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A188F" w14:textId="77777777" w:rsidR="00F41F8B" w:rsidRDefault="00F41F8B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2F2CDF45" w14:textId="77777777" w:rsidR="00902904" w:rsidRDefault="0090290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677E322E" w14:textId="77777777" w:rsidR="00907E6E" w:rsidRPr="00993FA5" w:rsidRDefault="00907E6E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6F57FFED" w14:textId="1F8F12EE" w:rsidR="00907E6E" w:rsidRPr="00993FA5" w:rsidRDefault="00907E6E" w:rsidP="00993FA5">
      <w:pPr>
        <w:suppressAutoHyphens/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  <w:lang w:eastAsia="ar-SA"/>
        </w:rPr>
      </w:pPr>
      <w:r w:rsidRPr="00993FA5">
        <w:rPr>
          <w:rFonts w:ascii="Arial" w:hAnsi="Arial" w:cs="Arial"/>
          <w:b/>
          <w:bCs/>
          <w:sz w:val="18"/>
          <w:szCs w:val="18"/>
          <w:lang w:eastAsia="ar-SA"/>
        </w:rPr>
        <w:t>Załącznik nr 1A</w:t>
      </w:r>
      <w:r w:rsidR="005C2C34">
        <w:rPr>
          <w:rFonts w:ascii="Arial" w:hAnsi="Arial" w:cs="Arial"/>
          <w:b/>
          <w:bCs/>
          <w:sz w:val="18"/>
          <w:szCs w:val="18"/>
          <w:lang w:eastAsia="ar-SA"/>
        </w:rPr>
        <w:t xml:space="preserve"> – Modyfikacja </w:t>
      </w:r>
    </w:p>
    <w:p w14:paraId="1E02128C" w14:textId="77777777" w:rsidR="00907E6E" w:rsidRPr="00993FA5" w:rsidRDefault="00907E6E" w:rsidP="00993FA5">
      <w:pPr>
        <w:suppressAutoHyphens/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  <w:u w:val="single"/>
          <w:lang w:eastAsia="ar-SA"/>
        </w:rPr>
      </w:pPr>
      <w:r w:rsidRPr="00993FA5">
        <w:rPr>
          <w:rFonts w:ascii="Arial" w:hAnsi="Arial" w:cs="Arial"/>
          <w:b/>
          <w:bCs/>
          <w:sz w:val="18"/>
          <w:szCs w:val="18"/>
          <w:u w:val="single"/>
          <w:lang w:eastAsia="ar-SA"/>
        </w:rPr>
        <w:t>Specyfikacja asortymentowo – ilo</w:t>
      </w:r>
      <w:r w:rsidRPr="00993FA5">
        <w:rPr>
          <w:rFonts w:ascii="Arial" w:eastAsia="TimesNewRoman" w:hAnsi="Arial" w:cs="Arial"/>
          <w:b/>
          <w:bCs/>
          <w:sz w:val="18"/>
          <w:szCs w:val="18"/>
          <w:u w:val="single"/>
          <w:lang w:eastAsia="ar-SA"/>
        </w:rPr>
        <w:t>ś</w:t>
      </w:r>
      <w:r w:rsidRPr="00993FA5">
        <w:rPr>
          <w:rFonts w:ascii="Arial" w:hAnsi="Arial" w:cs="Arial"/>
          <w:b/>
          <w:bCs/>
          <w:sz w:val="18"/>
          <w:szCs w:val="18"/>
          <w:u w:val="single"/>
          <w:lang w:eastAsia="ar-SA"/>
        </w:rPr>
        <w:t>ciowo – cenowa</w:t>
      </w:r>
    </w:p>
    <w:p w14:paraId="508E4A9E" w14:textId="77777777" w:rsidR="00907E6E" w:rsidRPr="00993FA5" w:rsidRDefault="00907E6E" w:rsidP="00993FA5">
      <w:pPr>
        <w:suppressAutoHyphens/>
        <w:spacing w:after="0" w:line="240" w:lineRule="auto"/>
        <w:jc w:val="right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7DD16D5B" w14:textId="77777777" w:rsidR="00907E6E" w:rsidRPr="00993FA5" w:rsidRDefault="00907E6E" w:rsidP="00993FA5">
      <w:pPr>
        <w:suppressAutoHyphens/>
        <w:spacing w:after="0" w:line="240" w:lineRule="auto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665D33B8" w14:textId="77777777" w:rsidR="00907E6E" w:rsidRPr="00993FA5" w:rsidRDefault="00907E6E" w:rsidP="00993FA5">
      <w:pPr>
        <w:suppressAutoHyphens/>
        <w:spacing w:after="0" w:line="240" w:lineRule="auto"/>
        <w:rPr>
          <w:rFonts w:ascii="Arial" w:hAnsi="Arial" w:cs="Arial"/>
          <w:b/>
          <w:bCs/>
          <w:sz w:val="19"/>
          <w:szCs w:val="19"/>
          <w:lang w:eastAsia="ar-SA"/>
        </w:rPr>
      </w:pPr>
      <w:r w:rsidRPr="00993FA5">
        <w:rPr>
          <w:rFonts w:ascii="Arial" w:hAnsi="Arial" w:cs="Arial"/>
          <w:b/>
          <w:bCs/>
          <w:sz w:val="19"/>
          <w:szCs w:val="19"/>
          <w:lang w:eastAsia="ar-SA"/>
        </w:rPr>
        <w:t xml:space="preserve">Zakres Nr .... (wpisać, powielić w zależności na ile Zakresów Wykonawca składa ofertę) </w:t>
      </w:r>
    </w:p>
    <w:p w14:paraId="2095F6D5" w14:textId="77777777" w:rsidR="00907E6E" w:rsidRPr="00993FA5" w:rsidRDefault="00907E6E" w:rsidP="00993FA5">
      <w:pPr>
        <w:suppressAutoHyphens/>
        <w:spacing w:after="0" w:line="240" w:lineRule="auto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342B0CD1" w14:textId="77777777" w:rsidR="00907E6E" w:rsidRPr="00993FA5" w:rsidRDefault="00907E6E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1330"/>
        <w:gridCol w:w="1560"/>
        <w:gridCol w:w="699"/>
        <w:gridCol w:w="1080"/>
        <w:gridCol w:w="1195"/>
        <w:gridCol w:w="785"/>
        <w:gridCol w:w="540"/>
        <w:gridCol w:w="900"/>
        <w:gridCol w:w="1064"/>
      </w:tblGrid>
      <w:tr w:rsidR="00907E6E" w:rsidRPr="001E51FB" w14:paraId="68F53D6C" w14:textId="77777777" w:rsidTr="005C2C34">
        <w:trPr>
          <w:trHeight w:val="369"/>
        </w:trPr>
        <w:tc>
          <w:tcPr>
            <w:tcW w:w="479" w:type="dxa"/>
            <w:vAlign w:val="center"/>
          </w:tcPr>
          <w:p w14:paraId="729773AE" w14:textId="77777777" w:rsidR="00907E6E" w:rsidRPr="005C2C34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5C2C3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  <w:t>L.p.</w:t>
            </w:r>
          </w:p>
        </w:tc>
        <w:tc>
          <w:tcPr>
            <w:tcW w:w="1330" w:type="dxa"/>
            <w:vAlign w:val="center"/>
          </w:tcPr>
          <w:p w14:paraId="373DDE89" w14:textId="77777777" w:rsidR="00907E6E" w:rsidRPr="005C2C34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5C2C34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>Kod katal</w:t>
            </w:r>
            <w:r w:rsidR="0043233A" w:rsidRPr="005C2C34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 xml:space="preserve">ogowy produktu, nazwa handlowa </w:t>
            </w:r>
            <w:r w:rsidR="00CA2F25" w:rsidRPr="005C2C34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>i kod EAN</w:t>
            </w:r>
            <w:r w:rsidR="005B28B2" w:rsidRPr="005C2C34"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1560" w:type="dxa"/>
            <w:vAlign w:val="center"/>
          </w:tcPr>
          <w:p w14:paraId="5B8EFF37" w14:textId="77777777" w:rsidR="00907E6E" w:rsidRPr="005C2C34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5C2C3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  <w:t>Przedmiot zamówienia</w:t>
            </w:r>
          </w:p>
        </w:tc>
        <w:tc>
          <w:tcPr>
            <w:tcW w:w="699" w:type="dxa"/>
            <w:vAlign w:val="center"/>
          </w:tcPr>
          <w:p w14:paraId="17E1CBD5" w14:textId="77777777" w:rsidR="00907E6E" w:rsidRPr="005C2C34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5C2C3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  <w:t>j.m. szt.</w:t>
            </w:r>
            <w:r w:rsidR="00D8668A" w:rsidRPr="005C2C3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  <w:t>/</w:t>
            </w:r>
            <w:r w:rsidRPr="005C2C3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  <w:t>op</w:t>
            </w:r>
            <w:r w:rsidR="00846285" w:rsidRPr="005C2C3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  <w:t>./</w:t>
            </w:r>
            <w:proofErr w:type="spellStart"/>
            <w:r w:rsidR="00D8668A" w:rsidRPr="005C2C3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  <w:t>fl</w:t>
            </w:r>
            <w:proofErr w:type="spellEnd"/>
            <w:r w:rsidR="00D8668A" w:rsidRPr="005C2C3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  <w:t>./</w:t>
            </w:r>
            <w:proofErr w:type="spellStart"/>
            <w:r w:rsidR="00D8668A" w:rsidRPr="005C2C3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  <w:t>kpl</w:t>
            </w:r>
            <w:proofErr w:type="spellEnd"/>
            <w:r w:rsidR="00D8668A" w:rsidRPr="005C2C3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  <w:t>./</w:t>
            </w:r>
          </w:p>
        </w:tc>
        <w:tc>
          <w:tcPr>
            <w:tcW w:w="1080" w:type="dxa"/>
            <w:vAlign w:val="center"/>
          </w:tcPr>
          <w:p w14:paraId="4C555E9A" w14:textId="77777777" w:rsidR="00907E6E" w:rsidRPr="005C2C34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5C2C3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  <w:t>ilość sztuk w opakowaniu</w:t>
            </w:r>
          </w:p>
        </w:tc>
        <w:tc>
          <w:tcPr>
            <w:tcW w:w="1195" w:type="dxa"/>
            <w:vAlign w:val="center"/>
          </w:tcPr>
          <w:p w14:paraId="021B2AF1" w14:textId="217FC0B8" w:rsidR="00907E6E" w:rsidRPr="005C2C34" w:rsidRDefault="0043233A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5C2C3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  <w:t xml:space="preserve">Ilość </w:t>
            </w:r>
            <w:r w:rsidR="00D8668A" w:rsidRPr="005C2C3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  <w:t>szt./op./</w:t>
            </w:r>
            <w:proofErr w:type="spellStart"/>
            <w:r w:rsidR="00D8668A" w:rsidRPr="005C2C3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  <w:t>fl</w:t>
            </w:r>
            <w:proofErr w:type="spellEnd"/>
            <w:r w:rsidR="00D8668A" w:rsidRPr="005C2C3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  <w:t>./</w:t>
            </w:r>
            <w:proofErr w:type="spellStart"/>
            <w:r w:rsidR="00D8668A" w:rsidRPr="005C2C3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  <w:t>kpl</w:t>
            </w:r>
            <w:proofErr w:type="spellEnd"/>
            <w:r w:rsidR="00D8668A" w:rsidRPr="005C2C3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  <w:t>./</w:t>
            </w:r>
            <w:r w:rsidR="00907E6E" w:rsidRPr="005C2C3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na  </w:t>
            </w:r>
            <w:r w:rsidR="005C2C34" w:rsidRPr="005C2C3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24</w:t>
            </w:r>
            <w:r w:rsidR="007A2E16" w:rsidRPr="005C2C3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 </w:t>
            </w:r>
            <w:proofErr w:type="spellStart"/>
            <w:r w:rsidR="00A2435E" w:rsidRPr="005C2C3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miesięc</w:t>
            </w:r>
            <w:r w:rsidR="005C2C34" w:rsidRPr="005C2C3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e</w:t>
            </w:r>
            <w:proofErr w:type="spellEnd"/>
            <w:r w:rsidR="00A2435E" w:rsidRPr="005C2C3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785" w:type="dxa"/>
            <w:vAlign w:val="center"/>
          </w:tcPr>
          <w:p w14:paraId="674B0FBA" w14:textId="77777777" w:rsidR="00907E6E" w:rsidRPr="005C2C34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</w:pPr>
            <w:bookmarkStart w:id="0" w:name="_GoBack"/>
            <w:r w:rsidRPr="005C2C3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  <w:t xml:space="preserve">Cena netto </w:t>
            </w:r>
          </w:p>
          <w:p w14:paraId="45A74AE8" w14:textId="5604093C" w:rsidR="00907E6E" w:rsidRPr="005C2C34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5C2C3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  <w:t xml:space="preserve">za 1  </w:t>
            </w:r>
            <w:r w:rsidR="005C2C34" w:rsidRPr="005C2C3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  <w:t>szt./op./</w:t>
            </w:r>
            <w:proofErr w:type="spellStart"/>
            <w:r w:rsidR="005C2C34" w:rsidRPr="005C2C3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  <w:t>fl</w:t>
            </w:r>
            <w:proofErr w:type="spellEnd"/>
            <w:r w:rsidR="005C2C34" w:rsidRPr="005C2C3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  <w:t>./</w:t>
            </w:r>
            <w:proofErr w:type="spellStart"/>
            <w:r w:rsidR="005C2C34" w:rsidRPr="005C2C3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  <w:t>kpl</w:t>
            </w:r>
            <w:proofErr w:type="spellEnd"/>
            <w:r w:rsidR="005C2C34" w:rsidRPr="005C2C3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  <w:t>./</w:t>
            </w:r>
            <w:bookmarkEnd w:id="0"/>
          </w:p>
        </w:tc>
        <w:tc>
          <w:tcPr>
            <w:tcW w:w="540" w:type="dxa"/>
            <w:vAlign w:val="center"/>
          </w:tcPr>
          <w:p w14:paraId="3DF18C2F" w14:textId="77777777" w:rsidR="00907E6E" w:rsidRPr="005C2C34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5C2C3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  <w:t xml:space="preserve">VAT </w:t>
            </w:r>
          </w:p>
        </w:tc>
        <w:tc>
          <w:tcPr>
            <w:tcW w:w="900" w:type="dxa"/>
            <w:vAlign w:val="center"/>
          </w:tcPr>
          <w:p w14:paraId="769BC21C" w14:textId="77777777" w:rsidR="00907E6E" w:rsidRPr="005C2C34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5C2C3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u w:val="single"/>
                <w:lang w:eastAsia="ar-SA"/>
              </w:rPr>
              <w:t>Cena</w:t>
            </w:r>
            <w:r w:rsidRPr="005C2C3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  <w:t xml:space="preserve"> </w:t>
            </w:r>
          </w:p>
          <w:p w14:paraId="5072A09C" w14:textId="77777777" w:rsidR="00907E6E" w:rsidRPr="005C2C34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5C2C3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  <w:t>6x7x8</w:t>
            </w:r>
          </w:p>
        </w:tc>
        <w:tc>
          <w:tcPr>
            <w:tcW w:w="1064" w:type="dxa"/>
            <w:vAlign w:val="center"/>
          </w:tcPr>
          <w:p w14:paraId="58886500" w14:textId="77777777" w:rsidR="00907E6E" w:rsidRPr="005C2C34" w:rsidRDefault="00A2435E" w:rsidP="00993FA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  <w:r w:rsidRPr="005C2C34"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>Producent</w:t>
            </w:r>
            <w:r w:rsidR="0043233A" w:rsidRPr="005C2C34"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 xml:space="preserve"> i</w:t>
            </w:r>
          </w:p>
          <w:p w14:paraId="03979329" w14:textId="77777777" w:rsidR="00907E6E" w:rsidRPr="005C2C34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5C2C34"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>Nr świadectwa dopuszczenia</w:t>
            </w:r>
          </w:p>
        </w:tc>
      </w:tr>
      <w:tr w:rsidR="00907E6E" w:rsidRPr="001E51FB" w14:paraId="6968E1DA" w14:textId="77777777" w:rsidTr="005C2C34">
        <w:trPr>
          <w:trHeight w:val="184"/>
        </w:trPr>
        <w:tc>
          <w:tcPr>
            <w:tcW w:w="479" w:type="dxa"/>
            <w:vAlign w:val="center"/>
          </w:tcPr>
          <w:p w14:paraId="2342348C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330" w:type="dxa"/>
            <w:vAlign w:val="center"/>
          </w:tcPr>
          <w:p w14:paraId="3DE6B04F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560" w:type="dxa"/>
            <w:vAlign w:val="center"/>
          </w:tcPr>
          <w:p w14:paraId="56068B2F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699" w:type="dxa"/>
            <w:vAlign w:val="center"/>
          </w:tcPr>
          <w:p w14:paraId="541664A9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080" w:type="dxa"/>
            <w:vAlign w:val="center"/>
          </w:tcPr>
          <w:p w14:paraId="7A209862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195" w:type="dxa"/>
            <w:vAlign w:val="center"/>
          </w:tcPr>
          <w:p w14:paraId="4F82E482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785" w:type="dxa"/>
            <w:vAlign w:val="center"/>
          </w:tcPr>
          <w:p w14:paraId="6B852145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  <w:t>7</w:t>
            </w:r>
          </w:p>
        </w:tc>
        <w:tc>
          <w:tcPr>
            <w:tcW w:w="540" w:type="dxa"/>
            <w:vAlign w:val="center"/>
          </w:tcPr>
          <w:p w14:paraId="6D5A504C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  <w:t>8</w:t>
            </w:r>
          </w:p>
        </w:tc>
        <w:tc>
          <w:tcPr>
            <w:tcW w:w="900" w:type="dxa"/>
            <w:vAlign w:val="center"/>
          </w:tcPr>
          <w:p w14:paraId="3CC753BE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  <w:t>9</w:t>
            </w:r>
          </w:p>
        </w:tc>
        <w:tc>
          <w:tcPr>
            <w:tcW w:w="1064" w:type="dxa"/>
            <w:vAlign w:val="center"/>
          </w:tcPr>
          <w:p w14:paraId="45E47BA9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  <w:t>10</w:t>
            </w:r>
          </w:p>
        </w:tc>
      </w:tr>
      <w:tr w:rsidR="00907E6E" w:rsidRPr="001E51FB" w14:paraId="38253F05" w14:textId="77777777" w:rsidTr="005C2C34">
        <w:trPr>
          <w:trHeight w:val="604"/>
        </w:trPr>
        <w:tc>
          <w:tcPr>
            <w:tcW w:w="479" w:type="dxa"/>
            <w:vAlign w:val="center"/>
          </w:tcPr>
          <w:p w14:paraId="77AD51C4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993FA5">
              <w:rPr>
                <w:rFonts w:ascii="Arial" w:hAnsi="Arial" w:cs="Arial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1330" w:type="dxa"/>
          </w:tcPr>
          <w:p w14:paraId="4F26C9C8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14:paraId="1E17E7FB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699" w:type="dxa"/>
            <w:vAlign w:val="center"/>
          </w:tcPr>
          <w:p w14:paraId="162B585C" w14:textId="77777777" w:rsidR="00907E6E" w:rsidRPr="00993FA5" w:rsidRDefault="00907E6E" w:rsidP="00993F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14:paraId="17E9828A" w14:textId="77777777" w:rsidR="00907E6E" w:rsidRPr="00993FA5" w:rsidRDefault="00907E6E" w:rsidP="00993F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5" w:type="dxa"/>
            <w:vAlign w:val="center"/>
          </w:tcPr>
          <w:p w14:paraId="744195B0" w14:textId="77777777" w:rsidR="00907E6E" w:rsidRPr="00993FA5" w:rsidRDefault="00907E6E" w:rsidP="00993F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85" w:type="dxa"/>
          </w:tcPr>
          <w:p w14:paraId="13186B90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540" w:type="dxa"/>
          </w:tcPr>
          <w:p w14:paraId="2AE33913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900" w:type="dxa"/>
          </w:tcPr>
          <w:p w14:paraId="6A11457F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064" w:type="dxa"/>
          </w:tcPr>
          <w:p w14:paraId="33A410CC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</w:tr>
      <w:tr w:rsidR="00907E6E" w:rsidRPr="001E51FB" w14:paraId="6D029C7A" w14:textId="77777777" w:rsidTr="005C2C34">
        <w:trPr>
          <w:trHeight w:val="698"/>
        </w:trPr>
        <w:tc>
          <w:tcPr>
            <w:tcW w:w="479" w:type="dxa"/>
            <w:tcBorders>
              <w:bottom w:val="single" w:sz="4" w:space="0" w:color="auto"/>
            </w:tcBorders>
            <w:vAlign w:val="center"/>
          </w:tcPr>
          <w:p w14:paraId="07EF85A7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993FA5">
              <w:rPr>
                <w:rFonts w:ascii="Arial" w:hAnsi="Arial" w:cs="Arial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0AE6FB30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A3F17A9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417B8337" w14:textId="77777777" w:rsidR="00907E6E" w:rsidRPr="00993FA5" w:rsidRDefault="00907E6E" w:rsidP="00993F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A65A022" w14:textId="77777777" w:rsidR="00907E6E" w:rsidRPr="00993FA5" w:rsidRDefault="00907E6E" w:rsidP="00993F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67BD194F" w14:textId="77777777" w:rsidR="00907E6E" w:rsidRPr="00993FA5" w:rsidRDefault="00907E6E" w:rsidP="00993F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14:paraId="5C80C72F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3664DF5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6C9A1D3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5051CBC1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</w:tr>
      <w:tr w:rsidR="00907E6E" w:rsidRPr="001E51FB" w14:paraId="5F637C2E" w14:textId="77777777" w:rsidTr="005C2C34">
        <w:trPr>
          <w:trHeight w:val="695"/>
        </w:trPr>
        <w:tc>
          <w:tcPr>
            <w:tcW w:w="479" w:type="dxa"/>
            <w:vAlign w:val="center"/>
          </w:tcPr>
          <w:p w14:paraId="1839EDB5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993FA5">
              <w:rPr>
                <w:rFonts w:ascii="Arial" w:hAnsi="Arial" w:cs="Arial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1330" w:type="dxa"/>
          </w:tcPr>
          <w:p w14:paraId="0160F620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14:paraId="7FCED408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699" w:type="dxa"/>
            <w:vAlign w:val="center"/>
          </w:tcPr>
          <w:p w14:paraId="3CA92FC4" w14:textId="77777777" w:rsidR="00907E6E" w:rsidRPr="00993FA5" w:rsidRDefault="00907E6E" w:rsidP="00993F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14:paraId="419A5722" w14:textId="77777777" w:rsidR="00907E6E" w:rsidRPr="00993FA5" w:rsidRDefault="00907E6E" w:rsidP="00993F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5" w:type="dxa"/>
            <w:vAlign w:val="center"/>
          </w:tcPr>
          <w:p w14:paraId="590D8087" w14:textId="77777777" w:rsidR="00907E6E" w:rsidRPr="00993FA5" w:rsidRDefault="00907E6E" w:rsidP="00993F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85" w:type="dxa"/>
          </w:tcPr>
          <w:p w14:paraId="76089853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540" w:type="dxa"/>
          </w:tcPr>
          <w:p w14:paraId="42C8ADD3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900" w:type="dxa"/>
          </w:tcPr>
          <w:p w14:paraId="27C1534B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064" w:type="dxa"/>
          </w:tcPr>
          <w:p w14:paraId="3EA51D58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</w:tr>
      <w:tr w:rsidR="00907E6E" w:rsidRPr="001E51FB" w14:paraId="7ABCAADB" w14:textId="77777777" w:rsidTr="005C2C34">
        <w:trPr>
          <w:trHeight w:val="549"/>
        </w:trPr>
        <w:tc>
          <w:tcPr>
            <w:tcW w:w="479" w:type="dxa"/>
            <w:tcBorders>
              <w:bottom w:val="single" w:sz="4" w:space="0" w:color="auto"/>
            </w:tcBorders>
            <w:vAlign w:val="center"/>
          </w:tcPr>
          <w:p w14:paraId="069FC7EE" w14:textId="77777777" w:rsidR="00907E6E" w:rsidRPr="00993FA5" w:rsidRDefault="00907E6E" w:rsidP="00993FA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993FA5">
              <w:rPr>
                <w:rFonts w:ascii="Arial" w:hAnsi="Arial" w:cs="Arial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3AC5B96C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E673468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68526141" w14:textId="77777777" w:rsidR="00907E6E" w:rsidRPr="00993FA5" w:rsidRDefault="00907E6E" w:rsidP="00993F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B69F4E6" w14:textId="77777777" w:rsidR="00907E6E" w:rsidRPr="00993FA5" w:rsidRDefault="00907E6E" w:rsidP="00993F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6AE4DFD0" w14:textId="77777777" w:rsidR="00907E6E" w:rsidRPr="00993FA5" w:rsidRDefault="00907E6E" w:rsidP="00993F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14:paraId="696B1A9B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CE8A9D0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4C773EC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42B6D2AA" w14:textId="77777777" w:rsidR="00907E6E" w:rsidRPr="00993FA5" w:rsidRDefault="00907E6E" w:rsidP="00993FA5">
            <w:pPr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</w:tc>
      </w:tr>
    </w:tbl>
    <w:p w14:paraId="32F3915D" w14:textId="77777777" w:rsidR="00E008D9" w:rsidRDefault="00CA2F25" w:rsidP="00993FA5">
      <w:pPr>
        <w:suppressAutoHyphens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</w:t>
      </w:r>
      <w:r w:rsidRPr="002C2146">
        <w:rPr>
          <w:rFonts w:ascii="Arial" w:hAnsi="Arial" w:cs="Arial"/>
          <w:b/>
          <w:bCs/>
          <w:sz w:val="16"/>
          <w:szCs w:val="16"/>
        </w:rPr>
        <w:t>lub inny kod odpowiadający kodowi EAN</w:t>
      </w:r>
    </w:p>
    <w:p w14:paraId="451C75BA" w14:textId="77777777" w:rsidR="00CA2F25" w:rsidRDefault="00CA2F25" w:rsidP="00993FA5">
      <w:pPr>
        <w:suppressAutoHyphens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6FDD2B59" w14:textId="77777777" w:rsidR="00CA2F25" w:rsidRDefault="00CA2F25" w:rsidP="00993FA5">
      <w:pPr>
        <w:suppressAutoHyphens/>
        <w:spacing w:after="0" w:line="240" w:lineRule="auto"/>
        <w:rPr>
          <w:rFonts w:ascii="Arial" w:eastAsia="TimesNewRoman" w:hAnsi="Arial"/>
          <w:sz w:val="19"/>
          <w:szCs w:val="19"/>
          <w:lang w:eastAsia="ar-SA"/>
        </w:rPr>
      </w:pPr>
    </w:p>
    <w:p w14:paraId="12D4D9D0" w14:textId="77777777" w:rsidR="00907E6E" w:rsidRPr="00F41F8B" w:rsidRDefault="00907E6E" w:rsidP="00993FA5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ar-SA"/>
        </w:rPr>
      </w:pPr>
      <w:r w:rsidRPr="00F41F8B">
        <w:rPr>
          <w:rFonts w:ascii="Arial" w:eastAsia="TimesNewRoman" w:hAnsi="Arial" w:cs="Arial"/>
          <w:sz w:val="19"/>
          <w:szCs w:val="19"/>
          <w:lang w:eastAsia="ar-SA"/>
        </w:rPr>
        <w:t xml:space="preserve">cena (kolumna 9-wartość brutto) = 6x7x8 np. </w:t>
      </w:r>
      <w:r w:rsidRPr="00F41F8B">
        <w:rPr>
          <w:rFonts w:ascii="Arial" w:hAnsi="Arial" w:cs="Arial"/>
          <w:sz w:val="19"/>
          <w:szCs w:val="19"/>
          <w:lang w:eastAsia="ar-SA"/>
        </w:rPr>
        <w:t>3 x 300,00 x 1,08  = 972,00 PLN</w:t>
      </w:r>
    </w:p>
    <w:p w14:paraId="0AB4CA5F" w14:textId="77777777" w:rsidR="004C1994" w:rsidRPr="00F41F8B" w:rsidRDefault="004C1994" w:rsidP="00993FA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</w:p>
    <w:p w14:paraId="54C44EC4" w14:textId="77777777" w:rsidR="00907E6E" w:rsidRPr="00993FA5" w:rsidRDefault="00907E6E" w:rsidP="00993FA5">
      <w:pPr>
        <w:suppressAutoHyphens/>
        <w:spacing w:after="0" w:line="240" w:lineRule="auto"/>
        <w:jc w:val="right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0A0E8E26" w14:textId="77777777" w:rsidR="00907E6E" w:rsidRPr="00993FA5" w:rsidRDefault="00907E6E" w:rsidP="00993FA5">
      <w:pPr>
        <w:suppressAutoHyphens/>
        <w:spacing w:after="0" w:line="240" w:lineRule="auto"/>
        <w:rPr>
          <w:rFonts w:ascii="Arial" w:hAnsi="Arial" w:cs="Arial"/>
          <w:b/>
          <w:bCs/>
          <w:sz w:val="19"/>
          <w:szCs w:val="19"/>
          <w:lang w:eastAsia="ar-SA"/>
        </w:rPr>
      </w:pPr>
      <w:r w:rsidRPr="00993FA5">
        <w:rPr>
          <w:rFonts w:ascii="Arial" w:hAnsi="Arial" w:cs="Arial"/>
          <w:b/>
          <w:bCs/>
          <w:sz w:val="19"/>
          <w:szCs w:val="19"/>
          <w:lang w:eastAsia="ar-SA"/>
        </w:rPr>
        <w:t>Zakres  nr ......     z cen</w:t>
      </w:r>
      <w:r w:rsidRPr="00993FA5">
        <w:rPr>
          <w:rFonts w:ascii="Arial" w:eastAsia="TimesNewRoman" w:hAnsi="Arial" w:cs="Arial"/>
          <w:b/>
          <w:bCs/>
          <w:sz w:val="19"/>
          <w:szCs w:val="19"/>
          <w:lang w:eastAsia="ar-SA"/>
        </w:rPr>
        <w:t xml:space="preserve">ą netto </w:t>
      </w:r>
      <w:r w:rsidRPr="00993FA5">
        <w:rPr>
          <w:rFonts w:ascii="Arial" w:hAnsi="Arial" w:cs="Arial"/>
          <w:b/>
          <w:bCs/>
          <w:sz w:val="19"/>
          <w:szCs w:val="19"/>
          <w:lang w:eastAsia="ar-SA"/>
        </w:rPr>
        <w:t xml:space="preserve">. ................zł, brutto ................. zł. </w:t>
      </w:r>
    </w:p>
    <w:p w14:paraId="6B6FEC38" w14:textId="77777777" w:rsidR="00907E6E" w:rsidRPr="00993FA5" w:rsidRDefault="00907E6E" w:rsidP="00993FA5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</w:p>
    <w:p w14:paraId="3FC604D3" w14:textId="77777777" w:rsidR="00907E6E" w:rsidRPr="00993FA5" w:rsidRDefault="00907E6E" w:rsidP="00993FA5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ar-SA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Miejscowość ................................ data</w:t>
      </w:r>
    </w:p>
    <w:p w14:paraId="2AB3DC75" w14:textId="77777777" w:rsidR="00907E6E" w:rsidRPr="00993FA5" w:rsidRDefault="00907E6E" w:rsidP="00993FA5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ar-SA"/>
        </w:rPr>
      </w:pPr>
    </w:p>
    <w:p w14:paraId="511D4B1F" w14:textId="77777777" w:rsidR="00907E6E" w:rsidRPr="00993FA5" w:rsidRDefault="00907E6E" w:rsidP="00993FA5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ar-SA"/>
        </w:rPr>
      </w:pPr>
      <w:r w:rsidRPr="00993FA5">
        <w:rPr>
          <w:rFonts w:ascii="Arial" w:hAnsi="Arial" w:cs="Arial"/>
          <w:sz w:val="19"/>
          <w:szCs w:val="19"/>
          <w:lang w:eastAsia="ar-SA"/>
        </w:rPr>
        <w:tab/>
      </w:r>
      <w:r w:rsidRPr="00993FA5">
        <w:rPr>
          <w:rFonts w:ascii="Arial" w:hAnsi="Arial" w:cs="Arial"/>
          <w:sz w:val="19"/>
          <w:szCs w:val="19"/>
          <w:lang w:eastAsia="ar-SA"/>
        </w:rPr>
        <w:tab/>
      </w:r>
      <w:r w:rsidRPr="00993FA5">
        <w:rPr>
          <w:rFonts w:ascii="Arial" w:hAnsi="Arial" w:cs="Arial"/>
          <w:sz w:val="19"/>
          <w:szCs w:val="19"/>
          <w:lang w:eastAsia="ar-SA"/>
        </w:rPr>
        <w:tab/>
      </w:r>
      <w:r w:rsidRPr="00993FA5">
        <w:rPr>
          <w:rFonts w:ascii="Arial" w:hAnsi="Arial" w:cs="Arial"/>
          <w:sz w:val="19"/>
          <w:szCs w:val="19"/>
          <w:lang w:eastAsia="ar-SA"/>
        </w:rPr>
        <w:tab/>
      </w:r>
      <w:r w:rsidRPr="00993FA5">
        <w:rPr>
          <w:rFonts w:ascii="Arial" w:hAnsi="Arial" w:cs="Arial"/>
          <w:sz w:val="19"/>
          <w:szCs w:val="19"/>
          <w:lang w:eastAsia="ar-SA"/>
        </w:rPr>
        <w:tab/>
      </w:r>
      <w:r w:rsidRPr="00993FA5">
        <w:rPr>
          <w:rFonts w:ascii="Arial" w:hAnsi="Arial" w:cs="Arial"/>
          <w:sz w:val="19"/>
          <w:szCs w:val="19"/>
          <w:lang w:eastAsia="ar-SA"/>
        </w:rPr>
        <w:tab/>
      </w:r>
      <w:r w:rsidRPr="00993FA5">
        <w:rPr>
          <w:rFonts w:ascii="Arial" w:hAnsi="Arial" w:cs="Arial"/>
          <w:sz w:val="19"/>
          <w:szCs w:val="19"/>
          <w:lang w:eastAsia="ar-SA"/>
        </w:rPr>
        <w:tab/>
        <w:t xml:space="preserve">      …………………………………………………..</w:t>
      </w:r>
    </w:p>
    <w:p w14:paraId="6BD7BD33" w14:textId="77777777" w:rsidR="00907E6E" w:rsidRPr="00993FA5" w:rsidRDefault="00907E6E" w:rsidP="00993FA5">
      <w:pPr>
        <w:suppressAutoHyphens/>
        <w:spacing w:after="0" w:line="240" w:lineRule="auto"/>
        <w:ind w:left="5664" w:hanging="4959"/>
        <w:rPr>
          <w:rFonts w:ascii="Arial" w:hAnsi="Arial" w:cs="Arial"/>
          <w:b/>
          <w:bCs/>
          <w:sz w:val="14"/>
          <w:szCs w:val="14"/>
          <w:lang w:eastAsia="ar-SA"/>
        </w:rPr>
      </w:pPr>
      <w:r w:rsidRPr="00993FA5">
        <w:rPr>
          <w:rFonts w:ascii="Arial" w:hAnsi="Arial" w:cs="Arial"/>
          <w:sz w:val="18"/>
          <w:szCs w:val="18"/>
          <w:lang w:eastAsia="pl-PL"/>
        </w:rPr>
        <w:t xml:space="preserve">                      </w:t>
      </w:r>
      <w:r w:rsidRPr="00993FA5">
        <w:rPr>
          <w:rFonts w:ascii="Arial" w:hAnsi="Arial" w:cs="Arial"/>
          <w:sz w:val="18"/>
          <w:szCs w:val="18"/>
          <w:lang w:eastAsia="pl-PL"/>
        </w:rPr>
        <w:tab/>
      </w:r>
      <w:r w:rsidRPr="00993FA5">
        <w:rPr>
          <w:rFonts w:ascii="Arial" w:hAnsi="Arial" w:cs="Arial"/>
          <w:b/>
          <w:bCs/>
          <w:sz w:val="14"/>
          <w:szCs w:val="14"/>
          <w:lang w:eastAsia="ar-SA"/>
        </w:rPr>
        <w:t>czytelny podpis lub podpis z pieczątką imienną osoby/osób upoważnionej/upoważnionych do reprezentowania wykonawcy</w:t>
      </w:r>
    </w:p>
    <w:p w14:paraId="4E823EAB" w14:textId="77777777" w:rsidR="00907E6E" w:rsidRPr="00993FA5" w:rsidRDefault="00907E6E" w:rsidP="00993FA5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</w:p>
    <w:p w14:paraId="75AB0ABF" w14:textId="77777777" w:rsidR="00907E6E" w:rsidRPr="00993FA5" w:rsidRDefault="00907E6E" w:rsidP="00993FA5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ar-SA"/>
        </w:rPr>
      </w:pPr>
      <w:r w:rsidRPr="00993FA5">
        <w:rPr>
          <w:rFonts w:ascii="Arial" w:hAnsi="Arial" w:cs="Arial"/>
          <w:b/>
          <w:bCs/>
          <w:sz w:val="14"/>
          <w:szCs w:val="14"/>
          <w:lang w:eastAsia="ar-SA"/>
        </w:rPr>
        <w:t xml:space="preserve">                            </w:t>
      </w:r>
    </w:p>
    <w:p w14:paraId="3DC83F6B" w14:textId="77777777" w:rsidR="00907E6E" w:rsidRPr="00993FA5" w:rsidRDefault="00907E6E" w:rsidP="00993FA5">
      <w:pPr>
        <w:suppressAutoHyphens/>
        <w:spacing w:after="0" w:line="240" w:lineRule="auto"/>
        <w:jc w:val="right"/>
        <w:rPr>
          <w:rFonts w:ascii="Arial" w:hAnsi="Arial" w:cs="Arial"/>
          <w:b/>
          <w:bCs/>
          <w:color w:val="0000FF"/>
          <w:sz w:val="18"/>
          <w:szCs w:val="18"/>
          <w:lang w:eastAsia="ar-SA"/>
        </w:rPr>
      </w:pPr>
    </w:p>
    <w:p w14:paraId="4635B36D" w14:textId="77777777" w:rsidR="00907E6E" w:rsidRPr="00993FA5" w:rsidRDefault="00907E6E" w:rsidP="00993FA5">
      <w:pPr>
        <w:suppressAutoHyphens/>
        <w:spacing w:after="0" w:line="240" w:lineRule="auto"/>
        <w:jc w:val="right"/>
        <w:rPr>
          <w:rFonts w:ascii="Arial" w:hAnsi="Arial" w:cs="Arial"/>
          <w:b/>
          <w:bCs/>
          <w:color w:val="0000FF"/>
          <w:sz w:val="18"/>
          <w:szCs w:val="18"/>
          <w:lang w:eastAsia="ar-SA"/>
        </w:rPr>
      </w:pPr>
    </w:p>
    <w:p w14:paraId="15314859" w14:textId="77777777" w:rsidR="00D00E11" w:rsidRDefault="00D00E11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EB13974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FF5D6AF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539AC3F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091E153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77E1155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A6BBE2D" w14:textId="77777777" w:rsidR="006F47D0" w:rsidRDefault="006F47D0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4AB7A66" w14:textId="10EAF27B" w:rsidR="00907E6E" w:rsidRPr="00A72748" w:rsidRDefault="00907E6E" w:rsidP="00A72748">
      <w:pPr>
        <w:jc w:val="both"/>
        <w:rPr>
          <w:rFonts w:ascii="Arial" w:hAnsi="Arial" w:cs="Arial"/>
          <w:sz w:val="14"/>
          <w:szCs w:val="14"/>
        </w:rPr>
      </w:pPr>
    </w:p>
    <w:sectPr w:rsidR="00907E6E" w:rsidRPr="00A72748" w:rsidSect="00497BE2">
      <w:headerReference w:type="default" r:id="rId8"/>
      <w:footerReference w:type="default" r:id="rId9"/>
      <w:pgSz w:w="11906" w:h="16838"/>
      <w:pgMar w:top="1418" w:right="1418" w:bottom="1418" w:left="1418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AAFE6" w14:textId="77777777" w:rsidR="001F32C6" w:rsidRDefault="001F32C6" w:rsidP="00993FA5">
      <w:pPr>
        <w:spacing w:after="0" w:line="240" w:lineRule="auto"/>
      </w:pPr>
      <w:r>
        <w:separator/>
      </w:r>
    </w:p>
  </w:endnote>
  <w:endnote w:type="continuationSeparator" w:id="0">
    <w:p w14:paraId="67481612" w14:textId="77777777" w:rsidR="001F32C6" w:rsidRDefault="001F32C6" w:rsidP="0099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Calibri"/>
    <w:charset w:val="00"/>
    <w:family w:val="auto"/>
    <w:pitch w:val="variable"/>
  </w:font>
  <w:font w:name="Andale Sans UI">
    <w:charset w:val="00"/>
    <w:family w:val="auto"/>
    <w:pitch w:val="variable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7456A" w14:textId="77777777" w:rsidR="009E6F86" w:rsidRDefault="009E6F86">
    <w:pPr>
      <w:pStyle w:val="Stopka"/>
      <w:framePr w:wrap="auto" w:vAnchor="text" w:hAnchor="margin" w:xAlign="right" w:y="1"/>
      <w:rPr>
        <w:rStyle w:val="Numerstrony"/>
      </w:rPr>
    </w:pPr>
  </w:p>
  <w:p w14:paraId="0B1ED84A" w14:textId="77777777" w:rsidR="009E6F86" w:rsidRDefault="009E6F86">
    <w:pPr>
      <w:pStyle w:val="Nagwek"/>
      <w:tabs>
        <w:tab w:val="clear" w:pos="9072"/>
        <w:tab w:val="right" w:pos="10317"/>
      </w:tabs>
      <w:rPr>
        <w:rFonts w:ascii="Book Antiqua" w:hAnsi="Book Antiqua" w:cs="Book Antiqua"/>
        <w:sz w:val="20"/>
        <w:szCs w:val="20"/>
      </w:rPr>
    </w:pPr>
  </w:p>
  <w:p w14:paraId="395C4E33" w14:textId="5CE7B0DD" w:rsidR="009E6F86" w:rsidRDefault="009E6F86">
    <w:pPr>
      <w:pStyle w:val="Nagwek"/>
      <w:tabs>
        <w:tab w:val="clear" w:pos="9072"/>
        <w:tab w:val="left" w:pos="6660"/>
        <w:tab w:val="right" w:pos="9360"/>
        <w:tab w:val="right" w:pos="10317"/>
      </w:tabs>
      <w:rPr>
        <w:sz w:val="20"/>
        <w:szCs w:val="20"/>
      </w:rPr>
    </w:pPr>
    <w:r>
      <w:rPr>
        <w:sz w:val="20"/>
        <w:szCs w:val="20"/>
      </w:rPr>
      <w:t>S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A8BCCE" wp14:editId="185FF47E">
              <wp:simplePos x="0" y="0"/>
              <wp:positionH relativeFrom="column">
                <wp:posOffset>0</wp:posOffset>
              </wp:positionH>
              <wp:positionV relativeFrom="paragraph">
                <wp:posOffset>-30480</wp:posOffset>
              </wp:positionV>
              <wp:extent cx="6069965" cy="0"/>
              <wp:effectExtent l="33655" t="35560" r="30480" b="311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9892AC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4pt" to="477.9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" strokeweight="4.5pt">
              <v:stroke linestyle="thinThick"/>
            </v:line>
          </w:pict>
        </mc:Fallback>
      </mc:AlternateContent>
    </w:r>
    <w:r>
      <w:rPr>
        <w:sz w:val="20"/>
        <w:szCs w:val="20"/>
      </w:rPr>
      <w:t xml:space="preserve">zpital im. Św. Łukasza SPZOZ w Tarnowie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2530C0AA" w14:textId="77777777" w:rsidR="009E6F86" w:rsidRDefault="009E6F86">
    <w:pPr>
      <w:pStyle w:val="Stopka"/>
      <w:rPr>
        <w:sz w:val="20"/>
        <w:szCs w:val="20"/>
      </w:rPr>
    </w:pPr>
  </w:p>
  <w:p w14:paraId="5A5BEDD5" w14:textId="77777777" w:rsidR="009E6F86" w:rsidRDefault="009E6F8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73354" w14:textId="77777777" w:rsidR="001F32C6" w:rsidRDefault="001F32C6" w:rsidP="00993FA5">
      <w:pPr>
        <w:spacing w:after="0" w:line="240" w:lineRule="auto"/>
      </w:pPr>
      <w:r>
        <w:separator/>
      </w:r>
    </w:p>
  </w:footnote>
  <w:footnote w:type="continuationSeparator" w:id="0">
    <w:p w14:paraId="351A2978" w14:textId="77777777" w:rsidR="001F32C6" w:rsidRDefault="001F32C6" w:rsidP="0099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9C53F" w14:textId="77777777" w:rsidR="009E6F86" w:rsidRPr="0043233A" w:rsidRDefault="009E6F86">
    <w:pPr>
      <w:pStyle w:val="Nagwek"/>
      <w:rPr>
        <w:b/>
      </w:rPr>
    </w:pPr>
    <w:r w:rsidRPr="00793092">
      <w:rPr>
        <w:b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263F65" wp14:editId="7C5ADBA1">
              <wp:simplePos x="0" y="0"/>
              <wp:positionH relativeFrom="column">
                <wp:posOffset>19050</wp:posOffset>
              </wp:positionH>
              <wp:positionV relativeFrom="paragraph">
                <wp:posOffset>262890</wp:posOffset>
              </wp:positionV>
              <wp:extent cx="6069965" cy="0"/>
              <wp:effectExtent l="33655" t="36830" r="30480" b="2984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BBA062" id="Łącznik prosty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0.7pt" to="479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" strokeweight="4.5pt">
              <v:stroke linestyle="thinThick"/>
            </v:line>
          </w:pict>
        </mc:Fallback>
      </mc:AlternateContent>
    </w:r>
    <w:r w:rsidRPr="00793092">
      <w:rPr>
        <w:rFonts w:ascii="Garamond" w:hAnsi="Garamond" w:cs="Garamond"/>
        <w:b/>
        <w:color w:val="000000" w:themeColor="text1"/>
        <w:sz w:val="20"/>
        <w:szCs w:val="20"/>
      </w:rPr>
      <w:t xml:space="preserve">Nr sprawy </w:t>
    </w:r>
    <w:r>
      <w:rPr>
        <w:rFonts w:ascii="Garamond" w:hAnsi="Garamond" w:cs="Garamond"/>
        <w:b/>
        <w:color w:val="000000" w:themeColor="text1"/>
        <w:sz w:val="20"/>
        <w:szCs w:val="20"/>
      </w:rPr>
      <w:t>116</w:t>
    </w:r>
    <w:r w:rsidRPr="00793092">
      <w:rPr>
        <w:rFonts w:ascii="Garamond" w:hAnsi="Garamond" w:cs="Garamond"/>
        <w:b/>
        <w:color w:val="000000" w:themeColor="text1"/>
        <w:sz w:val="20"/>
        <w:szCs w:val="20"/>
      </w:rPr>
      <w:t>/2019</w:t>
    </w:r>
    <w:r w:rsidRPr="0043233A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rFonts w:ascii="Times New Roman" w:hAnsi="Times New Roman" w:cs="Times New Roman"/>
        <w:b/>
        <w:bCs/>
        <w:i w:val="0"/>
        <w:iCs w:val="0"/>
        <w:position w:val="0"/>
        <w:sz w:val="18"/>
        <w:szCs w:val="18"/>
        <w:vertAlign w:val="baseline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13"/>
    <w:multiLevelType w:val="singleLevel"/>
    <w:tmpl w:val="D520D8D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</w:abstractNum>
  <w:abstractNum w:abstractNumId="4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B"/>
    <w:multiLevelType w:val="singleLevel"/>
    <w:tmpl w:val="0000001B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0"/>
    <w:multiLevelType w:val="multilevel"/>
    <w:tmpl w:val="E932DF70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position w:val="0"/>
        <w:sz w:val="19"/>
        <w:szCs w:val="19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/>
        <w:bCs/>
        <w:i w:val="0"/>
        <w:iCs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6"/>
    <w:multiLevelType w:val="multilevel"/>
    <w:tmpl w:val="A2B43BBA"/>
    <w:name w:val="WW8Num37"/>
    <w:lvl w:ilvl="0">
      <w:start w:val="1"/>
      <w:numFmt w:val="decimal"/>
      <w:lvlText w:val="%1."/>
      <w:lvlJc w:val="left"/>
      <w:pPr>
        <w:tabs>
          <w:tab w:val="num" w:pos="2479"/>
        </w:tabs>
      </w:pPr>
    </w:lvl>
    <w:lvl w:ilvl="1">
      <w:start w:val="1"/>
      <w:numFmt w:val="bullet"/>
      <w:lvlText w:val="o"/>
      <w:lvlJc w:val="left"/>
      <w:pPr>
        <w:tabs>
          <w:tab w:val="num" w:pos="1211"/>
        </w:tabs>
      </w:pPr>
      <w:rPr>
        <w:rFonts w:ascii="Courier New" w:hAnsi="Courier New" w:cs="Lucida Sans Unicode"/>
      </w:rPr>
    </w:lvl>
    <w:lvl w:ilvl="2">
      <w:start w:val="1"/>
      <w:numFmt w:val="decimal"/>
      <w:lvlText w:val="%3)"/>
      <w:lvlJc w:val="left"/>
      <w:pPr>
        <w:tabs>
          <w:tab w:val="num" w:pos="786"/>
        </w:tabs>
      </w:pPr>
    </w:lvl>
    <w:lvl w:ilvl="3">
      <w:start w:val="1"/>
      <w:numFmt w:val="bullet"/>
      <w:lvlText w:val=""/>
      <w:lvlJc w:val="left"/>
      <w:pPr>
        <w:tabs>
          <w:tab w:val="num" w:pos="3919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39"/>
        </w:tabs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5359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79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99"/>
        </w:tabs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7519"/>
        </w:tabs>
      </w:pPr>
      <w:rPr>
        <w:rFonts w:ascii="Wingdings" w:hAnsi="Wingdings"/>
      </w:rPr>
    </w:lvl>
  </w:abstractNum>
  <w:abstractNum w:abstractNumId="8" w15:restartNumberingAfterBreak="0">
    <w:nsid w:val="0000002B"/>
    <w:multiLevelType w:val="singleLevel"/>
    <w:tmpl w:val="0000002B"/>
    <w:name w:val="WW8Num5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b/>
        <w:bCs/>
        <w:i w:val="0"/>
        <w:iCs w:val="0"/>
        <w:sz w:val="19"/>
        <w:szCs w:val="19"/>
      </w:rPr>
    </w:lvl>
  </w:abstractNum>
  <w:abstractNum w:abstractNumId="9" w15:restartNumberingAfterBreak="0">
    <w:nsid w:val="0000002F"/>
    <w:multiLevelType w:val="singleLevel"/>
    <w:tmpl w:val="0000002F"/>
    <w:name w:val="WW8Num6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/>
        <w:b/>
        <w:bCs/>
        <w:i w:val="0"/>
        <w:iCs w:val="0"/>
        <w:position w:val="0"/>
        <w:sz w:val="22"/>
        <w:szCs w:val="22"/>
        <w:vertAlign w:val="baseline"/>
      </w:rPr>
    </w:lvl>
  </w:abstractNum>
  <w:abstractNum w:abstractNumId="10" w15:restartNumberingAfterBreak="0">
    <w:nsid w:val="0083518B"/>
    <w:multiLevelType w:val="hybridMultilevel"/>
    <w:tmpl w:val="3BD49FA8"/>
    <w:name w:val="WW8Num12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 w:tplc="50C036A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6CB84A4C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A71B70"/>
    <w:multiLevelType w:val="hybridMultilevel"/>
    <w:tmpl w:val="FC36380A"/>
    <w:lvl w:ilvl="0" w:tplc="5A585734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5316506"/>
    <w:multiLevelType w:val="hybridMultilevel"/>
    <w:tmpl w:val="A2344144"/>
    <w:lvl w:ilvl="0" w:tplc="F0BCEB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C3A78"/>
    <w:multiLevelType w:val="hybridMultilevel"/>
    <w:tmpl w:val="92E0465A"/>
    <w:name w:val="WW8Num8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25384E"/>
    <w:multiLevelType w:val="hybridMultilevel"/>
    <w:tmpl w:val="76761622"/>
    <w:lvl w:ilvl="0" w:tplc="CD166174">
      <w:start w:val="1"/>
      <w:numFmt w:val="none"/>
      <w:lvlText w:val="-"/>
      <w:lvlJc w:val="left"/>
      <w:pPr>
        <w:ind w:left="1512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0E825419"/>
    <w:multiLevelType w:val="hybridMultilevel"/>
    <w:tmpl w:val="6AE44186"/>
    <w:lvl w:ilvl="0" w:tplc="27D8D600">
      <w:start w:val="6"/>
      <w:numFmt w:val="decimal"/>
      <w:lvlText w:val="%1."/>
      <w:lvlJc w:val="left"/>
      <w:pPr>
        <w:ind w:left="735" w:hanging="360"/>
      </w:pPr>
      <w:rPr>
        <w:rFonts w:eastAsia="SimSu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11DF3B9F"/>
    <w:multiLevelType w:val="multilevel"/>
    <w:tmpl w:val="235AB4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42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17" w15:restartNumberingAfterBreak="0">
    <w:nsid w:val="1A5F52CB"/>
    <w:multiLevelType w:val="hybridMultilevel"/>
    <w:tmpl w:val="1772DD94"/>
    <w:lvl w:ilvl="0" w:tplc="2640DA0A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C7E53D4"/>
    <w:multiLevelType w:val="hybridMultilevel"/>
    <w:tmpl w:val="90D84FBC"/>
    <w:lvl w:ilvl="0" w:tplc="BB60F8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F0E0BC5"/>
    <w:multiLevelType w:val="hybridMultilevel"/>
    <w:tmpl w:val="65C01338"/>
    <w:name w:val="WW8Num122"/>
    <w:lvl w:ilvl="0" w:tplc="983803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FB321C"/>
    <w:multiLevelType w:val="multilevel"/>
    <w:tmpl w:val="3B6CE8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1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2" w15:restartNumberingAfterBreak="0">
    <w:nsid w:val="28CF5500"/>
    <w:multiLevelType w:val="hybridMultilevel"/>
    <w:tmpl w:val="CEC2668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42A63FD"/>
    <w:multiLevelType w:val="multilevel"/>
    <w:tmpl w:val="411AFD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5" w15:restartNumberingAfterBreak="0">
    <w:nsid w:val="348F21FA"/>
    <w:multiLevelType w:val="multilevel"/>
    <w:tmpl w:val="4EE4E1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</w:rPr>
    </w:lvl>
  </w:abstractNum>
  <w:abstractNum w:abstractNumId="26" w15:restartNumberingAfterBreak="0">
    <w:nsid w:val="3F6E2554"/>
    <w:multiLevelType w:val="hybridMultilevel"/>
    <w:tmpl w:val="FAD4241C"/>
    <w:lvl w:ilvl="0" w:tplc="8DB01CC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366A3"/>
    <w:multiLevelType w:val="multilevel"/>
    <w:tmpl w:val="1914723A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Arial"/>
        <w:b/>
        <w:bCs/>
        <w:i w:val="0"/>
        <w:iCs w:val="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0" w:firstLine="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0" w:firstLine="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0" w:firstLine="0"/>
      </w:pPr>
      <w:rPr>
        <w:rFonts w:ascii="Wingdings" w:hAnsi="Wingdings" w:cs="Wingdings" w:hint="default"/>
      </w:rPr>
    </w:lvl>
  </w:abstractNum>
  <w:abstractNum w:abstractNumId="28" w15:restartNumberingAfterBreak="0">
    <w:nsid w:val="4C437D91"/>
    <w:multiLevelType w:val="hybridMultilevel"/>
    <w:tmpl w:val="DE169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7A1F05"/>
    <w:multiLevelType w:val="multilevel"/>
    <w:tmpl w:val="6AB61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8586014"/>
    <w:multiLevelType w:val="hybridMultilevel"/>
    <w:tmpl w:val="0A50E62A"/>
    <w:lvl w:ilvl="0" w:tplc="FFFFFFFF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99166D4E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cs="Wingdings" w:hint="default"/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713684"/>
    <w:multiLevelType w:val="hybridMultilevel"/>
    <w:tmpl w:val="DA243420"/>
    <w:lvl w:ilvl="0" w:tplc="FEAE20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CB4BC6"/>
    <w:multiLevelType w:val="hybridMultilevel"/>
    <w:tmpl w:val="DDEC2FD0"/>
    <w:lvl w:ilvl="0" w:tplc="56A42CC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FF0000"/>
      </w:rPr>
    </w:lvl>
    <w:lvl w:ilvl="1" w:tplc="CB76EFE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2" w:tplc="408A7D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246DD"/>
    <w:multiLevelType w:val="multilevel"/>
    <w:tmpl w:val="96F4A4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502" w:hanging="360"/>
      </w:pPr>
    </w:lvl>
    <w:lvl w:ilvl="1" w:tplc="DB527686">
      <w:start w:val="1"/>
      <w:numFmt w:val="lowerLetter"/>
      <w:lvlText w:val="%2."/>
      <w:lvlJc w:val="left"/>
      <w:pPr>
        <w:ind w:left="1222" w:hanging="360"/>
      </w:pPr>
    </w:lvl>
    <w:lvl w:ilvl="2" w:tplc="6D724D4C" w:tentative="1">
      <w:start w:val="1"/>
      <w:numFmt w:val="lowerRoman"/>
      <w:lvlText w:val="%3."/>
      <w:lvlJc w:val="right"/>
      <w:pPr>
        <w:ind w:left="1942" w:hanging="180"/>
      </w:pPr>
    </w:lvl>
    <w:lvl w:ilvl="3" w:tplc="DE1C5A6A" w:tentative="1">
      <w:start w:val="1"/>
      <w:numFmt w:val="decimal"/>
      <w:lvlText w:val="%4."/>
      <w:lvlJc w:val="left"/>
      <w:pPr>
        <w:ind w:left="2662" w:hanging="360"/>
      </w:pPr>
    </w:lvl>
    <w:lvl w:ilvl="4" w:tplc="F6445AD0" w:tentative="1">
      <w:start w:val="1"/>
      <w:numFmt w:val="lowerLetter"/>
      <w:lvlText w:val="%5."/>
      <w:lvlJc w:val="left"/>
      <w:pPr>
        <w:ind w:left="3382" w:hanging="360"/>
      </w:pPr>
    </w:lvl>
    <w:lvl w:ilvl="5" w:tplc="308CDAB0" w:tentative="1">
      <w:start w:val="1"/>
      <w:numFmt w:val="lowerRoman"/>
      <w:lvlText w:val="%6."/>
      <w:lvlJc w:val="right"/>
      <w:pPr>
        <w:ind w:left="4102" w:hanging="180"/>
      </w:pPr>
    </w:lvl>
    <w:lvl w:ilvl="6" w:tplc="52DA0A1A" w:tentative="1">
      <w:start w:val="1"/>
      <w:numFmt w:val="decimal"/>
      <w:lvlText w:val="%7."/>
      <w:lvlJc w:val="left"/>
      <w:pPr>
        <w:ind w:left="4822" w:hanging="360"/>
      </w:pPr>
    </w:lvl>
    <w:lvl w:ilvl="7" w:tplc="D0640E0E" w:tentative="1">
      <w:start w:val="1"/>
      <w:numFmt w:val="lowerLetter"/>
      <w:lvlText w:val="%8."/>
      <w:lvlJc w:val="left"/>
      <w:pPr>
        <w:ind w:left="5542" w:hanging="360"/>
      </w:pPr>
    </w:lvl>
    <w:lvl w:ilvl="8" w:tplc="73726B4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9B15F68"/>
    <w:multiLevelType w:val="multilevel"/>
    <w:tmpl w:val="BD701A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33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  <w:b/>
      </w:rPr>
    </w:lvl>
  </w:abstractNum>
  <w:num w:numId="1">
    <w:abstractNumId w:val="28"/>
  </w:num>
  <w:num w:numId="2">
    <w:abstractNumId w:val="12"/>
  </w:num>
  <w:num w:numId="3">
    <w:abstractNumId w:val="31"/>
  </w:num>
  <w:num w:numId="4">
    <w:abstractNumId w:val="30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9"/>
  </w:num>
  <w:num w:numId="10">
    <w:abstractNumId w:val="10"/>
  </w:num>
  <w:num w:numId="11">
    <w:abstractNumId w:val="33"/>
  </w:num>
  <w:num w:numId="12">
    <w:abstractNumId w:val="21"/>
  </w:num>
  <w:num w:numId="13">
    <w:abstractNumId w:val="29"/>
  </w:num>
  <w:num w:numId="14">
    <w:abstractNumId w:val="25"/>
  </w:num>
  <w:num w:numId="15">
    <w:abstractNumId w:val="14"/>
  </w:num>
  <w:num w:numId="16">
    <w:abstractNumId w:val="2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</w:num>
  <w:num w:numId="20">
    <w:abstractNumId w:val="15"/>
  </w:num>
  <w:num w:numId="21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35"/>
  </w:num>
  <w:num w:numId="24">
    <w:abstractNumId w:val="22"/>
  </w:num>
  <w:num w:numId="25">
    <w:abstractNumId w:val="18"/>
  </w:num>
  <w:num w:numId="26">
    <w:abstractNumId w:val="26"/>
  </w:num>
  <w:num w:numId="27">
    <w:abstractNumId w:val="20"/>
  </w:num>
  <w:num w:numId="28">
    <w:abstractNumId w:val="34"/>
  </w:num>
  <w:num w:numId="29">
    <w:abstractNumId w:val="36"/>
  </w:num>
  <w:num w:numId="30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FA5"/>
    <w:rsid w:val="0000044F"/>
    <w:rsid w:val="000046B7"/>
    <w:rsid w:val="00007119"/>
    <w:rsid w:val="00013000"/>
    <w:rsid w:val="00013CEB"/>
    <w:rsid w:val="00023C80"/>
    <w:rsid w:val="00024EC8"/>
    <w:rsid w:val="00025A26"/>
    <w:rsid w:val="000304CF"/>
    <w:rsid w:val="00036651"/>
    <w:rsid w:val="0004463C"/>
    <w:rsid w:val="00045E57"/>
    <w:rsid w:val="0004699E"/>
    <w:rsid w:val="00046DB2"/>
    <w:rsid w:val="00052EA2"/>
    <w:rsid w:val="00053FC8"/>
    <w:rsid w:val="0005529C"/>
    <w:rsid w:val="0005786C"/>
    <w:rsid w:val="00071394"/>
    <w:rsid w:val="00071EF4"/>
    <w:rsid w:val="0009508C"/>
    <w:rsid w:val="00096C9A"/>
    <w:rsid w:val="00097F6C"/>
    <w:rsid w:val="000B2F4D"/>
    <w:rsid w:val="000C4A18"/>
    <w:rsid w:val="000C6470"/>
    <w:rsid w:val="000D1248"/>
    <w:rsid w:val="000D198C"/>
    <w:rsid w:val="000E0A72"/>
    <w:rsid w:val="000E0B9B"/>
    <w:rsid w:val="000E44AB"/>
    <w:rsid w:val="000E77F8"/>
    <w:rsid w:val="000F300A"/>
    <w:rsid w:val="000F5190"/>
    <w:rsid w:val="000F57D1"/>
    <w:rsid w:val="001126CB"/>
    <w:rsid w:val="001212B1"/>
    <w:rsid w:val="0012247C"/>
    <w:rsid w:val="001227F5"/>
    <w:rsid w:val="00133E2D"/>
    <w:rsid w:val="001464B8"/>
    <w:rsid w:val="00146BB9"/>
    <w:rsid w:val="001477CD"/>
    <w:rsid w:val="00147F06"/>
    <w:rsid w:val="001501D3"/>
    <w:rsid w:val="00160DF8"/>
    <w:rsid w:val="00164D38"/>
    <w:rsid w:val="0016573F"/>
    <w:rsid w:val="00167C6D"/>
    <w:rsid w:val="001763A7"/>
    <w:rsid w:val="00182A3F"/>
    <w:rsid w:val="0018777C"/>
    <w:rsid w:val="00187B89"/>
    <w:rsid w:val="001A5B30"/>
    <w:rsid w:val="001A77D3"/>
    <w:rsid w:val="001B6DA3"/>
    <w:rsid w:val="001C3FD5"/>
    <w:rsid w:val="001C5E23"/>
    <w:rsid w:val="001C6B76"/>
    <w:rsid w:val="001D0FD8"/>
    <w:rsid w:val="001E51FB"/>
    <w:rsid w:val="001E6AEA"/>
    <w:rsid w:val="001F0B43"/>
    <w:rsid w:val="001F32C6"/>
    <w:rsid w:val="00205164"/>
    <w:rsid w:val="00213BF9"/>
    <w:rsid w:val="002167D0"/>
    <w:rsid w:val="0023444C"/>
    <w:rsid w:val="00235E67"/>
    <w:rsid w:val="00241509"/>
    <w:rsid w:val="002417AD"/>
    <w:rsid w:val="00244D7C"/>
    <w:rsid w:val="00254EC1"/>
    <w:rsid w:val="0025741C"/>
    <w:rsid w:val="002603C9"/>
    <w:rsid w:val="00262F2F"/>
    <w:rsid w:val="00263722"/>
    <w:rsid w:val="002652BA"/>
    <w:rsid w:val="00283068"/>
    <w:rsid w:val="002C2146"/>
    <w:rsid w:val="002C647D"/>
    <w:rsid w:val="002D0575"/>
    <w:rsid w:val="002D76A3"/>
    <w:rsid w:val="002E5C1C"/>
    <w:rsid w:val="002F742F"/>
    <w:rsid w:val="00313244"/>
    <w:rsid w:val="00314634"/>
    <w:rsid w:val="00314D11"/>
    <w:rsid w:val="00330294"/>
    <w:rsid w:val="00330D89"/>
    <w:rsid w:val="00331202"/>
    <w:rsid w:val="00332E2B"/>
    <w:rsid w:val="003341CD"/>
    <w:rsid w:val="00335FF1"/>
    <w:rsid w:val="003421C3"/>
    <w:rsid w:val="0034471D"/>
    <w:rsid w:val="00344E62"/>
    <w:rsid w:val="00347876"/>
    <w:rsid w:val="0035182D"/>
    <w:rsid w:val="0035678E"/>
    <w:rsid w:val="00360D50"/>
    <w:rsid w:val="0038430B"/>
    <w:rsid w:val="00387122"/>
    <w:rsid w:val="00394F9C"/>
    <w:rsid w:val="003A1769"/>
    <w:rsid w:val="003A554D"/>
    <w:rsid w:val="003A60A0"/>
    <w:rsid w:val="003B4C0D"/>
    <w:rsid w:val="003B585F"/>
    <w:rsid w:val="003C0EDD"/>
    <w:rsid w:val="003C3F5B"/>
    <w:rsid w:val="003D06C6"/>
    <w:rsid w:val="003F1C87"/>
    <w:rsid w:val="003F3ED4"/>
    <w:rsid w:val="00407A73"/>
    <w:rsid w:val="00416614"/>
    <w:rsid w:val="00423D97"/>
    <w:rsid w:val="0043233A"/>
    <w:rsid w:val="004336D1"/>
    <w:rsid w:val="00435C40"/>
    <w:rsid w:val="00441751"/>
    <w:rsid w:val="00447E87"/>
    <w:rsid w:val="00452656"/>
    <w:rsid w:val="004529FF"/>
    <w:rsid w:val="00453DF3"/>
    <w:rsid w:val="0045427B"/>
    <w:rsid w:val="00455CE2"/>
    <w:rsid w:val="00465D65"/>
    <w:rsid w:val="00474248"/>
    <w:rsid w:val="004867A6"/>
    <w:rsid w:val="004917B1"/>
    <w:rsid w:val="0049614D"/>
    <w:rsid w:val="00497BE2"/>
    <w:rsid w:val="004A0F1E"/>
    <w:rsid w:val="004A13B4"/>
    <w:rsid w:val="004A3604"/>
    <w:rsid w:val="004B2FFD"/>
    <w:rsid w:val="004B5B45"/>
    <w:rsid w:val="004B6BE4"/>
    <w:rsid w:val="004C1994"/>
    <w:rsid w:val="004C7042"/>
    <w:rsid w:val="004C7AC8"/>
    <w:rsid w:val="004D6D31"/>
    <w:rsid w:val="004D7767"/>
    <w:rsid w:val="004D7A7D"/>
    <w:rsid w:val="004E7BDA"/>
    <w:rsid w:val="00504B02"/>
    <w:rsid w:val="00512DAE"/>
    <w:rsid w:val="00523B9A"/>
    <w:rsid w:val="005274D1"/>
    <w:rsid w:val="0053151F"/>
    <w:rsid w:val="00537BAC"/>
    <w:rsid w:val="00564135"/>
    <w:rsid w:val="00567C8E"/>
    <w:rsid w:val="0059014C"/>
    <w:rsid w:val="005A5C6D"/>
    <w:rsid w:val="005B28B2"/>
    <w:rsid w:val="005C2C34"/>
    <w:rsid w:val="005C3769"/>
    <w:rsid w:val="005C460E"/>
    <w:rsid w:val="005D1BF7"/>
    <w:rsid w:val="005D394B"/>
    <w:rsid w:val="005D4DB9"/>
    <w:rsid w:val="005D5C42"/>
    <w:rsid w:val="005E09E9"/>
    <w:rsid w:val="005F1E47"/>
    <w:rsid w:val="005F3F4C"/>
    <w:rsid w:val="00603045"/>
    <w:rsid w:val="0060761A"/>
    <w:rsid w:val="006101D0"/>
    <w:rsid w:val="006133A5"/>
    <w:rsid w:val="006221EF"/>
    <w:rsid w:val="00627E1C"/>
    <w:rsid w:val="0063583F"/>
    <w:rsid w:val="006363D9"/>
    <w:rsid w:val="00636F82"/>
    <w:rsid w:val="00637D04"/>
    <w:rsid w:val="00644E9A"/>
    <w:rsid w:val="0065094F"/>
    <w:rsid w:val="006520F1"/>
    <w:rsid w:val="00656A45"/>
    <w:rsid w:val="00656E1D"/>
    <w:rsid w:val="00657212"/>
    <w:rsid w:val="006622CA"/>
    <w:rsid w:val="006626AB"/>
    <w:rsid w:val="00665D57"/>
    <w:rsid w:val="006730AF"/>
    <w:rsid w:val="00675241"/>
    <w:rsid w:val="00682114"/>
    <w:rsid w:val="0068693A"/>
    <w:rsid w:val="00695148"/>
    <w:rsid w:val="006A2B6A"/>
    <w:rsid w:val="006B19A2"/>
    <w:rsid w:val="006B2F88"/>
    <w:rsid w:val="006B3423"/>
    <w:rsid w:val="006B53B6"/>
    <w:rsid w:val="006B6B3C"/>
    <w:rsid w:val="006D055D"/>
    <w:rsid w:val="006D5E10"/>
    <w:rsid w:val="006E1AE5"/>
    <w:rsid w:val="006E1FBE"/>
    <w:rsid w:val="006E6469"/>
    <w:rsid w:val="006E75B4"/>
    <w:rsid w:val="006F141B"/>
    <w:rsid w:val="006F3A5F"/>
    <w:rsid w:val="006F47D0"/>
    <w:rsid w:val="00704B97"/>
    <w:rsid w:val="00707E7D"/>
    <w:rsid w:val="00707F6A"/>
    <w:rsid w:val="00710F6F"/>
    <w:rsid w:val="00713401"/>
    <w:rsid w:val="007245E0"/>
    <w:rsid w:val="00730355"/>
    <w:rsid w:val="00732D67"/>
    <w:rsid w:val="00737330"/>
    <w:rsid w:val="00745EA0"/>
    <w:rsid w:val="007479D8"/>
    <w:rsid w:val="00750AE5"/>
    <w:rsid w:val="00752E3F"/>
    <w:rsid w:val="00753028"/>
    <w:rsid w:val="00754A39"/>
    <w:rsid w:val="00765A95"/>
    <w:rsid w:val="007873F3"/>
    <w:rsid w:val="00791C5D"/>
    <w:rsid w:val="00793092"/>
    <w:rsid w:val="007962AE"/>
    <w:rsid w:val="00796ECD"/>
    <w:rsid w:val="00797A0F"/>
    <w:rsid w:val="007A2E16"/>
    <w:rsid w:val="007A4D48"/>
    <w:rsid w:val="007B0644"/>
    <w:rsid w:val="007D2411"/>
    <w:rsid w:val="007D4D4B"/>
    <w:rsid w:val="007D677D"/>
    <w:rsid w:val="007F1808"/>
    <w:rsid w:val="007F31E9"/>
    <w:rsid w:val="007F3F00"/>
    <w:rsid w:val="007F4C56"/>
    <w:rsid w:val="00801A91"/>
    <w:rsid w:val="00802EAD"/>
    <w:rsid w:val="00811CD9"/>
    <w:rsid w:val="008221D0"/>
    <w:rsid w:val="00846285"/>
    <w:rsid w:val="0085558C"/>
    <w:rsid w:val="0085799C"/>
    <w:rsid w:val="00886BFC"/>
    <w:rsid w:val="00894F69"/>
    <w:rsid w:val="008966E8"/>
    <w:rsid w:val="008A0B5B"/>
    <w:rsid w:val="008A0F58"/>
    <w:rsid w:val="008A7332"/>
    <w:rsid w:val="008C1AB8"/>
    <w:rsid w:val="008C4DFF"/>
    <w:rsid w:val="008D4B43"/>
    <w:rsid w:val="008E6B43"/>
    <w:rsid w:val="008F6DE4"/>
    <w:rsid w:val="009017E0"/>
    <w:rsid w:val="00902904"/>
    <w:rsid w:val="0090472A"/>
    <w:rsid w:val="00905FC1"/>
    <w:rsid w:val="00907E6E"/>
    <w:rsid w:val="0091321A"/>
    <w:rsid w:val="00913650"/>
    <w:rsid w:val="009138FD"/>
    <w:rsid w:val="00917E1C"/>
    <w:rsid w:val="00921238"/>
    <w:rsid w:val="0092356A"/>
    <w:rsid w:val="00925C7D"/>
    <w:rsid w:val="009367A3"/>
    <w:rsid w:val="00937525"/>
    <w:rsid w:val="00940BDB"/>
    <w:rsid w:val="00941FCE"/>
    <w:rsid w:val="0094429B"/>
    <w:rsid w:val="00947B47"/>
    <w:rsid w:val="009601B8"/>
    <w:rsid w:val="0096248D"/>
    <w:rsid w:val="00965DA9"/>
    <w:rsid w:val="00970E45"/>
    <w:rsid w:val="00980B31"/>
    <w:rsid w:val="00980CCB"/>
    <w:rsid w:val="00983C54"/>
    <w:rsid w:val="00985AC0"/>
    <w:rsid w:val="009902CD"/>
    <w:rsid w:val="00993FA5"/>
    <w:rsid w:val="00995FDA"/>
    <w:rsid w:val="009A2FDA"/>
    <w:rsid w:val="009A651C"/>
    <w:rsid w:val="009B0565"/>
    <w:rsid w:val="009B43F3"/>
    <w:rsid w:val="009B53D3"/>
    <w:rsid w:val="009D07DE"/>
    <w:rsid w:val="009D33E4"/>
    <w:rsid w:val="009D6406"/>
    <w:rsid w:val="009E5998"/>
    <w:rsid w:val="009E6F86"/>
    <w:rsid w:val="009F79AD"/>
    <w:rsid w:val="00A05828"/>
    <w:rsid w:val="00A13C9C"/>
    <w:rsid w:val="00A15C36"/>
    <w:rsid w:val="00A1790B"/>
    <w:rsid w:val="00A202D4"/>
    <w:rsid w:val="00A2225B"/>
    <w:rsid w:val="00A2422E"/>
    <w:rsid w:val="00A2435E"/>
    <w:rsid w:val="00A33275"/>
    <w:rsid w:val="00A33FA7"/>
    <w:rsid w:val="00A35CDF"/>
    <w:rsid w:val="00A4152A"/>
    <w:rsid w:val="00A42993"/>
    <w:rsid w:val="00A43B80"/>
    <w:rsid w:val="00A47020"/>
    <w:rsid w:val="00A53588"/>
    <w:rsid w:val="00A57FA8"/>
    <w:rsid w:val="00A60D72"/>
    <w:rsid w:val="00A71A50"/>
    <w:rsid w:val="00A72748"/>
    <w:rsid w:val="00A76EE6"/>
    <w:rsid w:val="00A842E4"/>
    <w:rsid w:val="00A848E1"/>
    <w:rsid w:val="00A8793A"/>
    <w:rsid w:val="00A925E3"/>
    <w:rsid w:val="00AB480D"/>
    <w:rsid w:val="00AB669A"/>
    <w:rsid w:val="00AB7D0A"/>
    <w:rsid w:val="00AC333E"/>
    <w:rsid w:val="00AC5143"/>
    <w:rsid w:val="00AD0448"/>
    <w:rsid w:val="00AD50FC"/>
    <w:rsid w:val="00AF381F"/>
    <w:rsid w:val="00AF3F3D"/>
    <w:rsid w:val="00B01449"/>
    <w:rsid w:val="00B05A85"/>
    <w:rsid w:val="00B063D7"/>
    <w:rsid w:val="00B066C5"/>
    <w:rsid w:val="00B07337"/>
    <w:rsid w:val="00B07BBD"/>
    <w:rsid w:val="00B15D36"/>
    <w:rsid w:val="00B22402"/>
    <w:rsid w:val="00B24B58"/>
    <w:rsid w:val="00B31D8B"/>
    <w:rsid w:val="00B33D16"/>
    <w:rsid w:val="00B415B1"/>
    <w:rsid w:val="00B42C33"/>
    <w:rsid w:val="00B446A3"/>
    <w:rsid w:val="00B45270"/>
    <w:rsid w:val="00B5024C"/>
    <w:rsid w:val="00B537E4"/>
    <w:rsid w:val="00B545E9"/>
    <w:rsid w:val="00B66F99"/>
    <w:rsid w:val="00B86785"/>
    <w:rsid w:val="00B9052F"/>
    <w:rsid w:val="00B914EB"/>
    <w:rsid w:val="00B94918"/>
    <w:rsid w:val="00BA2CDC"/>
    <w:rsid w:val="00BA4F88"/>
    <w:rsid w:val="00BB06C1"/>
    <w:rsid w:val="00BB5AB3"/>
    <w:rsid w:val="00BB6219"/>
    <w:rsid w:val="00BB67B0"/>
    <w:rsid w:val="00BC0EE0"/>
    <w:rsid w:val="00BD2703"/>
    <w:rsid w:val="00BD2AFE"/>
    <w:rsid w:val="00BE4C40"/>
    <w:rsid w:val="00BE665A"/>
    <w:rsid w:val="00BF18D9"/>
    <w:rsid w:val="00BF4177"/>
    <w:rsid w:val="00C05B55"/>
    <w:rsid w:val="00C16F59"/>
    <w:rsid w:val="00C2138C"/>
    <w:rsid w:val="00C23175"/>
    <w:rsid w:val="00C2766F"/>
    <w:rsid w:val="00C27D18"/>
    <w:rsid w:val="00C32BB8"/>
    <w:rsid w:val="00C32E45"/>
    <w:rsid w:val="00C3455C"/>
    <w:rsid w:val="00C36101"/>
    <w:rsid w:val="00C44A1B"/>
    <w:rsid w:val="00C52947"/>
    <w:rsid w:val="00C56C3B"/>
    <w:rsid w:val="00C601DD"/>
    <w:rsid w:val="00C623A0"/>
    <w:rsid w:val="00C65549"/>
    <w:rsid w:val="00C66176"/>
    <w:rsid w:val="00C72069"/>
    <w:rsid w:val="00C83862"/>
    <w:rsid w:val="00C8442C"/>
    <w:rsid w:val="00C85523"/>
    <w:rsid w:val="00C85568"/>
    <w:rsid w:val="00C864D6"/>
    <w:rsid w:val="00C925D5"/>
    <w:rsid w:val="00CA174B"/>
    <w:rsid w:val="00CA2953"/>
    <w:rsid w:val="00CA2F25"/>
    <w:rsid w:val="00CB4168"/>
    <w:rsid w:val="00CB4A4D"/>
    <w:rsid w:val="00CD2C44"/>
    <w:rsid w:val="00CD6002"/>
    <w:rsid w:val="00CE0EE3"/>
    <w:rsid w:val="00CE1553"/>
    <w:rsid w:val="00CE163D"/>
    <w:rsid w:val="00CE32DA"/>
    <w:rsid w:val="00CF05C3"/>
    <w:rsid w:val="00CF406E"/>
    <w:rsid w:val="00D00E11"/>
    <w:rsid w:val="00D13497"/>
    <w:rsid w:val="00D152B6"/>
    <w:rsid w:val="00D35E5C"/>
    <w:rsid w:val="00D45DC6"/>
    <w:rsid w:val="00D5438A"/>
    <w:rsid w:val="00D556B7"/>
    <w:rsid w:val="00D60DFD"/>
    <w:rsid w:val="00D657C8"/>
    <w:rsid w:val="00D65ACD"/>
    <w:rsid w:val="00D65DCC"/>
    <w:rsid w:val="00D82641"/>
    <w:rsid w:val="00D8668A"/>
    <w:rsid w:val="00D92B7B"/>
    <w:rsid w:val="00DC096A"/>
    <w:rsid w:val="00DC477A"/>
    <w:rsid w:val="00DC528A"/>
    <w:rsid w:val="00DE2A5E"/>
    <w:rsid w:val="00DE4E27"/>
    <w:rsid w:val="00DF347E"/>
    <w:rsid w:val="00E008D9"/>
    <w:rsid w:val="00E05F75"/>
    <w:rsid w:val="00E11497"/>
    <w:rsid w:val="00E12772"/>
    <w:rsid w:val="00E156FC"/>
    <w:rsid w:val="00E20C14"/>
    <w:rsid w:val="00E2277B"/>
    <w:rsid w:val="00E36A13"/>
    <w:rsid w:val="00E412B5"/>
    <w:rsid w:val="00E42232"/>
    <w:rsid w:val="00E53A3D"/>
    <w:rsid w:val="00E53D91"/>
    <w:rsid w:val="00E55D48"/>
    <w:rsid w:val="00E718AC"/>
    <w:rsid w:val="00E74D62"/>
    <w:rsid w:val="00E80BE3"/>
    <w:rsid w:val="00E8143F"/>
    <w:rsid w:val="00E81E35"/>
    <w:rsid w:val="00E8410B"/>
    <w:rsid w:val="00E87666"/>
    <w:rsid w:val="00E913DD"/>
    <w:rsid w:val="00E943D8"/>
    <w:rsid w:val="00E94601"/>
    <w:rsid w:val="00E94E64"/>
    <w:rsid w:val="00EA57D2"/>
    <w:rsid w:val="00EA596A"/>
    <w:rsid w:val="00EB30F5"/>
    <w:rsid w:val="00EB7232"/>
    <w:rsid w:val="00EC77F5"/>
    <w:rsid w:val="00EE4D9B"/>
    <w:rsid w:val="00EF72B2"/>
    <w:rsid w:val="00EF79E2"/>
    <w:rsid w:val="00F156A0"/>
    <w:rsid w:val="00F202BD"/>
    <w:rsid w:val="00F22015"/>
    <w:rsid w:val="00F3069D"/>
    <w:rsid w:val="00F41F8B"/>
    <w:rsid w:val="00F5304D"/>
    <w:rsid w:val="00F53C6C"/>
    <w:rsid w:val="00F54C4A"/>
    <w:rsid w:val="00F54F24"/>
    <w:rsid w:val="00F61CE1"/>
    <w:rsid w:val="00F63248"/>
    <w:rsid w:val="00F6351D"/>
    <w:rsid w:val="00F75491"/>
    <w:rsid w:val="00F87594"/>
    <w:rsid w:val="00F87BCB"/>
    <w:rsid w:val="00F91458"/>
    <w:rsid w:val="00FA1E41"/>
    <w:rsid w:val="00FA4C97"/>
    <w:rsid w:val="00FA6F4B"/>
    <w:rsid w:val="00FB0F82"/>
    <w:rsid w:val="00FB1898"/>
    <w:rsid w:val="00FD6424"/>
    <w:rsid w:val="00FE4D2D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559953"/>
  <w15:docId w15:val="{8F40200C-4650-438B-9E73-51F5D6D9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42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93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993FA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993FA5"/>
  </w:style>
  <w:style w:type="character" w:styleId="Odwoanieprzypisudolnego">
    <w:name w:val="footnote reference"/>
    <w:uiPriority w:val="99"/>
    <w:semiHidden/>
    <w:rsid w:val="00993FA5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93FA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9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93FA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993FA5"/>
    <w:pPr>
      <w:spacing w:after="0" w:line="240" w:lineRule="auto"/>
      <w:jc w:val="both"/>
    </w:pPr>
    <w:rPr>
      <w:rFonts w:ascii="Tahoma" w:eastAsia="Times New Roman" w:hAnsi="Tahoma" w:cs="Tahoma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93FA5"/>
    <w:rPr>
      <w:rFonts w:ascii="Tahoma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93F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3FA5"/>
  </w:style>
  <w:style w:type="character" w:styleId="Hipercze">
    <w:name w:val="Hyperlink"/>
    <w:uiPriority w:val="99"/>
    <w:rsid w:val="00993FA5"/>
    <w:rPr>
      <w:color w:val="0563C1"/>
      <w:u w:val="single"/>
    </w:rPr>
  </w:style>
  <w:style w:type="paragraph" w:customStyle="1" w:styleId="Justysia">
    <w:name w:val="Justysia"/>
    <w:basedOn w:val="Normalny"/>
    <w:uiPriority w:val="99"/>
    <w:rsid w:val="003421C3"/>
    <w:pPr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E814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8143F"/>
    <w:pPr>
      <w:widowControl w:val="0"/>
      <w:suppressAutoHyphens/>
      <w:spacing w:after="200" w:line="276" w:lineRule="auto"/>
      <w:ind w:left="720"/>
    </w:pPr>
    <w:rPr>
      <w:rFonts w:cs="Mangal"/>
      <w:kern w:val="1"/>
      <w:lang w:eastAsia="hi-IN" w:bidi="hi-IN"/>
    </w:rPr>
  </w:style>
  <w:style w:type="paragraph" w:customStyle="1" w:styleId="Tekstpodstawowy31">
    <w:name w:val="Tekst podstawowy 31"/>
    <w:basedOn w:val="Normalny"/>
    <w:rsid w:val="006730AF"/>
    <w:pPr>
      <w:autoSpaceDE w:val="0"/>
      <w:spacing w:after="0" w:line="240" w:lineRule="auto"/>
    </w:pPr>
    <w:rPr>
      <w:rFonts w:ascii="Arial" w:eastAsia="Times New Roman" w:hAnsi="Arial" w:cs="Times New Roman"/>
      <w:sz w:val="19"/>
      <w:szCs w:val="1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446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6A3"/>
    <w:rPr>
      <w:rFonts w:cs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7337"/>
    <w:rPr>
      <w:color w:val="605E5C"/>
      <w:shd w:val="clear" w:color="auto" w:fill="E1DFDD"/>
    </w:rPr>
  </w:style>
  <w:style w:type="paragraph" w:customStyle="1" w:styleId="WW-Tekstpodstawowywcity2">
    <w:name w:val="WW-Tekst podstawowy wcięty 2"/>
    <w:basedOn w:val="Normalny"/>
    <w:rsid w:val="00CD6002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horndale"/>
      <w:color w:val="000000"/>
      <w:kern w:val="2"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1477C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C199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Tabela-Siatka">
    <w:name w:val="Table Grid"/>
    <w:basedOn w:val="Standardowy"/>
    <w:locked/>
    <w:rsid w:val="00904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rsid w:val="00BA2CDC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AC5143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5786C"/>
    <w:rPr>
      <w:color w:val="954F72"/>
      <w:u w:val="single"/>
    </w:rPr>
  </w:style>
  <w:style w:type="paragraph" w:customStyle="1" w:styleId="xl65">
    <w:name w:val="xl65"/>
    <w:basedOn w:val="Normalny"/>
    <w:rsid w:val="000578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5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05786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8">
    <w:name w:val="xl68"/>
    <w:basedOn w:val="Normalny"/>
    <w:rsid w:val="000578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9">
    <w:name w:val="xl6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6">
    <w:name w:val="xl76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7">
    <w:name w:val="xl77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8">
    <w:name w:val="xl78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05786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1">
    <w:name w:val="xl8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82">
    <w:name w:val="xl8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057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5">
    <w:name w:val="xl8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6">
    <w:name w:val="xl86"/>
    <w:basedOn w:val="Normalny"/>
    <w:rsid w:val="00662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6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26919-8EF1-45C8-BA35-C2CEAF91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 Kraków S.A.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Nowicka</dc:creator>
  <cp:keywords/>
  <dc:description/>
  <cp:lastModifiedBy>Logistyka12</cp:lastModifiedBy>
  <cp:revision>3</cp:revision>
  <cp:lastPrinted>2019-12-27T12:44:00Z</cp:lastPrinted>
  <dcterms:created xsi:type="dcterms:W3CDTF">2019-12-27T12:44:00Z</dcterms:created>
  <dcterms:modified xsi:type="dcterms:W3CDTF">2019-12-27T12:50:00Z</dcterms:modified>
</cp:coreProperties>
</file>