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</w:t>
      </w:r>
      <w:bookmarkStart w:id="0" w:name="_GoBack"/>
      <w:bookmarkEnd w:id="0"/>
      <w:r w:rsidRPr="00B753E0">
        <w:rPr>
          <w:rFonts w:ascii="Open Sans" w:hAnsi="Open Sans" w:cs="Open Sans"/>
        </w:rPr>
        <w:t>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C07BCC" w:rsidRPr="00B753E0" w14:paraId="1398977A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4E8" w14:textId="3964EECF" w:rsidR="00C07BCC" w:rsidRPr="00B753E0" w:rsidRDefault="00C07BCC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BCB" w14:textId="5C838294" w:rsidR="00C07BCC" w:rsidRPr="00B753E0" w:rsidRDefault="00C07BCC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........................................................................................................................*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5B59A3">
        <w:trPr>
          <w:trHeight w:val="55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428" w14:textId="3626B5ED" w:rsidR="00FA624A" w:rsidRPr="005B59A3" w:rsidRDefault="005B59A3" w:rsidP="00375A9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1" w:name="_Hlk40354877"/>
            <w:r w:rsidRPr="005B59A3">
              <w:rPr>
                <w:rFonts w:ascii="Open Sans" w:hAnsi="Open Sans" w:cs="Open Sans"/>
                <w:b/>
                <w:bCs/>
                <w:sz w:val="18"/>
                <w:szCs w:val="18"/>
              </w:rPr>
              <w:t>Budowa zbiornika retencyjnego Jaśkowa Dolina w Gdańsku</w:t>
            </w:r>
            <w:bookmarkEnd w:id="1"/>
          </w:p>
        </w:tc>
      </w:tr>
    </w:tbl>
    <w:p w14:paraId="0FF2294C" w14:textId="5B94E77D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69"/>
        <w:gridCol w:w="18"/>
      </w:tblGrid>
      <w:tr w:rsidR="00842B17" w:rsidRPr="00842B17" w14:paraId="1582723C" w14:textId="77777777" w:rsidTr="00375A91">
        <w:trPr>
          <w:trHeight w:val="571"/>
        </w:trPr>
        <w:tc>
          <w:tcPr>
            <w:tcW w:w="4678" w:type="dxa"/>
            <w:vAlign w:val="center"/>
          </w:tcPr>
          <w:p w14:paraId="745F3D01" w14:textId="0C39B02F" w:rsidR="00842B17" w:rsidRPr="00842B17" w:rsidRDefault="00842B17" w:rsidP="001D207D">
            <w:pPr>
              <w:jc w:val="both"/>
              <w:rPr>
                <w:rFonts w:ascii="Open Sans" w:hAnsi="Open Sans" w:cs="Open Sans"/>
              </w:rPr>
            </w:pPr>
            <w:r w:rsidRPr="001D207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  <w:r w:rsidR="0083063C" w:rsidRPr="001D207D">
              <w:rPr>
                <w:rFonts w:ascii="Open Sans" w:hAnsi="Open Sans" w:cs="Open Sans"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5387" w:type="dxa"/>
            <w:gridSpan w:val="2"/>
            <w:vAlign w:val="bottom"/>
          </w:tcPr>
          <w:p w14:paraId="04B45736" w14:textId="77777777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>………………………………………………* zł brutto</w:t>
            </w:r>
          </w:p>
        </w:tc>
      </w:tr>
      <w:tr w:rsidR="00B753E0" w:rsidRPr="00B753E0" w14:paraId="20590FAB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trHeight w:val="51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4351C113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48045B08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48060994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>od d</w:t>
            </w:r>
            <w:r w:rsidR="00691A1A">
              <w:rPr>
                <w:rFonts w:ascii="Open Sans" w:hAnsi="Open Sans" w:cs="Open Sans"/>
                <w:sz w:val="18"/>
                <w:szCs w:val="18"/>
                <w:lang w:eastAsia="en-US"/>
              </w:rPr>
              <w:t>aty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trHeight w:val="67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1381FD3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  <w:r w:rsidR="00A608B1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1D7ED72" w14:textId="16E72C8C" w:rsidR="00647FA4" w:rsidRDefault="00647FA4" w:rsidP="00647FA4">
      <w:pPr>
        <w:pStyle w:val="Akapitzlist"/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BD13F2" w14:textId="7B563C57" w:rsidR="00647FA4" w:rsidRDefault="00647FA4" w:rsidP="00647FA4">
      <w:pPr>
        <w:pStyle w:val="Akapitzlist"/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7B2E330" w14:textId="66F2EF62" w:rsidR="00647FA4" w:rsidRPr="00647FA4" w:rsidRDefault="00647FA4" w:rsidP="00647FA4">
      <w:pPr>
        <w:pStyle w:val="Akapitzlist"/>
        <w:numPr>
          <w:ilvl w:val="0"/>
          <w:numId w:val="53"/>
        </w:numPr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Oświadczamy, że wyżej podana cena </w:t>
      </w:r>
      <w:r w:rsidR="0083063C">
        <w:rPr>
          <w:rFonts w:ascii="Open Sans" w:hAnsi="Open Sans" w:cs="Open Sans"/>
          <w:sz w:val="18"/>
          <w:szCs w:val="18"/>
        </w:rPr>
        <w:t>ryczałtowa</w:t>
      </w:r>
      <w:r w:rsidRPr="00647FA4">
        <w:rPr>
          <w:rFonts w:ascii="Open Sans" w:hAnsi="Open Sans" w:cs="Open Sans"/>
          <w:sz w:val="18"/>
          <w:szCs w:val="18"/>
        </w:rPr>
        <w:t xml:space="preserve"> obejmuje realizację wszystkich zobowiązań wykonawcy opisanych w specyfikacji istotnych warunków zamówienia wraz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 xml:space="preserve">z załącznikami. </w:t>
      </w:r>
    </w:p>
    <w:p w14:paraId="74C26BB8" w14:textId="77777777" w:rsidR="00647FA4" w:rsidRPr="00647FA4" w:rsidRDefault="00647FA4" w:rsidP="00647FA4">
      <w:pPr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lastRenderedPageBreak/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1AB7664" w14:textId="77777777" w:rsidR="00647FA4" w:rsidRPr="00647FA4" w:rsidRDefault="00647FA4" w:rsidP="00647FA4">
      <w:pPr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678ED1D3" w14:textId="77777777" w:rsidR="00647FA4" w:rsidRPr="00647FA4" w:rsidRDefault="00647FA4" w:rsidP="00647FA4">
      <w:pPr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6D146B7C" w14:textId="77777777" w:rsidR="00647FA4" w:rsidRPr="00647FA4" w:rsidRDefault="00647FA4" w:rsidP="00647FA4">
      <w:pPr>
        <w:ind w:left="567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647FA4">
        <w:rPr>
          <w:rFonts w:ascii="Open Sans" w:hAnsi="Open Sans" w:cs="Open Sans"/>
          <w:b/>
          <w:sz w:val="18"/>
          <w:szCs w:val="18"/>
        </w:rPr>
        <w:t>X</w:t>
      </w:r>
      <w:r w:rsidRPr="00647FA4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436C5A19" w14:textId="77777777" w:rsidR="00647FA4" w:rsidRPr="00647FA4" w:rsidRDefault="00647FA4" w:rsidP="00647FA4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Arial" w:hAnsi="Arial" w:cs="Arial"/>
          <w:sz w:val="18"/>
          <w:szCs w:val="18"/>
        </w:rPr>
        <w:t>□</w:t>
      </w:r>
      <w:r w:rsidRPr="00647FA4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2EC95A35" w14:textId="77777777" w:rsidR="00647FA4" w:rsidRPr="00647FA4" w:rsidRDefault="00647FA4" w:rsidP="00647FA4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Arial" w:hAnsi="Arial" w:cs="Arial"/>
          <w:sz w:val="18"/>
          <w:szCs w:val="18"/>
        </w:rPr>
        <w:t>□</w:t>
      </w:r>
      <w:r w:rsidRPr="00647FA4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</w:p>
    <w:p w14:paraId="7D967705" w14:textId="77777777" w:rsidR="00647FA4" w:rsidRPr="00647FA4" w:rsidRDefault="00647FA4" w:rsidP="00647FA4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1060FDDF" w14:textId="77777777" w:rsidR="00647FA4" w:rsidRPr="00647FA4" w:rsidRDefault="00647FA4" w:rsidP="00647FA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_________________ zł netto**.</w:t>
      </w:r>
      <w:r w:rsidRPr="00647FA4">
        <w:rPr>
          <w:rFonts w:ascii="Open Sans" w:hAnsi="Open Sans" w:cs="Open Sans"/>
          <w:sz w:val="18"/>
          <w:szCs w:val="18"/>
        </w:rPr>
        <w:tab/>
      </w:r>
      <w:r w:rsidRPr="00647FA4">
        <w:rPr>
          <w:rFonts w:ascii="Open Sans" w:hAnsi="Open Sans" w:cs="Open Sans"/>
          <w:sz w:val="18"/>
          <w:szCs w:val="18"/>
        </w:rPr>
        <w:tab/>
      </w:r>
      <w:r w:rsidRPr="00647FA4">
        <w:rPr>
          <w:rFonts w:ascii="Open Sans" w:hAnsi="Open Sans" w:cs="Open Sans"/>
          <w:sz w:val="18"/>
          <w:szCs w:val="18"/>
        </w:rPr>
        <w:br/>
      </w:r>
      <w:r w:rsidRPr="00647FA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647FA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3F7FBA5" w14:textId="77777777" w:rsidR="00647FA4" w:rsidRPr="00647FA4" w:rsidRDefault="00647FA4" w:rsidP="00647FA4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B7DEC85" w14:textId="77777777" w:rsidR="00647FA4" w:rsidRPr="00647FA4" w:rsidRDefault="00647FA4" w:rsidP="00647FA4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7942B56" w14:textId="77777777" w:rsidR="00F41421" w:rsidRDefault="00F41421" w:rsidP="00647FA4">
      <w:pPr>
        <w:ind w:left="1211" w:right="1"/>
        <w:jc w:val="both"/>
        <w:rPr>
          <w:rFonts w:ascii="Open Sans" w:hAnsi="Open Sans" w:cs="Open Sans"/>
          <w:sz w:val="18"/>
          <w:szCs w:val="18"/>
        </w:rPr>
      </w:pPr>
    </w:p>
    <w:p w14:paraId="78E75C4A" w14:textId="63FE9452" w:rsidR="00647FA4" w:rsidRPr="00647FA4" w:rsidRDefault="00647FA4" w:rsidP="00375A91">
      <w:pPr>
        <w:ind w:left="567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Oświadczam, że niewypełnienie oferty w zakresie pkt </w:t>
      </w:r>
      <w:r w:rsidR="008473F8">
        <w:rPr>
          <w:rFonts w:ascii="Open Sans" w:hAnsi="Open Sans" w:cs="Open Sans"/>
          <w:sz w:val="18"/>
          <w:szCs w:val="18"/>
        </w:rPr>
        <w:t>6</w:t>
      </w:r>
      <w:r w:rsidR="008473F8" w:rsidRPr="00647FA4"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>oznacza, że jej złożenie</w:t>
      </w:r>
      <w:r w:rsidR="00F41421"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>nie prowadzi do powstania obowiązku podatkowego po stronie zamawiającego.</w:t>
      </w:r>
    </w:p>
    <w:p w14:paraId="5ECC8901" w14:textId="77777777" w:rsidR="00647FA4" w:rsidRPr="00A77E8C" w:rsidRDefault="00647FA4" w:rsidP="00647FA4">
      <w:pPr>
        <w:ind w:left="1211" w:right="1"/>
        <w:jc w:val="both"/>
        <w:rPr>
          <w:rFonts w:ascii="Open Sans" w:hAnsi="Open Sans" w:cs="Open Sans"/>
        </w:rPr>
      </w:pPr>
    </w:p>
    <w:p w14:paraId="0B3E4BE8" w14:textId="77777777" w:rsidR="00647FA4" w:rsidRPr="00B753E0" w:rsidRDefault="00647FA4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3D78FE8B" w14:textId="1BDC6F36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6948046D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  <w:lang w:val="pl-PL"/>
        </w:rPr>
        <w:t>ROBÓT BUDOWLANYCH</w:t>
      </w:r>
    </w:p>
    <w:p w14:paraId="5DF3739A" w14:textId="5FA6B947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2551"/>
        <w:gridCol w:w="1701"/>
        <w:gridCol w:w="1418"/>
        <w:gridCol w:w="1275"/>
        <w:gridCol w:w="1276"/>
      </w:tblGrid>
      <w:tr w:rsidR="003B0C52" w:rsidRPr="00E84076" w14:paraId="634AAEC6" w14:textId="77777777" w:rsidTr="005D0D60">
        <w:trPr>
          <w:trHeight w:val="819"/>
        </w:trPr>
        <w:tc>
          <w:tcPr>
            <w:tcW w:w="851" w:type="dxa"/>
            <w:vAlign w:val="center"/>
          </w:tcPr>
          <w:p w14:paraId="73898EE4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7F3BAE25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F94C23F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1" w:type="dxa"/>
            <w:vAlign w:val="center"/>
          </w:tcPr>
          <w:p w14:paraId="29E8976C" w14:textId="5C0717BB" w:rsidR="003B0C52" w:rsidRPr="00282831" w:rsidRDefault="003B0C52" w:rsidP="00E42AA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</w:t>
            </w:r>
            <w:r w:rsidR="000F5C2C" w:rsidRPr="000F5C2C">
              <w:rPr>
                <w:rFonts w:ascii="Open Sans" w:hAnsi="Open Sans" w:cs="Open Sans"/>
                <w:color w:val="000000"/>
                <w:sz w:val="18"/>
                <w:szCs w:val="18"/>
                <w:lang w:val="pl-PL" w:eastAsia="pl-PL"/>
              </w:rPr>
              <w:t xml:space="preserve">swoim zakresem </w:t>
            </w:r>
            <w:r w:rsidR="000F5C2C" w:rsidRPr="000F5C2C">
              <w:rPr>
                <w:rFonts w:ascii="Open Sans" w:hAnsi="Open Sans" w:cs="Open Sans"/>
                <w:bCs/>
                <w:iCs/>
                <w:color w:val="000000"/>
                <w:sz w:val="18"/>
                <w:szCs w:val="18"/>
                <w:lang w:val="pl-PL" w:eastAsia="pl-PL"/>
              </w:rPr>
              <w:t>budowę lub przebudowę zbiornika retencyjnego</w:t>
            </w: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A28944E" w14:textId="46658CCD" w:rsidR="003B0C52" w:rsidRPr="000F5C2C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Wartość zamówienia zł brutto</w:t>
            </w:r>
          </w:p>
        </w:tc>
        <w:tc>
          <w:tcPr>
            <w:tcW w:w="1418" w:type="dxa"/>
            <w:vAlign w:val="center"/>
          </w:tcPr>
          <w:p w14:paraId="51CE2929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D0DE5E7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4939D138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A1C2663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276" w:type="dxa"/>
            <w:vAlign w:val="center"/>
          </w:tcPr>
          <w:p w14:paraId="34F98406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B0C52" w:rsidRPr="00E84076" w14:paraId="6F433DAA" w14:textId="77777777" w:rsidTr="005D0D60">
        <w:trPr>
          <w:trHeight w:hRule="exact" w:val="1068"/>
        </w:trPr>
        <w:tc>
          <w:tcPr>
            <w:tcW w:w="851" w:type="dxa"/>
            <w:vAlign w:val="center"/>
          </w:tcPr>
          <w:p w14:paraId="431FBE8B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3DDA174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87B981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9E465F3" w14:textId="40D76266" w:rsidR="003B0C52" w:rsidRPr="005D0D60" w:rsidRDefault="005D0D60" w:rsidP="005D0D60">
            <w:pPr>
              <w:pStyle w:val="Nagwek"/>
              <w:tabs>
                <w:tab w:val="clear" w:pos="4536"/>
                <w:tab w:val="clear" w:pos="9072"/>
              </w:tabs>
              <w:ind w:left="316" w:hanging="1842"/>
              <w:jc w:val="right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……… </w:t>
            </w:r>
          </w:p>
        </w:tc>
        <w:tc>
          <w:tcPr>
            <w:tcW w:w="1418" w:type="dxa"/>
            <w:vAlign w:val="center"/>
          </w:tcPr>
          <w:p w14:paraId="7A27FE2E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4F21EB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D53446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0C52" w:rsidRPr="00E84076" w14:paraId="5B666AED" w14:textId="77777777" w:rsidTr="005D0D60">
        <w:trPr>
          <w:trHeight w:hRule="exact" w:val="1162"/>
        </w:trPr>
        <w:tc>
          <w:tcPr>
            <w:tcW w:w="851" w:type="dxa"/>
            <w:vAlign w:val="center"/>
          </w:tcPr>
          <w:p w14:paraId="01A1939B" w14:textId="3FEC54F0" w:rsidR="003B0C52" w:rsidRPr="000F5C2C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14:paraId="2EA843B4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83A122F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6D8401F" w14:textId="2B5F7513" w:rsidR="003B0C52" w:rsidRPr="00282831" w:rsidRDefault="005D0D60" w:rsidP="005D0D6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D0D60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……… </w:t>
            </w:r>
          </w:p>
        </w:tc>
        <w:tc>
          <w:tcPr>
            <w:tcW w:w="1418" w:type="dxa"/>
            <w:vAlign w:val="center"/>
          </w:tcPr>
          <w:p w14:paraId="2120B972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7713D7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411F9C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F5C2C" w:rsidRPr="00E84076" w14:paraId="69321CD2" w14:textId="77777777" w:rsidTr="005D0D60">
        <w:trPr>
          <w:trHeight w:hRule="exact" w:val="1162"/>
        </w:trPr>
        <w:tc>
          <w:tcPr>
            <w:tcW w:w="851" w:type="dxa"/>
            <w:vAlign w:val="center"/>
          </w:tcPr>
          <w:p w14:paraId="2BB7809A" w14:textId="6E8AC07B" w:rsidR="000F5C2C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39CD5489" w14:textId="77777777" w:rsidR="000F5C2C" w:rsidRPr="00282831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530D547" w14:textId="77777777" w:rsidR="000F5C2C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72BF8A" w14:textId="77777777" w:rsidR="000F5C2C" w:rsidRPr="005D0D60" w:rsidRDefault="000F5C2C" w:rsidP="005D0D6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62AD433" w14:textId="77777777" w:rsidR="000F5C2C" w:rsidRPr="00282831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1B4B72" w14:textId="77777777" w:rsidR="000F5C2C" w:rsidRPr="00282831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2A209E" w14:textId="77777777" w:rsidR="000F5C2C" w:rsidRPr="00282831" w:rsidRDefault="000F5C2C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1ECCEF" w14:textId="2AA8B522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46A90BD" w14:textId="77777777" w:rsidR="002D03D3" w:rsidRPr="002D03D3" w:rsidRDefault="002D03D3" w:rsidP="002D03D3">
      <w:pPr>
        <w:jc w:val="both"/>
        <w:rPr>
          <w:rFonts w:ascii="Open Sans" w:hAnsi="Open Sans" w:cs="Open Sans"/>
          <w:sz w:val="18"/>
          <w:szCs w:val="18"/>
        </w:rPr>
      </w:pPr>
    </w:p>
    <w:p w14:paraId="773F675E" w14:textId="0C215EF7" w:rsidR="002D03D3" w:rsidRPr="002D03D3" w:rsidRDefault="002D03D3" w:rsidP="002D03D3">
      <w:pPr>
        <w:jc w:val="both"/>
        <w:rPr>
          <w:rFonts w:ascii="Open Sans" w:hAnsi="Open Sans" w:cs="Open Sans"/>
          <w:sz w:val="18"/>
          <w:szCs w:val="18"/>
        </w:rPr>
      </w:pPr>
      <w:r w:rsidRPr="002D03D3">
        <w:rPr>
          <w:rFonts w:ascii="Open Sans" w:hAnsi="Open Sans" w:cs="Open Sans"/>
          <w:sz w:val="18"/>
          <w:szCs w:val="18"/>
        </w:rPr>
        <w:t>(*) niepotrzebne skreślić</w:t>
      </w:r>
    </w:p>
    <w:p w14:paraId="566D70A4" w14:textId="77777777" w:rsidR="002D03D3" w:rsidRPr="002D03D3" w:rsidRDefault="002D03D3" w:rsidP="002D03D3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03D3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F872835" w14:textId="77777777" w:rsidR="002D03D3" w:rsidRPr="002D03D3" w:rsidRDefault="002D03D3" w:rsidP="002D03D3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3F1E50EC" w14:textId="77777777" w:rsidR="002D03D3" w:rsidRPr="002D03D3" w:rsidRDefault="002D03D3" w:rsidP="002D03D3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09133525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2D03D3" w:rsidRPr="002D03D3" w14:paraId="702EEE15" w14:textId="77777777" w:rsidTr="00E42AA1">
        <w:trPr>
          <w:trHeight w:val="1084"/>
        </w:trPr>
        <w:tc>
          <w:tcPr>
            <w:tcW w:w="3397" w:type="dxa"/>
          </w:tcPr>
          <w:p w14:paraId="40EA83E3" w14:textId="77777777" w:rsidR="002D03D3" w:rsidRPr="002D03D3" w:rsidRDefault="002D03D3" w:rsidP="002D03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D2852F" w14:textId="77777777" w:rsidR="002D03D3" w:rsidRPr="002D03D3" w:rsidRDefault="002D03D3" w:rsidP="002D03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D03D3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2D03D3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2D03D3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4A4C6797" w14:textId="77777777" w:rsidR="002D03D3" w:rsidRPr="002D03D3" w:rsidRDefault="002D03D3" w:rsidP="002D03D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</w:p>
        </w:tc>
      </w:tr>
    </w:tbl>
    <w:p w14:paraId="5370A0DA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eastAsia="x-none"/>
        </w:rPr>
      </w:pPr>
    </w:p>
    <w:p w14:paraId="22D7A38A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eastAsia="x-none"/>
        </w:rPr>
      </w:pPr>
    </w:p>
    <w:p w14:paraId="45A99E87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val="x-none" w:eastAsia="x-none"/>
        </w:rPr>
      </w:pPr>
      <w:r w:rsidRPr="002D03D3">
        <w:rPr>
          <w:rFonts w:ascii="Open Sans" w:hAnsi="Open Sans" w:cs="Open Sans"/>
          <w:b/>
          <w:i/>
          <w:sz w:val="18"/>
          <w:szCs w:val="18"/>
          <w:lang w:val="x-none" w:eastAsia="x-none"/>
        </w:rPr>
        <w:t>( Uwaga! Wymagany kwalifikowany podpis elektroniczny)</w:t>
      </w:r>
    </w:p>
    <w:p w14:paraId="17338021" w14:textId="77777777" w:rsidR="002D03D3" w:rsidRPr="002D03D3" w:rsidRDefault="002D03D3" w:rsidP="002D03D3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2D03D3">
        <w:rPr>
          <w:rFonts w:ascii="Open Sans" w:hAnsi="Open Sans" w:cs="Open Sans"/>
          <w:sz w:val="18"/>
          <w:szCs w:val="18"/>
        </w:rPr>
        <w:br w:type="page"/>
      </w:r>
    </w:p>
    <w:p w14:paraId="51939048" w14:textId="2512EAB5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152FFC94" w14:textId="6CF9739C" w:rsidR="003B0C52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2693"/>
        <w:gridCol w:w="3686"/>
      </w:tblGrid>
      <w:tr w:rsidR="002D03D3" w:rsidRPr="00E84076" w14:paraId="24B69FD5" w14:textId="77777777" w:rsidTr="002D03D3">
        <w:trPr>
          <w:trHeight w:val="1096"/>
        </w:trPr>
        <w:tc>
          <w:tcPr>
            <w:tcW w:w="709" w:type="dxa"/>
            <w:vAlign w:val="center"/>
          </w:tcPr>
          <w:p w14:paraId="123F6C7C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6319310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56E38143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0E2C6DF" w14:textId="1808055D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  <w:r w:rsidR="00143CA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90D22">
              <w:rPr>
                <w:rFonts w:ascii="Open Sans" w:hAnsi="Open Sans" w:cs="Open Sans"/>
                <w:sz w:val="18"/>
                <w:szCs w:val="18"/>
              </w:rPr>
              <w:t>/ wykształcenie</w:t>
            </w:r>
          </w:p>
        </w:tc>
        <w:tc>
          <w:tcPr>
            <w:tcW w:w="3686" w:type="dxa"/>
            <w:vAlign w:val="center"/>
          </w:tcPr>
          <w:p w14:paraId="46F4498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D03D3" w:rsidRPr="00E84076" w14:paraId="2FBDD320" w14:textId="77777777" w:rsidTr="002D03D3">
        <w:trPr>
          <w:trHeight w:hRule="exact" w:val="2833"/>
        </w:trPr>
        <w:tc>
          <w:tcPr>
            <w:tcW w:w="709" w:type="dxa"/>
            <w:vAlign w:val="center"/>
          </w:tcPr>
          <w:p w14:paraId="0D1E80A7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63A4B13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5F11E2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B3E0038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34BF6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649B1425" w14:textId="388D00F4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734BF6">
              <w:rPr>
                <w:rFonts w:ascii="Open Sans" w:hAnsi="Open Sans" w:cs="Open Sans"/>
                <w:sz w:val="18"/>
                <w:szCs w:val="18"/>
              </w:rPr>
              <w:t xml:space="preserve">do kierowania robotami budowlanymi w specjalności </w:t>
            </w:r>
            <w:r w:rsidR="00A17E17" w:rsidRPr="00A17E17">
              <w:rPr>
                <w:rFonts w:ascii="Open Sans" w:hAnsi="Open Sans" w:cs="Open Sans"/>
                <w:sz w:val="18"/>
                <w:szCs w:val="18"/>
              </w:rPr>
              <w:t>konstrukcyjno – budowlanej</w:t>
            </w:r>
          </w:p>
        </w:tc>
        <w:tc>
          <w:tcPr>
            <w:tcW w:w="3686" w:type="dxa"/>
            <w:vAlign w:val="center"/>
          </w:tcPr>
          <w:p w14:paraId="2C60CB4D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864061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04B68C4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7FF060F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D986C02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B74344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405B646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2E5D4C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D03D3" w:rsidRPr="00E84076" w14:paraId="46BB2239" w14:textId="77777777" w:rsidTr="002D03D3">
        <w:trPr>
          <w:trHeight w:hRule="exact" w:val="2978"/>
        </w:trPr>
        <w:tc>
          <w:tcPr>
            <w:tcW w:w="709" w:type="dxa"/>
            <w:vAlign w:val="center"/>
          </w:tcPr>
          <w:p w14:paraId="2059340A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192E2D11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8F8FD3" w14:textId="528F1654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788D5A8E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34BF6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61D7EFAC" w14:textId="56586E4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734BF6">
              <w:rPr>
                <w:rFonts w:ascii="Open Sans" w:hAnsi="Open Sans" w:cs="Open Sans"/>
                <w:sz w:val="18"/>
                <w:szCs w:val="18"/>
              </w:rPr>
              <w:t xml:space="preserve">do kierowania robotami budowlanymi w specjalności </w:t>
            </w:r>
            <w:r w:rsidR="00A17E17" w:rsidRPr="00A17E17">
              <w:rPr>
                <w:rFonts w:ascii="Open Sans" w:hAnsi="Open Sans" w:cs="Open Sans"/>
                <w:sz w:val="18"/>
                <w:szCs w:val="18"/>
              </w:rPr>
              <w:t>inżynieryjnej</w:t>
            </w:r>
            <w:r w:rsidR="00A17E1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17E17" w:rsidRPr="00A17E17">
              <w:rPr>
                <w:rFonts w:ascii="Open Sans" w:hAnsi="Open Sans" w:cs="Open Sans"/>
                <w:sz w:val="18"/>
                <w:szCs w:val="18"/>
              </w:rPr>
              <w:t>hydrotechnicznej</w:t>
            </w:r>
          </w:p>
        </w:tc>
        <w:tc>
          <w:tcPr>
            <w:tcW w:w="3686" w:type="dxa"/>
            <w:vAlign w:val="center"/>
          </w:tcPr>
          <w:p w14:paraId="34127D84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465F73C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6CAA12D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695EFCB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11D44A4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ADF383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07BB04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276785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D03D3" w:rsidRPr="00E84076" w14:paraId="7FB57306" w14:textId="77777777" w:rsidTr="002D03D3">
        <w:trPr>
          <w:trHeight w:hRule="exact" w:val="2692"/>
        </w:trPr>
        <w:tc>
          <w:tcPr>
            <w:tcW w:w="709" w:type="dxa"/>
            <w:vAlign w:val="center"/>
          </w:tcPr>
          <w:p w14:paraId="141CB46F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2C42C3FE" w14:textId="77777777" w:rsidR="002D03D3" w:rsidRPr="00CD1D15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FC008F7" w14:textId="195AF76F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5524A02E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8F16E6B" w14:textId="1EF70F2E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EE0463">
              <w:rPr>
                <w:rFonts w:ascii="Open Sans" w:hAnsi="Open Sans" w:cs="Open Sans"/>
                <w:sz w:val="18"/>
                <w:szCs w:val="18"/>
              </w:rPr>
              <w:t>do kierowania robo</w:t>
            </w:r>
            <w:r>
              <w:rPr>
                <w:rFonts w:ascii="Open Sans" w:hAnsi="Open Sans" w:cs="Open Sans"/>
                <w:sz w:val="18"/>
                <w:szCs w:val="18"/>
              </w:rPr>
              <w:t>tami budowlanymi w specjalności</w:t>
            </w:r>
            <w:r w:rsidR="001A111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E0463">
              <w:rPr>
                <w:rFonts w:ascii="Open Sans" w:hAnsi="Open Sans" w:cs="Open Sans"/>
                <w:sz w:val="18"/>
                <w:szCs w:val="18"/>
              </w:rPr>
              <w:t xml:space="preserve">inżynieryjnej </w:t>
            </w:r>
            <w:r w:rsidR="00A17E17">
              <w:rPr>
                <w:rFonts w:ascii="Open Sans" w:hAnsi="Open Sans" w:cs="Open Sans"/>
                <w:sz w:val="18"/>
                <w:szCs w:val="18"/>
              </w:rPr>
              <w:t>drogowej</w:t>
            </w:r>
          </w:p>
        </w:tc>
        <w:tc>
          <w:tcPr>
            <w:tcW w:w="3686" w:type="dxa"/>
            <w:vAlign w:val="center"/>
          </w:tcPr>
          <w:p w14:paraId="6125FABA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9109527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C36BC01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AD74D1A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0B5B702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63ABC6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65A1B20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CF697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50D3DE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0D0B62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7A6C1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92999B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1BBFE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EC12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65287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CE76F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B770E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72E8B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579BE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05202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AF17D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334CC2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146F4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FE484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2839F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5897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B7329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1C593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987492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BCBEB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EE06E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8B357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8DF70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49E21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736897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8059B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FDF0C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0B10C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909B1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B46C7" w14:textId="77777777" w:rsidR="002D03D3" w:rsidRDefault="002D03D3" w:rsidP="00E42AA1"/>
          <w:p w14:paraId="27F736AE" w14:textId="77777777" w:rsidR="002D03D3" w:rsidRDefault="002D03D3" w:rsidP="00E42AA1"/>
          <w:p w14:paraId="51F98AC0" w14:textId="77777777" w:rsidR="002D03D3" w:rsidRDefault="002D03D3" w:rsidP="00E42AA1"/>
          <w:p w14:paraId="6D4CC3E9" w14:textId="77777777" w:rsidR="002D03D3" w:rsidRDefault="002D03D3" w:rsidP="00E42AA1"/>
          <w:p w14:paraId="3504AB8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4DA1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A091B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029A4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E67C2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369C0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0C453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C7D07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95CA6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83F6B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9D988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F0A9F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B624E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B3860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29334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A0ECE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AC55A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5F6A7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84664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54356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911AC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BC9817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23576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DC682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955FD0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8983E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9630D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DCDF4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6F917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2BA1A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E531F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BB010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239F7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A9995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6C2A7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A525B7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A4B04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0B629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D3248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2D6D2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C0E1F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A952B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D700BB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44065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2B4DDFF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C073F" w:rsidRPr="00E84076" w14:paraId="140F0B68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04D49B1F" w14:textId="44AFB57E" w:rsidR="00AC073F" w:rsidRDefault="00A17E17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B4FB718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3014D1" w14:textId="2D2C2CA0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43FF92FC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EB6A344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cieplnych, wentylacyjnych, gazowych, wodociągowych</w:t>
            </w:r>
          </w:p>
          <w:p w14:paraId="0B9B94EF" w14:textId="7FA239BF" w:rsidR="00AC073F" w:rsidRPr="00AC073F" w:rsidRDefault="00AC073F" w:rsidP="00AC073F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3686" w:type="dxa"/>
            <w:vAlign w:val="center"/>
          </w:tcPr>
          <w:p w14:paraId="3B5CB75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EF2214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59F4769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27757C1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76E3E1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B519E73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538794A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921215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AD43CD" w14:textId="08CC6F66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C073F" w:rsidRPr="00E84076" w14:paraId="610B55D1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2CA1A1B6" w14:textId="5C99097E" w:rsidR="00AC073F" w:rsidRDefault="00A17E17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FC5A054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094752" w14:textId="5251FEFA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3601CDA9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02AC4">
              <w:rPr>
                <w:rFonts w:ascii="Open Sans" w:hAnsi="Open Sans" w:cs="Open Sans"/>
                <w:sz w:val="18"/>
                <w:szCs w:val="18"/>
              </w:rPr>
              <w:t xml:space="preserve">prawnienia </w:t>
            </w:r>
            <w:r>
              <w:rPr>
                <w:rFonts w:ascii="Open Sans" w:hAnsi="Open Sans" w:cs="Open Sans"/>
                <w:sz w:val="18"/>
                <w:szCs w:val="18"/>
              </w:rPr>
              <w:t>budowlane</w:t>
            </w:r>
          </w:p>
          <w:p w14:paraId="7E3BA10F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elektrycznych</w:t>
            </w:r>
          </w:p>
          <w:p w14:paraId="509EC664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3686" w:type="dxa"/>
            <w:vAlign w:val="center"/>
          </w:tcPr>
          <w:p w14:paraId="762DD399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71B9CA7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955871C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12D323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DEC10D0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44DFB8A" w14:textId="77777777" w:rsidR="00AC073F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EB7C044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57B019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C0B91" w:rsidRPr="00E84076" w14:paraId="76615E4C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4B1497D8" w14:textId="0587C549" w:rsidR="002C0B91" w:rsidRDefault="002C0B91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843" w:type="dxa"/>
            <w:vAlign w:val="center"/>
          </w:tcPr>
          <w:p w14:paraId="701227D6" w14:textId="77777777" w:rsidR="002C0B91" w:rsidRPr="00282831" w:rsidRDefault="002C0B91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8F2BF1" w14:textId="7E722D4F" w:rsidR="002C0B91" w:rsidRDefault="00EE597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Specjalista z zakresu przyrodniczego</w:t>
            </w:r>
          </w:p>
        </w:tc>
        <w:tc>
          <w:tcPr>
            <w:tcW w:w="2693" w:type="dxa"/>
            <w:vAlign w:val="center"/>
          </w:tcPr>
          <w:p w14:paraId="26955EF2" w14:textId="21BC862B" w:rsidR="002C0B91" w:rsidRDefault="0012712D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0C6411">
              <w:rPr>
                <w:rFonts w:ascii="Open Sans" w:hAnsi="Open Sans" w:cs="Open Sans"/>
                <w:sz w:val="18"/>
                <w:szCs w:val="18"/>
              </w:rPr>
              <w:t>ykształcenie wyższe z zakresu nauk biologicznych</w:t>
            </w:r>
          </w:p>
        </w:tc>
        <w:tc>
          <w:tcPr>
            <w:tcW w:w="3686" w:type="dxa"/>
            <w:vAlign w:val="center"/>
          </w:tcPr>
          <w:p w14:paraId="30B4087C" w14:textId="77777777" w:rsidR="002C0B91" w:rsidRPr="0028283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5B65970" w14:textId="77777777" w:rsidR="002C0B91" w:rsidRPr="0028283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F91CFBD" w14:textId="77777777" w:rsidR="002C0B91" w:rsidRPr="0028283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7DB6C63" w14:textId="77777777" w:rsidR="002C0B91" w:rsidRPr="0028283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7D9ECEE" w14:textId="77777777" w:rsidR="002C0B91" w:rsidRPr="0028283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E632D92" w14:textId="77777777" w:rsidR="002C0B9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DD7FBF9" w14:textId="77777777" w:rsidR="002C0B91" w:rsidRPr="0028283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682BB3" w14:textId="41EA79AA" w:rsidR="002C0B91" w:rsidRPr="00282831" w:rsidRDefault="002C0B91" w:rsidP="002C0B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C40772D" w14:textId="2028B6DE" w:rsidR="003B0C52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E9E21BD" w14:textId="77777777" w:rsidR="003B0C52" w:rsidRPr="00B753E0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58A3605" w14:textId="2A5E1BA5" w:rsidR="00BB44D0" w:rsidRDefault="005B59A3" w:rsidP="00FA624A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5B59A3">
        <w:rPr>
          <w:rFonts w:ascii="Open Sans" w:hAnsi="Open Sans" w:cs="Open Sans"/>
          <w:b/>
          <w:bCs/>
          <w:sz w:val="22"/>
          <w:szCs w:val="22"/>
        </w:rPr>
        <w:t>Budowa zbiornika retencyjnego Jaśkowa Dolina w Gdańsku</w:t>
      </w:r>
    </w:p>
    <w:p w14:paraId="77576374" w14:textId="77777777" w:rsidR="005B59A3" w:rsidRPr="00B753E0" w:rsidRDefault="005B59A3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6BEEF650" w:rsidR="00FA624A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27416CC" w14:textId="6E8F4329" w:rsidR="00001151" w:rsidRPr="00001151" w:rsidRDefault="005B59A3" w:rsidP="005B59A3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5B59A3">
        <w:rPr>
          <w:rFonts w:ascii="Open Sans" w:hAnsi="Open Sans" w:cs="Open Sans"/>
          <w:b/>
          <w:bCs/>
          <w:sz w:val="22"/>
          <w:szCs w:val="22"/>
        </w:rPr>
        <w:t>Budowa zbiornika retencyjnego Jaśkowa Dolina w Gdańsku</w:t>
      </w:r>
    </w:p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5879ECAF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7251DD">
        <w:rPr>
          <w:rFonts w:ascii="Open Sans" w:hAnsi="Open Sans" w:cs="Open Sans"/>
          <w:sz w:val="22"/>
          <w:szCs w:val="22"/>
        </w:rPr>
        <w:t xml:space="preserve">7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00115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307785F" w14:textId="632E16BD" w:rsidR="00001151" w:rsidRDefault="005B59A3" w:rsidP="00001151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5B59A3">
        <w:rPr>
          <w:rFonts w:ascii="Open Sans" w:hAnsi="Open Sans" w:cs="Open Sans"/>
          <w:b/>
          <w:bCs/>
          <w:sz w:val="22"/>
          <w:szCs w:val="22"/>
        </w:rPr>
        <w:t>Budowa zbiornika retencyjnego Jaśkowa Dolina w Gdańsku</w:t>
      </w:r>
    </w:p>
    <w:p w14:paraId="7A2B2E64" w14:textId="77777777" w:rsidR="005B59A3" w:rsidRPr="00B753E0" w:rsidRDefault="005B59A3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6282B583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>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4B7A445F" w14:textId="659FBB72" w:rsidR="00BB44D0" w:rsidRDefault="005B59A3" w:rsidP="00FA624A">
      <w:pPr>
        <w:spacing w:before="120" w:after="120"/>
        <w:jc w:val="both"/>
        <w:rPr>
          <w:rFonts w:ascii="Open Sans" w:hAnsi="Open Sans" w:cs="Open Sans"/>
        </w:rPr>
      </w:pPr>
      <w:r w:rsidRPr="005B59A3">
        <w:rPr>
          <w:rFonts w:ascii="Open Sans" w:hAnsi="Open Sans" w:cs="Open Sans"/>
          <w:b/>
          <w:bCs/>
          <w:sz w:val="22"/>
          <w:szCs w:val="22"/>
        </w:rPr>
        <w:t>Budowa zbiornika retencyjnego Jaśkowa Dolina w Gdańsku</w:t>
      </w:r>
    </w:p>
    <w:p w14:paraId="0E2D633B" w14:textId="740DF5A4" w:rsidR="00FA624A" w:rsidRPr="00B753E0" w:rsidRDefault="00FA624A" w:rsidP="00D830B8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D830B8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D830B8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D830B8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D830B8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D830B8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D830B8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D830B8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D830B8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D830B8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4F129F5E" w14:textId="77777777" w:rsidR="005B59A3" w:rsidRDefault="005B59A3" w:rsidP="00FA624A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  <w:r w:rsidRPr="005B59A3">
        <w:rPr>
          <w:rFonts w:ascii="Open Sans" w:hAnsi="Open Sans" w:cs="Open Sans"/>
          <w:b/>
          <w:bCs/>
          <w:szCs w:val="22"/>
        </w:rPr>
        <w:t>Budowa zbiornika retencyjnego Jaśkowa Dolina w Gdańsku</w:t>
      </w:r>
    </w:p>
    <w:p w14:paraId="77FA9603" w14:textId="1FBA7476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3B0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850" w:bottom="1418" w:left="1418" w:header="0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0A7A" w14:textId="77777777" w:rsidR="00D33D2A" w:rsidRDefault="00D33D2A">
      <w:r>
        <w:separator/>
      </w:r>
    </w:p>
  </w:endnote>
  <w:endnote w:type="continuationSeparator" w:id="0">
    <w:p w14:paraId="745AB261" w14:textId="77777777" w:rsidR="00D33D2A" w:rsidRDefault="00D3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46385D" w:rsidRDefault="004638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46385D" w:rsidRDefault="00463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46385D" w:rsidRPr="002508A2" w:rsidRDefault="0046385D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46385D" w:rsidRPr="002508A2" w:rsidRDefault="0046385D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46385D" w:rsidRDefault="0046385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46385D" w:rsidRPr="00F36FEF" w:rsidRDefault="0046385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46385D" w:rsidRDefault="0046385D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46385D" w:rsidRDefault="00463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5115" w14:textId="77777777" w:rsidR="00D33D2A" w:rsidRDefault="00D33D2A">
      <w:r>
        <w:separator/>
      </w:r>
    </w:p>
  </w:footnote>
  <w:footnote w:type="continuationSeparator" w:id="0">
    <w:p w14:paraId="401451BF" w14:textId="77777777" w:rsidR="00D33D2A" w:rsidRDefault="00D3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46385D" w:rsidRDefault="0046385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46385D" w:rsidRDefault="0046385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46385D" w:rsidRPr="00587948" w14:paraId="081F2047" w14:textId="77777777" w:rsidTr="003B0C52">
      <w:trPr>
        <w:trHeight w:val="68"/>
        <w:tblCellSpacing w:w="0" w:type="dxa"/>
      </w:trPr>
      <w:tc>
        <w:tcPr>
          <w:tcW w:w="0" w:type="auto"/>
          <w:vAlign w:val="center"/>
          <w:hideMark/>
        </w:tcPr>
        <w:p w14:paraId="02620721" w14:textId="77777777" w:rsidR="0046385D" w:rsidRPr="00587948" w:rsidRDefault="0046385D" w:rsidP="00587948">
          <w:pPr>
            <w:pStyle w:val="Nagwek"/>
            <w:tabs>
              <w:tab w:val="left" w:pos="5025"/>
            </w:tabs>
            <w:rPr>
              <w:rFonts w:ascii="Open Sans" w:hAnsi="Open Sans" w:cs="Open Sans"/>
            </w:rPr>
          </w:pPr>
          <w:bookmarkStart w:id="2" w:name="_Hlk31964163"/>
          <w:bookmarkStart w:id="3" w:name="_Hlk31964164"/>
        </w:p>
      </w:tc>
    </w:tr>
  </w:tbl>
  <w:p w14:paraId="78EA7401" w14:textId="5BF650BF" w:rsidR="0046385D" w:rsidRDefault="0046385D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bookmarkStart w:id="4" w:name="_Hlk28846101"/>
    <w:bookmarkStart w:id="5" w:name="_Hlk28846102"/>
    <w:bookmarkStart w:id="6" w:name="_Hlk28846103"/>
    <w:bookmarkStart w:id="7" w:name="_Hlk28846104"/>
    <w:r>
      <w:rPr>
        <w:rFonts w:ascii="Open Sans" w:hAnsi="Open Sans" w:cs="Open Sans"/>
        <w:noProof/>
        <w:lang w:val="pl-PL"/>
      </w:rPr>
      <w:drawing>
        <wp:inline distT="0" distB="0" distL="0" distR="0" wp14:anchorId="7623EDC8" wp14:editId="6F192F38">
          <wp:extent cx="5810250" cy="6661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94C07" w14:textId="77777777" w:rsidR="0046385D" w:rsidRDefault="0046385D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14088345" w14:textId="1CEB3A16" w:rsidR="0046385D" w:rsidRDefault="0046385D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rFonts w:ascii="Open Sans" w:hAnsi="Open Sans" w:cs="Open Sans"/>
        <w:lang w:val="pl-PL"/>
      </w:rPr>
      <w:t>86/</w:t>
    </w:r>
    <w:r w:rsidRPr="00587948">
      <w:rPr>
        <w:rFonts w:ascii="Open Sans" w:hAnsi="Open Sans" w:cs="Open Sans"/>
        <w:lang w:val="pl-PL"/>
      </w:rPr>
      <w:t>BZP</w:t>
    </w:r>
    <w:r>
      <w:rPr>
        <w:rFonts w:ascii="Open Sans" w:hAnsi="Open Sans" w:cs="Open Sans"/>
        <w:lang w:val="pl-PL"/>
      </w:rPr>
      <w:t>-U.</w:t>
    </w:r>
    <w:r w:rsidRPr="00587948">
      <w:rPr>
        <w:rFonts w:ascii="Open Sans" w:hAnsi="Open Sans" w:cs="Open Sans"/>
        <w:lang w:val="pl-PL"/>
      </w:rPr>
      <w:t>5</w:t>
    </w:r>
    <w:r>
      <w:rPr>
        <w:rFonts w:ascii="Open Sans" w:hAnsi="Open Sans" w:cs="Open Sans"/>
        <w:lang w:val="pl-PL"/>
      </w:rPr>
      <w:t>0</w:t>
    </w:r>
    <w:r w:rsidRPr="00587948">
      <w:rPr>
        <w:rFonts w:ascii="Open Sans" w:hAnsi="Open Sans" w:cs="Open Sans"/>
        <w:lang w:val="pl-PL"/>
      </w:rPr>
      <w:t>0.</w:t>
    </w:r>
    <w:r>
      <w:rPr>
        <w:rFonts w:ascii="Open Sans" w:hAnsi="Open Sans" w:cs="Open Sans"/>
        <w:lang w:val="pl-PL"/>
      </w:rPr>
      <w:t>41.</w:t>
    </w:r>
    <w:r w:rsidRPr="00587948">
      <w:rPr>
        <w:rFonts w:ascii="Open Sans" w:hAnsi="Open Sans" w:cs="Open Sans"/>
        <w:lang w:val="pl-PL"/>
      </w:rPr>
      <w:t>2020</w:t>
    </w:r>
    <w:r>
      <w:rPr>
        <w:rFonts w:ascii="Open Sans" w:hAnsi="Open Sans" w:cs="Open Sans"/>
        <w:lang w:val="pl-PL"/>
      </w:rPr>
      <w:t>/</w:t>
    </w:r>
    <w:r w:rsidRPr="00587948">
      <w:rPr>
        <w:rFonts w:ascii="Open Sans" w:hAnsi="Open Sans" w:cs="Open Sans"/>
        <w:lang w:val="pl-PL"/>
      </w:rPr>
      <w:t>TK</w:t>
    </w:r>
    <w:bookmarkEnd w:id="2"/>
    <w:bookmarkEnd w:id="3"/>
    <w:bookmarkEnd w:id="4"/>
    <w:bookmarkEnd w:id="5"/>
    <w:bookmarkEnd w:id="6"/>
    <w:bookmarkEnd w:id="7"/>
  </w:p>
  <w:p w14:paraId="26646E20" w14:textId="77777777" w:rsidR="0046385D" w:rsidRPr="00587948" w:rsidRDefault="0046385D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958A" w14:textId="77777777" w:rsidR="00901F46" w:rsidRDefault="00901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1359E2"/>
    <w:multiLevelType w:val="hybridMultilevel"/>
    <w:tmpl w:val="E3387C40"/>
    <w:lvl w:ilvl="0" w:tplc="7B06FE9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205385"/>
    <w:multiLevelType w:val="multilevel"/>
    <w:tmpl w:val="053067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F4FEC"/>
    <w:multiLevelType w:val="hybridMultilevel"/>
    <w:tmpl w:val="AEC2F076"/>
    <w:lvl w:ilvl="0" w:tplc="11706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8CE06B7"/>
    <w:multiLevelType w:val="hybridMultilevel"/>
    <w:tmpl w:val="155CD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5B2CF9"/>
    <w:multiLevelType w:val="multilevel"/>
    <w:tmpl w:val="2712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1055505B"/>
    <w:multiLevelType w:val="hybridMultilevel"/>
    <w:tmpl w:val="FD6A8600"/>
    <w:lvl w:ilvl="0" w:tplc="33E4217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2317A"/>
    <w:multiLevelType w:val="multilevel"/>
    <w:tmpl w:val="AF40B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4160FBE"/>
    <w:multiLevelType w:val="hybridMultilevel"/>
    <w:tmpl w:val="2098A8BA"/>
    <w:lvl w:ilvl="0" w:tplc="68982358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26AD71EB"/>
    <w:multiLevelType w:val="hybridMultilevel"/>
    <w:tmpl w:val="27682C4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D34184"/>
    <w:multiLevelType w:val="hybridMultilevel"/>
    <w:tmpl w:val="739C94FE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312B030F"/>
    <w:multiLevelType w:val="hybridMultilevel"/>
    <w:tmpl w:val="EC4477E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E96973"/>
    <w:multiLevelType w:val="hybridMultilevel"/>
    <w:tmpl w:val="30F20828"/>
    <w:lvl w:ilvl="0" w:tplc="09C4076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66A8A56A">
      <w:start w:val="7"/>
      <w:numFmt w:val="decimal"/>
      <w:lvlText w:val="%3.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3E9C14A6"/>
    <w:multiLevelType w:val="hybridMultilevel"/>
    <w:tmpl w:val="8C82E9E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5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9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2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961787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62521E33"/>
    <w:multiLevelType w:val="hybridMultilevel"/>
    <w:tmpl w:val="5BFC6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9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7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67"/>
  </w:num>
  <w:num w:numId="3">
    <w:abstractNumId w:val="58"/>
  </w:num>
  <w:num w:numId="4">
    <w:abstractNumId w:val="27"/>
  </w:num>
  <w:num w:numId="5">
    <w:abstractNumId w:val="60"/>
  </w:num>
  <w:num w:numId="6">
    <w:abstractNumId w:val="22"/>
  </w:num>
  <w:num w:numId="7">
    <w:abstractNumId w:val="47"/>
  </w:num>
  <w:num w:numId="8">
    <w:abstractNumId w:val="43"/>
  </w:num>
  <w:num w:numId="9">
    <w:abstractNumId w:val="62"/>
  </w:num>
  <w:num w:numId="10">
    <w:abstractNumId w:val="26"/>
  </w:num>
  <w:num w:numId="11">
    <w:abstractNumId w:val="15"/>
  </w:num>
  <w:num w:numId="12">
    <w:abstractNumId w:val="11"/>
  </w:num>
  <w:num w:numId="13">
    <w:abstractNumId w:val="13"/>
  </w:num>
  <w:num w:numId="14">
    <w:abstractNumId w:val="32"/>
  </w:num>
  <w:num w:numId="15">
    <w:abstractNumId w:val="14"/>
  </w:num>
  <w:num w:numId="16">
    <w:abstractNumId w:val="46"/>
  </w:num>
  <w:num w:numId="17">
    <w:abstractNumId w:val="45"/>
  </w:num>
  <w:num w:numId="18">
    <w:abstractNumId w:val="51"/>
  </w:num>
  <w:num w:numId="19">
    <w:abstractNumId w:val="49"/>
  </w:num>
  <w:num w:numId="20">
    <w:abstractNumId w:val="59"/>
  </w:num>
  <w:num w:numId="21">
    <w:abstractNumId w:val="63"/>
  </w:num>
  <w:num w:numId="22">
    <w:abstractNumId w:val="18"/>
  </w:num>
  <w:num w:numId="23">
    <w:abstractNumId w:val="56"/>
  </w:num>
  <w:num w:numId="24">
    <w:abstractNumId w:val="44"/>
  </w:num>
  <w:num w:numId="25">
    <w:abstractNumId w:val="37"/>
  </w:num>
  <w:num w:numId="26">
    <w:abstractNumId w:val="64"/>
  </w:num>
  <w:num w:numId="27">
    <w:abstractNumId w:val="66"/>
  </w:num>
  <w:num w:numId="28">
    <w:abstractNumId w:val="48"/>
  </w:num>
  <w:num w:numId="29">
    <w:abstractNumId w:val="23"/>
  </w:num>
  <w:num w:numId="30">
    <w:abstractNumId w:val="21"/>
  </w:num>
  <w:num w:numId="31">
    <w:abstractNumId w:val="54"/>
  </w:num>
  <w:num w:numId="32">
    <w:abstractNumId w:val="31"/>
  </w:num>
  <w:num w:numId="33">
    <w:abstractNumId w:val="61"/>
  </w:num>
  <w:num w:numId="34">
    <w:abstractNumId w:val="3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52"/>
  </w:num>
  <w:num w:numId="44">
    <w:abstractNumId w:val="29"/>
  </w:num>
  <w:num w:numId="45">
    <w:abstractNumId w:val="17"/>
  </w:num>
  <w:num w:numId="46">
    <w:abstractNumId w:val="42"/>
  </w:num>
  <w:num w:numId="47">
    <w:abstractNumId w:val="30"/>
  </w:num>
  <w:num w:numId="48">
    <w:abstractNumId w:val="34"/>
  </w:num>
  <w:num w:numId="49">
    <w:abstractNumId w:val="35"/>
  </w:num>
  <w:num w:numId="50">
    <w:abstractNumId w:val="20"/>
  </w:num>
  <w:num w:numId="51">
    <w:abstractNumId w:val="12"/>
  </w:num>
  <w:num w:numId="52">
    <w:abstractNumId w:val="40"/>
  </w:num>
  <w:num w:numId="53">
    <w:abstractNumId w:val="55"/>
  </w:num>
  <w:num w:numId="54">
    <w:abstractNumId w:val="55"/>
  </w:num>
  <w:num w:numId="55">
    <w:abstractNumId w:val="19"/>
  </w:num>
  <w:num w:numId="56">
    <w:abstractNumId w:val="41"/>
  </w:num>
  <w:num w:numId="57">
    <w:abstractNumId w:val="53"/>
  </w:num>
  <w:num w:numId="58">
    <w:abstractNumId w:val="28"/>
  </w:num>
  <w:num w:numId="59">
    <w:abstractNumId w:val="16"/>
  </w:num>
  <w:num w:numId="60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1BE3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A26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4BD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436"/>
    <w:rsid w:val="000A347A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565"/>
    <w:rsid w:val="000A69FF"/>
    <w:rsid w:val="000A6D16"/>
    <w:rsid w:val="000A7C31"/>
    <w:rsid w:val="000A7DF7"/>
    <w:rsid w:val="000A7FFA"/>
    <w:rsid w:val="000B00B1"/>
    <w:rsid w:val="000B00E5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B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5C2C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954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7F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3BC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16A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12D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A2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8C7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514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87F5F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4A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113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290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9D8"/>
    <w:rsid w:val="001D1AD1"/>
    <w:rsid w:val="001D1BA0"/>
    <w:rsid w:val="001D1F4B"/>
    <w:rsid w:val="001D207D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1C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AB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32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4D4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1D6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6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960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612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B91"/>
    <w:rsid w:val="002C0CB7"/>
    <w:rsid w:val="002C0D5D"/>
    <w:rsid w:val="002C11E7"/>
    <w:rsid w:val="002C1649"/>
    <w:rsid w:val="002C16A0"/>
    <w:rsid w:val="002C1EB3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286"/>
    <w:rsid w:val="002C74A8"/>
    <w:rsid w:val="002C7C65"/>
    <w:rsid w:val="002D02FE"/>
    <w:rsid w:val="002D03D3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D7DBF"/>
    <w:rsid w:val="002E01F3"/>
    <w:rsid w:val="002E0381"/>
    <w:rsid w:val="002E0537"/>
    <w:rsid w:val="002E075D"/>
    <w:rsid w:val="002E0CDC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651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901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3BB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1B9"/>
    <w:rsid w:val="003255BF"/>
    <w:rsid w:val="003257D9"/>
    <w:rsid w:val="00325871"/>
    <w:rsid w:val="00325DB9"/>
    <w:rsid w:val="0032607D"/>
    <w:rsid w:val="003272B3"/>
    <w:rsid w:val="00327AC8"/>
    <w:rsid w:val="00330081"/>
    <w:rsid w:val="0033008B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25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4E5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05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085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A91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C52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12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C45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4C5C"/>
    <w:rsid w:val="00425117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B7F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85D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B2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CC2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1D1E"/>
    <w:rsid w:val="004D208F"/>
    <w:rsid w:val="004D228E"/>
    <w:rsid w:val="004D22DB"/>
    <w:rsid w:val="004D2AB8"/>
    <w:rsid w:val="004D2D45"/>
    <w:rsid w:val="004D2FDF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133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BDB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8BF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95F"/>
    <w:rsid w:val="0052609E"/>
    <w:rsid w:val="005260B9"/>
    <w:rsid w:val="005266A7"/>
    <w:rsid w:val="005268EB"/>
    <w:rsid w:val="00526B2C"/>
    <w:rsid w:val="00526BCF"/>
    <w:rsid w:val="005271F7"/>
    <w:rsid w:val="00527B42"/>
    <w:rsid w:val="00527C8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93A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0EEC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3FEA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0D22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8E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59A3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1FF4"/>
    <w:rsid w:val="005C2020"/>
    <w:rsid w:val="005C25B7"/>
    <w:rsid w:val="005C274D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0D60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486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60A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BEC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557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47FA4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18B0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4A7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2FE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8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40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A1A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CC6"/>
    <w:rsid w:val="006E4EC3"/>
    <w:rsid w:val="006E6715"/>
    <w:rsid w:val="006E685C"/>
    <w:rsid w:val="006E70E4"/>
    <w:rsid w:val="006E762A"/>
    <w:rsid w:val="006E77A5"/>
    <w:rsid w:val="006E77D1"/>
    <w:rsid w:val="006E77E0"/>
    <w:rsid w:val="006F04F0"/>
    <w:rsid w:val="006F0657"/>
    <w:rsid w:val="006F0AF0"/>
    <w:rsid w:val="006F0BA8"/>
    <w:rsid w:val="006F124C"/>
    <w:rsid w:val="006F141E"/>
    <w:rsid w:val="006F14BE"/>
    <w:rsid w:val="006F1FC1"/>
    <w:rsid w:val="006F257A"/>
    <w:rsid w:val="006F2E76"/>
    <w:rsid w:val="006F2E7B"/>
    <w:rsid w:val="006F2F5B"/>
    <w:rsid w:val="006F3001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551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6BD"/>
    <w:rsid w:val="007108F1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8F2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1DD"/>
    <w:rsid w:val="007258F0"/>
    <w:rsid w:val="007259EB"/>
    <w:rsid w:val="00725E9F"/>
    <w:rsid w:val="007260B0"/>
    <w:rsid w:val="007260C8"/>
    <w:rsid w:val="007261D7"/>
    <w:rsid w:val="007262F7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680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2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A89"/>
    <w:rsid w:val="00755D30"/>
    <w:rsid w:val="00756083"/>
    <w:rsid w:val="007560F6"/>
    <w:rsid w:val="00756BE9"/>
    <w:rsid w:val="00756DD2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4821"/>
    <w:rsid w:val="00794875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C1B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0E5B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5A07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958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07C37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A79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63C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1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3F8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2F70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FC3"/>
    <w:rsid w:val="008752C4"/>
    <w:rsid w:val="008752FA"/>
    <w:rsid w:val="00875448"/>
    <w:rsid w:val="00875BD7"/>
    <w:rsid w:val="00875D0B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75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79E"/>
    <w:rsid w:val="0088480A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3FBE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3E04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7F3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93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306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D02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0E53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1F46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6D13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27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5F4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C91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0F87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09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0D50"/>
    <w:rsid w:val="00990F8F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4B9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6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17"/>
    <w:rsid w:val="00A17E36"/>
    <w:rsid w:val="00A200B8"/>
    <w:rsid w:val="00A203FD"/>
    <w:rsid w:val="00A20A2A"/>
    <w:rsid w:val="00A20A6A"/>
    <w:rsid w:val="00A20E05"/>
    <w:rsid w:val="00A215A5"/>
    <w:rsid w:val="00A21703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93A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3EBD"/>
    <w:rsid w:val="00A44345"/>
    <w:rsid w:val="00A445F4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1E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AC6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C0E"/>
    <w:rsid w:val="00A82DC4"/>
    <w:rsid w:val="00A8302D"/>
    <w:rsid w:val="00A830F0"/>
    <w:rsid w:val="00A83533"/>
    <w:rsid w:val="00A836CC"/>
    <w:rsid w:val="00A83F7E"/>
    <w:rsid w:val="00A843CF"/>
    <w:rsid w:val="00A8453E"/>
    <w:rsid w:val="00A84766"/>
    <w:rsid w:val="00A8488A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08D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73F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BF8"/>
    <w:rsid w:val="00AC6DD6"/>
    <w:rsid w:val="00AC6F7D"/>
    <w:rsid w:val="00AC74AA"/>
    <w:rsid w:val="00AC7CD6"/>
    <w:rsid w:val="00AD029A"/>
    <w:rsid w:val="00AD04AC"/>
    <w:rsid w:val="00AD06F0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C2"/>
    <w:rsid w:val="00AD39F0"/>
    <w:rsid w:val="00AD3A15"/>
    <w:rsid w:val="00AD3BEF"/>
    <w:rsid w:val="00AD3FEE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925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373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624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2F4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A57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4D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660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BCC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4C9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6DF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3F5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6A"/>
    <w:rsid w:val="00C70FF9"/>
    <w:rsid w:val="00C713B8"/>
    <w:rsid w:val="00C716AF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C59"/>
    <w:rsid w:val="00C85D49"/>
    <w:rsid w:val="00C85ECE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6F5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984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264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BBA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687"/>
    <w:rsid w:val="00D32D26"/>
    <w:rsid w:val="00D32E38"/>
    <w:rsid w:val="00D32F7A"/>
    <w:rsid w:val="00D330AE"/>
    <w:rsid w:val="00D33589"/>
    <w:rsid w:val="00D33BD3"/>
    <w:rsid w:val="00D33BF2"/>
    <w:rsid w:val="00D33D2A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0B8"/>
    <w:rsid w:val="00D832FA"/>
    <w:rsid w:val="00D837F1"/>
    <w:rsid w:val="00D83819"/>
    <w:rsid w:val="00D83ACC"/>
    <w:rsid w:val="00D83EA4"/>
    <w:rsid w:val="00D83F07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D8C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0F2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6A3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64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7EB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1DD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0B4D"/>
    <w:rsid w:val="00E41414"/>
    <w:rsid w:val="00E4160B"/>
    <w:rsid w:val="00E41779"/>
    <w:rsid w:val="00E41900"/>
    <w:rsid w:val="00E41B7B"/>
    <w:rsid w:val="00E41BE0"/>
    <w:rsid w:val="00E4276C"/>
    <w:rsid w:val="00E42893"/>
    <w:rsid w:val="00E42AA1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159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6E8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3AB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70B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0B87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6A97"/>
    <w:rsid w:val="00EC7152"/>
    <w:rsid w:val="00EC73F8"/>
    <w:rsid w:val="00EC7729"/>
    <w:rsid w:val="00EC780C"/>
    <w:rsid w:val="00EC7926"/>
    <w:rsid w:val="00EC79D4"/>
    <w:rsid w:val="00EC7AE5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0E"/>
    <w:rsid w:val="00EE3F6A"/>
    <w:rsid w:val="00EE3F97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597F"/>
    <w:rsid w:val="00EE61DE"/>
    <w:rsid w:val="00EE64DC"/>
    <w:rsid w:val="00EE6840"/>
    <w:rsid w:val="00EE695A"/>
    <w:rsid w:val="00EE6968"/>
    <w:rsid w:val="00EE7320"/>
    <w:rsid w:val="00EE7CFC"/>
    <w:rsid w:val="00EF0245"/>
    <w:rsid w:val="00EF03D7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E66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63C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BF8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421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B8A"/>
    <w:rsid w:val="00F56D3C"/>
    <w:rsid w:val="00F56EDA"/>
    <w:rsid w:val="00F57079"/>
    <w:rsid w:val="00F5729D"/>
    <w:rsid w:val="00F577C5"/>
    <w:rsid w:val="00F57A00"/>
    <w:rsid w:val="00F57ED8"/>
    <w:rsid w:val="00F60193"/>
    <w:rsid w:val="00F6029B"/>
    <w:rsid w:val="00F6035A"/>
    <w:rsid w:val="00F61014"/>
    <w:rsid w:val="00F61236"/>
    <w:rsid w:val="00F614AD"/>
    <w:rsid w:val="00F61917"/>
    <w:rsid w:val="00F61C1B"/>
    <w:rsid w:val="00F62025"/>
    <w:rsid w:val="00F622CF"/>
    <w:rsid w:val="00F6269A"/>
    <w:rsid w:val="00F62B6A"/>
    <w:rsid w:val="00F62BD4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20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C0A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6F12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216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44D0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7" ma:contentTypeDescription="Utwórz nowy dokument." ma:contentTypeScope="" ma:versionID="4265fe119850c2c1f119a4b71260cea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f1c02ca7c5bc557b494e51fc400b7181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6A3E-6506-485A-91D3-62E525B12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BD477-9A30-4404-A024-F74E5C38B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5C62A4-A527-4537-ACC2-44FF8AC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36F5F-0214-4C55-91B2-AAD2BC9C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2011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14049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5</cp:revision>
  <cp:lastPrinted>2020-01-09T12:02:00Z</cp:lastPrinted>
  <dcterms:created xsi:type="dcterms:W3CDTF">2020-05-21T08:20:00Z</dcterms:created>
  <dcterms:modified xsi:type="dcterms:W3CDTF">2020-06-15T06:31:00Z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