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8AF" w14:textId="270367C9" w:rsidR="00742488" w:rsidRPr="00515C0B" w:rsidRDefault="00742488" w:rsidP="00742488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 xml:space="preserve">Załącznik nr 1 </w:t>
      </w:r>
      <w:r w:rsidR="00A42D5E">
        <w:rPr>
          <w:i/>
          <w:iCs/>
          <w:color w:val="000000" w:themeColor="text1"/>
        </w:rPr>
        <w:t>do zapytania ofertowego</w:t>
      </w:r>
    </w:p>
    <w:p w14:paraId="4F03EBC8" w14:textId="77777777" w:rsidR="00742488" w:rsidRDefault="00742488" w:rsidP="00742488">
      <w:pPr>
        <w:jc w:val="center"/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111"/>
      </w:tblGrid>
      <w:tr w:rsidR="00742488" w14:paraId="5101522A" w14:textId="77777777" w:rsidTr="008B2542">
        <w:trPr>
          <w:trHeight w:val="1802"/>
          <w:tblHeader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 w:rsidRPr="00515C0B">
              <w:rPr>
                <w:rFonts w:cs="Tahoma"/>
                <w:b w:val="0"/>
                <w:bCs w:val="0"/>
                <w:iCs w:val="0"/>
                <w:sz w:val="20"/>
              </w:rPr>
              <w:t>Wykonawca [firma, siedziba]</w:t>
            </w:r>
          </w:p>
          <w:p w14:paraId="19E535D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14:paraId="09505C45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14:paraId="6AF075A4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25DE05B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518E487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5A7F219F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5A39BE88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</w:t>
            </w:r>
            <w:r w:rsidRPr="00515C0B">
              <w:rPr>
                <w:rFonts w:cs="Tahoma"/>
                <w:b w:val="0"/>
                <w:bCs w:val="0"/>
                <w:i w:val="0"/>
                <w:iCs w:val="0"/>
                <w:sz w:val="20"/>
              </w:rPr>
              <w:t xml:space="preserve">:        </w:t>
            </w:r>
            <w:r w:rsidRPr="00515C0B">
              <w:rPr>
                <w:rFonts w:cs="Tahoma"/>
                <w:b w:val="0"/>
                <w:bCs w:val="0"/>
                <w:sz w:val="20"/>
              </w:rPr>
              <w:t>Zamawiający</w:t>
            </w:r>
          </w:p>
          <w:p w14:paraId="201F38B5" w14:textId="77777777" w:rsidR="00742488" w:rsidRDefault="00742488" w:rsidP="00F1402C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68CF369E" w14:textId="77777777" w:rsidR="00742488" w:rsidRDefault="00742488" w:rsidP="008B2542">
            <w:pPr>
              <w:pStyle w:val="Nagwektabeli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706F3472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14:paraId="753BEC93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14:paraId="16EFCAA7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14:paraId="31B755DE" w14:textId="6165ED5A" w:rsidR="008B2542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21-500 Biała Podlaska,</w:t>
            </w:r>
          </w:p>
          <w:p w14:paraId="083E16E7" w14:textId="6097918A" w:rsidR="00742488" w:rsidRDefault="00742488" w:rsidP="008B2542">
            <w:pPr>
              <w:pStyle w:val="Nagwektabeli"/>
            </w:pPr>
            <w:r>
              <w:rPr>
                <w:rFonts w:cs="Tahoma"/>
                <w:i w:val="0"/>
                <w:iCs w:val="0"/>
              </w:rPr>
              <w:t>ul. Warszawska 20</w:t>
            </w:r>
          </w:p>
        </w:tc>
      </w:tr>
    </w:tbl>
    <w:p w14:paraId="0D01C222" w14:textId="5966161D" w:rsidR="00742488" w:rsidRDefault="00742488" w:rsidP="00742488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>Odpowiadając na zaproszenie do złożenia oferty w sprawie zamówienia publicznego (nr NZP.</w:t>
      </w:r>
      <w:r w:rsidRPr="001F7DDD">
        <w:rPr>
          <w:rFonts w:cs="Tahoma"/>
          <w:color w:val="000000" w:themeColor="text1"/>
          <w:sz w:val="22"/>
          <w:szCs w:val="22"/>
        </w:rPr>
        <w:t>5</w:t>
      </w:r>
      <w:r w:rsidR="00235A4C">
        <w:rPr>
          <w:rFonts w:cs="Tahoma"/>
          <w:color w:val="000000" w:themeColor="text1"/>
          <w:sz w:val="22"/>
          <w:szCs w:val="22"/>
        </w:rPr>
        <w:t>56</w:t>
      </w:r>
      <w:r w:rsidRPr="001F7DDD">
        <w:rPr>
          <w:rFonts w:cs="Tahoma"/>
          <w:color w:val="000000" w:themeColor="text1"/>
          <w:sz w:val="22"/>
          <w:szCs w:val="22"/>
        </w:rPr>
        <w:t>/202</w:t>
      </w:r>
      <w:r w:rsidR="001F7DDD">
        <w:rPr>
          <w:rFonts w:cs="Tahoma"/>
          <w:color w:val="000000" w:themeColor="text1"/>
          <w:sz w:val="22"/>
          <w:szCs w:val="22"/>
        </w:rPr>
        <w:t>2</w:t>
      </w:r>
      <w:r w:rsidRPr="001F7DDD">
        <w:rPr>
          <w:rFonts w:cs="Tahoma"/>
          <w:color w:val="000000" w:themeColor="text1"/>
          <w:sz w:val="22"/>
          <w:szCs w:val="22"/>
        </w:rPr>
        <w:t xml:space="preserve">), którego </w:t>
      </w:r>
      <w:r>
        <w:rPr>
          <w:rFonts w:cs="Tahoma"/>
          <w:sz w:val="22"/>
          <w:szCs w:val="22"/>
        </w:rPr>
        <w:t xml:space="preserve">przedmiotem jest </w:t>
      </w:r>
      <w:r w:rsidRPr="008B2542">
        <w:rPr>
          <w:rFonts w:cs="Tahoma"/>
          <w:b/>
          <w:bCs/>
          <w:sz w:val="22"/>
          <w:szCs w:val="22"/>
        </w:rPr>
        <w:t>sprzedaż i sukcesywne dostawy oleju opałowego</w:t>
      </w:r>
      <w:r>
        <w:rPr>
          <w:rFonts w:cs="Tahoma"/>
          <w:sz w:val="22"/>
          <w:szCs w:val="22"/>
        </w:rPr>
        <w:t xml:space="preserve"> na potrzeby Stacji Pogotowia Ratunkowego Samodzielnego Publicznego Zakładu Opieki Zdrowotnej w Białej Podlaskiej, oferuję wykonanie zamówienia w tym zakresie: </w:t>
      </w:r>
    </w:p>
    <w:p w14:paraId="5573BA72" w14:textId="77777777" w:rsidR="001F7DDD" w:rsidRPr="001F7DDD" w:rsidRDefault="001F7DDD" w:rsidP="00742488">
      <w:pPr>
        <w:jc w:val="both"/>
        <w:rPr>
          <w:rFonts w:cs="Tahoma"/>
          <w:sz w:val="14"/>
          <w:szCs w:val="14"/>
        </w:rPr>
      </w:pPr>
    </w:p>
    <w:p w14:paraId="17814814" w14:textId="2202CD4B" w:rsidR="00742488" w:rsidRPr="001F7DDD" w:rsidRDefault="00742488" w:rsidP="00742488">
      <w:p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 xml:space="preserve">za cenę brutto: ………………. zł (słownie: ……………………………………………………………), </w:t>
      </w:r>
      <w:r w:rsidR="00AD186F" w:rsidRPr="001F7DDD">
        <w:rPr>
          <w:color w:val="000000" w:themeColor="text1"/>
          <w:sz w:val="22"/>
          <w:szCs w:val="22"/>
        </w:rPr>
        <w:t xml:space="preserve">tj. ………………. zł netto wraz z podatkiem VAT, </w:t>
      </w:r>
      <w:r w:rsidRPr="001F7DDD">
        <w:rPr>
          <w:color w:val="000000" w:themeColor="text1"/>
          <w:sz w:val="22"/>
          <w:szCs w:val="22"/>
        </w:rPr>
        <w:t>zgodnie z wyliczeniami opartymi o ilości i ceny jednostkowe podane w formularzu asortymentowo-cenowym stanowiącym załącznik nr 1 do niniejszej oferty.</w:t>
      </w:r>
    </w:p>
    <w:p w14:paraId="55B6E3CF" w14:textId="77777777" w:rsidR="00742488" w:rsidRPr="001F7DDD" w:rsidRDefault="00742488" w:rsidP="00742488">
      <w:pPr>
        <w:jc w:val="both"/>
        <w:rPr>
          <w:color w:val="000000" w:themeColor="text1"/>
          <w:sz w:val="14"/>
          <w:szCs w:val="14"/>
        </w:rPr>
      </w:pPr>
    </w:p>
    <w:p w14:paraId="644E4D0C" w14:textId="77777777" w:rsidR="00742488" w:rsidRPr="001F7DDD" w:rsidRDefault="00742488" w:rsidP="00742488">
      <w:p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 xml:space="preserve">Oświadczam, że: </w:t>
      </w:r>
    </w:p>
    <w:p w14:paraId="2AEE9ED3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Zapoznałem się z opisem przedmiotu zamówienia i nie wnoszę do niego zastrzeżeń.</w:t>
      </w:r>
    </w:p>
    <w:p w14:paraId="1F4FD9D9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55652176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Oferowany przedmiot zamówienia jest zgodny z obowiązującymi przepisami oraz spełnia wymagania określone przez Zamawiającego w zaproszeniu do złożenia oferty oraz załączonych do niego dokumentach.</w:t>
      </w:r>
    </w:p>
    <w:p w14:paraId="23C19E96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Oświadczam, iż spełniam warunki udziału w postępowaniu dotyczące:</w:t>
      </w:r>
    </w:p>
    <w:p w14:paraId="55ED977D" w14:textId="3097FFDD" w:rsidR="00742488" w:rsidRPr="001F7DDD" w:rsidRDefault="00742488" w:rsidP="0074248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 xml:space="preserve">kompetencji lub uprawnień do prowadzenia określonej działalności zawodowej, tj. posiadam aktualną koncesję na obrót paliwami płynnymi zgodnie z ustawą z dnia 10 kwietnia 1997 r. Prawo energetyczne </w:t>
      </w:r>
      <w:bookmarkStart w:id="0" w:name="_Hlk79390923"/>
      <w:r w:rsidRPr="001F7DDD">
        <w:rPr>
          <w:color w:val="000000" w:themeColor="text1"/>
          <w:sz w:val="22"/>
          <w:szCs w:val="22"/>
        </w:rPr>
        <w:t xml:space="preserve">(tj. Dz. U. z </w:t>
      </w:r>
      <w:r w:rsidR="008B2542" w:rsidRPr="001F7DDD">
        <w:rPr>
          <w:color w:val="000000" w:themeColor="text1"/>
          <w:sz w:val="22"/>
          <w:szCs w:val="22"/>
        </w:rPr>
        <w:t>2022</w:t>
      </w:r>
      <w:r w:rsidRPr="001F7DDD">
        <w:rPr>
          <w:color w:val="000000" w:themeColor="text1"/>
          <w:sz w:val="22"/>
          <w:szCs w:val="22"/>
        </w:rPr>
        <w:t xml:space="preserve"> r., poz. </w:t>
      </w:r>
      <w:r w:rsidR="008B2542" w:rsidRPr="001F7DDD">
        <w:rPr>
          <w:color w:val="000000" w:themeColor="text1"/>
          <w:sz w:val="22"/>
          <w:szCs w:val="22"/>
        </w:rPr>
        <w:t xml:space="preserve">1385 </w:t>
      </w:r>
      <w:r w:rsidRPr="001F7DDD">
        <w:rPr>
          <w:color w:val="000000" w:themeColor="text1"/>
          <w:sz w:val="22"/>
          <w:szCs w:val="22"/>
        </w:rPr>
        <w:t>z późn. zm.)</w:t>
      </w:r>
      <w:r w:rsidRPr="001F7DDD">
        <w:rPr>
          <w:rFonts w:cs="Tahoma"/>
          <w:color w:val="000000" w:themeColor="text1"/>
          <w:sz w:val="22"/>
          <w:szCs w:val="22"/>
        </w:rPr>
        <w:t>,</w:t>
      </w:r>
      <w:bookmarkEnd w:id="0"/>
    </w:p>
    <w:p w14:paraId="16D97CB1" w14:textId="77777777" w:rsidR="00742488" w:rsidRPr="001F7DDD" w:rsidRDefault="00742488" w:rsidP="0074248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zdolności technicznej, tj. dysponuję pojazdem przeznaczonym do transportu oleju opałowego, spełniającym wymagania określone przez Zamawiającego w Zaproszeniu do złożenia oferty oraz posiadającym wszelkie wymagane przepisami prawa dopuszczenia, atesty i homologacje, oraz wyposażonym w:</w:t>
      </w:r>
    </w:p>
    <w:p w14:paraId="30914374" w14:textId="77777777" w:rsidR="00742488" w:rsidRPr="001F7DDD" w:rsidRDefault="00742488" w:rsidP="00742488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odpowiednie urządzenia do przelewania oleju opałowego ze zbiornika pojazdu do zbiorników Zamawiającego, posiadające wymagane przepisami prawa atesty i legalizacje,</w:t>
      </w:r>
    </w:p>
    <w:p w14:paraId="4FD598F9" w14:textId="5AA46F5E" w:rsidR="00742488" w:rsidRPr="001F7DDD" w:rsidRDefault="00742488" w:rsidP="00742488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urządzenie pomiarowe, którym odmierzany będzie olej dostarczony do punktu odbioru (kotłowni) Zamawiającego, posiadające legalizacje/certyfikacje zgodnie</w:t>
      </w:r>
      <w:r w:rsidR="009023B8" w:rsidRPr="001F7DDD">
        <w:rPr>
          <w:color w:val="000000" w:themeColor="text1"/>
          <w:sz w:val="22"/>
          <w:szCs w:val="22"/>
        </w:rPr>
        <w:t xml:space="preserve"> </w:t>
      </w:r>
      <w:r w:rsidRPr="001F7DDD">
        <w:rPr>
          <w:color w:val="000000" w:themeColor="text1"/>
          <w:sz w:val="22"/>
          <w:szCs w:val="22"/>
        </w:rPr>
        <w:t>z obowiązującymi przepisami.</w:t>
      </w:r>
    </w:p>
    <w:p w14:paraId="505A6E82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A</w:t>
      </w:r>
      <w:r w:rsidRPr="001F7DDD">
        <w:rPr>
          <w:rFonts w:cs="Tahoma"/>
          <w:color w:val="000000" w:themeColor="text1"/>
          <w:sz w:val="22"/>
          <w:szCs w:val="22"/>
        </w:rPr>
        <w:t>kceptuję warunki projektu umowy i zobowiązuję się do jej zawarcia w przypadku wyboru mojej oferty.</w:t>
      </w:r>
    </w:p>
    <w:p w14:paraId="384E5A34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Części zamówienia, które Wykonawca powierzy podwykonawcom (wskazać, o ile dotyczy)</w:t>
      </w:r>
      <w:r w:rsidRPr="001F7DDD">
        <w:rPr>
          <w:rFonts w:cs="Tahoma"/>
          <w:color w:val="000000" w:themeColor="text1"/>
          <w:sz w:val="22"/>
          <w:szCs w:val="22"/>
        </w:rPr>
        <w:t>.</w:t>
      </w:r>
    </w:p>
    <w:p w14:paraId="30E742BA" w14:textId="77777777" w:rsidR="00742488" w:rsidRPr="001F7DDD" w:rsidRDefault="00742488" w:rsidP="00742488">
      <w:pPr>
        <w:ind w:left="420"/>
        <w:jc w:val="both"/>
        <w:rPr>
          <w:color w:val="000000" w:themeColor="text1"/>
          <w:sz w:val="22"/>
          <w:szCs w:val="22"/>
        </w:rPr>
      </w:pPr>
      <w:r w:rsidRPr="001F7DDD">
        <w:rPr>
          <w:rFonts w:cs="Tahoma"/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6D65D4BD" w14:textId="37F3DCEF" w:rsidR="00AD186F" w:rsidRPr="001F7DDD" w:rsidRDefault="00AD186F" w:rsidP="00AD186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0"/>
        </w:rPr>
      </w:pPr>
      <w:r w:rsidRPr="001F7DDD">
        <w:rPr>
          <w:color w:val="000000" w:themeColor="text1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32F79823" w14:textId="1247F3EF" w:rsidR="00742488" w:rsidRPr="00515C0B" w:rsidRDefault="00742488" w:rsidP="00742488">
      <w:pPr>
        <w:numPr>
          <w:ilvl w:val="0"/>
          <w:numId w:val="3"/>
        </w:numPr>
        <w:jc w:val="both"/>
        <w:rPr>
          <w:sz w:val="20"/>
        </w:rPr>
      </w:pPr>
      <w:r w:rsidRPr="00515C0B">
        <w:rPr>
          <w:sz w:val="20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Default="00742488" w:rsidP="00742488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14:paraId="55FD5F1D" w14:textId="77777777" w:rsidR="00742488" w:rsidRPr="001F7DDD" w:rsidRDefault="00742488" w:rsidP="00742488">
      <w:pPr>
        <w:ind w:left="360"/>
        <w:jc w:val="both"/>
        <w:rPr>
          <w:sz w:val="16"/>
          <w:szCs w:val="16"/>
        </w:rPr>
      </w:pPr>
      <w:r w:rsidRPr="001F7DDD">
        <w:rPr>
          <w:sz w:val="16"/>
          <w:szCs w:val="16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36BAD7" w14:textId="77777777" w:rsidR="00742488" w:rsidRPr="001F7DDD" w:rsidRDefault="00742488" w:rsidP="00742488">
      <w:pPr>
        <w:ind w:left="360"/>
        <w:jc w:val="both"/>
        <w:rPr>
          <w:sz w:val="16"/>
          <w:szCs w:val="16"/>
        </w:rPr>
      </w:pPr>
    </w:p>
    <w:p w14:paraId="49EB0C83" w14:textId="55FE87DA" w:rsidR="00742488" w:rsidRDefault="00742488" w:rsidP="001F7DDD">
      <w:pPr>
        <w:ind w:left="426" w:hanging="426"/>
        <w:jc w:val="both"/>
        <w:rPr>
          <w:rFonts w:cs="Tahoma"/>
          <w:szCs w:val="24"/>
        </w:rPr>
      </w:pPr>
      <w:r w:rsidRPr="001F7DDD">
        <w:rPr>
          <w:sz w:val="16"/>
          <w:szCs w:val="16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  <w:r>
        <w:rPr>
          <w:rFonts w:cs="Tahoma"/>
          <w:szCs w:val="24"/>
        </w:rPr>
        <w:t xml:space="preserve"> </w:t>
      </w:r>
    </w:p>
    <w:p w14:paraId="47D78539" w14:textId="387A6114" w:rsidR="00742488" w:rsidRDefault="00742488" w:rsidP="00742488">
      <w:pPr>
        <w:jc w:val="right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………………………                                                                                                                                                           </w:t>
      </w:r>
    </w:p>
    <w:p w14:paraId="321EB5C6" w14:textId="49C1F4DD" w:rsidR="00742488" w:rsidRPr="00515C0B" w:rsidRDefault="00742488" w:rsidP="00742488">
      <w:pPr>
        <w:jc w:val="both"/>
        <w:rPr>
          <w:sz w:val="18"/>
          <w:szCs w:val="18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  </w:t>
      </w:r>
      <w:r w:rsidRPr="00515C0B">
        <w:rPr>
          <w:rFonts w:cs="Tahoma"/>
          <w:i/>
          <w:iCs/>
          <w:sz w:val="18"/>
          <w:szCs w:val="18"/>
        </w:rPr>
        <w:t xml:space="preserve"> podpis Wykonawcy</w:t>
      </w:r>
    </w:p>
    <w:p w14:paraId="5F302D24" w14:textId="77777777" w:rsidR="00742488" w:rsidRPr="001F7DDD" w:rsidRDefault="00742488" w:rsidP="00742488">
      <w:pPr>
        <w:rPr>
          <w:sz w:val="14"/>
          <w:szCs w:val="14"/>
        </w:rPr>
      </w:pPr>
      <w:r w:rsidRPr="001F7DDD">
        <w:rPr>
          <w:sz w:val="14"/>
          <w:szCs w:val="14"/>
        </w:rPr>
        <w:t>Załączniki:</w:t>
      </w:r>
    </w:p>
    <w:p w14:paraId="5640B177" w14:textId="77777777" w:rsidR="00742488" w:rsidRPr="001F7DDD" w:rsidRDefault="00742488" w:rsidP="00742488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 xml:space="preserve">– Formularz asortymentowo-cenowy </w:t>
      </w:r>
    </w:p>
    <w:p w14:paraId="0AE517F2" w14:textId="04F93581" w:rsidR="00742488" w:rsidRPr="001F7DDD" w:rsidRDefault="00742488" w:rsidP="00742488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>– Zestawienie wymaganych parametrów</w:t>
      </w:r>
    </w:p>
    <w:p w14:paraId="678649C9" w14:textId="1384A82C" w:rsidR="008B2542" w:rsidRPr="001F7DDD" w:rsidRDefault="008B2542" w:rsidP="008B2542">
      <w:pPr>
        <w:pStyle w:val="Akapitzlist"/>
        <w:numPr>
          <w:ilvl w:val="0"/>
          <w:numId w:val="4"/>
        </w:numPr>
        <w:autoSpaceDN w:val="0"/>
        <w:contextualSpacing w:val="0"/>
        <w:textAlignment w:val="baseline"/>
        <w:rPr>
          <w:i/>
          <w:iCs/>
          <w:color w:val="000000" w:themeColor="text1"/>
          <w:sz w:val="14"/>
          <w:szCs w:val="14"/>
        </w:rPr>
      </w:pPr>
      <w:r w:rsidRPr="001F7DDD">
        <w:rPr>
          <w:sz w:val="14"/>
          <w:szCs w:val="14"/>
        </w:rPr>
        <w:t xml:space="preserve">– </w:t>
      </w:r>
      <w:r w:rsidRPr="001F7DDD">
        <w:rPr>
          <w:color w:val="000000" w:themeColor="text1"/>
          <w:sz w:val="14"/>
          <w:szCs w:val="14"/>
        </w:rPr>
        <w:t>Oświadczenie wykonawcy o braku podstaw wykluczenia</w:t>
      </w:r>
      <w:r w:rsidRPr="001F7DDD">
        <w:rPr>
          <w:i/>
          <w:iCs/>
          <w:color w:val="000000" w:themeColor="text1"/>
          <w:sz w:val="14"/>
          <w:szCs w:val="14"/>
        </w:rPr>
        <w:t xml:space="preserve"> </w:t>
      </w:r>
    </w:p>
    <w:p w14:paraId="6B80B725" w14:textId="64C28779" w:rsidR="00410BCB" w:rsidRPr="001F7DDD" w:rsidRDefault="00742488" w:rsidP="008B2542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>– pełnomocnictwo (jeżeli dotyczy)</w:t>
      </w:r>
    </w:p>
    <w:sectPr w:rsidR="00410BCB" w:rsidRPr="001F7DDD" w:rsidSect="001F7DD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4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497792">
    <w:abstractNumId w:val="0"/>
  </w:num>
  <w:num w:numId="2" w16cid:durableId="1781953423">
    <w:abstractNumId w:val="1"/>
  </w:num>
  <w:num w:numId="3" w16cid:durableId="1075319734">
    <w:abstractNumId w:val="2"/>
  </w:num>
  <w:num w:numId="4" w16cid:durableId="205484149">
    <w:abstractNumId w:val="3"/>
  </w:num>
  <w:num w:numId="5" w16cid:durableId="1346634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1F7DDD"/>
    <w:rsid w:val="00235A4C"/>
    <w:rsid w:val="0025732F"/>
    <w:rsid w:val="00531CDE"/>
    <w:rsid w:val="00742488"/>
    <w:rsid w:val="00817004"/>
    <w:rsid w:val="008B2542"/>
    <w:rsid w:val="009023B8"/>
    <w:rsid w:val="00A42D5E"/>
    <w:rsid w:val="00AA0F10"/>
    <w:rsid w:val="00AD186F"/>
    <w:rsid w:val="00D63166"/>
    <w:rsid w:val="00D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8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4</cp:revision>
  <dcterms:created xsi:type="dcterms:W3CDTF">2022-08-18T12:02:00Z</dcterms:created>
  <dcterms:modified xsi:type="dcterms:W3CDTF">2022-08-31T09:29:00Z</dcterms:modified>
</cp:coreProperties>
</file>