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3307F" w14:textId="4678654C" w:rsidR="00B10CFD" w:rsidRPr="00896AAF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112237633"/>
      <w:bookmarkStart w:id="1" w:name="_Hlk79996606"/>
      <w:r w:rsidRPr="00896AAF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896AAF">
        <w:rPr>
          <w:rFonts w:eastAsia="Times New Roman" w:cstheme="minorHAnsi"/>
          <w:b/>
          <w:bCs/>
          <w:lang w:val="en-US" w:eastAsia="zh-CN"/>
        </w:rPr>
        <w:t>1</w:t>
      </w:r>
      <w:r w:rsidRPr="00896AAF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B10CFD" w:rsidRPr="00896AAF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12A2DB2" w:rsidR="00B10CFD" w:rsidRPr="00896AAF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  <w:r w:rsidR="00D614EA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14:paraId="5588D025" w14:textId="79084261" w:rsidR="00B10CFD" w:rsidRPr="00896AAF" w:rsidRDefault="00D614EA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bCs/>
                <w:i/>
                <w:iCs/>
                <w:lang w:eastAsia="zh-CN"/>
              </w:rPr>
            </w:pPr>
            <w:r w:rsidRPr="00D614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14CE8" w:rsidRPr="00914CE8">
              <w:rPr>
                <w:rFonts w:cstheme="minorHAnsi"/>
                <w:b/>
                <w:sz w:val="24"/>
                <w:szCs w:val="24"/>
              </w:rPr>
              <w:t>D.DZP.262.481.2024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896AAF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896AAF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0E336B4E" w14:textId="41DD0A89" w:rsidR="002E07A1" w:rsidRPr="00896AAF" w:rsidRDefault="00B10CFD" w:rsidP="002E07A1">
      <w:pPr>
        <w:jc w:val="both"/>
        <w:rPr>
          <w:rFonts w:ascii="Calibri" w:eastAsia="Times New Roman" w:hAnsi="Calibri" w:cs="Calibri"/>
          <w:lang w:eastAsia="zh-CN"/>
        </w:rPr>
      </w:pPr>
      <w:r w:rsidRPr="00896AAF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896AAF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896AAF">
        <w:rPr>
          <w:rFonts w:eastAsia="Times New Roman" w:cstheme="minorHAnsi"/>
          <w:lang w:eastAsia="pl-PL"/>
        </w:rPr>
        <w:t xml:space="preserve">w </w:t>
      </w:r>
      <w:r w:rsidRPr="00896AAF">
        <w:rPr>
          <w:rFonts w:ascii="Calibri" w:eastAsia="Times New Roman" w:hAnsi="Calibri" w:cs="Calibri"/>
          <w:lang w:eastAsia="zh-CN"/>
        </w:rPr>
        <w:t>p</w:t>
      </w:r>
      <w:r w:rsidR="005D0F12" w:rsidRPr="00896AAF">
        <w:rPr>
          <w:rFonts w:ascii="Calibri" w:eastAsia="Times New Roman" w:hAnsi="Calibri" w:cs="Calibri"/>
          <w:lang w:eastAsia="zh-CN"/>
        </w:rPr>
        <w:t>rzedmiocie</w:t>
      </w:r>
      <w:r w:rsidRPr="00896AAF">
        <w:rPr>
          <w:rFonts w:ascii="Calibri" w:eastAsia="Times New Roman" w:hAnsi="Calibri" w:cs="Calibri"/>
          <w:lang w:eastAsia="zh-CN"/>
        </w:rPr>
        <w:t xml:space="preserve">: </w:t>
      </w:r>
    </w:p>
    <w:p w14:paraId="54474825" w14:textId="72BCFD76" w:rsidR="00280819" w:rsidRPr="00896AAF" w:rsidRDefault="00914CE8" w:rsidP="00914CE8">
      <w:pPr>
        <w:spacing w:after="38" w:line="250" w:lineRule="auto"/>
        <w:ind w:right="51"/>
        <w:jc w:val="both"/>
        <w:rPr>
          <w:rFonts w:eastAsia="Times New Roman" w:cs="Calibri"/>
          <w:b/>
          <w:bCs/>
          <w:lang w:eastAsia="zh-CN"/>
        </w:rPr>
      </w:pPr>
      <w:r w:rsidRPr="00914CE8">
        <w:rPr>
          <w:rFonts w:cstheme="minorHAnsi"/>
          <w:b/>
        </w:rPr>
        <w:t>„Usług</w:t>
      </w:r>
      <w:r>
        <w:rPr>
          <w:rFonts w:cstheme="minorHAnsi"/>
          <w:b/>
        </w:rPr>
        <w:t>a</w:t>
      </w:r>
      <w:r w:rsidRPr="00914CE8">
        <w:rPr>
          <w:rFonts w:cstheme="minorHAnsi"/>
          <w:b/>
        </w:rPr>
        <w:t xml:space="preserve"> przeprowadzenia działań </w:t>
      </w:r>
      <w:proofErr w:type="spellStart"/>
      <w:r w:rsidRPr="00914CE8">
        <w:rPr>
          <w:rFonts w:cstheme="minorHAnsi"/>
          <w:b/>
        </w:rPr>
        <w:t>edukacyjno</w:t>
      </w:r>
      <w:proofErr w:type="spellEnd"/>
      <w:r w:rsidRPr="00914CE8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</w:t>
      </w:r>
    </w:p>
    <w:p w14:paraId="61133676" w14:textId="77777777" w:rsidR="00914CE8" w:rsidRDefault="00914CE8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D020D84" w14:textId="575488DC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896AAF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896AAF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NIP: </w:t>
      </w:r>
      <w:r w:rsidRPr="00896AAF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REGON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Adres do korespondencji: </w:t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Osoba do kontaktu: </w:t>
      </w:r>
      <w:r w:rsidRPr="00896AAF">
        <w:rPr>
          <w:rFonts w:eastAsia="Times New Roman" w:cstheme="minorHAnsi"/>
          <w:lang w:eastAsia="pl-PL"/>
        </w:rPr>
        <w:tab/>
      </w:r>
      <w:r w:rsidRPr="00896AAF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tel.:                          </w:t>
      </w:r>
      <w:r w:rsidRPr="00896AAF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896AAF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13AE5B92" w14:textId="702A38E0" w:rsidR="007C48C8" w:rsidRDefault="008C36BC" w:rsidP="00377BA2">
      <w:pPr>
        <w:widowControl w:val="0"/>
        <w:suppressAutoHyphens/>
        <w:autoSpaceDE w:val="0"/>
        <w:spacing w:after="0" w:line="240" w:lineRule="auto"/>
        <w:jc w:val="both"/>
      </w:pPr>
      <w:r w:rsidRPr="00896AAF">
        <w:t>nr rachunku bankowego:            ……………………………………………………………………………………………………........</w:t>
      </w:r>
    </w:p>
    <w:p w14:paraId="667F8F65" w14:textId="77777777" w:rsidR="00D614EA" w:rsidRPr="00377BA2" w:rsidRDefault="00D614EA" w:rsidP="00377BA2">
      <w:pPr>
        <w:widowControl w:val="0"/>
        <w:suppressAutoHyphens/>
        <w:autoSpaceDE w:val="0"/>
        <w:spacing w:after="0" w:line="240" w:lineRule="auto"/>
        <w:jc w:val="both"/>
      </w:pPr>
    </w:p>
    <w:p w14:paraId="2D85142C" w14:textId="77777777" w:rsidR="00AF367C" w:rsidRPr="009C30C7" w:rsidRDefault="00AF367C" w:rsidP="00AF367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9C30C7">
        <w:rPr>
          <w:rFonts w:cstheme="minorHAnsi"/>
          <w:b/>
          <w:sz w:val="22"/>
          <w:szCs w:val="22"/>
        </w:rPr>
        <w:t>CENA:</w:t>
      </w:r>
    </w:p>
    <w:p w14:paraId="27FF93C2" w14:textId="3538B6B0" w:rsidR="00BA5245" w:rsidRDefault="00AF367C" w:rsidP="00BA5245">
      <w:pPr>
        <w:spacing w:line="269" w:lineRule="auto"/>
        <w:jc w:val="both"/>
        <w:rPr>
          <w:rFonts w:cstheme="minorHAnsi"/>
          <w:lang w:val="x-none" w:eastAsia="x-none"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="00914CE8">
        <w:rPr>
          <w:rFonts w:cstheme="minorHAnsi"/>
          <w:lang w:val="x-none" w:eastAsia="x-none"/>
        </w:rPr>
        <w:br/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9C30C7">
        <w:rPr>
          <w:rFonts w:cstheme="minorHAnsi"/>
          <w:lang w:val="x-none" w:eastAsia="x-none"/>
        </w:rPr>
        <w:t>za</w:t>
      </w:r>
      <w:r w:rsidR="00914CE8">
        <w:rPr>
          <w:rFonts w:cstheme="minorHAnsi"/>
          <w:lang w:val="x-none" w:eastAsia="x-none"/>
        </w:rPr>
        <w:t>:</w:t>
      </w:r>
    </w:p>
    <w:tbl>
      <w:tblPr>
        <w:tblW w:w="101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04"/>
        <w:gridCol w:w="709"/>
        <w:gridCol w:w="850"/>
        <w:gridCol w:w="1560"/>
        <w:gridCol w:w="708"/>
        <w:gridCol w:w="1134"/>
        <w:gridCol w:w="1560"/>
      </w:tblGrid>
      <w:tr w:rsidR="00BA5245" w:rsidRPr="00BA5245" w14:paraId="7AD0A162" w14:textId="77777777" w:rsidTr="00BA5245">
        <w:trPr>
          <w:trHeight w:val="27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D43FD6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A1BDB8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F838E7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Jm</w:t>
            </w:r>
            <w:proofErr w:type="spellEnd"/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ABAF8A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8F2333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Wartość</w:t>
            </w:r>
          </w:p>
          <w:p w14:paraId="57463969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1561D6" w14:textId="77777777" w:rsidR="00BA5245" w:rsidRPr="00BA5245" w:rsidRDefault="00BA5245" w:rsidP="00BA5245">
            <w:pPr>
              <w:spacing w:after="0" w:line="240" w:lineRule="auto"/>
              <w:ind w:left="-241" w:right="441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         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572FC7" w14:textId="77777777" w:rsidR="00BA5245" w:rsidRPr="00BA5245" w:rsidRDefault="00BA5245" w:rsidP="00BA5245">
            <w:pPr>
              <w:tabs>
                <w:tab w:val="left" w:pos="4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Wartość brutto</w:t>
            </w:r>
          </w:p>
        </w:tc>
      </w:tr>
      <w:tr w:rsidR="00BA5245" w:rsidRPr="00BA5245" w14:paraId="43C94AC9" w14:textId="77777777" w:rsidTr="00BA524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05E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20E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06A3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3DB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2C9D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C2271A1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06E0B3A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68B16C76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423" w14:textId="77777777" w:rsidR="00BA5245" w:rsidRPr="00BA5245" w:rsidRDefault="00BA5245" w:rsidP="00B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BA5245" w:rsidRPr="00BA5245" w14:paraId="20F02A4F" w14:textId="77777777" w:rsidTr="00BA5245">
        <w:trPr>
          <w:trHeight w:val="6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577" w14:textId="77777777" w:rsidR="00BA5245" w:rsidRPr="00BA5245" w:rsidRDefault="00BA5245" w:rsidP="00BA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A52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AEB76" w14:textId="0D6A1CAE" w:rsidR="00BA5245" w:rsidRPr="00205B97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05B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Usługa przeprowadzenia działań </w:t>
            </w:r>
            <w:proofErr w:type="spellStart"/>
            <w:r w:rsidRPr="00205B97">
              <w:rPr>
                <w:rFonts w:eastAsia="Times New Roman" w:cstheme="minorHAnsi"/>
                <w:sz w:val="18"/>
                <w:szCs w:val="18"/>
                <w:lang w:eastAsia="pl-PL"/>
              </w:rPr>
              <w:t>edukacyjno</w:t>
            </w:r>
            <w:proofErr w:type="spellEnd"/>
            <w:r w:rsidRPr="00205B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informacyjnych na temat działalności Narodowego Centrum </w:t>
            </w:r>
            <w:r w:rsidRPr="00205B9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Edukacji Żywieniowej i Centrum Dietetycznego Online</w:t>
            </w:r>
          </w:p>
          <w:p w14:paraId="647804E7" w14:textId="4CA26784" w:rsidR="00BA5245" w:rsidRPr="00BA5245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205B97">
              <w:rPr>
                <w:rFonts w:eastAsia="Times New Roman" w:cstheme="minorHAnsi"/>
                <w:sz w:val="18"/>
                <w:szCs w:val="18"/>
                <w:lang w:eastAsia="pl-PL"/>
              </w:rPr>
              <w:t>w prasie, mediach społecznościowych i w Internecie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77A" w14:textId="7574E4CF" w:rsidR="00BA5245" w:rsidRPr="00BA5245" w:rsidRDefault="00BA5245" w:rsidP="00BA52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05B9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usługa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169" w14:textId="21BFAF84" w:rsidR="00BA5245" w:rsidRPr="00BA5245" w:rsidRDefault="00BA5245" w:rsidP="00BA5245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pl-PL"/>
              </w:rPr>
            </w:pPr>
            <w:r w:rsidRPr="00205B97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62FE" w14:textId="77777777" w:rsidR="00BA5245" w:rsidRPr="00BA5245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6757" w14:textId="77777777" w:rsidR="00BA5245" w:rsidRPr="00BA5245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FDF" w14:textId="77777777" w:rsidR="00BA5245" w:rsidRPr="00BA5245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DAA0" w14:textId="77777777" w:rsidR="00BA5245" w:rsidRPr="00BA5245" w:rsidRDefault="00BA5245" w:rsidP="00BA52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C0F7099" w14:textId="443A5E6D" w:rsidR="00AF367C" w:rsidRPr="00896AAF" w:rsidRDefault="00AF367C" w:rsidP="004E4AFB">
      <w:pPr>
        <w:spacing w:line="269" w:lineRule="auto"/>
        <w:jc w:val="both"/>
        <w:rPr>
          <w:rFonts w:cstheme="minorHAnsi"/>
          <w:b/>
        </w:rPr>
      </w:pPr>
    </w:p>
    <w:p w14:paraId="446EBED0" w14:textId="3D6DAF07" w:rsidR="007705F1" w:rsidRPr="00BD4512" w:rsidRDefault="00CA7E1E" w:rsidP="007705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BD4512">
        <w:rPr>
          <w:rFonts w:cstheme="minorHAnsi"/>
          <w:b/>
        </w:rPr>
        <w:t>Kryterium oceny ofert</w:t>
      </w:r>
      <w:r w:rsidR="005108F0" w:rsidRPr="00BD4512">
        <w:rPr>
          <w:rFonts w:cstheme="minorHAnsi"/>
          <w:b/>
        </w:rPr>
        <w:t xml:space="preserve"> -</w:t>
      </w:r>
      <w:r w:rsidRPr="00BD4512">
        <w:rPr>
          <w:rFonts w:cstheme="minorHAnsi"/>
          <w:b/>
        </w:rPr>
        <w:t xml:space="preserve"> </w:t>
      </w:r>
      <w:r w:rsidR="00914CE8" w:rsidRPr="00BD4512">
        <w:rPr>
          <w:rFonts w:eastAsiaTheme="minorEastAsia" w:cstheme="minorHAnsi"/>
          <w:b/>
          <w:bCs/>
        </w:rPr>
        <w:t>Wstępna koncepcja graficzna</w:t>
      </w:r>
      <w:r w:rsidR="00EE3E1A" w:rsidRPr="00BD4512">
        <w:rPr>
          <w:rStyle w:val="cf01"/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E3E1A" w:rsidRPr="00BD4512">
        <w:rPr>
          <w:rStyle w:val="cf01"/>
          <w:rFonts w:asciiTheme="minorHAnsi" w:hAnsiTheme="minorHAnsi" w:cstheme="minorHAnsi"/>
          <w:b/>
          <w:bCs/>
          <w:sz w:val="22"/>
          <w:szCs w:val="22"/>
        </w:rPr>
        <w:t>wraz z propozycją mediów</w:t>
      </w:r>
      <w:r w:rsidR="00914CE8" w:rsidRPr="00BD4512">
        <w:rPr>
          <w:rFonts w:eastAsiaTheme="minorEastAsia" w:cstheme="minorHAnsi"/>
          <w:b/>
          <w:bCs/>
        </w:rPr>
        <w:t xml:space="preserve"> (K) = 20 %:</w:t>
      </w:r>
    </w:p>
    <w:p w14:paraId="3410CCC1" w14:textId="3F6C420F" w:rsidR="007705F1" w:rsidRPr="00DC53BF" w:rsidRDefault="007705F1" w:rsidP="007705F1">
      <w:pPr>
        <w:spacing w:after="0" w:line="240" w:lineRule="auto"/>
        <w:ind w:left="360"/>
        <w:contextualSpacing/>
        <w:jc w:val="both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BD4512">
        <w:rPr>
          <w:rStyle w:val="cf01"/>
          <w:rFonts w:asciiTheme="minorHAnsi" w:hAnsiTheme="minorHAnsi" w:cstheme="minorHAnsi"/>
          <w:b/>
          <w:bCs/>
          <w:sz w:val="22"/>
          <w:szCs w:val="22"/>
        </w:rPr>
        <w:t>Przedkładam wstępn</w:t>
      </w:r>
      <w:r w:rsidR="00914CE8" w:rsidRPr="00BD4512">
        <w:rPr>
          <w:rStyle w:val="cf01"/>
          <w:rFonts w:asciiTheme="minorHAnsi" w:hAnsiTheme="minorHAnsi" w:cstheme="minorHAnsi"/>
          <w:b/>
          <w:bCs/>
          <w:sz w:val="22"/>
          <w:szCs w:val="22"/>
        </w:rPr>
        <w:t>ą</w:t>
      </w:r>
      <w:r w:rsidRPr="00BD4512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4CE8" w:rsidRPr="00BD4512">
        <w:rPr>
          <w:rStyle w:val="cf01"/>
          <w:rFonts w:asciiTheme="minorHAnsi" w:hAnsiTheme="minorHAnsi" w:cstheme="minorHAnsi"/>
          <w:b/>
          <w:bCs/>
          <w:sz w:val="22"/>
          <w:szCs w:val="22"/>
        </w:rPr>
        <w:t>koncepcję</w:t>
      </w:r>
      <w:r w:rsidR="00914CE8" w:rsidRPr="00EE3E1A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graficzną wraz z propozycj</w:t>
      </w:r>
      <w:r w:rsidR="00EE3E1A" w:rsidRPr="00EE3E1A">
        <w:rPr>
          <w:rStyle w:val="cf01"/>
          <w:rFonts w:asciiTheme="minorHAnsi" w:hAnsiTheme="minorHAnsi" w:cstheme="minorHAnsi"/>
          <w:b/>
          <w:bCs/>
          <w:sz w:val="22"/>
          <w:szCs w:val="22"/>
        </w:rPr>
        <w:t>ą</w:t>
      </w:r>
      <w:r w:rsidR="00914CE8" w:rsidRPr="00EE3E1A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mediów</w:t>
      </w:r>
      <w:r w:rsidRPr="00EE3E1A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05F1">
        <w:rPr>
          <w:rStyle w:val="cf01"/>
          <w:rFonts w:asciiTheme="minorHAnsi" w:hAnsiTheme="minorHAnsi" w:cstheme="minorHAnsi"/>
          <w:b/>
          <w:bCs/>
          <w:sz w:val="22"/>
          <w:szCs w:val="22"/>
        </w:rPr>
        <w:t>(w formie prezentacji), opracowany na podstawie informacji wskazanych w Rozdziale III SWZ</w:t>
      </w:r>
      <w:r w:rsidR="00DC53BF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53BF" w:rsidRPr="00DC53BF">
        <w:rPr>
          <w:rStyle w:val="cf01"/>
          <w:rFonts w:asciiTheme="minorHAnsi" w:hAnsiTheme="minorHAnsi" w:cstheme="minorHAnsi"/>
          <w:b/>
          <w:bCs/>
          <w:sz w:val="22"/>
          <w:szCs w:val="22"/>
        </w:rPr>
        <w:t>stanowiący Załącznik nr 1 do Formularza ofertowego.</w:t>
      </w:r>
    </w:p>
    <w:p w14:paraId="20E844A3" w14:textId="77777777" w:rsidR="007705F1" w:rsidRPr="007705F1" w:rsidRDefault="007705F1" w:rsidP="007705F1">
      <w:pPr>
        <w:spacing w:after="0" w:line="240" w:lineRule="auto"/>
        <w:ind w:left="360"/>
        <w:contextualSpacing/>
        <w:jc w:val="both"/>
        <w:rPr>
          <w:rFonts w:cstheme="minorHAnsi"/>
          <w:b/>
          <w:bCs/>
        </w:rPr>
      </w:pPr>
    </w:p>
    <w:p w14:paraId="3CA9B0C7" w14:textId="3A96E05B" w:rsidR="00B10CFD" w:rsidRPr="00896AAF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896AAF">
        <w:rPr>
          <w:rFonts w:eastAsia="Times New Roman" w:cstheme="minorHAnsi"/>
          <w:b/>
          <w:bCs/>
          <w:lang w:eastAsia="pl-PL"/>
        </w:rPr>
        <w:t>3.</w:t>
      </w:r>
      <w:r w:rsidR="00B10CFD" w:rsidRPr="00896AAF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896AAF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896AAF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896AAF">
        <w:rPr>
          <w:rFonts w:eastAsia="Times New Roman" w:cstheme="minorHAnsi"/>
          <w:lang w:eastAsia="x-none"/>
        </w:rPr>
        <w:t xml:space="preserve"> </w:t>
      </w:r>
      <w:r w:rsidRPr="00896AAF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Oświadczam, </w:t>
      </w:r>
      <w:r w:rsidRPr="00896AAF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896AAF">
        <w:rPr>
          <w:rFonts w:eastAsia="Calibri" w:cstheme="minorHAnsi"/>
          <w:lang w:eastAsia="x-none"/>
        </w:rPr>
        <w:t>.</w:t>
      </w:r>
    </w:p>
    <w:p w14:paraId="52433900" w14:textId="7B2A844E" w:rsidR="00030813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Oświadczam,</w:t>
      </w:r>
      <w:r w:rsidRPr="00896AAF">
        <w:rPr>
          <w:rFonts w:eastAsia="Times New Roman" w:cstheme="minorHAnsi"/>
          <w:b/>
          <w:lang w:eastAsia="zh-CN"/>
        </w:rPr>
        <w:t xml:space="preserve"> </w:t>
      </w:r>
      <w:r w:rsidRPr="00896AAF">
        <w:rPr>
          <w:rFonts w:eastAsia="Calibri" w:cstheme="minorHAnsi"/>
          <w:lang w:val="x-none" w:eastAsia="x-none"/>
        </w:rPr>
        <w:t xml:space="preserve">że posiadam niezbędną </w:t>
      </w:r>
      <w:r w:rsidRPr="00896AAF">
        <w:rPr>
          <w:rFonts w:eastAsia="Calibri" w:cstheme="minorHAnsi"/>
          <w:lang w:eastAsia="x-none"/>
        </w:rPr>
        <w:t>zdolność</w:t>
      </w:r>
      <w:r w:rsidRPr="00896AAF">
        <w:rPr>
          <w:rFonts w:eastAsia="Calibri" w:cstheme="minorHAnsi"/>
          <w:lang w:val="x-none" w:eastAsia="x-none"/>
        </w:rPr>
        <w:t xml:space="preserve"> techniczn</w:t>
      </w:r>
      <w:r w:rsidRPr="00896AAF">
        <w:rPr>
          <w:rFonts w:eastAsia="Calibri" w:cstheme="minorHAnsi"/>
          <w:lang w:eastAsia="x-none"/>
        </w:rPr>
        <w:t>ą i zawodową, w tym</w:t>
      </w:r>
      <w:r w:rsidRPr="00896AAF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896AAF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96AAF">
        <w:rPr>
          <w:sz w:val="22"/>
          <w:szCs w:val="22"/>
        </w:rPr>
        <w:t>Zobowiązujemy się do złożenia wymaganych dokumentów stanowiących formalności przed zawarciem umowy.</w:t>
      </w:r>
    </w:p>
    <w:p w14:paraId="5EF53139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val="x-none" w:eastAsia="x-none"/>
        </w:rPr>
        <w:t xml:space="preserve">Oświadczamy, że oferta </w:t>
      </w:r>
      <w:r w:rsidRPr="00896AAF">
        <w:rPr>
          <w:rFonts w:eastAsia="Times New Roman" w:cstheme="minorHAnsi"/>
          <w:b/>
          <w:i/>
          <w:lang w:val="x-none" w:eastAsia="x-none"/>
        </w:rPr>
        <w:t>nie zawiera informacji</w:t>
      </w:r>
      <w:r w:rsidRPr="00896AAF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896AAF">
        <w:rPr>
          <w:rFonts w:eastAsia="Times New Roman" w:cstheme="minorHAnsi"/>
          <w:lang w:val="x-none" w:eastAsia="x-none"/>
        </w:rPr>
        <w:br/>
      </w:r>
      <w:r w:rsidRPr="00896AAF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896AAF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 xml:space="preserve">Oświadczamy, że oferta </w:t>
      </w:r>
      <w:r w:rsidRPr="00896AAF">
        <w:rPr>
          <w:rFonts w:eastAsia="Times New Roman" w:cstheme="minorHAnsi"/>
          <w:b/>
          <w:i/>
          <w:lang w:eastAsia="zh-CN"/>
        </w:rPr>
        <w:t>zawiera informacje</w:t>
      </w:r>
      <w:r w:rsidRPr="00896AAF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896AAF">
        <w:rPr>
          <w:rFonts w:eastAsia="Times New Roman" w:cstheme="minorHAnsi"/>
          <w:lang w:eastAsia="zh-CN"/>
        </w:rPr>
        <w:br/>
      </w:r>
      <w:r w:rsidRPr="00896AAF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896AAF">
        <w:rPr>
          <w:rFonts w:cstheme="minorHAnsi"/>
        </w:rPr>
        <w:lastRenderedPageBreak/>
        <w:t>Oświadczam,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bCs/>
        </w:rPr>
        <w:t>że zamówienie zrealizujemy</w:t>
      </w:r>
      <w:r w:rsidRPr="00896AAF">
        <w:rPr>
          <w:rFonts w:cstheme="minorHAnsi"/>
          <w:b/>
          <w:bCs/>
        </w:rPr>
        <w:t xml:space="preserve"> </w:t>
      </w:r>
      <w:r w:rsidRPr="00896AAF">
        <w:rPr>
          <w:rFonts w:cstheme="minorHAnsi"/>
          <w:bCs/>
        </w:rPr>
        <w:t xml:space="preserve">sami* / </w:t>
      </w:r>
      <w:r w:rsidRPr="00896AAF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896AAF">
        <w:rPr>
          <w:rFonts w:cstheme="minorHAnsi"/>
          <w:bCs/>
        </w:rPr>
        <w:t>........................................................................................................</w:t>
      </w:r>
      <w:r w:rsidRPr="00896AAF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896AAF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896AAF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896AAF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896AAF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896AAF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896AAF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Oświadczam,</w:t>
      </w:r>
      <w:r w:rsidRPr="00896AAF">
        <w:rPr>
          <w:rFonts w:eastAsia="Times New Roman" w:cstheme="minorHAnsi"/>
          <w:b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Oświadczam, że Wykonawca </w:t>
      </w:r>
      <w:r w:rsidR="00C544F6" w:rsidRPr="00896AAF">
        <w:rPr>
          <w:rFonts w:eastAsia="Times New Roman" w:cstheme="minorHAnsi"/>
          <w:lang w:eastAsia="pl-PL"/>
        </w:rPr>
        <w:t>ma status przedsiębiorstwa</w:t>
      </w:r>
      <w:r w:rsidR="00BF4A1A" w:rsidRPr="00896AAF">
        <w:rPr>
          <w:rFonts w:eastAsia="Times New Roman" w:cstheme="minorHAnsi"/>
          <w:lang w:eastAsia="pl-PL"/>
        </w:rPr>
        <w:t>:</w:t>
      </w:r>
    </w:p>
    <w:p w14:paraId="28F65750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mikro  </w:t>
      </w:r>
    </w:p>
    <w:p w14:paraId="0D8066BE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małe </w:t>
      </w:r>
      <w:r w:rsidRPr="00896AAF">
        <w:rPr>
          <w:rFonts w:cstheme="minorHAnsi"/>
        </w:rPr>
        <w:tab/>
        <w:t xml:space="preserve"> </w:t>
      </w:r>
    </w:p>
    <w:p w14:paraId="11F22FDD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średnie </w:t>
      </w:r>
    </w:p>
    <w:p w14:paraId="1322E48A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jednoosobowa działalność gospodarcza</w:t>
      </w:r>
    </w:p>
    <w:p w14:paraId="3CA63EE6" w14:textId="77777777" w:rsidR="00BF4A1A" w:rsidRPr="00896AAF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896AAF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896AAF">
        <w:rPr>
          <w:rFonts w:eastAsia="Wingdings" w:cstheme="minorHAnsi"/>
        </w:rPr>
        <w:t>□</w:t>
      </w:r>
      <w:r w:rsidRPr="00896AAF">
        <w:rPr>
          <w:rFonts w:cstheme="minorHAnsi"/>
        </w:rPr>
        <w:t xml:space="preserve"> inny rodzaj</w:t>
      </w:r>
    </w:p>
    <w:p w14:paraId="1154E235" w14:textId="49D10535" w:rsidR="00B10CFD" w:rsidRPr="00896AAF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896AAF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896AAF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B27E4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sz w:val="18"/>
          <w:szCs w:val="18"/>
          <w:lang w:eastAsia="zh-CN"/>
        </w:rPr>
      </w:pPr>
      <w:r w:rsidRPr="00896AAF">
        <w:rPr>
          <w:rFonts w:eastAsia="Calibri" w:cstheme="minorHAnsi"/>
          <w:i/>
          <w:lang w:eastAsia="zh-CN"/>
        </w:rPr>
        <w:t>*</w:t>
      </w:r>
      <w:r w:rsidRPr="00896AAF">
        <w:rPr>
          <w:rFonts w:eastAsia="Calibri" w:cstheme="minorHAnsi"/>
          <w:i/>
          <w:lang w:eastAsia="zh-CN"/>
        </w:rPr>
        <w:tab/>
      </w:r>
      <w:r w:rsidRPr="009B27E4">
        <w:rPr>
          <w:rFonts w:eastAsia="Calibri" w:cstheme="minorHAnsi"/>
          <w:i/>
          <w:sz w:val="18"/>
          <w:szCs w:val="18"/>
          <w:lang w:eastAsia="zh-CN"/>
        </w:rPr>
        <w:t>niepotrzebne skreślić</w:t>
      </w:r>
    </w:p>
    <w:p w14:paraId="65074E8C" w14:textId="77777777" w:rsidR="00B10CFD" w:rsidRPr="009B27E4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  <w:lang w:eastAsia="zh-CN"/>
        </w:rPr>
      </w:pPr>
      <w:r w:rsidRPr="009B27E4">
        <w:rPr>
          <w:rFonts w:eastAsia="Calibri" w:cstheme="minorHAnsi"/>
          <w:sz w:val="18"/>
          <w:szCs w:val="18"/>
          <w:lang w:eastAsia="zh-CN"/>
        </w:rPr>
        <w:t xml:space="preserve">** </w:t>
      </w:r>
      <w:r w:rsidRPr="009B27E4">
        <w:rPr>
          <w:rFonts w:eastAsia="Calibri" w:cstheme="minorHAnsi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C67558" w14:textId="77777777" w:rsidR="00CA6EAA" w:rsidRPr="00896AAF" w:rsidRDefault="00CA6EAA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896AAF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896AAF" w:rsidSect="00EB4782">
          <w:headerReference w:type="default" r:id="rId11"/>
          <w:footerReference w:type="default" r:id="rId12"/>
          <w:type w:val="continuous"/>
          <w:pgSz w:w="11906" w:h="16838"/>
          <w:pgMar w:top="2159" w:right="1418" w:bottom="1985" w:left="1417" w:header="510" w:footer="0" w:gutter="0"/>
          <w:cols w:space="708"/>
          <w:docGrid w:linePitch="360"/>
        </w:sect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896AAF">
        <w:rPr>
          <w:rFonts w:eastAsia="Times New Roman" w:cstheme="minorHAnsi"/>
          <w:b/>
          <w:bCs/>
          <w:lang w:eastAsia="zh-CN"/>
        </w:rPr>
        <w:t>ym</w:t>
      </w:r>
    </w:p>
    <w:p w14:paraId="61DAFDD4" w14:textId="5CFA4ED6" w:rsidR="00EE2B90" w:rsidRPr="00896AAF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FORMULARZ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896AAF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896AAF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896AAF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896AAF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6A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6AAF">
        <w:rPr>
          <w:rFonts w:ascii="Arial" w:hAnsi="Arial" w:cs="Arial"/>
          <w:i/>
          <w:sz w:val="16"/>
          <w:szCs w:val="16"/>
        </w:rPr>
        <w:t>)</w:t>
      </w:r>
    </w:p>
    <w:p w14:paraId="1B238A31" w14:textId="77777777" w:rsidR="00D56E39" w:rsidRPr="00896AAF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96A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896AAF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96A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896AAF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896AAF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896AAF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896AAF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36ECED63" w14:textId="573919D6" w:rsidR="00741E9D" w:rsidRPr="00D614EA" w:rsidRDefault="006C0078" w:rsidP="00D614EA">
      <w:pPr>
        <w:jc w:val="both"/>
        <w:rPr>
          <w:rFonts w:cstheme="minorHAnsi"/>
          <w:b/>
        </w:rPr>
      </w:pPr>
      <w:r w:rsidRPr="00896AAF">
        <w:rPr>
          <w:rFonts w:cstheme="minorHAnsi"/>
        </w:rPr>
        <w:t xml:space="preserve">Na potrzeby postępowania o udzielenie zamówienia publicznego </w:t>
      </w:r>
      <w:r w:rsidR="00A07B66" w:rsidRPr="00896AAF">
        <w:rPr>
          <w:rFonts w:cstheme="minorHAnsi"/>
        </w:rPr>
        <w:t xml:space="preserve">składając ofertę w postępowaniu </w:t>
      </w:r>
      <w:r w:rsidR="00A07B66" w:rsidRPr="00896AAF">
        <w:rPr>
          <w:rFonts w:cstheme="minorHAnsi"/>
        </w:rPr>
        <w:br/>
        <w:t xml:space="preserve">o udzielenie zamówienia publicznego prowadzonym w trybie przetargu nieograniczonego </w:t>
      </w:r>
      <w:r w:rsidR="00A07B66" w:rsidRPr="00896AAF">
        <w:rPr>
          <w:rFonts w:cstheme="minorHAnsi"/>
        </w:rPr>
        <w:br/>
      </w:r>
      <w:r w:rsidR="00A07B66" w:rsidRPr="00896AAF">
        <w:rPr>
          <w:rFonts w:cstheme="minorHAnsi"/>
          <w:bCs/>
        </w:rPr>
        <w:t>w przedmiocie</w:t>
      </w:r>
      <w:r w:rsidR="00332D6E" w:rsidRPr="00896AAF">
        <w:rPr>
          <w:rFonts w:cstheme="minorHAnsi"/>
          <w:bCs/>
        </w:rPr>
        <w:t>:</w:t>
      </w:r>
      <w:r w:rsidR="00A07B66" w:rsidRPr="00896AAF">
        <w:rPr>
          <w:rFonts w:cstheme="minorHAnsi"/>
          <w:b/>
        </w:rPr>
        <w:t xml:space="preserve"> </w:t>
      </w:r>
      <w:bookmarkStart w:id="2" w:name="_Hlk164690052"/>
      <w:r w:rsidR="00322622" w:rsidRPr="00322622">
        <w:rPr>
          <w:rFonts w:cstheme="minorHAnsi"/>
          <w:b/>
        </w:rPr>
        <w:t xml:space="preserve">„Usługa przeprowadzenia działań </w:t>
      </w:r>
      <w:proofErr w:type="spellStart"/>
      <w:r w:rsidR="00322622" w:rsidRPr="00322622">
        <w:rPr>
          <w:rFonts w:cstheme="minorHAnsi"/>
          <w:b/>
        </w:rPr>
        <w:t>edukacyjno</w:t>
      </w:r>
      <w:proofErr w:type="spellEnd"/>
      <w:r w:rsidR="00322622" w:rsidRPr="00322622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</w:t>
      </w:r>
      <w:r w:rsidR="00D614EA" w:rsidRPr="00D614EA">
        <w:rPr>
          <w:rFonts w:cstheme="minorHAnsi"/>
          <w:b/>
        </w:rPr>
        <w:t xml:space="preserve">, </w:t>
      </w:r>
      <w:r w:rsidR="00741E9D" w:rsidRPr="00D614EA">
        <w:rPr>
          <w:rFonts w:cstheme="minorHAnsi"/>
          <w:b/>
          <w:bCs/>
          <w:lang w:eastAsia="x-none"/>
        </w:rPr>
        <w:t xml:space="preserve">(znak postępowania: </w:t>
      </w:r>
      <w:r w:rsidR="00322622" w:rsidRPr="00322622">
        <w:rPr>
          <w:rFonts w:cstheme="minorHAnsi"/>
          <w:b/>
        </w:rPr>
        <w:t>D.DZP.262.481.2024</w:t>
      </w:r>
      <w:r w:rsidR="00741E9D" w:rsidRPr="00D614EA">
        <w:rPr>
          <w:rFonts w:cstheme="minorHAnsi"/>
          <w:b/>
        </w:rPr>
        <w:t>)</w:t>
      </w:r>
      <w:bookmarkEnd w:id="2"/>
    </w:p>
    <w:p w14:paraId="2C679527" w14:textId="4195A802" w:rsidR="006C0078" w:rsidRPr="00741E9D" w:rsidRDefault="00741E9D" w:rsidP="00741E9D">
      <w:pPr>
        <w:jc w:val="both"/>
        <w:rPr>
          <w:rFonts w:cstheme="minorHAnsi"/>
          <w:b/>
          <w:bCs/>
          <w:kern w:val="26"/>
        </w:rPr>
      </w:pPr>
      <w:r>
        <w:rPr>
          <w:rFonts w:cstheme="minorHAnsi"/>
        </w:rPr>
        <w:t xml:space="preserve">    </w:t>
      </w:r>
      <w:r w:rsidR="006C0078" w:rsidRPr="00896AAF">
        <w:rPr>
          <w:rFonts w:cstheme="minorHAnsi"/>
        </w:rPr>
        <w:t>oświadczam, co następuje:</w:t>
      </w:r>
    </w:p>
    <w:p w14:paraId="1CD1D1E3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WYKONAWCY:</w:t>
      </w:r>
    </w:p>
    <w:p w14:paraId="386DA757" w14:textId="3F4CE623" w:rsidR="006C0078" w:rsidRPr="00896AAF" w:rsidRDefault="006C0078" w:rsidP="0046791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896AAF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896AAF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896AAF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="00375706" w:rsidRPr="00375706">
        <w:rPr>
          <w:rFonts w:cstheme="minorHAnsi"/>
          <w:sz w:val="22"/>
          <w:szCs w:val="22"/>
        </w:rPr>
        <w:t>(Dz. U. z 2024 r. poz. 507</w:t>
      </w:r>
      <w:r w:rsidRPr="00896AAF">
        <w:rPr>
          <w:rFonts w:cstheme="minorHAnsi"/>
          <w:sz w:val="22"/>
          <w:szCs w:val="22"/>
        </w:rPr>
        <w:t>).</w:t>
      </w:r>
    </w:p>
    <w:p w14:paraId="3836D4E2" w14:textId="5E20B6EB" w:rsidR="006C0078" w:rsidRPr="00CC4598" w:rsidRDefault="006C0078" w:rsidP="00CC4598">
      <w:pPr>
        <w:pStyle w:val="Akapitzlist"/>
        <w:numPr>
          <w:ilvl w:val="0"/>
          <w:numId w:val="35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896AAF">
        <w:rPr>
          <w:rFonts w:cstheme="minorHAnsi"/>
          <w:sz w:val="22"/>
          <w:szCs w:val="22"/>
        </w:rPr>
        <w:t>Oświadczam, że nie podlegam</w:t>
      </w:r>
      <w:r w:rsidRPr="00896AAF">
        <w:rPr>
          <w:rFonts w:cstheme="minorHAnsi"/>
          <w:b/>
          <w:sz w:val="22"/>
          <w:szCs w:val="22"/>
        </w:rPr>
        <w:t xml:space="preserve"> </w:t>
      </w:r>
      <w:r w:rsidRPr="00896AAF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  <w:r w:rsidRPr="00CC4598">
        <w:rPr>
          <w:rFonts w:cstheme="minorHAnsi"/>
          <w:i/>
        </w:rPr>
        <w:tab/>
      </w:r>
      <w:r w:rsidRPr="00CC4598">
        <w:rPr>
          <w:rFonts w:cstheme="minorHAnsi"/>
          <w:i/>
        </w:rPr>
        <w:tab/>
      </w:r>
    </w:p>
    <w:p w14:paraId="2A91B772" w14:textId="77777777" w:rsidR="006C0078" w:rsidRPr="00896AAF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896AAF">
        <w:rPr>
          <w:rFonts w:cstheme="minorHAnsi"/>
          <w:b/>
        </w:rPr>
        <w:t>OŚWIADCZENIE DOTYCZĄCE PODANYCH INFORMACJI:</w:t>
      </w:r>
    </w:p>
    <w:p w14:paraId="333765FC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896AAF" w:rsidRDefault="006C0078" w:rsidP="00A07B66">
      <w:pPr>
        <w:spacing w:line="276" w:lineRule="auto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że wszystkie informacje podane w powyższych oświadczeniach są aktualne </w:t>
      </w:r>
      <w:r w:rsidRPr="00896AA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896AAF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3" w:name="_Hlk112307680"/>
    </w:p>
    <w:p w14:paraId="3998ABEF" w14:textId="77777777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896AAF">
        <w:rPr>
          <w:rFonts w:eastAsia="Calibri" w:cstheme="minorHAnsi"/>
          <w:b/>
        </w:rPr>
        <w:t>UWAGA</w:t>
      </w:r>
    </w:p>
    <w:p w14:paraId="27B1DC49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896AAF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896AAF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896AAF">
        <w:rPr>
          <w:rFonts w:eastAsia="Calibri" w:cstheme="minorHAnsi"/>
          <w:i/>
          <w:iCs/>
        </w:rPr>
        <w:tab/>
      </w:r>
    </w:p>
    <w:p w14:paraId="632184B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896AAF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896AAF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3"/>
    <w:p w14:paraId="47C7E6F7" w14:textId="77777777" w:rsidR="006C0078" w:rsidRPr="00896AAF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896AAF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896AAF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r w:rsidRPr="00896AAF">
        <w:rPr>
          <w:rFonts w:ascii="Arial" w:hAnsi="Arial" w:cs="Arial"/>
          <w:sz w:val="21"/>
          <w:szCs w:val="21"/>
        </w:rPr>
        <w:tab/>
      </w:r>
      <w:bookmarkStart w:id="4" w:name="_Hlk102639179"/>
      <w:r w:rsidRPr="00896AAF">
        <w:rPr>
          <w:rFonts w:ascii="Arial" w:hAnsi="Arial" w:cs="Arial"/>
          <w:i/>
          <w:sz w:val="16"/>
          <w:szCs w:val="16"/>
        </w:rPr>
        <w:t xml:space="preserve"> </w:t>
      </w:r>
      <w:bookmarkEnd w:id="4"/>
    </w:p>
    <w:p w14:paraId="70860C40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896AAF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896AAF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47A8673" w14:textId="1AB0B15D" w:rsidR="00237AD5" w:rsidRPr="00896AAF" w:rsidRDefault="00237AD5" w:rsidP="007375B8">
      <w:pPr>
        <w:spacing w:after="0" w:line="276" w:lineRule="auto"/>
        <w:rPr>
          <w:rFonts w:cstheme="minorHAnsi"/>
          <w:b/>
        </w:rPr>
      </w:pPr>
    </w:p>
    <w:p w14:paraId="0790EA45" w14:textId="5D78165B" w:rsidR="000E7C55" w:rsidRDefault="000E7C55" w:rsidP="007375B8">
      <w:pPr>
        <w:spacing w:after="0" w:line="276" w:lineRule="auto"/>
        <w:rPr>
          <w:rFonts w:cstheme="minorHAnsi"/>
          <w:b/>
        </w:rPr>
      </w:pPr>
    </w:p>
    <w:p w14:paraId="32D4AE0E" w14:textId="77777777" w:rsidR="007D6DCD" w:rsidRDefault="007D6DCD" w:rsidP="007375B8">
      <w:pPr>
        <w:spacing w:after="0" w:line="276" w:lineRule="auto"/>
        <w:rPr>
          <w:rFonts w:cstheme="minorHAnsi"/>
          <w:b/>
        </w:rPr>
      </w:pPr>
    </w:p>
    <w:p w14:paraId="662B0735" w14:textId="77777777" w:rsidR="007D6DCD" w:rsidRPr="00896AAF" w:rsidRDefault="007D6DCD" w:rsidP="007375B8">
      <w:pPr>
        <w:spacing w:after="0" w:line="276" w:lineRule="auto"/>
        <w:rPr>
          <w:rFonts w:cstheme="minorHAnsi"/>
          <w:b/>
        </w:rPr>
      </w:pPr>
    </w:p>
    <w:p w14:paraId="1125AA81" w14:textId="77777777" w:rsidR="004B35F9" w:rsidRDefault="004B35F9" w:rsidP="00930AA8">
      <w:pPr>
        <w:spacing w:after="0" w:line="276" w:lineRule="auto"/>
        <w:rPr>
          <w:rFonts w:cstheme="minorHAnsi"/>
          <w:b/>
        </w:rPr>
      </w:pPr>
    </w:p>
    <w:p w14:paraId="4911E609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3B7EB725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77F8605A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11A6E610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29E9D5BE" w14:textId="77777777" w:rsidR="006C5CCB" w:rsidRDefault="006C5CCB" w:rsidP="00930AA8">
      <w:pPr>
        <w:spacing w:after="0" w:line="276" w:lineRule="auto"/>
        <w:rPr>
          <w:rFonts w:cstheme="minorHAnsi"/>
          <w:b/>
        </w:rPr>
      </w:pPr>
    </w:p>
    <w:p w14:paraId="29021758" w14:textId="502DD5F7" w:rsidR="00DD5453" w:rsidRPr="00896AAF" w:rsidRDefault="003A39BB" w:rsidP="00DD5453">
      <w:pPr>
        <w:spacing w:after="0" w:line="276" w:lineRule="auto"/>
        <w:ind w:left="-3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D5453" w:rsidRPr="00896AAF">
        <w:rPr>
          <w:rFonts w:cstheme="minorHAnsi"/>
          <w:b/>
        </w:rPr>
        <w:t xml:space="preserve"> II.</w:t>
      </w:r>
      <w:r w:rsidR="00B317BA" w:rsidRPr="00896AAF">
        <w:rPr>
          <w:rFonts w:cstheme="minorHAnsi"/>
          <w:b/>
        </w:rPr>
        <w:t>4</w:t>
      </w:r>
      <w:r w:rsidR="00DD5453" w:rsidRPr="00896AAF">
        <w:rPr>
          <w:rFonts w:cstheme="minorHAnsi"/>
          <w:b/>
        </w:rPr>
        <w:t xml:space="preserve"> do SWZ</w:t>
      </w:r>
      <w:r w:rsidR="00DD5453" w:rsidRPr="00896AAF">
        <w:rPr>
          <w:rFonts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DD5453" w:rsidRPr="00896AAF" w14:paraId="43381BFD" w14:textId="77777777" w:rsidTr="0016764E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896AAF" w:rsidRDefault="00DD5453" w:rsidP="0016764E">
            <w:pPr>
              <w:spacing w:after="31" w:line="276" w:lineRule="auto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896AAF" w:rsidRDefault="00DD5453" w:rsidP="0016764E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896AAF" w:rsidRDefault="00DD5453" w:rsidP="0016764E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OŚWIADCZENIE</w:t>
            </w:r>
            <w:r w:rsidRPr="00896AAF">
              <w:rPr>
                <w:rFonts w:cstheme="minorHAnsi"/>
              </w:rPr>
              <w:t xml:space="preserve"> </w:t>
            </w:r>
          </w:p>
          <w:p w14:paraId="4998FE34" w14:textId="77777777" w:rsidR="00DD5453" w:rsidRPr="00896AAF" w:rsidRDefault="00DD5453" w:rsidP="0016764E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896AAF" w:rsidRDefault="00DD5453" w:rsidP="0016764E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art. 125 ust. 1 ustawy PZP </w:t>
            </w: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896AAF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b/>
          <w:sz w:val="20"/>
          <w:szCs w:val="20"/>
        </w:rPr>
        <w:t>MY NIŻEJ PODPISANI</w:t>
      </w:r>
      <w:r w:rsidRPr="00896AAF">
        <w:rPr>
          <w:rFonts w:cstheme="minorHAnsi"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  <w:vertAlign w:val="superscript"/>
        </w:rPr>
        <w:footnoteReference w:id="2"/>
      </w:r>
      <w:r w:rsidRPr="00896AAF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896AAF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896AAF">
        <w:rPr>
          <w:rFonts w:cstheme="minorHAnsi"/>
          <w:sz w:val="20"/>
          <w:szCs w:val="20"/>
        </w:rPr>
        <w:br/>
      </w:r>
      <w:r w:rsidRPr="00896AAF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896AAF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896AAF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896AAF">
        <w:rPr>
          <w:rFonts w:cstheme="minorHAnsi"/>
          <w:i/>
          <w:sz w:val="16"/>
          <w:szCs w:val="16"/>
        </w:rPr>
        <w:t>{nazwa (firma) i dokładny adres Wykonawcy }</w:t>
      </w:r>
      <w:r w:rsidRPr="00896AAF">
        <w:rPr>
          <w:rFonts w:cstheme="minorHAnsi"/>
          <w:sz w:val="16"/>
          <w:szCs w:val="16"/>
        </w:rPr>
        <w:t xml:space="preserve"> </w:t>
      </w:r>
    </w:p>
    <w:p w14:paraId="28B690B2" w14:textId="77777777" w:rsidR="00322622" w:rsidRDefault="00DD5453" w:rsidP="00D614EA">
      <w:pPr>
        <w:spacing w:after="0" w:line="250" w:lineRule="auto"/>
        <w:ind w:right="51"/>
        <w:jc w:val="both"/>
        <w:rPr>
          <w:rFonts w:cstheme="minorHAnsi"/>
          <w:b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896AAF">
        <w:rPr>
          <w:rFonts w:cstheme="minorHAnsi"/>
          <w:sz w:val="20"/>
          <w:szCs w:val="20"/>
        </w:rPr>
        <w:t>przetargu nieograniczonego</w:t>
      </w:r>
      <w:r w:rsidRPr="00896AAF">
        <w:rPr>
          <w:rFonts w:cstheme="minorHAnsi"/>
          <w:sz w:val="20"/>
          <w:szCs w:val="20"/>
        </w:rPr>
        <w:t xml:space="preserve"> </w:t>
      </w:r>
      <w:r w:rsidR="00A07B66" w:rsidRPr="00896AAF">
        <w:rPr>
          <w:rFonts w:cstheme="minorHAnsi"/>
          <w:bCs/>
          <w:sz w:val="20"/>
          <w:szCs w:val="20"/>
        </w:rPr>
        <w:t>w przedmiocie</w:t>
      </w:r>
      <w:r w:rsidR="00FC74D6" w:rsidRPr="00896AAF">
        <w:rPr>
          <w:rFonts w:cstheme="minorHAnsi"/>
          <w:b/>
          <w:sz w:val="20"/>
          <w:szCs w:val="20"/>
        </w:rPr>
        <w:t>:</w:t>
      </w:r>
      <w:r w:rsidR="00A07B66" w:rsidRPr="00896AAF">
        <w:rPr>
          <w:rFonts w:cstheme="minorHAnsi"/>
          <w:b/>
          <w:sz w:val="20"/>
          <w:szCs w:val="20"/>
        </w:rPr>
        <w:t xml:space="preserve"> </w:t>
      </w:r>
      <w:r w:rsidR="00322622" w:rsidRPr="00322622">
        <w:rPr>
          <w:rFonts w:cstheme="minorHAnsi"/>
          <w:b/>
          <w:sz w:val="20"/>
          <w:szCs w:val="20"/>
        </w:rPr>
        <w:t xml:space="preserve">„Usługa przeprowadzenia działań </w:t>
      </w:r>
      <w:proofErr w:type="spellStart"/>
      <w:r w:rsidR="00322622" w:rsidRPr="00322622">
        <w:rPr>
          <w:rFonts w:cstheme="minorHAnsi"/>
          <w:b/>
          <w:sz w:val="20"/>
          <w:szCs w:val="20"/>
        </w:rPr>
        <w:t>edukacyjno</w:t>
      </w:r>
      <w:proofErr w:type="spellEnd"/>
      <w:r w:rsidR="00322622" w:rsidRPr="00322622">
        <w:rPr>
          <w:rFonts w:cstheme="minorHAnsi"/>
          <w:b/>
          <w:sz w:val="20"/>
          <w:szCs w:val="20"/>
        </w:rPr>
        <w:t xml:space="preserve"> - informacyjnych na temat działalności Narodowego Centrum Edukacji Żywieniowej i Centrum Dietetycznego Online w prasie, mediach społecznościowych i w Internecie”, (znak postępowania: D.DZP.262.481.2024)</w:t>
      </w:r>
    </w:p>
    <w:p w14:paraId="490F4E91" w14:textId="6CDB00B2" w:rsidR="00E272B6" w:rsidRPr="00896AAF" w:rsidRDefault="00DD5453" w:rsidP="00D614EA">
      <w:pPr>
        <w:spacing w:after="0" w:line="250" w:lineRule="auto"/>
        <w:ind w:right="51"/>
        <w:jc w:val="both"/>
        <w:rPr>
          <w:rFonts w:cstheme="minorHAnsi"/>
          <w:sz w:val="20"/>
          <w:szCs w:val="20"/>
        </w:rPr>
      </w:pPr>
      <w:r w:rsidRPr="00896AAF">
        <w:rPr>
          <w:rFonts w:cstheme="minorHAnsi"/>
          <w:sz w:val="20"/>
          <w:szCs w:val="20"/>
        </w:rPr>
        <w:t xml:space="preserve">oświadczam/y, że </w:t>
      </w:r>
      <w:r w:rsidRPr="00896AAF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896AAF">
        <w:rPr>
          <w:rFonts w:cstheme="minorHAnsi"/>
          <w:i/>
          <w:sz w:val="20"/>
          <w:szCs w:val="20"/>
        </w:rPr>
        <w:t xml:space="preserve"> </w:t>
      </w:r>
      <w:r w:rsidRPr="00896AAF">
        <w:rPr>
          <w:rFonts w:cstheme="minorHAnsi"/>
          <w:sz w:val="20"/>
          <w:szCs w:val="20"/>
        </w:rPr>
        <w:t>informacje zawarte w oświadczeniu, o którym mowa w art. 125 ust. 1 ustawy PZP</w:t>
      </w:r>
      <w:r w:rsidR="00E272B6" w:rsidRPr="00896AAF">
        <w:rPr>
          <w:rFonts w:cstheme="minorHAnsi"/>
          <w:sz w:val="20"/>
          <w:szCs w:val="20"/>
        </w:rPr>
        <w:t xml:space="preserve"> w zakresie podstaw wykluczenia </w:t>
      </w:r>
      <w:r w:rsidR="008F2C62" w:rsidRPr="00896AAF">
        <w:rPr>
          <w:rFonts w:cstheme="minorHAnsi"/>
          <w:sz w:val="20"/>
          <w:szCs w:val="20"/>
        </w:rPr>
        <w:br/>
      </w:r>
      <w:r w:rsidR="00E272B6" w:rsidRPr="00896AAF">
        <w:rPr>
          <w:rFonts w:cstheme="minorHAnsi"/>
          <w:sz w:val="20"/>
          <w:szCs w:val="20"/>
        </w:rPr>
        <w:t>z postępowania o których mowa w:</w:t>
      </w:r>
    </w:p>
    <w:p w14:paraId="6B45DCBA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896AAF" w:rsidRDefault="00E272B6" w:rsidP="00B13E27">
      <w:pPr>
        <w:pStyle w:val="Default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896AAF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96AAF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118B0F1B" w14:textId="5488A61F" w:rsidR="00CC4598" w:rsidRDefault="00E272B6" w:rsidP="00CC4598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896AAF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</w:t>
      </w:r>
      <w:r w:rsidR="003058F9">
        <w:rPr>
          <w:rFonts w:cstheme="minorHAnsi"/>
          <w:b w:val="0"/>
          <w:bCs/>
          <w:sz w:val="20"/>
          <w:szCs w:val="20"/>
        </w:rPr>
        <w:t>;</w:t>
      </w:r>
    </w:p>
    <w:p w14:paraId="7F3F71F1" w14:textId="558CB1BA" w:rsidR="00CC4598" w:rsidRPr="00CC4598" w:rsidRDefault="00CC4598" w:rsidP="00CC4598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cstheme="minorHAnsi"/>
          <w:b w:val="0"/>
          <w:sz w:val="20"/>
          <w:szCs w:val="20"/>
        </w:rPr>
      </w:pPr>
      <w:r w:rsidRPr="00CC4598">
        <w:rPr>
          <w:rFonts w:cstheme="minorHAnsi"/>
          <w:b w:val="0"/>
          <w:sz w:val="20"/>
          <w:szCs w:val="20"/>
        </w:rPr>
        <w:t xml:space="preserve">art. 109 ust. 1 pkt 7 ustawy, dotyczący nie wykonania albo długotrwale nienależytego wykonywania istotnych zobowiązań wynikających z wcześniejszej umowy w sprawie zamówienia publicznego lub umowy koncesji. </w:t>
      </w:r>
    </w:p>
    <w:p w14:paraId="40DC7376" w14:textId="77777777" w:rsidR="00CC4598" w:rsidRPr="00741E9D" w:rsidRDefault="00CC4598" w:rsidP="00CC4598">
      <w:pPr>
        <w:pStyle w:val="Tekstpodstawowy"/>
        <w:tabs>
          <w:tab w:val="left" w:pos="426"/>
        </w:tabs>
        <w:ind w:left="284"/>
        <w:rPr>
          <w:rFonts w:cstheme="minorHAnsi"/>
          <w:b w:val="0"/>
          <w:bCs/>
          <w:sz w:val="20"/>
          <w:szCs w:val="20"/>
        </w:rPr>
      </w:pPr>
    </w:p>
    <w:p w14:paraId="3FBDD5B1" w14:textId="3A85221F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896AAF">
        <w:rPr>
          <w:rFonts w:cstheme="minorHAnsi"/>
          <w:b/>
          <w:bCs/>
          <w:sz w:val="20"/>
          <w:szCs w:val="20"/>
        </w:rPr>
        <w:t xml:space="preserve"> </w:t>
      </w: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85A5" id="Prostokąt 3" o:spid="_x0000_s1026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896AAF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896AAF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B013" id="Prostokąt 4" o:spid="_x0000_s1026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896AAF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896AAF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896AAF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1D92EA4A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 xml:space="preserve">Zgodnie z art. </w:t>
      </w:r>
      <w:r w:rsidR="00CC4598">
        <w:rPr>
          <w:rFonts w:cstheme="minorHAnsi"/>
          <w:sz w:val="16"/>
          <w:szCs w:val="16"/>
        </w:rPr>
        <w:t>126</w:t>
      </w:r>
      <w:r w:rsidRPr="00896AAF">
        <w:rPr>
          <w:rFonts w:cstheme="minorHAnsi"/>
          <w:sz w:val="16"/>
          <w:szCs w:val="16"/>
        </w:rPr>
        <w:t xml:space="preserve"> ust. 1 ustawy PZP, oświadczenie to składa wykonawca, który złożył najkorzystniejszą ofertę na wezwanie Zamawiającego.</w:t>
      </w:r>
    </w:p>
    <w:p w14:paraId="5DAF28FF" w14:textId="77777777" w:rsidR="00DD5453" w:rsidRPr="00896AAF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79C7CB08" w14:textId="216968D4" w:rsidR="00DD5453" w:rsidRPr="00896AAF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896AAF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63E7608F" w14:textId="77777777" w:rsidR="00E272B6" w:rsidRPr="00896AAF" w:rsidRDefault="00E272B6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7BAF62BA" w14:textId="77777777" w:rsidR="00D614EA" w:rsidRDefault="00D614EA" w:rsidP="00C156FC">
      <w:pPr>
        <w:jc w:val="right"/>
        <w:rPr>
          <w:rFonts w:eastAsia="Times New Roman" w:cstheme="minorHAnsi"/>
          <w:b/>
          <w:bCs/>
          <w:lang w:eastAsia="zh-CN"/>
        </w:rPr>
      </w:pPr>
    </w:p>
    <w:p w14:paraId="691AEB42" w14:textId="4764A8E0" w:rsidR="00B317BA" w:rsidRPr="00896AAF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896AAF" w:rsidRDefault="00C156FC" w:rsidP="00DD5453">
      <w:pPr>
        <w:spacing w:line="276" w:lineRule="auto"/>
        <w:rPr>
          <w:rFonts w:cstheme="minorHAnsi"/>
        </w:rPr>
        <w:sectPr w:rsidR="00C156FC" w:rsidRPr="00896AAF" w:rsidSect="00EB4782">
          <w:headerReference w:type="default" r:id="rId13"/>
          <w:footerReference w:type="default" r:id="rId14"/>
          <w:pgSz w:w="11906" w:h="16838" w:code="9"/>
          <w:pgMar w:top="1418" w:right="1418" w:bottom="1418" w:left="1418" w:header="850" w:footer="680" w:gutter="0"/>
          <w:cols w:space="708"/>
          <w:noEndnote/>
          <w:docGrid w:linePitch="326"/>
        </w:sectPr>
      </w:pPr>
    </w:p>
    <w:p w14:paraId="58581898" w14:textId="04CD85A8" w:rsidR="00B317BA" w:rsidRPr="00896AAF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A2299A" w:rsidRPr="00896AAF" w14:paraId="78A4C06E" w14:textId="77777777" w:rsidTr="007E40FA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896AAF" w:rsidRDefault="00A2299A" w:rsidP="007E40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896AAF" w:rsidRDefault="00A2299A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6AA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3D411810" w14:textId="5B8D43F0" w:rsidR="00F80E5E" w:rsidRPr="00896AAF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ascii="Arial" w:hAnsi="Arial" w:cs="Arial"/>
          <w:b/>
          <w:sz w:val="20"/>
          <w:szCs w:val="20"/>
        </w:rPr>
        <w:t>FORMULARZ II.5</w:t>
      </w:r>
    </w:p>
    <w:p w14:paraId="40EEFE13" w14:textId="77777777" w:rsidR="00F80E5E" w:rsidRPr="00896AAF" w:rsidRDefault="00F80E5E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4FC940A" w14:textId="0544F170" w:rsidR="00B317BA" w:rsidRPr="00896AAF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96AAF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12EA043B" w:rsidR="00C156FC" w:rsidRPr="00896AAF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896AAF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28E2B5B3" w14:textId="4213ADC4" w:rsidR="00D614EA" w:rsidRPr="00BD4512" w:rsidRDefault="00B317BA" w:rsidP="004B35F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BD4512">
        <w:rPr>
          <w:rFonts w:eastAsia="Times New Roman" w:cstheme="minorHAnsi"/>
          <w:lang w:eastAsia="pl-PL"/>
        </w:rPr>
        <w:t xml:space="preserve">ubiegając się o udzielenie zamówienia publicznego w postępowaniu prowadzonym w trybie przetargu </w:t>
      </w:r>
      <w:r w:rsidR="00FC74D6" w:rsidRPr="00BD4512">
        <w:rPr>
          <w:rFonts w:eastAsia="Times New Roman" w:cstheme="minorHAnsi"/>
          <w:lang w:eastAsia="pl-PL"/>
        </w:rPr>
        <w:t>nieograniczonego przedmiocie:</w:t>
      </w:r>
      <w:r w:rsidR="00F80E5E" w:rsidRPr="00BD4512">
        <w:rPr>
          <w:rFonts w:cstheme="minorHAnsi"/>
          <w:b/>
        </w:rPr>
        <w:t xml:space="preserve"> </w:t>
      </w:r>
      <w:r w:rsidR="00322622" w:rsidRPr="00BD4512">
        <w:rPr>
          <w:rFonts w:cstheme="minorHAnsi"/>
          <w:b/>
        </w:rPr>
        <w:t xml:space="preserve">„Usługa przeprowadzenia działań </w:t>
      </w:r>
      <w:proofErr w:type="spellStart"/>
      <w:r w:rsidR="00322622" w:rsidRPr="00BD4512">
        <w:rPr>
          <w:rFonts w:cstheme="minorHAnsi"/>
          <w:b/>
        </w:rPr>
        <w:t>edukacyjno</w:t>
      </w:r>
      <w:proofErr w:type="spellEnd"/>
      <w:r w:rsidR="00322622" w:rsidRPr="00BD4512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Internecie”, </w:t>
      </w:r>
      <w:r w:rsidR="00322622" w:rsidRPr="00BD4512">
        <w:rPr>
          <w:rFonts w:cstheme="minorHAnsi"/>
          <w:b/>
          <w:bCs/>
        </w:rPr>
        <w:t xml:space="preserve">(znak postępowania: </w:t>
      </w:r>
      <w:r w:rsidR="00322622" w:rsidRPr="00BD4512">
        <w:rPr>
          <w:rFonts w:cstheme="minorHAnsi"/>
          <w:b/>
        </w:rPr>
        <w:t>D.DZP.262.481.2024)</w:t>
      </w:r>
      <w:r w:rsidR="00515B2B" w:rsidRPr="00BD4512">
        <w:rPr>
          <w:rFonts w:cstheme="minorHAnsi"/>
          <w:b/>
          <w:bCs/>
        </w:rPr>
        <w:t xml:space="preserve">, </w:t>
      </w:r>
      <w:r w:rsidRPr="00BD4512">
        <w:rPr>
          <w:rFonts w:eastAsia="Times New Roman" w:cstheme="minorHAnsi"/>
          <w:lang w:eastAsia="pl-PL"/>
        </w:rPr>
        <w:t>w celu potwierdzenia spełniania warunku udziału w postępowaniu</w:t>
      </w:r>
      <w:r w:rsidRPr="00BD4512">
        <w:rPr>
          <w:rFonts w:eastAsia="Times New Roman" w:cstheme="minorHAnsi"/>
          <w:b/>
          <w:bCs/>
          <w:lang w:eastAsia="pl-PL"/>
        </w:rPr>
        <w:t xml:space="preserve"> </w:t>
      </w:r>
      <w:r w:rsidRPr="00BD4512">
        <w:rPr>
          <w:rFonts w:eastAsia="Times New Roman" w:cstheme="minorHAnsi"/>
          <w:bCs/>
          <w:lang w:eastAsia="pl-PL"/>
        </w:rPr>
        <w:t>oświadczamy</w:t>
      </w:r>
      <w:r w:rsidRPr="00BD4512">
        <w:rPr>
          <w:rFonts w:eastAsia="Times New Roman" w:cstheme="minorHAnsi"/>
          <w:lang w:eastAsia="pl-PL"/>
        </w:rPr>
        <w:t xml:space="preserve">, że zrealizowaliśmy w ciągu ostatnich </w:t>
      </w:r>
      <w:r w:rsidR="00671766" w:rsidRPr="00BD4512">
        <w:rPr>
          <w:rFonts w:eastAsia="Times New Roman" w:cstheme="minorHAnsi"/>
          <w:b/>
          <w:bCs/>
          <w:lang w:eastAsia="pl-PL"/>
        </w:rPr>
        <w:t>3</w:t>
      </w:r>
      <w:r w:rsidRPr="00BD4512">
        <w:rPr>
          <w:rFonts w:eastAsia="Times New Roman" w:cstheme="minorHAnsi"/>
          <w:b/>
          <w:bCs/>
          <w:lang w:eastAsia="pl-PL"/>
        </w:rPr>
        <w:t xml:space="preserve"> lat</w:t>
      </w:r>
      <w:r w:rsidRPr="00BD4512">
        <w:rPr>
          <w:rFonts w:eastAsia="Times New Roman" w:cstheme="minorHAnsi"/>
          <w:lang w:eastAsia="pl-PL"/>
        </w:rPr>
        <w:t xml:space="preserve"> następujące zamówienia</w:t>
      </w:r>
      <w:r w:rsidR="00F80E5E" w:rsidRPr="00BD4512">
        <w:rPr>
          <w:rFonts w:eastAsia="Times New Roman" w:cstheme="minorHAnsi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396"/>
        <w:gridCol w:w="2412"/>
        <w:gridCol w:w="1276"/>
        <w:gridCol w:w="1986"/>
      </w:tblGrid>
      <w:tr w:rsidR="004B35F9" w:rsidRPr="00B10CFD" w14:paraId="66EB48BA" w14:textId="77777777" w:rsidTr="00BD4512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EA5" w14:textId="77777777" w:rsidR="004B35F9" w:rsidRPr="00B10CFD" w:rsidRDefault="004B35F9" w:rsidP="00C869E4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B10CFD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4BBC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4331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4BF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EE3E1A">
              <w:rPr>
                <w:rFonts w:cstheme="minorHAnsi"/>
                <w:b/>
                <w:bCs/>
                <w:sz w:val="18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EB32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EE3E1A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46C816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 xml:space="preserve">do 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Pr="00EE3E1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58D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EE3E1A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4B35F9" w:rsidRPr="00B10CFD" w14:paraId="657C3BED" w14:textId="77777777" w:rsidTr="00BD4512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4D9" w14:textId="77777777" w:rsidR="004B35F9" w:rsidRPr="00B10CFD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0CF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DA5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B3AD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A6E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BD9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E2A" w14:textId="77777777" w:rsidR="004B35F9" w:rsidRPr="00EE3E1A" w:rsidRDefault="004B35F9" w:rsidP="00C869E4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3E1A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4B35F9" w:rsidRPr="00B10CFD" w14:paraId="60871DE8" w14:textId="77777777" w:rsidTr="00C869E4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3D58D" w14:textId="77777777" w:rsidR="004B35F9" w:rsidRPr="00EE3E1A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1A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15F48460" w14:textId="77777777" w:rsidR="004B35F9" w:rsidRPr="00EE3E1A" w:rsidRDefault="004B35F9" w:rsidP="00C869E4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E1A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Pr="00EE3E1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trzech </w:t>
            </w:r>
            <w:r w:rsidRPr="00EE3E1A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4B35F9" w:rsidRPr="00C00422" w14:paraId="7F645BB5" w14:textId="77777777" w:rsidTr="00BD4512">
        <w:trPr>
          <w:trHeight w:val="101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2E9D" w14:textId="77777777" w:rsidR="004B35F9" w:rsidRPr="00C00422" w:rsidRDefault="004B35F9" w:rsidP="00C004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BFD4" w14:textId="2A3B99E8" w:rsidR="009E0654" w:rsidRPr="00BD4512" w:rsidRDefault="00C00422" w:rsidP="009E0654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4512">
              <w:rPr>
                <w:rFonts w:asciiTheme="minorHAnsi" w:hAnsiTheme="minorHAnsi" w:cstheme="minorHAnsi"/>
                <w:b/>
                <w:bCs/>
              </w:rPr>
              <w:t>co najmniej dwie usługi przeprowadzenia kampanii promocyjnej z wykorzystaniem mediów, przy czym każda z tych usług musi mieć wartość brutto nie mniejszą niż 200 000,00 PLN.</w:t>
            </w:r>
          </w:p>
          <w:p w14:paraId="67B9DC83" w14:textId="604D7643" w:rsidR="00C00422" w:rsidRPr="00BD4512" w:rsidRDefault="00C00422" w:rsidP="00C00422">
            <w:pPr>
              <w:pStyle w:val="Lista3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D4512">
              <w:rPr>
                <w:rFonts w:asciiTheme="minorHAnsi" w:hAnsiTheme="minorHAnsi" w:cstheme="minorHAnsi"/>
              </w:rPr>
              <w:t>Pod pojęciem wykorzystania mediów należy rozumieć  posiadanie doświadczenia w planowaniu i kupowaniu mediów w tej samej usłudze, którą Wykonawca wykazuje swoje doświadczenie.</w:t>
            </w:r>
          </w:p>
          <w:p w14:paraId="0559F933" w14:textId="77777777" w:rsidR="00C00422" w:rsidRPr="00BD4512" w:rsidRDefault="00C00422" w:rsidP="00C00422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4141EC" w14:textId="717CBC36" w:rsidR="00C00422" w:rsidRPr="00BD4512" w:rsidRDefault="00C00422" w:rsidP="00BD4512">
            <w:pPr>
              <w:pStyle w:val="Lista3"/>
              <w:spacing w:after="0" w:line="240" w:lineRule="auto"/>
              <w:ind w:left="1" w:hanging="1"/>
              <w:jc w:val="both"/>
              <w:rPr>
                <w:rFonts w:asciiTheme="minorHAnsi" w:hAnsiTheme="minorHAnsi" w:cstheme="minorHAnsi"/>
              </w:rPr>
            </w:pPr>
            <w:r w:rsidRPr="00BD4512">
              <w:rPr>
                <w:rFonts w:asciiTheme="minorHAnsi" w:hAnsiTheme="minorHAnsi" w:cstheme="minorHAnsi"/>
              </w:rPr>
              <w:t xml:space="preserve">W przypadku świadczeń powtarzających się lub ciągłych nadal wykonywanych, Wykonawca </w:t>
            </w:r>
            <w:r w:rsidRPr="00BD4512">
              <w:rPr>
                <w:rFonts w:asciiTheme="minorHAnsi" w:hAnsiTheme="minorHAnsi" w:cstheme="minorHAnsi"/>
              </w:rPr>
              <w:lastRenderedPageBreak/>
              <w:t xml:space="preserve">obowiązany jest wykazać się, iż zrealizował należycie w ramach tego świadczenia usługi przeprowadzenia kampanii promocyjnej z wykorzystaniem mediów o wartości nie mniejszej niż 200 000,00 PLN brutto.    </w:t>
            </w:r>
          </w:p>
          <w:p w14:paraId="6DF98B7B" w14:textId="46DEEED2" w:rsidR="004B35F9" w:rsidRPr="00BD4512" w:rsidRDefault="004B35F9" w:rsidP="009E0654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8E9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BD4512">
              <w:rPr>
                <w:rFonts w:cstheme="minorHAnsi"/>
                <w:u w:val="single"/>
              </w:rPr>
              <w:lastRenderedPageBreak/>
              <w:t>1 usługa:</w:t>
            </w:r>
          </w:p>
          <w:p w14:paraId="6656136C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D4512">
              <w:rPr>
                <w:rFonts w:cstheme="minorHAnsi"/>
              </w:rPr>
              <w:t>Nazwa usługi: …………….</w:t>
            </w:r>
          </w:p>
          <w:p w14:paraId="64BB7511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BD4512">
              <w:rPr>
                <w:rFonts w:cstheme="minorHAnsi"/>
                <w:bCs/>
              </w:rPr>
              <w:t>Zakres usługi: ………………………</w:t>
            </w:r>
          </w:p>
          <w:p w14:paraId="0F33F998" w14:textId="4630BD60" w:rsidR="009E0654" w:rsidRPr="00BD4512" w:rsidRDefault="009E0654" w:rsidP="00C00422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BD4512">
              <w:rPr>
                <w:rFonts w:cstheme="minorHAnsi"/>
                <w:bCs/>
              </w:rPr>
              <w:t xml:space="preserve">Wartość </w:t>
            </w:r>
            <w:r w:rsidR="00BA1638" w:rsidRPr="00BD4512">
              <w:rPr>
                <w:rFonts w:cstheme="minorHAnsi"/>
                <w:bCs/>
              </w:rPr>
              <w:t xml:space="preserve">brutto </w:t>
            </w:r>
            <w:r w:rsidRPr="00BD4512">
              <w:rPr>
                <w:rFonts w:cstheme="minorHAnsi"/>
                <w:bCs/>
              </w:rPr>
              <w:t xml:space="preserve">usługi </w:t>
            </w:r>
            <w:r w:rsidR="00BA1638" w:rsidRPr="00BD4512">
              <w:rPr>
                <w:rFonts w:cstheme="minorHAnsi"/>
                <w:bCs/>
              </w:rPr>
              <w:t xml:space="preserve">za </w:t>
            </w:r>
            <w:r w:rsidRPr="00BD4512">
              <w:rPr>
                <w:rFonts w:cstheme="minorHAnsi"/>
                <w:bCs/>
              </w:rPr>
              <w:t>przeprowadzeni</w:t>
            </w:r>
            <w:r w:rsidR="00BA1638" w:rsidRPr="00BD4512">
              <w:rPr>
                <w:rFonts w:cstheme="minorHAnsi"/>
                <w:bCs/>
              </w:rPr>
              <w:t>e</w:t>
            </w:r>
            <w:r w:rsidRPr="00BD4512">
              <w:rPr>
                <w:rFonts w:cstheme="minorHAnsi"/>
                <w:bCs/>
              </w:rPr>
              <w:t xml:space="preserve"> </w:t>
            </w:r>
            <w:r w:rsidR="00BA1638" w:rsidRPr="00BD4512">
              <w:rPr>
                <w:rFonts w:cstheme="minorHAnsi"/>
                <w:bCs/>
              </w:rPr>
              <w:t xml:space="preserve">TYLKO </w:t>
            </w:r>
            <w:r w:rsidRPr="00BD4512">
              <w:rPr>
                <w:rFonts w:cstheme="minorHAnsi"/>
                <w:bCs/>
              </w:rPr>
              <w:t>kampanii promocyjnej z wykorzystaniem mediów w zakresie 1 umowy: …………………………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EA26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9AE8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D4512">
              <w:rPr>
                <w:rFonts w:cstheme="minorHAnsi"/>
                <w:b/>
                <w:i/>
                <w:iCs/>
              </w:rPr>
              <w:t>od</w:t>
            </w:r>
            <w:r w:rsidRPr="00BD451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D4512">
              <w:rPr>
                <w:rFonts w:cstheme="minorHAnsi"/>
                <w:i/>
                <w:iCs/>
              </w:rPr>
              <w:t>dd.mm.rrrr</w:t>
            </w:r>
            <w:proofErr w:type="spellEnd"/>
            <w:r w:rsidRPr="00BD4512">
              <w:rPr>
                <w:rFonts w:cstheme="minorHAnsi"/>
                <w:i/>
                <w:iCs/>
              </w:rPr>
              <w:t xml:space="preserve"> </w:t>
            </w:r>
          </w:p>
          <w:p w14:paraId="1C448DBA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</w:rPr>
            </w:pPr>
            <w:r w:rsidRPr="00BD4512">
              <w:rPr>
                <w:rFonts w:cstheme="minorHAnsi"/>
                <w:b/>
                <w:i/>
                <w:iCs/>
              </w:rPr>
              <w:t>do</w:t>
            </w:r>
            <w:r w:rsidRPr="00BD451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D4512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CB13" w14:textId="77777777" w:rsidR="004B35F9" w:rsidRPr="00BD4512" w:rsidRDefault="004B35F9" w:rsidP="00C00422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BD4512">
              <w:rPr>
                <w:rFonts w:cstheme="minorHAnsi"/>
                <w:bCs/>
              </w:rPr>
              <w:t>TAK/NIE*</w:t>
            </w:r>
          </w:p>
        </w:tc>
      </w:tr>
      <w:tr w:rsidR="004B35F9" w:rsidRPr="00C00422" w14:paraId="441AE48C" w14:textId="77777777" w:rsidTr="00BD4512">
        <w:trPr>
          <w:trHeight w:val="892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DB8" w14:textId="77777777" w:rsidR="004B35F9" w:rsidRPr="00C00422" w:rsidRDefault="004B35F9" w:rsidP="00C004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532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8B3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BD4512">
              <w:rPr>
                <w:rFonts w:cstheme="minorHAnsi"/>
                <w:u w:val="single"/>
              </w:rPr>
              <w:t>2 usługa</w:t>
            </w:r>
          </w:p>
          <w:p w14:paraId="5521467B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D4512">
              <w:rPr>
                <w:rFonts w:cstheme="minorHAnsi"/>
              </w:rPr>
              <w:t>Nazwa usługi: …………….</w:t>
            </w:r>
          </w:p>
          <w:p w14:paraId="4AC3C1D4" w14:textId="77777777" w:rsidR="004B35F9" w:rsidRPr="00BD4512" w:rsidRDefault="004B35F9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BD4512">
              <w:rPr>
                <w:rFonts w:cstheme="minorHAnsi"/>
                <w:bCs/>
              </w:rPr>
              <w:t>Zakres usługi: ………………………</w:t>
            </w:r>
          </w:p>
          <w:p w14:paraId="7899B326" w14:textId="71C1B3BD" w:rsidR="009E0654" w:rsidRPr="00BD4512" w:rsidRDefault="00BA1638" w:rsidP="00C00422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BD4512">
              <w:rPr>
                <w:rFonts w:cstheme="minorHAnsi"/>
                <w:bCs/>
              </w:rPr>
              <w:lastRenderedPageBreak/>
              <w:t>Wartość brutto usługi za przeprowadzenie TYLKO kampanii promocyjnej z wykorzystaniem mediów w zakresie 1 umowy: …………………………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3B7AAA2C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2D14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D4512">
              <w:rPr>
                <w:rFonts w:cstheme="minorHAnsi"/>
                <w:b/>
                <w:i/>
                <w:iCs/>
              </w:rPr>
              <w:t>od</w:t>
            </w:r>
            <w:r w:rsidRPr="00BD451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D4512">
              <w:rPr>
                <w:rFonts w:cstheme="minorHAnsi"/>
                <w:i/>
                <w:iCs/>
              </w:rPr>
              <w:t>dd.mm.rrrr</w:t>
            </w:r>
            <w:proofErr w:type="spellEnd"/>
            <w:r w:rsidRPr="00BD4512">
              <w:rPr>
                <w:rFonts w:cstheme="minorHAnsi"/>
                <w:i/>
                <w:iCs/>
              </w:rPr>
              <w:t xml:space="preserve"> </w:t>
            </w:r>
          </w:p>
          <w:p w14:paraId="6BD142F6" w14:textId="77777777" w:rsidR="004B35F9" w:rsidRPr="00BD4512" w:rsidRDefault="004B35F9" w:rsidP="00C00422">
            <w:pPr>
              <w:spacing w:after="0" w:line="240" w:lineRule="auto"/>
              <w:rPr>
                <w:rFonts w:cstheme="minorHAnsi"/>
              </w:rPr>
            </w:pPr>
            <w:r w:rsidRPr="00BD4512">
              <w:rPr>
                <w:rFonts w:cstheme="minorHAnsi"/>
                <w:b/>
                <w:i/>
                <w:iCs/>
              </w:rPr>
              <w:t>do</w:t>
            </w:r>
            <w:r w:rsidRPr="00BD451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D4512">
              <w:rPr>
                <w:rFonts w:cstheme="minorHAnsi"/>
                <w:i/>
                <w:iCs/>
              </w:rPr>
              <w:t>dd.mm.rrrr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CA62" w14:textId="77777777" w:rsidR="004B35F9" w:rsidRPr="00BD4512" w:rsidRDefault="004B35F9" w:rsidP="00C00422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BD4512">
              <w:rPr>
                <w:rFonts w:cstheme="minorHAnsi"/>
                <w:bCs/>
              </w:rPr>
              <w:t>TAK/NIE*</w:t>
            </w:r>
          </w:p>
        </w:tc>
      </w:tr>
    </w:tbl>
    <w:p w14:paraId="73A356B4" w14:textId="77777777" w:rsidR="00D614EA" w:rsidRPr="00C00422" w:rsidRDefault="00D614EA" w:rsidP="00C0042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1402874" w14:textId="5B916382" w:rsidR="00B317BA" w:rsidRPr="00896AAF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896AAF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13FA7593" w14:textId="77777777" w:rsidR="00F80E5E" w:rsidRPr="00896AAF" w:rsidRDefault="00B317BA" w:rsidP="00F80E5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896AAF">
        <w:rPr>
          <w:rFonts w:eastAsia="Times New Roman" w:cstheme="minorHAnsi"/>
          <w:lang w:eastAsia="pl-PL"/>
        </w:rPr>
        <w:t>ń</w:t>
      </w:r>
    </w:p>
    <w:p w14:paraId="0649B525" w14:textId="77777777" w:rsidR="00BD4512" w:rsidRDefault="00BD4512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145434B" w14:textId="1E282CC1" w:rsidR="00C156FC" w:rsidRDefault="00B317BA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</w:t>
      </w:r>
      <w:r w:rsidR="00E60C74">
        <w:rPr>
          <w:rFonts w:eastAsia="Times New Roman" w:cstheme="minorHAnsi"/>
          <w:b/>
          <w:bCs/>
          <w:lang w:eastAsia="zh-CN"/>
        </w:rPr>
        <w:t>m</w:t>
      </w:r>
    </w:p>
    <w:p w14:paraId="75E2F463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3B92201A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1448352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D700B9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CBC7C6C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415D6A0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4DC259FF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01616A9C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66F87797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0DE83C8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5D60F5C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0B596921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3F16F8E" w14:textId="77777777" w:rsidR="00D70A79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00D2B6C2" w14:textId="77777777" w:rsidR="00D70A79" w:rsidRDefault="00D70A79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09F23E27" w14:textId="77777777" w:rsidR="00BD4512" w:rsidRDefault="00BD4512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1AA4F6CE" w14:textId="77777777" w:rsidR="00BD4512" w:rsidRDefault="00BD4512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3384DEAA" w14:textId="77777777" w:rsidR="00BD4512" w:rsidRPr="00896AAF" w:rsidRDefault="00BD4512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2EB9DE56" w14:textId="77777777" w:rsidR="00D70A79" w:rsidRPr="00896AAF" w:rsidRDefault="00D70A79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896AAF">
        <w:rPr>
          <w:rFonts w:cstheme="minorHAnsi"/>
          <w:b/>
          <w:bCs/>
          <w:color w:val="000000"/>
        </w:rPr>
        <w:lastRenderedPageBreak/>
        <w:t>FORMULARZ II.6</w:t>
      </w:r>
    </w:p>
    <w:p w14:paraId="2B934304" w14:textId="77777777" w:rsidR="00D70A79" w:rsidRPr="00896AAF" w:rsidRDefault="00D70A79" w:rsidP="00D70A79">
      <w:pPr>
        <w:rPr>
          <w:rFonts w:cstheme="minorHAnsi"/>
          <w:b/>
          <w:bCs/>
          <w:color w:val="000000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D70A79" w:rsidRPr="00896AAF" w14:paraId="0B011AFA" w14:textId="77777777" w:rsidTr="00C520D9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7EB127" w14:textId="77777777" w:rsidR="00D70A79" w:rsidRPr="00896AAF" w:rsidRDefault="00D70A79" w:rsidP="00C520D9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896AAF">
              <w:rPr>
                <w:rFonts w:cstheme="minorHAnsi"/>
                <w:b/>
                <w:bCs/>
              </w:rPr>
              <w:t>WYKAZ OSÓB</w:t>
            </w:r>
            <w:r w:rsidRPr="00896AAF">
              <w:rPr>
                <w:rFonts w:eastAsia="Times New Roman"/>
                <w:b/>
                <w:bCs/>
                <w:color w:val="00B050"/>
              </w:rPr>
              <w:t xml:space="preserve"> </w:t>
            </w:r>
          </w:p>
          <w:p w14:paraId="1767FA7C" w14:textId="77777777" w:rsidR="00D70A79" w:rsidRPr="00896AAF" w:rsidRDefault="00D70A79" w:rsidP="00C520D9">
            <w:pPr>
              <w:spacing w:after="0" w:line="288" w:lineRule="auto"/>
              <w:jc w:val="center"/>
              <w:rPr>
                <w:rFonts w:cstheme="minorHAnsi"/>
              </w:rPr>
            </w:pP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  <w:t>(dokument składany na wezwanie Zamawiającego)</w:t>
            </w:r>
          </w:p>
        </w:tc>
      </w:tr>
    </w:tbl>
    <w:p w14:paraId="44749793" w14:textId="77777777" w:rsidR="00D70A79" w:rsidRPr="00896AAF" w:rsidRDefault="00D70A79" w:rsidP="00D70A79">
      <w:pPr>
        <w:rPr>
          <w:rFonts w:cstheme="minorHAnsi"/>
          <w:i/>
          <w:sz w:val="20"/>
          <w:szCs w:val="20"/>
          <w:lang w:eastAsia="ar-SA"/>
        </w:rPr>
      </w:pPr>
      <w:r w:rsidRPr="00896AAF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47E7C96E" w14:textId="77777777" w:rsidR="00D70A79" w:rsidRPr="00896AAF" w:rsidRDefault="00D70A79" w:rsidP="00D70A79">
      <w:pPr>
        <w:rPr>
          <w:rFonts w:eastAsia="Calibri" w:cstheme="minorHAnsi"/>
          <w:i/>
          <w:sz w:val="20"/>
          <w:szCs w:val="20"/>
        </w:rPr>
      </w:pPr>
      <w:r w:rsidRPr="00896AAF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22275170" w14:textId="6509E903" w:rsidR="00D70A79" w:rsidRPr="00D70A79" w:rsidRDefault="00D70A79" w:rsidP="00D70A79">
      <w:pPr>
        <w:spacing w:line="240" w:lineRule="auto"/>
        <w:jc w:val="both"/>
        <w:rPr>
          <w:rFonts w:cstheme="minorHAnsi"/>
        </w:rPr>
      </w:pPr>
      <w:r w:rsidRPr="00D70A79">
        <w:rPr>
          <w:rFonts w:cstheme="minorHAnsi"/>
        </w:rPr>
        <w:t>ubiegając się o udzielenie zamówienia publicznego w postępowaniu prowadzonym w trybie przetargu nieograniczonego w przedmiocie:</w:t>
      </w:r>
      <w:r w:rsidRPr="00D70A79">
        <w:rPr>
          <w:rFonts w:cstheme="minorHAnsi"/>
          <w:b/>
        </w:rPr>
        <w:t xml:space="preserve"> „Usługa przeprowadzenia działań </w:t>
      </w:r>
      <w:proofErr w:type="spellStart"/>
      <w:r w:rsidRPr="00D70A79">
        <w:rPr>
          <w:rFonts w:cstheme="minorHAnsi"/>
          <w:b/>
        </w:rPr>
        <w:t>edukacyjno</w:t>
      </w:r>
      <w:proofErr w:type="spellEnd"/>
      <w:r w:rsidRPr="00D70A79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Internecie”, </w:t>
      </w:r>
      <w:r w:rsidRPr="00D70A79">
        <w:rPr>
          <w:rFonts w:cstheme="minorHAnsi"/>
          <w:b/>
          <w:bCs/>
        </w:rPr>
        <w:t xml:space="preserve">(znak postępowania: </w:t>
      </w:r>
      <w:r w:rsidRPr="00D70A79">
        <w:rPr>
          <w:rFonts w:cstheme="minorHAnsi"/>
          <w:b/>
        </w:rPr>
        <w:t>D.DZP.262.481.2024)</w:t>
      </w:r>
      <w:r w:rsidRPr="00D70A79">
        <w:rPr>
          <w:rFonts w:cstheme="minorHAnsi"/>
          <w:b/>
          <w:bCs/>
        </w:rPr>
        <w:t xml:space="preserve">, </w:t>
      </w:r>
      <w:r w:rsidRPr="00D70A79">
        <w:rPr>
          <w:rFonts w:cstheme="minorHAnsi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D70A79" w:rsidRPr="00896AAF" w14:paraId="610873D5" w14:textId="77777777" w:rsidTr="00C520D9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BEC4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57C80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0043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Doświadczenie zawodowe niezbędne do wykonania Zamówienia</w:t>
            </w:r>
          </w:p>
          <w:p w14:paraId="1394C1F1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A7671" w14:textId="4205BA0F" w:rsidR="00D70A79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pacing w:val="4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  <w:p w14:paraId="4CE0E57C" w14:textId="38811607" w:rsidR="00DA3F1C" w:rsidRPr="00896AAF" w:rsidRDefault="00DA3F1C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0A2F5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D70A79" w:rsidRPr="00896AAF" w14:paraId="18CD4CC9" w14:textId="77777777" w:rsidTr="00C520D9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A2B3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37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140A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B586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B31D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D70A79" w:rsidRPr="00896AAF" w14:paraId="5D3E0BAD" w14:textId="77777777" w:rsidTr="00C520D9">
        <w:trPr>
          <w:trHeight w:val="233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80E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9AE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 xml:space="preserve">……………...     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CA7" w14:textId="77777777" w:rsidR="0083537D" w:rsidRPr="00BD4512" w:rsidRDefault="0083537D" w:rsidP="0083537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3537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) Kierownik projektu/ </w:t>
            </w:r>
            <w:proofErr w:type="spellStart"/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account</w:t>
            </w:r>
            <w:proofErr w:type="spellEnd"/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manager/ </w:t>
            </w:r>
            <w:proofErr w:type="spellStart"/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project</w:t>
            </w:r>
            <w:proofErr w:type="spellEnd"/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manager - posiadający następujące kwalifikacje: </w:t>
            </w:r>
          </w:p>
          <w:p w14:paraId="2B43CC4C" w14:textId="77777777" w:rsidR="00271103" w:rsidRDefault="0083537D" w:rsidP="00271103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D4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a) wykształcenie wyższe;</w:t>
            </w:r>
            <w:r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71103" w:rsidRPr="00BD451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TAK/NIE*</w:t>
            </w:r>
            <w:r w:rsid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271103" w:rsidRPr="00271103">
              <w:rPr>
                <w:rFonts w:cstheme="minorHAnsi"/>
                <w:i/>
                <w:color w:val="FF0000"/>
                <w:sz w:val="20"/>
                <w:szCs w:val="20"/>
              </w:rPr>
              <w:t>*niepotrzebne skreślić</w:t>
            </w:r>
            <w:r w:rsidR="00271103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290CCB99" w14:textId="08420A29" w:rsidR="00271103" w:rsidRPr="00193FEB" w:rsidRDefault="0083537D" w:rsidP="00E4783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4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b) </w:t>
            </w:r>
            <w:r w:rsidR="00E4783F" w:rsidRPr="00BD45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 najmniej czteroletnie doświadczenie zawodowe na analogicznym stanowisku</w:t>
            </w:r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tj. kierownika projektu/ </w:t>
            </w:r>
            <w:proofErr w:type="spellStart"/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account</w:t>
            </w:r>
            <w:proofErr w:type="spellEnd"/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managera/ </w:t>
            </w:r>
            <w:proofErr w:type="spellStart"/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project</w:t>
            </w:r>
            <w:proofErr w:type="spellEnd"/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manager w zakresie prowadzenia</w:t>
            </w:r>
            <w:r w:rsidR="00193F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4783F" w:rsidRPr="00E478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kampanii promocyjnych o charakterze edukacyjno-informacyjnym, w tym realizacja co najmniej dwóch kampanii promocyjnych o charakterze informacyjno-edukacyjnym   o wartości co najmniej 200 000,00 zł każda   (słownie: dwustu tysięcy złotych 00/100 brutto).</w:t>
            </w:r>
            <w:r w:rsidR="00AE4C92" w:rsidRPr="00AE4C9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TAK/NIE* </w:t>
            </w:r>
            <w:r w:rsidR="00AE4C92" w:rsidRPr="00AE4C9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(*niepotrzebne skreślić)</w:t>
            </w:r>
          </w:p>
          <w:p w14:paraId="02AFAAA6" w14:textId="28803663" w:rsidR="00D70A79" w:rsidRPr="00896AAF" w:rsidRDefault="00D70A79" w:rsidP="00E4783F">
            <w:pPr>
              <w:pStyle w:val="Lista3"/>
              <w:spacing w:after="0" w:line="240" w:lineRule="auto"/>
              <w:ind w:left="0" w:firstLine="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E81" w14:textId="5E0DE09D" w:rsidR="00601C52" w:rsidRDefault="00601C52" w:rsidP="00601C52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Wykształcenie:…………..…….……………….</w:t>
            </w:r>
          </w:p>
          <w:p w14:paraId="283243A6" w14:textId="7681503A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B5A0AA1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38568C5E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6B53CFBB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955341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24BD2E0E" w14:textId="77777777" w:rsidR="00D70A79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  <w:p w14:paraId="6FEEE3CD" w14:textId="0D075D1A" w:rsidR="00193FEB" w:rsidRDefault="00193FEB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089C89AF" w14:textId="77777777" w:rsidR="00D70A79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41F73DC5" w14:textId="77777777" w:rsidR="00102881" w:rsidRDefault="00102881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177E2994" w14:textId="77777777" w:rsidR="00102881" w:rsidRPr="00896AAF" w:rsidRDefault="00102881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  <w:p w14:paraId="785AB3B2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AB8D" w14:textId="2DB8599A" w:rsidR="00D70A79" w:rsidRPr="00896AAF" w:rsidRDefault="00D70A79" w:rsidP="00102881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D70A79" w:rsidRPr="00896AAF" w14:paraId="7F2E30EF" w14:textId="77777777" w:rsidTr="00102881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251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86D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</w:pPr>
            <w:r w:rsidRPr="00896AAF">
              <w:rPr>
                <w:sz w:val="20"/>
                <w:szCs w:val="20"/>
              </w:rPr>
              <w:t>……………...</w:t>
            </w:r>
            <w:r w:rsidRPr="00896AAF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DE3" w14:textId="545D6E26" w:rsidR="00271103" w:rsidRPr="00271103" w:rsidRDefault="00271103" w:rsidP="00271103">
            <w:pPr>
              <w:pStyle w:val="Lista3"/>
              <w:spacing w:after="0" w:line="240" w:lineRule="auto"/>
              <w:ind w:left="1" w:firstLine="1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</w:t>
            </w:r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grafik lub </w:t>
            </w:r>
            <w:proofErr w:type="spellStart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</w:t>
            </w:r>
            <w:proofErr w:type="spellEnd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media manager - posiadający następujące kwalifikacje:</w:t>
            </w:r>
          </w:p>
          <w:p w14:paraId="11F2C27A" w14:textId="7D36ABDD" w:rsidR="00271103" w:rsidRPr="00271103" w:rsidRDefault="00271103" w:rsidP="00271103">
            <w:pPr>
              <w:spacing w:line="288" w:lineRule="auto"/>
              <w:rPr>
                <w:rFonts w:cstheme="minorHAnsi"/>
                <w:i/>
                <w:sz w:val="20"/>
                <w:szCs w:val="20"/>
              </w:rPr>
            </w:pPr>
            <w:r w:rsidRPr="00271103">
              <w:rPr>
                <w:rFonts w:cstheme="minorHAnsi"/>
                <w:b/>
                <w:bCs/>
                <w:sz w:val="20"/>
                <w:szCs w:val="20"/>
              </w:rPr>
              <w:t>a) wykształcenie wyższe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76190">
              <w:rPr>
                <w:rFonts w:cstheme="minorHAnsi"/>
                <w:b/>
                <w:bCs/>
                <w:sz w:val="20"/>
                <w:szCs w:val="20"/>
              </w:rPr>
              <w:t>TAK/NIE*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271103">
              <w:rPr>
                <w:rFonts w:cstheme="minorHAnsi"/>
                <w:i/>
                <w:color w:val="FF0000"/>
                <w:sz w:val="20"/>
                <w:szCs w:val="20"/>
              </w:rPr>
              <w:t>*niepotrzebne skreślić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291B80F6" w14:textId="35E0F843" w:rsidR="00271103" w:rsidRPr="00271103" w:rsidRDefault="00271103" w:rsidP="00271103">
            <w:pPr>
              <w:pStyle w:val="Lista3"/>
              <w:spacing w:after="0" w:line="240" w:lineRule="auto"/>
              <w:ind w:left="1" w:firstLine="1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b) </w:t>
            </w:r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 najmniej trzyletnie doświadczenie zawodowe na stanowisku grafika lub </w:t>
            </w:r>
            <w:proofErr w:type="spellStart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</w:t>
            </w:r>
            <w:proofErr w:type="spellEnd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media managera w zakresie tworzenia grafik i filmów na </w:t>
            </w:r>
            <w:proofErr w:type="spellStart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</w:t>
            </w:r>
            <w:proofErr w:type="spellEnd"/>
            <w:r w:rsidRPr="00271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media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761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TAK/NIE*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Pr="00271103">
              <w:rPr>
                <w:rFonts w:cstheme="minorHAnsi"/>
                <w:i/>
                <w:color w:val="FF0000"/>
                <w:sz w:val="20"/>
                <w:szCs w:val="20"/>
              </w:rPr>
              <w:t>*niepotrzebne skreślić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52BA7DB" w14:textId="1842967C" w:rsidR="00D70A79" w:rsidRPr="00896AAF" w:rsidRDefault="00D70A79" w:rsidP="00271103">
            <w:pPr>
              <w:pStyle w:val="Lista3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BFC" w14:textId="07C33A52" w:rsidR="00670AD1" w:rsidRDefault="00670AD1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Wykształcenie:…………..…….……………….</w:t>
            </w:r>
          </w:p>
          <w:p w14:paraId="36D35606" w14:textId="2DDE0F74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projektu/usługi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6497F95F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(zleceniodawca): …</w:t>
            </w:r>
          </w:p>
          <w:p w14:paraId="35469F82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Okres realizacji 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(od – do): …</w:t>
            </w:r>
          </w:p>
          <w:p w14:paraId="71620A93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Funkcja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593CAD20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Zakres obowiązków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>: …</w:t>
            </w:r>
          </w:p>
          <w:p w14:paraId="07CA8B0E" w14:textId="77777777" w:rsidR="00D70A79" w:rsidRPr="00896AAF" w:rsidRDefault="00D70A79" w:rsidP="00C520D9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96AA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Okres pełnienia funkcji</w:t>
            </w:r>
            <w:r w:rsidRPr="00896AAF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72E" w14:textId="77777777" w:rsidR="00D70A79" w:rsidRPr="00896AAF" w:rsidRDefault="00D70A79" w:rsidP="00102881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14:paraId="78805503" w14:textId="77777777" w:rsidR="00D70A79" w:rsidRPr="00896AAF" w:rsidRDefault="00D70A79" w:rsidP="00D70A79">
      <w:pPr>
        <w:spacing w:line="288" w:lineRule="auto"/>
        <w:rPr>
          <w:rFonts w:cstheme="minorHAnsi"/>
          <w:i/>
          <w:sz w:val="20"/>
          <w:szCs w:val="20"/>
        </w:rPr>
      </w:pPr>
      <w:r w:rsidRPr="00896AAF">
        <w:rPr>
          <w:rFonts w:cstheme="minorHAnsi"/>
          <w:i/>
          <w:sz w:val="20"/>
          <w:szCs w:val="20"/>
        </w:rPr>
        <w:t>*niepotrzebne skreślić</w:t>
      </w:r>
    </w:p>
    <w:p w14:paraId="6E4A4108" w14:textId="77777777" w:rsidR="00D70A79" w:rsidRPr="00896AAF" w:rsidRDefault="00D70A79" w:rsidP="00D70A7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96AAF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2CB3130B" w14:textId="77777777" w:rsidR="00271103" w:rsidRDefault="00271103" w:rsidP="00D70A7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</w:p>
    <w:p w14:paraId="48AE7CD6" w14:textId="38F867CE" w:rsidR="00D70A79" w:rsidRPr="00896AAF" w:rsidRDefault="00D70A79" w:rsidP="00D70A79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896AAF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5280241C" w14:textId="77777777" w:rsidR="00D70A79" w:rsidRDefault="00D70A79" w:rsidP="00D70A79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4560A3C1" w14:textId="572BC1CF" w:rsidR="00D70A79" w:rsidRPr="004411B8" w:rsidRDefault="00D70A79" w:rsidP="004411B8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  <w:sectPr w:rsidR="00D70A79" w:rsidRPr="004411B8" w:rsidSect="00EB4782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6B1AAA1F" w14:textId="77777777" w:rsidR="00671766" w:rsidRDefault="00671766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68E2B1B" w14:textId="5E73492A" w:rsidR="007375B8" w:rsidRPr="00896AAF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ROZDZIAŁ II.</w:t>
      </w:r>
      <w:r w:rsidR="0032262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896AAF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7375B8" w:rsidRPr="00896AAF" w14:paraId="283B57CC" w14:textId="77777777" w:rsidTr="007E40FA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896AAF" w:rsidRDefault="007375B8" w:rsidP="007E40FA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896AAF" w:rsidRDefault="007375B8" w:rsidP="007E40F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896AAF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896AAF" w:rsidRDefault="007375B8" w:rsidP="007E40FA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896AAF" w:rsidRDefault="007375B8" w:rsidP="007E40FA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896AAF" w:rsidRDefault="007375B8" w:rsidP="007E40FA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  <w:b/>
              </w:rPr>
              <w:t xml:space="preserve">zgodnie z art. 117 ust. 4 ustawy </w:t>
            </w:r>
            <w:proofErr w:type="spellStart"/>
            <w:r w:rsidRPr="00896AAF">
              <w:rPr>
                <w:rFonts w:cstheme="minorHAnsi"/>
                <w:b/>
              </w:rPr>
              <w:t>Pzp</w:t>
            </w:r>
            <w:proofErr w:type="spellEnd"/>
            <w:r w:rsidRPr="00896AAF">
              <w:rPr>
                <w:rFonts w:cstheme="minorHAnsi"/>
                <w:b/>
              </w:rPr>
              <w:t xml:space="preserve"> </w:t>
            </w:r>
          </w:p>
          <w:p w14:paraId="7CF6EEFD" w14:textId="77777777" w:rsidR="007375B8" w:rsidRPr="00896AAF" w:rsidRDefault="007375B8" w:rsidP="007E40FA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896AAF" w:rsidRDefault="007375B8" w:rsidP="007375B8">
      <w:pPr>
        <w:spacing w:after="51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</w:p>
    <w:p w14:paraId="388382C8" w14:textId="77777777" w:rsidR="007375B8" w:rsidRPr="00896AAF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896AAF">
        <w:rPr>
          <w:rFonts w:cstheme="minorHAnsi"/>
          <w:b/>
        </w:rPr>
        <w:t>MY NIŻEJ PODPISANI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  <w:vertAlign w:val="superscript"/>
        </w:rPr>
        <w:t>7</w:t>
      </w:r>
      <w:r w:rsidRPr="00896AAF">
        <w:rPr>
          <w:rFonts w:cstheme="minorHAnsi"/>
        </w:rPr>
        <w:t xml:space="preserve"> </w:t>
      </w:r>
      <w:r w:rsidRPr="00896AAF">
        <w:rPr>
          <w:rFonts w:cstheme="minorHAnsi"/>
        </w:rPr>
        <w:tab/>
        <w:t xml:space="preserve"> </w:t>
      </w:r>
    </w:p>
    <w:p w14:paraId="283CFDA9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896AAF" w:rsidRDefault="007375B8" w:rsidP="007375B8">
      <w:pPr>
        <w:spacing w:after="0" w:line="240" w:lineRule="auto"/>
        <w:ind w:left="-3"/>
        <w:rPr>
          <w:rFonts w:cstheme="minorHAnsi"/>
        </w:rPr>
      </w:pPr>
      <w:r w:rsidRPr="00896AAF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896AAF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896AAF">
        <w:rPr>
          <w:rFonts w:cstheme="minorHAnsi"/>
        </w:rPr>
        <w:t>{</w:t>
      </w:r>
      <w:r w:rsidRPr="00896AAF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896AAF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896AAF">
        <w:rPr>
          <w:rFonts w:cstheme="minorHAnsi"/>
        </w:rPr>
        <w:t xml:space="preserve"> </w:t>
      </w:r>
    </w:p>
    <w:p w14:paraId="31482219" w14:textId="0919A2A6" w:rsidR="007375B8" w:rsidRPr="00671766" w:rsidRDefault="007375B8" w:rsidP="00671766">
      <w:pPr>
        <w:spacing w:after="0" w:line="250" w:lineRule="auto"/>
        <w:ind w:left="142" w:right="51"/>
        <w:jc w:val="both"/>
        <w:rPr>
          <w:rFonts w:cstheme="minorHAnsi"/>
          <w:b/>
          <w:bCs/>
        </w:rPr>
      </w:pPr>
      <w:r w:rsidRPr="00896AAF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5" w:name="_Hlk105061671"/>
      <w:r w:rsidR="00392053" w:rsidRPr="00896AAF">
        <w:rPr>
          <w:rFonts w:cstheme="minorHAnsi"/>
        </w:rPr>
        <w:t>w przedmiocie</w:t>
      </w:r>
      <w:r w:rsidR="00A94F41" w:rsidRPr="00896AAF">
        <w:rPr>
          <w:rFonts w:cstheme="minorHAnsi"/>
        </w:rPr>
        <w:t>:</w:t>
      </w:r>
      <w:r w:rsidR="00392053" w:rsidRPr="00896AAF">
        <w:rPr>
          <w:rFonts w:cstheme="minorHAnsi"/>
        </w:rPr>
        <w:t xml:space="preserve"> </w:t>
      </w:r>
      <w:r w:rsidR="00322622" w:rsidRPr="00322622">
        <w:rPr>
          <w:rFonts w:cstheme="minorHAnsi"/>
          <w:b/>
        </w:rPr>
        <w:t xml:space="preserve">„Usługa przeprowadzenia działań </w:t>
      </w:r>
      <w:proofErr w:type="spellStart"/>
      <w:r w:rsidR="00322622" w:rsidRPr="00322622">
        <w:rPr>
          <w:rFonts w:cstheme="minorHAnsi"/>
          <w:b/>
        </w:rPr>
        <w:t>edukacyjno</w:t>
      </w:r>
      <w:proofErr w:type="spellEnd"/>
      <w:r w:rsidR="00322622" w:rsidRPr="00322622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Internecie”, </w:t>
      </w:r>
      <w:r w:rsidR="00322622" w:rsidRPr="00322622">
        <w:rPr>
          <w:rFonts w:cstheme="minorHAnsi"/>
          <w:b/>
          <w:bCs/>
        </w:rPr>
        <w:t xml:space="preserve">(znak postępowania: </w:t>
      </w:r>
      <w:r w:rsidR="00322622" w:rsidRPr="00322622">
        <w:rPr>
          <w:rFonts w:cstheme="minorHAnsi"/>
          <w:b/>
        </w:rPr>
        <w:t>D.DZP.262.481.2024)</w:t>
      </w:r>
      <w:r w:rsidRPr="00896AAF">
        <w:rPr>
          <w:rFonts w:cstheme="minorHAnsi"/>
          <w:b/>
          <w:bCs/>
        </w:rPr>
        <w:t>,</w:t>
      </w:r>
      <w:bookmarkEnd w:id="5"/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</w:rPr>
        <w:t xml:space="preserve">zgodnie z art. 117 ust. 4 ustawy </w:t>
      </w:r>
      <w:proofErr w:type="spellStart"/>
      <w:r w:rsidRPr="00896AAF">
        <w:rPr>
          <w:rFonts w:cstheme="minorHAnsi"/>
        </w:rPr>
        <w:t>Pzp</w:t>
      </w:r>
      <w:proofErr w:type="spellEnd"/>
      <w:r w:rsidRPr="00896AAF">
        <w:rPr>
          <w:rFonts w:cstheme="minorHAnsi"/>
        </w:rPr>
        <w:t xml:space="preserve"> oświadczamy, iż następujące zakresy wykonywanych usług o którym mowa w punkcie 9.</w:t>
      </w:r>
      <w:r w:rsidR="00211BCE" w:rsidRPr="00896AAF">
        <w:rPr>
          <w:rFonts w:cstheme="minorHAnsi"/>
        </w:rPr>
        <w:t>6</w:t>
      </w:r>
      <w:r w:rsidRPr="00896AAF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color w:val="4F81BD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7375B8" w:rsidRPr="00896AAF" w14:paraId="6983F601" w14:textId="77777777" w:rsidTr="007E40FA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896AAF" w:rsidRDefault="007375B8" w:rsidP="007E40FA">
            <w:pPr>
              <w:spacing w:line="276" w:lineRule="auto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896AAF" w:rsidRDefault="007375B8" w:rsidP="007E40FA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Zakres wykonywanych usług </w:t>
            </w:r>
            <w:r w:rsidRPr="00896AAF">
              <w:rPr>
                <w:rFonts w:cstheme="minorHAnsi"/>
              </w:rPr>
              <w:br/>
              <w:t>w ramach realizacji przedmiotu zamówienia</w:t>
            </w:r>
          </w:p>
        </w:tc>
      </w:tr>
      <w:tr w:rsidR="007375B8" w:rsidRPr="00896AAF" w14:paraId="4F0B7FC3" w14:textId="77777777" w:rsidTr="007E40FA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  <w:tr w:rsidR="007375B8" w:rsidRPr="00896AAF" w14:paraId="3D6D5FB0" w14:textId="77777777" w:rsidTr="007E40FA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896AAF" w:rsidRDefault="007375B8" w:rsidP="007E40FA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896AAF" w:rsidRDefault="007375B8" w:rsidP="007E40FA">
            <w:pPr>
              <w:spacing w:line="276" w:lineRule="auto"/>
              <w:ind w:left="107"/>
              <w:rPr>
                <w:rFonts w:cstheme="minorHAnsi"/>
              </w:rPr>
            </w:pPr>
            <w:r w:rsidRPr="00896AAF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896AAF" w:rsidRDefault="007375B8" w:rsidP="007375B8">
      <w:pPr>
        <w:spacing w:after="33" w:line="276" w:lineRule="auto"/>
        <w:ind w:left="2"/>
        <w:rPr>
          <w:rFonts w:cstheme="minorHAnsi"/>
        </w:rPr>
      </w:pPr>
      <w:r w:rsidRPr="00896AAF">
        <w:rPr>
          <w:rFonts w:cstheme="minorHAnsi"/>
          <w:b/>
        </w:rPr>
        <w:t xml:space="preserve"> </w:t>
      </w:r>
      <w:r w:rsidRPr="00896AAF">
        <w:rPr>
          <w:rFonts w:cstheme="minorHAnsi"/>
          <w:noProof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88D25"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896AAF">
        <w:rPr>
          <w:rFonts w:eastAsia="Times New Roman" w:cstheme="minorHAnsi"/>
        </w:rPr>
        <w:t xml:space="preserve"> </w:t>
      </w:r>
    </w:p>
    <w:p w14:paraId="23E346FD" w14:textId="77777777" w:rsidR="007375B8" w:rsidRPr="00671766" w:rsidRDefault="007375B8" w:rsidP="007375B8">
      <w:pPr>
        <w:spacing w:after="24" w:line="240" w:lineRule="auto"/>
        <w:ind w:left="12"/>
        <w:rPr>
          <w:rFonts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  <w:vertAlign w:val="superscript"/>
        </w:rPr>
        <w:t>7</w:t>
      </w:r>
      <w:r w:rsidRPr="00671766">
        <w:rPr>
          <w:rFonts w:eastAsia="Times New Roman" w:cstheme="minorHAnsi"/>
          <w:sz w:val="18"/>
          <w:szCs w:val="18"/>
        </w:rPr>
        <w:t xml:space="preserve"> </w:t>
      </w:r>
      <w:r w:rsidRPr="00671766">
        <w:rPr>
          <w:rFonts w:cstheme="minorHAnsi"/>
          <w:sz w:val="18"/>
          <w:szCs w:val="18"/>
        </w:rPr>
        <w:t xml:space="preserve">Oświadczenie składane tylko w przypadku Wykonawców wspólnie ubiegających się o udzielenie przedmiotowego zamówienia. </w:t>
      </w:r>
    </w:p>
    <w:p w14:paraId="53ACD091" w14:textId="538F4DF4" w:rsidR="008C71EF" w:rsidRPr="00671766" w:rsidRDefault="007375B8" w:rsidP="00671766">
      <w:pPr>
        <w:tabs>
          <w:tab w:val="center" w:pos="842"/>
        </w:tabs>
        <w:spacing w:after="24" w:line="240" w:lineRule="auto"/>
        <w:rPr>
          <w:rFonts w:eastAsia="Times New Roman" w:cstheme="minorHAnsi"/>
          <w:sz w:val="18"/>
          <w:szCs w:val="18"/>
        </w:rPr>
      </w:pPr>
      <w:r w:rsidRPr="00671766">
        <w:rPr>
          <w:rFonts w:cstheme="minorHAnsi"/>
          <w:sz w:val="18"/>
          <w:szCs w:val="18"/>
        </w:rPr>
        <w:t>* niepotrzebne skreślić</w:t>
      </w:r>
      <w:r w:rsidRPr="00896AA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6A1C4AB6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70E7BFA" w14:textId="77777777" w:rsidR="00D614EA" w:rsidRDefault="00D614EA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43BFDB9" w14:textId="77777777" w:rsidR="00322622" w:rsidRDefault="00322622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E28BE7A" w14:textId="5A6B0793" w:rsidR="007375B8" w:rsidRPr="00896AAF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51782F18" w14:textId="77777777" w:rsidR="00495CD8" w:rsidRDefault="00495CD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9A4163E" w14:textId="467C7838" w:rsidR="007375B8" w:rsidRPr="00896AAF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</w:t>
      </w:r>
      <w:r w:rsidR="003226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  <w:r w:rsidRPr="00896A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96AAF">
        <w:rPr>
          <w:rFonts w:cstheme="minorHAnsi"/>
          <w:sz w:val="24"/>
          <w:szCs w:val="24"/>
        </w:rPr>
        <w:t xml:space="preserve">– </w:t>
      </w:r>
      <w:r w:rsidRPr="00896AAF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7375B8" w:rsidRPr="00896AAF" w14:paraId="1D982223" w14:textId="77777777" w:rsidTr="007E40F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6AAF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7375B8" w:rsidRPr="00896AAF" w14:paraId="072F610E" w14:textId="77777777" w:rsidTr="007E40FA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 zakresie art. 108 ust. 1 pkt 5 ustawy </w:t>
                  </w:r>
                  <w:proofErr w:type="spellStart"/>
                  <w:r w:rsidRPr="00896A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Pzp</w:t>
                  </w:r>
                  <w:proofErr w:type="spellEnd"/>
                </w:p>
                <w:p w14:paraId="06C32356" w14:textId="77777777" w:rsidR="007375B8" w:rsidRPr="00896AAF" w:rsidRDefault="007375B8" w:rsidP="007E4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896AAF" w:rsidRDefault="007375B8" w:rsidP="007E40F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MY NIŻEJ PODPISANI</w:t>
      </w:r>
      <w:r w:rsidRPr="00896AAF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896AAF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896AAF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896AAF">
        <w:rPr>
          <w:rFonts w:eastAsia="Times New Roman" w:cstheme="minorHAnsi"/>
          <w:lang w:eastAsia="zh-CN"/>
        </w:rPr>
        <w:tab/>
      </w:r>
    </w:p>
    <w:p w14:paraId="096971B3" w14:textId="77777777" w:rsidR="007375B8" w:rsidRPr="00896AAF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896AAF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1425F541" w:rsidR="00515B2B" w:rsidRPr="00A95919" w:rsidRDefault="007375B8" w:rsidP="00A95919">
      <w:pPr>
        <w:spacing w:after="38" w:line="250" w:lineRule="auto"/>
        <w:ind w:left="195" w:right="51"/>
        <w:jc w:val="both"/>
        <w:rPr>
          <w:rFonts w:cstheme="minorHAnsi"/>
          <w:b/>
          <w:bCs/>
        </w:rPr>
      </w:pPr>
      <w:r w:rsidRPr="00896AAF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896AAF">
        <w:rPr>
          <w:rFonts w:eastAsia="Times New Roman" w:cstheme="minorHAnsi"/>
          <w:lang w:eastAsia="pl-PL"/>
        </w:rPr>
        <w:t>w przedmiocie:</w:t>
      </w:r>
      <w:r w:rsidRPr="00896AAF">
        <w:rPr>
          <w:rFonts w:eastAsia="Times New Roman" w:cstheme="minorHAnsi"/>
          <w:lang w:eastAsia="pl-PL"/>
        </w:rPr>
        <w:t xml:space="preserve"> </w:t>
      </w:r>
      <w:r w:rsidR="00322622" w:rsidRPr="00322622">
        <w:rPr>
          <w:rFonts w:cstheme="minorHAnsi"/>
          <w:b/>
        </w:rPr>
        <w:t xml:space="preserve">„Usługa przeprowadzenia działań </w:t>
      </w:r>
      <w:proofErr w:type="spellStart"/>
      <w:r w:rsidR="00322622" w:rsidRPr="00322622">
        <w:rPr>
          <w:rFonts w:cstheme="minorHAnsi"/>
          <w:b/>
        </w:rPr>
        <w:t>edukacyjno</w:t>
      </w:r>
      <w:proofErr w:type="spellEnd"/>
      <w:r w:rsidR="00322622" w:rsidRPr="00322622">
        <w:rPr>
          <w:rFonts w:cstheme="minorHAnsi"/>
          <w:b/>
        </w:rPr>
        <w:t xml:space="preserve"> - informacyjnych na temat działalności Narodowego Centrum Edukacji Żywieniowej i Centrum Dietetycznego Online w prasie, mediach społecznościowych i w Internecie”, (znak postępowania: D.DZP.262.481.2024)</w:t>
      </w:r>
      <w:r w:rsidRPr="00896AAF">
        <w:rPr>
          <w:rFonts w:cstheme="minorHAnsi"/>
          <w:b/>
        </w:rPr>
        <w:t xml:space="preserve">, </w:t>
      </w:r>
      <w:r w:rsidR="00515B2B" w:rsidRPr="00896AAF">
        <w:rPr>
          <w:rFonts w:cstheme="minorHAnsi"/>
          <w:b/>
        </w:rPr>
        <w:t xml:space="preserve"> </w:t>
      </w:r>
      <w:r w:rsidRPr="00896AAF">
        <w:rPr>
          <w:rFonts w:eastAsia="Times New Roman" w:cstheme="minorHAnsi"/>
          <w:lang w:eastAsia="pl-PL"/>
        </w:rPr>
        <w:t>oświadczamy</w:t>
      </w:r>
      <w:r w:rsidRPr="00896AAF">
        <w:rPr>
          <w:rFonts w:eastAsia="Times New Roman" w:cstheme="minorHAnsi"/>
          <w:bCs/>
          <w:color w:val="000000"/>
          <w:lang w:eastAsia="pl-PL"/>
        </w:rPr>
        <w:t>:</w:t>
      </w:r>
      <w:r w:rsidR="00515B2B" w:rsidRPr="00896AAF">
        <w:rPr>
          <w:rFonts w:cstheme="minorHAnsi"/>
          <w:b/>
        </w:rPr>
        <w:t xml:space="preserve"> </w:t>
      </w:r>
    </w:p>
    <w:p w14:paraId="5432F668" w14:textId="77777777" w:rsidR="00A95919" w:rsidRDefault="00A95919" w:rsidP="00515B2B">
      <w:pPr>
        <w:spacing w:after="38" w:line="250" w:lineRule="auto"/>
        <w:ind w:right="51"/>
        <w:jc w:val="both"/>
        <w:rPr>
          <w:rFonts w:eastAsia="Times New Roman" w:cstheme="minorHAnsi"/>
          <w:color w:val="000000"/>
          <w:lang w:eastAsia="pl-PL"/>
        </w:rPr>
      </w:pPr>
    </w:p>
    <w:p w14:paraId="60183EBC" w14:textId="633A71F7" w:rsidR="007375B8" w:rsidRPr="00896AAF" w:rsidRDefault="007375B8" w:rsidP="00A95919">
      <w:pPr>
        <w:spacing w:after="0" w:line="250" w:lineRule="auto"/>
        <w:ind w:right="51"/>
        <w:jc w:val="both"/>
        <w:rPr>
          <w:rFonts w:cstheme="minorHAnsi"/>
          <w:b/>
        </w:rPr>
      </w:pPr>
      <w:r w:rsidRPr="00896AAF">
        <w:rPr>
          <w:rFonts w:eastAsia="Times New Roman" w:cstheme="minorHAnsi"/>
          <w:color w:val="000000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896AAF" w:rsidRDefault="007375B8" w:rsidP="00A95919">
      <w:pPr>
        <w:widowControl w:val="0"/>
        <w:shd w:val="clear" w:color="auto" w:fill="FFFFFF"/>
        <w:spacing w:after="0" w:line="240" w:lineRule="auto"/>
        <w:ind w:right="6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nie należy do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896AAF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-*że Wykonawca, którego reprezentuję </w:t>
      </w:r>
      <w:r w:rsidRPr="00896AAF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896AAF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896AAF">
        <w:rPr>
          <w:rFonts w:eastAsia="Times New Roman" w:cstheme="minorHAnsi"/>
          <w:lang w:eastAsia="pl-PL"/>
        </w:rPr>
        <w:t xml:space="preserve"> </w:t>
      </w:r>
      <w:r w:rsidRPr="00896AAF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AAF">
        <w:rPr>
          <w:rFonts w:eastAsia="Times New Roman" w:cstheme="minorHAnsi"/>
          <w:sz w:val="18"/>
          <w:szCs w:val="18"/>
          <w:lang w:eastAsia="pl-PL"/>
        </w:rPr>
        <w:t>(</w:t>
      </w:r>
      <w:r w:rsidRPr="00896AAF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896AAF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896AAF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896AAF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896AAF">
        <w:rPr>
          <w:rFonts w:eastAsia="Times New Roman" w:cstheme="minorHAnsi"/>
          <w:bCs/>
          <w:lang w:eastAsia="pl-PL"/>
        </w:rPr>
        <w:t>wskazanego/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Wykonawcy/ów należącego/</w:t>
      </w:r>
      <w:proofErr w:type="spellStart"/>
      <w:r w:rsidRPr="00896AAF">
        <w:rPr>
          <w:rFonts w:eastAsia="Times New Roman" w:cstheme="minorHAnsi"/>
          <w:bCs/>
          <w:lang w:eastAsia="pl-PL"/>
        </w:rPr>
        <w:t>ych</w:t>
      </w:r>
      <w:proofErr w:type="spellEnd"/>
      <w:r w:rsidRPr="00896AAF">
        <w:rPr>
          <w:rFonts w:eastAsia="Times New Roman" w:cstheme="minorHAnsi"/>
          <w:bCs/>
          <w:lang w:eastAsia="pl-PL"/>
        </w:rPr>
        <w:t xml:space="preserve"> do tej samej grupy kapitałowej</w:t>
      </w:r>
      <w:r w:rsidRPr="00896AAF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896AAF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96AAF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96AAF">
        <w:rPr>
          <w:rFonts w:eastAsia="Calibri" w:cstheme="minorHAnsi"/>
          <w:sz w:val="20"/>
          <w:szCs w:val="20"/>
        </w:rPr>
        <w:t xml:space="preserve">** w przypadku, gdy Wykonawca </w:t>
      </w:r>
      <w:r w:rsidRPr="00896AAF">
        <w:rPr>
          <w:rFonts w:eastAsia="Calibri" w:cstheme="minorHAnsi"/>
          <w:b/>
          <w:sz w:val="20"/>
          <w:szCs w:val="20"/>
        </w:rPr>
        <w:t>należy</w:t>
      </w:r>
      <w:r w:rsidRPr="00896AAF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896AAF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7933A91B" w14:textId="77777777" w:rsidR="00D614EA" w:rsidRPr="00896AAF" w:rsidRDefault="00D614EA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99ABC" w14:textId="44B6F78B" w:rsidR="00D614EA" w:rsidRDefault="007375B8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46890149" w14:textId="77777777" w:rsidR="00E60C74" w:rsidRDefault="00E60C74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77FBE08B" w14:textId="77777777" w:rsidR="00322622" w:rsidRPr="00896AAF" w:rsidRDefault="00322622" w:rsidP="00E60C74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1C7B5AA1" w14:textId="5FBB9EF0" w:rsidR="00D47ED0" w:rsidRPr="00896AAF" w:rsidRDefault="003A39BB" w:rsidP="00D47ED0">
      <w:pPr>
        <w:spacing w:after="31" w:line="276" w:lineRule="auto"/>
        <w:ind w:right="52"/>
        <w:rPr>
          <w:rFonts w:cstheme="minorHAnsi"/>
        </w:rPr>
      </w:pPr>
      <w:r w:rsidRPr="00896AAF">
        <w:rPr>
          <w:rFonts w:cstheme="minorHAnsi"/>
          <w:b/>
        </w:rPr>
        <w:lastRenderedPageBreak/>
        <w:t>FORMULARZ</w:t>
      </w:r>
      <w:r w:rsidR="00D47ED0" w:rsidRPr="00896AAF">
        <w:rPr>
          <w:rFonts w:cstheme="minorHAnsi"/>
          <w:b/>
        </w:rPr>
        <w:t xml:space="preserve"> II.</w:t>
      </w:r>
      <w:r w:rsidR="00322622">
        <w:rPr>
          <w:rFonts w:cstheme="minorHAnsi"/>
          <w:b/>
        </w:rPr>
        <w:t>9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47ED0" w:rsidRPr="00896AAF" w14:paraId="0CC6AC47" w14:textId="77777777" w:rsidTr="007212BA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D47ED0" w:rsidRPr="00896AAF" w14:paraId="2769A9D0" w14:textId="77777777" w:rsidTr="007212BA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896AAF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96AA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896AAF" w:rsidRDefault="00D47ED0" w:rsidP="007212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896AAF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896AAF" w:rsidRDefault="00D47ED0" w:rsidP="007212BA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896AAF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działając w imieniu i na rzecz: </w:t>
      </w:r>
    </w:p>
    <w:p w14:paraId="73434C51" w14:textId="3C901013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896AAF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(nazwa podmiotu) </w:t>
      </w:r>
    </w:p>
    <w:p w14:paraId="07D165BB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896AAF">
        <w:rPr>
          <w:rFonts w:cstheme="minorHAnsi"/>
        </w:rPr>
        <w:t xml:space="preserve"> </w:t>
      </w:r>
    </w:p>
    <w:p w14:paraId="79C79567" w14:textId="77777777" w:rsidR="00D47ED0" w:rsidRPr="00896AAF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896AAF" w:rsidRDefault="00D47ED0" w:rsidP="005A5075">
      <w:pPr>
        <w:spacing w:after="19" w:line="240" w:lineRule="auto"/>
        <w:jc w:val="both"/>
        <w:rPr>
          <w:rFonts w:cstheme="minorHAnsi"/>
        </w:rPr>
      </w:pPr>
      <w:r w:rsidRPr="00896AAF">
        <w:rPr>
          <w:rFonts w:cstheme="minorHAnsi"/>
          <w:i/>
        </w:rPr>
        <w:t xml:space="preserve"> </w:t>
      </w:r>
    </w:p>
    <w:p w14:paraId="0ED6FD68" w14:textId="77777777" w:rsidR="005A5075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do dyspozycji Wykonawcy : </w:t>
      </w:r>
    </w:p>
    <w:p w14:paraId="4F18108A" w14:textId="0C3038E7" w:rsidR="00D47ED0" w:rsidRPr="00896AAF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</w:t>
      </w:r>
      <w:r w:rsidR="00D47ED0" w:rsidRPr="00896AAF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896AAF">
        <w:rPr>
          <w:rFonts w:cstheme="minorHAnsi"/>
          <w:i/>
        </w:rPr>
        <w:t xml:space="preserve">                                            </w:t>
      </w:r>
      <w:r w:rsidRPr="00896AAF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896AAF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896AAF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Oświadczam, co następuje: </w:t>
      </w:r>
    </w:p>
    <w:p w14:paraId="09D6FAF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896AAF" w:rsidRDefault="00D47ED0" w:rsidP="00751E4A">
      <w:pPr>
        <w:numPr>
          <w:ilvl w:val="0"/>
          <w:numId w:val="36"/>
        </w:numPr>
        <w:spacing w:after="9" w:line="240" w:lineRule="auto"/>
        <w:ind w:right="42" w:hanging="237"/>
        <w:jc w:val="both"/>
        <w:rPr>
          <w:rFonts w:cstheme="minorHAnsi"/>
        </w:rPr>
      </w:pPr>
      <w:r w:rsidRPr="00896AAF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896AAF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896AAF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896AAF" w:rsidRDefault="00D47ED0" w:rsidP="00751E4A">
      <w:pPr>
        <w:numPr>
          <w:ilvl w:val="0"/>
          <w:numId w:val="37"/>
        </w:numPr>
        <w:spacing w:after="9" w:line="240" w:lineRule="auto"/>
        <w:ind w:right="42" w:hanging="252"/>
        <w:jc w:val="both"/>
        <w:rPr>
          <w:rFonts w:cstheme="minorHAnsi"/>
        </w:rPr>
      </w:pPr>
      <w:r w:rsidRPr="00896AAF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896AAF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896AA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896AAF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896AAF">
        <w:rPr>
          <w:rFonts w:eastAsia="Times New Roman" w:cstheme="minorHAnsi"/>
          <w:color w:val="002060"/>
        </w:rPr>
        <w:t xml:space="preserve"> </w:t>
      </w:r>
    </w:p>
    <w:p w14:paraId="09401BD7" w14:textId="7B78C36B" w:rsidR="008C71EF" w:rsidRPr="00896AAF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340DE6F9" w14:textId="77777777" w:rsidR="00D47ED0" w:rsidRPr="00896AAF" w:rsidRDefault="00D47ED0" w:rsidP="00D47ED0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896AAF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62EDE88A" w14:textId="5BFEDBF5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B49406F" w14:textId="2439DAE3" w:rsidR="008C71EF" w:rsidRPr="00896AAF" w:rsidRDefault="008C71EF" w:rsidP="00515B2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</w:p>
    <w:bookmarkEnd w:id="1"/>
    <w:bookmarkEnd w:id="0"/>
    <w:p w14:paraId="516EB3E0" w14:textId="75FE3F9B" w:rsidR="00EA1062" w:rsidRPr="009B5ADE" w:rsidRDefault="00EA1062" w:rsidP="00490C85">
      <w:pPr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EB4782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6DDE1" w14:textId="77777777" w:rsidR="00EB4782" w:rsidRDefault="00EB4782" w:rsidP="005F3191">
      <w:pPr>
        <w:spacing w:after="0" w:line="240" w:lineRule="auto"/>
      </w:pPr>
      <w:r>
        <w:separator/>
      </w:r>
    </w:p>
  </w:endnote>
  <w:endnote w:type="continuationSeparator" w:id="0">
    <w:p w14:paraId="4E5BF13C" w14:textId="77777777" w:rsidR="00EB4782" w:rsidRDefault="00EB4782" w:rsidP="005F3191">
      <w:pPr>
        <w:spacing w:after="0" w:line="240" w:lineRule="auto"/>
      </w:pPr>
      <w:r>
        <w:continuationSeparator/>
      </w:r>
    </w:p>
  </w:endnote>
  <w:endnote w:type="continuationNotice" w:id="1">
    <w:p w14:paraId="677D22FA" w14:textId="77777777" w:rsidR="00EB4782" w:rsidRDefault="00EB4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8601F" w14:textId="342811AC" w:rsidR="003162FB" w:rsidRPr="00456D54" w:rsidRDefault="003162FB" w:rsidP="003162FB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14:paraId="16F6D911" w14:textId="39E0D90E" w:rsidR="00215BCE" w:rsidRPr="007D6DCD" w:rsidRDefault="00021E04" w:rsidP="007D6DCD">
    <w:pPr>
      <w:spacing w:before="2"/>
      <w:ind w:left="20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Zadanie</w:t>
    </w:r>
    <w:r>
      <w:rPr>
        <w:rFonts w:ascii="Arial" w:hAnsi="Arial"/>
        <w:i/>
        <w:spacing w:val="-8"/>
        <w:sz w:val="16"/>
      </w:rPr>
      <w:t xml:space="preserve"> </w:t>
    </w:r>
    <w:r>
      <w:rPr>
        <w:rFonts w:ascii="Arial" w:hAnsi="Arial"/>
        <w:i/>
        <w:sz w:val="16"/>
      </w:rPr>
      <w:t>realizowane</w:t>
    </w:r>
    <w:r>
      <w:rPr>
        <w:rFonts w:ascii="Arial" w:hAnsi="Arial"/>
        <w:i/>
        <w:spacing w:val="-7"/>
        <w:sz w:val="16"/>
      </w:rPr>
      <w:t xml:space="preserve"> </w:t>
    </w:r>
    <w:r>
      <w:rPr>
        <w:rFonts w:ascii="Arial" w:hAnsi="Arial"/>
        <w:i/>
        <w:sz w:val="16"/>
      </w:rPr>
      <w:t>ze</w:t>
    </w:r>
    <w:r>
      <w:rPr>
        <w:rFonts w:ascii="Arial" w:hAnsi="Arial"/>
        <w:i/>
        <w:spacing w:val="-6"/>
        <w:sz w:val="16"/>
      </w:rPr>
      <w:t xml:space="preserve"> </w:t>
    </w:r>
    <w:r>
      <w:rPr>
        <w:rFonts w:ascii="Arial" w:hAnsi="Arial"/>
        <w:i/>
        <w:sz w:val="16"/>
      </w:rPr>
      <w:t>środków</w:t>
    </w:r>
    <w:r>
      <w:rPr>
        <w:rFonts w:ascii="Arial" w:hAnsi="Arial"/>
        <w:i/>
        <w:spacing w:val="-8"/>
        <w:sz w:val="16"/>
      </w:rPr>
      <w:t xml:space="preserve"> </w:t>
    </w:r>
    <w:r>
      <w:rPr>
        <w:rFonts w:ascii="Arial" w:hAnsi="Arial"/>
        <w:i/>
        <w:sz w:val="16"/>
      </w:rPr>
      <w:t>Narodowego</w:t>
    </w:r>
    <w:r>
      <w:rPr>
        <w:rFonts w:ascii="Arial" w:hAnsi="Arial"/>
        <w:i/>
        <w:spacing w:val="-5"/>
        <w:sz w:val="16"/>
      </w:rPr>
      <w:t xml:space="preserve"> </w:t>
    </w:r>
    <w:r>
      <w:rPr>
        <w:rFonts w:ascii="Arial" w:hAnsi="Arial"/>
        <w:i/>
        <w:sz w:val="16"/>
      </w:rPr>
      <w:t>Programu</w:t>
    </w:r>
    <w:r>
      <w:rPr>
        <w:rFonts w:ascii="Arial" w:hAnsi="Arial"/>
        <w:i/>
        <w:spacing w:val="-5"/>
        <w:sz w:val="16"/>
      </w:rPr>
      <w:t xml:space="preserve"> </w:t>
    </w:r>
    <w:r>
      <w:rPr>
        <w:rFonts w:ascii="Arial" w:hAnsi="Arial"/>
        <w:i/>
        <w:sz w:val="16"/>
      </w:rPr>
      <w:t>Zdrowia</w:t>
    </w:r>
    <w:r>
      <w:rPr>
        <w:rFonts w:ascii="Arial" w:hAnsi="Arial"/>
        <w:i/>
        <w:spacing w:val="-7"/>
        <w:sz w:val="16"/>
      </w:rPr>
      <w:t xml:space="preserve"> </w:t>
    </w:r>
    <w:r>
      <w:rPr>
        <w:rFonts w:ascii="Arial" w:hAnsi="Arial"/>
        <w:i/>
        <w:sz w:val="16"/>
      </w:rPr>
      <w:t>na</w:t>
    </w:r>
    <w:r>
      <w:rPr>
        <w:rFonts w:ascii="Arial" w:hAnsi="Arial"/>
        <w:i/>
        <w:spacing w:val="-5"/>
        <w:sz w:val="16"/>
      </w:rPr>
      <w:t xml:space="preserve"> </w:t>
    </w:r>
    <w:r>
      <w:rPr>
        <w:rFonts w:ascii="Arial" w:hAnsi="Arial"/>
        <w:i/>
        <w:sz w:val="16"/>
      </w:rPr>
      <w:t>lata</w:t>
    </w:r>
    <w:r>
      <w:rPr>
        <w:rFonts w:ascii="Arial" w:hAnsi="Arial"/>
        <w:i/>
        <w:spacing w:val="-6"/>
        <w:sz w:val="16"/>
      </w:rPr>
      <w:t xml:space="preserve"> </w:t>
    </w:r>
    <w:r>
      <w:rPr>
        <w:rFonts w:ascii="Arial" w:hAnsi="Arial"/>
        <w:i/>
        <w:sz w:val="16"/>
      </w:rPr>
      <w:t>2021-2025,</w:t>
    </w:r>
    <w:r>
      <w:rPr>
        <w:rFonts w:ascii="Arial" w:hAnsi="Arial"/>
        <w:i/>
        <w:spacing w:val="-6"/>
        <w:sz w:val="16"/>
      </w:rPr>
      <w:t xml:space="preserve"> </w:t>
    </w:r>
    <w:r>
      <w:rPr>
        <w:rFonts w:ascii="Arial" w:hAnsi="Arial"/>
        <w:i/>
        <w:sz w:val="16"/>
      </w:rPr>
      <w:t>finansowane</w:t>
    </w:r>
    <w:r>
      <w:rPr>
        <w:rFonts w:ascii="Arial" w:hAnsi="Arial"/>
        <w:i/>
        <w:spacing w:val="-7"/>
        <w:sz w:val="16"/>
      </w:rPr>
      <w:t xml:space="preserve"> </w:t>
    </w:r>
    <w:r>
      <w:rPr>
        <w:rFonts w:ascii="Arial" w:hAnsi="Arial"/>
        <w:i/>
        <w:sz w:val="16"/>
      </w:rPr>
      <w:t>przez</w:t>
    </w:r>
    <w:r>
      <w:rPr>
        <w:rFonts w:ascii="Arial" w:hAnsi="Arial"/>
        <w:i/>
        <w:spacing w:val="-6"/>
        <w:sz w:val="16"/>
      </w:rPr>
      <w:t xml:space="preserve"> </w:t>
    </w:r>
    <w:r>
      <w:rPr>
        <w:rFonts w:ascii="Arial" w:hAnsi="Arial"/>
        <w:i/>
        <w:sz w:val="16"/>
      </w:rPr>
      <w:t>Ministra</w:t>
    </w:r>
    <w:r>
      <w:rPr>
        <w:rFonts w:ascii="Arial" w:hAnsi="Arial"/>
        <w:i/>
        <w:spacing w:val="-5"/>
        <w:sz w:val="16"/>
      </w:rPr>
      <w:t xml:space="preserve"> </w:t>
    </w:r>
    <w:r>
      <w:rPr>
        <w:rFonts w:ascii="Arial" w:hAnsi="Arial"/>
        <w:i/>
        <w:spacing w:val="-2"/>
        <w:sz w:val="16"/>
      </w:rPr>
      <w:t>Zdrowia.</w:t>
    </w:r>
  </w:p>
  <w:sdt>
    <w:sdtPr>
      <w:rPr>
        <w:rFonts w:asciiTheme="majorHAnsi" w:eastAsiaTheme="majorEastAsia" w:hAnsiTheme="majorHAnsi" w:cstheme="majorBidi"/>
        <w:sz w:val="28"/>
        <w:szCs w:val="28"/>
      </w:rPr>
      <w:id w:val="114562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ABB8EA" w14:textId="77777777" w:rsidR="003134D6" w:rsidRDefault="003134D6" w:rsidP="003134D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20"/>
            <w:szCs w:val="20"/>
            <w:lang w:eastAsia="pl-PL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/>
            <w:sz w:val="20"/>
            <w:szCs w:val="20"/>
          </w:rPr>
          <w:t>1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02FB513" w14:textId="52252351" w:rsidR="00E215B6" w:rsidRDefault="00E215B6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7C1DD" w14:textId="77777777" w:rsidR="007D6DCD" w:rsidRPr="00456D54" w:rsidRDefault="007D6DCD" w:rsidP="007D6DCD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</w:p>
      <w:p w14:paraId="478D9F46" w14:textId="6CACE09F" w:rsidR="00495CD8" w:rsidRPr="007D6DCD" w:rsidRDefault="007D6DCD" w:rsidP="007D6DCD">
        <w:pPr>
          <w:spacing w:before="2"/>
          <w:ind w:left="20"/>
          <w:rPr>
            <w:rFonts w:ascii="Arial" w:hAnsi="Arial"/>
            <w:i/>
            <w:sz w:val="16"/>
          </w:rPr>
        </w:pPr>
        <w:r>
          <w:rPr>
            <w:rFonts w:ascii="Arial" w:hAnsi="Arial"/>
            <w:i/>
            <w:sz w:val="16"/>
          </w:rPr>
          <w:t>Zadanie</w:t>
        </w:r>
        <w:r>
          <w:rPr>
            <w:rFonts w:ascii="Arial" w:hAnsi="Arial"/>
            <w:i/>
            <w:spacing w:val="-8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realizowane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ze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środków</w:t>
        </w:r>
        <w:r>
          <w:rPr>
            <w:rFonts w:ascii="Arial" w:hAnsi="Arial"/>
            <w:i/>
            <w:spacing w:val="-8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Narodowego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Programu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Zdrowia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na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lata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2021-2025,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finansowane</w:t>
        </w:r>
        <w:r>
          <w:rPr>
            <w:rFonts w:ascii="Arial" w:hAnsi="Arial"/>
            <w:i/>
            <w:spacing w:val="-7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przez</w:t>
        </w:r>
        <w:r>
          <w:rPr>
            <w:rFonts w:ascii="Arial" w:hAnsi="Arial"/>
            <w:i/>
            <w:spacing w:val="-6"/>
            <w:sz w:val="16"/>
          </w:rPr>
          <w:t xml:space="preserve"> </w:t>
        </w:r>
        <w:r>
          <w:rPr>
            <w:rFonts w:ascii="Arial" w:hAnsi="Arial"/>
            <w:i/>
            <w:sz w:val="16"/>
          </w:rPr>
          <w:t>Ministra</w:t>
        </w:r>
        <w:r>
          <w:rPr>
            <w:rFonts w:ascii="Arial" w:hAnsi="Arial"/>
            <w:i/>
            <w:spacing w:val="-5"/>
            <w:sz w:val="16"/>
          </w:rPr>
          <w:t xml:space="preserve"> </w:t>
        </w:r>
        <w:r>
          <w:rPr>
            <w:rFonts w:ascii="Arial" w:hAnsi="Arial"/>
            <w:i/>
            <w:spacing w:val="-2"/>
            <w:sz w:val="16"/>
          </w:rPr>
          <w:t>Zdrowia.</w:t>
        </w:r>
      </w:p>
      <w:p w14:paraId="3E7931E3" w14:textId="24EC8205" w:rsidR="006C0078" w:rsidRPr="000D71B8" w:rsidRDefault="00280819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34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8A68C" w14:textId="77777777" w:rsidR="00EB4782" w:rsidRDefault="00EB4782" w:rsidP="005F3191">
      <w:pPr>
        <w:spacing w:after="0" w:line="240" w:lineRule="auto"/>
      </w:pPr>
      <w:r>
        <w:separator/>
      </w:r>
    </w:p>
  </w:footnote>
  <w:footnote w:type="continuationSeparator" w:id="0">
    <w:p w14:paraId="64D0C5A0" w14:textId="77777777" w:rsidR="00EB4782" w:rsidRDefault="00EB4782" w:rsidP="005F3191">
      <w:pPr>
        <w:spacing w:after="0" w:line="240" w:lineRule="auto"/>
      </w:pPr>
      <w:r>
        <w:continuationSeparator/>
      </w:r>
    </w:p>
  </w:footnote>
  <w:footnote w:type="continuationNotice" w:id="1">
    <w:p w14:paraId="351A7411" w14:textId="77777777" w:rsidR="00EB4782" w:rsidRDefault="00EB4782">
      <w:pPr>
        <w:spacing w:after="0" w:line="240" w:lineRule="auto"/>
      </w:pPr>
    </w:p>
  </w:footnote>
  <w:footnote w:id="2">
    <w:p w14:paraId="02648CA4" w14:textId="77777777" w:rsidR="00DD5453" w:rsidRPr="00410E3E" w:rsidRDefault="00DD5453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7375B8" w:rsidRPr="00671766" w:rsidRDefault="007375B8" w:rsidP="007375B8">
      <w:pPr>
        <w:pStyle w:val="Tekstprzypisudolnego"/>
        <w:rPr>
          <w:sz w:val="16"/>
          <w:szCs w:val="16"/>
        </w:rPr>
      </w:pPr>
      <w:r w:rsidRPr="00671766">
        <w:rPr>
          <w:rStyle w:val="Odwoanieprzypisudolnego"/>
          <w:sz w:val="16"/>
          <w:szCs w:val="16"/>
        </w:rPr>
        <w:footnoteRef/>
      </w:r>
      <w:r w:rsidRPr="00671766">
        <w:rPr>
          <w:sz w:val="16"/>
          <w:szCs w:val="16"/>
        </w:rPr>
        <w:t xml:space="preserve"> </w:t>
      </w:r>
      <w:r w:rsidRPr="00671766">
        <w:rPr>
          <w:rFonts w:asciiTheme="minorHAnsi" w:hAnsiTheme="minorHAnsi" w:cstheme="minorHAnsi"/>
          <w:sz w:val="16"/>
          <w:szCs w:val="16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06D8" w14:textId="2F2437BE" w:rsidR="00021E04" w:rsidRPr="00561513" w:rsidRDefault="00021E04" w:rsidP="00021E04">
    <w:pPr>
      <w:pStyle w:val="Tekstpodstawowy"/>
      <w:spacing w:line="14" w:lineRule="auto"/>
      <w:rPr>
        <w:sz w:val="20"/>
        <w:szCs w:val="20"/>
      </w:rPr>
    </w:pPr>
    <w:r w:rsidRPr="00561513">
      <w:rPr>
        <w:noProof/>
        <w:sz w:val="20"/>
        <w:szCs w:val="20"/>
      </w:rPr>
      <w:drawing>
        <wp:anchor distT="0" distB="0" distL="0" distR="0" simplePos="0" relativeHeight="251698176" behindDoc="1" locked="0" layoutInCell="1" allowOverlap="1" wp14:anchorId="53A94F14" wp14:editId="214B9E77">
          <wp:simplePos x="0" y="0"/>
          <wp:positionH relativeFrom="page">
            <wp:posOffset>4774565</wp:posOffset>
          </wp:positionH>
          <wp:positionV relativeFrom="page">
            <wp:posOffset>380999</wp:posOffset>
          </wp:positionV>
          <wp:extent cx="1880235" cy="657225"/>
          <wp:effectExtent l="0" t="0" r="0" b="0"/>
          <wp:wrapNone/>
          <wp:docPr id="1" name="Image 1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tekst, Czcionka, logo, Grafika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513">
      <w:rPr>
        <w:noProof/>
        <w:sz w:val="20"/>
        <w:szCs w:val="20"/>
      </w:rPr>
      <w:drawing>
        <wp:anchor distT="0" distB="0" distL="0" distR="0" simplePos="0" relativeHeight="251699200" behindDoc="1" locked="0" layoutInCell="1" allowOverlap="1" wp14:anchorId="6D0AF9CB" wp14:editId="591DD449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485138" cy="704087"/>
          <wp:effectExtent l="0" t="0" r="0" b="0"/>
          <wp:wrapNone/>
          <wp:docPr id="97851198" name="Image 2" descr="Obraz zawierający Czcionka, zrzut ekranu, Grafika, symbol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51198" name="Image 2" descr="Obraz zawierający Czcionka, zrzut ekranu, Grafika, symbol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138" cy="70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57BA3B" w14:textId="1A50BDE9" w:rsidR="004411B8" w:rsidRPr="00561513" w:rsidRDefault="004411B8" w:rsidP="004411B8">
    <w:pPr>
      <w:pStyle w:val="Nagwek"/>
    </w:pPr>
  </w:p>
  <w:p w14:paraId="0E902DC6" w14:textId="43C74FC7" w:rsidR="004411B8" w:rsidRPr="00561513" w:rsidRDefault="00561513" w:rsidP="00561513">
    <w:pPr>
      <w:pStyle w:val="Nagwek"/>
      <w:tabs>
        <w:tab w:val="clear" w:pos="4536"/>
        <w:tab w:val="clear" w:pos="9072"/>
        <w:tab w:val="left" w:pos="1935"/>
      </w:tabs>
    </w:pPr>
    <w:r w:rsidRPr="00561513">
      <w:tab/>
    </w:r>
  </w:p>
  <w:p w14:paraId="48656A1A" w14:textId="504C602E" w:rsidR="0011419B" w:rsidRPr="00561513" w:rsidRDefault="00561513" w:rsidP="00561513">
    <w:pPr>
      <w:pStyle w:val="Nagwek"/>
      <w:tabs>
        <w:tab w:val="clear" w:pos="4536"/>
        <w:tab w:val="clear" w:pos="9072"/>
        <w:tab w:val="left" w:pos="7590"/>
      </w:tabs>
    </w:pPr>
    <w:r w:rsidRPr="005615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CF85E" w14:textId="77777777" w:rsidR="007D6DCD" w:rsidRPr="00561513" w:rsidRDefault="007D6DCD" w:rsidP="007D6DCD">
    <w:pPr>
      <w:pStyle w:val="Tekstpodstawowy"/>
      <w:spacing w:line="14" w:lineRule="auto"/>
      <w:rPr>
        <w:sz w:val="20"/>
        <w:szCs w:val="20"/>
      </w:rPr>
    </w:pPr>
    <w:r w:rsidRPr="00561513">
      <w:rPr>
        <w:noProof/>
        <w:sz w:val="20"/>
        <w:szCs w:val="20"/>
      </w:rPr>
      <w:drawing>
        <wp:anchor distT="0" distB="0" distL="0" distR="0" simplePos="0" relativeHeight="251701248" behindDoc="1" locked="0" layoutInCell="1" allowOverlap="1" wp14:anchorId="7B598929" wp14:editId="34EFE946">
          <wp:simplePos x="0" y="0"/>
          <wp:positionH relativeFrom="page">
            <wp:posOffset>4774565</wp:posOffset>
          </wp:positionH>
          <wp:positionV relativeFrom="page">
            <wp:posOffset>380999</wp:posOffset>
          </wp:positionV>
          <wp:extent cx="1880235" cy="657225"/>
          <wp:effectExtent l="0" t="0" r="0" b="0"/>
          <wp:wrapNone/>
          <wp:docPr id="1854724537" name="Image 1" descr="Obraz zawierający tekst, Czcionka, logo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tekst, Czcionka, logo, Grafika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513">
      <w:rPr>
        <w:noProof/>
        <w:sz w:val="20"/>
        <w:szCs w:val="20"/>
      </w:rPr>
      <w:drawing>
        <wp:anchor distT="0" distB="0" distL="0" distR="0" simplePos="0" relativeHeight="251702272" behindDoc="1" locked="0" layoutInCell="1" allowOverlap="1" wp14:anchorId="72D4F42C" wp14:editId="6EA842B4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485138" cy="704087"/>
          <wp:effectExtent l="0" t="0" r="0" b="0"/>
          <wp:wrapNone/>
          <wp:docPr id="1631376355" name="Image 2" descr="Obraz zawierający Czcionka, zrzut ekranu, Grafika, symbol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51198" name="Image 2" descr="Obraz zawierający Czcionka, zrzut ekranu, Grafika, symbol&#10;&#10;Opis wygenerowany automatyczni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138" cy="70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118D9" w14:textId="77777777" w:rsidR="007D6DCD" w:rsidRPr="00561513" w:rsidRDefault="007D6DCD" w:rsidP="007D6DCD">
    <w:pPr>
      <w:pStyle w:val="Nagwek"/>
    </w:pPr>
  </w:p>
  <w:p w14:paraId="31F3097C" w14:textId="77777777" w:rsidR="007D6DCD" w:rsidRPr="00561513" w:rsidRDefault="007D6DCD" w:rsidP="007D6DCD">
    <w:pPr>
      <w:pStyle w:val="Nagwek"/>
      <w:tabs>
        <w:tab w:val="clear" w:pos="4536"/>
        <w:tab w:val="clear" w:pos="9072"/>
        <w:tab w:val="left" w:pos="1935"/>
      </w:tabs>
    </w:pPr>
    <w:r w:rsidRPr="00561513">
      <w:tab/>
    </w:r>
  </w:p>
  <w:p w14:paraId="53BFACEB" w14:textId="77777777" w:rsidR="007D6DCD" w:rsidRPr="00561513" w:rsidRDefault="007D6DCD" w:rsidP="007D6DCD">
    <w:pPr>
      <w:pStyle w:val="Nagwek"/>
      <w:tabs>
        <w:tab w:val="clear" w:pos="4536"/>
        <w:tab w:val="clear" w:pos="9072"/>
        <w:tab w:val="left" w:pos="7590"/>
      </w:tabs>
    </w:pPr>
    <w:r w:rsidRPr="00561513">
      <w:tab/>
    </w:r>
  </w:p>
  <w:p w14:paraId="1901A9EA" w14:textId="28C719FE" w:rsidR="00495CD8" w:rsidRDefault="00495CD8" w:rsidP="00495CD8">
    <w:pPr>
      <w:pStyle w:val="Nagwek"/>
    </w:pPr>
  </w:p>
  <w:p w14:paraId="6FE02C41" w14:textId="77777777" w:rsidR="00495CD8" w:rsidRDefault="00495CD8" w:rsidP="00495CD8">
    <w:pPr>
      <w:pStyle w:val="Nagwek"/>
    </w:pPr>
  </w:p>
  <w:p w14:paraId="6DCF40C2" w14:textId="208FC2D8" w:rsidR="0011419B" w:rsidRDefault="00A11AB9" w:rsidP="006C0078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3A42BFB"/>
    <w:multiLevelType w:val="hybridMultilevel"/>
    <w:tmpl w:val="DB504542"/>
    <w:lvl w:ilvl="0" w:tplc="920AF6E0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7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39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3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3A1B5908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0FD6D4B"/>
    <w:multiLevelType w:val="hybridMultilevel"/>
    <w:tmpl w:val="3C1A303E"/>
    <w:lvl w:ilvl="0" w:tplc="46DEFEB6">
      <w:start w:val="1"/>
      <w:numFmt w:val="decimal"/>
      <w:lvlText w:val="%1."/>
      <w:lvlJc w:val="left"/>
      <w:pPr>
        <w:ind w:left="1020" w:hanging="360"/>
      </w:pPr>
    </w:lvl>
    <w:lvl w:ilvl="1" w:tplc="33DE5106">
      <w:start w:val="1"/>
      <w:numFmt w:val="decimal"/>
      <w:lvlText w:val="%2."/>
      <w:lvlJc w:val="left"/>
      <w:pPr>
        <w:ind w:left="1020" w:hanging="360"/>
      </w:pPr>
    </w:lvl>
    <w:lvl w:ilvl="2" w:tplc="E18C5D68">
      <w:start w:val="1"/>
      <w:numFmt w:val="decimal"/>
      <w:lvlText w:val="%3."/>
      <w:lvlJc w:val="left"/>
      <w:pPr>
        <w:ind w:left="1020" w:hanging="360"/>
      </w:pPr>
    </w:lvl>
    <w:lvl w:ilvl="3" w:tplc="DCAAE2D4">
      <w:start w:val="1"/>
      <w:numFmt w:val="decimal"/>
      <w:lvlText w:val="%4."/>
      <w:lvlJc w:val="left"/>
      <w:pPr>
        <w:ind w:left="1020" w:hanging="360"/>
      </w:pPr>
    </w:lvl>
    <w:lvl w:ilvl="4" w:tplc="7A7C57EA">
      <w:start w:val="1"/>
      <w:numFmt w:val="decimal"/>
      <w:lvlText w:val="%5."/>
      <w:lvlJc w:val="left"/>
      <w:pPr>
        <w:ind w:left="1020" w:hanging="360"/>
      </w:pPr>
    </w:lvl>
    <w:lvl w:ilvl="5" w:tplc="2EF85ED8">
      <w:start w:val="1"/>
      <w:numFmt w:val="decimal"/>
      <w:lvlText w:val="%6."/>
      <w:lvlJc w:val="left"/>
      <w:pPr>
        <w:ind w:left="1020" w:hanging="360"/>
      </w:pPr>
    </w:lvl>
    <w:lvl w:ilvl="6" w:tplc="1B5CDA6A">
      <w:start w:val="1"/>
      <w:numFmt w:val="decimal"/>
      <w:lvlText w:val="%7."/>
      <w:lvlJc w:val="left"/>
      <w:pPr>
        <w:ind w:left="1020" w:hanging="360"/>
      </w:pPr>
    </w:lvl>
    <w:lvl w:ilvl="7" w:tplc="B346F766">
      <w:start w:val="1"/>
      <w:numFmt w:val="decimal"/>
      <w:lvlText w:val="%8."/>
      <w:lvlJc w:val="left"/>
      <w:pPr>
        <w:ind w:left="1020" w:hanging="360"/>
      </w:pPr>
    </w:lvl>
    <w:lvl w:ilvl="8" w:tplc="96F84192">
      <w:start w:val="1"/>
      <w:numFmt w:val="decimal"/>
      <w:lvlText w:val="%9."/>
      <w:lvlJc w:val="left"/>
      <w:pPr>
        <w:ind w:left="1020" w:hanging="360"/>
      </w:pPr>
    </w:lvl>
  </w:abstractNum>
  <w:abstractNum w:abstractNumId="55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6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C4B0E2F"/>
    <w:multiLevelType w:val="hybridMultilevel"/>
    <w:tmpl w:val="717A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60DA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9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E375FC"/>
    <w:multiLevelType w:val="hybridMultilevel"/>
    <w:tmpl w:val="12AE1E80"/>
    <w:lvl w:ilvl="0" w:tplc="88C6A8CA">
      <w:start w:val="1"/>
      <w:numFmt w:val="decimal"/>
      <w:lvlText w:val="%1."/>
      <w:lvlJc w:val="left"/>
      <w:pPr>
        <w:ind w:left="1020" w:hanging="360"/>
      </w:pPr>
    </w:lvl>
    <w:lvl w:ilvl="1" w:tplc="00F2C260">
      <w:start w:val="1"/>
      <w:numFmt w:val="decimal"/>
      <w:lvlText w:val="%2."/>
      <w:lvlJc w:val="left"/>
      <w:pPr>
        <w:ind w:left="1020" w:hanging="360"/>
      </w:pPr>
    </w:lvl>
    <w:lvl w:ilvl="2" w:tplc="8DD0F540">
      <w:start w:val="1"/>
      <w:numFmt w:val="decimal"/>
      <w:lvlText w:val="%3."/>
      <w:lvlJc w:val="left"/>
      <w:pPr>
        <w:ind w:left="1020" w:hanging="360"/>
      </w:pPr>
    </w:lvl>
    <w:lvl w:ilvl="3" w:tplc="61AEAD46">
      <w:start w:val="1"/>
      <w:numFmt w:val="decimal"/>
      <w:lvlText w:val="%4."/>
      <w:lvlJc w:val="left"/>
      <w:pPr>
        <w:ind w:left="1020" w:hanging="360"/>
      </w:pPr>
    </w:lvl>
    <w:lvl w:ilvl="4" w:tplc="E60C1B5A">
      <w:start w:val="1"/>
      <w:numFmt w:val="decimal"/>
      <w:lvlText w:val="%5."/>
      <w:lvlJc w:val="left"/>
      <w:pPr>
        <w:ind w:left="1020" w:hanging="360"/>
      </w:pPr>
    </w:lvl>
    <w:lvl w:ilvl="5" w:tplc="A12ECAA0">
      <w:start w:val="1"/>
      <w:numFmt w:val="decimal"/>
      <w:lvlText w:val="%6."/>
      <w:lvlJc w:val="left"/>
      <w:pPr>
        <w:ind w:left="1020" w:hanging="360"/>
      </w:pPr>
    </w:lvl>
    <w:lvl w:ilvl="6" w:tplc="EA2E871E">
      <w:start w:val="1"/>
      <w:numFmt w:val="decimal"/>
      <w:lvlText w:val="%7."/>
      <w:lvlJc w:val="left"/>
      <w:pPr>
        <w:ind w:left="1020" w:hanging="360"/>
      </w:pPr>
    </w:lvl>
    <w:lvl w:ilvl="7" w:tplc="F6F0E242">
      <w:start w:val="1"/>
      <w:numFmt w:val="decimal"/>
      <w:lvlText w:val="%8."/>
      <w:lvlJc w:val="left"/>
      <w:pPr>
        <w:ind w:left="1020" w:hanging="360"/>
      </w:pPr>
    </w:lvl>
    <w:lvl w:ilvl="8" w:tplc="7D84CB48">
      <w:start w:val="1"/>
      <w:numFmt w:val="decimal"/>
      <w:lvlText w:val="%9."/>
      <w:lvlJc w:val="left"/>
      <w:pPr>
        <w:ind w:left="1020" w:hanging="360"/>
      </w:pPr>
    </w:lvl>
  </w:abstractNum>
  <w:abstractNum w:abstractNumId="6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96201A9"/>
    <w:multiLevelType w:val="multilevel"/>
    <w:tmpl w:val="603E8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6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36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1"/>
  </w:num>
  <w:num w:numId="7" w16cid:durableId="1752896188">
    <w:abstractNumId w:val="34"/>
  </w:num>
  <w:num w:numId="8" w16cid:durableId="40789167">
    <w:abstractNumId w:val="47"/>
  </w:num>
  <w:num w:numId="9" w16cid:durableId="332032035">
    <w:abstractNumId w:val="71"/>
  </w:num>
  <w:num w:numId="10" w16cid:durableId="1017317346">
    <w:abstractNumId w:val="38"/>
  </w:num>
  <w:num w:numId="11" w16cid:durableId="275605958">
    <w:abstractNumId w:val="45"/>
  </w:num>
  <w:num w:numId="12" w16cid:durableId="617376423">
    <w:abstractNumId w:val="72"/>
  </w:num>
  <w:num w:numId="13" w16cid:durableId="171186325">
    <w:abstractNumId w:val="55"/>
  </w:num>
  <w:num w:numId="14" w16cid:durableId="1918517739">
    <w:abstractNumId w:val="78"/>
  </w:num>
  <w:num w:numId="15" w16cid:durableId="1160778465">
    <w:abstractNumId w:val="4"/>
  </w:num>
  <w:num w:numId="16" w16cid:durableId="273024832">
    <w:abstractNumId w:val="61"/>
  </w:num>
  <w:num w:numId="17" w16cid:durableId="723063521">
    <w:abstractNumId w:val="46"/>
  </w:num>
  <w:num w:numId="18" w16cid:durableId="357122024">
    <w:abstractNumId w:val="50"/>
  </w:num>
  <w:num w:numId="19" w16cid:durableId="213662849">
    <w:abstractNumId w:val="52"/>
  </w:num>
  <w:num w:numId="20" w16cid:durableId="1402369899">
    <w:abstractNumId w:val="59"/>
  </w:num>
  <w:num w:numId="21" w16cid:durableId="794838318">
    <w:abstractNumId w:val="37"/>
  </w:num>
  <w:num w:numId="22" w16cid:durableId="1564560171">
    <w:abstractNumId w:val="26"/>
  </w:num>
  <w:num w:numId="23" w16cid:durableId="720714767">
    <w:abstractNumId w:val="63"/>
  </w:num>
  <w:num w:numId="24" w16cid:durableId="1708137983">
    <w:abstractNumId w:val="33"/>
  </w:num>
  <w:num w:numId="25" w16cid:durableId="1831940034">
    <w:abstractNumId w:val="64"/>
  </w:num>
  <w:num w:numId="26" w16cid:durableId="554238942">
    <w:abstractNumId w:val="70"/>
  </w:num>
  <w:num w:numId="27" w16cid:durableId="859246395">
    <w:abstractNumId w:val="76"/>
  </w:num>
  <w:num w:numId="28" w16cid:durableId="1493521538">
    <w:abstractNumId w:val="56"/>
  </w:num>
  <w:num w:numId="29" w16cid:durableId="1917864246">
    <w:abstractNumId w:val="58"/>
  </w:num>
  <w:num w:numId="30" w16cid:durableId="1325158250">
    <w:abstractNumId w:val="42"/>
  </w:num>
  <w:num w:numId="31" w16cid:durableId="802816574">
    <w:abstractNumId w:val="29"/>
  </w:num>
  <w:num w:numId="32" w16cid:durableId="262958147">
    <w:abstractNumId w:val="28"/>
  </w:num>
  <w:num w:numId="33" w16cid:durableId="825247459">
    <w:abstractNumId w:val="41"/>
  </w:num>
  <w:num w:numId="34" w16cid:durableId="1807233214">
    <w:abstractNumId w:val="69"/>
  </w:num>
  <w:num w:numId="35" w16cid:durableId="993145845">
    <w:abstractNumId w:val="73"/>
  </w:num>
  <w:num w:numId="36" w16cid:durableId="2113619910">
    <w:abstractNumId w:val="62"/>
  </w:num>
  <w:num w:numId="37" w16cid:durableId="1023437493">
    <w:abstractNumId w:val="53"/>
  </w:num>
  <w:num w:numId="38" w16cid:durableId="806047582">
    <w:abstractNumId w:val="30"/>
  </w:num>
  <w:num w:numId="39" w16cid:durableId="52194902">
    <w:abstractNumId w:val="74"/>
  </w:num>
  <w:num w:numId="40" w16cid:durableId="1142425483">
    <w:abstractNumId w:val="49"/>
  </w:num>
  <w:num w:numId="41" w16cid:durableId="1685744219">
    <w:abstractNumId w:val="57"/>
  </w:num>
  <w:num w:numId="42" w16cid:durableId="14052953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9671018">
    <w:abstractNumId w:val="60"/>
  </w:num>
  <w:num w:numId="44" w16cid:durableId="1304382392">
    <w:abstractNumId w:val="31"/>
  </w:num>
  <w:num w:numId="45" w16cid:durableId="1588231133">
    <w:abstractNumId w:val="44"/>
  </w:num>
  <w:num w:numId="46" w16cid:durableId="931353811">
    <w:abstractNumId w:val="77"/>
  </w:num>
  <w:num w:numId="47" w16cid:durableId="122116581">
    <w:abstractNumId w:val="54"/>
  </w:num>
  <w:num w:numId="48" w16cid:durableId="102040900">
    <w:abstractNumId w:val="6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1E04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1C0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4957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61C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7FF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21C1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0F84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2FC3"/>
    <w:rsid w:val="000F302F"/>
    <w:rsid w:val="000F3318"/>
    <w:rsid w:val="000F47A0"/>
    <w:rsid w:val="000F4A70"/>
    <w:rsid w:val="000F5860"/>
    <w:rsid w:val="000F58F9"/>
    <w:rsid w:val="000F6258"/>
    <w:rsid w:val="000F703E"/>
    <w:rsid w:val="000F7EE3"/>
    <w:rsid w:val="00100AA5"/>
    <w:rsid w:val="00100B27"/>
    <w:rsid w:val="0010230F"/>
    <w:rsid w:val="00102881"/>
    <w:rsid w:val="0010291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6D7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0FB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3FEB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A20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A28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B97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103"/>
    <w:rsid w:val="002714C7"/>
    <w:rsid w:val="002715F3"/>
    <w:rsid w:val="002717D9"/>
    <w:rsid w:val="00271BB7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EA7"/>
    <w:rsid w:val="00291FE3"/>
    <w:rsid w:val="00292111"/>
    <w:rsid w:val="00292B4B"/>
    <w:rsid w:val="00292E66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D72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0A6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3A6"/>
    <w:rsid w:val="002E3418"/>
    <w:rsid w:val="002E360A"/>
    <w:rsid w:val="002E4289"/>
    <w:rsid w:val="002E4357"/>
    <w:rsid w:val="002E4ED6"/>
    <w:rsid w:val="002E50C6"/>
    <w:rsid w:val="002E51E1"/>
    <w:rsid w:val="002E56DA"/>
    <w:rsid w:val="002E57AB"/>
    <w:rsid w:val="002E5C67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5B2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8F9"/>
    <w:rsid w:val="00305B05"/>
    <w:rsid w:val="00305CF8"/>
    <w:rsid w:val="00305E75"/>
    <w:rsid w:val="003066EA"/>
    <w:rsid w:val="00306870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502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2FB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622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D95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5706"/>
    <w:rsid w:val="003761CA"/>
    <w:rsid w:val="0037641B"/>
    <w:rsid w:val="00376B07"/>
    <w:rsid w:val="00377192"/>
    <w:rsid w:val="0037782A"/>
    <w:rsid w:val="00377BA2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01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320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58C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3E70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1B8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1F59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C85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5CD8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5F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0E7D"/>
    <w:rsid w:val="004D184A"/>
    <w:rsid w:val="004D1F79"/>
    <w:rsid w:val="004D1FA7"/>
    <w:rsid w:val="004D23B2"/>
    <w:rsid w:val="004D2DDD"/>
    <w:rsid w:val="004D3025"/>
    <w:rsid w:val="004D3C43"/>
    <w:rsid w:val="004D3DF5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AFB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3A6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B9C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4CF8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513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0CF8"/>
    <w:rsid w:val="0057248E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45B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0E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226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95F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1C52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2D5"/>
    <w:rsid w:val="006155BE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DFD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3A7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168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AD1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66A"/>
    <w:rsid w:val="00677D1F"/>
    <w:rsid w:val="006803D3"/>
    <w:rsid w:val="00681545"/>
    <w:rsid w:val="00681A33"/>
    <w:rsid w:val="00681BDA"/>
    <w:rsid w:val="00681E2C"/>
    <w:rsid w:val="00682FAF"/>
    <w:rsid w:val="0068301B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5CCB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D7E49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199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8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245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1E4A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4AB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D9E"/>
    <w:rsid w:val="007C48C8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6DCD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231"/>
    <w:rsid w:val="00810362"/>
    <w:rsid w:val="00810880"/>
    <w:rsid w:val="008113B6"/>
    <w:rsid w:val="00811467"/>
    <w:rsid w:val="00811AD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3A6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3CD3"/>
    <w:rsid w:val="00834151"/>
    <w:rsid w:val="008341C1"/>
    <w:rsid w:val="00834A3C"/>
    <w:rsid w:val="00834AC3"/>
    <w:rsid w:val="0083537D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1D0"/>
    <w:rsid w:val="008412B3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4A11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8D7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008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0EE2"/>
    <w:rsid w:val="00891364"/>
    <w:rsid w:val="00891C77"/>
    <w:rsid w:val="00891D4F"/>
    <w:rsid w:val="00891F0B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CE8"/>
    <w:rsid w:val="00914DB8"/>
    <w:rsid w:val="009155F2"/>
    <w:rsid w:val="00915EFB"/>
    <w:rsid w:val="00915F8E"/>
    <w:rsid w:val="0091611D"/>
    <w:rsid w:val="00916733"/>
    <w:rsid w:val="00916CA5"/>
    <w:rsid w:val="00916F3B"/>
    <w:rsid w:val="00916F77"/>
    <w:rsid w:val="009170C1"/>
    <w:rsid w:val="00917A0E"/>
    <w:rsid w:val="009204EE"/>
    <w:rsid w:val="009208D5"/>
    <w:rsid w:val="00920927"/>
    <w:rsid w:val="00920A3F"/>
    <w:rsid w:val="00920F8A"/>
    <w:rsid w:val="00921427"/>
    <w:rsid w:val="0092146B"/>
    <w:rsid w:val="00921A97"/>
    <w:rsid w:val="00921EB5"/>
    <w:rsid w:val="00922339"/>
    <w:rsid w:val="00922392"/>
    <w:rsid w:val="00922861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AA8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62A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D1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6C6D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720"/>
    <w:rsid w:val="00991946"/>
    <w:rsid w:val="00991955"/>
    <w:rsid w:val="00991A59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0654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072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3FF1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99B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527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1E7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4D98"/>
    <w:rsid w:val="00A55256"/>
    <w:rsid w:val="00A5599F"/>
    <w:rsid w:val="00A55C1E"/>
    <w:rsid w:val="00A55F4A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901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6190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3B03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59C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0DF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350"/>
    <w:rsid w:val="00AD6472"/>
    <w:rsid w:val="00AD64A9"/>
    <w:rsid w:val="00AD6888"/>
    <w:rsid w:val="00AD6D98"/>
    <w:rsid w:val="00AD6E71"/>
    <w:rsid w:val="00AD7DCD"/>
    <w:rsid w:val="00AD7EAE"/>
    <w:rsid w:val="00AD7F35"/>
    <w:rsid w:val="00AE07AB"/>
    <w:rsid w:val="00AE0A3E"/>
    <w:rsid w:val="00AE1E2A"/>
    <w:rsid w:val="00AE1ECE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C92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67C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B82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1DC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38"/>
    <w:rsid w:val="00BA16C2"/>
    <w:rsid w:val="00BA1D88"/>
    <w:rsid w:val="00BA1EBF"/>
    <w:rsid w:val="00BA1FC7"/>
    <w:rsid w:val="00BA2537"/>
    <w:rsid w:val="00BA2BFF"/>
    <w:rsid w:val="00BA2C07"/>
    <w:rsid w:val="00BA415C"/>
    <w:rsid w:val="00BA4DFE"/>
    <w:rsid w:val="00BA51CD"/>
    <w:rsid w:val="00BA5245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512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422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8AD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21E5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3BDC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558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5AF4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98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260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5CD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2C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69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10DD"/>
    <w:rsid w:val="00D614EA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79"/>
    <w:rsid w:val="00D70AFF"/>
    <w:rsid w:val="00D70BBF"/>
    <w:rsid w:val="00D7111C"/>
    <w:rsid w:val="00D7162C"/>
    <w:rsid w:val="00D7165A"/>
    <w:rsid w:val="00D719E8"/>
    <w:rsid w:val="00D71DA0"/>
    <w:rsid w:val="00D7228C"/>
    <w:rsid w:val="00D722A8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3F1C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CCB"/>
    <w:rsid w:val="00DC5198"/>
    <w:rsid w:val="00DC53BF"/>
    <w:rsid w:val="00DC573B"/>
    <w:rsid w:val="00DC6771"/>
    <w:rsid w:val="00DC695E"/>
    <w:rsid w:val="00DC6FB4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706C"/>
    <w:rsid w:val="00E4708D"/>
    <w:rsid w:val="00E4783F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C74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4782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1A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2B6"/>
    <w:rsid w:val="00EF13B2"/>
    <w:rsid w:val="00EF1A07"/>
    <w:rsid w:val="00EF275E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CE"/>
    <w:rsid w:val="00F123DE"/>
    <w:rsid w:val="00F1266C"/>
    <w:rsid w:val="00F12C14"/>
    <w:rsid w:val="00F12FEB"/>
    <w:rsid w:val="00F13095"/>
    <w:rsid w:val="00F13A2C"/>
    <w:rsid w:val="00F147FB"/>
    <w:rsid w:val="00F14F39"/>
    <w:rsid w:val="00F152FC"/>
    <w:rsid w:val="00F15451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4513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839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4A4F"/>
    <w:rsid w:val="00F54C67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621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1A21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E7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5BF9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DCD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F367C"/>
    <w:pPr>
      <w:spacing w:line="252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983EFE93A924A8D5DD4F031BBB7C2" ma:contentTypeVersion="8" ma:contentTypeDescription="Utwórz nowy dokument." ma:contentTypeScope="" ma:versionID="6455f47d1a382c436e38e52911989c72">
  <xsd:schema xmlns:xsd="http://www.w3.org/2001/XMLSchema" xmlns:xs="http://www.w3.org/2001/XMLSchema" xmlns:p="http://schemas.microsoft.com/office/2006/metadata/properties" xmlns:ns3="1a9783a3-7c6d-4e73-a715-f33d9417307c" xmlns:ns4="9245d7cf-0c5d-4e7c-b393-0ce2ecaaba0b" targetNamespace="http://schemas.microsoft.com/office/2006/metadata/properties" ma:root="true" ma:fieldsID="1d8979dac45f6c1eaeb18f5332523130" ns3:_="" ns4:_="">
    <xsd:import namespace="1a9783a3-7c6d-4e73-a715-f33d9417307c"/>
    <xsd:import namespace="9245d7cf-0c5d-4e7c-b393-0ce2ecaaba0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783a3-7c6d-4e73-a715-f33d9417307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d7cf-0c5d-4e7c-b393-0ce2ecaaba0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783a3-7c6d-4e73-a715-f33d941730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B3F4C-B2B6-48CC-8BB2-2ABF1FD5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783a3-7c6d-4e73-a715-f33d9417307c"/>
    <ds:schemaRef ds:uri="9245d7cf-0c5d-4e7c-b393-0ce2ecaa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C7147-B679-4573-AFC3-0DDBA76B6F2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1a9783a3-7c6d-4e73-a715-f33d9417307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245d7cf-0c5d-4e7c-b393-0ce2ecaaba0b"/>
  </ds:schemaRefs>
</ds:datastoreItem>
</file>

<file path=customXml/itemProps4.xml><?xml version="1.0" encoding="utf-8"?>
<ds:datastoreItem xmlns:ds="http://schemas.openxmlformats.org/officeDocument/2006/customXml" ds:itemID="{75B465EB-8CBB-466C-88D5-931632119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3326</Words>
  <Characters>19961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23</cp:revision>
  <cp:lastPrinted>2023-08-11T12:04:00Z</cp:lastPrinted>
  <dcterms:created xsi:type="dcterms:W3CDTF">2024-04-25T12:58:00Z</dcterms:created>
  <dcterms:modified xsi:type="dcterms:W3CDTF">2024-05-24T06:44:00Z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0x010100C29983EFE93A924A8D5DD4F031BBB7C2</vt:lpwstr>
  </property>
</Properties>
</file>