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AEB8FC" w14:textId="26FB3A87" w:rsidR="00E35F8F" w:rsidRDefault="00362735" w:rsidP="00C07E74">
      <w:pPr>
        <w:jc w:val="right"/>
        <w:rPr>
          <w:bCs/>
        </w:rPr>
      </w:pPr>
      <w:r w:rsidRPr="00C07E74">
        <w:rPr>
          <w:bCs/>
        </w:rPr>
        <w:t>Z</w:t>
      </w:r>
      <w:r w:rsidR="00377324" w:rsidRPr="00C07E74">
        <w:rPr>
          <w:bCs/>
        </w:rPr>
        <w:t xml:space="preserve">ałącznik nr 1 do </w:t>
      </w:r>
      <w:r w:rsidR="00965FC2">
        <w:rPr>
          <w:bCs/>
        </w:rPr>
        <w:t>Z</w:t>
      </w:r>
      <w:r w:rsidR="00C07E74" w:rsidRPr="00C07E74">
        <w:rPr>
          <w:bCs/>
        </w:rPr>
        <w:t xml:space="preserve">apytania </w:t>
      </w:r>
      <w:r w:rsidR="00965FC2">
        <w:rPr>
          <w:bCs/>
        </w:rPr>
        <w:t>O</w:t>
      </w:r>
      <w:r w:rsidR="00C07E74" w:rsidRPr="00C07E74">
        <w:rPr>
          <w:bCs/>
        </w:rPr>
        <w:t>fertowego</w:t>
      </w:r>
    </w:p>
    <w:p w14:paraId="5494FAD9" w14:textId="73626F33" w:rsidR="00BD0E54" w:rsidRPr="00BD0E54" w:rsidRDefault="00BD0E54" w:rsidP="00BD0E54">
      <w:pPr>
        <w:jc w:val="center"/>
        <w:rPr>
          <w:b/>
        </w:rPr>
      </w:pPr>
      <w:r w:rsidRPr="00BD0E54">
        <w:rPr>
          <w:b/>
        </w:rPr>
        <w:t>OFERTA WYKONAWCY</w:t>
      </w:r>
    </w:p>
    <w:p w14:paraId="68BFFF6F" w14:textId="0F10F29D" w:rsidR="008528F2" w:rsidRPr="00CF2678" w:rsidRDefault="008528F2" w:rsidP="00A72EAF">
      <w:pPr>
        <w:pStyle w:val="Akapitzlist"/>
        <w:spacing w:after="0" w:line="240" w:lineRule="auto"/>
        <w:ind w:left="4962"/>
      </w:pPr>
    </w:p>
    <w:p w14:paraId="6195B8A5" w14:textId="27BB3148" w:rsidR="00C07E74" w:rsidRPr="00BD0E54" w:rsidRDefault="00C07E74" w:rsidP="00C07E74">
      <w:pPr>
        <w:pStyle w:val="Akapitzlist"/>
        <w:numPr>
          <w:ilvl w:val="0"/>
          <w:numId w:val="72"/>
        </w:numPr>
        <w:spacing w:after="0"/>
        <w:ind w:left="284" w:hanging="284"/>
        <w:rPr>
          <w:bCs/>
        </w:rPr>
      </w:pPr>
      <w:r w:rsidRPr="00BD0E54">
        <w:rPr>
          <w:bCs/>
        </w:rPr>
        <w:t>Treść Oferty:</w:t>
      </w:r>
    </w:p>
    <w:p w14:paraId="52FDAD94" w14:textId="68BC0414" w:rsidR="005B268A" w:rsidRPr="00C07E74" w:rsidRDefault="00C07E74" w:rsidP="00C07E74">
      <w:pPr>
        <w:pStyle w:val="Akapitzlist"/>
        <w:spacing w:after="0"/>
        <w:ind w:left="284"/>
        <w:rPr>
          <w:b/>
        </w:rPr>
      </w:pPr>
      <w:r w:rsidRPr="00C07E74">
        <w:rPr>
          <w:b/>
        </w:rPr>
        <w:t xml:space="preserve">Dane dotyczące </w:t>
      </w:r>
      <w:r w:rsidR="000576F2" w:rsidRPr="00C07E74">
        <w:rPr>
          <w:b/>
        </w:rPr>
        <w:t>Wykonawc</w:t>
      </w:r>
      <w:r w:rsidRPr="00C07E74">
        <w:rPr>
          <w:b/>
        </w:rPr>
        <w:t>y</w:t>
      </w:r>
      <w:r w:rsidR="00CF2678" w:rsidRPr="00C07E74">
        <w:rPr>
          <w:b/>
        </w:rPr>
        <w:t>:</w:t>
      </w:r>
    </w:p>
    <w:p w14:paraId="0AAF38C2" w14:textId="1D8F9791" w:rsidR="009574F3" w:rsidRDefault="009574F3" w:rsidP="00A72EAF">
      <w:pPr>
        <w:suppressAutoHyphens/>
        <w:autoSpaceDN w:val="0"/>
        <w:spacing w:before="120" w:after="120" w:line="240" w:lineRule="auto"/>
        <w:textAlignment w:val="baseline"/>
        <w:rPr>
          <w:rFonts w:ascii="Calibri" w:eastAsia="Times New Roman" w:hAnsi="Calibri" w:cs="Calibri"/>
          <w:kern w:val="3"/>
          <w:szCs w:val="24"/>
          <w:lang w:eastAsia="pl-PL" w:bidi="hi-IN"/>
        </w:rPr>
      </w:pPr>
      <w:r>
        <w:rPr>
          <w:rFonts w:ascii="Calibri" w:eastAsia="Times New Roman" w:hAnsi="Calibri" w:cs="Calibri"/>
          <w:kern w:val="3"/>
          <w:szCs w:val="24"/>
          <w:lang w:eastAsia="pl-PL" w:bidi="hi-IN"/>
        </w:rPr>
        <w:t>________________________________________________________________________________________</w:t>
      </w:r>
    </w:p>
    <w:p w14:paraId="25DC2BDD" w14:textId="77777777" w:rsidR="009574F3" w:rsidRDefault="009574F3" w:rsidP="00A72EAF">
      <w:pPr>
        <w:suppressAutoHyphens/>
        <w:autoSpaceDN w:val="0"/>
        <w:spacing w:before="120" w:after="120" w:line="240" w:lineRule="auto"/>
        <w:textAlignment w:val="baseline"/>
        <w:rPr>
          <w:rFonts w:ascii="Calibri" w:eastAsia="Times New Roman" w:hAnsi="Calibri" w:cs="Calibri"/>
          <w:kern w:val="3"/>
          <w:szCs w:val="24"/>
          <w:lang w:eastAsia="pl-PL" w:bidi="hi-IN"/>
        </w:rPr>
      </w:pPr>
      <w:r>
        <w:rPr>
          <w:rFonts w:ascii="Calibri" w:eastAsia="Times New Roman" w:hAnsi="Calibri" w:cs="Calibri"/>
          <w:kern w:val="3"/>
          <w:szCs w:val="24"/>
          <w:lang w:eastAsia="pl-PL" w:bidi="hi-IN"/>
        </w:rPr>
        <w:t>________________________________________________________________________________________</w:t>
      </w:r>
    </w:p>
    <w:p w14:paraId="2F8563B4" w14:textId="0D1F1862" w:rsidR="00CF2678" w:rsidRPr="00BD0E54" w:rsidRDefault="00CF2678" w:rsidP="00BD0E54">
      <w:pPr>
        <w:suppressAutoHyphens/>
        <w:autoSpaceDN w:val="0"/>
        <w:spacing w:before="120" w:after="120" w:line="240" w:lineRule="auto"/>
        <w:textAlignment w:val="baseline"/>
        <w:rPr>
          <w:rFonts w:ascii="Times New Roman" w:eastAsia="SimSun" w:hAnsi="Times New Roman" w:cs="Mangal"/>
          <w:color w:val="00000A"/>
          <w:kern w:val="3"/>
          <w:szCs w:val="24"/>
          <w:lang w:eastAsia="zh-CN" w:bidi="hi-IN"/>
        </w:rPr>
      </w:pPr>
      <w:r w:rsidRPr="00CF2678">
        <w:rPr>
          <w:rFonts w:ascii="Calibri" w:eastAsia="Times New Roman" w:hAnsi="Calibri" w:cs="Calibri"/>
          <w:kern w:val="3"/>
          <w:sz w:val="16"/>
          <w:szCs w:val="16"/>
          <w:lang w:eastAsia="pl-PL" w:bidi="hi-IN"/>
        </w:rPr>
        <w:t>(pełna nazwa</w:t>
      </w:r>
      <w:r w:rsidR="00BD0E54">
        <w:rPr>
          <w:rFonts w:ascii="Calibri" w:eastAsia="Times New Roman" w:hAnsi="Calibri" w:cs="Calibri"/>
          <w:kern w:val="3"/>
          <w:sz w:val="16"/>
          <w:szCs w:val="16"/>
          <w:lang w:eastAsia="pl-PL" w:bidi="hi-IN"/>
        </w:rPr>
        <w:t xml:space="preserve">, </w:t>
      </w:r>
      <w:r w:rsidRPr="00CF2678">
        <w:rPr>
          <w:rFonts w:ascii="Calibri" w:eastAsia="Times New Roman" w:hAnsi="Calibri" w:cs="Calibri"/>
          <w:kern w:val="3"/>
          <w:sz w:val="16"/>
          <w:szCs w:val="16"/>
          <w:lang w:eastAsia="pl-PL" w:bidi="hi-IN"/>
        </w:rPr>
        <w:t>adres siedziby</w:t>
      </w:r>
      <w:r w:rsidR="00C07E74">
        <w:rPr>
          <w:rFonts w:ascii="Calibri" w:eastAsia="Times New Roman" w:hAnsi="Calibri" w:cs="Calibri"/>
          <w:kern w:val="3"/>
          <w:sz w:val="16"/>
          <w:szCs w:val="16"/>
          <w:lang w:eastAsia="pl-PL" w:bidi="hi-IN"/>
        </w:rPr>
        <w:t xml:space="preserve"> firmy</w:t>
      </w:r>
      <w:r w:rsidRPr="00CF2678">
        <w:rPr>
          <w:rFonts w:ascii="Calibri" w:eastAsia="Times New Roman" w:hAnsi="Calibri" w:cs="Calibri"/>
          <w:kern w:val="3"/>
          <w:sz w:val="16"/>
          <w:szCs w:val="16"/>
          <w:lang w:eastAsia="pl-PL" w:bidi="hi-IN"/>
        </w:rPr>
        <w:t>)</w:t>
      </w:r>
    </w:p>
    <w:p w14:paraId="2B4ECE94" w14:textId="77777777" w:rsidR="00CF2678" w:rsidRPr="00CF2678" w:rsidRDefault="00CF2678" w:rsidP="00A72EAF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sz w:val="16"/>
          <w:szCs w:val="16"/>
          <w:lang w:eastAsia="pl-PL" w:bidi="hi-IN"/>
        </w:rPr>
      </w:pPr>
    </w:p>
    <w:p w14:paraId="7A689E84" w14:textId="3E96B739" w:rsidR="00CF2678" w:rsidRDefault="007F34B3" w:rsidP="00A72EAF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sz w:val="16"/>
          <w:szCs w:val="16"/>
          <w:lang w:eastAsia="pl-PL" w:bidi="hi-IN"/>
        </w:rPr>
      </w:pPr>
      <w:r w:rsidRPr="007F34B3">
        <w:rPr>
          <w:rFonts w:ascii="Calibri" w:eastAsia="Times New Roman" w:hAnsi="Calibri" w:cs="Calibri"/>
          <w:kern w:val="3"/>
          <w:lang w:eastAsia="pl-PL" w:bidi="hi-IN"/>
        </w:rPr>
        <w:t>NIP</w:t>
      </w:r>
      <w:r>
        <w:rPr>
          <w:rFonts w:ascii="Calibri" w:eastAsia="Times New Roman" w:hAnsi="Calibri" w:cs="Calibri"/>
          <w:kern w:val="3"/>
          <w:lang w:eastAsia="pl-PL" w:bidi="hi-IN"/>
        </w:rPr>
        <w:t>___________________________________</w:t>
      </w:r>
      <w:r>
        <w:rPr>
          <w:rFonts w:ascii="Calibri" w:eastAsia="Times New Roman" w:hAnsi="Calibri" w:cs="Calibri"/>
          <w:kern w:val="3"/>
          <w:lang w:eastAsia="pl-PL" w:bidi="hi-IN"/>
        </w:rPr>
        <w:tab/>
        <w:t xml:space="preserve">     </w:t>
      </w:r>
      <w:r w:rsidRPr="007F34B3">
        <w:rPr>
          <w:rFonts w:ascii="Calibri" w:eastAsia="Times New Roman" w:hAnsi="Calibri" w:cs="Calibri"/>
          <w:kern w:val="3"/>
          <w:lang w:eastAsia="pl-PL" w:bidi="hi-IN"/>
        </w:rPr>
        <w:t xml:space="preserve">REGON </w:t>
      </w:r>
      <w:r>
        <w:rPr>
          <w:rFonts w:ascii="Calibri" w:eastAsia="Times New Roman" w:hAnsi="Calibri" w:cs="Calibri"/>
          <w:kern w:val="3"/>
          <w:lang w:eastAsia="pl-PL" w:bidi="hi-IN"/>
        </w:rPr>
        <w:t>_________________________________________</w:t>
      </w:r>
    </w:p>
    <w:p w14:paraId="7310E0A7" w14:textId="77777777" w:rsidR="007F34B3" w:rsidRPr="00CF2678" w:rsidRDefault="007F34B3" w:rsidP="00A72EAF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sz w:val="16"/>
          <w:szCs w:val="16"/>
          <w:lang w:eastAsia="pl-PL" w:bidi="hi-IN"/>
        </w:rPr>
      </w:pPr>
    </w:p>
    <w:p w14:paraId="2A12FDAF" w14:textId="77777777" w:rsidR="00C07E74" w:rsidRDefault="00C07E74" w:rsidP="00A72EAF">
      <w:pPr>
        <w:suppressAutoHyphens/>
        <w:autoSpaceDN w:val="0"/>
        <w:spacing w:before="80" w:after="80" w:line="240" w:lineRule="auto"/>
        <w:textAlignment w:val="baseline"/>
        <w:rPr>
          <w:rFonts w:ascii="Calibri" w:eastAsia="Times New Roman" w:hAnsi="Calibri" w:cs="Calibri"/>
          <w:kern w:val="3"/>
          <w:szCs w:val="24"/>
          <w:lang w:eastAsia="pl-PL" w:bidi="hi-IN"/>
        </w:rPr>
      </w:pPr>
      <w:r>
        <w:rPr>
          <w:rFonts w:ascii="Calibri" w:eastAsia="Times New Roman" w:hAnsi="Calibri" w:cs="Calibri"/>
          <w:kern w:val="3"/>
          <w:szCs w:val="24"/>
          <w:lang w:eastAsia="pl-PL" w:bidi="hi-IN"/>
        </w:rPr>
        <w:t>Nr KRS___________________________________</w:t>
      </w:r>
    </w:p>
    <w:p w14:paraId="66B151DF" w14:textId="77777777" w:rsidR="00C07E74" w:rsidRDefault="00C07E74" w:rsidP="00A72EAF">
      <w:pPr>
        <w:suppressAutoHyphens/>
        <w:autoSpaceDN w:val="0"/>
        <w:spacing w:before="80" w:after="80" w:line="240" w:lineRule="auto"/>
        <w:textAlignment w:val="baseline"/>
        <w:rPr>
          <w:rFonts w:ascii="Calibri" w:eastAsia="Times New Roman" w:hAnsi="Calibri" w:cs="Calibri"/>
          <w:kern w:val="3"/>
          <w:szCs w:val="24"/>
          <w:lang w:eastAsia="pl-PL" w:bidi="hi-IN"/>
        </w:rPr>
      </w:pPr>
    </w:p>
    <w:p w14:paraId="44443E40" w14:textId="3594D743" w:rsidR="007F34B3" w:rsidRDefault="007F34B3" w:rsidP="00A72EAF">
      <w:pPr>
        <w:suppressAutoHyphens/>
        <w:autoSpaceDN w:val="0"/>
        <w:spacing w:before="80" w:after="80" w:line="240" w:lineRule="auto"/>
        <w:textAlignment w:val="baseline"/>
        <w:rPr>
          <w:rFonts w:ascii="Calibri" w:eastAsia="Times New Roman" w:hAnsi="Calibri" w:cs="Calibri"/>
          <w:kern w:val="3"/>
          <w:szCs w:val="24"/>
          <w:lang w:eastAsia="pl-PL" w:bidi="hi-IN"/>
        </w:rPr>
      </w:pPr>
      <w:r w:rsidRPr="007F34B3">
        <w:rPr>
          <w:rFonts w:ascii="Calibri" w:eastAsia="Times New Roman" w:hAnsi="Calibri" w:cs="Calibri"/>
          <w:kern w:val="3"/>
          <w:szCs w:val="24"/>
          <w:lang w:eastAsia="pl-PL" w:bidi="hi-IN"/>
        </w:rPr>
        <w:t>Nr kont</w:t>
      </w:r>
      <w:r>
        <w:rPr>
          <w:rFonts w:ascii="Calibri" w:eastAsia="Times New Roman" w:hAnsi="Calibri" w:cs="Calibri"/>
          <w:kern w:val="3"/>
          <w:szCs w:val="24"/>
          <w:lang w:eastAsia="pl-PL" w:bidi="hi-IN"/>
        </w:rPr>
        <w:t>a bankowego _______________________________________________________________________</w:t>
      </w:r>
    </w:p>
    <w:p w14:paraId="10F5982E" w14:textId="77777777" w:rsidR="00C07E74" w:rsidRDefault="00C07E74" w:rsidP="00A72EAF">
      <w:pPr>
        <w:suppressAutoHyphens/>
        <w:autoSpaceDN w:val="0"/>
        <w:spacing w:before="80" w:after="80" w:line="240" w:lineRule="auto"/>
        <w:textAlignment w:val="baseline"/>
        <w:rPr>
          <w:rFonts w:ascii="Calibri" w:eastAsia="Times New Roman" w:hAnsi="Calibri" w:cs="Calibri"/>
          <w:kern w:val="3"/>
          <w:szCs w:val="24"/>
          <w:lang w:eastAsia="pl-PL" w:bidi="hi-IN"/>
        </w:rPr>
      </w:pPr>
    </w:p>
    <w:p w14:paraId="6A1A28C9" w14:textId="14431EC5" w:rsidR="00CF2678" w:rsidRPr="007F34B3" w:rsidRDefault="00CF2678" w:rsidP="00A72EAF">
      <w:pPr>
        <w:suppressAutoHyphens/>
        <w:autoSpaceDN w:val="0"/>
        <w:spacing w:before="80" w:after="80" w:line="240" w:lineRule="auto"/>
        <w:textAlignment w:val="baseline"/>
        <w:rPr>
          <w:rFonts w:ascii="Calibri" w:eastAsia="Times New Roman" w:hAnsi="Calibri" w:cs="Calibri"/>
          <w:kern w:val="3"/>
          <w:szCs w:val="24"/>
          <w:lang w:eastAsia="pl-PL" w:bidi="hi-IN"/>
        </w:rPr>
      </w:pPr>
      <w:r w:rsidRPr="007F34B3">
        <w:rPr>
          <w:rFonts w:ascii="Calibri" w:eastAsia="Times New Roman" w:hAnsi="Calibri" w:cs="Calibri"/>
          <w:kern w:val="3"/>
          <w:szCs w:val="24"/>
          <w:lang w:eastAsia="pl-PL" w:bidi="hi-IN"/>
        </w:rPr>
        <w:t xml:space="preserve">Numer telefonu: </w:t>
      </w:r>
      <w:r w:rsidR="009574F3" w:rsidRPr="007F34B3">
        <w:rPr>
          <w:rFonts w:ascii="Calibri" w:eastAsia="Times New Roman" w:hAnsi="Calibri" w:cs="Calibri"/>
          <w:kern w:val="3"/>
          <w:szCs w:val="24"/>
          <w:lang w:eastAsia="pl-PL" w:bidi="hi-IN"/>
        </w:rPr>
        <w:t>___________</w:t>
      </w:r>
      <w:r w:rsidR="00625367">
        <w:rPr>
          <w:rFonts w:ascii="Calibri" w:eastAsia="Times New Roman" w:hAnsi="Calibri" w:cs="Calibri"/>
          <w:kern w:val="3"/>
          <w:szCs w:val="24"/>
          <w:lang w:eastAsia="pl-PL" w:bidi="hi-IN"/>
        </w:rPr>
        <w:t>____</w:t>
      </w:r>
      <w:r w:rsidR="009574F3" w:rsidRPr="007F34B3">
        <w:rPr>
          <w:rFonts w:ascii="Calibri" w:eastAsia="Times New Roman" w:hAnsi="Calibri" w:cs="Calibri"/>
          <w:kern w:val="3"/>
          <w:szCs w:val="24"/>
          <w:lang w:eastAsia="pl-PL" w:bidi="hi-IN"/>
        </w:rPr>
        <w:t>_________</w:t>
      </w:r>
      <w:r w:rsidRPr="007F34B3">
        <w:rPr>
          <w:rFonts w:ascii="Calibri" w:eastAsia="Times New Roman" w:hAnsi="Calibri" w:cs="Calibri"/>
          <w:kern w:val="3"/>
          <w:szCs w:val="24"/>
          <w:lang w:eastAsia="pl-PL" w:bidi="hi-IN"/>
        </w:rPr>
        <w:t xml:space="preserve">  </w:t>
      </w:r>
      <w:r w:rsidR="00E52BE1" w:rsidRPr="007F34B3">
        <w:rPr>
          <w:rFonts w:ascii="Calibri" w:eastAsia="Times New Roman" w:hAnsi="Calibri" w:cs="Calibri"/>
          <w:kern w:val="3"/>
          <w:szCs w:val="24"/>
          <w:lang w:eastAsia="pl-PL" w:bidi="hi-IN"/>
        </w:rPr>
        <w:t xml:space="preserve">   </w:t>
      </w:r>
      <w:r w:rsidR="00625367">
        <w:rPr>
          <w:rFonts w:ascii="Calibri" w:eastAsia="Times New Roman" w:hAnsi="Calibri" w:cs="Calibri"/>
          <w:kern w:val="3"/>
          <w:szCs w:val="24"/>
          <w:lang w:eastAsia="pl-PL" w:bidi="hi-IN"/>
        </w:rPr>
        <w:t xml:space="preserve"> </w:t>
      </w:r>
      <w:r w:rsidR="00E52BE1" w:rsidRPr="007F34B3">
        <w:rPr>
          <w:rFonts w:ascii="Calibri" w:eastAsia="Times New Roman" w:hAnsi="Calibri" w:cs="Calibri"/>
          <w:kern w:val="3"/>
          <w:szCs w:val="24"/>
          <w:lang w:eastAsia="pl-PL" w:bidi="hi-IN"/>
        </w:rPr>
        <w:t xml:space="preserve"> </w:t>
      </w:r>
      <w:r w:rsidRPr="007F34B3">
        <w:rPr>
          <w:rFonts w:ascii="Calibri" w:eastAsia="Times New Roman" w:hAnsi="Calibri" w:cs="Calibri"/>
          <w:kern w:val="3"/>
          <w:szCs w:val="24"/>
          <w:lang w:eastAsia="pl-PL" w:bidi="hi-IN"/>
        </w:rPr>
        <w:t>e-mail</w:t>
      </w:r>
      <w:r w:rsidR="00E52BE1" w:rsidRPr="007F34B3">
        <w:rPr>
          <w:rFonts w:ascii="Calibri" w:eastAsia="Times New Roman" w:hAnsi="Calibri" w:cs="Calibri"/>
          <w:kern w:val="3"/>
          <w:szCs w:val="24"/>
          <w:lang w:eastAsia="pl-PL" w:bidi="hi-IN"/>
        </w:rPr>
        <w:t>:</w:t>
      </w:r>
      <w:r w:rsidRPr="007F34B3">
        <w:rPr>
          <w:rFonts w:ascii="Calibri" w:eastAsia="Times New Roman" w:hAnsi="Calibri" w:cs="Calibri"/>
          <w:kern w:val="3"/>
          <w:szCs w:val="24"/>
          <w:lang w:eastAsia="pl-PL" w:bidi="hi-IN"/>
        </w:rPr>
        <w:t xml:space="preserve"> </w:t>
      </w:r>
      <w:r w:rsidR="009574F3" w:rsidRPr="007F34B3">
        <w:rPr>
          <w:rFonts w:ascii="Calibri" w:eastAsia="Times New Roman" w:hAnsi="Calibri" w:cs="Calibri"/>
          <w:kern w:val="3"/>
          <w:szCs w:val="24"/>
          <w:lang w:eastAsia="pl-PL" w:bidi="hi-IN"/>
        </w:rPr>
        <w:t>___________</w:t>
      </w:r>
      <w:r w:rsidR="003B683F">
        <w:rPr>
          <w:rFonts w:ascii="Calibri" w:eastAsia="Times New Roman" w:hAnsi="Calibri" w:cs="Calibri"/>
          <w:kern w:val="3"/>
          <w:szCs w:val="24"/>
          <w:lang w:eastAsia="pl-PL" w:bidi="hi-IN"/>
        </w:rPr>
        <w:t>___</w:t>
      </w:r>
      <w:r w:rsidR="009574F3" w:rsidRPr="007F34B3">
        <w:rPr>
          <w:rFonts w:ascii="Calibri" w:eastAsia="Times New Roman" w:hAnsi="Calibri" w:cs="Calibri"/>
          <w:kern w:val="3"/>
          <w:szCs w:val="24"/>
          <w:lang w:eastAsia="pl-PL" w:bidi="hi-IN"/>
        </w:rPr>
        <w:t>________</w:t>
      </w:r>
    </w:p>
    <w:p w14:paraId="7F5AFE04" w14:textId="25FE4C20" w:rsidR="00C07E74" w:rsidRPr="00C07E74" w:rsidRDefault="00C07E74" w:rsidP="00C07E74">
      <w:pPr>
        <w:suppressAutoHyphens/>
        <w:autoSpaceDN w:val="0"/>
        <w:spacing w:before="80" w:after="80" w:line="240" w:lineRule="auto"/>
        <w:textAlignment w:val="baseline"/>
        <w:rPr>
          <w:rFonts w:ascii="Calibri" w:eastAsia="Times New Roman" w:hAnsi="Calibri" w:cs="Calibri"/>
          <w:b/>
          <w:kern w:val="3"/>
          <w:sz w:val="17"/>
          <w:szCs w:val="17"/>
          <w:lang w:eastAsia="pl-PL" w:bidi="hi-IN"/>
        </w:rPr>
      </w:pPr>
    </w:p>
    <w:p w14:paraId="566A9E28" w14:textId="1DB119EE" w:rsidR="00145440" w:rsidRPr="00BD1421" w:rsidRDefault="00C07E74" w:rsidP="00BD1421">
      <w:pPr>
        <w:pStyle w:val="Akapitzlist"/>
        <w:numPr>
          <w:ilvl w:val="0"/>
          <w:numId w:val="72"/>
        </w:numPr>
        <w:spacing w:after="120" w:line="240" w:lineRule="auto"/>
        <w:ind w:left="284" w:hanging="284"/>
        <w:jc w:val="both"/>
      </w:pPr>
      <w:r w:rsidRPr="00BD1421">
        <w:rPr>
          <w:rFonts w:ascii="Calibri" w:eastAsia="Times New Roman" w:hAnsi="Calibri" w:cs="Calibri"/>
          <w:kern w:val="3"/>
          <w:lang w:eastAsia="pl-PL" w:bidi="hi-IN"/>
        </w:rPr>
        <w:t xml:space="preserve">W nawiązaniu do </w:t>
      </w:r>
      <w:r w:rsidR="00965FC2">
        <w:rPr>
          <w:rFonts w:ascii="Calibri" w:eastAsia="Times New Roman" w:hAnsi="Calibri" w:cs="Calibri"/>
          <w:kern w:val="3"/>
          <w:lang w:eastAsia="pl-PL" w:bidi="hi-IN"/>
        </w:rPr>
        <w:t>Z</w:t>
      </w:r>
      <w:r w:rsidRPr="00BD1421">
        <w:rPr>
          <w:rFonts w:ascii="Calibri" w:eastAsia="Times New Roman" w:hAnsi="Calibri" w:cs="Calibri"/>
          <w:kern w:val="3"/>
          <w:lang w:eastAsia="pl-PL" w:bidi="hi-IN"/>
        </w:rPr>
        <w:t xml:space="preserve">apytania </w:t>
      </w:r>
      <w:r w:rsidR="00965FC2">
        <w:rPr>
          <w:rFonts w:ascii="Calibri" w:eastAsia="Times New Roman" w:hAnsi="Calibri" w:cs="Calibri"/>
          <w:kern w:val="3"/>
          <w:lang w:eastAsia="pl-PL" w:bidi="hi-IN"/>
        </w:rPr>
        <w:t>O</w:t>
      </w:r>
      <w:r w:rsidRPr="00BD1421">
        <w:rPr>
          <w:rFonts w:ascii="Calibri" w:eastAsia="Times New Roman" w:hAnsi="Calibri" w:cs="Calibri"/>
          <w:kern w:val="3"/>
          <w:lang w:eastAsia="pl-PL" w:bidi="hi-IN"/>
        </w:rPr>
        <w:t xml:space="preserve">fertowego dot. </w:t>
      </w:r>
      <w:r w:rsidR="00E04820">
        <w:rPr>
          <w:rFonts w:ascii="Calibri" w:eastAsia="Times New Roman" w:hAnsi="Calibri" w:cs="Calibri"/>
          <w:kern w:val="3"/>
          <w:lang w:eastAsia="pl-PL" w:bidi="hi-IN"/>
        </w:rPr>
        <w:t>,,D</w:t>
      </w:r>
      <w:r w:rsidR="003B683F" w:rsidRPr="00BD1421">
        <w:t>ostaw</w:t>
      </w:r>
      <w:r w:rsidRPr="00BD1421">
        <w:t>y</w:t>
      </w:r>
      <w:r w:rsidR="003B683F" w:rsidRPr="00BD1421">
        <w:t xml:space="preserve"> nowych worków foliowych do koszy ulicznych i selektywnej zbiórki odpadów</w:t>
      </w:r>
      <w:r w:rsidR="00E04820">
        <w:t>”</w:t>
      </w:r>
      <w:r w:rsidR="00CF2678" w:rsidRPr="00BD1421">
        <w:rPr>
          <w:rFonts w:ascii="Calibri" w:eastAsia="SimSun" w:hAnsi="Calibri" w:cs="Calibri"/>
          <w:kern w:val="3"/>
          <w:lang w:eastAsia="zh-CN" w:bidi="hi-IN"/>
        </w:rPr>
        <w:t>,</w:t>
      </w:r>
      <w:r w:rsidR="00CF2678" w:rsidRPr="00BD1421">
        <w:rPr>
          <w:rFonts w:ascii="Calibri" w:eastAsia="Times New Roman" w:hAnsi="Calibri" w:cs="Calibri"/>
          <w:kern w:val="3"/>
          <w:lang w:eastAsia="ar-SA" w:bidi="hi-IN"/>
        </w:rPr>
        <w:t xml:space="preserve"> o</w:t>
      </w:r>
      <w:r w:rsidR="00BD1421" w:rsidRPr="00BD1421">
        <w:rPr>
          <w:rFonts w:ascii="Calibri" w:eastAsia="Times New Roman" w:hAnsi="Calibri" w:cs="Calibri"/>
          <w:kern w:val="3"/>
          <w:lang w:eastAsia="ar-SA" w:bidi="hi-IN"/>
        </w:rPr>
        <w:t>feruję wykonanie przedmiotu niniejszego zamówienia</w:t>
      </w:r>
      <w:bookmarkStart w:id="0" w:name="_Hlk9242176"/>
      <w:bookmarkStart w:id="1" w:name="_Hlk46391371"/>
      <w:r w:rsidR="00A75FA0" w:rsidRPr="00BD1421">
        <w:t>:</w:t>
      </w:r>
    </w:p>
    <w:tbl>
      <w:tblPr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1958"/>
        <w:gridCol w:w="1159"/>
        <w:gridCol w:w="941"/>
        <w:gridCol w:w="1535"/>
        <w:gridCol w:w="1238"/>
        <w:gridCol w:w="1709"/>
      </w:tblGrid>
      <w:tr w:rsidR="00D6082E" w14:paraId="1D9D4BCA" w14:textId="77777777" w:rsidTr="00D6082E">
        <w:trPr>
          <w:trHeight w:val="1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AFE9E" w14:textId="77777777" w:rsidR="00D6082E" w:rsidRPr="00F63995" w:rsidRDefault="00D6082E" w:rsidP="00F63995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F63995">
              <w:rPr>
                <w:rFonts w:ascii="Arial" w:hAnsi="Arial" w:cs="Arial"/>
                <w:b/>
                <w:sz w:val="16"/>
                <w:szCs w:val="20"/>
              </w:rPr>
              <w:t>Lp.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6E943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Przedmiot zamówienia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F7E76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Ilość szacunkowa</w:t>
            </w:r>
          </w:p>
          <w:p w14:paraId="2DD36DE1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szt.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B11B4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Cena netto</w:t>
            </w:r>
          </w:p>
          <w:p w14:paraId="4652EC60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zł/szt.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2EB60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Wartość netto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CAD2D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Wartość</w:t>
            </w:r>
          </w:p>
          <w:p w14:paraId="189C4F06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 VAT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04B15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Wartość brutto</w:t>
            </w:r>
          </w:p>
        </w:tc>
      </w:tr>
      <w:tr w:rsidR="00D6082E" w14:paraId="3F62081A" w14:textId="77777777" w:rsidTr="00D6082E">
        <w:trPr>
          <w:trHeight w:val="1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444C" w14:textId="77777777" w:rsidR="00D6082E" w:rsidRDefault="00D6082E" w:rsidP="00D04F61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1.</w:t>
            </w:r>
          </w:p>
          <w:p w14:paraId="3255EF20" w14:textId="77777777" w:rsidR="00D6082E" w:rsidRDefault="00D6082E" w:rsidP="00D04F61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25C37E76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348E" w14:textId="77777777" w:rsidR="00D6082E" w:rsidRDefault="00D6082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Worek do selektywnej zbiórki odpadów</w:t>
            </w:r>
          </w:p>
          <w:p w14:paraId="7608148F" w14:textId="77777777" w:rsidR="00D6082E" w:rsidRDefault="00D6082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materiał: folia LDPE lub HDPE</w:t>
            </w:r>
          </w:p>
          <w:p w14:paraId="2F099E26" w14:textId="77777777" w:rsidR="00D6082E" w:rsidRDefault="00D6082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grubość: 0,045 µ</w:t>
            </w:r>
          </w:p>
          <w:p w14:paraId="1F04D65F" w14:textId="77777777" w:rsidR="00D6082E" w:rsidRDefault="00D6082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pojemność: 160 L</w:t>
            </w:r>
          </w:p>
          <w:p w14:paraId="17A0C7B1" w14:textId="77777777" w:rsidR="00D6082E" w:rsidRDefault="00D6082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kolor: ŻÓŁTY</w:t>
            </w:r>
          </w:p>
          <w:p w14:paraId="0E19883A" w14:textId="77777777" w:rsidR="00D6082E" w:rsidRDefault="00D6082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u w:val="single"/>
              </w:rPr>
              <w:t>nadruk</w:t>
            </w:r>
            <w:r>
              <w:rPr>
                <w:rFonts w:ascii="Arial" w:hAnsi="Arial" w:cs="Arial"/>
                <w:sz w:val="16"/>
                <w:szCs w:val="20"/>
              </w:rPr>
              <w:t xml:space="preserve">: </w:t>
            </w:r>
          </w:p>
          <w:p w14:paraId="0304BF18" w14:textId="08D2FFC9" w:rsidR="00D6082E" w:rsidRPr="00F63995" w:rsidRDefault="00D6082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według wzoru podanego w opisie przedmiotu zamówienia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B4D0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3CDC7924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712021EF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78C2AF14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5FC389C6" w14:textId="59AB5669" w:rsidR="00D6082E" w:rsidRDefault="00A05A7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7</w:t>
            </w:r>
            <w:r w:rsidR="00D6082E">
              <w:rPr>
                <w:rFonts w:ascii="Arial" w:hAnsi="Arial" w:cs="Arial"/>
                <w:b/>
                <w:sz w:val="18"/>
                <w:szCs w:val="20"/>
              </w:rPr>
              <w:t>0.000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6657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09A6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EA77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A3CF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D04F61" w14:paraId="51385842" w14:textId="77777777" w:rsidTr="001F7138">
        <w:trPr>
          <w:trHeight w:val="1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F479" w14:textId="7B24FD52" w:rsidR="00D04F61" w:rsidRDefault="00D04F61" w:rsidP="00D04F61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2.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746D" w14:textId="77777777" w:rsidR="00D04F61" w:rsidRPr="00D04F61" w:rsidRDefault="00D04F61" w:rsidP="00D04F6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D04F61">
              <w:rPr>
                <w:rFonts w:ascii="Arial" w:hAnsi="Arial" w:cs="Arial"/>
                <w:sz w:val="16"/>
                <w:szCs w:val="20"/>
              </w:rPr>
              <w:t>Worek do selektywnej zbiórki odpadów</w:t>
            </w:r>
          </w:p>
          <w:p w14:paraId="44DD8411" w14:textId="77777777" w:rsidR="00D04F61" w:rsidRPr="00D04F61" w:rsidRDefault="00D04F61" w:rsidP="00D04F6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D04F61">
              <w:rPr>
                <w:rFonts w:ascii="Arial" w:hAnsi="Arial" w:cs="Arial"/>
                <w:sz w:val="16"/>
                <w:szCs w:val="20"/>
              </w:rPr>
              <w:t>materiał: folia LDPE lub HDPE</w:t>
            </w:r>
          </w:p>
          <w:p w14:paraId="01204D6E" w14:textId="77777777" w:rsidR="00D04F61" w:rsidRPr="00D04F61" w:rsidRDefault="00D04F61" w:rsidP="00D04F6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D04F61">
              <w:rPr>
                <w:rFonts w:ascii="Arial" w:hAnsi="Arial" w:cs="Arial"/>
                <w:sz w:val="16"/>
                <w:szCs w:val="20"/>
              </w:rPr>
              <w:t>grubość: 0,045 µ</w:t>
            </w:r>
          </w:p>
          <w:p w14:paraId="4F4732DA" w14:textId="747AB2D5" w:rsidR="00D04F61" w:rsidRPr="00D04F61" w:rsidRDefault="00D04F61" w:rsidP="00D04F6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D04F61">
              <w:rPr>
                <w:rFonts w:ascii="Arial" w:hAnsi="Arial" w:cs="Arial"/>
                <w:sz w:val="16"/>
                <w:szCs w:val="20"/>
              </w:rPr>
              <w:t>pojemność: 1</w:t>
            </w:r>
            <w:r>
              <w:rPr>
                <w:rFonts w:ascii="Arial" w:hAnsi="Arial" w:cs="Arial"/>
                <w:sz w:val="16"/>
                <w:szCs w:val="20"/>
              </w:rPr>
              <w:t>2</w:t>
            </w:r>
            <w:r w:rsidRPr="00D04F61">
              <w:rPr>
                <w:rFonts w:ascii="Arial" w:hAnsi="Arial" w:cs="Arial"/>
                <w:sz w:val="16"/>
                <w:szCs w:val="20"/>
              </w:rPr>
              <w:t>0 L</w:t>
            </w:r>
          </w:p>
          <w:p w14:paraId="7976B062" w14:textId="77777777" w:rsidR="00D04F61" w:rsidRPr="00D04F61" w:rsidRDefault="00D04F61" w:rsidP="00D04F6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D04F61">
              <w:rPr>
                <w:rFonts w:ascii="Arial" w:hAnsi="Arial" w:cs="Arial"/>
                <w:sz w:val="16"/>
                <w:szCs w:val="20"/>
              </w:rPr>
              <w:t>kolor: ŻÓŁTY</w:t>
            </w:r>
          </w:p>
          <w:p w14:paraId="59598714" w14:textId="77777777" w:rsidR="00D04F61" w:rsidRPr="00D04F61" w:rsidRDefault="00D04F61" w:rsidP="00D04F6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D04F61">
              <w:rPr>
                <w:rFonts w:ascii="Arial" w:hAnsi="Arial" w:cs="Arial"/>
                <w:sz w:val="16"/>
                <w:szCs w:val="20"/>
              </w:rPr>
              <w:t xml:space="preserve">nadruk: </w:t>
            </w:r>
          </w:p>
          <w:p w14:paraId="2DF47B75" w14:textId="5A9FDE42" w:rsidR="00D04F61" w:rsidRDefault="00D04F61" w:rsidP="00D04F6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D04F61">
              <w:rPr>
                <w:rFonts w:ascii="Arial" w:hAnsi="Arial" w:cs="Arial"/>
                <w:sz w:val="16"/>
                <w:szCs w:val="20"/>
              </w:rPr>
              <w:t>według wzoru podanego w opisie przedmiotu zamówienia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10582" w14:textId="0E1D97A7" w:rsidR="00D04F61" w:rsidRDefault="00A05A7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11</w:t>
            </w:r>
            <w:r w:rsidR="00D04F61">
              <w:rPr>
                <w:rFonts w:ascii="Arial" w:hAnsi="Arial" w:cs="Arial"/>
                <w:b/>
                <w:sz w:val="18"/>
                <w:szCs w:val="20"/>
              </w:rPr>
              <w:t>0.000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0313" w14:textId="77777777" w:rsidR="00D04F61" w:rsidRDefault="00D04F6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C83E" w14:textId="77777777" w:rsidR="00D04F61" w:rsidRDefault="00D04F6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D249" w14:textId="77777777" w:rsidR="00D04F61" w:rsidRDefault="00D04F6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F33D" w14:textId="77777777" w:rsidR="00D04F61" w:rsidRDefault="00D04F6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D04F61" w14:paraId="14B241E8" w14:textId="77777777" w:rsidTr="001F7138">
        <w:trPr>
          <w:trHeight w:val="1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0CAE" w14:textId="14788442" w:rsidR="00D04F61" w:rsidRDefault="001F7138" w:rsidP="00D04F61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3.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1DA37" w14:textId="77777777" w:rsidR="001F7138" w:rsidRPr="001F7138" w:rsidRDefault="001F7138" w:rsidP="001F7138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1F7138">
              <w:rPr>
                <w:rFonts w:ascii="Arial" w:hAnsi="Arial" w:cs="Arial"/>
                <w:sz w:val="16"/>
                <w:szCs w:val="20"/>
              </w:rPr>
              <w:t>Worek do selektywnej zbiórki odpadów</w:t>
            </w:r>
          </w:p>
          <w:p w14:paraId="2ACD185F" w14:textId="77777777" w:rsidR="001F7138" w:rsidRPr="001F7138" w:rsidRDefault="001F7138" w:rsidP="001F7138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1F7138">
              <w:rPr>
                <w:rFonts w:ascii="Arial" w:hAnsi="Arial" w:cs="Arial"/>
                <w:sz w:val="16"/>
                <w:szCs w:val="20"/>
              </w:rPr>
              <w:t>materiał: folia LDPE lub HDPE</w:t>
            </w:r>
          </w:p>
          <w:p w14:paraId="192CB1F9" w14:textId="77777777" w:rsidR="001F7138" w:rsidRPr="001F7138" w:rsidRDefault="001F7138" w:rsidP="001F7138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1F7138">
              <w:rPr>
                <w:rFonts w:ascii="Arial" w:hAnsi="Arial" w:cs="Arial"/>
                <w:sz w:val="16"/>
                <w:szCs w:val="20"/>
              </w:rPr>
              <w:t>grubość: 0,045 µ</w:t>
            </w:r>
          </w:p>
          <w:p w14:paraId="62B46799" w14:textId="41223CA7" w:rsidR="001F7138" w:rsidRPr="001F7138" w:rsidRDefault="001F7138" w:rsidP="001F7138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1F7138">
              <w:rPr>
                <w:rFonts w:ascii="Arial" w:hAnsi="Arial" w:cs="Arial"/>
                <w:sz w:val="16"/>
                <w:szCs w:val="20"/>
              </w:rPr>
              <w:t xml:space="preserve">pojemność: </w:t>
            </w:r>
            <w:r>
              <w:rPr>
                <w:rFonts w:ascii="Arial" w:hAnsi="Arial" w:cs="Arial"/>
                <w:sz w:val="16"/>
                <w:szCs w:val="20"/>
              </w:rPr>
              <w:t>80</w:t>
            </w:r>
            <w:r w:rsidRPr="001F7138">
              <w:rPr>
                <w:rFonts w:ascii="Arial" w:hAnsi="Arial" w:cs="Arial"/>
                <w:sz w:val="16"/>
                <w:szCs w:val="20"/>
              </w:rPr>
              <w:t xml:space="preserve"> L</w:t>
            </w:r>
          </w:p>
          <w:p w14:paraId="3DF73B60" w14:textId="77777777" w:rsidR="001F7138" w:rsidRPr="001F7138" w:rsidRDefault="001F7138" w:rsidP="001F7138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1F7138">
              <w:rPr>
                <w:rFonts w:ascii="Arial" w:hAnsi="Arial" w:cs="Arial"/>
                <w:sz w:val="16"/>
                <w:szCs w:val="20"/>
              </w:rPr>
              <w:t>kolor: ŻÓŁTY</w:t>
            </w:r>
          </w:p>
          <w:p w14:paraId="50ADAB7D" w14:textId="77777777" w:rsidR="001F7138" w:rsidRPr="001F7138" w:rsidRDefault="001F7138" w:rsidP="001F7138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1F7138">
              <w:rPr>
                <w:rFonts w:ascii="Arial" w:hAnsi="Arial" w:cs="Arial"/>
                <w:sz w:val="16"/>
                <w:szCs w:val="20"/>
              </w:rPr>
              <w:t xml:space="preserve">nadruk: </w:t>
            </w:r>
          </w:p>
          <w:p w14:paraId="33DC2D8D" w14:textId="3198BD8B" w:rsidR="00D04F61" w:rsidRPr="00D04F61" w:rsidRDefault="001F7138" w:rsidP="001F7138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1F7138">
              <w:rPr>
                <w:rFonts w:ascii="Arial" w:hAnsi="Arial" w:cs="Arial"/>
                <w:sz w:val="16"/>
                <w:szCs w:val="20"/>
              </w:rPr>
              <w:t>według wzoru podanego w opisie przedmiotu zamówienia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C58DC" w14:textId="2633B3F9" w:rsidR="00D04F61" w:rsidRDefault="00A05A7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1F7138">
              <w:rPr>
                <w:rFonts w:ascii="Arial" w:hAnsi="Arial" w:cs="Arial"/>
                <w:b/>
                <w:sz w:val="18"/>
                <w:szCs w:val="20"/>
              </w:rPr>
              <w:t>.000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B335" w14:textId="77777777" w:rsidR="00D04F61" w:rsidRDefault="00D04F6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D671" w14:textId="77777777" w:rsidR="00D04F61" w:rsidRDefault="00D04F6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6CE3" w14:textId="77777777" w:rsidR="00D04F61" w:rsidRDefault="00D04F6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3760" w14:textId="77777777" w:rsidR="00D04F61" w:rsidRDefault="00D04F6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1F7138" w14:paraId="114615E8" w14:textId="77777777" w:rsidTr="001F7138">
        <w:trPr>
          <w:trHeight w:val="1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ED3B" w14:textId="576E74AE" w:rsidR="001F7138" w:rsidRDefault="001F7138" w:rsidP="00D04F61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4.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A694" w14:textId="77777777" w:rsidR="001F7138" w:rsidRPr="001F7138" w:rsidRDefault="001F7138" w:rsidP="001F7138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1F7138">
              <w:rPr>
                <w:rFonts w:ascii="Arial" w:hAnsi="Arial" w:cs="Arial"/>
                <w:sz w:val="16"/>
                <w:szCs w:val="20"/>
              </w:rPr>
              <w:t>Worek do selektywnej zbiórki odpadów</w:t>
            </w:r>
          </w:p>
          <w:p w14:paraId="5AA6444B" w14:textId="77777777" w:rsidR="001F7138" w:rsidRPr="001F7138" w:rsidRDefault="001F7138" w:rsidP="001F7138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1F7138">
              <w:rPr>
                <w:rFonts w:ascii="Arial" w:hAnsi="Arial" w:cs="Arial"/>
                <w:sz w:val="16"/>
                <w:szCs w:val="20"/>
              </w:rPr>
              <w:t>materiał: folia LDPE lub HDPE</w:t>
            </w:r>
          </w:p>
          <w:p w14:paraId="3796EADB" w14:textId="77777777" w:rsidR="001F7138" w:rsidRPr="001F7138" w:rsidRDefault="001F7138" w:rsidP="001F7138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1F7138">
              <w:rPr>
                <w:rFonts w:ascii="Arial" w:hAnsi="Arial" w:cs="Arial"/>
                <w:sz w:val="16"/>
                <w:szCs w:val="20"/>
              </w:rPr>
              <w:lastRenderedPageBreak/>
              <w:t>grubość: 0,045 µ</w:t>
            </w:r>
          </w:p>
          <w:p w14:paraId="33BCA5D5" w14:textId="54F1079B" w:rsidR="001F7138" w:rsidRPr="001F7138" w:rsidRDefault="001F7138" w:rsidP="001F7138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1F7138">
              <w:rPr>
                <w:rFonts w:ascii="Arial" w:hAnsi="Arial" w:cs="Arial"/>
                <w:sz w:val="16"/>
                <w:szCs w:val="20"/>
              </w:rPr>
              <w:t xml:space="preserve">pojemność: </w:t>
            </w:r>
            <w:r>
              <w:rPr>
                <w:rFonts w:ascii="Arial" w:hAnsi="Arial" w:cs="Arial"/>
                <w:sz w:val="16"/>
                <w:szCs w:val="20"/>
              </w:rPr>
              <w:t>6</w:t>
            </w:r>
            <w:r w:rsidRPr="001F7138">
              <w:rPr>
                <w:rFonts w:ascii="Arial" w:hAnsi="Arial" w:cs="Arial"/>
                <w:sz w:val="16"/>
                <w:szCs w:val="20"/>
              </w:rPr>
              <w:t>0 L</w:t>
            </w:r>
          </w:p>
          <w:p w14:paraId="6732A0C9" w14:textId="77777777" w:rsidR="001F7138" w:rsidRPr="001F7138" w:rsidRDefault="001F7138" w:rsidP="001F7138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1F7138">
              <w:rPr>
                <w:rFonts w:ascii="Arial" w:hAnsi="Arial" w:cs="Arial"/>
                <w:sz w:val="16"/>
                <w:szCs w:val="20"/>
              </w:rPr>
              <w:t>kolor: ŻÓŁTY</w:t>
            </w:r>
          </w:p>
          <w:p w14:paraId="1C4F3901" w14:textId="77777777" w:rsidR="001F7138" w:rsidRPr="001F7138" w:rsidRDefault="001F7138" w:rsidP="001F7138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1F7138">
              <w:rPr>
                <w:rFonts w:ascii="Arial" w:hAnsi="Arial" w:cs="Arial"/>
                <w:sz w:val="16"/>
                <w:szCs w:val="20"/>
              </w:rPr>
              <w:t xml:space="preserve">nadruk: </w:t>
            </w:r>
          </w:p>
          <w:p w14:paraId="5941A1E3" w14:textId="264AAA1D" w:rsidR="001F7138" w:rsidRPr="001F7138" w:rsidRDefault="001F7138" w:rsidP="001F7138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1F7138">
              <w:rPr>
                <w:rFonts w:ascii="Arial" w:hAnsi="Arial" w:cs="Arial"/>
                <w:sz w:val="16"/>
                <w:szCs w:val="20"/>
              </w:rPr>
              <w:t>według wzoru podanego w opisie przedmiotu zamówienia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C56CF" w14:textId="2744D081" w:rsidR="001F7138" w:rsidRDefault="00A05A7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1</w:t>
            </w:r>
            <w:r w:rsidR="001F7138">
              <w:rPr>
                <w:rFonts w:ascii="Arial" w:hAnsi="Arial" w:cs="Arial"/>
                <w:b/>
                <w:sz w:val="18"/>
                <w:szCs w:val="20"/>
              </w:rPr>
              <w:t>.000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18C5" w14:textId="77777777" w:rsidR="001F7138" w:rsidRDefault="001F713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01AE" w14:textId="77777777" w:rsidR="001F7138" w:rsidRDefault="001F713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27F4" w14:textId="77777777" w:rsidR="001F7138" w:rsidRDefault="001F713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C13D" w14:textId="77777777" w:rsidR="001F7138" w:rsidRDefault="001F713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D6082E" w14:paraId="3CD31B2B" w14:textId="77777777" w:rsidTr="00D6082E">
        <w:trPr>
          <w:trHeight w:val="1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DA75C" w14:textId="7C8473FA" w:rsidR="00D6082E" w:rsidRDefault="001F7138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5</w:t>
            </w:r>
            <w:r w:rsidR="00D6082E">
              <w:rPr>
                <w:rFonts w:ascii="Arial" w:hAnsi="Arial" w:cs="Arial"/>
                <w:b/>
                <w:sz w:val="16"/>
                <w:szCs w:val="20"/>
              </w:rPr>
              <w:t>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A4D11" w14:textId="77777777" w:rsidR="00D6082E" w:rsidRDefault="00D6082E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Worek do selektywnej zbiórki odpadów</w:t>
            </w:r>
          </w:p>
          <w:p w14:paraId="711B3414" w14:textId="77777777" w:rsidR="00D6082E" w:rsidRDefault="00D6082E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materiał: folia LDPE lub HDPE</w:t>
            </w:r>
          </w:p>
          <w:p w14:paraId="3BA9D83B" w14:textId="77777777" w:rsidR="00D6082E" w:rsidRDefault="00D6082E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grubość: 0,06 µ</w:t>
            </w:r>
          </w:p>
          <w:p w14:paraId="7DD917BC" w14:textId="77777777" w:rsidR="00D6082E" w:rsidRDefault="00D6082E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pojemność: 120 L</w:t>
            </w:r>
          </w:p>
          <w:p w14:paraId="0C70925E" w14:textId="77777777" w:rsidR="00D6082E" w:rsidRDefault="00D6082E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kolor: ZIELONY</w:t>
            </w:r>
          </w:p>
          <w:p w14:paraId="55ABD86B" w14:textId="77777777" w:rsidR="00D6082E" w:rsidRDefault="00D6082E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  <w:u w:val="single"/>
              </w:rPr>
              <w:t>nadruk</w:t>
            </w:r>
            <w:r>
              <w:rPr>
                <w:rFonts w:ascii="Arial" w:hAnsi="Arial" w:cs="Arial"/>
                <w:sz w:val="16"/>
                <w:szCs w:val="18"/>
              </w:rPr>
              <w:t xml:space="preserve">: </w:t>
            </w:r>
          </w:p>
          <w:p w14:paraId="3C9A6A85" w14:textId="77777777" w:rsidR="00D6082E" w:rsidRDefault="00D6082E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według wzoru podanego w opisie przedmiotu zamówienia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4E81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7FD16AB3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1FF74BF1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6D291A37" w14:textId="0BC5D949" w:rsidR="00D6082E" w:rsidRDefault="00A05A7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4</w:t>
            </w:r>
            <w:r w:rsidR="00D6082E">
              <w:rPr>
                <w:rFonts w:ascii="Arial" w:hAnsi="Arial" w:cs="Arial"/>
                <w:b/>
                <w:sz w:val="18"/>
                <w:szCs w:val="20"/>
              </w:rPr>
              <w:t>0.</w:t>
            </w:r>
            <w:r w:rsidR="00094B06">
              <w:rPr>
                <w:rFonts w:ascii="Arial" w:hAnsi="Arial" w:cs="Arial"/>
                <w:b/>
                <w:sz w:val="18"/>
                <w:szCs w:val="20"/>
              </w:rPr>
              <w:t>0</w:t>
            </w:r>
            <w:r w:rsidR="00D6082E">
              <w:rPr>
                <w:rFonts w:ascii="Arial" w:hAnsi="Arial" w:cs="Arial"/>
                <w:b/>
                <w:sz w:val="18"/>
                <w:szCs w:val="20"/>
              </w:rPr>
              <w:t>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9CA0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8EA7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5F0E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7360" w14:textId="77777777" w:rsidR="00D6082E" w:rsidRDefault="00D6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240CC8" w14:paraId="1E27E090" w14:textId="77777777" w:rsidTr="00D6082E">
        <w:trPr>
          <w:trHeight w:val="1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F501" w14:textId="46B049D3" w:rsidR="00240CC8" w:rsidRDefault="00240CC8" w:rsidP="00240CC8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6.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1259" w14:textId="77777777" w:rsidR="00240CC8" w:rsidRDefault="00240CC8" w:rsidP="00240CC8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Worek do selektywnej zbiórki odpadów</w:t>
            </w:r>
          </w:p>
          <w:p w14:paraId="7F7AA5A3" w14:textId="77777777" w:rsidR="00240CC8" w:rsidRDefault="00240CC8" w:rsidP="00240CC8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materiał: folia LDPE lub HDPE</w:t>
            </w:r>
          </w:p>
          <w:p w14:paraId="1F315F18" w14:textId="77777777" w:rsidR="00240CC8" w:rsidRDefault="00240CC8" w:rsidP="00240CC8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grubość: 0,06 µ</w:t>
            </w:r>
          </w:p>
          <w:p w14:paraId="4419DF61" w14:textId="77777777" w:rsidR="00240CC8" w:rsidRDefault="00240CC8" w:rsidP="00240CC8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pojemność: 120 L</w:t>
            </w:r>
          </w:p>
          <w:p w14:paraId="2F9B66E7" w14:textId="77777777" w:rsidR="00240CC8" w:rsidRDefault="00240CC8" w:rsidP="00240CC8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kolor: ZIELONY</w:t>
            </w:r>
          </w:p>
          <w:p w14:paraId="77C77D83" w14:textId="77777777" w:rsidR="00240CC8" w:rsidRDefault="00240CC8" w:rsidP="00240CC8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  <w:u w:val="single"/>
              </w:rPr>
              <w:t>nadruk</w:t>
            </w:r>
            <w:r>
              <w:rPr>
                <w:rFonts w:ascii="Arial" w:hAnsi="Arial" w:cs="Arial"/>
                <w:sz w:val="16"/>
                <w:szCs w:val="18"/>
              </w:rPr>
              <w:t xml:space="preserve">: </w:t>
            </w:r>
          </w:p>
          <w:p w14:paraId="37C4F9A3" w14:textId="3B270360" w:rsidR="00240CC8" w:rsidRDefault="00240CC8" w:rsidP="00240CC8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według wzoru podanego w opisie przedmiotu zamówienia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4C38" w14:textId="77777777" w:rsidR="00240CC8" w:rsidRDefault="00240CC8" w:rsidP="00240C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79ADF215" w14:textId="77777777" w:rsidR="00240CC8" w:rsidRDefault="00240CC8" w:rsidP="00240C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212D057E" w14:textId="77777777" w:rsidR="00240CC8" w:rsidRDefault="00240CC8" w:rsidP="00240C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1AA9A6A1" w14:textId="2DCF260F" w:rsidR="00240CC8" w:rsidRDefault="00A05A70" w:rsidP="00240C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240CC8">
              <w:rPr>
                <w:rFonts w:ascii="Arial" w:hAnsi="Arial" w:cs="Arial"/>
                <w:b/>
                <w:sz w:val="18"/>
                <w:szCs w:val="20"/>
              </w:rPr>
              <w:t>.000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1BBE" w14:textId="77777777" w:rsidR="00240CC8" w:rsidRDefault="00240CC8" w:rsidP="00240C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73D22" w14:textId="77777777" w:rsidR="00240CC8" w:rsidRDefault="00240CC8" w:rsidP="00240C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3DF4" w14:textId="77777777" w:rsidR="00240CC8" w:rsidRDefault="00240CC8" w:rsidP="00240C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BC8B" w14:textId="77777777" w:rsidR="00240CC8" w:rsidRDefault="00240CC8" w:rsidP="0024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D6082E" w14:paraId="6C53FEF0" w14:textId="77777777" w:rsidTr="00D6082E">
        <w:trPr>
          <w:trHeight w:val="1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60CAD" w14:textId="694869BD" w:rsidR="00D6082E" w:rsidRDefault="00A05A70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7</w:t>
            </w:r>
            <w:r w:rsidR="00D6082E">
              <w:rPr>
                <w:rFonts w:ascii="Arial" w:hAnsi="Arial" w:cs="Arial"/>
                <w:b/>
                <w:sz w:val="16"/>
                <w:szCs w:val="20"/>
              </w:rPr>
              <w:t>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0A57" w14:textId="77777777" w:rsidR="00D6082E" w:rsidRDefault="00D6082E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Worek do selektywnej zbiórki odpadów</w:t>
            </w:r>
          </w:p>
          <w:p w14:paraId="0D5655A5" w14:textId="77777777" w:rsidR="00D6082E" w:rsidRDefault="00D6082E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materiał: folia LDPE lub HDPE</w:t>
            </w:r>
          </w:p>
          <w:p w14:paraId="44204A99" w14:textId="77777777" w:rsidR="00D6082E" w:rsidRDefault="00D6082E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grubość: 0,06 µ</w:t>
            </w:r>
          </w:p>
          <w:p w14:paraId="25DA9724" w14:textId="77777777" w:rsidR="00D6082E" w:rsidRDefault="00D6082E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pojemność: 120 L</w:t>
            </w:r>
          </w:p>
          <w:p w14:paraId="4DE50576" w14:textId="77777777" w:rsidR="00D6082E" w:rsidRDefault="00D6082E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kolor: NIEBIESKI</w:t>
            </w:r>
          </w:p>
          <w:p w14:paraId="660F6159" w14:textId="77777777" w:rsidR="00D6082E" w:rsidRDefault="00D6082E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  <w:u w:val="single"/>
              </w:rPr>
              <w:t>nadruk</w:t>
            </w:r>
            <w:r>
              <w:rPr>
                <w:rFonts w:ascii="Arial" w:hAnsi="Arial" w:cs="Arial"/>
                <w:sz w:val="16"/>
                <w:szCs w:val="18"/>
              </w:rPr>
              <w:t xml:space="preserve">: </w:t>
            </w:r>
          </w:p>
          <w:p w14:paraId="3435CDD6" w14:textId="0227BC6B" w:rsidR="00D6082E" w:rsidRDefault="00D6082E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według wzoru podanego w opisie przedmiotu zamówienia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58E5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4D2D0DFA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547DFFEB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00CFBAE2" w14:textId="1DDFE1B2" w:rsidR="00D6082E" w:rsidRDefault="00240C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8</w:t>
            </w:r>
            <w:r w:rsidR="00D6082E">
              <w:rPr>
                <w:rFonts w:ascii="Arial" w:hAnsi="Arial" w:cs="Arial"/>
                <w:b/>
                <w:sz w:val="18"/>
                <w:szCs w:val="20"/>
              </w:rPr>
              <w:t>0.</w:t>
            </w:r>
            <w:r w:rsidR="00094B06">
              <w:rPr>
                <w:rFonts w:ascii="Arial" w:hAnsi="Arial" w:cs="Arial"/>
                <w:b/>
                <w:sz w:val="18"/>
                <w:szCs w:val="20"/>
              </w:rPr>
              <w:t>0</w:t>
            </w:r>
            <w:r w:rsidR="00D6082E">
              <w:rPr>
                <w:rFonts w:ascii="Arial" w:hAnsi="Arial" w:cs="Arial"/>
                <w:b/>
                <w:sz w:val="18"/>
                <w:szCs w:val="20"/>
              </w:rPr>
              <w:t>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21C8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B98B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DE2A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D4D6" w14:textId="77777777" w:rsidR="00D6082E" w:rsidRDefault="00D6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240CC8" w14:paraId="1D0F01B0" w14:textId="77777777" w:rsidTr="00D6082E">
        <w:trPr>
          <w:trHeight w:val="1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A847" w14:textId="72AD151F" w:rsidR="00240CC8" w:rsidRDefault="00A05A70" w:rsidP="00240CC8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8</w:t>
            </w:r>
            <w:r w:rsidR="00240CC8">
              <w:rPr>
                <w:rFonts w:ascii="Arial" w:hAnsi="Arial" w:cs="Arial"/>
                <w:b/>
                <w:sz w:val="16"/>
                <w:szCs w:val="20"/>
              </w:rPr>
              <w:t>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EA78" w14:textId="77777777" w:rsidR="00240CC8" w:rsidRDefault="00240CC8" w:rsidP="00240CC8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Worek do selektywnej zbiórki odpadów</w:t>
            </w:r>
          </w:p>
          <w:p w14:paraId="7F6ADE8C" w14:textId="77777777" w:rsidR="00240CC8" w:rsidRDefault="00240CC8" w:rsidP="00240CC8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materiał: folia LDPE lub HDPE</w:t>
            </w:r>
          </w:p>
          <w:p w14:paraId="41E8A2B6" w14:textId="77777777" w:rsidR="00240CC8" w:rsidRDefault="00240CC8" w:rsidP="00240CC8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grubość: 0,06 µ</w:t>
            </w:r>
          </w:p>
          <w:p w14:paraId="14B6F1B8" w14:textId="77777777" w:rsidR="00240CC8" w:rsidRDefault="00240CC8" w:rsidP="00240CC8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pojemność: 120 L</w:t>
            </w:r>
          </w:p>
          <w:p w14:paraId="4963CBE7" w14:textId="77777777" w:rsidR="00240CC8" w:rsidRDefault="00240CC8" w:rsidP="00240CC8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kolor: NIEBIESKI</w:t>
            </w:r>
          </w:p>
          <w:p w14:paraId="14922F44" w14:textId="77777777" w:rsidR="00240CC8" w:rsidRDefault="00240CC8" w:rsidP="00240CC8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  <w:u w:val="single"/>
              </w:rPr>
              <w:t>nadruk</w:t>
            </w:r>
            <w:r>
              <w:rPr>
                <w:rFonts w:ascii="Arial" w:hAnsi="Arial" w:cs="Arial"/>
                <w:sz w:val="16"/>
                <w:szCs w:val="18"/>
              </w:rPr>
              <w:t xml:space="preserve">: </w:t>
            </w:r>
          </w:p>
          <w:p w14:paraId="54AE4DA9" w14:textId="472C0F15" w:rsidR="00240CC8" w:rsidRDefault="00240CC8" w:rsidP="00240CC8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według wzoru podanego w opisie przedmiotu zamówienia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6822" w14:textId="77777777" w:rsidR="00240CC8" w:rsidRDefault="00240CC8" w:rsidP="00240C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67E6891C" w14:textId="77777777" w:rsidR="00240CC8" w:rsidRDefault="00240CC8" w:rsidP="00240C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1226F030" w14:textId="77777777" w:rsidR="00240CC8" w:rsidRDefault="00240CC8" w:rsidP="00240C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3DE62A21" w14:textId="11BC2AF6" w:rsidR="00240CC8" w:rsidRDefault="00A05A70" w:rsidP="00240C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240CC8">
              <w:rPr>
                <w:rFonts w:ascii="Arial" w:hAnsi="Arial" w:cs="Arial"/>
                <w:b/>
                <w:sz w:val="18"/>
                <w:szCs w:val="20"/>
              </w:rPr>
              <w:t>.000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16BE" w14:textId="77777777" w:rsidR="00240CC8" w:rsidRDefault="00240CC8" w:rsidP="00240C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604B" w14:textId="77777777" w:rsidR="00240CC8" w:rsidRDefault="00240CC8" w:rsidP="00240C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2551" w14:textId="77777777" w:rsidR="00240CC8" w:rsidRDefault="00240CC8" w:rsidP="00240C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68DF" w14:textId="77777777" w:rsidR="00240CC8" w:rsidRDefault="00240CC8" w:rsidP="0024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D6082E" w14:paraId="1CAD9DE1" w14:textId="77777777" w:rsidTr="00D6082E">
        <w:trPr>
          <w:trHeight w:val="1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83E49" w14:textId="0E9BECF2" w:rsidR="00D6082E" w:rsidRDefault="00A05A70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9</w:t>
            </w:r>
            <w:r w:rsidR="00D6082E">
              <w:rPr>
                <w:rFonts w:ascii="Arial" w:hAnsi="Arial" w:cs="Arial"/>
                <w:b/>
                <w:sz w:val="16"/>
                <w:szCs w:val="20"/>
              </w:rPr>
              <w:t>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6B06" w14:textId="27154523" w:rsidR="00D6082E" w:rsidRDefault="00D6082E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Worek do selektywnej zbiórki odpadów</w:t>
            </w:r>
            <w:r w:rsidR="009F1DAE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="009F1DAE">
              <w:rPr>
                <w:rFonts w:ascii="Arial" w:hAnsi="Arial" w:cs="Arial"/>
                <w:sz w:val="16"/>
                <w:szCs w:val="18"/>
              </w:rPr>
              <w:t>kompostowalnych</w:t>
            </w:r>
            <w:proofErr w:type="spellEnd"/>
            <w:r w:rsidR="009F1DAE">
              <w:rPr>
                <w:rFonts w:ascii="Arial" w:hAnsi="Arial" w:cs="Arial"/>
                <w:sz w:val="16"/>
                <w:szCs w:val="18"/>
              </w:rPr>
              <w:t xml:space="preserve"> wykonany zgodnie z normą PN-EN</w:t>
            </w:r>
            <w:r w:rsidR="00DF704C">
              <w:rPr>
                <w:rFonts w:ascii="Arial" w:hAnsi="Arial" w:cs="Arial"/>
                <w:sz w:val="16"/>
                <w:szCs w:val="18"/>
              </w:rPr>
              <w:t xml:space="preserve"> 13432 </w:t>
            </w:r>
            <w:r w:rsidR="009F1DAE">
              <w:rPr>
                <w:rFonts w:ascii="Arial" w:hAnsi="Arial" w:cs="Arial"/>
                <w:sz w:val="16"/>
                <w:szCs w:val="18"/>
              </w:rPr>
              <w:t xml:space="preserve"> lub równoważną</w:t>
            </w:r>
          </w:p>
          <w:p w14:paraId="48759ABF" w14:textId="038627E2" w:rsidR="00D6082E" w:rsidRDefault="00D6082E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grubość: 0,0</w:t>
            </w:r>
            <w:r w:rsidR="00403CF2">
              <w:rPr>
                <w:rFonts w:ascii="Arial" w:hAnsi="Arial" w:cs="Arial"/>
                <w:sz w:val="16"/>
                <w:szCs w:val="18"/>
              </w:rPr>
              <w:t>3</w:t>
            </w:r>
            <w:r>
              <w:rPr>
                <w:rFonts w:ascii="Arial" w:hAnsi="Arial" w:cs="Arial"/>
                <w:sz w:val="16"/>
                <w:szCs w:val="18"/>
              </w:rPr>
              <w:t xml:space="preserve"> µ</w:t>
            </w:r>
          </w:p>
          <w:p w14:paraId="62BE7BDC" w14:textId="4CAAABD3" w:rsidR="00D6082E" w:rsidRDefault="00D6082E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pojemność: 1</w:t>
            </w:r>
            <w:r w:rsidR="00403CF2">
              <w:rPr>
                <w:rFonts w:ascii="Arial" w:hAnsi="Arial" w:cs="Arial"/>
                <w:sz w:val="16"/>
                <w:szCs w:val="18"/>
              </w:rPr>
              <w:t>0</w:t>
            </w:r>
            <w:r>
              <w:rPr>
                <w:rFonts w:ascii="Arial" w:hAnsi="Arial" w:cs="Arial"/>
                <w:sz w:val="16"/>
                <w:szCs w:val="18"/>
              </w:rPr>
              <w:t>0 L</w:t>
            </w:r>
          </w:p>
          <w:p w14:paraId="40A28508" w14:textId="77777777" w:rsidR="00D6082E" w:rsidRDefault="00D6082E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kolor: BRĄZOWY</w:t>
            </w:r>
          </w:p>
          <w:p w14:paraId="35D66324" w14:textId="77777777" w:rsidR="00D6082E" w:rsidRDefault="00D6082E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  <w:u w:val="single"/>
              </w:rPr>
              <w:t>nadruk</w:t>
            </w:r>
            <w:r>
              <w:rPr>
                <w:rFonts w:ascii="Arial" w:hAnsi="Arial" w:cs="Arial"/>
                <w:sz w:val="16"/>
                <w:szCs w:val="18"/>
              </w:rPr>
              <w:t xml:space="preserve">: </w:t>
            </w:r>
          </w:p>
          <w:p w14:paraId="0EA8F2F8" w14:textId="3706278A" w:rsidR="00D6082E" w:rsidRDefault="00D6082E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według wzoru podanego w opisie przedmiotu zamówienia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D702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30AE2312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23843DFD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234AD23A" w14:textId="252FB607" w:rsidR="00D6082E" w:rsidRDefault="00A05A7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35</w:t>
            </w:r>
            <w:r w:rsidR="00D6082E">
              <w:rPr>
                <w:rFonts w:ascii="Arial" w:hAnsi="Arial" w:cs="Arial"/>
                <w:b/>
                <w:sz w:val="18"/>
                <w:szCs w:val="20"/>
              </w:rPr>
              <w:t>.000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C135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C254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F393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06D2" w14:textId="77777777" w:rsidR="00D6082E" w:rsidRDefault="00D6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03CF2" w14:paraId="023267C0" w14:textId="77777777" w:rsidTr="00403CF2">
        <w:trPr>
          <w:trHeight w:val="1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F10E" w14:textId="68B98633" w:rsidR="00403CF2" w:rsidRDefault="00403CF2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</w:t>
            </w:r>
            <w:r w:rsidR="00A05A70">
              <w:rPr>
                <w:rFonts w:ascii="Arial" w:hAnsi="Arial" w:cs="Arial"/>
                <w:b/>
                <w:sz w:val="16"/>
                <w:szCs w:val="20"/>
              </w:rPr>
              <w:t>0</w:t>
            </w:r>
            <w:r w:rsidR="00FD64F1">
              <w:rPr>
                <w:rFonts w:ascii="Arial" w:hAnsi="Arial" w:cs="Arial"/>
                <w:b/>
                <w:sz w:val="16"/>
                <w:szCs w:val="20"/>
              </w:rPr>
              <w:t>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7404" w14:textId="77777777" w:rsidR="00403CF2" w:rsidRPr="00403CF2" w:rsidRDefault="00403CF2" w:rsidP="00403CF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03CF2">
              <w:rPr>
                <w:rFonts w:ascii="Arial" w:hAnsi="Arial" w:cs="Arial"/>
                <w:sz w:val="16"/>
                <w:szCs w:val="18"/>
              </w:rPr>
              <w:t>Worek do selektywnej zbiórki odpadów</w:t>
            </w:r>
          </w:p>
          <w:p w14:paraId="71337712" w14:textId="4A4F010E" w:rsidR="00403CF2" w:rsidRPr="00403CF2" w:rsidRDefault="009E4D1B" w:rsidP="00403CF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9E4D1B">
              <w:rPr>
                <w:rFonts w:ascii="Arial" w:hAnsi="Arial" w:cs="Arial"/>
                <w:sz w:val="16"/>
                <w:szCs w:val="18"/>
              </w:rPr>
              <w:t>kompostowalnych</w:t>
            </w:r>
            <w:proofErr w:type="spellEnd"/>
            <w:r w:rsidRPr="009E4D1B">
              <w:rPr>
                <w:rFonts w:ascii="Arial" w:hAnsi="Arial" w:cs="Arial"/>
                <w:sz w:val="16"/>
                <w:szCs w:val="18"/>
              </w:rPr>
              <w:t xml:space="preserve"> wykonany zgodnie z normą PN-EN </w:t>
            </w:r>
            <w:r w:rsidR="00DF704C">
              <w:rPr>
                <w:rFonts w:ascii="Arial" w:hAnsi="Arial" w:cs="Arial"/>
                <w:sz w:val="16"/>
                <w:szCs w:val="18"/>
              </w:rPr>
              <w:t xml:space="preserve">13432 </w:t>
            </w:r>
            <w:r w:rsidRPr="009E4D1B">
              <w:rPr>
                <w:rFonts w:ascii="Arial" w:hAnsi="Arial" w:cs="Arial"/>
                <w:sz w:val="16"/>
                <w:szCs w:val="18"/>
              </w:rPr>
              <w:t>lub równoważną</w:t>
            </w:r>
          </w:p>
          <w:p w14:paraId="5E6BE187" w14:textId="572C8279" w:rsidR="00403CF2" w:rsidRPr="00403CF2" w:rsidRDefault="00403CF2" w:rsidP="00403CF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03CF2">
              <w:rPr>
                <w:rFonts w:ascii="Arial" w:hAnsi="Arial" w:cs="Arial"/>
                <w:sz w:val="16"/>
                <w:szCs w:val="18"/>
              </w:rPr>
              <w:t>grubość: 0,0</w:t>
            </w:r>
            <w:r>
              <w:rPr>
                <w:rFonts w:ascii="Arial" w:hAnsi="Arial" w:cs="Arial"/>
                <w:sz w:val="16"/>
                <w:szCs w:val="18"/>
              </w:rPr>
              <w:t>2</w:t>
            </w:r>
            <w:r w:rsidRPr="00403CF2">
              <w:rPr>
                <w:rFonts w:ascii="Arial" w:hAnsi="Arial" w:cs="Arial"/>
                <w:sz w:val="16"/>
                <w:szCs w:val="18"/>
              </w:rPr>
              <w:t xml:space="preserve"> µ</w:t>
            </w:r>
          </w:p>
          <w:p w14:paraId="6BB7D8C6" w14:textId="52DA896A" w:rsidR="00403CF2" w:rsidRPr="00403CF2" w:rsidRDefault="00403CF2" w:rsidP="00403CF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03CF2">
              <w:rPr>
                <w:rFonts w:ascii="Arial" w:hAnsi="Arial" w:cs="Arial"/>
                <w:sz w:val="16"/>
                <w:szCs w:val="18"/>
              </w:rPr>
              <w:t xml:space="preserve">pojemność: </w:t>
            </w:r>
            <w:r>
              <w:rPr>
                <w:rFonts w:ascii="Arial" w:hAnsi="Arial" w:cs="Arial"/>
                <w:sz w:val="16"/>
                <w:szCs w:val="18"/>
              </w:rPr>
              <w:t>35</w:t>
            </w:r>
            <w:r w:rsidRPr="00403CF2">
              <w:rPr>
                <w:rFonts w:ascii="Arial" w:hAnsi="Arial" w:cs="Arial"/>
                <w:sz w:val="16"/>
                <w:szCs w:val="18"/>
              </w:rPr>
              <w:t xml:space="preserve"> L</w:t>
            </w:r>
          </w:p>
          <w:p w14:paraId="070410E1" w14:textId="77777777" w:rsidR="00403CF2" w:rsidRPr="00403CF2" w:rsidRDefault="00403CF2" w:rsidP="00403CF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03CF2">
              <w:rPr>
                <w:rFonts w:ascii="Arial" w:hAnsi="Arial" w:cs="Arial"/>
                <w:sz w:val="16"/>
                <w:szCs w:val="18"/>
              </w:rPr>
              <w:t>kolor: BRĄZOWY</w:t>
            </w:r>
          </w:p>
          <w:p w14:paraId="42083F69" w14:textId="77777777" w:rsidR="00403CF2" w:rsidRPr="00403CF2" w:rsidRDefault="00403CF2" w:rsidP="00403CF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03CF2">
              <w:rPr>
                <w:rFonts w:ascii="Arial" w:hAnsi="Arial" w:cs="Arial"/>
                <w:sz w:val="16"/>
                <w:szCs w:val="18"/>
              </w:rPr>
              <w:t xml:space="preserve">nadruk: </w:t>
            </w:r>
          </w:p>
          <w:p w14:paraId="6C1C694B" w14:textId="51757769" w:rsidR="00403CF2" w:rsidRPr="00403CF2" w:rsidRDefault="00403CF2" w:rsidP="00403CF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03CF2">
              <w:rPr>
                <w:rFonts w:ascii="Arial" w:hAnsi="Arial" w:cs="Arial"/>
                <w:sz w:val="16"/>
                <w:szCs w:val="18"/>
              </w:rPr>
              <w:lastRenderedPageBreak/>
              <w:t>według wzoru podanego w opisie przedmiotu zamówienia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05FD4" w14:textId="3356E9D6" w:rsidR="00403CF2" w:rsidRDefault="00A05A7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1</w:t>
            </w:r>
            <w:r w:rsidR="00403CF2" w:rsidRPr="00403CF2">
              <w:rPr>
                <w:rFonts w:ascii="Arial" w:hAnsi="Arial" w:cs="Arial"/>
                <w:b/>
                <w:sz w:val="18"/>
                <w:szCs w:val="20"/>
              </w:rPr>
              <w:t>.000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0BFA" w14:textId="77777777" w:rsidR="00403CF2" w:rsidRDefault="00403C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45FE" w14:textId="77777777" w:rsidR="00403CF2" w:rsidRDefault="00403C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08C0" w14:textId="77777777" w:rsidR="00403CF2" w:rsidRDefault="00403C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81AC" w14:textId="77777777" w:rsidR="00403CF2" w:rsidRDefault="0040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03CF2" w14:paraId="25B3BECB" w14:textId="77777777" w:rsidTr="00403CF2">
        <w:trPr>
          <w:trHeight w:val="1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1F55" w14:textId="130B6D9C" w:rsidR="00403CF2" w:rsidRDefault="00403CF2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</w:t>
            </w:r>
            <w:r w:rsidR="00A05A70">
              <w:rPr>
                <w:rFonts w:ascii="Arial" w:hAnsi="Arial" w:cs="Arial"/>
                <w:b/>
                <w:sz w:val="16"/>
                <w:szCs w:val="20"/>
              </w:rPr>
              <w:t>1</w:t>
            </w:r>
            <w:r>
              <w:rPr>
                <w:rFonts w:ascii="Arial" w:hAnsi="Arial" w:cs="Arial"/>
                <w:b/>
                <w:sz w:val="16"/>
                <w:szCs w:val="20"/>
              </w:rPr>
              <w:t>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EE06" w14:textId="77777777" w:rsidR="00403CF2" w:rsidRPr="00403CF2" w:rsidRDefault="00403CF2" w:rsidP="00403CF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03CF2">
              <w:rPr>
                <w:rFonts w:ascii="Arial" w:hAnsi="Arial" w:cs="Arial"/>
                <w:sz w:val="16"/>
                <w:szCs w:val="18"/>
              </w:rPr>
              <w:t>Worek do selektywnej zbiórki odpadów</w:t>
            </w:r>
          </w:p>
          <w:p w14:paraId="547D423B" w14:textId="4EAA39C0" w:rsidR="00403CF2" w:rsidRPr="00403CF2" w:rsidRDefault="009E4D1B" w:rsidP="00403CF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9E4D1B">
              <w:rPr>
                <w:rFonts w:ascii="Arial" w:hAnsi="Arial" w:cs="Arial"/>
                <w:sz w:val="16"/>
                <w:szCs w:val="18"/>
              </w:rPr>
              <w:t>kompostowalnych</w:t>
            </w:r>
            <w:proofErr w:type="spellEnd"/>
            <w:r w:rsidRPr="009E4D1B">
              <w:rPr>
                <w:rFonts w:ascii="Arial" w:hAnsi="Arial" w:cs="Arial"/>
                <w:sz w:val="16"/>
                <w:szCs w:val="18"/>
              </w:rPr>
              <w:t xml:space="preserve"> wykonany zgodnie z normą PN-EN</w:t>
            </w:r>
            <w:r w:rsidR="00DF704C">
              <w:rPr>
                <w:rFonts w:ascii="Arial" w:hAnsi="Arial" w:cs="Arial"/>
                <w:sz w:val="16"/>
                <w:szCs w:val="18"/>
              </w:rPr>
              <w:t xml:space="preserve">13432 </w:t>
            </w:r>
            <w:r w:rsidRPr="009E4D1B">
              <w:rPr>
                <w:rFonts w:ascii="Arial" w:hAnsi="Arial" w:cs="Arial"/>
                <w:sz w:val="16"/>
                <w:szCs w:val="18"/>
              </w:rPr>
              <w:t xml:space="preserve"> lub równoważną</w:t>
            </w:r>
          </w:p>
          <w:p w14:paraId="6462BA68" w14:textId="77777777" w:rsidR="00403CF2" w:rsidRPr="00403CF2" w:rsidRDefault="00403CF2" w:rsidP="00403CF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03CF2">
              <w:rPr>
                <w:rFonts w:ascii="Arial" w:hAnsi="Arial" w:cs="Arial"/>
                <w:sz w:val="16"/>
                <w:szCs w:val="18"/>
              </w:rPr>
              <w:t>grubość: 0,02 µ</w:t>
            </w:r>
          </w:p>
          <w:p w14:paraId="3A9613FA" w14:textId="128B2ED1" w:rsidR="00403CF2" w:rsidRPr="00403CF2" w:rsidRDefault="00403CF2" w:rsidP="00403CF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03CF2">
              <w:rPr>
                <w:rFonts w:ascii="Arial" w:hAnsi="Arial" w:cs="Arial"/>
                <w:sz w:val="16"/>
                <w:szCs w:val="18"/>
              </w:rPr>
              <w:t xml:space="preserve">pojemność: </w:t>
            </w:r>
            <w:r>
              <w:rPr>
                <w:rFonts w:ascii="Arial" w:hAnsi="Arial" w:cs="Arial"/>
                <w:sz w:val="16"/>
                <w:szCs w:val="18"/>
              </w:rPr>
              <w:t>10</w:t>
            </w:r>
            <w:r w:rsidRPr="00403CF2">
              <w:rPr>
                <w:rFonts w:ascii="Arial" w:hAnsi="Arial" w:cs="Arial"/>
                <w:sz w:val="16"/>
                <w:szCs w:val="18"/>
              </w:rPr>
              <w:t xml:space="preserve"> L</w:t>
            </w:r>
          </w:p>
          <w:p w14:paraId="2A8942C0" w14:textId="77777777" w:rsidR="00403CF2" w:rsidRPr="00403CF2" w:rsidRDefault="00403CF2" w:rsidP="00403CF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03CF2">
              <w:rPr>
                <w:rFonts w:ascii="Arial" w:hAnsi="Arial" w:cs="Arial"/>
                <w:sz w:val="16"/>
                <w:szCs w:val="18"/>
              </w:rPr>
              <w:t>kolor: BRĄZOWY</w:t>
            </w:r>
          </w:p>
          <w:p w14:paraId="6ED28CEC" w14:textId="77777777" w:rsidR="00403CF2" w:rsidRPr="00403CF2" w:rsidRDefault="00403CF2" w:rsidP="00403CF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03CF2">
              <w:rPr>
                <w:rFonts w:ascii="Arial" w:hAnsi="Arial" w:cs="Arial"/>
                <w:sz w:val="16"/>
                <w:szCs w:val="18"/>
              </w:rPr>
              <w:t xml:space="preserve">nadruk: </w:t>
            </w:r>
          </w:p>
          <w:p w14:paraId="6AA7E794" w14:textId="1E753D63" w:rsidR="00403CF2" w:rsidRPr="00403CF2" w:rsidRDefault="00403CF2" w:rsidP="00403CF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03CF2">
              <w:rPr>
                <w:rFonts w:ascii="Arial" w:hAnsi="Arial" w:cs="Arial"/>
                <w:sz w:val="16"/>
                <w:szCs w:val="18"/>
              </w:rPr>
              <w:t>według wzoru podanego w opisie przedmiotu zamówienia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C0197" w14:textId="75FD1145" w:rsidR="00403CF2" w:rsidRPr="00403CF2" w:rsidRDefault="00A05A7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403CF2">
              <w:rPr>
                <w:rFonts w:ascii="Arial" w:hAnsi="Arial" w:cs="Arial"/>
                <w:b/>
                <w:sz w:val="18"/>
                <w:szCs w:val="20"/>
              </w:rPr>
              <w:t>.000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DC1E" w14:textId="77777777" w:rsidR="00403CF2" w:rsidRDefault="00403C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31B6" w14:textId="77777777" w:rsidR="00403CF2" w:rsidRDefault="00403C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B92E" w14:textId="77777777" w:rsidR="00403CF2" w:rsidRDefault="00403C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FE0A" w14:textId="77777777" w:rsidR="00403CF2" w:rsidRDefault="0040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D6082E" w14:paraId="141EF7F1" w14:textId="77777777" w:rsidTr="00D6082E">
        <w:trPr>
          <w:trHeight w:val="1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E7051" w14:textId="0B0160AD" w:rsidR="00D6082E" w:rsidRDefault="00403CF2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</w:t>
            </w:r>
            <w:r w:rsidR="00A05A70">
              <w:rPr>
                <w:rFonts w:ascii="Arial" w:hAnsi="Arial" w:cs="Arial"/>
                <w:b/>
                <w:sz w:val="16"/>
                <w:szCs w:val="20"/>
              </w:rPr>
              <w:t>2</w:t>
            </w:r>
            <w:r w:rsidR="00D6082E">
              <w:rPr>
                <w:rFonts w:ascii="Arial" w:hAnsi="Arial" w:cs="Arial"/>
                <w:b/>
                <w:sz w:val="16"/>
                <w:szCs w:val="20"/>
              </w:rPr>
              <w:t>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7BA61" w14:textId="77777777" w:rsidR="00D6082E" w:rsidRDefault="00D6082E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Worek bez nadruku</w:t>
            </w:r>
          </w:p>
          <w:p w14:paraId="3635E4BE" w14:textId="77777777" w:rsidR="00D6082E" w:rsidRDefault="00D6082E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materiał: folia LDPE lub HDPE</w:t>
            </w:r>
          </w:p>
          <w:p w14:paraId="4C952E21" w14:textId="77777777" w:rsidR="00D6082E" w:rsidRDefault="00D6082E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grubość: 0,045 µ</w:t>
            </w:r>
          </w:p>
          <w:p w14:paraId="1217916A" w14:textId="77777777" w:rsidR="00D6082E" w:rsidRDefault="00D6082E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pojemność kosza: 60 L</w:t>
            </w:r>
          </w:p>
          <w:p w14:paraId="2D3258CA" w14:textId="77777777" w:rsidR="00D6082E" w:rsidRDefault="00D6082E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kolor: CZARNY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0995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2DCD8EEB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41F09587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45A532CF" w14:textId="7B37A8EF" w:rsidR="00D6082E" w:rsidRDefault="00A05A7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3</w:t>
            </w:r>
            <w:r w:rsidR="00094B06">
              <w:rPr>
                <w:rFonts w:ascii="Arial" w:hAnsi="Arial" w:cs="Arial"/>
                <w:b/>
                <w:sz w:val="18"/>
                <w:szCs w:val="20"/>
              </w:rPr>
              <w:t>5</w:t>
            </w:r>
            <w:r w:rsidR="00D6082E">
              <w:rPr>
                <w:rFonts w:ascii="Arial" w:hAnsi="Arial" w:cs="Arial"/>
                <w:b/>
                <w:sz w:val="18"/>
                <w:szCs w:val="20"/>
              </w:rPr>
              <w:t>.000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1613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BFCD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00B4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0BC27" w14:textId="77777777" w:rsidR="00D6082E" w:rsidRDefault="00D6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D6082E" w14:paraId="05849EC5" w14:textId="77777777" w:rsidTr="00D6082E">
        <w:trPr>
          <w:trHeight w:val="1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8EE1" w14:textId="67F25A38" w:rsidR="00D6082E" w:rsidRDefault="00403CF2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</w:t>
            </w:r>
            <w:r w:rsidR="00A05A70">
              <w:rPr>
                <w:rFonts w:ascii="Arial" w:hAnsi="Arial" w:cs="Arial"/>
                <w:b/>
                <w:sz w:val="16"/>
                <w:szCs w:val="20"/>
              </w:rPr>
              <w:t>3</w:t>
            </w:r>
            <w:r w:rsidR="00D6082E">
              <w:rPr>
                <w:rFonts w:ascii="Arial" w:hAnsi="Arial" w:cs="Arial"/>
                <w:b/>
                <w:sz w:val="16"/>
                <w:szCs w:val="20"/>
              </w:rPr>
              <w:t>.</w:t>
            </w:r>
          </w:p>
          <w:p w14:paraId="2CE7F54D" w14:textId="77777777" w:rsidR="00D6082E" w:rsidRDefault="00D6082E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A6137" w14:textId="77777777" w:rsidR="00D6082E" w:rsidRDefault="00D6082E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Worek bez nadruku</w:t>
            </w:r>
          </w:p>
          <w:p w14:paraId="5E306E72" w14:textId="77777777" w:rsidR="00D6082E" w:rsidRDefault="00D6082E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materiał: folia LDPE lub HDPE</w:t>
            </w:r>
          </w:p>
          <w:p w14:paraId="0309E1BC" w14:textId="77777777" w:rsidR="00D6082E" w:rsidRDefault="00D6082E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grubość: 0,06 µ</w:t>
            </w:r>
          </w:p>
          <w:p w14:paraId="2D25A65D" w14:textId="4973FBD5" w:rsidR="00D6082E" w:rsidRDefault="00D6082E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pojemnik typ</w:t>
            </w:r>
            <w:r w:rsidR="003B3E80">
              <w:rPr>
                <w:rFonts w:ascii="Arial" w:hAnsi="Arial" w:cs="Arial"/>
                <w:sz w:val="16"/>
                <w:szCs w:val="18"/>
              </w:rPr>
              <w:t>u</w:t>
            </w:r>
            <w:r>
              <w:rPr>
                <w:rFonts w:ascii="Arial" w:hAnsi="Arial" w:cs="Arial"/>
                <w:sz w:val="16"/>
                <w:szCs w:val="18"/>
              </w:rPr>
              <w:t xml:space="preserve"> MGB: 120 L</w:t>
            </w:r>
          </w:p>
          <w:p w14:paraId="186C190E" w14:textId="77777777" w:rsidR="00D6082E" w:rsidRDefault="00D6082E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kolor: CZARNY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DB59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43308DB8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38B9A203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44892295" w14:textId="77DBB565" w:rsidR="00D6082E" w:rsidRDefault="006F063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8</w:t>
            </w:r>
            <w:r w:rsidR="00D6082E">
              <w:rPr>
                <w:rFonts w:ascii="Arial" w:hAnsi="Arial" w:cs="Arial"/>
                <w:b/>
                <w:sz w:val="18"/>
                <w:szCs w:val="20"/>
              </w:rPr>
              <w:t>.000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91A2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D616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C27D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0D99" w14:textId="77777777" w:rsidR="00D6082E" w:rsidRDefault="00D6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D6082E" w14:paraId="77646ED4" w14:textId="77777777" w:rsidTr="00D6082E">
        <w:trPr>
          <w:trHeight w:val="1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BAC87" w14:textId="48FC29C5" w:rsidR="00D6082E" w:rsidRDefault="00403CF2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</w:t>
            </w:r>
            <w:r w:rsidR="00A05A70">
              <w:rPr>
                <w:rFonts w:ascii="Arial" w:hAnsi="Arial" w:cs="Arial"/>
                <w:b/>
                <w:sz w:val="16"/>
                <w:szCs w:val="20"/>
              </w:rPr>
              <w:t>4</w:t>
            </w:r>
            <w:r w:rsidR="00D6082E">
              <w:rPr>
                <w:rFonts w:ascii="Arial" w:hAnsi="Arial" w:cs="Arial"/>
                <w:b/>
                <w:sz w:val="16"/>
                <w:szCs w:val="20"/>
              </w:rPr>
              <w:t>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6A363" w14:textId="77777777" w:rsidR="00D6082E" w:rsidRDefault="00D6082E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Worek bez nadruku</w:t>
            </w:r>
          </w:p>
          <w:p w14:paraId="16D6FFD5" w14:textId="77777777" w:rsidR="00D6082E" w:rsidRDefault="00D6082E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materiał: folia LDPE lub HDPE</w:t>
            </w:r>
          </w:p>
          <w:p w14:paraId="51215350" w14:textId="77777777" w:rsidR="00D6082E" w:rsidRDefault="00D6082E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grubość: 0,06 µ</w:t>
            </w:r>
          </w:p>
          <w:p w14:paraId="0686021A" w14:textId="77777777" w:rsidR="00D6082E" w:rsidRDefault="00D6082E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pojemność kosza: 160 L</w:t>
            </w:r>
          </w:p>
          <w:p w14:paraId="5E0B5159" w14:textId="77777777" w:rsidR="00D6082E" w:rsidRDefault="00D6082E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kolor: CZARNY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C9C1F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773E3477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5E3E4AB2" w14:textId="7EC8DBE8" w:rsidR="00D6082E" w:rsidRDefault="00094B06" w:rsidP="00094B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    1.5</w:t>
            </w:r>
            <w:r w:rsidR="00D6082E">
              <w:rPr>
                <w:rFonts w:ascii="Arial" w:hAnsi="Arial" w:cs="Arial"/>
                <w:b/>
                <w:sz w:val="18"/>
                <w:szCs w:val="20"/>
              </w:rPr>
              <w:t>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6C54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87F1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EF96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0877" w14:textId="77777777" w:rsidR="00D6082E" w:rsidRDefault="00D6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D6082E" w14:paraId="652E7CB9" w14:textId="77777777" w:rsidTr="00D6082E">
        <w:trPr>
          <w:trHeight w:val="1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88EE2" w14:textId="55D5D92E" w:rsidR="00D6082E" w:rsidRDefault="00403CF2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</w:t>
            </w:r>
            <w:r w:rsidR="00A05A70">
              <w:rPr>
                <w:rFonts w:ascii="Arial" w:hAnsi="Arial" w:cs="Arial"/>
                <w:b/>
                <w:sz w:val="16"/>
                <w:szCs w:val="20"/>
              </w:rPr>
              <w:t>5</w:t>
            </w:r>
            <w:r w:rsidR="00D6082E">
              <w:rPr>
                <w:rFonts w:ascii="Arial" w:hAnsi="Arial" w:cs="Arial"/>
                <w:b/>
                <w:sz w:val="16"/>
                <w:szCs w:val="20"/>
              </w:rPr>
              <w:t>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E5701" w14:textId="77777777" w:rsidR="00D6082E" w:rsidRDefault="00D6082E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Worek bez nadruku</w:t>
            </w:r>
          </w:p>
          <w:p w14:paraId="293CB893" w14:textId="77777777" w:rsidR="00D6082E" w:rsidRDefault="00D6082E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materiał: folia LDPE lub HDPE</w:t>
            </w:r>
          </w:p>
          <w:p w14:paraId="1981B8DF" w14:textId="77777777" w:rsidR="00D6082E" w:rsidRDefault="00D6082E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grubość: 0,06 µ</w:t>
            </w:r>
          </w:p>
          <w:p w14:paraId="209DF1D8" w14:textId="3390D304" w:rsidR="00D6082E" w:rsidRDefault="00D6082E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pojemnik typ</w:t>
            </w:r>
            <w:r w:rsidR="003B3E80">
              <w:rPr>
                <w:rFonts w:ascii="Arial" w:hAnsi="Arial" w:cs="Arial"/>
                <w:sz w:val="16"/>
                <w:szCs w:val="18"/>
              </w:rPr>
              <w:t>u</w:t>
            </w:r>
            <w:r>
              <w:rPr>
                <w:rFonts w:ascii="Arial" w:hAnsi="Arial" w:cs="Arial"/>
                <w:sz w:val="16"/>
                <w:szCs w:val="18"/>
              </w:rPr>
              <w:t xml:space="preserve"> MGB: 340 L</w:t>
            </w:r>
          </w:p>
          <w:p w14:paraId="6653B319" w14:textId="77777777" w:rsidR="00D6082E" w:rsidRDefault="00D6082E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kolor: CZARNY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B8CC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1A604779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7AA2ACDE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4DCEBE87" w14:textId="02CB1EA5" w:rsidR="00D6082E" w:rsidRDefault="00FD64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D6082E">
              <w:rPr>
                <w:rFonts w:ascii="Arial" w:hAnsi="Arial" w:cs="Arial"/>
                <w:b/>
                <w:sz w:val="18"/>
                <w:szCs w:val="20"/>
              </w:rPr>
              <w:t>.</w:t>
            </w:r>
            <w:r>
              <w:rPr>
                <w:rFonts w:ascii="Arial" w:hAnsi="Arial" w:cs="Arial"/>
                <w:b/>
                <w:sz w:val="18"/>
                <w:szCs w:val="20"/>
              </w:rPr>
              <w:t>5</w:t>
            </w:r>
            <w:r w:rsidR="00D6082E">
              <w:rPr>
                <w:rFonts w:ascii="Arial" w:hAnsi="Arial" w:cs="Arial"/>
                <w:b/>
                <w:sz w:val="18"/>
                <w:szCs w:val="20"/>
              </w:rPr>
              <w:t>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20E1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76D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9993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623D" w14:textId="77777777" w:rsidR="00D6082E" w:rsidRDefault="00D6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D6082E" w14:paraId="2D3A85A6" w14:textId="77777777" w:rsidTr="00D6082E">
        <w:trPr>
          <w:trHeight w:val="287"/>
        </w:trPr>
        <w:tc>
          <w:tcPr>
            <w:tcW w:w="39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373B8BF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6023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500BF601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75E975A7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RAZEM</w:t>
            </w:r>
          </w:p>
          <w:p w14:paraId="18537A16" w14:textId="77777777" w:rsidR="00D6082E" w:rsidRDefault="00D6082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7F5F8E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1281A1F5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122EDF8A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…………………..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427911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302B430A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06B7A383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…………….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089A00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3B08E1CB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5ECB02E2" w14:textId="77777777" w:rsidR="00D6082E" w:rsidRDefault="00D608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………………..…</w:t>
            </w:r>
          </w:p>
        </w:tc>
      </w:tr>
    </w:tbl>
    <w:p w14:paraId="2405250D" w14:textId="77777777" w:rsidR="000F118B" w:rsidRDefault="000F118B" w:rsidP="003B683F">
      <w:pPr>
        <w:spacing w:after="120" w:line="240" w:lineRule="auto"/>
        <w:rPr>
          <w:b/>
        </w:rPr>
      </w:pPr>
    </w:p>
    <w:p w14:paraId="3D8EEE5A" w14:textId="28479DC8" w:rsidR="00C24FBC" w:rsidRPr="001545D1" w:rsidRDefault="00C24FBC" w:rsidP="00C24FBC">
      <w:pPr>
        <w:pStyle w:val="Akapitzlist"/>
        <w:numPr>
          <w:ilvl w:val="0"/>
          <w:numId w:val="73"/>
        </w:numPr>
        <w:spacing w:after="0" w:line="480" w:lineRule="auto"/>
        <w:jc w:val="both"/>
        <w:rPr>
          <w:rFonts w:cstheme="minorHAnsi"/>
        </w:rPr>
      </w:pPr>
      <w:r w:rsidRPr="001545D1">
        <w:rPr>
          <w:rFonts w:cstheme="minorHAnsi"/>
          <w:b/>
          <w:bCs/>
        </w:rPr>
        <w:t>za łączną cenę w kwocie brutto:</w:t>
      </w:r>
      <w:r w:rsidRPr="001545D1">
        <w:rPr>
          <w:rFonts w:cstheme="minorHAnsi"/>
        </w:rPr>
        <w:t>………………………………………</w:t>
      </w:r>
      <w:r>
        <w:rPr>
          <w:rFonts w:cstheme="minorHAnsi"/>
        </w:rPr>
        <w:t>…………….</w:t>
      </w:r>
      <w:r w:rsidRPr="001545D1">
        <w:rPr>
          <w:rFonts w:cstheme="minorHAnsi"/>
        </w:rPr>
        <w:t>……..</w:t>
      </w:r>
      <w:r w:rsidRPr="001545D1">
        <w:rPr>
          <w:rFonts w:cstheme="minorHAnsi"/>
          <w:b/>
          <w:bCs/>
        </w:rPr>
        <w:t>zł,</w:t>
      </w:r>
    </w:p>
    <w:p w14:paraId="2F5AD7DA" w14:textId="7901B41A" w:rsidR="00C24FBC" w:rsidRPr="001545D1" w:rsidRDefault="00C24FBC" w:rsidP="00C24FBC">
      <w:pPr>
        <w:pStyle w:val="Akapitzlist"/>
        <w:spacing w:after="0" w:line="480" w:lineRule="auto"/>
        <w:jc w:val="both"/>
        <w:rPr>
          <w:rFonts w:cstheme="minorHAnsi"/>
        </w:rPr>
      </w:pPr>
      <w:r>
        <w:rPr>
          <w:rFonts w:cstheme="minorHAnsi"/>
        </w:rPr>
        <w:t>(</w:t>
      </w:r>
      <w:r w:rsidRPr="001545D1">
        <w:rPr>
          <w:rFonts w:cstheme="minorHAnsi"/>
        </w:rPr>
        <w:t>słownie:…………………………………………………</w:t>
      </w:r>
      <w:r>
        <w:rPr>
          <w:rFonts w:cstheme="minorHAnsi"/>
        </w:rPr>
        <w:t>………………………………………………………….</w:t>
      </w:r>
      <w:r w:rsidRPr="001545D1">
        <w:rPr>
          <w:rFonts w:cstheme="minorHAnsi"/>
        </w:rPr>
        <w:t>…zł…</w:t>
      </w:r>
      <w:r>
        <w:rPr>
          <w:rFonts w:cstheme="minorHAnsi"/>
        </w:rPr>
        <w:t>……….</w:t>
      </w:r>
      <w:r w:rsidRPr="001545D1">
        <w:rPr>
          <w:rFonts w:cstheme="minorHAnsi"/>
        </w:rPr>
        <w:t>……/100</w:t>
      </w:r>
      <w:r>
        <w:rPr>
          <w:rFonts w:cstheme="minorHAnsi"/>
        </w:rPr>
        <w:t>)</w:t>
      </w:r>
      <w:r w:rsidRPr="001545D1">
        <w:rPr>
          <w:rFonts w:cstheme="minorHAnsi"/>
        </w:rPr>
        <w:t xml:space="preserve">, w tym wartość netto:……………………………………..zł i kwota podatku </w:t>
      </w:r>
      <w:r>
        <w:rPr>
          <w:rFonts w:cstheme="minorHAnsi"/>
        </w:rPr>
        <w:t xml:space="preserve">VAT </w:t>
      </w:r>
      <w:r w:rsidRPr="001545D1">
        <w:rPr>
          <w:rFonts w:cstheme="minorHAnsi"/>
        </w:rPr>
        <w:t>w stawce obowiązującej na dzień składania oferty:……………….zł,</w:t>
      </w:r>
    </w:p>
    <w:p w14:paraId="4B1781EA" w14:textId="29D04FFF" w:rsidR="00C24FBC" w:rsidRPr="001545D1" w:rsidRDefault="00C24FBC" w:rsidP="00C24FBC">
      <w:pPr>
        <w:pStyle w:val="Akapitzlist"/>
        <w:numPr>
          <w:ilvl w:val="0"/>
          <w:numId w:val="73"/>
        </w:numPr>
        <w:spacing w:after="0" w:line="480" w:lineRule="auto"/>
        <w:jc w:val="both"/>
        <w:rPr>
          <w:rFonts w:cstheme="minorHAnsi"/>
        </w:rPr>
      </w:pPr>
      <w:r w:rsidRPr="001545D1">
        <w:rPr>
          <w:rFonts w:cstheme="minorHAnsi"/>
          <w:b/>
          <w:bCs/>
        </w:rPr>
        <w:t>w terminie do</w:t>
      </w:r>
      <w:r>
        <w:rPr>
          <w:rFonts w:cstheme="minorHAnsi"/>
          <w:b/>
          <w:bCs/>
        </w:rPr>
        <w:t xml:space="preserve"> </w:t>
      </w:r>
      <w:r w:rsidRPr="001545D1">
        <w:rPr>
          <w:rFonts w:cstheme="minorHAnsi"/>
        </w:rPr>
        <w:t>……………………………………………………</w:t>
      </w:r>
    </w:p>
    <w:p w14:paraId="09E34AD3" w14:textId="77777777" w:rsidR="00414577" w:rsidRDefault="00414577" w:rsidP="00414577">
      <w:pPr>
        <w:pStyle w:val="Akapitzlist"/>
        <w:numPr>
          <w:ilvl w:val="0"/>
          <w:numId w:val="72"/>
        </w:numPr>
        <w:spacing w:after="120" w:line="240" w:lineRule="auto"/>
        <w:ind w:left="142" w:hanging="294"/>
        <w:rPr>
          <w:bCs/>
        </w:rPr>
      </w:pPr>
      <w:r>
        <w:rPr>
          <w:bCs/>
        </w:rPr>
        <w:t>Na wykonany przedmiot zamówienia udzielam gwarancji na 12 miesięcy od daty bezusterkowego odbioru przedmiotu zamówienia.</w:t>
      </w:r>
    </w:p>
    <w:p w14:paraId="7CE78357" w14:textId="7D8F9F68" w:rsidR="00414577" w:rsidRPr="00414577" w:rsidRDefault="00414577" w:rsidP="00414577">
      <w:pPr>
        <w:pStyle w:val="Akapitzlist"/>
        <w:spacing w:after="120" w:line="240" w:lineRule="auto"/>
        <w:ind w:left="142"/>
        <w:rPr>
          <w:bCs/>
        </w:rPr>
      </w:pPr>
      <w:r>
        <w:rPr>
          <w:bCs/>
        </w:rPr>
        <w:t xml:space="preserve"> </w:t>
      </w:r>
    </w:p>
    <w:p w14:paraId="2807613A" w14:textId="77777777" w:rsidR="00414577" w:rsidRDefault="00414577" w:rsidP="00414577">
      <w:pPr>
        <w:pStyle w:val="Akapitzlist"/>
        <w:numPr>
          <w:ilvl w:val="0"/>
          <w:numId w:val="72"/>
        </w:numPr>
        <w:ind w:left="142" w:hanging="284"/>
        <w:rPr>
          <w:bCs/>
        </w:rPr>
      </w:pPr>
      <w:r w:rsidRPr="00414577">
        <w:rPr>
          <w:bCs/>
        </w:rPr>
        <w:t>Wyrażam zgodę na warunki płatności określone w zapytaniu ofertowym.</w:t>
      </w:r>
      <w:bookmarkEnd w:id="0"/>
      <w:bookmarkEnd w:id="1"/>
    </w:p>
    <w:p w14:paraId="3E29AE82" w14:textId="77777777" w:rsidR="00414577" w:rsidRDefault="00414577" w:rsidP="00414577">
      <w:pPr>
        <w:pStyle w:val="Akapitzlist"/>
      </w:pPr>
    </w:p>
    <w:p w14:paraId="0F5148E7" w14:textId="7EAA35DC" w:rsidR="00A11302" w:rsidRPr="00EB3D24" w:rsidRDefault="009F79AC" w:rsidP="00EB3D24">
      <w:pPr>
        <w:pStyle w:val="Akapitzlist"/>
        <w:numPr>
          <w:ilvl w:val="0"/>
          <w:numId w:val="72"/>
        </w:numPr>
        <w:ind w:left="142" w:hanging="284"/>
        <w:rPr>
          <w:bCs/>
        </w:rPr>
      </w:pPr>
      <w:r w:rsidRPr="006A4DBC">
        <w:t>Oświadczam, że:</w:t>
      </w:r>
    </w:p>
    <w:p w14:paraId="7BE6BEC3" w14:textId="77777777" w:rsidR="00414577" w:rsidRPr="001545D1" w:rsidRDefault="00414577" w:rsidP="00414577">
      <w:pPr>
        <w:pStyle w:val="Akapitzlist"/>
        <w:numPr>
          <w:ilvl w:val="0"/>
          <w:numId w:val="74"/>
        </w:numPr>
        <w:spacing w:after="0" w:line="259" w:lineRule="auto"/>
        <w:jc w:val="both"/>
        <w:rPr>
          <w:rFonts w:cstheme="minorHAnsi"/>
        </w:rPr>
      </w:pPr>
      <w:r w:rsidRPr="001545D1">
        <w:rPr>
          <w:rFonts w:cstheme="minorHAnsi"/>
        </w:rPr>
        <w:t>zapoznałem się z treścią zapytania ofertowego i nie wnoszę do niego zastrzeżeń,</w:t>
      </w:r>
    </w:p>
    <w:p w14:paraId="5E31464F" w14:textId="77777777" w:rsidR="00414577" w:rsidRDefault="00414577" w:rsidP="00414577">
      <w:pPr>
        <w:pStyle w:val="Akapitzlist"/>
        <w:numPr>
          <w:ilvl w:val="0"/>
          <w:numId w:val="74"/>
        </w:numPr>
        <w:spacing w:after="0" w:line="259" w:lineRule="auto"/>
        <w:jc w:val="both"/>
        <w:rPr>
          <w:rFonts w:cstheme="minorHAnsi"/>
        </w:rPr>
      </w:pPr>
      <w:r w:rsidRPr="001545D1">
        <w:rPr>
          <w:rFonts w:cstheme="minorHAnsi"/>
        </w:rPr>
        <w:t>uzyskałem konieczne informacje do przygotowania oferty,</w:t>
      </w:r>
    </w:p>
    <w:p w14:paraId="54576EFE" w14:textId="6C6149E6" w:rsidR="00EB3D24" w:rsidRPr="00EB3D24" w:rsidRDefault="00EB3D24" w:rsidP="00EB3D24">
      <w:pPr>
        <w:pStyle w:val="Akapitzlist"/>
        <w:ind w:left="786"/>
        <w:rPr>
          <w:rFonts w:cstheme="minorHAnsi"/>
        </w:rPr>
      </w:pPr>
    </w:p>
    <w:p w14:paraId="23632E20" w14:textId="77777777" w:rsidR="00414577" w:rsidRPr="001545D1" w:rsidRDefault="00414577" w:rsidP="00414577">
      <w:pPr>
        <w:pStyle w:val="Akapitzlist"/>
        <w:numPr>
          <w:ilvl w:val="0"/>
          <w:numId w:val="74"/>
        </w:numPr>
        <w:spacing w:after="0" w:line="259" w:lineRule="auto"/>
        <w:jc w:val="both"/>
        <w:rPr>
          <w:rFonts w:cstheme="minorHAnsi"/>
        </w:rPr>
      </w:pPr>
      <w:r w:rsidRPr="001545D1">
        <w:rPr>
          <w:rFonts w:cstheme="minorHAnsi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zamówienia.</w:t>
      </w:r>
    </w:p>
    <w:p w14:paraId="2EED4AE8" w14:textId="77777777" w:rsidR="00414577" w:rsidRPr="001545D1" w:rsidRDefault="00414577" w:rsidP="00414577">
      <w:pPr>
        <w:pStyle w:val="Akapitzlist"/>
        <w:numPr>
          <w:ilvl w:val="0"/>
          <w:numId w:val="74"/>
        </w:numPr>
        <w:spacing w:after="0" w:line="259" w:lineRule="auto"/>
        <w:jc w:val="both"/>
        <w:rPr>
          <w:rFonts w:cstheme="minorHAnsi"/>
        </w:rPr>
      </w:pPr>
      <w:r w:rsidRPr="001545D1">
        <w:rPr>
          <w:rFonts w:cstheme="minorHAnsi"/>
        </w:rPr>
        <w:t>uważam się za związanego złożoną ofertą przez okres 30 dni licząc od upływu terminu składania ofert.</w:t>
      </w:r>
    </w:p>
    <w:p w14:paraId="605F727B" w14:textId="77777777" w:rsidR="00414577" w:rsidRPr="001545D1" w:rsidRDefault="00414577" w:rsidP="00414577">
      <w:pPr>
        <w:pStyle w:val="Akapitzlist"/>
        <w:numPr>
          <w:ilvl w:val="0"/>
          <w:numId w:val="74"/>
        </w:numPr>
        <w:spacing w:after="0" w:line="259" w:lineRule="auto"/>
        <w:jc w:val="both"/>
        <w:rPr>
          <w:rFonts w:cstheme="minorHAnsi"/>
        </w:rPr>
      </w:pPr>
      <w:r w:rsidRPr="001545D1">
        <w:rPr>
          <w:rFonts w:cstheme="minorHAnsi"/>
        </w:rPr>
        <w:t>wypełniłem obowiązki informacyjne przewidziane w art. 13 lub art. 14 RODO</w:t>
      </w:r>
    </w:p>
    <w:p w14:paraId="4E78C01D" w14:textId="25C3CB87" w:rsidR="00414577" w:rsidRPr="001545D1" w:rsidRDefault="00414577" w:rsidP="00414577">
      <w:pPr>
        <w:pStyle w:val="Akapitzlist"/>
        <w:spacing w:after="0"/>
        <w:ind w:left="786"/>
        <w:jc w:val="both"/>
        <w:rPr>
          <w:rFonts w:cstheme="minorHAnsi"/>
        </w:rPr>
      </w:pPr>
      <w:r w:rsidRPr="00414577">
        <w:rPr>
          <w:rFonts w:cstheme="minorHAnsi"/>
          <w:sz w:val="16"/>
          <w:szCs w:val="16"/>
        </w:rPr>
        <w:t xml:space="preserve">(rozporządzenie Parlamentu Europejskiego i Rady UE 2016/679 z dnia 27 kwietnia 2016 r w sprawie ochrony osób fizycznych w związku z przetwarzaniem danych osobowych i w sprawie swobodnego przepływu takich danych oraz uchylenia dyrektywy 95/46/WE, ogólne rozporządzenie o ochronie danych Dz. Urz. UE 1 119 z 04.05.2016, </w:t>
      </w:r>
      <w:proofErr w:type="spellStart"/>
      <w:r w:rsidRPr="00414577">
        <w:rPr>
          <w:rFonts w:cstheme="minorHAnsi"/>
          <w:sz w:val="16"/>
          <w:szCs w:val="16"/>
        </w:rPr>
        <w:t>str</w:t>
      </w:r>
      <w:proofErr w:type="spellEnd"/>
      <w:r w:rsidRPr="00414577">
        <w:rPr>
          <w:rFonts w:cstheme="minorHAnsi"/>
          <w:sz w:val="16"/>
          <w:szCs w:val="16"/>
        </w:rPr>
        <w:t xml:space="preserve"> 1).</w:t>
      </w:r>
      <w:r>
        <w:rPr>
          <w:rFonts w:cstheme="minorHAnsi"/>
          <w:sz w:val="16"/>
          <w:szCs w:val="16"/>
        </w:rPr>
        <w:t xml:space="preserve"> </w:t>
      </w:r>
      <w:r w:rsidRPr="001545D1">
        <w:rPr>
          <w:rFonts w:cstheme="minorHAnsi"/>
        </w:rPr>
        <w:t>wobec osób fizycznych, od których dane osobowe bezpośrednio lub pośrednio pozyskałem w celu ubiegania się o udzielenie zamówienia publicznego w niniejszym postepowaniu.</w:t>
      </w:r>
    </w:p>
    <w:p w14:paraId="14E6F0A4" w14:textId="77777777" w:rsidR="001B754C" w:rsidRDefault="001B754C" w:rsidP="00EB3D24">
      <w:pPr>
        <w:spacing w:after="0" w:line="240" w:lineRule="auto"/>
        <w:rPr>
          <w:bCs/>
        </w:rPr>
      </w:pPr>
    </w:p>
    <w:p w14:paraId="2649FB26" w14:textId="713BCBA8" w:rsidR="00EB3D24" w:rsidRDefault="00EB3D24" w:rsidP="00EB3D24">
      <w:pPr>
        <w:pStyle w:val="Akapitzlist"/>
        <w:numPr>
          <w:ilvl w:val="0"/>
          <w:numId w:val="72"/>
        </w:numPr>
        <w:spacing w:after="0" w:line="240" w:lineRule="auto"/>
        <w:ind w:left="142" w:hanging="284"/>
        <w:rPr>
          <w:bCs/>
        </w:rPr>
      </w:pPr>
      <w:r>
        <w:rPr>
          <w:bCs/>
        </w:rPr>
        <w:t>Załącznikami do niniejsze</w:t>
      </w:r>
      <w:r w:rsidR="00051532">
        <w:rPr>
          <w:bCs/>
        </w:rPr>
        <w:t>j oferty są:</w:t>
      </w:r>
    </w:p>
    <w:p w14:paraId="20FB5395" w14:textId="77777777" w:rsidR="00051532" w:rsidRDefault="00051532" w:rsidP="00051532">
      <w:pPr>
        <w:pStyle w:val="Akapitzlist"/>
        <w:spacing w:after="0" w:line="240" w:lineRule="auto"/>
        <w:ind w:left="142"/>
        <w:rPr>
          <w:bCs/>
        </w:rPr>
      </w:pPr>
    </w:p>
    <w:p w14:paraId="4BE4CD13" w14:textId="77777777" w:rsidR="00051532" w:rsidRDefault="00051532" w:rsidP="00051532">
      <w:pPr>
        <w:pStyle w:val="Akapitzlist"/>
        <w:numPr>
          <w:ilvl w:val="0"/>
          <w:numId w:val="75"/>
        </w:numPr>
        <w:spacing w:after="0" w:line="259" w:lineRule="auto"/>
        <w:jc w:val="both"/>
        <w:rPr>
          <w:rFonts w:cstheme="minorHAnsi"/>
        </w:rPr>
      </w:pPr>
      <w:r w:rsidRPr="001545D1">
        <w:rPr>
          <w:rFonts w:cstheme="minorHAnsi"/>
        </w:rPr>
        <w:t>……………………………………….</w:t>
      </w:r>
    </w:p>
    <w:p w14:paraId="373A894D" w14:textId="77777777" w:rsidR="00051532" w:rsidRDefault="00051532" w:rsidP="00051532">
      <w:pPr>
        <w:pStyle w:val="Akapitzlist"/>
        <w:spacing w:after="0" w:line="259" w:lineRule="auto"/>
        <w:ind w:left="786"/>
        <w:jc w:val="both"/>
        <w:rPr>
          <w:rFonts w:cstheme="minorHAnsi"/>
        </w:rPr>
      </w:pPr>
    </w:p>
    <w:p w14:paraId="0BA4BDE7" w14:textId="5EDEB1F1" w:rsidR="00051532" w:rsidRPr="001545D1" w:rsidRDefault="00051532" w:rsidP="00051532">
      <w:pPr>
        <w:pStyle w:val="Akapitzlist"/>
        <w:numPr>
          <w:ilvl w:val="0"/>
          <w:numId w:val="75"/>
        </w:numPr>
        <w:spacing w:after="0" w:line="259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……………………………………….</w:t>
      </w:r>
    </w:p>
    <w:p w14:paraId="484DA533" w14:textId="65C77030" w:rsidR="00051532" w:rsidRDefault="00051532" w:rsidP="00051532">
      <w:pPr>
        <w:spacing w:after="0"/>
        <w:ind w:left="786"/>
        <w:jc w:val="both"/>
        <w:rPr>
          <w:rFonts w:cstheme="minorHAnsi"/>
        </w:rPr>
      </w:pPr>
    </w:p>
    <w:p w14:paraId="26CBF07A" w14:textId="77777777" w:rsidR="00051532" w:rsidRDefault="00051532" w:rsidP="00051532">
      <w:pPr>
        <w:spacing w:after="0"/>
        <w:jc w:val="both"/>
        <w:rPr>
          <w:rFonts w:cstheme="minorHAnsi"/>
        </w:rPr>
      </w:pPr>
    </w:p>
    <w:p w14:paraId="239C230D" w14:textId="2F27D966" w:rsidR="00051532" w:rsidRPr="001545D1" w:rsidRDefault="00051532" w:rsidP="00051532">
      <w:pPr>
        <w:spacing w:after="0"/>
        <w:jc w:val="both"/>
        <w:rPr>
          <w:rFonts w:cstheme="minorHAnsi"/>
        </w:rPr>
      </w:pPr>
      <w:r w:rsidRPr="001545D1">
        <w:rPr>
          <w:rFonts w:cstheme="minorHAnsi"/>
        </w:rPr>
        <w:t>…………………….., dnia ………….</w:t>
      </w:r>
    </w:p>
    <w:p w14:paraId="37F978B3" w14:textId="77777777" w:rsidR="00051532" w:rsidRPr="001545D1" w:rsidRDefault="00051532" w:rsidP="00051532">
      <w:pPr>
        <w:spacing w:after="0" w:line="240" w:lineRule="auto"/>
        <w:jc w:val="right"/>
        <w:rPr>
          <w:rFonts w:cstheme="minorHAnsi"/>
        </w:rPr>
      </w:pPr>
      <w:r w:rsidRPr="001545D1">
        <w:rPr>
          <w:rFonts w:cstheme="minorHAnsi"/>
        </w:rPr>
        <w:t>………………………………………………..</w:t>
      </w:r>
    </w:p>
    <w:p w14:paraId="78982FBC" w14:textId="77777777" w:rsidR="00051532" w:rsidRPr="001545D1" w:rsidRDefault="00051532" w:rsidP="00051532">
      <w:pPr>
        <w:spacing w:after="0" w:line="240" w:lineRule="auto"/>
        <w:jc w:val="right"/>
        <w:rPr>
          <w:rFonts w:cstheme="minorHAnsi"/>
        </w:rPr>
      </w:pPr>
      <w:r w:rsidRPr="001545D1">
        <w:rPr>
          <w:rFonts w:cstheme="minorHAnsi"/>
        </w:rPr>
        <w:t>podpis Wykonawcy lub osób upoważnionych</w:t>
      </w:r>
    </w:p>
    <w:p w14:paraId="016C2ECB" w14:textId="77777777" w:rsidR="00051532" w:rsidRPr="001545D1" w:rsidRDefault="00051532" w:rsidP="00051532">
      <w:pPr>
        <w:spacing w:line="240" w:lineRule="auto"/>
        <w:jc w:val="right"/>
        <w:rPr>
          <w:rFonts w:cstheme="minorHAnsi"/>
        </w:rPr>
      </w:pPr>
      <w:r w:rsidRPr="001545D1">
        <w:rPr>
          <w:rFonts w:cstheme="minorHAnsi"/>
        </w:rPr>
        <w:t>Imienna pieczątka</w:t>
      </w:r>
    </w:p>
    <w:p w14:paraId="3CF47186" w14:textId="77777777" w:rsidR="00051532" w:rsidRPr="00EB3D24" w:rsidRDefault="00051532" w:rsidP="00051532">
      <w:pPr>
        <w:pStyle w:val="Akapitzlist"/>
        <w:spacing w:after="0" w:line="240" w:lineRule="auto"/>
        <w:ind w:left="142"/>
        <w:rPr>
          <w:bCs/>
        </w:rPr>
      </w:pPr>
    </w:p>
    <w:p w14:paraId="6930F653" w14:textId="77777777" w:rsidR="00083ED4" w:rsidRDefault="00083ED4" w:rsidP="007D7E79">
      <w:pPr>
        <w:spacing w:after="0" w:line="240" w:lineRule="auto"/>
      </w:pPr>
    </w:p>
    <w:sectPr w:rsidR="00083ED4" w:rsidSect="00131A34">
      <w:headerReference w:type="default" r:id="rId8"/>
      <w:footerReference w:type="default" r:id="rId9"/>
      <w:headerReference w:type="first" r:id="rId10"/>
      <w:pgSz w:w="11906" w:h="16838"/>
      <w:pgMar w:top="1418" w:right="1080" w:bottom="1276" w:left="108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64AA7D" w14:textId="77777777" w:rsidR="00131A34" w:rsidRDefault="00131A34" w:rsidP="00597E0F">
      <w:pPr>
        <w:spacing w:after="0" w:line="240" w:lineRule="auto"/>
      </w:pPr>
      <w:r>
        <w:separator/>
      </w:r>
    </w:p>
  </w:endnote>
  <w:endnote w:type="continuationSeparator" w:id="0">
    <w:p w14:paraId="2659FE95" w14:textId="77777777" w:rsidR="00131A34" w:rsidRDefault="00131A34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214628877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756938300"/>
          <w:docPartObj>
            <w:docPartGallery w:val="Page Numbers (Top of Page)"/>
            <w:docPartUnique/>
          </w:docPartObj>
        </w:sdtPr>
        <w:sdtContent>
          <w:p w14:paraId="04A67E26" w14:textId="77777777" w:rsidR="00EA19EE" w:rsidRPr="00F221CE" w:rsidRDefault="00EA19EE" w:rsidP="005C7BB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024234BA" w14:textId="77777777" w:rsidR="00EA19EE" w:rsidRPr="00D47DF8" w:rsidRDefault="00EA19EE" w:rsidP="00D47DF8">
            <w:pPr>
              <w:pStyle w:val="Stopka"/>
              <w:jc w:val="right"/>
              <w:rPr>
                <w:sz w:val="18"/>
                <w:szCs w:val="18"/>
              </w:rPr>
            </w:pPr>
            <w:r w:rsidRPr="00377324">
              <w:rPr>
                <w:sz w:val="18"/>
                <w:szCs w:val="18"/>
              </w:rPr>
              <w:t xml:space="preserve">Strona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PAGE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  <w:r w:rsidRPr="00377324">
              <w:rPr>
                <w:sz w:val="18"/>
                <w:szCs w:val="18"/>
              </w:rPr>
              <w:t xml:space="preserve"> z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NUMPAGES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139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5B32E7" w14:textId="77777777" w:rsidR="00131A34" w:rsidRDefault="00131A34" w:rsidP="00597E0F">
      <w:pPr>
        <w:spacing w:after="0" w:line="240" w:lineRule="auto"/>
      </w:pPr>
      <w:r>
        <w:separator/>
      </w:r>
    </w:p>
  </w:footnote>
  <w:footnote w:type="continuationSeparator" w:id="0">
    <w:p w14:paraId="74090507" w14:textId="77777777" w:rsidR="00131A34" w:rsidRDefault="00131A34" w:rsidP="0059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5D52C8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5FE713A9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B8AB96" w14:textId="77777777" w:rsidR="007F34B3" w:rsidRDefault="007F34B3" w:rsidP="007F34B3">
    <w:pPr>
      <w:pStyle w:val="Nagwek"/>
      <w:jc w:val="right"/>
      <w:rPr>
        <w:rFonts w:cs="Calibri"/>
        <w:b/>
        <w:sz w:val="20"/>
        <w:szCs w:val="20"/>
      </w:rPr>
    </w:pPr>
  </w:p>
  <w:p w14:paraId="6ADBB194" w14:textId="4B921E0E" w:rsidR="00EA19EE" w:rsidRPr="007D7E79" w:rsidRDefault="00EA19EE" w:rsidP="007D7E79">
    <w:pPr>
      <w:pStyle w:val="Nagwek"/>
      <w:rPr>
        <w:rFonts w:cs="Calibr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2C76F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1" w15:restartNumberingAfterBreak="0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803E3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63AAD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9" w15:restartNumberingAfterBreak="0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6F6043EA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4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A"/>
    <w:multiLevelType w:val="multilevel"/>
    <w:tmpl w:val="A3381286"/>
    <w:name w:val="WW8Num42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5" w15:restartNumberingAfterBreak="0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070C0402"/>
    <w:multiLevelType w:val="hybridMultilevel"/>
    <w:tmpl w:val="C86430C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 w15:restartNumberingAfterBreak="0">
    <w:nsid w:val="0C3D3A4D"/>
    <w:multiLevelType w:val="hybridMultilevel"/>
    <w:tmpl w:val="AB94F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8" w15:restartNumberingAfterBreak="0">
    <w:nsid w:val="0E2D0DAF"/>
    <w:multiLevelType w:val="multilevel"/>
    <w:tmpl w:val="65BA2F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104D0318"/>
    <w:multiLevelType w:val="hybridMultilevel"/>
    <w:tmpl w:val="4F24708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 w15:restartNumberingAfterBreak="0">
    <w:nsid w:val="10717936"/>
    <w:multiLevelType w:val="hybridMultilevel"/>
    <w:tmpl w:val="9D9E4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08C0E54"/>
    <w:multiLevelType w:val="hybridMultilevel"/>
    <w:tmpl w:val="ACDE49FE"/>
    <w:lvl w:ilvl="0" w:tplc="6F8A60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11080A23"/>
    <w:multiLevelType w:val="hybridMultilevel"/>
    <w:tmpl w:val="19CAC060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3" w15:restartNumberingAfterBreak="0">
    <w:nsid w:val="11FA664C"/>
    <w:multiLevelType w:val="hybridMultilevel"/>
    <w:tmpl w:val="0608CA04"/>
    <w:lvl w:ilvl="0" w:tplc="E42047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145245F9"/>
    <w:multiLevelType w:val="multilevel"/>
    <w:tmpl w:val="263EA2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194E01BE"/>
    <w:multiLevelType w:val="multilevel"/>
    <w:tmpl w:val="FCA4DB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7" w15:restartNumberingAfterBreak="0">
    <w:nsid w:val="1D587746"/>
    <w:multiLevelType w:val="hybridMultilevel"/>
    <w:tmpl w:val="E9C6DC5A"/>
    <w:lvl w:ilvl="0" w:tplc="9924A9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1EE50099"/>
    <w:multiLevelType w:val="hybridMultilevel"/>
    <w:tmpl w:val="808E5D76"/>
    <w:lvl w:ilvl="0" w:tplc="0030A06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6C0434D"/>
    <w:multiLevelType w:val="hybridMultilevel"/>
    <w:tmpl w:val="F0EC1226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0" w15:restartNumberingAfterBreak="0">
    <w:nsid w:val="27325C8F"/>
    <w:multiLevelType w:val="hybridMultilevel"/>
    <w:tmpl w:val="1ABACCE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27731671"/>
    <w:multiLevelType w:val="hybridMultilevel"/>
    <w:tmpl w:val="3DE4B0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29932659"/>
    <w:multiLevelType w:val="hybridMultilevel"/>
    <w:tmpl w:val="95568A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1D1E523C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 w15:restartNumberingAfterBreak="0">
    <w:nsid w:val="2C4C1310"/>
    <w:multiLevelType w:val="hybridMultilevel"/>
    <w:tmpl w:val="045237E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4" w15:restartNumberingAfterBreak="0">
    <w:nsid w:val="2CD64C30"/>
    <w:multiLevelType w:val="hybridMultilevel"/>
    <w:tmpl w:val="43B4AFCC"/>
    <w:lvl w:ilvl="0" w:tplc="971456B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ED4BFC"/>
    <w:multiLevelType w:val="hybridMultilevel"/>
    <w:tmpl w:val="EB305104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2F2D117B"/>
    <w:multiLevelType w:val="hybridMultilevel"/>
    <w:tmpl w:val="7FDEDD1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7" w15:restartNumberingAfterBreak="0">
    <w:nsid w:val="2FE46DAC"/>
    <w:multiLevelType w:val="hybridMultilevel"/>
    <w:tmpl w:val="43BCD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0F55DF2"/>
    <w:multiLevelType w:val="hybridMultilevel"/>
    <w:tmpl w:val="9500C686"/>
    <w:name w:val="WWNum124"/>
    <w:lvl w:ilvl="0" w:tplc="A32C487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1C3107"/>
    <w:multiLevelType w:val="hybridMultilevel"/>
    <w:tmpl w:val="D29A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534673"/>
    <w:multiLevelType w:val="multilevel"/>
    <w:tmpl w:val="771A9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36E4021D"/>
    <w:multiLevelType w:val="multilevel"/>
    <w:tmpl w:val="E16A57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40426449"/>
    <w:multiLevelType w:val="hybridMultilevel"/>
    <w:tmpl w:val="C4D2473A"/>
    <w:lvl w:ilvl="0" w:tplc="3142F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63" w15:restartNumberingAfterBreak="0">
    <w:nsid w:val="404F4EF9"/>
    <w:multiLevelType w:val="hybridMultilevel"/>
    <w:tmpl w:val="DAD25A7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44DC7D0A"/>
    <w:multiLevelType w:val="multilevel"/>
    <w:tmpl w:val="60F2AE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 w15:restartNumberingAfterBreak="0">
    <w:nsid w:val="46D93D74"/>
    <w:multiLevelType w:val="hybridMultilevel"/>
    <w:tmpl w:val="97F6636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A1420C06">
      <w:start w:val="1"/>
      <w:numFmt w:val="bullet"/>
      <w:lvlText w:val=""/>
      <w:lvlJc w:val="left"/>
      <w:pPr>
        <w:ind w:left="259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7" w15:restartNumberingAfterBreak="0">
    <w:nsid w:val="49505782"/>
    <w:multiLevelType w:val="multilevel"/>
    <w:tmpl w:val="1E1E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CC72EFD"/>
    <w:multiLevelType w:val="hybridMultilevel"/>
    <w:tmpl w:val="787EFC9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9" w15:restartNumberingAfterBreak="0">
    <w:nsid w:val="4F582A4B"/>
    <w:multiLevelType w:val="hybridMultilevel"/>
    <w:tmpl w:val="7F32244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0" w15:restartNumberingAfterBreak="0">
    <w:nsid w:val="502141BF"/>
    <w:multiLevelType w:val="multilevel"/>
    <w:tmpl w:val="E64A66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3552552"/>
    <w:multiLevelType w:val="hybridMultilevel"/>
    <w:tmpl w:val="D6B42FEA"/>
    <w:lvl w:ilvl="0" w:tplc="2214DD82">
      <w:start w:val="1"/>
      <w:numFmt w:val="decimal"/>
      <w:lvlText w:val="%1."/>
      <w:lvlJc w:val="left"/>
      <w:pPr>
        <w:ind w:left="472" w:hanging="360"/>
      </w:pPr>
      <w:rPr>
        <w:b w:val="0"/>
        <w:bCs w:val="0"/>
      </w:rPr>
    </w:lvl>
    <w:lvl w:ilvl="1" w:tplc="F1EA63E0">
      <w:start w:val="1"/>
      <w:numFmt w:val="decimal"/>
      <w:lvlText w:val="%2)"/>
      <w:lvlJc w:val="left"/>
      <w:pPr>
        <w:ind w:left="1192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1912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73" w15:restartNumberingAfterBreak="0">
    <w:nsid w:val="554C0626"/>
    <w:multiLevelType w:val="hybridMultilevel"/>
    <w:tmpl w:val="57327D68"/>
    <w:lvl w:ilvl="0" w:tplc="75F4AB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5" w15:restartNumberingAfterBreak="0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76" w15:restartNumberingAfterBreak="0">
    <w:nsid w:val="5D641E5D"/>
    <w:multiLevelType w:val="multilevel"/>
    <w:tmpl w:val="9A1238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bullet"/>
      <w:lvlText w:val="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5D6A7F18"/>
    <w:multiLevelType w:val="hybridMultilevel"/>
    <w:tmpl w:val="12F23D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5F8960D5"/>
    <w:multiLevelType w:val="multilevel"/>
    <w:tmpl w:val="B860AFE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1A83356"/>
    <w:multiLevelType w:val="hybridMultilevel"/>
    <w:tmpl w:val="43BCE2D2"/>
    <w:lvl w:ilvl="0" w:tplc="7C7AB0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43B0305"/>
    <w:multiLevelType w:val="hybridMultilevel"/>
    <w:tmpl w:val="2388828A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2" w15:restartNumberingAfterBreak="0">
    <w:nsid w:val="65A239DD"/>
    <w:multiLevelType w:val="hybridMultilevel"/>
    <w:tmpl w:val="E50A41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3" w15:restartNumberingAfterBreak="0">
    <w:nsid w:val="6861222A"/>
    <w:multiLevelType w:val="hybridMultilevel"/>
    <w:tmpl w:val="B98811F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4" w15:restartNumberingAfterBreak="0">
    <w:nsid w:val="6BF02D42"/>
    <w:multiLevelType w:val="hybridMultilevel"/>
    <w:tmpl w:val="9E5EF6B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7DBCFB62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5" w15:restartNumberingAfterBreak="0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86" w15:restartNumberingAfterBreak="0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7" w15:restartNumberingAfterBreak="0">
    <w:nsid w:val="70C500F1"/>
    <w:multiLevelType w:val="hybridMultilevel"/>
    <w:tmpl w:val="A9A6B9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5627186"/>
    <w:multiLevelType w:val="hybridMultilevel"/>
    <w:tmpl w:val="F4527FE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9" w15:restartNumberingAfterBreak="0">
    <w:nsid w:val="771B1F4F"/>
    <w:multiLevelType w:val="hybridMultilevel"/>
    <w:tmpl w:val="8AEC00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72C182A"/>
    <w:multiLevelType w:val="hybridMultilevel"/>
    <w:tmpl w:val="9BE668F6"/>
    <w:lvl w:ilvl="0" w:tplc="355C6A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77B0DBF"/>
    <w:multiLevelType w:val="hybridMultilevel"/>
    <w:tmpl w:val="21F2A38C"/>
    <w:lvl w:ilvl="0" w:tplc="7DBCFB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79C954E7"/>
    <w:multiLevelType w:val="hybridMultilevel"/>
    <w:tmpl w:val="EEBC2C76"/>
    <w:lvl w:ilvl="0" w:tplc="5134C6BE">
      <w:start w:val="3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280675">
    <w:abstractNumId w:val="76"/>
  </w:num>
  <w:num w:numId="2" w16cid:durableId="636644358">
    <w:abstractNumId w:val="39"/>
  </w:num>
  <w:num w:numId="3" w16cid:durableId="621956363">
    <w:abstractNumId w:val="69"/>
  </w:num>
  <w:num w:numId="4" w16cid:durableId="416902831">
    <w:abstractNumId w:val="53"/>
  </w:num>
  <w:num w:numId="5" w16cid:durableId="378358112">
    <w:abstractNumId w:val="50"/>
  </w:num>
  <w:num w:numId="6" w16cid:durableId="1315992390">
    <w:abstractNumId w:val="84"/>
  </w:num>
  <w:num w:numId="7" w16cid:durableId="1240285465">
    <w:abstractNumId w:val="19"/>
  </w:num>
  <w:num w:numId="8" w16cid:durableId="1155149844">
    <w:abstractNumId w:val="56"/>
  </w:num>
  <w:num w:numId="9" w16cid:durableId="530414746">
    <w:abstractNumId w:val="0"/>
  </w:num>
  <w:num w:numId="10" w16cid:durableId="293754874">
    <w:abstractNumId w:val="1"/>
  </w:num>
  <w:num w:numId="11" w16cid:durableId="1760641004">
    <w:abstractNumId w:val="2"/>
  </w:num>
  <w:num w:numId="12" w16cid:durableId="1383751853">
    <w:abstractNumId w:val="3"/>
  </w:num>
  <w:num w:numId="13" w16cid:durableId="1308436401">
    <w:abstractNumId w:val="4"/>
  </w:num>
  <w:num w:numId="14" w16cid:durableId="944046281">
    <w:abstractNumId w:val="7"/>
  </w:num>
  <w:num w:numId="15" w16cid:durableId="1102845885">
    <w:abstractNumId w:val="9"/>
  </w:num>
  <w:num w:numId="16" w16cid:durableId="11735010">
    <w:abstractNumId w:val="10"/>
  </w:num>
  <w:num w:numId="17" w16cid:durableId="1344815975">
    <w:abstractNumId w:val="11"/>
  </w:num>
  <w:num w:numId="18" w16cid:durableId="994183297">
    <w:abstractNumId w:val="12"/>
  </w:num>
  <w:num w:numId="19" w16cid:durableId="1938755301">
    <w:abstractNumId w:val="16"/>
  </w:num>
  <w:num w:numId="20" w16cid:durableId="629243700">
    <w:abstractNumId w:val="17"/>
  </w:num>
  <w:num w:numId="21" w16cid:durableId="1880702020">
    <w:abstractNumId w:val="18"/>
  </w:num>
  <w:num w:numId="22" w16cid:durableId="2014380150">
    <w:abstractNumId w:val="20"/>
  </w:num>
  <w:num w:numId="23" w16cid:durableId="607468422">
    <w:abstractNumId w:val="21"/>
  </w:num>
  <w:num w:numId="24" w16cid:durableId="755370885">
    <w:abstractNumId w:val="22"/>
  </w:num>
  <w:num w:numId="25" w16cid:durableId="174654813">
    <w:abstractNumId w:val="23"/>
  </w:num>
  <w:num w:numId="26" w16cid:durableId="24260938">
    <w:abstractNumId w:val="24"/>
  </w:num>
  <w:num w:numId="27" w16cid:durableId="1370686345">
    <w:abstractNumId w:val="25"/>
  </w:num>
  <w:num w:numId="28" w16cid:durableId="1605764927">
    <w:abstractNumId w:val="55"/>
  </w:num>
  <w:num w:numId="29" w16cid:durableId="1399325344">
    <w:abstractNumId w:val="80"/>
  </w:num>
  <w:num w:numId="30" w16cid:durableId="1099565710">
    <w:abstractNumId w:val="63"/>
  </w:num>
  <w:num w:numId="31" w16cid:durableId="758062164">
    <w:abstractNumId w:val="66"/>
  </w:num>
  <w:num w:numId="32" w16cid:durableId="1125151633">
    <w:abstractNumId w:val="35"/>
  </w:num>
  <w:num w:numId="33" w16cid:durableId="1178234667">
    <w:abstractNumId w:val="51"/>
  </w:num>
  <w:num w:numId="34" w16cid:durableId="1489980472">
    <w:abstractNumId w:val="77"/>
  </w:num>
  <w:num w:numId="35" w16cid:durableId="572398655">
    <w:abstractNumId w:val="49"/>
  </w:num>
  <w:num w:numId="36" w16cid:durableId="2067409440">
    <w:abstractNumId w:val="88"/>
  </w:num>
  <w:num w:numId="37" w16cid:durableId="946078091">
    <w:abstractNumId w:val="61"/>
  </w:num>
  <w:num w:numId="38" w16cid:durableId="16664871">
    <w:abstractNumId w:val="40"/>
  </w:num>
  <w:num w:numId="39" w16cid:durableId="370887976">
    <w:abstractNumId w:val="83"/>
  </w:num>
  <w:num w:numId="40" w16cid:durableId="1505896311">
    <w:abstractNumId w:val="74"/>
  </w:num>
  <w:num w:numId="41" w16cid:durableId="1471901936">
    <w:abstractNumId w:val="36"/>
  </w:num>
  <w:num w:numId="42" w16cid:durableId="431124888">
    <w:abstractNumId w:val="90"/>
  </w:num>
  <w:num w:numId="43" w16cid:durableId="1821538596">
    <w:abstractNumId w:val="85"/>
  </w:num>
  <w:num w:numId="44" w16cid:durableId="374350738">
    <w:abstractNumId w:val="46"/>
  </w:num>
  <w:num w:numId="45" w16cid:durableId="1517118284">
    <w:abstractNumId w:val="37"/>
  </w:num>
  <w:num w:numId="46" w16cid:durableId="1143159528">
    <w:abstractNumId w:val="79"/>
  </w:num>
  <w:num w:numId="47" w16cid:durableId="422803051">
    <w:abstractNumId w:val="72"/>
  </w:num>
  <w:num w:numId="48" w16cid:durableId="335495143">
    <w:abstractNumId w:val="60"/>
  </w:num>
  <w:num w:numId="49" w16cid:durableId="2012833929">
    <w:abstractNumId w:val="87"/>
  </w:num>
  <w:num w:numId="50" w16cid:durableId="411395960">
    <w:abstractNumId w:val="62"/>
  </w:num>
  <w:num w:numId="51" w16cid:durableId="1935554397">
    <w:abstractNumId w:val="38"/>
  </w:num>
  <w:num w:numId="52" w16cid:durableId="1592160185">
    <w:abstractNumId w:val="54"/>
  </w:num>
  <w:num w:numId="53" w16cid:durableId="1792477414">
    <w:abstractNumId w:val="92"/>
  </w:num>
  <w:num w:numId="54" w16cid:durableId="905915034">
    <w:abstractNumId w:val="73"/>
  </w:num>
  <w:num w:numId="55" w16cid:durableId="922883103">
    <w:abstractNumId w:val="68"/>
  </w:num>
  <w:num w:numId="56" w16cid:durableId="1354258593">
    <w:abstractNumId w:val="71"/>
  </w:num>
  <w:num w:numId="57" w16cid:durableId="1146361798">
    <w:abstractNumId w:val="82"/>
  </w:num>
  <w:num w:numId="58" w16cid:durableId="191915907">
    <w:abstractNumId w:val="42"/>
  </w:num>
  <w:num w:numId="59" w16cid:durableId="1255630887">
    <w:abstractNumId w:val="81"/>
  </w:num>
  <w:num w:numId="60" w16cid:durableId="899487840">
    <w:abstractNumId w:val="91"/>
  </w:num>
  <w:num w:numId="61" w16cid:durableId="948313986">
    <w:abstractNumId w:val="89"/>
  </w:num>
  <w:num w:numId="62" w16cid:durableId="315962716">
    <w:abstractNumId w:val="64"/>
  </w:num>
  <w:num w:numId="63" w16cid:durableId="842865629">
    <w:abstractNumId w:val="70"/>
  </w:num>
  <w:num w:numId="64" w16cid:durableId="843593190">
    <w:abstractNumId w:val="45"/>
  </w:num>
  <w:num w:numId="65" w16cid:durableId="63526577">
    <w:abstractNumId w:val="44"/>
  </w:num>
  <w:num w:numId="66" w16cid:durableId="1792087491">
    <w:abstractNumId w:val="57"/>
  </w:num>
  <w:num w:numId="67" w16cid:durableId="636495492">
    <w:abstractNumId w:val="58"/>
  </w:num>
  <w:num w:numId="68" w16cid:durableId="159078530">
    <w:abstractNumId w:val="78"/>
  </w:num>
  <w:num w:numId="69" w16cid:durableId="318854185">
    <w:abstractNumId w:val="67"/>
  </w:num>
  <w:num w:numId="70" w16cid:durableId="2072733050">
    <w:abstractNumId w:val="52"/>
  </w:num>
  <w:num w:numId="71" w16cid:durableId="1745295785">
    <w:abstractNumId w:val="43"/>
  </w:num>
  <w:num w:numId="72" w16cid:durableId="266625606">
    <w:abstractNumId w:val="59"/>
  </w:num>
  <w:num w:numId="73" w16cid:durableId="510264421">
    <w:abstractNumId w:val="48"/>
  </w:num>
  <w:num w:numId="74" w16cid:durableId="739712138">
    <w:abstractNumId w:val="47"/>
  </w:num>
  <w:num w:numId="75" w16cid:durableId="645401920">
    <w:abstractNumId w:val="4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61"/>
    <w:rsid w:val="00002DFA"/>
    <w:rsid w:val="00003322"/>
    <w:rsid w:val="00003789"/>
    <w:rsid w:val="000047AE"/>
    <w:rsid w:val="00004A76"/>
    <w:rsid w:val="00004AC3"/>
    <w:rsid w:val="0000565A"/>
    <w:rsid w:val="00006997"/>
    <w:rsid w:val="00006DD8"/>
    <w:rsid w:val="00006F78"/>
    <w:rsid w:val="00007072"/>
    <w:rsid w:val="00010029"/>
    <w:rsid w:val="000106A1"/>
    <w:rsid w:val="00011CBC"/>
    <w:rsid w:val="00012562"/>
    <w:rsid w:val="00012F24"/>
    <w:rsid w:val="000134BA"/>
    <w:rsid w:val="000140E0"/>
    <w:rsid w:val="000149A2"/>
    <w:rsid w:val="00015414"/>
    <w:rsid w:val="0001543A"/>
    <w:rsid w:val="000161E8"/>
    <w:rsid w:val="000168D1"/>
    <w:rsid w:val="00016961"/>
    <w:rsid w:val="00017D5C"/>
    <w:rsid w:val="000202FD"/>
    <w:rsid w:val="00020AF2"/>
    <w:rsid w:val="000217D1"/>
    <w:rsid w:val="000219B8"/>
    <w:rsid w:val="00021DC9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6E22"/>
    <w:rsid w:val="0002770C"/>
    <w:rsid w:val="00027ECA"/>
    <w:rsid w:val="0003096A"/>
    <w:rsid w:val="00030E45"/>
    <w:rsid w:val="00031919"/>
    <w:rsid w:val="0003376C"/>
    <w:rsid w:val="00033A86"/>
    <w:rsid w:val="000348E7"/>
    <w:rsid w:val="00034C8E"/>
    <w:rsid w:val="000350C2"/>
    <w:rsid w:val="00036ECB"/>
    <w:rsid w:val="000375BE"/>
    <w:rsid w:val="000378FD"/>
    <w:rsid w:val="0004051F"/>
    <w:rsid w:val="00040ADE"/>
    <w:rsid w:val="00041010"/>
    <w:rsid w:val="00041379"/>
    <w:rsid w:val="00041ADD"/>
    <w:rsid w:val="00042117"/>
    <w:rsid w:val="000434CA"/>
    <w:rsid w:val="00043593"/>
    <w:rsid w:val="00043C85"/>
    <w:rsid w:val="00045139"/>
    <w:rsid w:val="000451D1"/>
    <w:rsid w:val="0004535D"/>
    <w:rsid w:val="00045575"/>
    <w:rsid w:val="000457A5"/>
    <w:rsid w:val="0004662A"/>
    <w:rsid w:val="00046DAB"/>
    <w:rsid w:val="000472E8"/>
    <w:rsid w:val="0004753D"/>
    <w:rsid w:val="00047617"/>
    <w:rsid w:val="00047CF2"/>
    <w:rsid w:val="00050121"/>
    <w:rsid w:val="00050692"/>
    <w:rsid w:val="00050776"/>
    <w:rsid w:val="000508EC"/>
    <w:rsid w:val="00051091"/>
    <w:rsid w:val="00051532"/>
    <w:rsid w:val="00051D47"/>
    <w:rsid w:val="00052523"/>
    <w:rsid w:val="00052A34"/>
    <w:rsid w:val="00052FAC"/>
    <w:rsid w:val="000544EA"/>
    <w:rsid w:val="00054AA2"/>
    <w:rsid w:val="00055B00"/>
    <w:rsid w:val="00055E2C"/>
    <w:rsid w:val="00055E63"/>
    <w:rsid w:val="00055F03"/>
    <w:rsid w:val="00056322"/>
    <w:rsid w:val="00056A0C"/>
    <w:rsid w:val="00056A1F"/>
    <w:rsid w:val="000576F2"/>
    <w:rsid w:val="0006013E"/>
    <w:rsid w:val="0006030D"/>
    <w:rsid w:val="000609C7"/>
    <w:rsid w:val="00060A78"/>
    <w:rsid w:val="00061820"/>
    <w:rsid w:val="00063972"/>
    <w:rsid w:val="00064117"/>
    <w:rsid w:val="00064DCA"/>
    <w:rsid w:val="000656E0"/>
    <w:rsid w:val="00065862"/>
    <w:rsid w:val="000679DB"/>
    <w:rsid w:val="00067A06"/>
    <w:rsid w:val="00067A26"/>
    <w:rsid w:val="00067F3C"/>
    <w:rsid w:val="00070491"/>
    <w:rsid w:val="000707BA"/>
    <w:rsid w:val="00070D35"/>
    <w:rsid w:val="0007108F"/>
    <w:rsid w:val="000711F9"/>
    <w:rsid w:val="0007132C"/>
    <w:rsid w:val="00071387"/>
    <w:rsid w:val="00071A6C"/>
    <w:rsid w:val="00072E57"/>
    <w:rsid w:val="00073EAF"/>
    <w:rsid w:val="00073FEA"/>
    <w:rsid w:val="000745E3"/>
    <w:rsid w:val="000748D7"/>
    <w:rsid w:val="000749B0"/>
    <w:rsid w:val="00074F40"/>
    <w:rsid w:val="00075254"/>
    <w:rsid w:val="000753E2"/>
    <w:rsid w:val="0007695E"/>
    <w:rsid w:val="00076D36"/>
    <w:rsid w:val="00076F7F"/>
    <w:rsid w:val="00077F55"/>
    <w:rsid w:val="0008032A"/>
    <w:rsid w:val="000803F3"/>
    <w:rsid w:val="000804FF"/>
    <w:rsid w:val="00082489"/>
    <w:rsid w:val="000828B9"/>
    <w:rsid w:val="000828EF"/>
    <w:rsid w:val="00083ED4"/>
    <w:rsid w:val="000853D1"/>
    <w:rsid w:val="00085AE7"/>
    <w:rsid w:val="00085BEC"/>
    <w:rsid w:val="00086EDB"/>
    <w:rsid w:val="00087515"/>
    <w:rsid w:val="000903CA"/>
    <w:rsid w:val="00090442"/>
    <w:rsid w:val="00090761"/>
    <w:rsid w:val="00091154"/>
    <w:rsid w:val="00091DF3"/>
    <w:rsid w:val="00092E0D"/>
    <w:rsid w:val="0009348E"/>
    <w:rsid w:val="0009352B"/>
    <w:rsid w:val="00094B06"/>
    <w:rsid w:val="00094D9F"/>
    <w:rsid w:val="000952A8"/>
    <w:rsid w:val="000952F4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0B2"/>
    <w:rsid w:val="000A2468"/>
    <w:rsid w:val="000A2DCF"/>
    <w:rsid w:val="000A3299"/>
    <w:rsid w:val="000A3BB5"/>
    <w:rsid w:val="000A43DC"/>
    <w:rsid w:val="000A4D1B"/>
    <w:rsid w:val="000A6BB5"/>
    <w:rsid w:val="000A7396"/>
    <w:rsid w:val="000A73FB"/>
    <w:rsid w:val="000B0068"/>
    <w:rsid w:val="000B06F5"/>
    <w:rsid w:val="000B0B9E"/>
    <w:rsid w:val="000B0FAC"/>
    <w:rsid w:val="000B1A4C"/>
    <w:rsid w:val="000B2012"/>
    <w:rsid w:val="000B2102"/>
    <w:rsid w:val="000B284C"/>
    <w:rsid w:val="000B2F00"/>
    <w:rsid w:val="000B321F"/>
    <w:rsid w:val="000B34FB"/>
    <w:rsid w:val="000B3652"/>
    <w:rsid w:val="000B4714"/>
    <w:rsid w:val="000B4F5F"/>
    <w:rsid w:val="000B5725"/>
    <w:rsid w:val="000B5A98"/>
    <w:rsid w:val="000B5BCD"/>
    <w:rsid w:val="000B6130"/>
    <w:rsid w:val="000B6A03"/>
    <w:rsid w:val="000B72CD"/>
    <w:rsid w:val="000B77DA"/>
    <w:rsid w:val="000B7AE4"/>
    <w:rsid w:val="000B7BBE"/>
    <w:rsid w:val="000B7FA2"/>
    <w:rsid w:val="000C0AD7"/>
    <w:rsid w:val="000C1380"/>
    <w:rsid w:val="000C4672"/>
    <w:rsid w:val="000C46A8"/>
    <w:rsid w:val="000C4FDD"/>
    <w:rsid w:val="000C50DC"/>
    <w:rsid w:val="000C5558"/>
    <w:rsid w:val="000C56E8"/>
    <w:rsid w:val="000C619A"/>
    <w:rsid w:val="000C7391"/>
    <w:rsid w:val="000C78C5"/>
    <w:rsid w:val="000D068C"/>
    <w:rsid w:val="000D0B42"/>
    <w:rsid w:val="000D0C88"/>
    <w:rsid w:val="000D0EC4"/>
    <w:rsid w:val="000D0ED2"/>
    <w:rsid w:val="000D0FA4"/>
    <w:rsid w:val="000D1A17"/>
    <w:rsid w:val="000D2814"/>
    <w:rsid w:val="000D290D"/>
    <w:rsid w:val="000D2D89"/>
    <w:rsid w:val="000D4B8D"/>
    <w:rsid w:val="000D4F41"/>
    <w:rsid w:val="000D5EF2"/>
    <w:rsid w:val="000D63F5"/>
    <w:rsid w:val="000D66EB"/>
    <w:rsid w:val="000D6CE8"/>
    <w:rsid w:val="000D6E3A"/>
    <w:rsid w:val="000D7026"/>
    <w:rsid w:val="000D79CB"/>
    <w:rsid w:val="000D7AB5"/>
    <w:rsid w:val="000E0A47"/>
    <w:rsid w:val="000E1673"/>
    <w:rsid w:val="000E1DC5"/>
    <w:rsid w:val="000E2844"/>
    <w:rsid w:val="000E321F"/>
    <w:rsid w:val="000E3A21"/>
    <w:rsid w:val="000E3D6E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118B"/>
    <w:rsid w:val="000F23D9"/>
    <w:rsid w:val="000F24D6"/>
    <w:rsid w:val="000F2880"/>
    <w:rsid w:val="000F39BF"/>
    <w:rsid w:val="000F5796"/>
    <w:rsid w:val="000F7857"/>
    <w:rsid w:val="000F7CB6"/>
    <w:rsid w:val="000F7D25"/>
    <w:rsid w:val="00100747"/>
    <w:rsid w:val="00100A96"/>
    <w:rsid w:val="00101EB4"/>
    <w:rsid w:val="00102FB7"/>
    <w:rsid w:val="00103416"/>
    <w:rsid w:val="00103792"/>
    <w:rsid w:val="00103B7F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0E88"/>
    <w:rsid w:val="001112AE"/>
    <w:rsid w:val="001114ED"/>
    <w:rsid w:val="00111986"/>
    <w:rsid w:val="001128B1"/>
    <w:rsid w:val="001142F8"/>
    <w:rsid w:val="00114D3F"/>
    <w:rsid w:val="00115213"/>
    <w:rsid w:val="00116E5E"/>
    <w:rsid w:val="00117410"/>
    <w:rsid w:val="00117498"/>
    <w:rsid w:val="00123830"/>
    <w:rsid w:val="00123D03"/>
    <w:rsid w:val="00125906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5"/>
    <w:rsid w:val="00130B76"/>
    <w:rsid w:val="00130DB0"/>
    <w:rsid w:val="00131890"/>
    <w:rsid w:val="00131A34"/>
    <w:rsid w:val="00133035"/>
    <w:rsid w:val="00133E77"/>
    <w:rsid w:val="001340A6"/>
    <w:rsid w:val="00135B53"/>
    <w:rsid w:val="00136BD9"/>
    <w:rsid w:val="001372F3"/>
    <w:rsid w:val="0013736D"/>
    <w:rsid w:val="00137540"/>
    <w:rsid w:val="0014008D"/>
    <w:rsid w:val="00140B49"/>
    <w:rsid w:val="00141243"/>
    <w:rsid w:val="00141811"/>
    <w:rsid w:val="00141D91"/>
    <w:rsid w:val="00142C5B"/>
    <w:rsid w:val="00143B79"/>
    <w:rsid w:val="00143F74"/>
    <w:rsid w:val="001441BC"/>
    <w:rsid w:val="00144C0E"/>
    <w:rsid w:val="00145440"/>
    <w:rsid w:val="00146117"/>
    <w:rsid w:val="0014656A"/>
    <w:rsid w:val="00147161"/>
    <w:rsid w:val="00147598"/>
    <w:rsid w:val="00147D31"/>
    <w:rsid w:val="00150604"/>
    <w:rsid w:val="001509ED"/>
    <w:rsid w:val="00150F9F"/>
    <w:rsid w:val="00150FA4"/>
    <w:rsid w:val="0015137E"/>
    <w:rsid w:val="001520E2"/>
    <w:rsid w:val="0015249F"/>
    <w:rsid w:val="001526E6"/>
    <w:rsid w:val="0015296F"/>
    <w:rsid w:val="00153116"/>
    <w:rsid w:val="0015365A"/>
    <w:rsid w:val="001538B4"/>
    <w:rsid w:val="0015392A"/>
    <w:rsid w:val="00155224"/>
    <w:rsid w:val="00155243"/>
    <w:rsid w:val="00155E6F"/>
    <w:rsid w:val="001570FB"/>
    <w:rsid w:val="00157232"/>
    <w:rsid w:val="00157BAB"/>
    <w:rsid w:val="00160509"/>
    <w:rsid w:val="00160CBA"/>
    <w:rsid w:val="0016256B"/>
    <w:rsid w:val="0016350A"/>
    <w:rsid w:val="001635E8"/>
    <w:rsid w:val="0016433F"/>
    <w:rsid w:val="00164358"/>
    <w:rsid w:val="00164623"/>
    <w:rsid w:val="001670E2"/>
    <w:rsid w:val="00167263"/>
    <w:rsid w:val="001673AB"/>
    <w:rsid w:val="00167A90"/>
    <w:rsid w:val="001702AF"/>
    <w:rsid w:val="00170465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AF"/>
    <w:rsid w:val="001762B6"/>
    <w:rsid w:val="001770CF"/>
    <w:rsid w:val="0017715C"/>
    <w:rsid w:val="001778BC"/>
    <w:rsid w:val="00177AD1"/>
    <w:rsid w:val="0018072A"/>
    <w:rsid w:val="00180B3F"/>
    <w:rsid w:val="00180E76"/>
    <w:rsid w:val="00181624"/>
    <w:rsid w:val="001825AB"/>
    <w:rsid w:val="001830D0"/>
    <w:rsid w:val="00183470"/>
    <w:rsid w:val="00183493"/>
    <w:rsid w:val="00184D0B"/>
    <w:rsid w:val="00184D53"/>
    <w:rsid w:val="00184EFC"/>
    <w:rsid w:val="00185F94"/>
    <w:rsid w:val="00190708"/>
    <w:rsid w:val="001911E3"/>
    <w:rsid w:val="00191383"/>
    <w:rsid w:val="0019139F"/>
    <w:rsid w:val="0019183A"/>
    <w:rsid w:val="001928F1"/>
    <w:rsid w:val="00192BE2"/>
    <w:rsid w:val="00193806"/>
    <w:rsid w:val="0019483B"/>
    <w:rsid w:val="00194846"/>
    <w:rsid w:val="001955D7"/>
    <w:rsid w:val="00196657"/>
    <w:rsid w:val="0019700F"/>
    <w:rsid w:val="00197C98"/>
    <w:rsid w:val="001A0F05"/>
    <w:rsid w:val="001A1AC8"/>
    <w:rsid w:val="001A1DF7"/>
    <w:rsid w:val="001A2DC6"/>
    <w:rsid w:val="001A43F9"/>
    <w:rsid w:val="001A49D6"/>
    <w:rsid w:val="001A4B62"/>
    <w:rsid w:val="001A4CA0"/>
    <w:rsid w:val="001A4F5A"/>
    <w:rsid w:val="001A50F0"/>
    <w:rsid w:val="001A5605"/>
    <w:rsid w:val="001A5832"/>
    <w:rsid w:val="001A6129"/>
    <w:rsid w:val="001A75DF"/>
    <w:rsid w:val="001A7C0A"/>
    <w:rsid w:val="001B02CC"/>
    <w:rsid w:val="001B04B4"/>
    <w:rsid w:val="001B1580"/>
    <w:rsid w:val="001B25AB"/>
    <w:rsid w:val="001B4A98"/>
    <w:rsid w:val="001B577D"/>
    <w:rsid w:val="001B5B85"/>
    <w:rsid w:val="001B64C0"/>
    <w:rsid w:val="001B6771"/>
    <w:rsid w:val="001B754C"/>
    <w:rsid w:val="001B797F"/>
    <w:rsid w:val="001B7B48"/>
    <w:rsid w:val="001C107A"/>
    <w:rsid w:val="001C10B4"/>
    <w:rsid w:val="001C2573"/>
    <w:rsid w:val="001C2E64"/>
    <w:rsid w:val="001C36A0"/>
    <w:rsid w:val="001C38A7"/>
    <w:rsid w:val="001C3C51"/>
    <w:rsid w:val="001C4158"/>
    <w:rsid w:val="001C44A2"/>
    <w:rsid w:val="001C4A68"/>
    <w:rsid w:val="001C4FB2"/>
    <w:rsid w:val="001C5593"/>
    <w:rsid w:val="001C59DB"/>
    <w:rsid w:val="001C5EB2"/>
    <w:rsid w:val="001C683F"/>
    <w:rsid w:val="001C68C1"/>
    <w:rsid w:val="001C6A22"/>
    <w:rsid w:val="001C750E"/>
    <w:rsid w:val="001C7A50"/>
    <w:rsid w:val="001C7ACD"/>
    <w:rsid w:val="001C7C67"/>
    <w:rsid w:val="001C7D04"/>
    <w:rsid w:val="001D0005"/>
    <w:rsid w:val="001D15F9"/>
    <w:rsid w:val="001D2F68"/>
    <w:rsid w:val="001D341D"/>
    <w:rsid w:val="001D3C99"/>
    <w:rsid w:val="001D425F"/>
    <w:rsid w:val="001D4A1F"/>
    <w:rsid w:val="001D5850"/>
    <w:rsid w:val="001D6C0A"/>
    <w:rsid w:val="001D7A4E"/>
    <w:rsid w:val="001E04AE"/>
    <w:rsid w:val="001E0D2F"/>
    <w:rsid w:val="001E0F31"/>
    <w:rsid w:val="001E19C0"/>
    <w:rsid w:val="001E1A10"/>
    <w:rsid w:val="001E1A49"/>
    <w:rsid w:val="001E1ABF"/>
    <w:rsid w:val="001E1FEE"/>
    <w:rsid w:val="001E208D"/>
    <w:rsid w:val="001E2603"/>
    <w:rsid w:val="001E2635"/>
    <w:rsid w:val="001E3307"/>
    <w:rsid w:val="001E3D16"/>
    <w:rsid w:val="001E3EDB"/>
    <w:rsid w:val="001E4238"/>
    <w:rsid w:val="001E5833"/>
    <w:rsid w:val="001E65CA"/>
    <w:rsid w:val="001E6ACA"/>
    <w:rsid w:val="001E6BBF"/>
    <w:rsid w:val="001E7F5C"/>
    <w:rsid w:val="001F0503"/>
    <w:rsid w:val="001F06EE"/>
    <w:rsid w:val="001F17B2"/>
    <w:rsid w:val="001F1AC6"/>
    <w:rsid w:val="001F22CB"/>
    <w:rsid w:val="001F22D8"/>
    <w:rsid w:val="001F2833"/>
    <w:rsid w:val="001F4003"/>
    <w:rsid w:val="001F4235"/>
    <w:rsid w:val="001F47F6"/>
    <w:rsid w:val="001F4D62"/>
    <w:rsid w:val="001F5D78"/>
    <w:rsid w:val="001F66F4"/>
    <w:rsid w:val="001F6874"/>
    <w:rsid w:val="001F7138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318E"/>
    <w:rsid w:val="00203510"/>
    <w:rsid w:val="0020358C"/>
    <w:rsid w:val="002059F2"/>
    <w:rsid w:val="00205BDB"/>
    <w:rsid w:val="002067BD"/>
    <w:rsid w:val="002068CB"/>
    <w:rsid w:val="0020699D"/>
    <w:rsid w:val="002069A4"/>
    <w:rsid w:val="002069A6"/>
    <w:rsid w:val="002069D9"/>
    <w:rsid w:val="00206DCF"/>
    <w:rsid w:val="0020753A"/>
    <w:rsid w:val="00207D51"/>
    <w:rsid w:val="002107C6"/>
    <w:rsid w:val="002109D6"/>
    <w:rsid w:val="00210EFF"/>
    <w:rsid w:val="00210FCD"/>
    <w:rsid w:val="0021181B"/>
    <w:rsid w:val="00211D9A"/>
    <w:rsid w:val="00212513"/>
    <w:rsid w:val="0021393D"/>
    <w:rsid w:val="00214106"/>
    <w:rsid w:val="002147EC"/>
    <w:rsid w:val="00216955"/>
    <w:rsid w:val="00216A79"/>
    <w:rsid w:val="00216C35"/>
    <w:rsid w:val="00217005"/>
    <w:rsid w:val="00217194"/>
    <w:rsid w:val="00217D3A"/>
    <w:rsid w:val="002201EF"/>
    <w:rsid w:val="0022163C"/>
    <w:rsid w:val="00221F37"/>
    <w:rsid w:val="00222EFD"/>
    <w:rsid w:val="0022338C"/>
    <w:rsid w:val="00224848"/>
    <w:rsid w:val="00225A05"/>
    <w:rsid w:val="00225D45"/>
    <w:rsid w:val="002267B1"/>
    <w:rsid w:val="00226B14"/>
    <w:rsid w:val="00226D77"/>
    <w:rsid w:val="002270E8"/>
    <w:rsid w:val="00227482"/>
    <w:rsid w:val="00227743"/>
    <w:rsid w:val="00227A39"/>
    <w:rsid w:val="0023006B"/>
    <w:rsid w:val="002302A1"/>
    <w:rsid w:val="002308D0"/>
    <w:rsid w:val="0023119F"/>
    <w:rsid w:val="002315C2"/>
    <w:rsid w:val="00231826"/>
    <w:rsid w:val="00232B9A"/>
    <w:rsid w:val="00232BB7"/>
    <w:rsid w:val="002330EA"/>
    <w:rsid w:val="002339AA"/>
    <w:rsid w:val="00233C73"/>
    <w:rsid w:val="002342BC"/>
    <w:rsid w:val="002346FF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0CC8"/>
    <w:rsid w:val="00241F38"/>
    <w:rsid w:val="002425C3"/>
    <w:rsid w:val="00242680"/>
    <w:rsid w:val="00243D53"/>
    <w:rsid w:val="00243ECB"/>
    <w:rsid w:val="00244339"/>
    <w:rsid w:val="0024529B"/>
    <w:rsid w:val="002459C7"/>
    <w:rsid w:val="00245A0D"/>
    <w:rsid w:val="00245C9A"/>
    <w:rsid w:val="00245FE2"/>
    <w:rsid w:val="0024642A"/>
    <w:rsid w:val="00246473"/>
    <w:rsid w:val="00250C4D"/>
    <w:rsid w:val="00250DA2"/>
    <w:rsid w:val="0025119C"/>
    <w:rsid w:val="00251812"/>
    <w:rsid w:val="00251B5B"/>
    <w:rsid w:val="00252216"/>
    <w:rsid w:val="002528CD"/>
    <w:rsid w:val="00252C00"/>
    <w:rsid w:val="00252E19"/>
    <w:rsid w:val="00252FDD"/>
    <w:rsid w:val="00253630"/>
    <w:rsid w:val="00253CE2"/>
    <w:rsid w:val="00253D3E"/>
    <w:rsid w:val="0025489B"/>
    <w:rsid w:val="00254A2C"/>
    <w:rsid w:val="00254A6B"/>
    <w:rsid w:val="00255BEB"/>
    <w:rsid w:val="00257345"/>
    <w:rsid w:val="00257791"/>
    <w:rsid w:val="00257B62"/>
    <w:rsid w:val="00257F17"/>
    <w:rsid w:val="00257F70"/>
    <w:rsid w:val="0026028F"/>
    <w:rsid w:val="00260827"/>
    <w:rsid w:val="00260985"/>
    <w:rsid w:val="002630C2"/>
    <w:rsid w:val="0026316E"/>
    <w:rsid w:val="00264930"/>
    <w:rsid w:val="0026566C"/>
    <w:rsid w:val="00265D58"/>
    <w:rsid w:val="0027068C"/>
    <w:rsid w:val="00270A5D"/>
    <w:rsid w:val="00270F98"/>
    <w:rsid w:val="002712DE"/>
    <w:rsid w:val="00271739"/>
    <w:rsid w:val="00271A95"/>
    <w:rsid w:val="00271B8D"/>
    <w:rsid w:val="002727AB"/>
    <w:rsid w:val="002729AC"/>
    <w:rsid w:val="00272C32"/>
    <w:rsid w:val="00273D16"/>
    <w:rsid w:val="002745EE"/>
    <w:rsid w:val="0027474C"/>
    <w:rsid w:val="002749D1"/>
    <w:rsid w:val="0027511C"/>
    <w:rsid w:val="00275FCF"/>
    <w:rsid w:val="00276C16"/>
    <w:rsid w:val="002777F2"/>
    <w:rsid w:val="0027789F"/>
    <w:rsid w:val="00277B91"/>
    <w:rsid w:val="00280996"/>
    <w:rsid w:val="002812A6"/>
    <w:rsid w:val="002812B8"/>
    <w:rsid w:val="00281BB3"/>
    <w:rsid w:val="00282410"/>
    <w:rsid w:val="00282482"/>
    <w:rsid w:val="00282658"/>
    <w:rsid w:val="00282C88"/>
    <w:rsid w:val="002838B0"/>
    <w:rsid w:val="00283E84"/>
    <w:rsid w:val="0028481C"/>
    <w:rsid w:val="002855A3"/>
    <w:rsid w:val="002871BA"/>
    <w:rsid w:val="00287C14"/>
    <w:rsid w:val="00287E96"/>
    <w:rsid w:val="002900E6"/>
    <w:rsid w:val="00290BD9"/>
    <w:rsid w:val="0029134A"/>
    <w:rsid w:val="002925D0"/>
    <w:rsid w:val="00292BFB"/>
    <w:rsid w:val="00292D6D"/>
    <w:rsid w:val="00293AFF"/>
    <w:rsid w:val="002945F0"/>
    <w:rsid w:val="00294D3E"/>
    <w:rsid w:val="00294F7D"/>
    <w:rsid w:val="00295BEC"/>
    <w:rsid w:val="00295ECA"/>
    <w:rsid w:val="00295FF6"/>
    <w:rsid w:val="00296335"/>
    <w:rsid w:val="002964B0"/>
    <w:rsid w:val="002965FE"/>
    <w:rsid w:val="00296A55"/>
    <w:rsid w:val="00297E8A"/>
    <w:rsid w:val="002A0609"/>
    <w:rsid w:val="002A0BFE"/>
    <w:rsid w:val="002A1A70"/>
    <w:rsid w:val="002A1BC5"/>
    <w:rsid w:val="002A32A8"/>
    <w:rsid w:val="002A3CC0"/>
    <w:rsid w:val="002A3E9E"/>
    <w:rsid w:val="002A4228"/>
    <w:rsid w:val="002A451E"/>
    <w:rsid w:val="002A4729"/>
    <w:rsid w:val="002A5329"/>
    <w:rsid w:val="002A53C4"/>
    <w:rsid w:val="002A5F1A"/>
    <w:rsid w:val="002A6D63"/>
    <w:rsid w:val="002A6FA9"/>
    <w:rsid w:val="002A71D4"/>
    <w:rsid w:val="002A7348"/>
    <w:rsid w:val="002B0F43"/>
    <w:rsid w:val="002B1287"/>
    <w:rsid w:val="002B1446"/>
    <w:rsid w:val="002B2737"/>
    <w:rsid w:val="002B3DDD"/>
    <w:rsid w:val="002B4256"/>
    <w:rsid w:val="002B42E5"/>
    <w:rsid w:val="002B4716"/>
    <w:rsid w:val="002B5122"/>
    <w:rsid w:val="002B5594"/>
    <w:rsid w:val="002B5FF6"/>
    <w:rsid w:val="002B781B"/>
    <w:rsid w:val="002B7CB0"/>
    <w:rsid w:val="002B7EE8"/>
    <w:rsid w:val="002B7FBF"/>
    <w:rsid w:val="002C028B"/>
    <w:rsid w:val="002C073F"/>
    <w:rsid w:val="002C09C7"/>
    <w:rsid w:val="002C0D8E"/>
    <w:rsid w:val="002C1C5D"/>
    <w:rsid w:val="002C1F16"/>
    <w:rsid w:val="002C209D"/>
    <w:rsid w:val="002C212F"/>
    <w:rsid w:val="002C2776"/>
    <w:rsid w:val="002C34B6"/>
    <w:rsid w:val="002C39AE"/>
    <w:rsid w:val="002C3D38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095"/>
    <w:rsid w:val="002C760E"/>
    <w:rsid w:val="002C788F"/>
    <w:rsid w:val="002C7F3F"/>
    <w:rsid w:val="002D0E67"/>
    <w:rsid w:val="002D139E"/>
    <w:rsid w:val="002D1A75"/>
    <w:rsid w:val="002D1EFF"/>
    <w:rsid w:val="002D21D6"/>
    <w:rsid w:val="002D2D1A"/>
    <w:rsid w:val="002D2F6B"/>
    <w:rsid w:val="002D32BD"/>
    <w:rsid w:val="002D3947"/>
    <w:rsid w:val="002D3E7C"/>
    <w:rsid w:val="002D438D"/>
    <w:rsid w:val="002D4705"/>
    <w:rsid w:val="002D507F"/>
    <w:rsid w:val="002D51B4"/>
    <w:rsid w:val="002D5532"/>
    <w:rsid w:val="002D5640"/>
    <w:rsid w:val="002D5AC3"/>
    <w:rsid w:val="002D5F93"/>
    <w:rsid w:val="002D6366"/>
    <w:rsid w:val="002D67FC"/>
    <w:rsid w:val="002D691E"/>
    <w:rsid w:val="002D6B5E"/>
    <w:rsid w:val="002D6DF1"/>
    <w:rsid w:val="002D72DB"/>
    <w:rsid w:val="002D7668"/>
    <w:rsid w:val="002E03A4"/>
    <w:rsid w:val="002E0693"/>
    <w:rsid w:val="002E0D6E"/>
    <w:rsid w:val="002E0EF3"/>
    <w:rsid w:val="002E126B"/>
    <w:rsid w:val="002E1A4F"/>
    <w:rsid w:val="002E1CC8"/>
    <w:rsid w:val="002E1F94"/>
    <w:rsid w:val="002E2079"/>
    <w:rsid w:val="002E20E9"/>
    <w:rsid w:val="002E2B19"/>
    <w:rsid w:val="002E33C7"/>
    <w:rsid w:val="002E3D8C"/>
    <w:rsid w:val="002E534C"/>
    <w:rsid w:val="002E55CA"/>
    <w:rsid w:val="002E6787"/>
    <w:rsid w:val="002E6F0B"/>
    <w:rsid w:val="002F0939"/>
    <w:rsid w:val="002F134F"/>
    <w:rsid w:val="002F1961"/>
    <w:rsid w:val="002F25DB"/>
    <w:rsid w:val="002F2BB9"/>
    <w:rsid w:val="002F3268"/>
    <w:rsid w:val="002F35EC"/>
    <w:rsid w:val="002F3BFF"/>
    <w:rsid w:val="002F3F1B"/>
    <w:rsid w:val="002F4510"/>
    <w:rsid w:val="002F477B"/>
    <w:rsid w:val="002F47B1"/>
    <w:rsid w:val="002F4B6B"/>
    <w:rsid w:val="002F519D"/>
    <w:rsid w:val="002F555A"/>
    <w:rsid w:val="002F5A53"/>
    <w:rsid w:val="002F74B0"/>
    <w:rsid w:val="003004A8"/>
    <w:rsid w:val="00300950"/>
    <w:rsid w:val="00300A88"/>
    <w:rsid w:val="003010E2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79CD"/>
    <w:rsid w:val="0031034A"/>
    <w:rsid w:val="0031042D"/>
    <w:rsid w:val="003124DF"/>
    <w:rsid w:val="00313127"/>
    <w:rsid w:val="0031440C"/>
    <w:rsid w:val="00314FBB"/>
    <w:rsid w:val="00315C4D"/>
    <w:rsid w:val="00315D9E"/>
    <w:rsid w:val="00315FBB"/>
    <w:rsid w:val="003161B3"/>
    <w:rsid w:val="003168D8"/>
    <w:rsid w:val="00317543"/>
    <w:rsid w:val="00317D84"/>
    <w:rsid w:val="00321286"/>
    <w:rsid w:val="003215ED"/>
    <w:rsid w:val="00321BD1"/>
    <w:rsid w:val="00322317"/>
    <w:rsid w:val="00322694"/>
    <w:rsid w:val="00323CB0"/>
    <w:rsid w:val="003243CA"/>
    <w:rsid w:val="00324804"/>
    <w:rsid w:val="003252C3"/>
    <w:rsid w:val="00327075"/>
    <w:rsid w:val="0032744C"/>
    <w:rsid w:val="00327EF3"/>
    <w:rsid w:val="003300E4"/>
    <w:rsid w:val="003304F3"/>
    <w:rsid w:val="00330D9D"/>
    <w:rsid w:val="00331515"/>
    <w:rsid w:val="0033242C"/>
    <w:rsid w:val="00332A21"/>
    <w:rsid w:val="00332F91"/>
    <w:rsid w:val="00333CE5"/>
    <w:rsid w:val="00333EAD"/>
    <w:rsid w:val="00335B26"/>
    <w:rsid w:val="00335B82"/>
    <w:rsid w:val="00335D54"/>
    <w:rsid w:val="00337155"/>
    <w:rsid w:val="00337FC5"/>
    <w:rsid w:val="00340258"/>
    <w:rsid w:val="00340810"/>
    <w:rsid w:val="00341998"/>
    <w:rsid w:val="00341ADC"/>
    <w:rsid w:val="00341F47"/>
    <w:rsid w:val="00342F70"/>
    <w:rsid w:val="0034311E"/>
    <w:rsid w:val="00343428"/>
    <w:rsid w:val="00343F1D"/>
    <w:rsid w:val="00344EC1"/>
    <w:rsid w:val="00344F5D"/>
    <w:rsid w:val="0034544D"/>
    <w:rsid w:val="003458A9"/>
    <w:rsid w:val="0034693C"/>
    <w:rsid w:val="00346E10"/>
    <w:rsid w:val="00346E5B"/>
    <w:rsid w:val="0034701E"/>
    <w:rsid w:val="0034764B"/>
    <w:rsid w:val="00347DA1"/>
    <w:rsid w:val="00350B7B"/>
    <w:rsid w:val="0035106A"/>
    <w:rsid w:val="00351B2E"/>
    <w:rsid w:val="00352603"/>
    <w:rsid w:val="00352C18"/>
    <w:rsid w:val="00352CF3"/>
    <w:rsid w:val="00353C11"/>
    <w:rsid w:val="00353F1F"/>
    <w:rsid w:val="00355093"/>
    <w:rsid w:val="003557AB"/>
    <w:rsid w:val="003559DF"/>
    <w:rsid w:val="00355B9D"/>
    <w:rsid w:val="00355C63"/>
    <w:rsid w:val="0035603B"/>
    <w:rsid w:val="00356135"/>
    <w:rsid w:val="00357D23"/>
    <w:rsid w:val="00360D8A"/>
    <w:rsid w:val="00361128"/>
    <w:rsid w:val="003611AD"/>
    <w:rsid w:val="00361D75"/>
    <w:rsid w:val="00361F76"/>
    <w:rsid w:val="00362638"/>
    <w:rsid w:val="00362735"/>
    <w:rsid w:val="003627D4"/>
    <w:rsid w:val="00362C7A"/>
    <w:rsid w:val="00362DBD"/>
    <w:rsid w:val="00362EC2"/>
    <w:rsid w:val="003635FE"/>
    <w:rsid w:val="0036415A"/>
    <w:rsid w:val="00364570"/>
    <w:rsid w:val="00364688"/>
    <w:rsid w:val="00364798"/>
    <w:rsid w:val="00365105"/>
    <w:rsid w:val="003654F0"/>
    <w:rsid w:val="003657A2"/>
    <w:rsid w:val="003661E4"/>
    <w:rsid w:val="0036645D"/>
    <w:rsid w:val="00367256"/>
    <w:rsid w:val="00367A9D"/>
    <w:rsid w:val="00367B8A"/>
    <w:rsid w:val="00367BB5"/>
    <w:rsid w:val="0037035B"/>
    <w:rsid w:val="00370822"/>
    <w:rsid w:val="00370AB4"/>
    <w:rsid w:val="00370E1E"/>
    <w:rsid w:val="00371130"/>
    <w:rsid w:val="003715A4"/>
    <w:rsid w:val="003715DF"/>
    <w:rsid w:val="00371B03"/>
    <w:rsid w:val="003721D9"/>
    <w:rsid w:val="00372E43"/>
    <w:rsid w:val="00373193"/>
    <w:rsid w:val="00374591"/>
    <w:rsid w:val="00374A23"/>
    <w:rsid w:val="0037517A"/>
    <w:rsid w:val="003752BE"/>
    <w:rsid w:val="003754C1"/>
    <w:rsid w:val="003761CC"/>
    <w:rsid w:val="00376341"/>
    <w:rsid w:val="00376715"/>
    <w:rsid w:val="00377324"/>
    <w:rsid w:val="003774C9"/>
    <w:rsid w:val="00377684"/>
    <w:rsid w:val="003776B4"/>
    <w:rsid w:val="00377C82"/>
    <w:rsid w:val="003803EE"/>
    <w:rsid w:val="00381359"/>
    <w:rsid w:val="0038172C"/>
    <w:rsid w:val="00382478"/>
    <w:rsid w:val="003826B4"/>
    <w:rsid w:val="003827A2"/>
    <w:rsid w:val="00383423"/>
    <w:rsid w:val="003835F4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5503"/>
    <w:rsid w:val="003877EB"/>
    <w:rsid w:val="003878D6"/>
    <w:rsid w:val="003900F4"/>
    <w:rsid w:val="003900FA"/>
    <w:rsid w:val="00391629"/>
    <w:rsid w:val="00391B33"/>
    <w:rsid w:val="00391D56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19A6"/>
    <w:rsid w:val="003A1B6E"/>
    <w:rsid w:val="003A24A5"/>
    <w:rsid w:val="003A2668"/>
    <w:rsid w:val="003A44F4"/>
    <w:rsid w:val="003A5940"/>
    <w:rsid w:val="003A5BCA"/>
    <w:rsid w:val="003A6514"/>
    <w:rsid w:val="003A78BF"/>
    <w:rsid w:val="003B02D9"/>
    <w:rsid w:val="003B0441"/>
    <w:rsid w:val="003B04CC"/>
    <w:rsid w:val="003B0680"/>
    <w:rsid w:val="003B0C6C"/>
    <w:rsid w:val="003B0ED3"/>
    <w:rsid w:val="003B2086"/>
    <w:rsid w:val="003B2B43"/>
    <w:rsid w:val="003B36C7"/>
    <w:rsid w:val="003B36F4"/>
    <w:rsid w:val="003B39F6"/>
    <w:rsid w:val="003B3E4C"/>
    <w:rsid w:val="003B3E80"/>
    <w:rsid w:val="003B49C9"/>
    <w:rsid w:val="003B4E6E"/>
    <w:rsid w:val="003B50BF"/>
    <w:rsid w:val="003B5FC7"/>
    <w:rsid w:val="003B6289"/>
    <w:rsid w:val="003B62FF"/>
    <w:rsid w:val="003B64FA"/>
    <w:rsid w:val="003B683F"/>
    <w:rsid w:val="003B74AB"/>
    <w:rsid w:val="003B762A"/>
    <w:rsid w:val="003B784D"/>
    <w:rsid w:val="003B78D4"/>
    <w:rsid w:val="003B7CB4"/>
    <w:rsid w:val="003B7FFB"/>
    <w:rsid w:val="003C0EA5"/>
    <w:rsid w:val="003C0F2D"/>
    <w:rsid w:val="003C18FA"/>
    <w:rsid w:val="003C2635"/>
    <w:rsid w:val="003C2955"/>
    <w:rsid w:val="003C33CC"/>
    <w:rsid w:val="003C488C"/>
    <w:rsid w:val="003C4D9D"/>
    <w:rsid w:val="003C502A"/>
    <w:rsid w:val="003C56AC"/>
    <w:rsid w:val="003C56BC"/>
    <w:rsid w:val="003C5D04"/>
    <w:rsid w:val="003C5FC5"/>
    <w:rsid w:val="003C61A7"/>
    <w:rsid w:val="003D035B"/>
    <w:rsid w:val="003D1BAE"/>
    <w:rsid w:val="003D28B9"/>
    <w:rsid w:val="003D29C6"/>
    <w:rsid w:val="003D31C7"/>
    <w:rsid w:val="003D402D"/>
    <w:rsid w:val="003D42AC"/>
    <w:rsid w:val="003D4329"/>
    <w:rsid w:val="003D4487"/>
    <w:rsid w:val="003D455F"/>
    <w:rsid w:val="003D48E0"/>
    <w:rsid w:val="003D4B36"/>
    <w:rsid w:val="003D57E8"/>
    <w:rsid w:val="003D5C47"/>
    <w:rsid w:val="003D5E7E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323C"/>
    <w:rsid w:val="003E3635"/>
    <w:rsid w:val="003E44A5"/>
    <w:rsid w:val="003E49BB"/>
    <w:rsid w:val="003E4ED9"/>
    <w:rsid w:val="003E52C8"/>
    <w:rsid w:val="003E5EA9"/>
    <w:rsid w:val="003E608F"/>
    <w:rsid w:val="003E60AC"/>
    <w:rsid w:val="003E66DF"/>
    <w:rsid w:val="003E6853"/>
    <w:rsid w:val="003E7B46"/>
    <w:rsid w:val="003F1D6A"/>
    <w:rsid w:val="003F2D5A"/>
    <w:rsid w:val="003F3222"/>
    <w:rsid w:val="003F384B"/>
    <w:rsid w:val="003F397D"/>
    <w:rsid w:val="003F3A50"/>
    <w:rsid w:val="003F3AFA"/>
    <w:rsid w:val="003F3F56"/>
    <w:rsid w:val="003F41C9"/>
    <w:rsid w:val="003F4EBA"/>
    <w:rsid w:val="003F512D"/>
    <w:rsid w:val="003F5338"/>
    <w:rsid w:val="003F5526"/>
    <w:rsid w:val="003F5C27"/>
    <w:rsid w:val="003F5CB7"/>
    <w:rsid w:val="003F686A"/>
    <w:rsid w:val="003F724F"/>
    <w:rsid w:val="003F7DB3"/>
    <w:rsid w:val="00400A46"/>
    <w:rsid w:val="00400A9A"/>
    <w:rsid w:val="00401291"/>
    <w:rsid w:val="00401847"/>
    <w:rsid w:val="00401BA8"/>
    <w:rsid w:val="00401E0F"/>
    <w:rsid w:val="00401E45"/>
    <w:rsid w:val="0040334C"/>
    <w:rsid w:val="00403CF2"/>
    <w:rsid w:val="004040C7"/>
    <w:rsid w:val="0040439C"/>
    <w:rsid w:val="004044A2"/>
    <w:rsid w:val="004047BC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0A2"/>
    <w:rsid w:val="004139F2"/>
    <w:rsid w:val="0041408F"/>
    <w:rsid w:val="00414299"/>
    <w:rsid w:val="00414577"/>
    <w:rsid w:val="0041573A"/>
    <w:rsid w:val="00415A08"/>
    <w:rsid w:val="00415A78"/>
    <w:rsid w:val="00415DB5"/>
    <w:rsid w:val="00416303"/>
    <w:rsid w:val="00416892"/>
    <w:rsid w:val="0042122E"/>
    <w:rsid w:val="004214B7"/>
    <w:rsid w:val="00421CED"/>
    <w:rsid w:val="00422716"/>
    <w:rsid w:val="00422D61"/>
    <w:rsid w:val="0042331B"/>
    <w:rsid w:val="0042435F"/>
    <w:rsid w:val="00424934"/>
    <w:rsid w:val="00424EAB"/>
    <w:rsid w:val="004259A9"/>
    <w:rsid w:val="00426231"/>
    <w:rsid w:val="00426BCC"/>
    <w:rsid w:val="004301FE"/>
    <w:rsid w:val="00430907"/>
    <w:rsid w:val="00430B7B"/>
    <w:rsid w:val="0043130B"/>
    <w:rsid w:val="0043198D"/>
    <w:rsid w:val="00431A18"/>
    <w:rsid w:val="00431CBA"/>
    <w:rsid w:val="004327C8"/>
    <w:rsid w:val="00432A6A"/>
    <w:rsid w:val="0043391C"/>
    <w:rsid w:val="00434030"/>
    <w:rsid w:val="004340E2"/>
    <w:rsid w:val="0043423A"/>
    <w:rsid w:val="004350E5"/>
    <w:rsid w:val="00435AFA"/>
    <w:rsid w:val="004376E3"/>
    <w:rsid w:val="00437970"/>
    <w:rsid w:val="00437A67"/>
    <w:rsid w:val="00440853"/>
    <w:rsid w:val="0044103E"/>
    <w:rsid w:val="00441099"/>
    <w:rsid w:val="00441546"/>
    <w:rsid w:val="004417C4"/>
    <w:rsid w:val="00441888"/>
    <w:rsid w:val="00443BA1"/>
    <w:rsid w:val="00444689"/>
    <w:rsid w:val="004452D0"/>
    <w:rsid w:val="00446BC0"/>
    <w:rsid w:val="00446BD5"/>
    <w:rsid w:val="00446C96"/>
    <w:rsid w:val="00447036"/>
    <w:rsid w:val="004478CC"/>
    <w:rsid w:val="00451686"/>
    <w:rsid w:val="004529E8"/>
    <w:rsid w:val="004543F6"/>
    <w:rsid w:val="004544FC"/>
    <w:rsid w:val="0045483E"/>
    <w:rsid w:val="00454BFA"/>
    <w:rsid w:val="00454C55"/>
    <w:rsid w:val="00456260"/>
    <w:rsid w:val="004564CC"/>
    <w:rsid w:val="0045661A"/>
    <w:rsid w:val="00457DC6"/>
    <w:rsid w:val="00461717"/>
    <w:rsid w:val="00461A13"/>
    <w:rsid w:val="00462284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C08"/>
    <w:rsid w:val="0046735B"/>
    <w:rsid w:val="004677E8"/>
    <w:rsid w:val="004706E5"/>
    <w:rsid w:val="00470FC0"/>
    <w:rsid w:val="00472C6D"/>
    <w:rsid w:val="004737CB"/>
    <w:rsid w:val="00474275"/>
    <w:rsid w:val="004743B5"/>
    <w:rsid w:val="00474DBB"/>
    <w:rsid w:val="004752C0"/>
    <w:rsid w:val="00476099"/>
    <w:rsid w:val="00476D06"/>
    <w:rsid w:val="004775FE"/>
    <w:rsid w:val="00477E7E"/>
    <w:rsid w:val="00480511"/>
    <w:rsid w:val="004807E2"/>
    <w:rsid w:val="00480A91"/>
    <w:rsid w:val="00481362"/>
    <w:rsid w:val="00481D3F"/>
    <w:rsid w:val="0048293E"/>
    <w:rsid w:val="00482A28"/>
    <w:rsid w:val="00483285"/>
    <w:rsid w:val="0048347F"/>
    <w:rsid w:val="00483E65"/>
    <w:rsid w:val="004847F5"/>
    <w:rsid w:val="00484FD5"/>
    <w:rsid w:val="00487AFF"/>
    <w:rsid w:val="00487FA7"/>
    <w:rsid w:val="0049121E"/>
    <w:rsid w:val="00491E43"/>
    <w:rsid w:val="00491F77"/>
    <w:rsid w:val="00493991"/>
    <w:rsid w:val="00495718"/>
    <w:rsid w:val="004962CF"/>
    <w:rsid w:val="0049635A"/>
    <w:rsid w:val="00496563"/>
    <w:rsid w:val="00496DD8"/>
    <w:rsid w:val="00496F82"/>
    <w:rsid w:val="004975DD"/>
    <w:rsid w:val="0049767F"/>
    <w:rsid w:val="00497DF4"/>
    <w:rsid w:val="004A0351"/>
    <w:rsid w:val="004A1648"/>
    <w:rsid w:val="004A16CB"/>
    <w:rsid w:val="004A1C5A"/>
    <w:rsid w:val="004A21E4"/>
    <w:rsid w:val="004A2D03"/>
    <w:rsid w:val="004A410F"/>
    <w:rsid w:val="004A4BEB"/>
    <w:rsid w:val="004A52AC"/>
    <w:rsid w:val="004A57E0"/>
    <w:rsid w:val="004A7141"/>
    <w:rsid w:val="004B0C95"/>
    <w:rsid w:val="004B23CC"/>
    <w:rsid w:val="004B2B36"/>
    <w:rsid w:val="004B3C4A"/>
    <w:rsid w:val="004B3E50"/>
    <w:rsid w:val="004B417E"/>
    <w:rsid w:val="004B49D3"/>
    <w:rsid w:val="004B6F6C"/>
    <w:rsid w:val="004B7384"/>
    <w:rsid w:val="004B743C"/>
    <w:rsid w:val="004B7799"/>
    <w:rsid w:val="004C1044"/>
    <w:rsid w:val="004C1E41"/>
    <w:rsid w:val="004C3CF1"/>
    <w:rsid w:val="004C3FA2"/>
    <w:rsid w:val="004C43E1"/>
    <w:rsid w:val="004C465B"/>
    <w:rsid w:val="004C540B"/>
    <w:rsid w:val="004C5742"/>
    <w:rsid w:val="004C58DD"/>
    <w:rsid w:val="004C5CF3"/>
    <w:rsid w:val="004C65A7"/>
    <w:rsid w:val="004C6F19"/>
    <w:rsid w:val="004C762B"/>
    <w:rsid w:val="004C7ED3"/>
    <w:rsid w:val="004D0052"/>
    <w:rsid w:val="004D0341"/>
    <w:rsid w:val="004D0DDC"/>
    <w:rsid w:val="004D1052"/>
    <w:rsid w:val="004D112A"/>
    <w:rsid w:val="004D1653"/>
    <w:rsid w:val="004D2122"/>
    <w:rsid w:val="004D2F31"/>
    <w:rsid w:val="004D3035"/>
    <w:rsid w:val="004D329F"/>
    <w:rsid w:val="004D3C00"/>
    <w:rsid w:val="004D3C74"/>
    <w:rsid w:val="004D4260"/>
    <w:rsid w:val="004D4761"/>
    <w:rsid w:val="004D524D"/>
    <w:rsid w:val="004D5AF9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2417"/>
    <w:rsid w:val="004E2874"/>
    <w:rsid w:val="004E28AD"/>
    <w:rsid w:val="004E4049"/>
    <w:rsid w:val="004E41F1"/>
    <w:rsid w:val="004E4717"/>
    <w:rsid w:val="004E5025"/>
    <w:rsid w:val="004E539B"/>
    <w:rsid w:val="004E5D09"/>
    <w:rsid w:val="004E6FF5"/>
    <w:rsid w:val="004E78D8"/>
    <w:rsid w:val="004E7B73"/>
    <w:rsid w:val="004E7D72"/>
    <w:rsid w:val="004E7EB3"/>
    <w:rsid w:val="004F0AE5"/>
    <w:rsid w:val="004F0E57"/>
    <w:rsid w:val="004F0E60"/>
    <w:rsid w:val="004F15AA"/>
    <w:rsid w:val="004F1C09"/>
    <w:rsid w:val="004F1E2C"/>
    <w:rsid w:val="004F2549"/>
    <w:rsid w:val="004F278D"/>
    <w:rsid w:val="004F2FF6"/>
    <w:rsid w:val="004F3885"/>
    <w:rsid w:val="004F4255"/>
    <w:rsid w:val="004F4855"/>
    <w:rsid w:val="004F4880"/>
    <w:rsid w:val="004F5C90"/>
    <w:rsid w:val="004F5F70"/>
    <w:rsid w:val="004F62D5"/>
    <w:rsid w:val="004F6423"/>
    <w:rsid w:val="004F7572"/>
    <w:rsid w:val="004F76D1"/>
    <w:rsid w:val="00500006"/>
    <w:rsid w:val="005003DC"/>
    <w:rsid w:val="00500B06"/>
    <w:rsid w:val="005012CC"/>
    <w:rsid w:val="0050181C"/>
    <w:rsid w:val="00501FB3"/>
    <w:rsid w:val="005026D4"/>
    <w:rsid w:val="00502B45"/>
    <w:rsid w:val="005034C5"/>
    <w:rsid w:val="005038AD"/>
    <w:rsid w:val="005040CF"/>
    <w:rsid w:val="005041A4"/>
    <w:rsid w:val="005058C8"/>
    <w:rsid w:val="00505904"/>
    <w:rsid w:val="00505A3B"/>
    <w:rsid w:val="00505AC6"/>
    <w:rsid w:val="00505B6A"/>
    <w:rsid w:val="00505D89"/>
    <w:rsid w:val="00506D05"/>
    <w:rsid w:val="00506D3F"/>
    <w:rsid w:val="0050733B"/>
    <w:rsid w:val="00507B06"/>
    <w:rsid w:val="00507E3D"/>
    <w:rsid w:val="00510C42"/>
    <w:rsid w:val="0051113A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45F4"/>
    <w:rsid w:val="00515A52"/>
    <w:rsid w:val="00515B8F"/>
    <w:rsid w:val="00516067"/>
    <w:rsid w:val="00516BE1"/>
    <w:rsid w:val="00517DC9"/>
    <w:rsid w:val="00520B61"/>
    <w:rsid w:val="00521473"/>
    <w:rsid w:val="00522C04"/>
    <w:rsid w:val="00523492"/>
    <w:rsid w:val="00523512"/>
    <w:rsid w:val="00523F69"/>
    <w:rsid w:val="00524591"/>
    <w:rsid w:val="0052477A"/>
    <w:rsid w:val="00525083"/>
    <w:rsid w:val="00525886"/>
    <w:rsid w:val="00526178"/>
    <w:rsid w:val="00526AB8"/>
    <w:rsid w:val="00530AC6"/>
    <w:rsid w:val="00531216"/>
    <w:rsid w:val="005317D9"/>
    <w:rsid w:val="005322FE"/>
    <w:rsid w:val="00532480"/>
    <w:rsid w:val="00532CEE"/>
    <w:rsid w:val="0053319B"/>
    <w:rsid w:val="00533798"/>
    <w:rsid w:val="00533AD5"/>
    <w:rsid w:val="0053426A"/>
    <w:rsid w:val="00534E66"/>
    <w:rsid w:val="00535465"/>
    <w:rsid w:val="005359B6"/>
    <w:rsid w:val="00535FC7"/>
    <w:rsid w:val="005371DE"/>
    <w:rsid w:val="0053753E"/>
    <w:rsid w:val="00537A2F"/>
    <w:rsid w:val="00537EC3"/>
    <w:rsid w:val="00537F9F"/>
    <w:rsid w:val="00540945"/>
    <w:rsid w:val="00540A95"/>
    <w:rsid w:val="00540B08"/>
    <w:rsid w:val="0054186A"/>
    <w:rsid w:val="00541C81"/>
    <w:rsid w:val="005435AC"/>
    <w:rsid w:val="00543853"/>
    <w:rsid w:val="00544497"/>
    <w:rsid w:val="00544922"/>
    <w:rsid w:val="0054541D"/>
    <w:rsid w:val="00545849"/>
    <w:rsid w:val="00545AD8"/>
    <w:rsid w:val="00545F29"/>
    <w:rsid w:val="00545FB0"/>
    <w:rsid w:val="0054768B"/>
    <w:rsid w:val="00550910"/>
    <w:rsid w:val="0055217C"/>
    <w:rsid w:val="0055255F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C87"/>
    <w:rsid w:val="00557CBE"/>
    <w:rsid w:val="0056011B"/>
    <w:rsid w:val="00560423"/>
    <w:rsid w:val="005607BB"/>
    <w:rsid w:val="00560BB5"/>
    <w:rsid w:val="00561606"/>
    <w:rsid w:val="005621CD"/>
    <w:rsid w:val="00562F8E"/>
    <w:rsid w:val="00563083"/>
    <w:rsid w:val="00564743"/>
    <w:rsid w:val="00564C7D"/>
    <w:rsid w:val="00565A54"/>
    <w:rsid w:val="00565B6A"/>
    <w:rsid w:val="00565D1D"/>
    <w:rsid w:val="005661B2"/>
    <w:rsid w:val="005661EB"/>
    <w:rsid w:val="0056628D"/>
    <w:rsid w:val="00566BCB"/>
    <w:rsid w:val="005670A5"/>
    <w:rsid w:val="005670AD"/>
    <w:rsid w:val="0056765A"/>
    <w:rsid w:val="00570086"/>
    <w:rsid w:val="00570D12"/>
    <w:rsid w:val="00571702"/>
    <w:rsid w:val="0057195E"/>
    <w:rsid w:val="00571BA2"/>
    <w:rsid w:val="00571EAC"/>
    <w:rsid w:val="005729BE"/>
    <w:rsid w:val="00572AA9"/>
    <w:rsid w:val="00574089"/>
    <w:rsid w:val="00575A5E"/>
    <w:rsid w:val="00575BDB"/>
    <w:rsid w:val="005761AB"/>
    <w:rsid w:val="0057674A"/>
    <w:rsid w:val="005767E3"/>
    <w:rsid w:val="005769D1"/>
    <w:rsid w:val="005769EA"/>
    <w:rsid w:val="00576EFB"/>
    <w:rsid w:val="0057774E"/>
    <w:rsid w:val="00580B97"/>
    <w:rsid w:val="0058162D"/>
    <w:rsid w:val="00584E42"/>
    <w:rsid w:val="00585964"/>
    <w:rsid w:val="005864EB"/>
    <w:rsid w:val="00587D0D"/>
    <w:rsid w:val="00587DA6"/>
    <w:rsid w:val="00591E97"/>
    <w:rsid w:val="005927C7"/>
    <w:rsid w:val="00592E59"/>
    <w:rsid w:val="00594959"/>
    <w:rsid w:val="00595D8F"/>
    <w:rsid w:val="00595DF1"/>
    <w:rsid w:val="00597437"/>
    <w:rsid w:val="00597E0F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A3E"/>
    <w:rsid w:val="005A6D58"/>
    <w:rsid w:val="005A771F"/>
    <w:rsid w:val="005B130D"/>
    <w:rsid w:val="005B1F97"/>
    <w:rsid w:val="005B2350"/>
    <w:rsid w:val="005B268A"/>
    <w:rsid w:val="005B36B2"/>
    <w:rsid w:val="005B3C47"/>
    <w:rsid w:val="005B403F"/>
    <w:rsid w:val="005B40AE"/>
    <w:rsid w:val="005B4BE3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DB0"/>
    <w:rsid w:val="005C13AA"/>
    <w:rsid w:val="005C1D01"/>
    <w:rsid w:val="005C1E5E"/>
    <w:rsid w:val="005C2400"/>
    <w:rsid w:val="005C2552"/>
    <w:rsid w:val="005C292A"/>
    <w:rsid w:val="005C3700"/>
    <w:rsid w:val="005C374B"/>
    <w:rsid w:val="005C3A55"/>
    <w:rsid w:val="005C3A75"/>
    <w:rsid w:val="005C3C25"/>
    <w:rsid w:val="005C435D"/>
    <w:rsid w:val="005C52E2"/>
    <w:rsid w:val="005C5611"/>
    <w:rsid w:val="005C5BB9"/>
    <w:rsid w:val="005C62C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32FD"/>
    <w:rsid w:val="005D487A"/>
    <w:rsid w:val="005D4B86"/>
    <w:rsid w:val="005D4E51"/>
    <w:rsid w:val="005D6652"/>
    <w:rsid w:val="005D6741"/>
    <w:rsid w:val="005D6EDA"/>
    <w:rsid w:val="005D72BD"/>
    <w:rsid w:val="005D7D3C"/>
    <w:rsid w:val="005E009A"/>
    <w:rsid w:val="005E1A6F"/>
    <w:rsid w:val="005E22E0"/>
    <w:rsid w:val="005E31FB"/>
    <w:rsid w:val="005E35AD"/>
    <w:rsid w:val="005E3917"/>
    <w:rsid w:val="005E3A05"/>
    <w:rsid w:val="005E3F6A"/>
    <w:rsid w:val="005E4217"/>
    <w:rsid w:val="005E43AE"/>
    <w:rsid w:val="005E575C"/>
    <w:rsid w:val="005E59F1"/>
    <w:rsid w:val="005E624F"/>
    <w:rsid w:val="005E628A"/>
    <w:rsid w:val="005E6888"/>
    <w:rsid w:val="005E7AB6"/>
    <w:rsid w:val="005E7CF0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F68"/>
    <w:rsid w:val="005F7E28"/>
    <w:rsid w:val="00600120"/>
    <w:rsid w:val="0060076B"/>
    <w:rsid w:val="00600D67"/>
    <w:rsid w:val="0060159C"/>
    <w:rsid w:val="0060182B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EAD"/>
    <w:rsid w:val="006072EE"/>
    <w:rsid w:val="006073E8"/>
    <w:rsid w:val="006074E4"/>
    <w:rsid w:val="0061000D"/>
    <w:rsid w:val="00610EB9"/>
    <w:rsid w:val="0061279B"/>
    <w:rsid w:val="0061435F"/>
    <w:rsid w:val="0061447D"/>
    <w:rsid w:val="006148D7"/>
    <w:rsid w:val="006153E1"/>
    <w:rsid w:val="006156D0"/>
    <w:rsid w:val="006156EA"/>
    <w:rsid w:val="00615FE9"/>
    <w:rsid w:val="00616089"/>
    <w:rsid w:val="00616F1A"/>
    <w:rsid w:val="00617365"/>
    <w:rsid w:val="00620B3E"/>
    <w:rsid w:val="0062165C"/>
    <w:rsid w:val="0062193E"/>
    <w:rsid w:val="00621C57"/>
    <w:rsid w:val="00622F0F"/>
    <w:rsid w:val="00623AA2"/>
    <w:rsid w:val="0062472E"/>
    <w:rsid w:val="00624E8C"/>
    <w:rsid w:val="00625066"/>
    <w:rsid w:val="00625336"/>
    <w:rsid w:val="00625367"/>
    <w:rsid w:val="00625A1D"/>
    <w:rsid w:val="00626CE2"/>
    <w:rsid w:val="00627D9C"/>
    <w:rsid w:val="00627EFA"/>
    <w:rsid w:val="00631F0A"/>
    <w:rsid w:val="00632388"/>
    <w:rsid w:val="00632EB1"/>
    <w:rsid w:val="006330D6"/>
    <w:rsid w:val="00633629"/>
    <w:rsid w:val="0063427F"/>
    <w:rsid w:val="00637216"/>
    <w:rsid w:val="0063721D"/>
    <w:rsid w:val="00637CEC"/>
    <w:rsid w:val="00637E51"/>
    <w:rsid w:val="00640B19"/>
    <w:rsid w:val="006424C8"/>
    <w:rsid w:val="0064351E"/>
    <w:rsid w:val="00643623"/>
    <w:rsid w:val="00643CA9"/>
    <w:rsid w:val="006440DA"/>
    <w:rsid w:val="0064544F"/>
    <w:rsid w:val="00646A9F"/>
    <w:rsid w:val="00646F94"/>
    <w:rsid w:val="006503D3"/>
    <w:rsid w:val="006504BB"/>
    <w:rsid w:val="00650B35"/>
    <w:rsid w:val="00650B9B"/>
    <w:rsid w:val="0065120A"/>
    <w:rsid w:val="00651E60"/>
    <w:rsid w:val="00652180"/>
    <w:rsid w:val="0065234A"/>
    <w:rsid w:val="0065253C"/>
    <w:rsid w:val="0065269A"/>
    <w:rsid w:val="00653421"/>
    <w:rsid w:val="00653D75"/>
    <w:rsid w:val="00653DDF"/>
    <w:rsid w:val="0065405C"/>
    <w:rsid w:val="006544BE"/>
    <w:rsid w:val="006547F6"/>
    <w:rsid w:val="00654980"/>
    <w:rsid w:val="0065617B"/>
    <w:rsid w:val="00656589"/>
    <w:rsid w:val="00656A16"/>
    <w:rsid w:val="00656BE0"/>
    <w:rsid w:val="0065760E"/>
    <w:rsid w:val="006602A3"/>
    <w:rsid w:val="00660A5A"/>
    <w:rsid w:val="00660F7A"/>
    <w:rsid w:val="006619BE"/>
    <w:rsid w:val="00661A0D"/>
    <w:rsid w:val="00662495"/>
    <w:rsid w:val="00662F4C"/>
    <w:rsid w:val="00663279"/>
    <w:rsid w:val="00663A22"/>
    <w:rsid w:val="00665225"/>
    <w:rsid w:val="00665729"/>
    <w:rsid w:val="00666014"/>
    <w:rsid w:val="006660C1"/>
    <w:rsid w:val="00666D9D"/>
    <w:rsid w:val="00666FB8"/>
    <w:rsid w:val="006679F8"/>
    <w:rsid w:val="00667A83"/>
    <w:rsid w:val="00670E9F"/>
    <w:rsid w:val="00671918"/>
    <w:rsid w:val="00671AC0"/>
    <w:rsid w:val="00672F59"/>
    <w:rsid w:val="00672F7A"/>
    <w:rsid w:val="00673A96"/>
    <w:rsid w:val="00673B39"/>
    <w:rsid w:val="00674813"/>
    <w:rsid w:val="006751CB"/>
    <w:rsid w:val="006751D4"/>
    <w:rsid w:val="00675D57"/>
    <w:rsid w:val="00676B6C"/>
    <w:rsid w:val="00677289"/>
    <w:rsid w:val="00677B7F"/>
    <w:rsid w:val="00677FAB"/>
    <w:rsid w:val="00680096"/>
    <w:rsid w:val="00680C06"/>
    <w:rsid w:val="00680C80"/>
    <w:rsid w:val="00681259"/>
    <w:rsid w:val="0068172E"/>
    <w:rsid w:val="0068196B"/>
    <w:rsid w:val="00684812"/>
    <w:rsid w:val="00684A39"/>
    <w:rsid w:val="00684B30"/>
    <w:rsid w:val="00684DE9"/>
    <w:rsid w:val="006856EF"/>
    <w:rsid w:val="00685742"/>
    <w:rsid w:val="00686380"/>
    <w:rsid w:val="00686617"/>
    <w:rsid w:val="00686A48"/>
    <w:rsid w:val="00687C6C"/>
    <w:rsid w:val="00687E06"/>
    <w:rsid w:val="00690D6A"/>
    <w:rsid w:val="00691635"/>
    <w:rsid w:val="00692990"/>
    <w:rsid w:val="0069302C"/>
    <w:rsid w:val="00693345"/>
    <w:rsid w:val="006935A6"/>
    <w:rsid w:val="00693767"/>
    <w:rsid w:val="00694846"/>
    <w:rsid w:val="00694B98"/>
    <w:rsid w:val="006957DE"/>
    <w:rsid w:val="00696B3D"/>
    <w:rsid w:val="00696D21"/>
    <w:rsid w:val="00696FF0"/>
    <w:rsid w:val="006971B7"/>
    <w:rsid w:val="0069779E"/>
    <w:rsid w:val="00697E2E"/>
    <w:rsid w:val="00697F49"/>
    <w:rsid w:val="006A0E73"/>
    <w:rsid w:val="006A1E75"/>
    <w:rsid w:val="006A29F2"/>
    <w:rsid w:val="006A2F65"/>
    <w:rsid w:val="006A392E"/>
    <w:rsid w:val="006A441C"/>
    <w:rsid w:val="006A467B"/>
    <w:rsid w:val="006A4786"/>
    <w:rsid w:val="006A4DBC"/>
    <w:rsid w:val="006A5502"/>
    <w:rsid w:val="006A5E31"/>
    <w:rsid w:val="006A6AAD"/>
    <w:rsid w:val="006A6B39"/>
    <w:rsid w:val="006A6D2D"/>
    <w:rsid w:val="006A7386"/>
    <w:rsid w:val="006A7AD8"/>
    <w:rsid w:val="006A7FE7"/>
    <w:rsid w:val="006B0259"/>
    <w:rsid w:val="006B0636"/>
    <w:rsid w:val="006B0F06"/>
    <w:rsid w:val="006B12E4"/>
    <w:rsid w:val="006B15BC"/>
    <w:rsid w:val="006B19DB"/>
    <w:rsid w:val="006B1B80"/>
    <w:rsid w:val="006B1BDD"/>
    <w:rsid w:val="006B2D17"/>
    <w:rsid w:val="006B3BCD"/>
    <w:rsid w:val="006B486D"/>
    <w:rsid w:val="006B4B2E"/>
    <w:rsid w:val="006B55AF"/>
    <w:rsid w:val="006B589F"/>
    <w:rsid w:val="006B5FF3"/>
    <w:rsid w:val="006B6521"/>
    <w:rsid w:val="006B6F5A"/>
    <w:rsid w:val="006C0271"/>
    <w:rsid w:val="006C031E"/>
    <w:rsid w:val="006C05A5"/>
    <w:rsid w:val="006C05C4"/>
    <w:rsid w:val="006C12E6"/>
    <w:rsid w:val="006C37CF"/>
    <w:rsid w:val="006C5546"/>
    <w:rsid w:val="006C6242"/>
    <w:rsid w:val="006C638D"/>
    <w:rsid w:val="006C6704"/>
    <w:rsid w:val="006C6819"/>
    <w:rsid w:val="006C6F68"/>
    <w:rsid w:val="006C7DBF"/>
    <w:rsid w:val="006D0194"/>
    <w:rsid w:val="006D0BD3"/>
    <w:rsid w:val="006D12A6"/>
    <w:rsid w:val="006D1996"/>
    <w:rsid w:val="006D2161"/>
    <w:rsid w:val="006D2FA0"/>
    <w:rsid w:val="006D3CD5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E17E6"/>
    <w:rsid w:val="006E249E"/>
    <w:rsid w:val="006E3908"/>
    <w:rsid w:val="006E3BD5"/>
    <w:rsid w:val="006E4C65"/>
    <w:rsid w:val="006E50B0"/>
    <w:rsid w:val="006E5240"/>
    <w:rsid w:val="006E588A"/>
    <w:rsid w:val="006E5C1C"/>
    <w:rsid w:val="006E5F99"/>
    <w:rsid w:val="006E6932"/>
    <w:rsid w:val="006E752A"/>
    <w:rsid w:val="006E78C0"/>
    <w:rsid w:val="006E7C1E"/>
    <w:rsid w:val="006E7C8B"/>
    <w:rsid w:val="006F011F"/>
    <w:rsid w:val="006F0638"/>
    <w:rsid w:val="006F1272"/>
    <w:rsid w:val="006F138B"/>
    <w:rsid w:val="006F1C82"/>
    <w:rsid w:val="006F210A"/>
    <w:rsid w:val="006F2C9C"/>
    <w:rsid w:val="006F38CF"/>
    <w:rsid w:val="006F3AD7"/>
    <w:rsid w:val="006F42EE"/>
    <w:rsid w:val="006F47C3"/>
    <w:rsid w:val="006F49BC"/>
    <w:rsid w:val="006F4BAF"/>
    <w:rsid w:val="006F4ECA"/>
    <w:rsid w:val="006F5DB5"/>
    <w:rsid w:val="006F6002"/>
    <w:rsid w:val="006F638A"/>
    <w:rsid w:val="006F778F"/>
    <w:rsid w:val="006F7E02"/>
    <w:rsid w:val="00700678"/>
    <w:rsid w:val="007006DC"/>
    <w:rsid w:val="00700FB6"/>
    <w:rsid w:val="007016F5"/>
    <w:rsid w:val="00701ADB"/>
    <w:rsid w:val="00701B59"/>
    <w:rsid w:val="00701BF2"/>
    <w:rsid w:val="00702DF1"/>
    <w:rsid w:val="0070466D"/>
    <w:rsid w:val="00704791"/>
    <w:rsid w:val="00704B0C"/>
    <w:rsid w:val="00704D38"/>
    <w:rsid w:val="00705047"/>
    <w:rsid w:val="0070676C"/>
    <w:rsid w:val="0071036B"/>
    <w:rsid w:val="0071079D"/>
    <w:rsid w:val="00710F6A"/>
    <w:rsid w:val="00711547"/>
    <w:rsid w:val="00712C5A"/>
    <w:rsid w:val="007142D1"/>
    <w:rsid w:val="00714584"/>
    <w:rsid w:val="00715049"/>
    <w:rsid w:val="00715318"/>
    <w:rsid w:val="00715A91"/>
    <w:rsid w:val="00715DD9"/>
    <w:rsid w:val="007162AB"/>
    <w:rsid w:val="00716942"/>
    <w:rsid w:val="00716C4F"/>
    <w:rsid w:val="0071728D"/>
    <w:rsid w:val="00720094"/>
    <w:rsid w:val="007202D6"/>
    <w:rsid w:val="00720511"/>
    <w:rsid w:val="00721630"/>
    <w:rsid w:val="007220AE"/>
    <w:rsid w:val="00722874"/>
    <w:rsid w:val="007229E6"/>
    <w:rsid w:val="00722BD8"/>
    <w:rsid w:val="007231F8"/>
    <w:rsid w:val="00723E92"/>
    <w:rsid w:val="00723FD2"/>
    <w:rsid w:val="00724B4E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49D"/>
    <w:rsid w:val="00731503"/>
    <w:rsid w:val="00731677"/>
    <w:rsid w:val="007319C1"/>
    <w:rsid w:val="00731BA3"/>
    <w:rsid w:val="0073308C"/>
    <w:rsid w:val="007334BD"/>
    <w:rsid w:val="00734455"/>
    <w:rsid w:val="00734EE9"/>
    <w:rsid w:val="007350A1"/>
    <w:rsid w:val="0073577B"/>
    <w:rsid w:val="00735BB0"/>
    <w:rsid w:val="007377B1"/>
    <w:rsid w:val="00737F1A"/>
    <w:rsid w:val="00741867"/>
    <w:rsid w:val="00741D24"/>
    <w:rsid w:val="007420AE"/>
    <w:rsid w:val="00743336"/>
    <w:rsid w:val="007440ED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0CF2"/>
    <w:rsid w:val="007512CD"/>
    <w:rsid w:val="00751472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D1F"/>
    <w:rsid w:val="0075696F"/>
    <w:rsid w:val="00756AEE"/>
    <w:rsid w:val="00757EB9"/>
    <w:rsid w:val="00760EDF"/>
    <w:rsid w:val="007610CF"/>
    <w:rsid w:val="007617A3"/>
    <w:rsid w:val="00761D8C"/>
    <w:rsid w:val="007625DC"/>
    <w:rsid w:val="0076373D"/>
    <w:rsid w:val="007661A4"/>
    <w:rsid w:val="007662D6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2C16"/>
    <w:rsid w:val="0077541C"/>
    <w:rsid w:val="007754FF"/>
    <w:rsid w:val="00776804"/>
    <w:rsid w:val="00776857"/>
    <w:rsid w:val="0077689A"/>
    <w:rsid w:val="007773FB"/>
    <w:rsid w:val="007777AF"/>
    <w:rsid w:val="00777DEA"/>
    <w:rsid w:val="007805F0"/>
    <w:rsid w:val="00782141"/>
    <w:rsid w:val="007838A0"/>
    <w:rsid w:val="00783CA0"/>
    <w:rsid w:val="00783F1A"/>
    <w:rsid w:val="007849FA"/>
    <w:rsid w:val="00784D26"/>
    <w:rsid w:val="007855C4"/>
    <w:rsid w:val="00785A03"/>
    <w:rsid w:val="0078643D"/>
    <w:rsid w:val="00786B8E"/>
    <w:rsid w:val="007872E6"/>
    <w:rsid w:val="00787351"/>
    <w:rsid w:val="00787613"/>
    <w:rsid w:val="00790135"/>
    <w:rsid w:val="0079082E"/>
    <w:rsid w:val="00790A3F"/>
    <w:rsid w:val="0079147B"/>
    <w:rsid w:val="007918D4"/>
    <w:rsid w:val="00791908"/>
    <w:rsid w:val="00791CA5"/>
    <w:rsid w:val="00791CB9"/>
    <w:rsid w:val="00791CC9"/>
    <w:rsid w:val="00792188"/>
    <w:rsid w:val="00792A86"/>
    <w:rsid w:val="00792B06"/>
    <w:rsid w:val="00792BB6"/>
    <w:rsid w:val="00793279"/>
    <w:rsid w:val="007932A3"/>
    <w:rsid w:val="007936BD"/>
    <w:rsid w:val="00793B18"/>
    <w:rsid w:val="00793BC9"/>
    <w:rsid w:val="00794856"/>
    <w:rsid w:val="00795391"/>
    <w:rsid w:val="0079636D"/>
    <w:rsid w:val="0079655A"/>
    <w:rsid w:val="00797687"/>
    <w:rsid w:val="00797908"/>
    <w:rsid w:val="007A048C"/>
    <w:rsid w:val="007A0FC6"/>
    <w:rsid w:val="007A1FD1"/>
    <w:rsid w:val="007A4523"/>
    <w:rsid w:val="007A51E8"/>
    <w:rsid w:val="007A577F"/>
    <w:rsid w:val="007A5994"/>
    <w:rsid w:val="007A5ADD"/>
    <w:rsid w:val="007A5F72"/>
    <w:rsid w:val="007A5FB1"/>
    <w:rsid w:val="007A6CEB"/>
    <w:rsid w:val="007A6D38"/>
    <w:rsid w:val="007A7BF0"/>
    <w:rsid w:val="007A7E49"/>
    <w:rsid w:val="007A7EAB"/>
    <w:rsid w:val="007B0B61"/>
    <w:rsid w:val="007B0D27"/>
    <w:rsid w:val="007B1CDC"/>
    <w:rsid w:val="007B1D24"/>
    <w:rsid w:val="007B2039"/>
    <w:rsid w:val="007B23C8"/>
    <w:rsid w:val="007B2675"/>
    <w:rsid w:val="007B3678"/>
    <w:rsid w:val="007B3DAD"/>
    <w:rsid w:val="007B45C4"/>
    <w:rsid w:val="007B473E"/>
    <w:rsid w:val="007B4766"/>
    <w:rsid w:val="007B5336"/>
    <w:rsid w:val="007B6292"/>
    <w:rsid w:val="007B6398"/>
    <w:rsid w:val="007B6F31"/>
    <w:rsid w:val="007B7315"/>
    <w:rsid w:val="007B73F4"/>
    <w:rsid w:val="007B75AC"/>
    <w:rsid w:val="007B770F"/>
    <w:rsid w:val="007B7A39"/>
    <w:rsid w:val="007C04EA"/>
    <w:rsid w:val="007C15ED"/>
    <w:rsid w:val="007C1AAA"/>
    <w:rsid w:val="007C1D2D"/>
    <w:rsid w:val="007C24B2"/>
    <w:rsid w:val="007C27C9"/>
    <w:rsid w:val="007C2FB7"/>
    <w:rsid w:val="007C3D58"/>
    <w:rsid w:val="007C4009"/>
    <w:rsid w:val="007C4354"/>
    <w:rsid w:val="007C43B4"/>
    <w:rsid w:val="007C4803"/>
    <w:rsid w:val="007C4888"/>
    <w:rsid w:val="007C516B"/>
    <w:rsid w:val="007C5D9D"/>
    <w:rsid w:val="007C72A3"/>
    <w:rsid w:val="007C7B7A"/>
    <w:rsid w:val="007C7FCE"/>
    <w:rsid w:val="007D0089"/>
    <w:rsid w:val="007D04E6"/>
    <w:rsid w:val="007D22E8"/>
    <w:rsid w:val="007D2351"/>
    <w:rsid w:val="007D2A2B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607E"/>
    <w:rsid w:val="007D6683"/>
    <w:rsid w:val="007D6778"/>
    <w:rsid w:val="007D6A96"/>
    <w:rsid w:val="007D6DDA"/>
    <w:rsid w:val="007D73FC"/>
    <w:rsid w:val="007D7E79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511A"/>
    <w:rsid w:val="007E5E23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0A24"/>
    <w:rsid w:val="007F150C"/>
    <w:rsid w:val="007F1A15"/>
    <w:rsid w:val="007F1E62"/>
    <w:rsid w:val="007F2AA2"/>
    <w:rsid w:val="007F2CA6"/>
    <w:rsid w:val="007F2D8D"/>
    <w:rsid w:val="007F34B3"/>
    <w:rsid w:val="007F48B4"/>
    <w:rsid w:val="007F49FC"/>
    <w:rsid w:val="007F53DD"/>
    <w:rsid w:val="007F5B9F"/>
    <w:rsid w:val="007F7218"/>
    <w:rsid w:val="007F76B1"/>
    <w:rsid w:val="00800422"/>
    <w:rsid w:val="00800DBE"/>
    <w:rsid w:val="0080130D"/>
    <w:rsid w:val="0080144D"/>
    <w:rsid w:val="00801803"/>
    <w:rsid w:val="00802085"/>
    <w:rsid w:val="008023F4"/>
    <w:rsid w:val="00803D78"/>
    <w:rsid w:val="00803E06"/>
    <w:rsid w:val="00803F9D"/>
    <w:rsid w:val="008046C9"/>
    <w:rsid w:val="00804D32"/>
    <w:rsid w:val="008064A5"/>
    <w:rsid w:val="00807AEB"/>
    <w:rsid w:val="00810090"/>
    <w:rsid w:val="008106FD"/>
    <w:rsid w:val="008113F6"/>
    <w:rsid w:val="00813B07"/>
    <w:rsid w:val="008144F0"/>
    <w:rsid w:val="008145D1"/>
    <w:rsid w:val="0081473A"/>
    <w:rsid w:val="008150BF"/>
    <w:rsid w:val="00817125"/>
    <w:rsid w:val="0081786F"/>
    <w:rsid w:val="00817EC6"/>
    <w:rsid w:val="0082077C"/>
    <w:rsid w:val="0082087D"/>
    <w:rsid w:val="00820E53"/>
    <w:rsid w:val="008211B1"/>
    <w:rsid w:val="008218FC"/>
    <w:rsid w:val="008222AC"/>
    <w:rsid w:val="00822B53"/>
    <w:rsid w:val="0082327B"/>
    <w:rsid w:val="00823538"/>
    <w:rsid w:val="008235D9"/>
    <w:rsid w:val="008246DC"/>
    <w:rsid w:val="00824FB0"/>
    <w:rsid w:val="00825ADF"/>
    <w:rsid w:val="00826633"/>
    <w:rsid w:val="008266EF"/>
    <w:rsid w:val="00826CB0"/>
    <w:rsid w:val="00827741"/>
    <w:rsid w:val="008314FD"/>
    <w:rsid w:val="008326D0"/>
    <w:rsid w:val="00832D89"/>
    <w:rsid w:val="00832F30"/>
    <w:rsid w:val="008341CF"/>
    <w:rsid w:val="008342A8"/>
    <w:rsid w:val="00834B0F"/>
    <w:rsid w:val="00834DC2"/>
    <w:rsid w:val="008358DD"/>
    <w:rsid w:val="0083605C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3826"/>
    <w:rsid w:val="008438C3"/>
    <w:rsid w:val="008440CF"/>
    <w:rsid w:val="008442D9"/>
    <w:rsid w:val="00844FE2"/>
    <w:rsid w:val="00845DD6"/>
    <w:rsid w:val="00845E1F"/>
    <w:rsid w:val="00846D6E"/>
    <w:rsid w:val="0084724C"/>
    <w:rsid w:val="00847643"/>
    <w:rsid w:val="00847B5A"/>
    <w:rsid w:val="00847C1C"/>
    <w:rsid w:val="008501EE"/>
    <w:rsid w:val="00850948"/>
    <w:rsid w:val="00850A7C"/>
    <w:rsid w:val="0085101B"/>
    <w:rsid w:val="00852311"/>
    <w:rsid w:val="0085254E"/>
    <w:rsid w:val="008528F2"/>
    <w:rsid w:val="008537E7"/>
    <w:rsid w:val="00854C30"/>
    <w:rsid w:val="00855515"/>
    <w:rsid w:val="008566EE"/>
    <w:rsid w:val="00856DA5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27CA"/>
    <w:rsid w:val="008632B4"/>
    <w:rsid w:val="00863477"/>
    <w:rsid w:val="008640D3"/>
    <w:rsid w:val="00864253"/>
    <w:rsid w:val="008645A3"/>
    <w:rsid w:val="008645AE"/>
    <w:rsid w:val="00864990"/>
    <w:rsid w:val="008654E4"/>
    <w:rsid w:val="008658D4"/>
    <w:rsid w:val="00865EA3"/>
    <w:rsid w:val="0086638A"/>
    <w:rsid w:val="0086679B"/>
    <w:rsid w:val="008667BD"/>
    <w:rsid w:val="00866C1C"/>
    <w:rsid w:val="008679A7"/>
    <w:rsid w:val="0087007A"/>
    <w:rsid w:val="008716BE"/>
    <w:rsid w:val="00871C25"/>
    <w:rsid w:val="008720EA"/>
    <w:rsid w:val="0087351F"/>
    <w:rsid w:val="00873694"/>
    <w:rsid w:val="00874259"/>
    <w:rsid w:val="008756F9"/>
    <w:rsid w:val="00875875"/>
    <w:rsid w:val="00875A32"/>
    <w:rsid w:val="00876434"/>
    <w:rsid w:val="00877902"/>
    <w:rsid w:val="0088078F"/>
    <w:rsid w:val="008814C5"/>
    <w:rsid w:val="008833FA"/>
    <w:rsid w:val="00884726"/>
    <w:rsid w:val="008849BC"/>
    <w:rsid w:val="008854C2"/>
    <w:rsid w:val="00885C73"/>
    <w:rsid w:val="008863EF"/>
    <w:rsid w:val="008873F2"/>
    <w:rsid w:val="00887B8B"/>
    <w:rsid w:val="00887BEF"/>
    <w:rsid w:val="00890B90"/>
    <w:rsid w:val="00890FFB"/>
    <w:rsid w:val="008912D2"/>
    <w:rsid w:val="0089196C"/>
    <w:rsid w:val="00891EDE"/>
    <w:rsid w:val="00892768"/>
    <w:rsid w:val="00892995"/>
    <w:rsid w:val="00892C5E"/>
    <w:rsid w:val="00892ED2"/>
    <w:rsid w:val="00893D8A"/>
    <w:rsid w:val="00893E45"/>
    <w:rsid w:val="008943B9"/>
    <w:rsid w:val="0089575D"/>
    <w:rsid w:val="00896D54"/>
    <w:rsid w:val="00896D74"/>
    <w:rsid w:val="00896F50"/>
    <w:rsid w:val="00897609"/>
    <w:rsid w:val="008A10CD"/>
    <w:rsid w:val="008A2353"/>
    <w:rsid w:val="008A29D6"/>
    <w:rsid w:val="008A2BDD"/>
    <w:rsid w:val="008A3962"/>
    <w:rsid w:val="008A3DAB"/>
    <w:rsid w:val="008A3E79"/>
    <w:rsid w:val="008A4815"/>
    <w:rsid w:val="008A4892"/>
    <w:rsid w:val="008A4C64"/>
    <w:rsid w:val="008A4CD2"/>
    <w:rsid w:val="008A561E"/>
    <w:rsid w:val="008A5CC1"/>
    <w:rsid w:val="008A5E86"/>
    <w:rsid w:val="008A6034"/>
    <w:rsid w:val="008A6459"/>
    <w:rsid w:val="008A6647"/>
    <w:rsid w:val="008A729D"/>
    <w:rsid w:val="008B0C86"/>
    <w:rsid w:val="008B0D12"/>
    <w:rsid w:val="008B1089"/>
    <w:rsid w:val="008B1890"/>
    <w:rsid w:val="008B206B"/>
    <w:rsid w:val="008B239D"/>
    <w:rsid w:val="008B312A"/>
    <w:rsid w:val="008B3ACA"/>
    <w:rsid w:val="008B3BBE"/>
    <w:rsid w:val="008B3BC2"/>
    <w:rsid w:val="008B40D1"/>
    <w:rsid w:val="008B50BC"/>
    <w:rsid w:val="008B5400"/>
    <w:rsid w:val="008C214F"/>
    <w:rsid w:val="008C2C34"/>
    <w:rsid w:val="008C39BC"/>
    <w:rsid w:val="008C4224"/>
    <w:rsid w:val="008C42FC"/>
    <w:rsid w:val="008C4A2F"/>
    <w:rsid w:val="008C4CEF"/>
    <w:rsid w:val="008C5327"/>
    <w:rsid w:val="008C78AC"/>
    <w:rsid w:val="008C7AB4"/>
    <w:rsid w:val="008C7DBE"/>
    <w:rsid w:val="008D0612"/>
    <w:rsid w:val="008D167C"/>
    <w:rsid w:val="008D1A7E"/>
    <w:rsid w:val="008D1EFE"/>
    <w:rsid w:val="008D2825"/>
    <w:rsid w:val="008D2E8A"/>
    <w:rsid w:val="008D3E40"/>
    <w:rsid w:val="008D4074"/>
    <w:rsid w:val="008D420A"/>
    <w:rsid w:val="008D4230"/>
    <w:rsid w:val="008D5029"/>
    <w:rsid w:val="008D52D8"/>
    <w:rsid w:val="008D6C6C"/>
    <w:rsid w:val="008D7948"/>
    <w:rsid w:val="008E06EA"/>
    <w:rsid w:val="008E0C45"/>
    <w:rsid w:val="008E0EF8"/>
    <w:rsid w:val="008E1097"/>
    <w:rsid w:val="008E12C9"/>
    <w:rsid w:val="008E2664"/>
    <w:rsid w:val="008E2BE1"/>
    <w:rsid w:val="008E30ED"/>
    <w:rsid w:val="008E39CD"/>
    <w:rsid w:val="008E3DE6"/>
    <w:rsid w:val="008E4107"/>
    <w:rsid w:val="008E472F"/>
    <w:rsid w:val="008E4853"/>
    <w:rsid w:val="008E4A4D"/>
    <w:rsid w:val="008E4C8E"/>
    <w:rsid w:val="008E5213"/>
    <w:rsid w:val="008E61DE"/>
    <w:rsid w:val="008E61FF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0FB6"/>
    <w:rsid w:val="008F18E7"/>
    <w:rsid w:val="008F1F43"/>
    <w:rsid w:val="008F26FD"/>
    <w:rsid w:val="008F2710"/>
    <w:rsid w:val="008F273F"/>
    <w:rsid w:val="008F2A09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8F763E"/>
    <w:rsid w:val="00900BB9"/>
    <w:rsid w:val="009024D1"/>
    <w:rsid w:val="00902B26"/>
    <w:rsid w:val="00902C54"/>
    <w:rsid w:val="00903A0D"/>
    <w:rsid w:val="00904579"/>
    <w:rsid w:val="00905269"/>
    <w:rsid w:val="00905C15"/>
    <w:rsid w:val="00905DAE"/>
    <w:rsid w:val="00905F44"/>
    <w:rsid w:val="00906845"/>
    <w:rsid w:val="00906C58"/>
    <w:rsid w:val="00907E11"/>
    <w:rsid w:val="00910939"/>
    <w:rsid w:val="00910C85"/>
    <w:rsid w:val="00910FBF"/>
    <w:rsid w:val="00910FC1"/>
    <w:rsid w:val="00911CC9"/>
    <w:rsid w:val="0091431C"/>
    <w:rsid w:val="009143F0"/>
    <w:rsid w:val="009145AE"/>
    <w:rsid w:val="009148AE"/>
    <w:rsid w:val="00916484"/>
    <w:rsid w:val="009170FF"/>
    <w:rsid w:val="0091798E"/>
    <w:rsid w:val="009201B2"/>
    <w:rsid w:val="00920664"/>
    <w:rsid w:val="009224C6"/>
    <w:rsid w:val="00922799"/>
    <w:rsid w:val="0092291D"/>
    <w:rsid w:val="00922C67"/>
    <w:rsid w:val="00923EC5"/>
    <w:rsid w:val="00924178"/>
    <w:rsid w:val="009245B7"/>
    <w:rsid w:val="00924BC9"/>
    <w:rsid w:val="00924DCE"/>
    <w:rsid w:val="00925785"/>
    <w:rsid w:val="00926066"/>
    <w:rsid w:val="009265F3"/>
    <w:rsid w:val="00926705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819"/>
    <w:rsid w:val="00933C21"/>
    <w:rsid w:val="00933D77"/>
    <w:rsid w:val="00933D86"/>
    <w:rsid w:val="009341A8"/>
    <w:rsid w:val="009345D4"/>
    <w:rsid w:val="00936252"/>
    <w:rsid w:val="00936930"/>
    <w:rsid w:val="00936EC0"/>
    <w:rsid w:val="0093713E"/>
    <w:rsid w:val="009378A4"/>
    <w:rsid w:val="00937C34"/>
    <w:rsid w:val="00941967"/>
    <w:rsid w:val="00941B7D"/>
    <w:rsid w:val="00941C9E"/>
    <w:rsid w:val="009421CF"/>
    <w:rsid w:val="00942F0B"/>
    <w:rsid w:val="0094307C"/>
    <w:rsid w:val="00943237"/>
    <w:rsid w:val="009440C4"/>
    <w:rsid w:val="0094477F"/>
    <w:rsid w:val="00944C19"/>
    <w:rsid w:val="00944F2D"/>
    <w:rsid w:val="00944FA6"/>
    <w:rsid w:val="0094557D"/>
    <w:rsid w:val="00946A61"/>
    <w:rsid w:val="0094703B"/>
    <w:rsid w:val="00947C40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698"/>
    <w:rsid w:val="00954C75"/>
    <w:rsid w:val="00954DE0"/>
    <w:rsid w:val="00954F3D"/>
    <w:rsid w:val="00954FEC"/>
    <w:rsid w:val="00955391"/>
    <w:rsid w:val="00955CB7"/>
    <w:rsid w:val="00955D8E"/>
    <w:rsid w:val="0095617C"/>
    <w:rsid w:val="00956BED"/>
    <w:rsid w:val="00956EE6"/>
    <w:rsid w:val="009574F3"/>
    <w:rsid w:val="00960E88"/>
    <w:rsid w:val="00961C41"/>
    <w:rsid w:val="00962775"/>
    <w:rsid w:val="009631B8"/>
    <w:rsid w:val="00964382"/>
    <w:rsid w:val="00964530"/>
    <w:rsid w:val="0096569F"/>
    <w:rsid w:val="00965FC2"/>
    <w:rsid w:val="009660BF"/>
    <w:rsid w:val="00966DB0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14F"/>
    <w:rsid w:val="0097453B"/>
    <w:rsid w:val="009757DD"/>
    <w:rsid w:val="00975C35"/>
    <w:rsid w:val="00975DCA"/>
    <w:rsid w:val="00976D96"/>
    <w:rsid w:val="0097739A"/>
    <w:rsid w:val="009773A6"/>
    <w:rsid w:val="009806E0"/>
    <w:rsid w:val="00981AEA"/>
    <w:rsid w:val="00981BD0"/>
    <w:rsid w:val="00981BD2"/>
    <w:rsid w:val="0098372B"/>
    <w:rsid w:val="009839E1"/>
    <w:rsid w:val="00984230"/>
    <w:rsid w:val="00984CA1"/>
    <w:rsid w:val="00984ED6"/>
    <w:rsid w:val="009861B8"/>
    <w:rsid w:val="00986495"/>
    <w:rsid w:val="0098666B"/>
    <w:rsid w:val="009872E2"/>
    <w:rsid w:val="00987761"/>
    <w:rsid w:val="00987EBB"/>
    <w:rsid w:val="009900E2"/>
    <w:rsid w:val="00991312"/>
    <w:rsid w:val="009920F3"/>
    <w:rsid w:val="009923DD"/>
    <w:rsid w:val="009926EB"/>
    <w:rsid w:val="009929D2"/>
    <w:rsid w:val="00993005"/>
    <w:rsid w:val="00993040"/>
    <w:rsid w:val="009935F8"/>
    <w:rsid w:val="009952FB"/>
    <w:rsid w:val="009963FE"/>
    <w:rsid w:val="00996573"/>
    <w:rsid w:val="0099663B"/>
    <w:rsid w:val="009967D4"/>
    <w:rsid w:val="00997EFC"/>
    <w:rsid w:val="009A01E9"/>
    <w:rsid w:val="009A060C"/>
    <w:rsid w:val="009A07F4"/>
    <w:rsid w:val="009A0FCE"/>
    <w:rsid w:val="009A1552"/>
    <w:rsid w:val="009A1ABD"/>
    <w:rsid w:val="009A2AD3"/>
    <w:rsid w:val="009A2B05"/>
    <w:rsid w:val="009A408A"/>
    <w:rsid w:val="009A47B3"/>
    <w:rsid w:val="009A65EF"/>
    <w:rsid w:val="009A6662"/>
    <w:rsid w:val="009A6709"/>
    <w:rsid w:val="009A6F0C"/>
    <w:rsid w:val="009A77B2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F31"/>
    <w:rsid w:val="009B46E2"/>
    <w:rsid w:val="009B4AC3"/>
    <w:rsid w:val="009B5591"/>
    <w:rsid w:val="009B56B1"/>
    <w:rsid w:val="009B5A03"/>
    <w:rsid w:val="009B680A"/>
    <w:rsid w:val="009B737C"/>
    <w:rsid w:val="009B7716"/>
    <w:rsid w:val="009B7CC9"/>
    <w:rsid w:val="009C0F9D"/>
    <w:rsid w:val="009C1102"/>
    <w:rsid w:val="009C1845"/>
    <w:rsid w:val="009C19E5"/>
    <w:rsid w:val="009C1A31"/>
    <w:rsid w:val="009C1BFE"/>
    <w:rsid w:val="009C1FC7"/>
    <w:rsid w:val="009C21F4"/>
    <w:rsid w:val="009C22AE"/>
    <w:rsid w:val="009C2892"/>
    <w:rsid w:val="009C2E6C"/>
    <w:rsid w:val="009C2EC1"/>
    <w:rsid w:val="009C34F2"/>
    <w:rsid w:val="009C464E"/>
    <w:rsid w:val="009C4976"/>
    <w:rsid w:val="009C5B94"/>
    <w:rsid w:val="009C5ECC"/>
    <w:rsid w:val="009C6C60"/>
    <w:rsid w:val="009C7018"/>
    <w:rsid w:val="009C7284"/>
    <w:rsid w:val="009C7D74"/>
    <w:rsid w:val="009D05D0"/>
    <w:rsid w:val="009D0C57"/>
    <w:rsid w:val="009D108C"/>
    <w:rsid w:val="009D12FE"/>
    <w:rsid w:val="009D1C83"/>
    <w:rsid w:val="009D2010"/>
    <w:rsid w:val="009D3177"/>
    <w:rsid w:val="009D34A7"/>
    <w:rsid w:val="009D46BD"/>
    <w:rsid w:val="009D4945"/>
    <w:rsid w:val="009D5966"/>
    <w:rsid w:val="009D5E00"/>
    <w:rsid w:val="009D621C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6A1"/>
    <w:rsid w:val="009E1A7C"/>
    <w:rsid w:val="009E1A9D"/>
    <w:rsid w:val="009E1DF3"/>
    <w:rsid w:val="009E1F43"/>
    <w:rsid w:val="009E288A"/>
    <w:rsid w:val="009E3692"/>
    <w:rsid w:val="009E3704"/>
    <w:rsid w:val="009E386F"/>
    <w:rsid w:val="009E4266"/>
    <w:rsid w:val="009E4D1B"/>
    <w:rsid w:val="009E535D"/>
    <w:rsid w:val="009E5834"/>
    <w:rsid w:val="009E58BF"/>
    <w:rsid w:val="009E594C"/>
    <w:rsid w:val="009E5C9A"/>
    <w:rsid w:val="009E5F04"/>
    <w:rsid w:val="009E626D"/>
    <w:rsid w:val="009E749E"/>
    <w:rsid w:val="009E7829"/>
    <w:rsid w:val="009E7AAF"/>
    <w:rsid w:val="009E7ED8"/>
    <w:rsid w:val="009F0411"/>
    <w:rsid w:val="009F1BAE"/>
    <w:rsid w:val="009F1CEF"/>
    <w:rsid w:val="009F1DAE"/>
    <w:rsid w:val="009F35D4"/>
    <w:rsid w:val="009F415A"/>
    <w:rsid w:val="009F510E"/>
    <w:rsid w:val="009F5AB3"/>
    <w:rsid w:val="009F6EB1"/>
    <w:rsid w:val="009F79AC"/>
    <w:rsid w:val="00A01110"/>
    <w:rsid w:val="00A017A6"/>
    <w:rsid w:val="00A01C5C"/>
    <w:rsid w:val="00A0202D"/>
    <w:rsid w:val="00A025DB"/>
    <w:rsid w:val="00A02F29"/>
    <w:rsid w:val="00A02FF1"/>
    <w:rsid w:val="00A03025"/>
    <w:rsid w:val="00A04BEF"/>
    <w:rsid w:val="00A05973"/>
    <w:rsid w:val="00A05A70"/>
    <w:rsid w:val="00A05E4D"/>
    <w:rsid w:val="00A0636F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31E2"/>
    <w:rsid w:val="00A1386E"/>
    <w:rsid w:val="00A144F5"/>
    <w:rsid w:val="00A14C2D"/>
    <w:rsid w:val="00A14CC4"/>
    <w:rsid w:val="00A154AF"/>
    <w:rsid w:val="00A1562E"/>
    <w:rsid w:val="00A159AB"/>
    <w:rsid w:val="00A15FAF"/>
    <w:rsid w:val="00A15FCE"/>
    <w:rsid w:val="00A1609F"/>
    <w:rsid w:val="00A16673"/>
    <w:rsid w:val="00A177A6"/>
    <w:rsid w:val="00A17B21"/>
    <w:rsid w:val="00A17EEF"/>
    <w:rsid w:val="00A20C12"/>
    <w:rsid w:val="00A215B9"/>
    <w:rsid w:val="00A216CD"/>
    <w:rsid w:val="00A21FC6"/>
    <w:rsid w:val="00A22C50"/>
    <w:rsid w:val="00A23071"/>
    <w:rsid w:val="00A247CE"/>
    <w:rsid w:val="00A24A02"/>
    <w:rsid w:val="00A24EF6"/>
    <w:rsid w:val="00A2520A"/>
    <w:rsid w:val="00A25235"/>
    <w:rsid w:val="00A25747"/>
    <w:rsid w:val="00A26282"/>
    <w:rsid w:val="00A26836"/>
    <w:rsid w:val="00A26EF1"/>
    <w:rsid w:val="00A27B37"/>
    <w:rsid w:val="00A30D3F"/>
    <w:rsid w:val="00A3113B"/>
    <w:rsid w:val="00A31177"/>
    <w:rsid w:val="00A312F1"/>
    <w:rsid w:val="00A318D0"/>
    <w:rsid w:val="00A3225D"/>
    <w:rsid w:val="00A32CC0"/>
    <w:rsid w:val="00A34AD0"/>
    <w:rsid w:val="00A34FF0"/>
    <w:rsid w:val="00A35116"/>
    <w:rsid w:val="00A352F1"/>
    <w:rsid w:val="00A3539A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15EE"/>
    <w:rsid w:val="00A41837"/>
    <w:rsid w:val="00A42AAC"/>
    <w:rsid w:val="00A42EC8"/>
    <w:rsid w:val="00A44E75"/>
    <w:rsid w:val="00A45AB7"/>
    <w:rsid w:val="00A47038"/>
    <w:rsid w:val="00A47686"/>
    <w:rsid w:val="00A4770C"/>
    <w:rsid w:val="00A47A33"/>
    <w:rsid w:val="00A50789"/>
    <w:rsid w:val="00A52D08"/>
    <w:rsid w:val="00A53D56"/>
    <w:rsid w:val="00A53F4E"/>
    <w:rsid w:val="00A54491"/>
    <w:rsid w:val="00A54AAF"/>
    <w:rsid w:val="00A54F17"/>
    <w:rsid w:val="00A55296"/>
    <w:rsid w:val="00A55756"/>
    <w:rsid w:val="00A55A32"/>
    <w:rsid w:val="00A55C1C"/>
    <w:rsid w:val="00A56BBE"/>
    <w:rsid w:val="00A574C0"/>
    <w:rsid w:val="00A575D0"/>
    <w:rsid w:val="00A579B3"/>
    <w:rsid w:val="00A60519"/>
    <w:rsid w:val="00A60528"/>
    <w:rsid w:val="00A61786"/>
    <w:rsid w:val="00A619BC"/>
    <w:rsid w:val="00A620FC"/>
    <w:rsid w:val="00A6221A"/>
    <w:rsid w:val="00A6358C"/>
    <w:rsid w:val="00A641DF"/>
    <w:rsid w:val="00A648E3"/>
    <w:rsid w:val="00A64A4E"/>
    <w:rsid w:val="00A64FD6"/>
    <w:rsid w:val="00A657DE"/>
    <w:rsid w:val="00A6584A"/>
    <w:rsid w:val="00A6636C"/>
    <w:rsid w:val="00A66426"/>
    <w:rsid w:val="00A6643D"/>
    <w:rsid w:val="00A668E4"/>
    <w:rsid w:val="00A66A3C"/>
    <w:rsid w:val="00A66A57"/>
    <w:rsid w:val="00A671BA"/>
    <w:rsid w:val="00A67B70"/>
    <w:rsid w:val="00A67EBA"/>
    <w:rsid w:val="00A70294"/>
    <w:rsid w:val="00A70D4F"/>
    <w:rsid w:val="00A70E00"/>
    <w:rsid w:val="00A71963"/>
    <w:rsid w:val="00A71B36"/>
    <w:rsid w:val="00A71DC2"/>
    <w:rsid w:val="00A72ABF"/>
    <w:rsid w:val="00A72D2F"/>
    <w:rsid w:val="00A72EAF"/>
    <w:rsid w:val="00A73DDA"/>
    <w:rsid w:val="00A73FAD"/>
    <w:rsid w:val="00A74582"/>
    <w:rsid w:val="00A748F5"/>
    <w:rsid w:val="00A74D3F"/>
    <w:rsid w:val="00A7551E"/>
    <w:rsid w:val="00A755FB"/>
    <w:rsid w:val="00A757A3"/>
    <w:rsid w:val="00A75FA0"/>
    <w:rsid w:val="00A76FDB"/>
    <w:rsid w:val="00A7731C"/>
    <w:rsid w:val="00A77918"/>
    <w:rsid w:val="00A77C6B"/>
    <w:rsid w:val="00A77E4A"/>
    <w:rsid w:val="00A807AB"/>
    <w:rsid w:val="00A810C2"/>
    <w:rsid w:val="00A819C3"/>
    <w:rsid w:val="00A81A58"/>
    <w:rsid w:val="00A825F2"/>
    <w:rsid w:val="00A8266F"/>
    <w:rsid w:val="00A8304C"/>
    <w:rsid w:val="00A8370A"/>
    <w:rsid w:val="00A83EEE"/>
    <w:rsid w:val="00A844F5"/>
    <w:rsid w:val="00A84FF1"/>
    <w:rsid w:val="00A853C8"/>
    <w:rsid w:val="00A8553D"/>
    <w:rsid w:val="00A857A7"/>
    <w:rsid w:val="00A85BB0"/>
    <w:rsid w:val="00A860CA"/>
    <w:rsid w:val="00A86384"/>
    <w:rsid w:val="00A8782D"/>
    <w:rsid w:val="00A87A27"/>
    <w:rsid w:val="00A900E4"/>
    <w:rsid w:val="00A90E0A"/>
    <w:rsid w:val="00A91C3D"/>
    <w:rsid w:val="00A92A06"/>
    <w:rsid w:val="00A9388A"/>
    <w:rsid w:val="00A93C3D"/>
    <w:rsid w:val="00A941D3"/>
    <w:rsid w:val="00A94280"/>
    <w:rsid w:val="00A95368"/>
    <w:rsid w:val="00A966DB"/>
    <w:rsid w:val="00A97872"/>
    <w:rsid w:val="00A9798A"/>
    <w:rsid w:val="00A979F3"/>
    <w:rsid w:val="00A97BAC"/>
    <w:rsid w:val="00A97C27"/>
    <w:rsid w:val="00A97DB4"/>
    <w:rsid w:val="00AA0073"/>
    <w:rsid w:val="00AA09E3"/>
    <w:rsid w:val="00AA0DC7"/>
    <w:rsid w:val="00AA1FAE"/>
    <w:rsid w:val="00AA43C6"/>
    <w:rsid w:val="00AA48F2"/>
    <w:rsid w:val="00AA4A44"/>
    <w:rsid w:val="00AB0EB6"/>
    <w:rsid w:val="00AB10AC"/>
    <w:rsid w:val="00AB285E"/>
    <w:rsid w:val="00AB2D21"/>
    <w:rsid w:val="00AB3D0C"/>
    <w:rsid w:val="00AB47AE"/>
    <w:rsid w:val="00AB480A"/>
    <w:rsid w:val="00AB5264"/>
    <w:rsid w:val="00AB603C"/>
    <w:rsid w:val="00AB6261"/>
    <w:rsid w:val="00AB6C3C"/>
    <w:rsid w:val="00AB7003"/>
    <w:rsid w:val="00AC0653"/>
    <w:rsid w:val="00AC0BA4"/>
    <w:rsid w:val="00AC0F0F"/>
    <w:rsid w:val="00AC1F8E"/>
    <w:rsid w:val="00AC281A"/>
    <w:rsid w:val="00AC2E87"/>
    <w:rsid w:val="00AC363E"/>
    <w:rsid w:val="00AC38D0"/>
    <w:rsid w:val="00AC4F35"/>
    <w:rsid w:val="00AC53DA"/>
    <w:rsid w:val="00AC5439"/>
    <w:rsid w:val="00AC6B03"/>
    <w:rsid w:val="00AC7026"/>
    <w:rsid w:val="00AC72C2"/>
    <w:rsid w:val="00AC7DDE"/>
    <w:rsid w:val="00AD053C"/>
    <w:rsid w:val="00AD0835"/>
    <w:rsid w:val="00AD16FE"/>
    <w:rsid w:val="00AD232B"/>
    <w:rsid w:val="00AD31DB"/>
    <w:rsid w:val="00AD3837"/>
    <w:rsid w:val="00AD3A3F"/>
    <w:rsid w:val="00AD40FF"/>
    <w:rsid w:val="00AD5507"/>
    <w:rsid w:val="00AD56BB"/>
    <w:rsid w:val="00AD7A9D"/>
    <w:rsid w:val="00AE0474"/>
    <w:rsid w:val="00AE062E"/>
    <w:rsid w:val="00AE0DCA"/>
    <w:rsid w:val="00AE0F62"/>
    <w:rsid w:val="00AE1736"/>
    <w:rsid w:val="00AE17C3"/>
    <w:rsid w:val="00AE18CB"/>
    <w:rsid w:val="00AE2529"/>
    <w:rsid w:val="00AE289D"/>
    <w:rsid w:val="00AE2A27"/>
    <w:rsid w:val="00AE364B"/>
    <w:rsid w:val="00AE3A03"/>
    <w:rsid w:val="00AE3CD2"/>
    <w:rsid w:val="00AE3DA5"/>
    <w:rsid w:val="00AE3DBD"/>
    <w:rsid w:val="00AE401F"/>
    <w:rsid w:val="00AE516C"/>
    <w:rsid w:val="00AE52AD"/>
    <w:rsid w:val="00AE658E"/>
    <w:rsid w:val="00AE673A"/>
    <w:rsid w:val="00AE68D7"/>
    <w:rsid w:val="00AE6C80"/>
    <w:rsid w:val="00AE7A40"/>
    <w:rsid w:val="00AE7BE3"/>
    <w:rsid w:val="00AF0915"/>
    <w:rsid w:val="00AF10E5"/>
    <w:rsid w:val="00AF1FFD"/>
    <w:rsid w:val="00AF2DE3"/>
    <w:rsid w:val="00AF37A4"/>
    <w:rsid w:val="00AF3D11"/>
    <w:rsid w:val="00AF40B8"/>
    <w:rsid w:val="00AF4633"/>
    <w:rsid w:val="00AF48C1"/>
    <w:rsid w:val="00AF4B6F"/>
    <w:rsid w:val="00AF5738"/>
    <w:rsid w:val="00AF69EF"/>
    <w:rsid w:val="00AF7116"/>
    <w:rsid w:val="00AF75FC"/>
    <w:rsid w:val="00AF7E9A"/>
    <w:rsid w:val="00B000F6"/>
    <w:rsid w:val="00B0016B"/>
    <w:rsid w:val="00B005A0"/>
    <w:rsid w:val="00B016C2"/>
    <w:rsid w:val="00B01709"/>
    <w:rsid w:val="00B01D37"/>
    <w:rsid w:val="00B03486"/>
    <w:rsid w:val="00B051D8"/>
    <w:rsid w:val="00B053A3"/>
    <w:rsid w:val="00B068AB"/>
    <w:rsid w:val="00B068D5"/>
    <w:rsid w:val="00B06BA9"/>
    <w:rsid w:val="00B074A5"/>
    <w:rsid w:val="00B1062A"/>
    <w:rsid w:val="00B12B47"/>
    <w:rsid w:val="00B12BDF"/>
    <w:rsid w:val="00B1327C"/>
    <w:rsid w:val="00B14726"/>
    <w:rsid w:val="00B15251"/>
    <w:rsid w:val="00B16452"/>
    <w:rsid w:val="00B21481"/>
    <w:rsid w:val="00B21688"/>
    <w:rsid w:val="00B217D7"/>
    <w:rsid w:val="00B2205B"/>
    <w:rsid w:val="00B227F7"/>
    <w:rsid w:val="00B22B4C"/>
    <w:rsid w:val="00B2344C"/>
    <w:rsid w:val="00B235E8"/>
    <w:rsid w:val="00B243F2"/>
    <w:rsid w:val="00B2521E"/>
    <w:rsid w:val="00B25BC5"/>
    <w:rsid w:val="00B2605D"/>
    <w:rsid w:val="00B27B33"/>
    <w:rsid w:val="00B27B54"/>
    <w:rsid w:val="00B27BA1"/>
    <w:rsid w:val="00B27BF1"/>
    <w:rsid w:val="00B30DCB"/>
    <w:rsid w:val="00B30E81"/>
    <w:rsid w:val="00B3117D"/>
    <w:rsid w:val="00B31FD2"/>
    <w:rsid w:val="00B31FD4"/>
    <w:rsid w:val="00B32110"/>
    <w:rsid w:val="00B32717"/>
    <w:rsid w:val="00B3338E"/>
    <w:rsid w:val="00B33614"/>
    <w:rsid w:val="00B3429D"/>
    <w:rsid w:val="00B346C3"/>
    <w:rsid w:val="00B3535C"/>
    <w:rsid w:val="00B35ADF"/>
    <w:rsid w:val="00B36AAD"/>
    <w:rsid w:val="00B36DE5"/>
    <w:rsid w:val="00B375A5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0C"/>
    <w:rsid w:val="00B43887"/>
    <w:rsid w:val="00B440BE"/>
    <w:rsid w:val="00B447A9"/>
    <w:rsid w:val="00B44B5F"/>
    <w:rsid w:val="00B4591F"/>
    <w:rsid w:val="00B45B70"/>
    <w:rsid w:val="00B46055"/>
    <w:rsid w:val="00B4680A"/>
    <w:rsid w:val="00B46BCC"/>
    <w:rsid w:val="00B46DE0"/>
    <w:rsid w:val="00B46E6E"/>
    <w:rsid w:val="00B46EB6"/>
    <w:rsid w:val="00B47010"/>
    <w:rsid w:val="00B4721C"/>
    <w:rsid w:val="00B475CF"/>
    <w:rsid w:val="00B47D3A"/>
    <w:rsid w:val="00B50144"/>
    <w:rsid w:val="00B502A7"/>
    <w:rsid w:val="00B50C29"/>
    <w:rsid w:val="00B51701"/>
    <w:rsid w:val="00B51D95"/>
    <w:rsid w:val="00B52828"/>
    <w:rsid w:val="00B5301E"/>
    <w:rsid w:val="00B534D3"/>
    <w:rsid w:val="00B54CC9"/>
    <w:rsid w:val="00B551A6"/>
    <w:rsid w:val="00B55A4D"/>
    <w:rsid w:val="00B55D26"/>
    <w:rsid w:val="00B55D40"/>
    <w:rsid w:val="00B55DFD"/>
    <w:rsid w:val="00B55F3A"/>
    <w:rsid w:val="00B56BFE"/>
    <w:rsid w:val="00B57505"/>
    <w:rsid w:val="00B60A70"/>
    <w:rsid w:val="00B61E5E"/>
    <w:rsid w:val="00B622A9"/>
    <w:rsid w:val="00B63CAC"/>
    <w:rsid w:val="00B65B83"/>
    <w:rsid w:val="00B67241"/>
    <w:rsid w:val="00B675D8"/>
    <w:rsid w:val="00B700DA"/>
    <w:rsid w:val="00B701C0"/>
    <w:rsid w:val="00B70AF3"/>
    <w:rsid w:val="00B70C69"/>
    <w:rsid w:val="00B712CE"/>
    <w:rsid w:val="00B71425"/>
    <w:rsid w:val="00B716F1"/>
    <w:rsid w:val="00B71BDE"/>
    <w:rsid w:val="00B7288B"/>
    <w:rsid w:val="00B72D04"/>
    <w:rsid w:val="00B72D17"/>
    <w:rsid w:val="00B7306E"/>
    <w:rsid w:val="00B7332F"/>
    <w:rsid w:val="00B7373B"/>
    <w:rsid w:val="00B746F1"/>
    <w:rsid w:val="00B74B66"/>
    <w:rsid w:val="00B74D94"/>
    <w:rsid w:val="00B754D8"/>
    <w:rsid w:val="00B756A0"/>
    <w:rsid w:val="00B75D43"/>
    <w:rsid w:val="00B764D3"/>
    <w:rsid w:val="00B76CEF"/>
    <w:rsid w:val="00B76EF1"/>
    <w:rsid w:val="00B7723E"/>
    <w:rsid w:val="00B77C31"/>
    <w:rsid w:val="00B803A0"/>
    <w:rsid w:val="00B80958"/>
    <w:rsid w:val="00B81355"/>
    <w:rsid w:val="00B814C1"/>
    <w:rsid w:val="00B8150A"/>
    <w:rsid w:val="00B81E70"/>
    <w:rsid w:val="00B82217"/>
    <w:rsid w:val="00B822C5"/>
    <w:rsid w:val="00B82AD4"/>
    <w:rsid w:val="00B83B31"/>
    <w:rsid w:val="00B85BAC"/>
    <w:rsid w:val="00B85C5A"/>
    <w:rsid w:val="00B86729"/>
    <w:rsid w:val="00B86B04"/>
    <w:rsid w:val="00B86E50"/>
    <w:rsid w:val="00B874EE"/>
    <w:rsid w:val="00B87543"/>
    <w:rsid w:val="00B875F4"/>
    <w:rsid w:val="00B8795C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039"/>
    <w:rsid w:val="00B9415E"/>
    <w:rsid w:val="00B95D2D"/>
    <w:rsid w:val="00B96C7C"/>
    <w:rsid w:val="00BA0037"/>
    <w:rsid w:val="00BA0069"/>
    <w:rsid w:val="00BA050F"/>
    <w:rsid w:val="00BA1549"/>
    <w:rsid w:val="00BA1EBF"/>
    <w:rsid w:val="00BA1FF7"/>
    <w:rsid w:val="00BA258C"/>
    <w:rsid w:val="00BA28D2"/>
    <w:rsid w:val="00BA32E0"/>
    <w:rsid w:val="00BA3603"/>
    <w:rsid w:val="00BA4471"/>
    <w:rsid w:val="00BA492E"/>
    <w:rsid w:val="00BA5519"/>
    <w:rsid w:val="00BA678B"/>
    <w:rsid w:val="00BA6810"/>
    <w:rsid w:val="00BA6B4A"/>
    <w:rsid w:val="00BA6CF0"/>
    <w:rsid w:val="00BA7106"/>
    <w:rsid w:val="00BA764D"/>
    <w:rsid w:val="00BB0218"/>
    <w:rsid w:val="00BB0552"/>
    <w:rsid w:val="00BB0E0F"/>
    <w:rsid w:val="00BB0F91"/>
    <w:rsid w:val="00BB19CD"/>
    <w:rsid w:val="00BB2B3A"/>
    <w:rsid w:val="00BB3D60"/>
    <w:rsid w:val="00BB4B3B"/>
    <w:rsid w:val="00BB525A"/>
    <w:rsid w:val="00BB5C92"/>
    <w:rsid w:val="00BB630F"/>
    <w:rsid w:val="00BB6395"/>
    <w:rsid w:val="00BB67C0"/>
    <w:rsid w:val="00BB6CE2"/>
    <w:rsid w:val="00BB77DC"/>
    <w:rsid w:val="00BB7FF8"/>
    <w:rsid w:val="00BC0007"/>
    <w:rsid w:val="00BC0871"/>
    <w:rsid w:val="00BC11DD"/>
    <w:rsid w:val="00BC2375"/>
    <w:rsid w:val="00BC23DF"/>
    <w:rsid w:val="00BC2D8F"/>
    <w:rsid w:val="00BC31D9"/>
    <w:rsid w:val="00BC32EA"/>
    <w:rsid w:val="00BC3DB7"/>
    <w:rsid w:val="00BC4773"/>
    <w:rsid w:val="00BC5FBC"/>
    <w:rsid w:val="00BC6741"/>
    <w:rsid w:val="00BC67E7"/>
    <w:rsid w:val="00BC6802"/>
    <w:rsid w:val="00BC69F1"/>
    <w:rsid w:val="00BC6A9E"/>
    <w:rsid w:val="00BC72B0"/>
    <w:rsid w:val="00BC74D0"/>
    <w:rsid w:val="00BC77B1"/>
    <w:rsid w:val="00BC7E3B"/>
    <w:rsid w:val="00BD03B4"/>
    <w:rsid w:val="00BD0D42"/>
    <w:rsid w:val="00BD0D7F"/>
    <w:rsid w:val="00BD0E54"/>
    <w:rsid w:val="00BD10A0"/>
    <w:rsid w:val="00BD1421"/>
    <w:rsid w:val="00BD494C"/>
    <w:rsid w:val="00BD4D98"/>
    <w:rsid w:val="00BD667F"/>
    <w:rsid w:val="00BD6B49"/>
    <w:rsid w:val="00BD6E28"/>
    <w:rsid w:val="00BD7AC0"/>
    <w:rsid w:val="00BE05AA"/>
    <w:rsid w:val="00BE310D"/>
    <w:rsid w:val="00BE4538"/>
    <w:rsid w:val="00BE4926"/>
    <w:rsid w:val="00BE52FC"/>
    <w:rsid w:val="00BE5549"/>
    <w:rsid w:val="00BE5E3E"/>
    <w:rsid w:val="00BE659B"/>
    <w:rsid w:val="00BE6917"/>
    <w:rsid w:val="00BE6F7F"/>
    <w:rsid w:val="00BE7067"/>
    <w:rsid w:val="00BE7167"/>
    <w:rsid w:val="00BE7521"/>
    <w:rsid w:val="00BF0038"/>
    <w:rsid w:val="00BF0075"/>
    <w:rsid w:val="00BF0B2D"/>
    <w:rsid w:val="00BF11A1"/>
    <w:rsid w:val="00BF122D"/>
    <w:rsid w:val="00BF35D7"/>
    <w:rsid w:val="00BF3933"/>
    <w:rsid w:val="00BF4132"/>
    <w:rsid w:val="00BF5317"/>
    <w:rsid w:val="00BF5BB3"/>
    <w:rsid w:val="00BF6715"/>
    <w:rsid w:val="00BF671E"/>
    <w:rsid w:val="00C00253"/>
    <w:rsid w:val="00C00311"/>
    <w:rsid w:val="00C00887"/>
    <w:rsid w:val="00C014A0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07E74"/>
    <w:rsid w:val="00C10318"/>
    <w:rsid w:val="00C10990"/>
    <w:rsid w:val="00C10AFB"/>
    <w:rsid w:val="00C13F17"/>
    <w:rsid w:val="00C13FDD"/>
    <w:rsid w:val="00C140EA"/>
    <w:rsid w:val="00C141D6"/>
    <w:rsid w:val="00C14752"/>
    <w:rsid w:val="00C149DD"/>
    <w:rsid w:val="00C1501B"/>
    <w:rsid w:val="00C16080"/>
    <w:rsid w:val="00C167A7"/>
    <w:rsid w:val="00C16AEB"/>
    <w:rsid w:val="00C17387"/>
    <w:rsid w:val="00C1798F"/>
    <w:rsid w:val="00C20210"/>
    <w:rsid w:val="00C209E4"/>
    <w:rsid w:val="00C23071"/>
    <w:rsid w:val="00C23BA2"/>
    <w:rsid w:val="00C248CA"/>
    <w:rsid w:val="00C24FBC"/>
    <w:rsid w:val="00C25520"/>
    <w:rsid w:val="00C25B43"/>
    <w:rsid w:val="00C25FBC"/>
    <w:rsid w:val="00C272BA"/>
    <w:rsid w:val="00C30B01"/>
    <w:rsid w:val="00C31AFB"/>
    <w:rsid w:val="00C3205E"/>
    <w:rsid w:val="00C323AC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AB"/>
    <w:rsid w:val="00C42ACF"/>
    <w:rsid w:val="00C42E3F"/>
    <w:rsid w:val="00C43A94"/>
    <w:rsid w:val="00C43F2D"/>
    <w:rsid w:val="00C440FB"/>
    <w:rsid w:val="00C4478A"/>
    <w:rsid w:val="00C44BD3"/>
    <w:rsid w:val="00C44D27"/>
    <w:rsid w:val="00C45CD1"/>
    <w:rsid w:val="00C45FF9"/>
    <w:rsid w:val="00C46061"/>
    <w:rsid w:val="00C46424"/>
    <w:rsid w:val="00C46931"/>
    <w:rsid w:val="00C501CD"/>
    <w:rsid w:val="00C504BE"/>
    <w:rsid w:val="00C50C8F"/>
    <w:rsid w:val="00C52204"/>
    <w:rsid w:val="00C527CA"/>
    <w:rsid w:val="00C52D7F"/>
    <w:rsid w:val="00C53076"/>
    <w:rsid w:val="00C53368"/>
    <w:rsid w:val="00C5382D"/>
    <w:rsid w:val="00C54346"/>
    <w:rsid w:val="00C54724"/>
    <w:rsid w:val="00C54F66"/>
    <w:rsid w:val="00C55399"/>
    <w:rsid w:val="00C55684"/>
    <w:rsid w:val="00C55FC1"/>
    <w:rsid w:val="00C568E7"/>
    <w:rsid w:val="00C57536"/>
    <w:rsid w:val="00C57A5D"/>
    <w:rsid w:val="00C57A97"/>
    <w:rsid w:val="00C60151"/>
    <w:rsid w:val="00C6034F"/>
    <w:rsid w:val="00C61259"/>
    <w:rsid w:val="00C61889"/>
    <w:rsid w:val="00C618D1"/>
    <w:rsid w:val="00C62ACF"/>
    <w:rsid w:val="00C62F14"/>
    <w:rsid w:val="00C62F88"/>
    <w:rsid w:val="00C62F91"/>
    <w:rsid w:val="00C632A9"/>
    <w:rsid w:val="00C6409D"/>
    <w:rsid w:val="00C64517"/>
    <w:rsid w:val="00C652BB"/>
    <w:rsid w:val="00C656E1"/>
    <w:rsid w:val="00C66156"/>
    <w:rsid w:val="00C676B5"/>
    <w:rsid w:val="00C67AE3"/>
    <w:rsid w:val="00C705E1"/>
    <w:rsid w:val="00C707F4"/>
    <w:rsid w:val="00C70937"/>
    <w:rsid w:val="00C71219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37BA"/>
    <w:rsid w:val="00C7465B"/>
    <w:rsid w:val="00C74D65"/>
    <w:rsid w:val="00C76401"/>
    <w:rsid w:val="00C76D9B"/>
    <w:rsid w:val="00C77AA5"/>
    <w:rsid w:val="00C77BFB"/>
    <w:rsid w:val="00C8013D"/>
    <w:rsid w:val="00C80538"/>
    <w:rsid w:val="00C819A5"/>
    <w:rsid w:val="00C82707"/>
    <w:rsid w:val="00C82D6A"/>
    <w:rsid w:val="00C8363A"/>
    <w:rsid w:val="00C84098"/>
    <w:rsid w:val="00C84891"/>
    <w:rsid w:val="00C85000"/>
    <w:rsid w:val="00C85D0D"/>
    <w:rsid w:val="00C87535"/>
    <w:rsid w:val="00C87B8E"/>
    <w:rsid w:val="00C87E29"/>
    <w:rsid w:val="00C90307"/>
    <w:rsid w:val="00C90711"/>
    <w:rsid w:val="00C90BDF"/>
    <w:rsid w:val="00C9178A"/>
    <w:rsid w:val="00C91A3E"/>
    <w:rsid w:val="00C92272"/>
    <w:rsid w:val="00C92699"/>
    <w:rsid w:val="00C92781"/>
    <w:rsid w:val="00C928F3"/>
    <w:rsid w:val="00C93B89"/>
    <w:rsid w:val="00C93CDF"/>
    <w:rsid w:val="00C93F6B"/>
    <w:rsid w:val="00C940FF"/>
    <w:rsid w:val="00C948A6"/>
    <w:rsid w:val="00C95060"/>
    <w:rsid w:val="00C9629D"/>
    <w:rsid w:val="00C9636E"/>
    <w:rsid w:val="00C969AF"/>
    <w:rsid w:val="00C97D42"/>
    <w:rsid w:val="00CA0096"/>
    <w:rsid w:val="00CA0A5B"/>
    <w:rsid w:val="00CA12C0"/>
    <w:rsid w:val="00CA1758"/>
    <w:rsid w:val="00CA1FA4"/>
    <w:rsid w:val="00CA2112"/>
    <w:rsid w:val="00CA2544"/>
    <w:rsid w:val="00CA487D"/>
    <w:rsid w:val="00CA5B65"/>
    <w:rsid w:val="00CA5B9C"/>
    <w:rsid w:val="00CA610B"/>
    <w:rsid w:val="00CA6656"/>
    <w:rsid w:val="00CA66AB"/>
    <w:rsid w:val="00CA6BF6"/>
    <w:rsid w:val="00CA7AAA"/>
    <w:rsid w:val="00CA7D26"/>
    <w:rsid w:val="00CA7D80"/>
    <w:rsid w:val="00CA7DDB"/>
    <w:rsid w:val="00CB0F6C"/>
    <w:rsid w:val="00CB1227"/>
    <w:rsid w:val="00CB1AEF"/>
    <w:rsid w:val="00CB2DD2"/>
    <w:rsid w:val="00CB2E03"/>
    <w:rsid w:val="00CB306D"/>
    <w:rsid w:val="00CB3509"/>
    <w:rsid w:val="00CB36AB"/>
    <w:rsid w:val="00CB4679"/>
    <w:rsid w:val="00CB46AD"/>
    <w:rsid w:val="00CB4F78"/>
    <w:rsid w:val="00CB55EB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F1C"/>
    <w:rsid w:val="00CC7099"/>
    <w:rsid w:val="00CC79F7"/>
    <w:rsid w:val="00CC7A8F"/>
    <w:rsid w:val="00CC7FAA"/>
    <w:rsid w:val="00CD067D"/>
    <w:rsid w:val="00CD06A5"/>
    <w:rsid w:val="00CD09C4"/>
    <w:rsid w:val="00CD28F8"/>
    <w:rsid w:val="00CD2E79"/>
    <w:rsid w:val="00CD3312"/>
    <w:rsid w:val="00CD3B63"/>
    <w:rsid w:val="00CD4DFD"/>
    <w:rsid w:val="00CD4E8B"/>
    <w:rsid w:val="00CD63C2"/>
    <w:rsid w:val="00CD7B2B"/>
    <w:rsid w:val="00CD7CC3"/>
    <w:rsid w:val="00CE0819"/>
    <w:rsid w:val="00CE09C0"/>
    <w:rsid w:val="00CE20DE"/>
    <w:rsid w:val="00CE3402"/>
    <w:rsid w:val="00CE39A9"/>
    <w:rsid w:val="00CE3A87"/>
    <w:rsid w:val="00CE47AF"/>
    <w:rsid w:val="00CE4EA9"/>
    <w:rsid w:val="00CE5E59"/>
    <w:rsid w:val="00CE66EC"/>
    <w:rsid w:val="00CE6B4F"/>
    <w:rsid w:val="00CE7916"/>
    <w:rsid w:val="00CF054B"/>
    <w:rsid w:val="00CF0F5C"/>
    <w:rsid w:val="00CF11E7"/>
    <w:rsid w:val="00CF2678"/>
    <w:rsid w:val="00CF29B5"/>
    <w:rsid w:val="00CF33C9"/>
    <w:rsid w:val="00CF3635"/>
    <w:rsid w:val="00CF4134"/>
    <w:rsid w:val="00CF50B3"/>
    <w:rsid w:val="00CF5374"/>
    <w:rsid w:val="00CF5B36"/>
    <w:rsid w:val="00CF5E1F"/>
    <w:rsid w:val="00CF692F"/>
    <w:rsid w:val="00CF6CAA"/>
    <w:rsid w:val="00CF7423"/>
    <w:rsid w:val="00CF7506"/>
    <w:rsid w:val="00CF777F"/>
    <w:rsid w:val="00CF7CB0"/>
    <w:rsid w:val="00D006C3"/>
    <w:rsid w:val="00D01C89"/>
    <w:rsid w:val="00D02119"/>
    <w:rsid w:val="00D02258"/>
    <w:rsid w:val="00D02E72"/>
    <w:rsid w:val="00D03D80"/>
    <w:rsid w:val="00D0401A"/>
    <w:rsid w:val="00D0495A"/>
    <w:rsid w:val="00D04F61"/>
    <w:rsid w:val="00D05647"/>
    <w:rsid w:val="00D056AD"/>
    <w:rsid w:val="00D06414"/>
    <w:rsid w:val="00D06CB6"/>
    <w:rsid w:val="00D077C9"/>
    <w:rsid w:val="00D07B88"/>
    <w:rsid w:val="00D10064"/>
    <w:rsid w:val="00D10105"/>
    <w:rsid w:val="00D10F03"/>
    <w:rsid w:val="00D1107B"/>
    <w:rsid w:val="00D114B5"/>
    <w:rsid w:val="00D11654"/>
    <w:rsid w:val="00D11BD4"/>
    <w:rsid w:val="00D11D59"/>
    <w:rsid w:val="00D12BF3"/>
    <w:rsid w:val="00D13244"/>
    <w:rsid w:val="00D133DB"/>
    <w:rsid w:val="00D1371D"/>
    <w:rsid w:val="00D14608"/>
    <w:rsid w:val="00D15B0B"/>
    <w:rsid w:val="00D16C31"/>
    <w:rsid w:val="00D16E32"/>
    <w:rsid w:val="00D2084D"/>
    <w:rsid w:val="00D20CB8"/>
    <w:rsid w:val="00D20F88"/>
    <w:rsid w:val="00D210C7"/>
    <w:rsid w:val="00D223C3"/>
    <w:rsid w:val="00D22514"/>
    <w:rsid w:val="00D23E6D"/>
    <w:rsid w:val="00D243C2"/>
    <w:rsid w:val="00D24D30"/>
    <w:rsid w:val="00D25293"/>
    <w:rsid w:val="00D25672"/>
    <w:rsid w:val="00D25A44"/>
    <w:rsid w:val="00D271B4"/>
    <w:rsid w:val="00D2782E"/>
    <w:rsid w:val="00D30170"/>
    <w:rsid w:val="00D303B5"/>
    <w:rsid w:val="00D30C9C"/>
    <w:rsid w:val="00D319B6"/>
    <w:rsid w:val="00D33003"/>
    <w:rsid w:val="00D33083"/>
    <w:rsid w:val="00D336EE"/>
    <w:rsid w:val="00D33C48"/>
    <w:rsid w:val="00D35DFE"/>
    <w:rsid w:val="00D360C8"/>
    <w:rsid w:val="00D3660C"/>
    <w:rsid w:val="00D36F02"/>
    <w:rsid w:val="00D370F0"/>
    <w:rsid w:val="00D37E1A"/>
    <w:rsid w:val="00D40467"/>
    <w:rsid w:val="00D40668"/>
    <w:rsid w:val="00D41C90"/>
    <w:rsid w:val="00D4272A"/>
    <w:rsid w:val="00D43689"/>
    <w:rsid w:val="00D43C97"/>
    <w:rsid w:val="00D43D09"/>
    <w:rsid w:val="00D47691"/>
    <w:rsid w:val="00D478FA"/>
    <w:rsid w:val="00D47DF8"/>
    <w:rsid w:val="00D50183"/>
    <w:rsid w:val="00D50C00"/>
    <w:rsid w:val="00D51EBD"/>
    <w:rsid w:val="00D52ADF"/>
    <w:rsid w:val="00D54E28"/>
    <w:rsid w:val="00D55B9F"/>
    <w:rsid w:val="00D56065"/>
    <w:rsid w:val="00D5612E"/>
    <w:rsid w:val="00D56251"/>
    <w:rsid w:val="00D56D57"/>
    <w:rsid w:val="00D571F7"/>
    <w:rsid w:val="00D5795C"/>
    <w:rsid w:val="00D6019F"/>
    <w:rsid w:val="00D6029F"/>
    <w:rsid w:val="00D6082E"/>
    <w:rsid w:val="00D60A81"/>
    <w:rsid w:val="00D60DB7"/>
    <w:rsid w:val="00D60E6C"/>
    <w:rsid w:val="00D61631"/>
    <w:rsid w:val="00D62405"/>
    <w:rsid w:val="00D6253B"/>
    <w:rsid w:val="00D62587"/>
    <w:rsid w:val="00D62600"/>
    <w:rsid w:val="00D62D16"/>
    <w:rsid w:val="00D63039"/>
    <w:rsid w:val="00D63505"/>
    <w:rsid w:val="00D6353C"/>
    <w:rsid w:val="00D63B61"/>
    <w:rsid w:val="00D64164"/>
    <w:rsid w:val="00D654CA"/>
    <w:rsid w:val="00D6562F"/>
    <w:rsid w:val="00D65B21"/>
    <w:rsid w:val="00D66366"/>
    <w:rsid w:val="00D66736"/>
    <w:rsid w:val="00D668E1"/>
    <w:rsid w:val="00D6755D"/>
    <w:rsid w:val="00D67830"/>
    <w:rsid w:val="00D67E78"/>
    <w:rsid w:val="00D7025C"/>
    <w:rsid w:val="00D70831"/>
    <w:rsid w:val="00D70CD2"/>
    <w:rsid w:val="00D716AA"/>
    <w:rsid w:val="00D71DC6"/>
    <w:rsid w:val="00D731EE"/>
    <w:rsid w:val="00D73815"/>
    <w:rsid w:val="00D73C31"/>
    <w:rsid w:val="00D73EF6"/>
    <w:rsid w:val="00D74A13"/>
    <w:rsid w:val="00D754E9"/>
    <w:rsid w:val="00D755D1"/>
    <w:rsid w:val="00D7566F"/>
    <w:rsid w:val="00D761A4"/>
    <w:rsid w:val="00D76AB2"/>
    <w:rsid w:val="00D76B48"/>
    <w:rsid w:val="00D76DF6"/>
    <w:rsid w:val="00D76E41"/>
    <w:rsid w:val="00D80455"/>
    <w:rsid w:val="00D806B6"/>
    <w:rsid w:val="00D80B54"/>
    <w:rsid w:val="00D810BA"/>
    <w:rsid w:val="00D81C3F"/>
    <w:rsid w:val="00D82DFC"/>
    <w:rsid w:val="00D8338A"/>
    <w:rsid w:val="00D833F6"/>
    <w:rsid w:val="00D8452F"/>
    <w:rsid w:val="00D84A00"/>
    <w:rsid w:val="00D84D34"/>
    <w:rsid w:val="00D85783"/>
    <w:rsid w:val="00D85935"/>
    <w:rsid w:val="00D86165"/>
    <w:rsid w:val="00D86361"/>
    <w:rsid w:val="00D8691E"/>
    <w:rsid w:val="00D86EF4"/>
    <w:rsid w:val="00D87B3D"/>
    <w:rsid w:val="00D87BD8"/>
    <w:rsid w:val="00D87DF2"/>
    <w:rsid w:val="00D90204"/>
    <w:rsid w:val="00D909D6"/>
    <w:rsid w:val="00D912E5"/>
    <w:rsid w:val="00D91347"/>
    <w:rsid w:val="00D9145A"/>
    <w:rsid w:val="00D9151E"/>
    <w:rsid w:val="00D91AF0"/>
    <w:rsid w:val="00D91FBE"/>
    <w:rsid w:val="00D9337A"/>
    <w:rsid w:val="00D945CA"/>
    <w:rsid w:val="00D94C6E"/>
    <w:rsid w:val="00D94DD4"/>
    <w:rsid w:val="00D95063"/>
    <w:rsid w:val="00D95537"/>
    <w:rsid w:val="00D95E7C"/>
    <w:rsid w:val="00D961BD"/>
    <w:rsid w:val="00D961DE"/>
    <w:rsid w:val="00D9794C"/>
    <w:rsid w:val="00D97ED0"/>
    <w:rsid w:val="00DA1D5B"/>
    <w:rsid w:val="00DA1EEA"/>
    <w:rsid w:val="00DA20E0"/>
    <w:rsid w:val="00DA2551"/>
    <w:rsid w:val="00DA2BC5"/>
    <w:rsid w:val="00DA3C1F"/>
    <w:rsid w:val="00DA3F54"/>
    <w:rsid w:val="00DA4318"/>
    <w:rsid w:val="00DA5624"/>
    <w:rsid w:val="00DA5A4F"/>
    <w:rsid w:val="00DA60D2"/>
    <w:rsid w:val="00DA6975"/>
    <w:rsid w:val="00DA6FB8"/>
    <w:rsid w:val="00DA799D"/>
    <w:rsid w:val="00DA7E36"/>
    <w:rsid w:val="00DB000D"/>
    <w:rsid w:val="00DB007A"/>
    <w:rsid w:val="00DB00B7"/>
    <w:rsid w:val="00DB0C0D"/>
    <w:rsid w:val="00DB0D1B"/>
    <w:rsid w:val="00DB1F40"/>
    <w:rsid w:val="00DB2239"/>
    <w:rsid w:val="00DB2981"/>
    <w:rsid w:val="00DB2EC7"/>
    <w:rsid w:val="00DB4382"/>
    <w:rsid w:val="00DB55A2"/>
    <w:rsid w:val="00DB5E72"/>
    <w:rsid w:val="00DB6346"/>
    <w:rsid w:val="00DB6E7B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50D1"/>
    <w:rsid w:val="00DC6293"/>
    <w:rsid w:val="00DC6608"/>
    <w:rsid w:val="00DC69F5"/>
    <w:rsid w:val="00DC7A25"/>
    <w:rsid w:val="00DC7D17"/>
    <w:rsid w:val="00DC7EF7"/>
    <w:rsid w:val="00DD18B0"/>
    <w:rsid w:val="00DD1E40"/>
    <w:rsid w:val="00DD1F98"/>
    <w:rsid w:val="00DD29EF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DBA"/>
    <w:rsid w:val="00DE31DE"/>
    <w:rsid w:val="00DE32AA"/>
    <w:rsid w:val="00DE3A7C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E7E3A"/>
    <w:rsid w:val="00DF09A8"/>
    <w:rsid w:val="00DF16FA"/>
    <w:rsid w:val="00DF3081"/>
    <w:rsid w:val="00DF33CE"/>
    <w:rsid w:val="00DF3687"/>
    <w:rsid w:val="00DF3C49"/>
    <w:rsid w:val="00DF42E3"/>
    <w:rsid w:val="00DF534A"/>
    <w:rsid w:val="00DF544B"/>
    <w:rsid w:val="00DF5663"/>
    <w:rsid w:val="00DF6458"/>
    <w:rsid w:val="00DF6745"/>
    <w:rsid w:val="00DF6AEA"/>
    <w:rsid w:val="00DF6DAB"/>
    <w:rsid w:val="00DF6DE3"/>
    <w:rsid w:val="00DF704C"/>
    <w:rsid w:val="00DF70CA"/>
    <w:rsid w:val="00DF72EB"/>
    <w:rsid w:val="00DF7DE8"/>
    <w:rsid w:val="00E000D2"/>
    <w:rsid w:val="00E00674"/>
    <w:rsid w:val="00E0076E"/>
    <w:rsid w:val="00E01E00"/>
    <w:rsid w:val="00E01E22"/>
    <w:rsid w:val="00E020BB"/>
    <w:rsid w:val="00E02C5C"/>
    <w:rsid w:val="00E02D26"/>
    <w:rsid w:val="00E03491"/>
    <w:rsid w:val="00E0368F"/>
    <w:rsid w:val="00E03FCD"/>
    <w:rsid w:val="00E04820"/>
    <w:rsid w:val="00E04A16"/>
    <w:rsid w:val="00E04A1B"/>
    <w:rsid w:val="00E0593A"/>
    <w:rsid w:val="00E066FB"/>
    <w:rsid w:val="00E06E3D"/>
    <w:rsid w:val="00E06F87"/>
    <w:rsid w:val="00E07334"/>
    <w:rsid w:val="00E07D89"/>
    <w:rsid w:val="00E107CF"/>
    <w:rsid w:val="00E10E44"/>
    <w:rsid w:val="00E11027"/>
    <w:rsid w:val="00E12DD2"/>
    <w:rsid w:val="00E1407C"/>
    <w:rsid w:val="00E141F0"/>
    <w:rsid w:val="00E14990"/>
    <w:rsid w:val="00E14A2A"/>
    <w:rsid w:val="00E163E9"/>
    <w:rsid w:val="00E16571"/>
    <w:rsid w:val="00E16891"/>
    <w:rsid w:val="00E16BA9"/>
    <w:rsid w:val="00E17197"/>
    <w:rsid w:val="00E179FC"/>
    <w:rsid w:val="00E17A1E"/>
    <w:rsid w:val="00E17C2A"/>
    <w:rsid w:val="00E20392"/>
    <w:rsid w:val="00E203C5"/>
    <w:rsid w:val="00E20DFA"/>
    <w:rsid w:val="00E216E6"/>
    <w:rsid w:val="00E21BBE"/>
    <w:rsid w:val="00E21C90"/>
    <w:rsid w:val="00E22CD3"/>
    <w:rsid w:val="00E23030"/>
    <w:rsid w:val="00E23353"/>
    <w:rsid w:val="00E237F2"/>
    <w:rsid w:val="00E23B92"/>
    <w:rsid w:val="00E23C48"/>
    <w:rsid w:val="00E245B0"/>
    <w:rsid w:val="00E254DE"/>
    <w:rsid w:val="00E25C26"/>
    <w:rsid w:val="00E26302"/>
    <w:rsid w:val="00E2774A"/>
    <w:rsid w:val="00E3011A"/>
    <w:rsid w:val="00E30345"/>
    <w:rsid w:val="00E30660"/>
    <w:rsid w:val="00E3112C"/>
    <w:rsid w:val="00E31A66"/>
    <w:rsid w:val="00E31B1A"/>
    <w:rsid w:val="00E31F18"/>
    <w:rsid w:val="00E31F5D"/>
    <w:rsid w:val="00E321D3"/>
    <w:rsid w:val="00E324AC"/>
    <w:rsid w:val="00E32E8D"/>
    <w:rsid w:val="00E32FBE"/>
    <w:rsid w:val="00E3473C"/>
    <w:rsid w:val="00E34B44"/>
    <w:rsid w:val="00E3559C"/>
    <w:rsid w:val="00E35783"/>
    <w:rsid w:val="00E35F8F"/>
    <w:rsid w:val="00E36F4B"/>
    <w:rsid w:val="00E37D36"/>
    <w:rsid w:val="00E40101"/>
    <w:rsid w:val="00E401D8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5216"/>
    <w:rsid w:val="00E46244"/>
    <w:rsid w:val="00E46F61"/>
    <w:rsid w:val="00E470F3"/>
    <w:rsid w:val="00E47DCF"/>
    <w:rsid w:val="00E5172C"/>
    <w:rsid w:val="00E524C7"/>
    <w:rsid w:val="00E52BE1"/>
    <w:rsid w:val="00E5391A"/>
    <w:rsid w:val="00E5448A"/>
    <w:rsid w:val="00E54601"/>
    <w:rsid w:val="00E548E4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DBE"/>
    <w:rsid w:val="00E60FF5"/>
    <w:rsid w:val="00E6142C"/>
    <w:rsid w:val="00E619AD"/>
    <w:rsid w:val="00E61F0C"/>
    <w:rsid w:val="00E62373"/>
    <w:rsid w:val="00E6372E"/>
    <w:rsid w:val="00E6390F"/>
    <w:rsid w:val="00E63F04"/>
    <w:rsid w:val="00E66222"/>
    <w:rsid w:val="00E6635A"/>
    <w:rsid w:val="00E666F9"/>
    <w:rsid w:val="00E669B8"/>
    <w:rsid w:val="00E6775E"/>
    <w:rsid w:val="00E678B7"/>
    <w:rsid w:val="00E711CF"/>
    <w:rsid w:val="00E71684"/>
    <w:rsid w:val="00E71BCB"/>
    <w:rsid w:val="00E720EC"/>
    <w:rsid w:val="00E732E1"/>
    <w:rsid w:val="00E735C1"/>
    <w:rsid w:val="00E75E2F"/>
    <w:rsid w:val="00E7672B"/>
    <w:rsid w:val="00E767A0"/>
    <w:rsid w:val="00E774B3"/>
    <w:rsid w:val="00E77F8B"/>
    <w:rsid w:val="00E80A19"/>
    <w:rsid w:val="00E80B37"/>
    <w:rsid w:val="00E810E3"/>
    <w:rsid w:val="00E81170"/>
    <w:rsid w:val="00E815DE"/>
    <w:rsid w:val="00E8325A"/>
    <w:rsid w:val="00E83F32"/>
    <w:rsid w:val="00E84862"/>
    <w:rsid w:val="00E8532B"/>
    <w:rsid w:val="00E86F72"/>
    <w:rsid w:val="00E86F73"/>
    <w:rsid w:val="00E90A30"/>
    <w:rsid w:val="00E9133A"/>
    <w:rsid w:val="00E913D1"/>
    <w:rsid w:val="00E91468"/>
    <w:rsid w:val="00E916BF"/>
    <w:rsid w:val="00E919B8"/>
    <w:rsid w:val="00E92A54"/>
    <w:rsid w:val="00E92B1A"/>
    <w:rsid w:val="00E92D81"/>
    <w:rsid w:val="00E93D62"/>
    <w:rsid w:val="00E93DF9"/>
    <w:rsid w:val="00E94017"/>
    <w:rsid w:val="00E942C3"/>
    <w:rsid w:val="00E94439"/>
    <w:rsid w:val="00E948D3"/>
    <w:rsid w:val="00E94C1E"/>
    <w:rsid w:val="00E9595B"/>
    <w:rsid w:val="00E95C0D"/>
    <w:rsid w:val="00E96AFA"/>
    <w:rsid w:val="00E97E24"/>
    <w:rsid w:val="00EA19EE"/>
    <w:rsid w:val="00EA1AAD"/>
    <w:rsid w:val="00EA20C7"/>
    <w:rsid w:val="00EA21B7"/>
    <w:rsid w:val="00EA2377"/>
    <w:rsid w:val="00EA265A"/>
    <w:rsid w:val="00EA2F74"/>
    <w:rsid w:val="00EA312B"/>
    <w:rsid w:val="00EA350F"/>
    <w:rsid w:val="00EA3639"/>
    <w:rsid w:val="00EA3738"/>
    <w:rsid w:val="00EA3775"/>
    <w:rsid w:val="00EA3990"/>
    <w:rsid w:val="00EA3C95"/>
    <w:rsid w:val="00EA3D2D"/>
    <w:rsid w:val="00EA3EDE"/>
    <w:rsid w:val="00EA4D22"/>
    <w:rsid w:val="00EA5611"/>
    <w:rsid w:val="00EA5A4B"/>
    <w:rsid w:val="00EA62EA"/>
    <w:rsid w:val="00EA64D9"/>
    <w:rsid w:val="00EA7FBE"/>
    <w:rsid w:val="00EB03F7"/>
    <w:rsid w:val="00EB0654"/>
    <w:rsid w:val="00EB0F10"/>
    <w:rsid w:val="00EB2CD9"/>
    <w:rsid w:val="00EB2F18"/>
    <w:rsid w:val="00EB31B9"/>
    <w:rsid w:val="00EB3522"/>
    <w:rsid w:val="00EB3ABE"/>
    <w:rsid w:val="00EB3D24"/>
    <w:rsid w:val="00EB40B9"/>
    <w:rsid w:val="00EB439E"/>
    <w:rsid w:val="00EB5E3B"/>
    <w:rsid w:val="00EB633A"/>
    <w:rsid w:val="00EB65DD"/>
    <w:rsid w:val="00EB7C48"/>
    <w:rsid w:val="00EB7DFD"/>
    <w:rsid w:val="00EC05F9"/>
    <w:rsid w:val="00EC0625"/>
    <w:rsid w:val="00EC0A75"/>
    <w:rsid w:val="00EC1929"/>
    <w:rsid w:val="00EC19B6"/>
    <w:rsid w:val="00EC1C1B"/>
    <w:rsid w:val="00EC52FD"/>
    <w:rsid w:val="00EC5482"/>
    <w:rsid w:val="00EC5513"/>
    <w:rsid w:val="00EC5691"/>
    <w:rsid w:val="00EC66F9"/>
    <w:rsid w:val="00EC7233"/>
    <w:rsid w:val="00EC7778"/>
    <w:rsid w:val="00ED235B"/>
    <w:rsid w:val="00ED32F2"/>
    <w:rsid w:val="00ED34A2"/>
    <w:rsid w:val="00ED3D84"/>
    <w:rsid w:val="00ED3F74"/>
    <w:rsid w:val="00ED4424"/>
    <w:rsid w:val="00ED4BC8"/>
    <w:rsid w:val="00ED52B5"/>
    <w:rsid w:val="00ED5A93"/>
    <w:rsid w:val="00ED5BBC"/>
    <w:rsid w:val="00ED605E"/>
    <w:rsid w:val="00ED70A4"/>
    <w:rsid w:val="00ED7504"/>
    <w:rsid w:val="00ED782E"/>
    <w:rsid w:val="00ED7F79"/>
    <w:rsid w:val="00EE11C8"/>
    <w:rsid w:val="00EE2CD1"/>
    <w:rsid w:val="00EE2E70"/>
    <w:rsid w:val="00EE3016"/>
    <w:rsid w:val="00EE435F"/>
    <w:rsid w:val="00EE4792"/>
    <w:rsid w:val="00EE4C79"/>
    <w:rsid w:val="00EE5CBC"/>
    <w:rsid w:val="00EE610C"/>
    <w:rsid w:val="00EE67C5"/>
    <w:rsid w:val="00EE71F4"/>
    <w:rsid w:val="00EE7237"/>
    <w:rsid w:val="00EE77CD"/>
    <w:rsid w:val="00EE79C5"/>
    <w:rsid w:val="00EE7E5F"/>
    <w:rsid w:val="00EF0080"/>
    <w:rsid w:val="00EF0748"/>
    <w:rsid w:val="00EF0AA1"/>
    <w:rsid w:val="00EF0F7B"/>
    <w:rsid w:val="00EF11AE"/>
    <w:rsid w:val="00EF2094"/>
    <w:rsid w:val="00EF25E5"/>
    <w:rsid w:val="00EF2B0E"/>
    <w:rsid w:val="00EF2D55"/>
    <w:rsid w:val="00EF2EC1"/>
    <w:rsid w:val="00EF4387"/>
    <w:rsid w:val="00EF61A2"/>
    <w:rsid w:val="00EF705B"/>
    <w:rsid w:val="00EF7E25"/>
    <w:rsid w:val="00F000B7"/>
    <w:rsid w:val="00F003CA"/>
    <w:rsid w:val="00F0082A"/>
    <w:rsid w:val="00F0087A"/>
    <w:rsid w:val="00F01341"/>
    <w:rsid w:val="00F01A14"/>
    <w:rsid w:val="00F01A5D"/>
    <w:rsid w:val="00F01EE8"/>
    <w:rsid w:val="00F0246F"/>
    <w:rsid w:val="00F024FE"/>
    <w:rsid w:val="00F03F5F"/>
    <w:rsid w:val="00F0459C"/>
    <w:rsid w:val="00F04E88"/>
    <w:rsid w:val="00F04F18"/>
    <w:rsid w:val="00F0603E"/>
    <w:rsid w:val="00F066B1"/>
    <w:rsid w:val="00F06D6C"/>
    <w:rsid w:val="00F075D9"/>
    <w:rsid w:val="00F10AE0"/>
    <w:rsid w:val="00F121BC"/>
    <w:rsid w:val="00F1315F"/>
    <w:rsid w:val="00F133B7"/>
    <w:rsid w:val="00F13BAA"/>
    <w:rsid w:val="00F14003"/>
    <w:rsid w:val="00F14F78"/>
    <w:rsid w:val="00F166A2"/>
    <w:rsid w:val="00F167E0"/>
    <w:rsid w:val="00F16A3D"/>
    <w:rsid w:val="00F16E2C"/>
    <w:rsid w:val="00F17B8B"/>
    <w:rsid w:val="00F2082E"/>
    <w:rsid w:val="00F208AA"/>
    <w:rsid w:val="00F20D0A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62E1"/>
    <w:rsid w:val="00F26EB0"/>
    <w:rsid w:val="00F27485"/>
    <w:rsid w:val="00F2762C"/>
    <w:rsid w:val="00F27A20"/>
    <w:rsid w:val="00F30B5D"/>
    <w:rsid w:val="00F3162B"/>
    <w:rsid w:val="00F3205C"/>
    <w:rsid w:val="00F32DA0"/>
    <w:rsid w:val="00F33864"/>
    <w:rsid w:val="00F338E3"/>
    <w:rsid w:val="00F34472"/>
    <w:rsid w:val="00F349FE"/>
    <w:rsid w:val="00F34B30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E28"/>
    <w:rsid w:val="00F415BB"/>
    <w:rsid w:val="00F42CF1"/>
    <w:rsid w:val="00F42F3D"/>
    <w:rsid w:val="00F4400F"/>
    <w:rsid w:val="00F44016"/>
    <w:rsid w:val="00F44F1A"/>
    <w:rsid w:val="00F45137"/>
    <w:rsid w:val="00F45CD9"/>
    <w:rsid w:val="00F46336"/>
    <w:rsid w:val="00F466B6"/>
    <w:rsid w:val="00F474EC"/>
    <w:rsid w:val="00F47776"/>
    <w:rsid w:val="00F47FAD"/>
    <w:rsid w:val="00F50670"/>
    <w:rsid w:val="00F50E96"/>
    <w:rsid w:val="00F51703"/>
    <w:rsid w:val="00F518E5"/>
    <w:rsid w:val="00F53FCE"/>
    <w:rsid w:val="00F5490A"/>
    <w:rsid w:val="00F54E81"/>
    <w:rsid w:val="00F551B2"/>
    <w:rsid w:val="00F55444"/>
    <w:rsid w:val="00F55B2A"/>
    <w:rsid w:val="00F55D96"/>
    <w:rsid w:val="00F56782"/>
    <w:rsid w:val="00F573A4"/>
    <w:rsid w:val="00F5749B"/>
    <w:rsid w:val="00F57836"/>
    <w:rsid w:val="00F57CC6"/>
    <w:rsid w:val="00F57D8D"/>
    <w:rsid w:val="00F60800"/>
    <w:rsid w:val="00F610AD"/>
    <w:rsid w:val="00F617FE"/>
    <w:rsid w:val="00F61F62"/>
    <w:rsid w:val="00F62658"/>
    <w:rsid w:val="00F628D7"/>
    <w:rsid w:val="00F62E59"/>
    <w:rsid w:val="00F63407"/>
    <w:rsid w:val="00F63456"/>
    <w:rsid w:val="00F63995"/>
    <w:rsid w:val="00F6412E"/>
    <w:rsid w:val="00F643AD"/>
    <w:rsid w:val="00F64E8C"/>
    <w:rsid w:val="00F64F5A"/>
    <w:rsid w:val="00F65865"/>
    <w:rsid w:val="00F65DE9"/>
    <w:rsid w:val="00F6618C"/>
    <w:rsid w:val="00F66427"/>
    <w:rsid w:val="00F673C4"/>
    <w:rsid w:val="00F67A54"/>
    <w:rsid w:val="00F67F87"/>
    <w:rsid w:val="00F70544"/>
    <w:rsid w:val="00F71391"/>
    <w:rsid w:val="00F71A45"/>
    <w:rsid w:val="00F723D0"/>
    <w:rsid w:val="00F73D57"/>
    <w:rsid w:val="00F73DAA"/>
    <w:rsid w:val="00F73FCD"/>
    <w:rsid w:val="00F74218"/>
    <w:rsid w:val="00F74669"/>
    <w:rsid w:val="00F754C1"/>
    <w:rsid w:val="00F75DCE"/>
    <w:rsid w:val="00F80F2B"/>
    <w:rsid w:val="00F812B3"/>
    <w:rsid w:val="00F816FF"/>
    <w:rsid w:val="00F81ADB"/>
    <w:rsid w:val="00F81DBA"/>
    <w:rsid w:val="00F81FD4"/>
    <w:rsid w:val="00F835A1"/>
    <w:rsid w:val="00F836E1"/>
    <w:rsid w:val="00F8375F"/>
    <w:rsid w:val="00F84598"/>
    <w:rsid w:val="00F84A70"/>
    <w:rsid w:val="00F85069"/>
    <w:rsid w:val="00F855AA"/>
    <w:rsid w:val="00F85A43"/>
    <w:rsid w:val="00F85B36"/>
    <w:rsid w:val="00F85CEB"/>
    <w:rsid w:val="00F85F9B"/>
    <w:rsid w:val="00F874D8"/>
    <w:rsid w:val="00F87BD5"/>
    <w:rsid w:val="00F87C6A"/>
    <w:rsid w:val="00F90F00"/>
    <w:rsid w:val="00F921BC"/>
    <w:rsid w:val="00F9259E"/>
    <w:rsid w:val="00F92715"/>
    <w:rsid w:val="00F935C8"/>
    <w:rsid w:val="00F93B9A"/>
    <w:rsid w:val="00F940A4"/>
    <w:rsid w:val="00F9435D"/>
    <w:rsid w:val="00F9474C"/>
    <w:rsid w:val="00F9475B"/>
    <w:rsid w:val="00F94D78"/>
    <w:rsid w:val="00F950A0"/>
    <w:rsid w:val="00F97210"/>
    <w:rsid w:val="00F973CE"/>
    <w:rsid w:val="00FA0224"/>
    <w:rsid w:val="00FA03BD"/>
    <w:rsid w:val="00FA0C99"/>
    <w:rsid w:val="00FA0CC2"/>
    <w:rsid w:val="00FA1ADA"/>
    <w:rsid w:val="00FA1F6D"/>
    <w:rsid w:val="00FA2336"/>
    <w:rsid w:val="00FA292F"/>
    <w:rsid w:val="00FA33B9"/>
    <w:rsid w:val="00FA3705"/>
    <w:rsid w:val="00FA42A2"/>
    <w:rsid w:val="00FA4459"/>
    <w:rsid w:val="00FA4FCF"/>
    <w:rsid w:val="00FA5FE1"/>
    <w:rsid w:val="00FA6578"/>
    <w:rsid w:val="00FA6957"/>
    <w:rsid w:val="00FA6B99"/>
    <w:rsid w:val="00FA711C"/>
    <w:rsid w:val="00FA721E"/>
    <w:rsid w:val="00FA79EB"/>
    <w:rsid w:val="00FA7A44"/>
    <w:rsid w:val="00FB015A"/>
    <w:rsid w:val="00FB01D6"/>
    <w:rsid w:val="00FB08C4"/>
    <w:rsid w:val="00FB0F5B"/>
    <w:rsid w:val="00FB18EA"/>
    <w:rsid w:val="00FB196B"/>
    <w:rsid w:val="00FB3DE4"/>
    <w:rsid w:val="00FB4433"/>
    <w:rsid w:val="00FB54B6"/>
    <w:rsid w:val="00FB61E2"/>
    <w:rsid w:val="00FB666A"/>
    <w:rsid w:val="00FB720B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23D"/>
    <w:rsid w:val="00FC3F2A"/>
    <w:rsid w:val="00FC3F47"/>
    <w:rsid w:val="00FC43F2"/>
    <w:rsid w:val="00FC4D53"/>
    <w:rsid w:val="00FC5D60"/>
    <w:rsid w:val="00FC609D"/>
    <w:rsid w:val="00FC6979"/>
    <w:rsid w:val="00FC7D4E"/>
    <w:rsid w:val="00FD0168"/>
    <w:rsid w:val="00FD1E24"/>
    <w:rsid w:val="00FD217F"/>
    <w:rsid w:val="00FD2615"/>
    <w:rsid w:val="00FD2A04"/>
    <w:rsid w:val="00FD2AE0"/>
    <w:rsid w:val="00FD2CE5"/>
    <w:rsid w:val="00FD2FB5"/>
    <w:rsid w:val="00FD4AC9"/>
    <w:rsid w:val="00FD4E84"/>
    <w:rsid w:val="00FD514E"/>
    <w:rsid w:val="00FD5BBE"/>
    <w:rsid w:val="00FD64F1"/>
    <w:rsid w:val="00FD6A86"/>
    <w:rsid w:val="00FD6F08"/>
    <w:rsid w:val="00FD79A5"/>
    <w:rsid w:val="00FE0561"/>
    <w:rsid w:val="00FE060B"/>
    <w:rsid w:val="00FE087E"/>
    <w:rsid w:val="00FE08CF"/>
    <w:rsid w:val="00FE1527"/>
    <w:rsid w:val="00FE1703"/>
    <w:rsid w:val="00FE1E49"/>
    <w:rsid w:val="00FE392E"/>
    <w:rsid w:val="00FE3BC7"/>
    <w:rsid w:val="00FE3D5A"/>
    <w:rsid w:val="00FE50F0"/>
    <w:rsid w:val="00FE556C"/>
    <w:rsid w:val="00FE7707"/>
    <w:rsid w:val="00FF09CF"/>
    <w:rsid w:val="00FF0D1B"/>
    <w:rsid w:val="00FF0FD2"/>
    <w:rsid w:val="00FF1AAE"/>
    <w:rsid w:val="00FF1EBE"/>
    <w:rsid w:val="00FF222E"/>
    <w:rsid w:val="00FF2882"/>
    <w:rsid w:val="00FF2B22"/>
    <w:rsid w:val="00FF2CFE"/>
    <w:rsid w:val="00FF2F4E"/>
    <w:rsid w:val="00FF32D9"/>
    <w:rsid w:val="00FF42B2"/>
    <w:rsid w:val="00FF5AED"/>
    <w:rsid w:val="00FF5E5F"/>
    <w:rsid w:val="00FF6484"/>
    <w:rsid w:val="00FF695B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87C4E"/>
  <w15:docId w15:val="{7F8F11E5-22C6-464A-B887-417873EA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styleId="Nierozpoznanawzmianka">
    <w:name w:val="Unresolved Mention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3"/>
      </w:numPr>
    </w:pPr>
  </w:style>
  <w:style w:type="numbering" w:customStyle="1" w:styleId="WWNum61">
    <w:name w:val="WWNum61"/>
    <w:basedOn w:val="Bezlisty"/>
    <w:rsid w:val="00477E7E"/>
    <w:pPr>
      <w:numPr>
        <w:numId w:val="44"/>
      </w:numPr>
    </w:pPr>
  </w:style>
  <w:style w:type="numbering" w:customStyle="1" w:styleId="WWNum63">
    <w:name w:val="WWNum63"/>
    <w:basedOn w:val="Bezlisty"/>
    <w:rsid w:val="00477E7E"/>
    <w:pPr>
      <w:numPr>
        <w:numId w:val="45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  <w:style w:type="character" w:customStyle="1" w:styleId="NagwekZnak1">
    <w:name w:val="Nagłówek Znak1"/>
    <w:uiPriority w:val="99"/>
    <w:rsid w:val="007F34B3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2A923-A81F-4E74-B01D-C07A1E79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3160</TotalTime>
  <Pages>4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Jacek Buksakowski</cp:lastModifiedBy>
  <cp:revision>40</cp:revision>
  <cp:lastPrinted>2024-03-25T09:52:00Z</cp:lastPrinted>
  <dcterms:created xsi:type="dcterms:W3CDTF">2020-04-27T20:49:00Z</dcterms:created>
  <dcterms:modified xsi:type="dcterms:W3CDTF">2024-03-25T10:06:00Z</dcterms:modified>
</cp:coreProperties>
</file>