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CE3E61" w14:textId="42FDB163" w:rsidR="000E3A83" w:rsidRPr="00E71577" w:rsidRDefault="000E3A83" w:rsidP="000E3A83">
      <w:pPr>
        <w:pStyle w:val="Nagwek1"/>
        <w:spacing w:before="0" w:after="0" w:line="360" w:lineRule="auto"/>
        <w:jc w:val="right"/>
        <w:rPr>
          <w:rFonts w:ascii="Georgia" w:hAnsi="Georgia" w:cs="Georgia"/>
          <w:b/>
          <w:bCs w:val="0"/>
          <w:i/>
          <w:iCs/>
          <w:color w:val="000000"/>
          <w:sz w:val="20"/>
          <w:szCs w:val="20"/>
        </w:rPr>
      </w:pPr>
      <w:bookmarkStart w:id="0" w:name="_Toc353787315"/>
      <w:bookmarkStart w:id="1" w:name="_Toc424300300"/>
      <w:bookmarkStart w:id="2" w:name="_Toc464027667"/>
      <w:bookmarkStart w:id="3" w:name="_Toc51835682"/>
      <w:bookmarkStart w:id="4" w:name="_Toc66099674"/>
      <w:bookmarkStart w:id="5" w:name="_Toc309115904"/>
      <w:bookmarkStart w:id="6" w:name="_Toc309116011"/>
      <w:bookmarkStart w:id="7" w:name="_Toc346700792"/>
      <w:bookmarkStart w:id="8" w:name="_Toc346796412"/>
      <w:bookmarkStart w:id="9" w:name="_Toc352755662"/>
      <w:bookmarkStart w:id="10" w:name="_Toc353786984"/>
      <w:bookmarkStart w:id="11" w:name="_Toc353787316"/>
      <w:bookmarkStart w:id="12" w:name="_Toc356543047"/>
      <w:bookmarkStart w:id="13" w:name="_Toc359390922"/>
      <w:bookmarkStart w:id="14" w:name="_Toc374948433"/>
      <w:bookmarkStart w:id="15" w:name="_Toc374948486"/>
      <w:bookmarkStart w:id="16" w:name="_Toc378325806"/>
      <w:bookmarkStart w:id="17" w:name="_Hlk66093428"/>
      <w:bookmarkStart w:id="18" w:name="_Toc159925969"/>
      <w:r w:rsidRPr="00E71577">
        <w:rPr>
          <w:rFonts w:ascii="Georgia" w:hAnsi="Georgia" w:cs="Georgia"/>
          <w:b/>
          <w:bCs w:val="0"/>
          <w:i/>
          <w:iCs/>
          <w:color w:val="000000"/>
          <w:sz w:val="20"/>
          <w:szCs w:val="20"/>
        </w:rPr>
        <w:t>Załącznik nr</w:t>
      </w:r>
      <w:r>
        <w:rPr>
          <w:rFonts w:ascii="Georgia" w:hAnsi="Georgia" w:cs="Georgia"/>
          <w:b/>
          <w:bCs w:val="0"/>
          <w:i/>
          <w:iCs/>
          <w:color w:val="000000"/>
          <w:sz w:val="20"/>
          <w:szCs w:val="20"/>
        </w:rPr>
        <w:t xml:space="preserve"> 9</w:t>
      </w:r>
      <w:r w:rsidRPr="00E71577">
        <w:rPr>
          <w:rFonts w:ascii="Georgia" w:hAnsi="Georgia" w:cs="Georgia"/>
          <w:b/>
          <w:bCs w:val="0"/>
          <w:i/>
          <w:iCs/>
          <w:color w:val="000000"/>
          <w:sz w:val="20"/>
          <w:szCs w:val="20"/>
        </w:rPr>
        <w:t xml:space="preserve"> do SWZ</w:t>
      </w:r>
      <w:bookmarkEnd w:id="18"/>
    </w:p>
    <w:p w14:paraId="513BE2C8" w14:textId="77777777" w:rsidR="000E3A83" w:rsidRPr="00A5779D" w:rsidRDefault="000E3A83" w:rsidP="000E3A83">
      <w:pPr>
        <w:rPr>
          <w:rFonts w:ascii="Georgia" w:eastAsia="TimesNewRoman" w:hAnsi="Georgia"/>
        </w:rPr>
      </w:pPr>
    </w:p>
    <w:p w14:paraId="74DBAD70" w14:textId="77777777" w:rsidR="004F4BB4" w:rsidRDefault="004F4BB4" w:rsidP="004F4BB4">
      <w:pPr>
        <w:pStyle w:val="Normalny1"/>
        <w:autoSpaceDE w:val="0"/>
        <w:spacing w:line="240" w:lineRule="auto"/>
        <w:jc w:val="both"/>
        <w:rPr>
          <w:b/>
          <w:i/>
          <w:iCs/>
          <w:color w:val="000000"/>
          <w:sz w:val="20"/>
          <w:szCs w:val="20"/>
        </w:rPr>
      </w:pPr>
    </w:p>
    <w:p w14:paraId="2A999ED2" w14:textId="77777777" w:rsidR="004F4BB4" w:rsidRPr="00435416" w:rsidRDefault="004F4BB4" w:rsidP="004F4BB4">
      <w:pPr>
        <w:spacing w:before="40" w:after="40" w:line="360" w:lineRule="auto"/>
        <w:jc w:val="center"/>
        <w:rPr>
          <w:rFonts w:ascii="Georgia" w:hAnsi="Georgia" w:cs="Georgia"/>
          <w:b/>
          <w:bCs/>
          <w:color w:val="000000"/>
          <w:sz w:val="22"/>
          <w:szCs w:val="22"/>
        </w:rPr>
      </w:pPr>
      <w:r w:rsidRPr="00435416">
        <w:rPr>
          <w:rFonts w:ascii="Georgia" w:hAnsi="Georgia" w:cs="Georgia"/>
          <w:b/>
          <w:bCs/>
          <w:color w:val="000000"/>
          <w:sz w:val="22"/>
          <w:szCs w:val="22"/>
        </w:rPr>
        <w:t xml:space="preserve">Formularz Ofertowy (wzór) </w:t>
      </w:r>
    </w:p>
    <w:p w14:paraId="752B3C9F" w14:textId="10FC3B83" w:rsidR="000E3A83" w:rsidRPr="00435416" w:rsidRDefault="000E3A83" w:rsidP="00627477">
      <w:pPr>
        <w:pStyle w:val="Tekstpodstawowy"/>
        <w:ind w:right="-2"/>
        <w:jc w:val="both"/>
        <w:rPr>
          <w:rFonts w:ascii="Georgia" w:hAnsi="Georgia"/>
          <w:b w:val="0"/>
          <w:bCs w:val="0"/>
          <w:i w:val="0"/>
          <w:iCs w:val="0"/>
          <w:sz w:val="20"/>
          <w:szCs w:val="20"/>
          <w:lang w:val="pl-PL"/>
        </w:rPr>
      </w:pPr>
      <w:r w:rsidRPr="00435416">
        <w:rPr>
          <w:rFonts w:ascii="Georgia" w:hAnsi="Georgia"/>
          <w:b w:val="0"/>
          <w:bCs w:val="0"/>
          <w:i w:val="0"/>
          <w:iCs w:val="0"/>
          <w:sz w:val="20"/>
          <w:szCs w:val="20"/>
          <w:lang w:val="pl-PL"/>
        </w:rPr>
        <w:t>Nazwa</w:t>
      </w:r>
      <w:r w:rsidRPr="00435416">
        <w:rPr>
          <w:rFonts w:ascii="Georgia" w:hAnsi="Georgia"/>
          <w:b w:val="0"/>
          <w:bCs w:val="0"/>
          <w:i w:val="0"/>
          <w:iCs w:val="0"/>
          <w:spacing w:val="-10"/>
          <w:sz w:val="20"/>
          <w:szCs w:val="20"/>
          <w:lang w:val="pl-PL"/>
        </w:rPr>
        <w:t xml:space="preserve"> </w:t>
      </w:r>
      <w:r w:rsidRPr="00435416">
        <w:rPr>
          <w:rFonts w:ascii="Georgia" w:hAnsi="Georgia"/>
          <w:b w:val="0"/>
          <w:bCs w:val="0"/>
          <w:i w:val="0"/>
          <w:iCs w:val="0"/>
          <w:sz w:val="20"/>
          <w:szCs w:val="20"/>
          <w:lang w:val="pl-PL"/>
        </w:rPr>
        <w:t>oraz</w:t>
      </w:r>
      <w:r w:rsidRPr="00435416">
        <w:rPr>
          <w:rFonts w:ascii="Georgia" w:hAnsi="Georgia"/>
          <w:b w:val="0"/>
          <w:bCs w:val="0"/>
          <w:i w:val="0"/>
          <w:iCs w:val="0"/>
          <w:spacing w:val="-8"/>
          <w:sz w:val="20"/>
          <w:szCs w:val="20"/>
          <w:lang w:val="pl-PL"/>
        </w:rPr>
        <w:t xml:space="preserve"> </w:t>
      </w:r>
      <w:r w:rsidRPr="00435416">
        <w:rPr>
          <w:rFonts w:ascii="Georgia" w:hAnsi="Georgia"/>
          <w:b w:val="0"/>
          <w:bCs w:val="0"/>
          <w:i w:val="0"/>
          <w:iCs w:val="0"/>
          <w:sz w:val="20"/>
          <w:szCs w:val="20"/>
          <w:lang w:val="pl-PL"/>
        </w:rPr>
        <w:t>siedziba</w:t>
      </w:r>
      <w:r w:rsidRPr="00435416">
        <w:rPr>
          <w:rFonts w:ascii="Georgia" w:hAnsi="Georgia"/>
          <w:b w:val="0"/>
          <w:bCs w:val="0"/>
          <w:i w:val="0"/>
          <w:iCs w:val="0"/>
          <w:spacing w:val="-9"/>
          <w:sz w:val="20"/>
          <w:szCs w:val="20"/>
          <w:lang w:val="pl-PL"/>
        </w:rPr>
        <w:t xml:space="preserve"> </w:t>
      </w:r>
      <w:r w:rsidRPr="00435416">
        <w:rPr>
          <w:rFonts w:ascii="Georgia" w:hAnsi="Georgia"/>
          <w:b w:val="0"/>
          <w:bCs w:val="0"/>
          <w:i w:val="0"/>
          <w:iCs w:val="0"/>
          <w:sz w:val="20"/>
          <w:szCs w:val="20"/>
          <w:lang w:val="pl-PL"/>
        </w:rPr>
        <w:t>Wykonawcy:...............................................................................................................</w:t>
      </w:r>
      <w:r w:rsidR="00627477" w:rsidRPr="00435416">
        <w:rPr>
          <w:rFonts w:ascii="Georgia" w:hAnsi="Georgia"/>
          <w:b w:val="0"/>
          <w:bCs w:val="0"/>
          <w:i w:val="0"/>
          <w:iCs w:val="0"/>
          <w:sz w:val="20"/>
          <w:szCs w:val="20"/>
          <w:lang w:val="pl-PL"/>
        </w:rPr>
        <w:t>.....</w:t>
      </w:r>
      <w:r w:rsidRPr="00435416">
        <w:rPr>
          <w:rFonts w:ascii="Georgia" w:hAnsi="Georgia"/>
          <w:b w:val="0"/>
          <w:bCs w:val="0"/>
          <w:i w:val="0"/>
          <w:iCs w:val="0"/>
          <w:sz w:val="20"/>
          <w:szCs w:val="20"/>
          <w:lang w:val="pl-PL"/>
        </w:rPr>
        <w:t>..........</w:t>
      </w:r>
    </w:p>
    <w:p w14:paraId="16C18CDC" w14:textId="18FD06DA" w:rsidR="000E3A83" w:rsidRPr="00435416" w:rsidRDefault="000E3A83" w:rsidP="00627477">
      <w:pPr>
        <w:pStyle w:val="Tekstpodstawowy"/>
        <w:tabs>
          <w:tab w:val="left" w:pos="9772"/>
        </w:tabs>
        <w:spacing w:before="114"/>
        <w:ind w:right="432"/>
        <w:jc w:val="both"/>
        <w:rPr>
          <w:rFonts w:ascii="Georgia" w:hAnsi="Georgia"/>
          <w:b w:val="0"/>
          <w:bCs w:val="0"/>
          <w:i w:val="0"/>
          <w:iCs w:val="0"/>
          <w:sz w:val="20"/>
          <w:szCs w:val="20"/>
          <w:lang w:val="pl-PL"/>
        </w:rPr>
      </w:pPr>
      <w:r w:rsidRPr="00435416">
        <w:rPr>
          <w:rFonts w:ascii="Georgia" w:hAnsi="Georgia"/>
          <w:b w:val="0"/>
          <w:bCs w:val="0"/>
          <w:i w:val="0"/>
          <w:iCs w:val="0"/>
          <w:spacing w:val="-1"/>
          <w:sz w:val="20"/>
          <w:szCs w:val="20"/>
          <w:lang w:val="pl-PL"/>
        </w:rPr>
        <w:t>Nr</w:t>
      </w:r>
      <w:r w:rsidRPr="00435416">
        <w:rPr>
          <w:rFonts w:ascii="Georgia" w:hAnsi="Georgia"/>
          <w:b w:val="0"/>
          <w:bCs w:val="0"/>
          <w:i w:val="0"/>
          <w:iCs w:val="0"/>
          <w:spacing w:val="-10"/>
          <w:sz w:val="20"/>
          <w:szCs w:val="20"/>
          <w:lang w:val="pl-PL"/>
        </w:rPr>
        <w:t xml:space="preserve"> </w:t>
      </w:r>
      <w:r w:rsidRPr="00435416">
        <w:rPr>
          <w:rFonts w:ascii="Georgia" w:hAnsi="Georgia"/>
          <w:b w:val="0"/>
          <w:bCs w:val="0"/>
          <w:i w:val="0"/>
          <w:iCs w:val="0"/>
          <w:spacing w:val="-1"/>
          <w:sz w:val="20"/>
          <w:szCs w:val="20"/>
          <w:lang w:val="pl-PL"/>
        </w:rPr>
        <w:t>identyfikacyjny</w:t>
      </w:r>
      <w:r w:rsidRPr="00435416">
        <w:rPr>
          <w:rFonts w:ascii="Georgia" w:hAnsi="Georgia"/>
          <w:b w:val="0"/>
          <w:bCs w:val="0"/>
          <w:i w:val="0"/>
          <w:iCs w:val="0"/>
          <w:spacing w:val="-7"/>
          <w:sz w:val="20"/>
          <w:szCs w:val="20"/>
          <w:lang w:val="pl-PL"/>
        </w:rPr>
        <w:t xml:space="preserve"> </w:t>
      </w:r>
      <w:r w:rsidRPr="00435416">
        <w:rPr>
          <w:rFonts w:ascii="Georgia" w:hAnsi="Georgia"/>
          <w:b w:val="0"/>
          <w:bCs w:val="0"/>
          <w:i w:val="0"/>
          <w:iCs w:val="0"/>
          <w:sz w:val="20"/>
          <w:szCs w:val="20"/>
          <w:lang w:val="pl-PL"/>
        </w:rPr>
        <w:t>hurtowni</w:t>
      </w:r>
      <w:r w:rsidRPr="00435416">
        <w:rPr>
          <w:rFonts w:ascii="Georgia" w:hAnsi="Georgia"/>
          <w:b w:val="0"/>
          <w:bCs w:val="0"/>
          <w:i w:val="0"/>
          <w:iCs w:val="0"/>
          <w:spacing w:val="-10"/>
          <w:sz w:val="20"/>
          <w:szCs w:val="20"/>
          <w:lang w:val="pl-PL"/>
        </w:rPr>
        <w:t xml:space="preserve"> </w:t>
      </w:r>
      <w:r w:rsidRPr="00435416">
        <w:rPr>
          <w:rFonts w:ascii="Georgia" w:hAnsi="Georgia"/>
          <w:b w:val="0"/>
          <w:bCs w:val="0"/>
          <w:i w:val="0"/>
          <w:iCs w:val="0"/>
          <w:sz w:val="20"/>
          <w:szCs w:val="20"/>
          <w:lang w:val="pl-PL"/>
        </w:rPr>
        <w:t>farmaceutycznej</w:t>
      </w:r>
      <w:r w:rsidRPr="00435416">
        <w:rPr>
          <w:rFonts w:ascii="Georgia" w:hAnsi="Georgia"/>
          <w:b w:val="0"/>
          <w:bCs w:val="0"/>
          <w:i w:val="0"/>
          <w:iCs w:val="0"/>
          <w:spacing w:val="-9"/>
          <w:sz w:val="20"/>
          <w:szCs w:val="20"/>
          <w:lang w:val="pl-PL"/>
        </w:rPr>
        <w:t xml:space="preserve"> </w:t>
      </w:r>
      <w:r w:rsidRPr="00435416">
        <w:rPr>
          <w:rFonts w:ascii="Georgia" w:hAnsi="Georgia"/>
          <w:b w:val="0"/>
          <w:bCs w:val="0"/>
          <w:i w:val="0"/>
          <w:iCs w:val="0"/>
          <w:sz w:val="20"/>
          <w:szCs w:val="20"/>
          <w:lang w:val="pl-PL"/>
        </w:rPr>
        <w:t>CRHF:……………………………………………………………………</w:t>
      </w:r>
      <w:r w:rsidR="00627477" w:rsidRPr="00435416">
        <w:rPr>
          <w:rFonts w:ascii="Georgia" w:hAnsi="Georgia"/>
          <w:b w:val="0"/>
          <w:bCs w:val="0"/>
          <w:i w:val="0"/>
          <w:iCs w:val="0"/>
          <w:sz w:val="20"/>
          <w:szCs w:val="20"/>
          <w:lang w:val="pl-PL"/>
        </w:rPr>
        <w:t>…</w:t>
      </w:r>
      <w:r w:rsidRPr="00435416">
        <w:rPr>
          <w:rFonts w:ascii="Georgia" w:hAnsi="Georgia"/>
          <w:b w:val="0"/>
          <w:bCs w:val="0"/>
          <w:i w:val="0"/>
          <w:iCs w:val="0"/>
          <w:sz w:val="20"/>
          <w:szCs w:val="20"/>
          <w:lang w:val="pl-PL"/>
        </w:rPr>
        <w:t>…………..</w:t>
      </w:r>
    </w:p>
    <w:p w14:paraId="1A459962" w14:textId="745405D1" w:rsidR="000E3A83" w:rsidRPr="00435416" w:rsidRDefault="000E3A83" w:rsidP="00627477">
      <w:pPr>
        <w:pStyle w:val="Tekstpodstawowy"/>
        <w:spacing w:before="113"/>
        <w:ind w:right="-2"/>
        <w:jc w:val="both"/>
        <w:rPr>
          <w:rFonts w:ascii="Georgia" w:hAnsi="Georgia"/>
          <w:b w:val="0"/>
          <w:bCs w:val="0"/>
          <w:i w:val="0"/>
          <w:iCs w:val="0"/>
          <w:sz w:val="20"/>
          <w:szCs w:val="20"/>
          <w:lang w:val="pl-PL"/>
        </w:rPr>
      </w:pPr>
      <w:r w:rsidRPr="00435416">
        <w:rPr>
          <w:rFonts w:ascii="Georgia" w:hAnsi="Georgia"/>
          <w:b w:val="0"/>
          <w:bCs w:val="0"/>
          <w:i w:val="0"/>
          <w:iCs w:val="0"/>
          <w:spacing w:val="-1"/>
          <w:sz w:val="20"/>
          <w:szCs w:val="20"/>
          <w:lang w:val="pl-PL"/>
        </w:rPr>
        <w:t>TELEFON:</w:t>
      </w:r>
      <w:r w:rsidRPr="00435416">
        <w:rPr>
          <w:rFonts w:ascii="Georgia" w:hAnsi="Georgia"/>
          <w:b w:val="0"/>
          <w:bCs w:val="0"/>
          <w:i w:val="0"/>
          <w:iCs w:val="0"/>
          <w:spacing w:val="-11"/>
          <w:sz w:val="20"/>
          <w:szCs w:val="20"/>
          <w:lang w:val="pl-PL"/>
        </w:rPr>
        <w:t xml:space="preserve"> </w:t>
      </w:r>
      <w:r w:rsidRPr="00435416">
        <w:rPr>
          <w:rFonts w:ascii="Georgia" w:hAnsi="Georgia"/>
          <w:b w:val="0"/>
          <w:bCs w:val="0"/>
          <w:i w:val="0"/>
          <w:iCs w:val="0"/>
          <w:sz w:val="20"/>
          <w:szCs w:val="20"/>
          <w:lang w:val="pl-PL"/>
        </w:rPr>
        <w:t>.......................................................;</w:t>
      </w:r>
      <w:r w:rsidRPr="00435416">
        <w:rPr>
          <w:rFonts w:ascii="Georgia" w:hAnsi="Georgia"/>
          <w:b w:val="0"/>
          <w:bCs w:val="0"/>
          <w:i w:val="0"/>
          <w:iCs w:val="0"/>
          <w:spacing w:val="-10"/>
          <w:sz w:val="20"/>
          <w:szCs w:val="20"/>
          <w:lang w:val="pl-PL"/>
        </w:rPr>
        <w:t xml:space="preserve"> </w:t>
      </w:r>
      <w:r w:rsidRPr="00435416">
        <w:rPr>
          <w:rFonts w:ascii="Georgia" w:hAnsi="Georgia"/>
          <w:b w:val="0"/>
          <w:bCs w:val="0"/>
          <w:i w:val="0"/>
          <w:iCs w:val="0"/>
          <w:sz w:val="20"/>
          <w:szCs w:val="20"/>
          <w:lang w:val="pl-PL"/>
        </w:rPr>
        <w:t>FAX:</w:t>
      </w:r>
      <w:r w:rsidRPr="00435416">
        <w:rPr>
          <w:rFonts w:ascii="Georgia" w:hAnsi="Georgia"/>
          <w:b w:val="0"/>
          <w:bCs w:val="0"/>
          <w:i w:val="0"/>
          <w:iCs w:val="0"/>
          <w:spacing w:val="-11"/>
          <w:sz w:val="20"/>
          <w:szCs w:val="20"/>
          <w:lang w:val="pl-PL"/>
        </w:rPr>
        <w:t xml:space="preserve"> </w:t>
      </w:r>
      <w:r w:rsidRPr="00435416">
        <w:rPr>
          <w:rFonts w:ascii="Georgia" w:hAnsi="Georgia"/>
          <w:b w:val="0"/>
          <w:bCs w:val="0"/>
          <w:i w:val="0"/>
          <w:iCs w:val="0"/>
          <w:sz w:val="20"/>
          <w:szCs w:val="20"/>
          <w:lang w:val="pl-PL"/>
        </w:rPr>
        <w:t>............................................................................</w:t>
      </w:r>
      <w:r w:rsidR="00627477" w:rsidRPr="00435416">
        <w:rPr>
          <w:rFonts w:ascii="Georgia" w:hAnsi="Georgia"/>
          <w:b w:val="0"/>
          <w:bCs w:val="0"/>
          <w:i w:val="0"/>
          <w:iCs w:val="0"/>
          <w:sz w:val="20"/>
          <w:szCs w:val="20"/>
          <w:lang w:val="pl-PL"/>
        </w:rPr>
        <w:t>......</w:t>
      </w:r>
      <w:r w:rsidRPr="00435416">
        <w:rPr>
          <w:rFonts w:ascii="Georgia" w:hAnsi="Georgia"/>
          <w:b w:val="0"/>
          <w:bCs w:val="0"/>
          <w:i w:val="0"/>
          <w:iCs w:val="0"/>
          <w:sz w:val="20"/>
          <w:szCs w:val="20"/>
          <w:lang w:val="pl-PL"/>
        </w:rPr>
        <w:t>..............</w:t>
      </w:r>
    </w:p>
    <w:p w14:paraId="7B1A06AF" w14:textId="4839DC24" w:rsidR="000E3A83" w:rsidRPr="00435416" w:rsidRDefault="000E3A83" w:rsidP="00627477">
      <w:pPr>
        <w:pStyle w:val="Tekstpodstawowy"/>
        <w:spacing w:before="114"/>
        <w:ind w:right="432"/>
        <w:jc w:val="both"/>
        <w:rPr>
          <w:rFonts w:ascii="Georgia" w:hAnsi="Georgia"/>
          <w:b w:val="0"/>
          <w:bCs w:val="0"/>
          <w:i w:val="0"/>
          <w:iCs w:val="0"/>
          <w:sz w:val="20"/>
          <w:szCs w:val="20"/>
          <w:lang w:val="pl-PL"/>
        </w:rPr>
      </w:pPr>
      <w:r w:rsidRPr="00435416">
        <w:rPr>
          <w:rFonts w:ascii="Georgia" w:hAnsi="Georgia"/>
          <w:b w:val="0"/>
          <w:bCs w:val="0"/>
          <w:i w:val="0"/>
          <w:iCs w:val="0"/>
          <w:spacing w:val="-1"/>
          <w:sz w:val="20"/>
          <w:szCs w:val="20"/>
          <w:lang w:val="pl-PL"/>
        </w:rPr>
        <w:t>REGON:</w:t>
      </w:r>
      <w:r w:rsidRPr="00435416">
        <w:rPr>
          <w:rFonts w:ascii="Georgia" w:hAnsi="Georgia"/>
          <w:b w:val="0"/>
          <w:bCs w:val="0"/>
          <w:i w:val="0"/>
          <w:iCs w:val="0"/>
          <w:spacing w:val="12"/>
          <w:sz w:val="20"/>
          <w:szCs w:val="20"/>
          <w:lang w:val="pl-PL"/>
        </w:rPr>
        <w:t xml:space="preserve"> </w:t>
      </w:r>
      <w:r w:rsidRPr="00435416">
        <w:rPr>
          <w:rFonts w:ascii="Georgia" w:hAnsi="Georgia"/>
          <w:b w:val="0"/>
          <w:bCs w:val="0"/>
          <w:i w:val="0"/>
          <w:iCs w:val="0"/>
          <w:spacing w:val="-1"/>
          <w:sz w:val="20"/>
          <w:szCs w:val="20"/>
          <w:lang w:val="pl-PL"/>
        </w:rPr>
        <w:t>.......................................................................,</w:t>
      </w:r>
      <w:r w:rsidRPr="00435416">
        <w:rPr>
          <w:rFonts w:ascii="Georgia" w:hAnsi="Georgia"/>
          <w:b w:val="0"/>
          <w:bCs w:val="0"/>
          <w:i w:val="0"/>
          <w:iCs w:val="0"/>
          <w:spacing w:val="14"/>
          <w:sz w:val="20"/>
          <w:szCs w:val="20"/>
          <w:lang w:val="pl-PL"/>
        </w:rPr>
        <w:t xml:space="preserve"> </w:t>
      </w:r>
      <w:r w:rsidRPr="00435416">
        <w:rPr>
          <w:rFonts w:ascii="Georgia" w:hAnsi="Georgia"/>
          <w:b w:val="0"/>
          <w:bCs w:val="0"/>
          <w:i w:val="0"/>
          <w:iCs w:val="0"/>
          <w:sz w:val="20"/>
          <w:szCs w:val="20"/>
          <w:lang w:val="pl-PL"/>
        </w:rPr>
        <w:t>NIP:</w:t>
      </w:r>
      <w:r w:rsidRPr="00435416">
        <w:rPr>
          <w:rFonts w:ascii="Georgia" w:hAnsi="Georgia"/>
          <w:b w:val="0"/>
          <w:bCs w:val="0"/>
          <w:i w:val="0"/>
          <w:iCs w:val="0"/>
          <w:spacing w:val="8"/>
          <w:sz w:val="20"/>
          <w:szCs w:val="20"/>
          <w:lang w:val="pl-PL"/>
        </w:rPr>
        <w:t xml:space="preserve"> </w:t>
      </w:r>
      <w:r w:rsidRPr="00435416">
        <w:rPr>
          <w:rFonts w:ascii="Georgia" w:hAnsi="Georgia"/>
          <w:b w:val="0"/>
          <w:bCs w:val="0"/>
          <w:i w:val="0"/>
          <w:iCs w:val="0"/>
          <w:sz w:val="20"/>
          <w:szCs w:val="20"/>
          <w:lang w:val="pl-PL"/>
        </w:rPr>
        <w:t>...............................................................</w:t>
      </w:r>
      <w:r w:rsidR="00627477" w:rsidRPr="00435416">
        <w:rPr>
          <w:rFonts w:ascii="Georgia" w:hAnsi="Georgia"/>
          <w:b w:val="0"/>
          <w:bCs w:val="0"/>
          <w:i w:val="0"/>
          <w:iCs w:val="0"/>
          <w:sz w:val="20"/>
          <w:szCs w:val="20"/>
          <w:lang w:val="pl-PL"/>
        </w:rPr>
        <w:t>.....</w:t>
      </w:r>
      <w:r w:rsidRPr="00435416">
        <w:rPr>
          <w:rFonts w:ascii="Georgia" w:hAnsi="Georgia"/>
          <w:b w:val="0"/>
          <w:bCs w:val="0"/>
          <w:i w:val="0"/>
          <w:iCs w:val="0"/>
          <w:sz w:val="20"/>
          <w:szCs w:val="20"/>
          <w:lang w:val="pl-PL"/>
        </w:rPr>
        <w:t>................</w:t>
      </w:r>
    </w:p>
    <w:p w14:paraId="307F6FB8" w14:textId="5F5B46AE" w:rsidR="000E3A83" w:rsidRPr="00435416" w:rsidRDefault="000E3A83" w:rsidP="00627477">
      <w:pPr>
        <w:pStyle w:val="Tekstpodstawowy"/>
        <w:spacing w:before="113"/>
        <w:ind w:right="-2"/>
        <w:jc w:val="both"/>
        <w:rPr>
          <w:rFonts w:ascii="Georgia" w:hAnsi="Georgia"/>
          <w:b w:val="0"/>
          <w:bCs w:val="0"/>
          <w:i w:val="0"/>
          <w:iCs w:val="0"/>
          <w:sz w:val="20"/>
          <w:szCs w:val="20"/>
          <w:lang w:val="pl-PL"/>
        </w:rPr>
      </w:pPr>
      <w:r w:rsidRPr="00435416">
        <w:rPr>
          <w:rFonts w:ascii="Georgia" w:hAnsi="Georgia"/>
          <w:b w:val="0"/>
          <w:bCs w:val="0"/>
          <w:i w:val="0"/>
          <w:iCs w:val="0"/>
          <w:spacing w:val="-1"/>
          <w:sz w:val="20"/>
          <w:szCs w:val="20"/>
          <w:lang w:val="pl-PL"/>
        </w:rPr>
        <w:t>INTERNET:</w:t>
      </w:r>
      <w:r w:rsidRPr="00435416">
        <w:rPr>
          <w:rFonts w:ascii="Georgia" w:hAnsi="Georgia"/>
          <w:b w:val="0"/>
          <w:bCs w:val="0"/>
          <w:i w:val="0"/>
          <w:iCs w:val="0"/>
          <w:spacing w:val="-11"/>
          <w:sz w:val="20"/>
          <w:szCs w:val="20"/>
          <w:lang w:val="pl-PL"/>
        </w:rPr>
        <w:t xml:space="preserve"> </w:t>
      </w:r>
      <w:r w:rsidRPr="00435416">
        <w:rPr>
          <w:rFonts w:ascii="Georgia" w:hAnsi="Georgia"/>
          <w:b w:val="0"/>
          <w:bCs w:val="0"/>
          <w:i w:val="0"/>
          <w:iCs w:val="0"/>
          <w:sz w:val="20"/>
          <w:szCs w:val="20"/>
          <w:lang w:val="pl-PL"/>
        </w:rPr>
        <w:t>http:</w:t>
      </w:r>
      <w:r w:rsidRPr="00435416">
        <w:rPr>
          <w:rFonts w:ascii="Georgia" w:hAnsi="Georgia"/>
          <w:b w:val="0"/>
          <w:bCs w:val="0"/>
          <w:i w:val="0"/>
          <w:iCs w:val="0"/>
          <w:spacing w:val="-10"/>
          <w:sz w:val="20"/>
          <w:szCs w:val="20"/>
          <w:lang w:val="pl-PL"/>
        </w:rPr>
        <w:t xml:space="preserve"> </w:t>
      </w:r>
      <w:r w:rsidRPr="00435416">
        <w:rPr>
          <w:rFonts w:ascii="Georgia" w:hAnsi="Georgia"/>
          <w:b w:val="0"/>
          <w:bCs w:val="0"/>
          <w:i w:val="0"/>
          <w:iCs w:val="0"/>
          <w:sz w:val="20"/>
          <w:szCs w:val="20"/>
          <w:lang w:val="pl-PL"/>
        </w:rPr>
        <w:t>............................................................;</w:t>
      </w:r>
      <w:r w:rsidRPr="00435416">
        <w:rPr>
          <w:rFonts w:ascii="Georgia" w:hAnsi="Georgia"/>
          <w:b w:val="0"/>
          <w:bCs w:val="0"/>
          <w:i w:val="0"/>
          <w:iCs w:val="0"/>
          <w:spacing w:val="-6"/>
          <w:sz w:val="20"/>
          <w:szCs w:val="20"/>
          <w:lang w:val="pl-PL"/>
        </w:rPr>
        <w:t xml:space="preserve"> </w:t>
      </w:r>
      <w:r w:rsidRPr="00435416">
        <w:rPr>
          <w:rFonts w:ascii="Georgia" w:hAnsi="Georgia"/>
          <w:b w:val="0"/>
          <w:bCs w:val="0"/>
          <w:i w:val="0"/>
          <w:iCs w:val="0"/>
          <w:sz w:val="20"/>
          <w:szCs w:val="20"/>
          <w:lang w:val="pl-PL"/>
        </w:rPr>
        <w:t>e-mail:</w:t>
      </w:r>
      <w:r w:rsidRPr="00435416">
        <w:rPr>
          <w:rFonts w:ascii="Georgia" w:hAnsi="Georgia"/>
          <w:b w:val="0"/>
          <w:bCs w:val="0"/>
          <w:i w:val="0"/>
          <w:iCs w:val="0"/>
          <w:spacing w:val="-8"/>
          <w:sz w:val="20"/>
          <w:szCs w:val="20"/>
          <w:lang w:val="pl-PL"/>
        </w:rPr>
        <w:t xml:space="preserve"> </w:t>
      </w:r>
      <w:r w:rsidRPr="00435416">
        <w:rPr>
          <w:rFonts w:ascii="Georgia" w:hAnsi="Georgia"/>
          <w:b w:val="0"/>
          <w:bCs w:val="0"/>
          <w:i w:val="0"/>
          <w:iCs w:val="0"/>
          <w:sz w:val="20"/>
          <w:szCs w:val="20"/>
          <w:lang w:val="pl-PL"/>
        </w:rPr>
        <w:t>........................................................</w:t>
      </w:r>
      <w:r w:rsidR="00627477" w:rsidRPr="00435416">
        <w:rPr>
          <w:rFonts w:ascii="Georgia" w:hAnsi="Georgia"/>
          <w:b w:val="0"/>
          <w:bCs w:val="0"/>
          <w:i w:val="0"/>
          <w:iCs w:val="0"/>
          <w:sz w:val="20"/>
          <w:szCs w:val="20"/>
          <w:lang w:val="pl-PL"/>
        </w:rPr>
        <w:t>.....</w:t>
      </w:r>
      <w:r w:rsidRPr="00435416">
        <w:rPr>
          <w:rFonts w:ascii="Georgia" w:hAnsi="Georgia"/>
          <w:b w:val="0"/>
          <w:bCs w:val="0"/>
          <w:i w:val="0"/>
          <w:iCs w:val="0"/>
          <w:sz w:val="20"/>
          <w:szCs w:val="20"/>
          <w:lang w:val="pl-PL"/>
        </w:rPr>
        <w:t>...............</w:t>
      </w:r>
    </w:p>
    <w:p w14:paraId="23EDC155" w14:textId="3A8DB556" w:rsidR="000E3A83" w:rsidRPr="00435416" w:rsidRDefault="000E3A83" w:rsidP="00627477">
      <w:pPr>
        <w:pStyle w:val="Tekstpodstawowy"/>
        <w:spacing w:before="114"/>
        <w:ind w:right="-2"/>
        <w:jc w:val="both"/>
        <w:rPr>
          <w:rFonts w:ascii="Georgia" w:hAnsi="Georgia"/>
          <w:b w:val="0"/>
          <w:bCs w:val="0"/>
          <w:i w:val="0"/>
          <w:iCs w:val="0"/>
          <w:sz w:val="20"/>
          <w:szCs w:val="20"/>
          <w:lang w:val="pl-PL"/>
        </w:rPr>
      </w:pPr>
      <w:r w:rsidRPr="00435416">
        <w:rPr>
          <w:rFonts w:ascii="Georgia" w:hAnsi="Georgia"/>
          <w:b w:val="0"/>
          <w:bCs w:val="0"/>
          <w:i w:val="0"/>
          <w:iCs w:val="0"/>
          <w:sz w:val="20"/>
          <w:szCs w:val="20"/>
          <w:lang w:val="pl-PL"/>
        </w:rPr>
        <w:t>Nr</w:t>
      </w:r>
      <w:r w:rsidRPr="00435416">
        <w:rPr>
          <w:rFonts w:ascii="Georgia" w:hAnsi="Georgia"/>
          <w:b w:val="0"/>
          <w:bCs w:val="0"/>
          <w:i w:val="0"/>
          <w:iCs w:val="0"/>
          <w:spacing w:val="-8"/>
          <w:sz w:val="20"/>
          <w:szCs w:val="20"/>
          <w:lang w:val="pl-PL"/>
        </w:rPr>
        <w:t xml:space="preserve"> </w:t>
      </w:r>
      <w:r w:rsidRPr="00435416">
        <w:rPr>
          <w:rFonts w:ascii="Georgia" w:hAnsi="Georgia"/>
          <w:b w:val="0"/>
          <w:bCs w:val="0"/>
          <w:i w:val="0"/>
          <w:iCs w:val="0"/>
          <w:sz w:val="20"/>
          <w:szCs w:val="20"/>
          <w:lang w:val="pl-PL"/>
        </w:rPr>
        <w:t>faksu</w:t>
      </w:r>
      <w:r w:rsidRPr="00435416">
        <w:rPr>
          <w:rFonts w:ascii="Georgia" w:hAnsi="Georgia"/>
          <w:b w:val="0"/>
          <w:bCs w:val="0"/>
          <w:i w:val="0"/>
          <w:iCs w:val="0"/>
          <w:spacing w:val="-7"/>
          <w:sz w:val="20"/>
          <w:szCs w:val="20"/>
          <w:lang w:val="pl-PL"/>
        </w:rPr>
        <w:t xml:space="preserve"> </w:t>
      </w:r>
      <w:r w:rsidRPr="00435416">
        <w:rPr>
          <w:rFonts w:ascii="Georgia" w:hAnsi="Georgia"/>
          <w:b w:val="0"/>
          <w:bCs w:val="0"/>
          <w:i w:val="0"/>
          <w:iCs w:val="0"/>
          <w:sz w:val="20"/>
          <w:szCs w:val="20"/>
          <w:lang w:val="pl-PL"/>
        </w:rPr>
        <w:t>oraz</w:t>
      </w:r>
      <w:r w:rsidRPr="00435416">
        <w:rPr>
          <w:rFonts w:ascii="Georgia" w:hAnsi="Georgia"/>
          <w:b w:val="0"/>
          <w:bCs w:val="0"/>
          <w:i w:val="0"/>
          <w:iCs w:val="0"/>
          <w:spacing w:val="-7"/>
          <w:sz w:val="20"/>
          <w:szCs w:val="20"/>
          <w:lang w:val="pl-PL"/>
        </w:rPr>
        <w:t xml:space="preserve"> </w:t>
      </w:r>
      <w:r w:rsidRPr="00435416">
        <w:rPr>
          <w:rFonts w:ascii="Georgia" w:hAnsi="Georgia"/>
          <w:b w:val="0"/>
          <w:bCs w:val="0"/>
          <w:i w:val="0"/>
          <w:iCs w:val="0"/>
          <w:sz w:val="20"/>
          <w:szCs w:val="20"/>
          <w:lang w:val="pl-PL"/>
        </w:rPr>
        <w:t>adres</w:t>
      </w:r>
      <w:r w:rsidRPr="00435416">
        <w:rPr>
          <w:rFonts w:ascii="Georgia" w:hAnsi="Georgia"/>
          <w:b w:val="0"/>
          <w:bCs w:val="0"/>
          <w:i w:val="0"/>
          <w:iCs w:val="0"/>
          <w:spacing w:val="-5"/>
          <w:sz w:val="20"/>
          <w:szCs w:val="20"/>
          <w:lang w:val="pl-PL"/>
        </w:rPr>
        <w:t xml:space="preserve"> </w:t>
      </w:r>
      <w:r w:rsidRPr="00435416">
        <w:rPr>
          <w:rFonts w:ascii="Georgia" w:hAnsi="Georgia"/>
          <w:b w:val="0"/>
          <w:bCs w:val="0"/>
          <w:i w:val="0"/>
          <w:iCs w:val="0"/>
          <w:sz w:val="20"/>
          <w:szCs w:val="20"/>
          <w:lang w:val="pl-PL"/>
        </w:rPr>
        <w:t>e-mail</w:t>
      </w:r>
      <w:r w:rsidRPr="00435416">
        <w:rPr>
          <w:rFonts w:ascii="Georgia" w:hAnsi="Georgia"/>
          <w:b w:val="0"/>
          <w:bCs w:val="0"/>
          <w:i w:val="0"/>
          <w:iCs w:val="0"/>
          <w:spacing w:val="-5"/>
          <w:sz w:val="20"/>
          <w:szCs w:val="20"/>
          <w:lang w:val="pl-PL"/>
        </w:rPr>
        <w:t xml:space="preserve"> </w:t>
      </w:r>
      <w:r w:rsidRPr="00435416">
        <w:rPr>
          <w:rFonts w:ascii="Georgia" w:hAnsi="Georgia"/>
          <w:b w:val="0"/>
          <w:bCs w:val="0"/>
          <w:i w:val="0"/>
          <w:iCs w:val="0"/>
          <w:sz w:val="20"/>
          <w:szCs w:val="20"/>
          <w:lang w:val="pl-PL"/>
        </w:rPr>
        <w:t>do</w:t>
      </w:r>
      <w:r w:rsidRPr="00435416">
        <w:rPr>
          <w:rFonts w:ascii="Georgia" w:hAnsi="Georgia"/>
          <w:b w:val="0"/>
          <w:bCs w:val="0"/>
          <w:i w:val="0"/>
          <w:iCs w:val="0"/>
          <w:spacing w:val="-7"/>
          <w:sz w:val="20"/>
          <w:szCs w:val="20"/>
          <w:lang w:val="pl-PL"/>
        </w:rPr>
        <w:t xml:space="preserve"> </w:t>
      </w:r>
      <w:r w:rsidRPr="00435416">
        <w:rPr>
          <w:rFonts w:ascii="Georgia" w:hAnsi="Georgia"/>
          <w:b w:val="0"/>
          <w:bCs w:val="0"/>
          <w:i w:val="0"/>
          <w:iCs w:val="0"/>
          <w:sz w:val="20"/>
          <w:szCs w:val="20"/>
          <w:lang w:val="pl-PL"/>
        </w:rPr>
        <w:t>składania</w:t>
      </w:r>
      <w:r w:rsidRPr="00435416">
        <w:rPr>
          <w:rFonts w:ascii="Georgia" w:hAnsi="Georgia"/>
          <w:b w:val="0"/>
          <w:bCs w:val="0"/>
          <w:i w:val="0"/>
          <w:iCs w:val="0"/>
          <w:spacing w:val="-8"/>
          <w:sz w:val="20"/>
          <w:szCs w:val="20"/>
          <w:lang w:val="pl-PL"/>
        </w:rPr>
        <w:t xml:space="preserve"> </w:t>
      </w:r>
      <w:r w:rsidRPr="00435416">
        <w:rPr>
          <w:rFonts w:ascii="Georgia" w:hAnsi="Georgia"/>
          <w:b w:val="0"/>
          <w:bCs w:val="0"/>
          <w:i w:val="0"/>
          <w:iCs w:val="0"/>
          <w:sz w:val="20"/>
          <w:szCs w:val="20"/>
          <w:lang w:val="pl-PL"/>
        </w:rPr>
        <w:t>zamówień:………………………………………………….………..………</w:t>
      </w:r>
      <w:r w:rsidR="00627477" w:rsidRPr="00435416">
        <w:rPr>
          <w:rFonts w:ascii="Georgia" w:hAnsi="Georgia"/>
          <w:b w:val="0"/>
          <w:bCs w:val="0"/>
          <w:i w:val="0"/>
          <w:iCs w:val="0"/>
          <w:sz w:val="20"/>
          <w:szCs w:val="20"/>
          <w:lang w:val="pl-PL"/>
        </w:rPr>
        <w:t>..</w:t>
      </w:r>
      <w:r w:rsidRPr="00435416">
        <w:rPr>
          <w:rFonts w:ascii="Georgia" w:hAnsi="Georgia"/>
          <w:b w:val="0"/>
          <w:bCs w:val="0"/>
          <w:i w:val="0"/>
          <w:iCs w:val="0"/>
          <w:sz w:val="20"/>
          <w:szCs w:val="20"/>
          <w:lang w:val="pl-PL"/>
        </w:rPr>
        <w:t>…</w:t>
      </w:r>
      <w:r w:rsidR="00627477" w:rsidRPr="00435416">
        <w:rPr>
          <w:rFonts w:ascii="Georgia" w:hAnsi="Georgia"/>
          <w:b w:val="0"/>
          <w:bCs w:val="0"/>
          <w:i w:val="0"/>
          <w:iCs w:val="0"/>
          <w:sz w:val="20"/>
          <w:szCs w:val="20"/>
          <w:lang w:val="pl-PL"/>
        </w:rPr>
        <w:t>…..</w:t>
      </w:r>
      <w:r w:rsidRPr="00435416">
        <w:rPr>
          <w:rFonts w:ascii="Georgia" w:hAnsi="Georgia"/>
          <w:b w:val="0"/>
          <w:bCs w:val="0"/>
          <w:i w:val="0"/>
          <w:iCs w:val="0"/>
          <w:sz w:val="20"/>
          <w:szCs w:val="20"/>
          <w:lang w:val="pl-PL"/>
        </w:rPr>
        <w:t>………..</w:t>
      </w:r>
    </w:p>
    <w:p w14:paraId="731EAB66" w14:textId="660E77D0" w:rsidR="000E3A83" w:rsidRPr="00435416" w:rsidRDefault="000E3A83" w:rsidP="000E3A83">
      <w:pPr>
        <w:pStyle w:val="Tekstpodstawowy"/>
        <w:spacing w:before="114" w:line="226" w:lineRule="exact"/>
        <w:jc w:val="both"/>
        <w:rPr>
          <w:rFonts w:ascii="Georgia" w:hAnsi="Georgia"/>
          <w:b w:val="0"/>
          <w:bCs w:val="0"/>
          <w:i w:val="0"/>
          <w:iCs w:val="0"/>
          <w:sz w:val="20"/>
          <w:szCs w:val="20"/>
          <w:lang w:val="pl-PL"/>
        </w:rPr>
      </w:pPr>
      <w:r w:rsidRPr="00435416">
        <w:rPr>
          <w:rFonts w:ascii="Georgia" w:hAnsi="Georgia"/>
          <w:b w:val="0"/>
          <w:bCs w:val="0"/>
          <w:i w:val="0"/>
          <w:iCs w:val="0"/>
          <w:spacing w:val="-1"/>
          <w:sz w:val="20"/>
          <w:szCs w:val="20"/>
          <w:lang w:val="pl-PL"/>
        </w:rPr>
        <w:t>Osoba</w:t>
      </w:r>
      <w:r w:rsidRPr="00435416">
        <w:rPr>
          <w:rFonts w:ascii="Georgia" w:hAnsi="Georgia"/>
          <w:b w:val="0"/>
          <w:bCs w:val="0"/>
          <w:i w:val="0"/>
          <w:iCs w:val="0"/>
          <w:spacing w:val="-9"/>
          <w:sz w:val="20"/>
          <w:szCs w:val="20"/>
          <w:lang w:val="pl-PL"/>
        </w:rPr>
        <w:t xml:space="preserve"> </w:t>
      </w:r>
      <w:r w:rsidRPr="00435416">
        <w:rPr>
          <w:rFonts w:ascii="Georgia" w:hAnsi="Georgia"/>
          <w:b w:val="0"/>
          <w:bCs w:val="0"/>
          <w:i w:val="0"/>
          <w:iCs w:val="0"/>
          <w:spacing w:val="-1"/>
          <w:sz w:val="20"/>
          <w:szCs w:val="20"/>
          <w:lang w:val="pl-PL"/>
        </w:rPr>
        <w:t>odpowiedzialna</w:t>
      </w:r>
      <w:r w:rsidRPr="00435416">
        <w:rPr>
          <w:rFonts w:ascii="Georgia" w:hAnsi="Georgia"/>
          <w:b w:val="0"/>
          <w:bCs w:val="0"/>
          <w:i w:val="0"/>
          <w:iCs w:val="0"/>
          <w:spacing w:val="-8"/>
          <w:sz w:val="20"/>
          <w:szCs w:val="20"/>
          <w:lang w:val="pl-PL"/>
        </w:rPr>
        <w:t xml:space="preserve"> </w:t>
      </w:r>
      <w:r w:rsidRPr="00435416">
        <w:rPr>
          <w:rFonts w:ascii="Georgia" w:hAnsi="Georgia"/>
          <w:b w:val="0"/>
          <w:bCs w:val="0"/>
          <w:i w:val="0"/>
          <w:iCs w:val="0"/>
          <w:sz w:val="20"/>
          <w:szCs w:val="20"/>
          <w:lang w:val="pl-PL"/>
        </w:rPr>
        <w:t>za</w:t>
      </w:r>
      <w:r w:rsidRPr="00435416">
        <w:rPr>
          <w:rFonts w:ascii="Georgia" w:hAnsi="Georgia"/>
          <w:b w:val="0"/>
          <w:bCs w:val="0"/>
          <w:i w:val="0"/>
          <w:iCs w:val="0"/>
          <w:spacing w:val="-9"/>
          <w:sz w:val="20"/>
          <w:szCs w:val="20"/>
          <w:lang w:val="pl-PL"/>
        </w:rPr>
        <w:t xml:space="preserve"> </w:t>
      </w:r>
      <w:r w:rsidRPr="00435416">
        <w:rPr>
          <w:rFonts w:ascii="Georgia" w:hAnsi="Georgia"/>
          <w:b w:val="0"/>
          <w:bCs w:val="0"/>
          <w:i w:val="0"/>
          <w:iCs w:val="0"/>
          <w:sz w:val="20"/>
          <w:szCs w:val="20"/>
          <w:lang w:val="pl-PL"/>
        </w:rPr>
        <w:t>realizację</w:t>
      </w:r>
      <w:r w:rsidRPr="00435416">
        <w:rPr>
          <w:rFonts w:ascii="Georgia" w:hAnsi="Georgia"/>
          <w:b w:val="0"/>
          <w:bCs w:val="0"/>
          <w:i w:val="0"/>
          <w:iCs w:val="0"/>
          <w:spacing w:val="-5"/>
          <w:sz w:val="20"/>
          <w:szCs w:val="20"/>
          <w:lang w:val="pl-PL"/>
        </w:rPr>
        <w:t xml:space="preserve"> </w:t>
      </w:r>
      <w:r w:rsidRPr="00435416">
        <w:rPr>
          <w:rFonts w:ascii="Georgia" w:hAnsi="Georgia"/>
          <w:b w:val="0"/>
          <w:bCs w:val="0"/>
          <w:i w:val="0"/>
          <w:iCs w:val="0"/>
          <w:sz w:val="20"/>
          <w:szCs w:val="20"/>
          <w:lang w:val="pl-PL"/>
        </w:rPr>
        <w:t>umowy:……………………………………………………………….…………</w:t>
      </w:r>
      <w:r w:rsidR="00627477" w:rsidRPr="00435416">
        <w:rPr>
          <w:rFonts w:ascii="Georgia" w:hAnsi="Georgia"/>
          <w:b w:val="0"/>
          <w:bCs w:val="0"/>
          <w:i w:val="0"/>
          <w:iCs w:val="0"/>
          <w:sz w:val="20"/>
          <w:szCs w:val="20"/>
          <w:lang w:val="pl-PL"/>
        </w:rPr>
        <w:t>…………..</w:t>
      </w:r>
      <w:r w:rsidRPr="00435416">
        <w:rPr>
          <w:rFonts w:ascii="Georgia" w:hAnsi="Georgia"/>
          <w:b w:val="0"/>
          <w:bCs w:val="0"/>
          <w:i w:val="0"/>
          <w:iCs w:val="0"/>
          <w:sz w:val="20"/>
          <w:szCs w:val="20"/>
          <w:lang w:val="pl-PL"/>
        </w:rPr>
        <w:t>….……..</w:t>
      </w:r>
    </w:p>
    <w:p w14:paraId="7AA259DE" w14:textId="77777777" w:rsidR="000E3A83" w:rsidRPr="00435416" w:rsidRDefault="000E3A83" w:rsidP="000E3A83">
      <w:pPr>
        <w:spacing w:line="180" w:lineRule="exact"/>
        <w:ind w:left="5269"/>
        <w:jc w:val="both"/>
        <w:rPr>
          <w:rFonts w:ascii="Georgia" w:hAnsi="Georgia"/>
          <w:sz w:val="20"/>
          <w:szCs w:val="20"/>
        </w:rPr>
      </w:pPr>
      <w:r w:rsidRPr="00435416">
        <w:rPr>
          <w:rFonts w:ascii="Georgia" w:hAnsi="Georgia"/>
          <w:sz w:val="20"/>
          <w:szCs w:val="20"/>
        </w:rPr>
        <w:t>(imię</w:t>
      </w:r>
      <w:r w:rsidRPr="00435416">
        <w:rPr>
          <w:rFonts w:ascii="Georgia" w:hAnsi="Georgia"/>
          <w:spacing w:val="-4"/>
          <w:sz w:val="20"/>
          <w:szCs w:val="20"/>
        </w:rPr>
        <w:t xml:space="preserve"> </w:t>
      </w:r>
      <w:r w:rsidRPr="00435416">
        <w:rPr>
          <w:rFonts w:ascii="Georgia" w:hAnsi="Georgia"/>
          <w:sz w:val="20"/>
          <w:szCs w:val="20"/>
        </w:rPr>
        <w:t>nazwisko,</w:t>
      </w:r>
      <w:r w:rsidRPr="00435416">
        <w:rPr>
          <w:rFonts w:ascii="Georgia" w:hAnsi="Georgia"/>
          <w:spacing w:val="-3"/>
          <w:sz w:val="20"/>
          <w:szCs w:val="20"/>
        </w:rPr>
        <w:t xml:space="preserve"> </w:t>
      </w:r>
      <w:r w:rsidRPr="00435416">
        <w:rPr>
          <w:rFonts w:ascii="Georgia" w:hAnsi="Georgia"/>
          <w:sz w:val="20"/>
          <w:szCs w:val="20"/>
        </w:rPr>
        <w:t>tel.</w:t>
      </w:r>
      <w:r w:rsidRPr="00435416">
        <w:rPr>
          <w:rFonts w:ascii="Georgia" w:hAnsi="Georgia"/>
          <w:spacing w:val="-3"/>
          <w:sz w:val="20"/>
          <w:szCs w:val="20"/>
        </w:rPr>
        <w:t xml:space="preserve"> </w:t>
      </w:r>
      <w:r w:rsidRPr="00435416">
        <w:rPr>
          <w:rFonts w:ascii="Georgia" w:hAnsi="Georgia"/>
          <w:sz w:val="20"/>
          <w:szCs w:val="20"/>
        </w:rPr>
        <w:t>kontaktowy)</w:t>
      </w:r>
    </w:p>
    <w:p w14:paraId="415E968E" w14:textId="77777777" w:rsidR="000E3A83" w:rsidRPr="00435416" w:rsidRDefault="000E3A83" w:rsidP="000E3A83">
      <w:pPr>
        <w:pStyle w:val="Tekstpodstawowy"/>
        <w:spacing w:before="3"/>
        <w:jc w:val="both"/>
        <w:rPr>
          <w:rFonts w:ascii="Georgia" w:hAnsi="Georgia"/>
          <w:b w:val="0"/>
          <w:bCs w:val="0"/>
          <w:i w:val="0"/>
          <w:iCs w:val="0"/>
          <w:sz w:val="20"/>
          <w:szCs w:val="20"/>
          <w:lang w:val="pl-PL"/>
        </w:rPr>
      </w:pPr>
    </w:p>
    <w:p w14:paraId="64C297A1" w14:textId="01A493D3" w:rsidR="000E3A83" w:rsidRPr="00435416" w:rsidRDefault="000E3A83" w:rsidP="000E3A83">
      <w:pPr>
        <w:pStyle w:val="Tekstpodstawowy"/>
        <w:spacing w:line="227" w:lineRule="exact"/>
        <w:jc w:val="both"/>
        <w:rPr>
          <w:rFonts w:ascii="Georgia" w:hAnsi="Georgia"/>
          <w:b w:val="0"/>
          <w:bCs w:val="0"/>
          <w:i w:val="0"/>
          <w:iCs w:val="0"/>
          <w:sz w:val="20"/>
          <w:szCs w:val="20"/>
          <w:lang w:val="pl-PL"/>
        </w:rPr>
      </w:pPr>
      <w:r w:rsidRPr="00435416">
        <w:rPr>
          <w:rFonts w:ascii="Georgia" w:hAnsi="Georgia"/>
          <w:b w:val="0"/>
          <w:bCs w:val="0"/>
          <w:i w:val="0"/>
          <w:iCs w:val="0"/>
          <w:sz w:val="20"/>
          <w:szCs w:val="20"/>
          <w:lang w:val="pl-PL"/>
        </w:rPr>
        <w:t>Osoba</w:t>
      </w:r>
      <w:r w:rsidRPr="00435416">
        <w:rPr>
          <w:rFonts w:ascii="Georgia" w:hAnsi="Georgia"/>
          <w:b w:val="0"/>
          <w:bCs w:val="0"/>
          <w:i w:val="0"/>
          <w:iCs w:val="0"/>
          <w:spacing w:val="-11"/>
          <w:sz w:val="20"/>
          <w:szCs w:val="20"/>
          <w:lang w:val="pl-PL"/>
        </w:rPr>
        <w:t xml:space="preserve"> </w:t>
      </w:r>
      <w:r w:rsidRPr="00435416">
        <w:rPr>
          <w:rFonts w:ascii="Georgia" w:hAnsi="Georgia"/>
          <w:b w:val="0"/>
          <w:bCs w:val="0"/>
          <w:i w:val="0"/>
          <w:iCs w:val="0"/>
          <w:sz w:val="20"/>
          <w:szCs w:val="20"/>
          <w:lang w:val="pl-PL"/>
        </w:rPr>
        <w:t>upoważniona</w:t>
      </w:r>
      <w:r w:rsidRPr="00435416">
        <w:rPr>
          <w:rFonts w:ascii="Georgia" w:hAnsi="Georgia"/>
          <w:b w:val="0"/>
          <w:bCs w:val="0"/>
          <w:i w:val="0"/>
          <w:iCs w:val="0"/>
          <w:spacing w:val="-8"/>
          <w:sz w:val="20"/>
          <w:szCs w:val="20"/>
          <w:lang w:val="pl-PL"/>
        </w:rPr>
        <w:t xml:space="preserve"> </w:t>
      </w:r>
      <w:r w:rsidRPr="00435416">
        <w:rPr>
          <w:rFonts w:ascii="Georgia" w:hAnsi="Georgia"/>
          <w:b w:val="0"/>
          <w:bCs w:val="0"/>
          <w:i w:val="0"/>
          <w:iCs w:val="0"/>
          <w:sz w:val="20"/>
          <w:szCs w:val="20"/>
          <w:lang w:val="pl-PL"/>
        </w:rPr>
        <w:t>do</w:t>
      </w:r>
      <w:r w:rsidRPr="00435416">
        <w:rPr>
          <w:rFonts w:ascii="Georgia" w:hAnsi="Georgia"/>
          <w:b w:val="0"/>
          <w:bCs w:val="0"/>
          <w:i w:val="0"/>
          <w:iCs w:val="0"/>
          <w:spacing w:val="-10"/>
          <w:sz w:val="20"/>
          <w:szCs w:val="20"/>
          <w:lang w:val="pl-PL"/>
        </w:rPr>
        <w:t xml:space="preserve"> </w:t>
      </w:r>
      <w:r w:rsidRPr="00435416">
        <w:rPr>
          <w:rFonts w:ascii="Georgia" w:hAnsi="Georgia"/>
          <w:b w:val="0"/>
          <w:bCs w:val="0"/>
          <w:i w:val="0"/>
          <w:iCs w:val="0"/>
          <w:sz w:val="20"/>
          <w:szCs w:val="20"/>
          <w:lang w:val="pl-PL"/>
        </w:rPr>
        <w:t>zawarcia</w:t>
      </w:r>
      <w:r w:rsidRPr="00435416">
        <w:rPr>
          <w:rFonts w:ascii="Georgia" w:hAnsi="Georgia"/>
          <w:b w:val="0"/>
          <w:bCs w:val="0"/>
          <w:i w:val="0"/>
          <w:iCs w:val="0"/>
          <w:spacing w:val="-10"/>
          <w:sz w:val="20"/>
          <w:szCs w:val="20"/>
          <w:lang w:val="pl-PL"/>
        </w:rPr>
        <w:t xml:space="preserve"> </w:t>
      </w:r>
      <w:r w:rsidRPr="00435416">
        <w:rPr>
          <w:rFonts w:ascii="Georgia" w:hAnsi="Georgia"/>
          <w:b w:val="0"/>
          <w:bCs w:val="0"/>
          <w:i w:val="0"/>
          <w:iCs w:val="0"/>
          <w:sz w:val="20"/>
          <w:szCs w:val="20"/>
          <w:lang w:val="pl-PL"/>
        </w:rPr>
        <w:t>umowy:……………………………………………………………………………………</w:t>
      </w:r>
      <w:r w:rsidR="00627477" w:rsidRPr="00435416">
        <w:rPr>
          <w:rFonts w:ascii="Georgia" w:hAnsi="Georgia"/>
          <w:b w:val="0"/>
          <w:bCs w:val="0"/>
          <w:i w:val="0"/>
          <w:iCs w:val="0"/>
          <w:sz w:val="20"/>
          <w:szCs w:val="20"/>
          <w:lang w:val="pl-PL"/>
        </w:rPr>
        <w:t>…………</w:t>
      </w:r>
      <w:r w:rsidRPr="00435416">
        <w:rPr>
          <w:rFonts w:ascii="Georgia" w:hAnsi="Georgia"/>
          <w:b w:val="0"/>
          <w:bCs w:val="0"/>
          <w:i w:val="0"/>
          <w:iCs w:val="0"/>
          <w:sz w:val="20"/>
          <w:szCs w:val="20"/>
          <w:lang w:val="pl-PL"/>
        </w:rPr>
        <w:t>……..</w:t>
      </w:r>
    </w:p>
    <w:p w14:paraId="183FF7B9" w14:textId="77777777" w:rsidR="000E3A83" w:rsidRPr="00435416" w:rsidRDefault="000E3A83" w:rsidP="000E3A83">
      <w:pPr>
        <w:spacing w:line="181" w:lineRule="exact"/>
        <w:ind w:left="5269"/>
        <w:jc w:val="both"/>
        <w:rPr>
          <w:rFonts w:ascii="Georgia" w:hAnsi="Georgia"/>
          <w:sz w:val="20"/>
          <w:szCs w:val="20"/>
        </w:rPr>
      </w:pPr>
      <w:r w:rsidRPr="00435416">
        <w:rPr>
          <w:rFonts w:ascii="Georgia" w:hAnsi="Georgia"/>
          <w:sz w:val="20"/>
          <w:szCs w:val="20"/>
        </w:rPr>
        <w:t>(imię</w:t>
      </w:r>
      <w:r w:rsidRPr="00435416">
        <w:rPr>
          <w:rFonts w:ascii="Georgia" w:hAnsi="Georgia"/>
          <w:spacing w:val="-7"/>
          <w:sz w:val="20"/>
          <w:szCs w:val="20"/>
        </w:rPr>
        <w:t xml:space="preserve"> </w:t>
      </w:r>
      <w:r w:rsidRPr="00435416">
        <w:rPr>
          <w:rFonts w:ascii="Georgia" w:hAnsi="Georgia"/>
          <w:sz w:val="20"/>
          <w:szCs w:val="20"/>
        </w:rPr>
        <w:t>nazwisko,</w:t>
      </w:r>
      <w:r w:rsidRPr="00435416">
        <w:rPr>
          <w:rFonts w:ascii="Georgia" w:hAnsi="Georgia"/>
          <w:spacing w:val="-4"/>
          <w:sz w:val="20"/>
          <w:szCs w:val="20"/>
        </w:rPr>
        <w:t xml:space="preserve"> </w:t>
      </w:r>
      <w:r w:rsidRPr="00435416">
        <w:rPr>
          <w:rFonts w:ascii="Georgia" w:hAnsi="Georgia"/>
          <w:sz w:val="20"/>
          <w:szCs w:val="20"/>
        </w:rPr>
        <w:t>zajmowane</w:t>
      </w:r>
      <w:r w:rsidRPr="00435416">
        <w:rPr>
          <w:rFonts w:ascii="Georgia" w:hAnsi="Georgia"/>
          <w:spacing w:val="-3"/>
          <w:sz w:val="20"/>
          <w:szCs w:val="20"/>
        </w:rPr>
        <w:t xml:space="preserve"> </w:t>
      </w:r>
      <w:r w:rsidRPr="00435416">
        <w:rPr>
          <w:rFonts w:ascii="Georgia" w:hAnsi="Georgia"/>
          <w:sz w:val="20"/>
          <w:szCs w:val="20"/>
        </w:rPr>
        <w:t>stanowisko)</w:t>
      </w:r>
    </w:p>
    <w:p w14:paraId="690F2DD3" w14:textId="77777777" w:rsidR="000E3A83" w:rsidRPr="00435416" w:rsidRDefault="000E3A83" w:rsidP="000E3A83">
      <w:pPr>
        <w:pStyle w:val="Tekstpodstawowy"/>
        <w:jc w:val="both"/>
        <w:rPr>
          <w:rFonts w:ascii="Georgia" w:hAnsi="Georgia"/>
          <w:b w:val="0"/>
          <w:bCs w:val="0"/>
          <w:i w:val="0"/>
          <w:iCs w:val="0"/>
          <w:sz w:val="20"/>
          <w:szCs w:val="20"/>
          <w:lang w:val="pl-PL"/>
        </w:rPr>
      </w:pPr>
    </w:p>
    <w:p w14:paraId="065DEBA5" w14:textId="2A017F94" w:rsidR="000E3A83" w:rsidRPr="00435416" w:rsidRDefault="000E3A83" w:rsidP="000E3A83">
      <w:pPr>
        <w:pStyle w:val="Tekstpodstawowy"/>
        <w:spacing w:before="138"/>
        <w:ind w:right="427"/>
        <w:jc w:val="center"/>
        <w:rPr>
          <w:rFonts w:ascii="Georgia" w:hAnsi="Georgia"/>
          <w:b w:val="0"/>
          <w:bCs w:val="0"/>
          <w:i w:val="0"/>
          <w:iCs w:val="0"/>
          <w:sz w:val="20"/>
          <w:szCs w:val="20"/>
          <w:lang w:val="pl-PL"/>
        </w:rPr>
      </w:pPr>
      <w:r w:rsidRPr="00435416">
        <w:rPr>
          <w:rFonts w:ascii="Georgia" w:hAnsi="Georgia"/>
          <w:b w:val="0"/>
          <w:bCs w:val="0"/>
          <w:i w:val="0"/>
          <w:iCs w:val="0"/>
          <w:sz w:val="20"/>
          <w:szCs w:val="20"/>
          <w:lang w:val="pl-PL"/>
        </w:rPr>
        <w:t>Niniejsza</w:t>
      </w:r>
      <w:r w:rsidRPr="00435416">
        <w:rPr>
          <w:rFonts w:ascii="Georgia" w:hAnsi="Georgia"/>
          <w:b w:val="0"/>
          <w:bCs w:val="0"/>
          <w:i w:val="0"/>
          <w:iCs w:val="0"/>
          <w:spacing w:val="-6"/>
          <w:sz w:val="20"/>
          <w:szCs w:val="20"/>
          <w:lang w:val="pl-PL"/>
        </w:rPr>
        <w:t xml:space="preserve"> </w:t>
      </w:r>
      <w:r w:rsidRPr="00435416">
        <w:rPr>
          <w:rFonts w:ascii="Georgia" w:hAnsi="Georgia"/>
          <w:b w:val="0"/>
          <w:bCs w:val="0"/>
          <w:i w:val="0"/>
          <w:iCs w:val="0"/>
          <w:sz w:val="20"/>
          <w:szCs w:val="20"/>
          <w:lang w:val="pl-PL"/>
        </w:rPr>
        <w:t>oferta</w:t>
      </w:r>
      <w:r w:rsidRPr="00435416">
        <w:rPr>
          <w:rFonts w:ascii="Georgia" w:hAnsi="Georgia"/>
          <w:b w:val="0"/>
          <w:bCs w:val="0"/>
          <w:i w:val="0"/>
          <w:iCs w:val="0"/>
          <w:spacing w:val="-5"/>
          <w:sz w:val="20"/>
          <w:szCs w:val="20"/>
          <w:lang w:val="pl-PL"/>
        </w:rPr>
        <w:t xml:space="preserve"> </w:t>
      </w:r>
      <w:r w:rsidRPr="00435416">
        <w:rPr>
          <w:rFonts w:ascii="Georgia" w:hAnsi="Georgia"/>
          <w:b w:val="0"/>
          <w:bCs w:val="0"/>
          <w:i w:val="0"/>
          <w:iCs w:val="0"/>
          <w:sz w:val="20"/>
          <w:szCs w:val="20"/>
          <w:lang w:val="pl-PL"/>
        </w:rPr>
        <w:t>dotyczy</w:t>
      </w:r>
      <w:r w:rsidRPr="00435416">
        <w:rPr>
          <w:rFonts w:ascii="Georgia" w:hAnsi="Georgia"/>
          <w:b w:val="0"/>
          <w:bCs w:val="0"/>
          <w:i w:val="0"/>
          <w:iCs w:val="0"/>
          <w:spacing w:val="-5"/>
          <w:sz w:val="20"/>
          <w:szCs w:val="20"/>
          <w:lang w:val="pl-PL"/>
        </w:rPr>
        <w:t xml:space="preserve"> </w:t>
      </w:r>
      <w:r w:rsidRPr="00435416">
        <w:rPr>
          <w:rFonts w:ascii="Georgia" w:hAnsi="Georgia"/>
          <w:b w:val="0"/>
          <w:bCs w:val="0"/>
          <w:i w:val="0"/>
          <w:iCs w:val="0"/>
          <w:sz w:val="20"/>
          <w:szCs w:val="20"/>
          <w:lang w:val="pl-PL"/>
        </w:rPr>
        <w:t>postępowania</w:t>
      </w:r>
      <w:r w:rsidRPr="00435416">
        <w:rPr>
          <w:rFonts w:ascii="Georgia" w:hAnsi="Georgia"/>
          <w:b w:val="0"/>
          <w:bCs w:val="0"/>
          <w:i w:val="0"/>
          <w:iCs w:val="0"/>
          <w:spacing w:val="-5"/>
          <w:sz w:val="20"/>
          <w:szCs w:val="20"/>
          <w:lang w:val="pl-PL"/>
        </w:rPr>
        <w:t xml:space="preserve"> </w:t>
      </w:r>
      <w:r w:rsidRPr="00435416">
        <w:rPr>
          <w:rFonts w:ascii="Georgia" w:hAnsi="Georgia"/>
          <w:b w:val="0"/>
          <w:bCs w:val="0"/>
          <w:i w:val="0"/>
          <w:iCs w:val="0"/>
          <w:sz w:val="20"/>
          <w:szCs w:val="20"/>
          <w:lang w:val="pl-PL"/>
        </w:rPr>
        <w:t>o</w:t>
      </w:r>
      <w:r w:rsidRPr="00435416">
        <w:rPr>
          <w:rFonts w:ascii="Georgia" w:hAnsi="Georgia"/>
          <w:b w:val="0"/>
          <w:bCs w:val="0"/>
          <w:i w:val="0"/>
          <w:iCs w:val="0"/>
          <w:spacing w:val="-4"/>
          <w:sz w:val="20"/>
          <w:szCs w:val="20"/>
          <w:lang w:val="pl-PL"/>
        </w:rPr>
        <w:t xml:space="preserve"> </w:t>
      </w:r>
      <w:r w:rsidRPr="00435416">
        <w:rPr>
          <w:rFonts w:ascii="Georgia" w:hAnsi="Georgia"/>
          <w:b w:val="0"/>
          <w:bCs w:val="0"/>
          <w:i w:val="0"/>
          <w:iCs w:val="0"/>
          <w:sz w:val="20"/>
          <w:szCs w:val="20"/>
          <w:lang w:val="pl-PL"/>
        </w:rPr>
        <w:t>udzielenie</w:t>
      </w:r>
      <w:r w:rsidRPr="00435416">
        <w:rPr>
          <w:rFonts w:ascii="Georgia" w:hAnsi="Georgia"/>
          <w:b w:val="0"/>
          <w:bCs w:val="0"/>
          <w:i w:val="0"/>
          <w:iCs w:val="0"/>
          <w:spacing w:val="-6"/>
          <w:sz w:val="20"/>
          <w:szCs w:val="20"/>
          <w:lang w:val="pl-PL"/>
        </w:rPr>
        <w:t xml:space="preserve"> </w:t>
      </w:r>
      <w:r w:rsidRPr="00435416">
        <w:rPr>
          <w:rFonts w:ascii="Georgia" w:hAnsi="Georgia"/>
          <w:b w:val="0"/>
          <w:bCs w:val="0"/>
          <w:i w:val="0"/>
          <w:iCs w:val="0"/>
          <w:sz w:val="20"/>
          <w:szCs w:val="20"/>
          <w:lang w:val="pl-PL"/>
        </w:rPr>
        <w:t>zamówienia</w:t>
      </w:r>
      <w:r w:rsidRPr="00435416">
        <w:rPr>
          <w:rFonts w:ascii="Georgia" w:hAnsi="Georgia"/>
          <w:b w:val="0"/>
          <w:bCs w:val="0"/>
          <w:i w:val="0"/>
          <w:iCs w:val="0"/>
          <w:spacing w:val="-2"/>
          <w:sz w:val="20"/>
          <w:szCs w:val="20"/>
          <w:lang w:val="pl-PL"/>
        </w:rPr>
        <w:t xml:space="preserve"> </w:t>
      </w:r>
      <w:r w:rsidRPr="00435416">
        <w:rPr>
          <w:rFonts w:ascii="Georgia" w:hAnsi="Georgia"/>
          <w:b w:val="0"/>
          <w:bCs w:val="0"/>
          <w:i w:val="0"/>
          <w:iCs w:val="0"/>
          <w:sz w:val="20"/>
          <w:szCs w:val="20"/>
          <w:lang w:val="pl-PL"/>
        </w:rPr>
        <w:t>publicznego</w:t>
      </w:r>
      <w:r w:rsidRPr="00435416">
        <w:rPr>
          <w:rFonts w:ascii="Georgia" w:hAnsi="Georgia"/>
          <w:b w:val="0"/>
          <w:bCs w:val="0"/>
          <w:i w:val="0"/>
          <w:iCs w:val="0"/>
          <w:spacing w:val="-5"/>
          <w:sz w:val="20"/>
          <w:szCs w:val="20"/>
          <w:lang w:val="pl-PL"/>
        </w:rPr>
        <w:t xml:space="preserve"> </w:t>
      </w:r>
      <w:r w:rsidRPr="00435416">
        <w:rPr>
          <w:rFonts w:ascii="Georgia" w:hAnsi="Georgia"/>
          <w:b w:val="0"/>
          <w:bCs w:val="0"/>
          <w:i w:val="0"/>
          <w:iCs w:val="0"/>
          <w:sz w:val="20"/>
          <w:szCs w:val="20"/>
          <w:lang w:val="pl-PL"/>
        </w:rPr>
        <w:t>znak:</w:t>
      </w:r>
      <w:r w:rsidRPr="00435416">
        <w:rPr>
          <w:rFonts w:ascii="Georgia" w:hAnsi="Georgia"/>
          <w:b w:val="0"/>
          <w:bCs w:val="0"/>
          <w:i w:val="0"/>
          <w:iCs w:val="0"/>
          <w:spacing w:val="2"/>
          <w:sz w:val="20"/>
          <w:szCs w:val="20"/>
          <w:lang w:val="pl-PL"/>
        </w:rPr>
        <w:t xml:space="preserve"> </w:t>
      </w:r>
      <w:r w:rsidRPr="00435416">
        <w:rPr>
          <w:rFonts w:ascii="Georgia" w:hAnsi="Georgia"/>
          <w:b w:val="0"/>
          <w:bCs w:val="0"/>
          <w:i w:val="0"/>
          <w:iCs w:val="0"/>
          <w:sz w:val="20"/>
          <w:szCs w:val="20"/>
          <w:lang w:val="pl-PL"/>
        </w:rPr>
        <w:t>ZP.26.1.10.2024</w:t>
      </w:r>
    </w:p>
    <w:p w14:paraId="5C25D34F" w14:textId="77777777" w:rsidR="000E3A83" w:rsidRPr="00435416" w:rsidRDefault="000E3A83" w:rsidP="000E3A83">
      <w:pPr>
        <w:pStyle w:val="Tekstpodstawowy"/>
        <w:spacing w:before="10"/>
        <w:rPr>
          <w:rFonts w:ascii="Georgia" w:hAnsi="Georgia"/>
          <w:b w:val="0"/>
          <w:bCs w:val="0"/>
          <w:i w:val="0"/>
          <w:iCs w:val="0"/>
          <w:sz w:val="20"/>
          <w:szCs w:val="20"/>
          <w:lang w:val="pl-PL"/>
        </w:rPr>
      </w:pPr>
    </w:p>
    <w:p w14:paraId="539019D3" w14:textId="7C901F40" w:rsidR="000E3A83" w:rsidRPr="00435416" w:rsidRDefault="000E3A83" w:rsidP="000E3A83">
      <w:pPr>
        <w:pStyle w:val="Tekstpodstawowy"/>
        <w:rPr>
          <w:rFonts w:ascii="Georgia" w:hAnsi="Georgia"/>
          <w:b w:val="0"/>
          <w:bCs w:val="0"/>
          <w:i w:val="0"/>
          <w:iCs w:val="0"/>
          <w:sz w:val="20"/>
          <w:szCs w:val="20"/>
          <w:lang w:val="pl-PL"/>
        </w:rPr>
      </w:pPr>
      <w:r w:rsidRPr="00435416">
        <w:rPr>
          <w:rFonts w:ascii="Georgia" w:hAnsi="Georgia"/>
          <w:b w:val="0"/>
          <w:bCs w:val="0"/>
          <w:i w:val="0"/>
          <w:iCs w:val="0"/>
          <w:sz w:val="20"/>
          <w:szCs w:val="20"/>
          <w:lang w:val="pl-PL"/>
        </w:rPr>
        <w:t>Pakiet</w:t>
      </w:r>
      <w:r w:rsidRPr="00435416">
        <w:rPr>
          <w:rFonts w:ascii="Georgia" w:hAnsi="Georgia"/>
          <w:b w:val="0"/>
          <w:bCs w:val="0"/>
          <w:i w:val="0"/>
          <w:iCs w:val="0"/>
          <w:spacing w:val="-3"/>
          <w:sz w:val="20"/>
          <w:szCs w:val="20"/>
          <w:lang w:val="pl-PL"/>
        </w:rPr>
        <w:t xml:space="preserve"> </w:t>
      </w:r>
      <w:r w:rsidRPr="00435416">
        <w:rPr>
          <w:rFonts w:ascii="Georgia" w:hAnsi="Georgia"/>
          <w:b w:val="0"/>
          <w:bCs w:val="0"/>
          <w:i w:val="0"/>
          <w:iCs w:val="0"/>
          <w:sz w:val="20"/>
          <w:szCs w:val="20"/>
          <w:lang w:val="pl-PL"/>
        </w:rPr>
        <w:t>nr</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w:t>
      </w: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1918"/>
        <w:gridCol w:w="567"/>
        <w:gridCol w:w="567"/>
        <w:gridCol w:w="992"/>
        <w:gridCol w:w="993"/>
        <w:gridCol w:w="708"/>
        <w:gridCol w:w="851"/>
        <w:gridCol w:w="2126"/>
        <w:gridCol w:w="992"/>
      </w:tblGrid>
      <w:tr w:rsidR="00E16364" w:rsidRPr="00435416" w14:paraId="01625478" w14:textId="77777777" w:rsidTr="007D3424">
        <w:trPr>
          <w:trHeight w:val="335"/>
        </w:trPr>
        <w:tc>
          <w:tcPr>
            <w:tcW w:w="492" w:type="dxa"/>
          </w:tcPr>
          <w:p w14:paraId="3D1CA500" w14:textId="77777777" w:rsidR="00E16364" w:rsidRPr="00435416" w:rsidRDefault="00E16364" w:rsidP="007D3424">
            <w:pPr>
              <w:pStyle w:val="TableParagraph"/>
              <w:spacing w:line="240" w:lineRule="auto"/>
              <w:ind w:left="153"/>
              <w:jc w:val="center"/>
              <w:rPr>
                <w:rFonts w:ascii="Georgia" w:hAnsi="Georgia"/>
                <w:sz w:val="18"/>
                <w:szCs w:val="18"/>
                <w:lang w:val="pl-PL"/>
              </w:rPr>
            </w:pPr>
            <w:proofErr w:type="spellStart"/>
            <w:r w:rsidRPr="00435416">
              <w:rPr>
                <w:rFonts w:ascii="Georgia" w:hAnsi="Georgia"/>
                <w:sz w:val="18"/>
                <w:szCs w:val="18"/>
                <w:lang w:val="pl-PL"/>
              </w:rPr>
              <w:t>Lp</w:t>
            </w:r>
            <w:proofErr w:type="spellEnd"/>
          </w:p>
        </w:tc>
        <w:tc>
          <w:tcPr>
            <w:tcW w:w="1918" w:type="dxa"/>
          </w:tcPr>
          <w:p w14:paraId="0EF2D376" w14:textId="77777777" w:rsidR="00E16364" w:rsidRPr="00435416" w:rsidRDefault="00E16364" w:rsidP="007D3424">
            <w:pPr>
              <w:pStyle w:val="TableParagraph"/>
              <w:spacing w:before="103" w:line="240" w:lineRule="auto"/>
              <w:ind w:left="161" w:right="115" w:firstLine="237"/>
              <w:jc w:val="center"/>
              <w:rPr>
                <w:rFonts w:ascii="Georgia" w:hAnsi="Georgia"/>
                <w:sz w:val="18"/>
                <w:szCs w:val="18"/>
                <w:lang w:val="pl-PL"/>
              </w:rPr>
            </w:pPr>
            <w:r w:rsidRPr="00435416">
              <w:rPr>
                <w:rFonts w:ascii="Georgia" w:hAnsi="Georgia"/>
                <w:sz w:val="18"/>
                <w:szCs w:val="18"/>
                <w:lang w:val="pl-PL"/>
              </w:rPr>
              <w:t>Nazwa</w:t>
            </w:r>
            <w:r w:rsidRPr="00435416">
              <w:rPr>
                <w:rFonts w:ascii="Georgia" w:hAnsi="Georgia"/>
                <w:spacing w:val="1"/>
                <w:sz w:val="18"/>
                <w:szCs w:val="18"/>
                <w:lang w:val="pl-PL"/>
              </w:rPr>
              <w:t xml:space="preserve"> </w:t>
            </w:r>
            <w:r w:rsidRPr="00435416">
              <w:rPr>
                <w:rFonts w:ascii="Georgia" w:hAnsi="Georgia"/>
                <w:spacing w:val="-1"/>
                <w:sz w:val="18"/>
                <w:szCs w:val="18"/>
                <w:lang w:val="pl-PL"/>
              </w:rPr>
              <w:t>asortymentu</w:t>
            </w:r>
          </w:p>
        </w:tc>
        <w:tc>
          <w:tcPr>
            <w:tcW w:w="567" w:type="dxa"/>
          </w:tcPr>
          <w:p w14:paraId="65411C1B" w14:textId="77777777" w:rsidR="00E16364" w:rsidRPr="00435416" w:rsidRDefault="00E16364" w:rsidP="007D3424">
            <w:pPr>
              <w:pStyle w:val="TableParagraph"/>
              <w:spacing w:line="240" w:lineRule="auto"/>
              <w:ind w:left="101"/>
              <w:jc w:val="center"/>
              <w:rPr>
                <w:rFonts w:ascii="Georgia" w:hAnsi="Georgia"/>
                <w:sz w:val="18"/>
                <w:szCs w:val="18"/>
                <w:lang w:val="pl-PL"/>
              </w:rPr>
            </w:pPr>
            <w:r w:rsidRPr="00435416">
              <w:rPr>
                <w:rFonts w:ascii="Georgia" w:hAnsi="Georgia"/>
                <w:sz w:val="18"/>
                <w:szCs w:val="18"/>
                <w:lang w:val="pl-PL"/>
              </w:rPr>
              <w:t>j.</w:t>
            </w:r>
            <w:r w:rsidRPr="00435416">
              <w:rPr>
                <w:rFonts w:ascii="Georgia" w:hAnsi="Georgia"/>
                <w:spacing w:val="-1"/>
                <w:sz w:val="18"/>
                <w:szCs w:val="18"/>
                <w:lang w:val="pl-PL"/>
              </w:rPr>
              <w:t xml:space="preserve"> </w:t>
            </w:r>
            <w:r w:rsidRPr="00435416">
              <w:rPr>
                <w:rFonts w:ascii="Georgia" w:hAnsi="Georgia"/>
                <w:sz w:val="18"/>
                <w:szCs w:val="18"/>
                <w:lang w:val="pl-PL"/>
              </w:rPr>
              <w:t>m</w:t>
            </w:r>
          </w:p>
        </w:tc>
        <w:tc>
          <w:tcPr>
            <w:tcW w:w="567" w:type="dxa"/>
            <w:tcBorders>
              <w:right w:val="single" w:sz="6" w:space="0" w:color="000000"/>
            </w:tcBorders>
          </w:tcPr>
          <w:p w14:paraId="6CC928A8" w14:textId="77777777" w:rsidR="00E16364" w:rsidRPr="00435416" w:rsidRDefault="00E16364" w:rsidP="007D3424">
            <w:pPr>
              <w:pStyle w:val="TableParagraph"/>
              <w:spacing w:line="240" w:lineRule="auto"/>
              <w:ind w:left="125"/>
              <w:jc w:val="center"/>
              <w:rPr>
                <w:rFonts w:ascii="Georgia" w:hAnsi="Georgia"/>
                <w:sz w:val="18"/>
                <w:szCs w:val="18"/>
                <w:lang w:val="pl-PL"/>
              </w:rPr>
            </w:pPr>
            <w:r w:rsidRPr="00435416">
              <w:rPr>
                <w:rFonts w:ascii="Georgia" w:hAnsi="Georgia"/>
                <w:sz w:val="18"/>
                <w:szCs w:val="18"/>
                <w:lang w:val="pl-PL"/>
              </w:rPr>
              <w:t>Ilość</w:t>
            </w:r>
          </w:p>
        </w:tc>
        <w:tc>
          <w:tcPr>
            <w:tcW w:w="992" w:type="dxa"/>
            <w:tcBorders>
              <w:left w:val="single" w:sz="6" w:space="0" w:color="000000"/>
            </w:tcBorders>
          </w:tcPr>
          <w:p w14:paraId="7C29B049" w14:textId="77777777" w:rsidR="00E16364" w:rsidRPr="00435416" w:rsidRDefault="00E16364" w:rsidP="007D3424">
            <w:pPr>
              <w:pStyle w:val="TableParagraph"/>
              <w:spacing w:before="103" w:line="240" w:lineRule="auto"/>
              <w:ind w:left="286" w:right="74" w:hanging="159"/>
              <w:jc w:val="center"/>
              <w:rPr>
                <w:rFonts w:ascii="Georgia" w:hAnsi="Georgia"/>
                <w:sz w:val="18"/>
                <w:szCs w:val="18"/>
                <w:lang w:val="pl-PL"/>
              </w:rPr>
            </w:pPr>
            <w:r w:rsidRPr="00435416">
              <w:rPr>
                <w:rFonts w:ascii="Georgia" w:hAnsi="Georgia"/>
                <w:spacing w:val="-1"/>
                <w:sz w:val="18"/>
                <w:szCs w:val="18"/>
                <w:lang w:val="pl-PL"/>
              </w:rPr>
              <w:t xml:space="preserve">Cena </w:t>
            </w:r>
            <w:proofErr w:type="spellStart"/>
            <w:r w:rsidRPr="00435416">
              <w:rPr>
                <w:rFonts w:ascii="Georgia" w:hAnsi="Georgia"/>
                <w:sz w:val="18"/>
                <w:szCs w:val="18"/>
                <w:lang w:val="pl-PL"/>
              </w:rPr>
              <w:t>jed</w:t>
            </w:r>
            <w:proofErr w:type="spellEnd"/>
            <w:r w:rsidRPr="00435416">
              <w:rPr>
                <w:rFonts w:ascii="Georgia" w:hAnsi="Georgia"/>
                <w:sz w:val="18"/>
                <w:szCs w:val="18"/>
                <w:lang w:val="pl-PL"/>
              </w:rPr>
              <w:t>.</w:t>
            </w:r>
            <w:r w:rsidRPr="00435416">
              <w:rPr>
                <w:rFonts w:ascii="Georgia" w:hAnsi="Georgia"/>
                <w:spacing w:val="-41"/>
                <w:sz w:val="18"/>
                <w:szCs w:val="18"/>
                <w:lang w:val="pl-PL"/>
              </w:rPr>
              <w:t xml:space="preserve"> </w:t>
            </w:r>
            <w:r w:rsidRPr="00435416">
              <w:rPr>
                <w:rFonts w:ascii="Georgia" w:hAnsi="Georgia"/>
                <w:sz w:val="18"/>
                <w:szCs w:val="18"/>
                <w:lang w:val="pl-PL"/>
              </w:rPr>
              <w:t>netto</w:t>
            </w:r>
          </w:p>
        </w:tc>
        <w:tc>
          <w:tcPr>
            <w:tcW w:w="993" w:type="dxa"/>
          </w:tcPr>
          <w:p w14:paraId="665CD914" w14:textId="77777777" w:rsidR="00E16364" w:rsidRPr="00435416" w:rsidRDefault="00E16364" w:rsidP="007D3424">
            <w:pPr>
              <w:pStyle w:val="TableParagraph"/>
              <w:spacing w:before="103" w:line="240" w:lineRule="auto"/>
              <w:ind w:left="83" w:right="44"/>
              <w:jc w:val="center"/>
              <w:rPr>
                <w:rFonts w:ascii="Georgia" w:hAnsi="Georgia"/>
                <w:sz w:val="18"/>
                <w:szCs w:val="18"/>
                <w:lang w:val="pl-PL"/>
              </w:rPr>
            </w:pPr>
            <w:r w:rsidRPr="00435416">
              <w:rPr>
                <w:rFonts w:ascii="Georgia" w:hAnsi="Georgia"/>
                <w:sz w:val="18"/>
                <w:szCs w:val="18"/>
                <w:lang w:val="pl-PL"/>
              </w:rPr>
              <w:t>Wartość</w:t>
            </w:r>
          </w:p>
          <w:p w14:paraId="1300B826" w14:textId="77777777" w:rsidR="00E16364" w:rsidRPr="00435416" w:rsidRDefault="00E16364" w:rsidP="007D3424">
            <w:pPr>
              <w:pStyle w:val="TableParagraph"/>
              <w:spacing w:line="240" w:lineRule="auto"/>
              <w:ind w:left="81" w:right="46"/>
              <w:jc w:val="center"/>
              <w:rPr>
                <w:rFonts w:ascii="Georgia" w:hAnsi="Georgia"/>
                <w:sz w:val="18"/>
                <w:szCs w:val="18"/>
                <w:lang w:val="pl-PL"/>
              </w:rPr>
            </w:pPr>
            <w:r w:rsidRPr="00435416">
              <w:rPr>
                <w:rFonts w:ascii="Georgia" w:hAnsi="Georgia"/>
                <w:sz w:val="18"/>
                <w:szCs w:val="18"/>
                <w:lang w:val="pl-PL"/>
              </w:rPr>
              <w:t>netto</w:t>
            </w:r>
          </w:p>
        </w:tc>
        <w:tc>
          <w:tcPr>
            <w:tcW w:w="708" w:type="dxa"/>
          </w:tcPr>
          <w:p w14:paraId="1DA54227" w14:textId="77777777" w:rsidR="00E16364" w:rsidRPr="00435416" w:rsidRDefault="00E16364" w:rsidP="007D3424">
            <w:pPr>
              <w:pStyle w:val="TableParagraph"/>
              <w:spacing w:before="103" w:line="240" w:lineRule="auto"/>
              <w:ind w:left="137" w:right="82" w:firstLine="103"/>
              <w:jc w:val="center"/>
              <w:rPr>
                <w:rFonts w:ascii="Georgia" w:hAnsi="Georgia"/>
                <w:sz w:val="18"/>
                <w:szCs w:val="18"/>
                <w:lang w:val="pl-PL"/>
              </w:rPr>
            </w:pPr>
            <w:r w:rsidRPr="00435416">
              <w:rPr>
                <w:rFonts w:ascii="Georgia" w:hAnsi="Georgia"/>
                <w:sz w:val="18"/>
                <w:szCs w:val="18"/>
                <w:lang w:val="pl-PL"/>
              </w:rPr>
              <w:t>%</w:t>
            </w:r>
            <w:r w:rsidRPr="00435416">
              <w:rPr>
                <w:rFonts w:ascii="Georgia" w:hAnsi="Georgia"/>
                <w:spacing w:val="1"/>
                <w:sz w:val="18"/>
                <w:szCs w:val="18"/>
                <w:lang w:val="pl-PL"/>
              </w:rPr>
              <w:t xml:space="preserve"> </w:t>
            </w:r>
            <w:r w:rsidRPr="00435416">
              <w:rPr>
                <w:rFonts w:ascii="Georgia" w:hAnsi="Georgia"/>
                <w:sz w:val="18"/>
                <w:szCs w:val="18"/>
                <w:lang w:val="pl-PL"/>
              </w:rPr>
              <w:t>VAT</w:t>
            </w:r>
          </w:p>
        </w:tc>
        <w:tc>
          <w:tcPr>
            <w:tcW w:w="851" w:type="dxa"/>
          </w:tcPr>
          <w:p w14:paraId="3B000B30" w14:textId="77777777" w:rsidR="00E16364" w:rsidRPr="00435416" w:rsidRDefault="00E16364" w:rsidP="007D3424">
            <w:pPr>
              <w:pStyle w:val="TableParagraph"/>
              <w:spacing w:before="103" w:line="240" w:lineRule="auto"/>
              <w:ind w:left="104"/>
              <w:jc w:val="center"/>
              <w:rPr>
                <w:rFonts w:ascii="Georgia" w:hAnsi="Georgia"/>
                <w:sz w:val="18"/>
                <w:szCs w:val="18"/>
                <w:lang w:val="pl-PL"/>
              </w:rPr>
            </w:pPr>
            <w:r w:rsidRPr="00435416">
              <w:rPr>
                <w:rFonts w:ascii="Georgia" w:hAnsi="Georgia"/>
                <w:sz w:val="18"/>
                <w:szCs w:val="18"/>
                <w:lang w:val="pl-PL"/>
              </w:rPr>
              <w:t>Wartość</w:t>
            </w:r>
          </w:p>
          <w:p w14:paraId="0BB9FD78" w14:textId="77777777" w:rsidR="00E16364" w:rsidRPr="00435416" w:rsidRDefault="00E16364" w:rsidP="007D3424">
            <w:pPr>
              <w:pStyle w:val="TableParagraph"/>
              <w:spacing w:line="240" w:lineRule="auto"/>
              <w:ind w:left="183"/>
              <w:jc w:val="center"/>
              <w:rPr>
                <w:rFonts w:ascii="Georgia" w:hAnsi="Georgia"/>
                <w:sz w:val="18"/>
                <w:szCs w:val="18"/>
                <w:lang w:val="pl-PL"/>
              </w:rPr>
            </w:pPr>
            <w:r w:rsidRPr="00435416">
              <w:rPr>
                <w:rFonts w:ascii="Georgia" w:hAnsi="Georgia"/>
                <w:sz w:val="18"/>
                <w:szCs w:val="18"/>
                <w:lang w:val="pl-PL"/>
              </w:rPr>
              <w:t>brutto</w:t>
            </w:r>
          </w:p>
        </w:tc>
        <w:tc>
          <w:tcPr>
            <w:tcW w:w="2126" w:type="dxa"/>
          </w:tcPr>
          <w:p w14:paraId="793D8D94" w14:textId="375280B4" w:rsidR="00E16364" w:rsidRPr="00435416" w:rsidRDefault="00E16364" w:rsidP="007D3424">
            <w:pPr>
              <w:pStyle w:val="TableParagraph"/>
              <w:spacing w:line="240" w:lineRule="auto"/>
              <w:ind w:left="269" w:right="262"/>
              <w:jc w:val="center"/>
              <w:rPr>
                <w:rFonts w:ascii="Georgia" w:hAnsi="Georgia"/>
                <w:sz w:val="18"/>
                <w:szCs w:val="18"/>
                <w:lang w:val="pl-PL"/>
              </w:rPr>
            </w:pPr>
            <w:r w:rsidRPr="00435416">
              <w:rPr>
                <w:rFonts w:ascii="Georgia" w:hAnsi="Georgia"/>
                <w:sz w:val="18"/>
                <w:szCs w:val="18"/>
                <w:lang w:val="pl-PL"/>
              </w:rPr>
              <w:t>Nazwa</w:t>
            </w:r>
            <w:r w:rsidRPr="00435416">
              <w:rPr>
                <w:rFonts w:ascii="Georgia" w:hAnsi="Georgia"/>
                <w:spacing w:val="1"/>
                <w:sz w:val="18"/>
                <w:szCs w:val="18"/>
                <w:lang w:val="pl-PL"/>
              </w:rPr>
              <w:t xml:space="preserve"> </w:t>
            </w:r>
            <w:r w:rsidRPr="00435416">
              <w:rPr>
                <w:rFonts w:ascii="Georgia" w:hAnsi="Georgia"/>
                <w:spacing w:val="-1"/>
                <w:sz w:val="18"/>
                <w:szCs w:val="18"/>
                <w:lang w:val="pl-PL"/>
              </w:rPr>
              <w:t>Producenta/</w:t>
            </w:r>
            <w:r w:rsidR="007D3424" w:rsidRPr="00435416">
              <w:rPr>
                <w:rFonts w:ascii="Georgia" w:hAnsi="Georgia"/>
                <w:spacing w:val="-1"/>
                <w:sz w:val="18"/>
                <w:szCs w:val="18"/>
                <w:lang w:val="pl-PL"/>
              </w:rPr>
              <w:t xml:space="preserve"> </w:t>
            </w:r>
            <w:r w:rsidRPr="00435416">
              <w:rPr>
                <w:rFonts w:ascii="Georgia" w:hAnsi="Georgia"/>
                <w:spacing w:val="-1"/>
                <w:sz w:val="18"/>
                <w:szCs w:val="18"/>
                <w:lang w:val="pl-PL"/>
              </w:rPr>
              <w:t>nazw</w:t>
            </w:r>
            <w:r w:rsidR="007D3424" w:rsidRPr="00435416">
              <w:rPr>
                <w:rFonts w:ascii="Georgia" w:hAnsi="Georgia"/>
                <w:spacing w:val="-1"/>
                <w:sz w:val="18"/>
                <w:szCs w:val="18"/>
                <w:lang w:val="pl-PL"/>
              </w:rPr>
              <w:t>a</w:t>
            </w:r>
            <w:r w:rsidRPr="00435416">
              <w:rPr>
                <w:rFonts w:ascii="Georgia" w:hAnsi="Georgia"/>
                <w:spacing w:val="-41"/>
                <w:sz w:val="18"/>
                <w:szCs w:val="18"/>
                <w:lang w:val="pl-PL"/>
              </w:rPr>
              <w:t xml:space="preserve"> </w:t>
            </w:r>
            <w:r w:rsidRPr="00435416">
              <w:rPr>
                <w:rFonts w:ascii="Georgia" w:hAnsi="Georgia"/>
                <w:sz w:val="18"/>
                <w:szCs w:val="18"/>
                <w:lang w:val="pl-PL"/>
              </w:rPr>
              <w:t>handlowa</w:t>
            </w:r>
          </w:p>
        </w:tc>
        <w:tc>
          <w:tcPr>
            <w:tcW w:w="992" w:type="dxa"/>
          </w:tcPr>
          <w:p w14:paraId="496D4E51" w14:textId="77777777" w:rsidR="00E16364" w:rsidRPr="00435416" w:rsidRDefault="00E16364" w:rsidP="007D3424">
            <w:pPr>
              <w:pStyle w:val="TableParagraph"/>
              <w:spacing w:before="2" w:line="240" w:lineRule="auto"/>
              <w:ind w:left="266" w:right="261"/>
              <w:jc w:val="center"/>
              <w:rPr>
                <w:rFonts w:ascii="Georgia" w:hAnsi="Georgia"/>
                <w:sz w:val="18"/>
                <w:szCs w:val="18"/>
                <w:lang w:val="pl-PL"/>
              </w:rPr>
            </w:pPr>
            <w:r w:rsidRPr="00435416">
              <w:rPr>
                <w:rFonts w:ascii="Georgia" w:hAnsi="Georgia"/>
                <w:sz w:val="18"/>
                <w:szCs w:val="18"/>
                <w:lang w:val="pl-PL"/>
              </w:rPr>
              <w:t>Kod</w:t>
            </w:r>
            <w:r w:rsidRPr="00435416">
              <w:rPr>
                <w:rFonts w:ascii="Georgia" w:hAnsi="Georgia"/>
                <w:spacing w:val="-4"/>
                <w:sz w:val="18"/>
                <w:szCs w:val="18"/>
                <w:lang w:val="pl-PL"/>
              </w:rPr>
              <w:t xml:space="preserve"> </w:t>
            </w:r>
            <w:r w:rsidRPr="00435416">
              <w:rPr>
                <w:rFonts w:ascii="Georgia" w:hAnsi="Georgia"/>
                <w:sz w:val="18"/>
                <w:szCs w:val="18"/>
                <w:lang w:val="pl-PL"/>
              </w:rPr>
              <w:t>EAN</w:t>
            </w:r>
          </w:p>
        </w:tc>
      </w:tr>
      <w:tr w:rsidR="00E16364" w:rsidRPr="00435416" w14:paraId="6B44F437" w14:textId="77777777" w:rsidTr="007D3424">
        <w:trPr>
          <w:trHeight w:val="306"/>
        </w:trPr>
        <w:tc>
          <w:tcPr>
            <w:tcW w:w="492" w:type="dxa"/>
          </w:tcPr>
          <w:p w14:paraId="344F274F" w14:textId="77777777" w:rsidR="00E16364" w:rsidRPr="00435416" w:rsidRDefault="00E16364" w:rsidP="00955AA2">
            <w:pPr>
              <w:pStyle w:val="TableParagraph"/>
              <w:ind w:left="69"/>
              <w:rPr>
                <w:rFonts w:ascii="Georgia" w:hAnsi="Georgia"/>
                <w:sz w:val="18"/>
                <w:szCs w:val="18"/>
                <w:lang w:val="pl-PL"/>
              </w:rPr>
            </w:pPr>
            <w:r w:rsidRPr="00435416">
              <w:rPr>
                <w:rFonts w:ascii="Georgia" w:hAnsi="Georgia"/>
                <w:sz w:val="18"/>
                <w:szCs w:val="18"/>
                <w:lang w:val="pl-PL"/>
              </w:rPr>
              <w:t>1.</w:t>
            </w:r>
          </w:p>
        </w:tc>
        <w:tc>
          <w:tcPr>
            <w:tcW w:w="1918" w:type="dxa"/>
          </w:tcPr>
          <w:p w14:paraId="5BA3BF84" w14:textId="77777777" w:rsidR="00E16364" w:rsidRPr="00435416" w:rsidRDefault="00E16364" w:rsidP="00955AA2">
            <w:pPr>
              <w:pStyle w:val="TableParagraph"/>
              <w:rPr>
                <w:rFonts w:ascii="Georgia" w:hAnsi="Georgia"/>
                <w:sz w:val="18"/>
                <w:szCs w:val="18"/>
                <w:lang w:val="pl-PL"/>
              </w:rPr>
            </w:pPr>
          </w:p>
        </w:tc>
        <w:tc>
          <w:tcPr>
            <w:tcW w:w="567" w:type="dxa"/>
          </w:tcPr>
          <w:p w14:paraId="33F70AAD" w14:textId="77777777" w:rsidR="00E16364" w:rsidRPr="00435416" w:rsidRDefault="00E16364" w:rsidP="00955AA2">
            <w:pPr>
              <w:pStyle w:val="TableParagraph"/>
              <w:rPr>
                <w:rFonts w:ascii="Georgia" w:hAnsi="Georgia"/>
                <w:sz w:val="18"/>
                <w:szCs w:val="18"/>
                <w:lang w:val="pl-PL"/>
              </w:rPr>
            </w:pPr>
          </w:p>
        </w:tc>
        <w:tc>
          <w:tcPr>
            <w:tcW w:w="567" w:type="dxa"/>
            <w:tcBorders>
              <w:right w:val="single" w:sz="6" w:space="0" w:color="000000"/>
            </w:tcBorders>
          </w:tcPr>
          <w:p w14:paraId="2761573B" w14:textId="77777777" w:rsidR="00E16364" w:rsidRPr="00435416" w:rsidRDefault="00E16364" w:rsidP="00955AA2">
            <w:pPr>
              <w:pStyle w:val="TableParagraph"/>
              <w:rPr>
                <w:rFonts w:ascii="Georgia" w:hAnsi="Georgia"/>
                <w:sz w:val="18"/>
                <w:szCs w:val="18"/>
                <w:lang w:val="pl-PL"/>
              </w:rPr>
            </w:pPr>
          </w:p>
        </w:tc>
        <w:tc>
          <w:tcPr>
            <w:tcW w:w="992" w:type="dxa"/>
            <w:tcBorders>
              <w:left w:val="single" w:sz="6" w:space="0" w:color="000000"/>
            </w:tcBorders>
          </w:tcPr>
          <w:p w14:paraId="5C5C37BE" w14:textId="77777777" w:rsidR="00E16364" w:rsidRPr="00435416" w:rsidRDefault="00E16364" w:rsidP="00955AA2">
            <w:pPr>
              <w:pStyle w:val="TableParagraph"/>
              <w:rPr>
                <w:rFonts w:ascii="Georgia" w:hAnsi="Georgia"/>
                <w:sz w:val="18"/>
                <w:szCs w:val="18"/>
                <w:lang w:val="pl-PL"/>
              </w:rPr>
            </w:pPr>
          </w:p>
        </w:tc>
        <w:tc>
          <w:tcPr>
            <w:tcW w:w="993" w:type="dxa"/>
          </w:tcPr>
          <w:p w14:paraId="58D34E89" w14:textId="77777777" w:rsidR="00E16364" w:rsidRPr="00435416" w:rsidRDefault="00E16364" w:rsidP="00955AA2">
            <w:pPr>
              <w:pStyle w:val="TableParagraph"/>
              <w:rPr>
                <w:rFonts w:ascii="Georgia" w:hAnsi="Georgia"/>
                <w:sz w:val="18"/>
                <w:szCs w:val="18"/>
                <w:lang w:val="pl-PL"/>
              </w:rPr>
            </w:pPr>
          </w:p>
        </w:tc>
        <w:tc>
          <w:tcPr>
            <w:tcW w:w="708" w:type="dxa"/>
          </w:tcPr>
          <w:p w14:paraId="3D78C7CB" w14:textId="77777777" w:rsidR="00E16364" w:rsidRPr="00435416" w:rsidRDefault="00E16364" w:rsidP="00955AA2">
            <w:pPr>
              <w:pStyle w:val="TableParagraph"/>
              <w:rPr>
                <w:rFonts w:ascii="Georgia" w:hAnsi="Georgia"/>
                <w:sz w:val="18"/>
                <w:szCs w:val="18"/>
                <w:lang w:val="pl-PL"/>
              </w:rPr>
            </w:pPr>
          </w:p>
        </w:tc>
        <w:tc>
          <w:tcPr>
            <w:tcW w:w="851" w:type="dxa"/>
          </w:tcPr>
          <w:p w14:paraId="4DF83ABE" w14:textId="77777777" w:rsidR="00E16364" w:rsidRPr="00435416" w:rsidRDefault="00E16364" w:rsidP="00955AA2">
            <w:pPr>
              <w:pStyle w:val="TableParagraph"/>
              <w:rPr>
                <w:rFonts w:ascii="Georgia" w:hAnsi="Georgia"/>
                <w:sz w:val="18"/>
                <w:szCs w:val="18"/>
                <w:lang w:val="pl-PL"/>
              </w:rPr>
            </w:pPr>
          </w:p>
        </w:tc>
        <w:tc>
          <w:tcPr>
            <w:tcW w:w="2126" w:type="dxa"/>
          </w:tcPr>
          <w:p w14:paraId="46F25D72" w14:textId="77777777" w:rsidR="00E16364" w:rsidRPr="00435416" w:rsidRDefault="00E16364" w:rsidP="00955AA2">
            <w:pPr>
              <w:pStyle w:val="TableParagraph"/>
              <w:rPr>
                <w:rFonts w:ascii="Georgia" w:hAnsi="Georgia"/>
                <w:sz w:val="18"/>
                <w:szCs w:val="18"/>
                <w:lang w:val="pl-PL"/>
              </w:rPr>
            </w:pPr>
          </w:p>
        </w:tc>
        <w:tc>
          <w:tcPr>
            <w:tcW w:w="992" w:type="dxa"/>
          </w:tcPr>
          <w:p w14:paraId="5AF7B0C2" w14:textId="77777777" w:rsidR="00E16364" w:rsidRPr="00435416" w:rsidRDefault="00E16364" w:rsidP="00955AA2">
            <w:pPr>
              <w:pStyle w:val="TableParagraph"/>
              <w:rPr>
                <w:rFonts w:ascii="Georgia" w:hAnsi="Georgia"/>
                <w:sz w:val="18"/>
                <w:szCs w:val="18"/>
                <w:lang w:val="pl-PL"/>
              </w:rPr>
            </w:pPr>
          </w:p>
        </w:tc>
      </w:tr>
      <w:tr w:rsidR="00E16364" w:rsidRPr="00435416" w14:paraId="14CC3B4D" w14:textId="77777777" w:rsidTr="007D3424">
        <w:trPr>
          <w:trHeight w:val="306"/>
        </w:trPr>
        <w:tc>
          <w:tcPr>
            <w:tcW w:w="492" w:type="dxa"/>
          </w:tcPr>
          <w:p w14:paraId="4F59D7D8" w14:textId="77777777" w:rsidR="00E16364" w:rsidRPr="00435416" w:rsidRDefault="00E16364" w:rsidP="00955AA2">
            <w:pPr>
              <w:pStyle w:val="TableParagraph"/>
              <w:ind w:left="69"/>
              <w:rPr>
                <w:rFonts w:ascii="Georgia" w:hAnsi="Georgia"/>
                <w:sz w:val="18"/>
                <w:szCs w:val="18"/>
                <w:lang w:val="pl-PL"/>
              </w:rPr>
            </w:pPr>
            <w:proofErr w:type="spellStart"/>
            <w:r w:rsidRPr="00435416">
              <w:rPr>
                <w:rFonts w:ascii="Georgia" w:hAnsi="Georgia"/>
                <w:sz w:val="18"/>
                <w:szCs w:val="18"/>
                <w:lang w:val="pl-PL"/>
              </w:rPr>
              <w:t>itd</w:t>
            </w:r>
            <w:proofErr w:type="spellEnd"/>
          </w:p>
        </w:tc>
        <w:tc>
          <w:tcPr>
            <w:tcW w:w="1918" w:type="dxa"/>
          </w:tcPr>
          <w:p w14:paraId="44BA48AB" w14:textId="77777777" w:rsidR="00E16364" w:rsidRPr="00435416" w:rsidRDefault="00E16364" w:rsidP="00955AA2">
            <w:pPr>
              <w:pStyle w:val="TableParagraph"/>
              <w:rPr>
                <w:rFonts w:ascii="Georgia" w:hAnsi="Georgia"/>
                <w:sz w:val="18"/>
                <w:szCs w:val="18"/>
                <w:lang w:val="pl-PL"/>
              </w:rPr>
            </w:pPr>
          </w:p>
        </w:tc>
        <w:tc>
          <w:tcPr>
            <w:tcW w:w="567" w:type="dxa"/>
          </w:tcPr>
          <w:p w14:paraId="3982A1BC" w14:textId="77777777" w:rsidR="00E16364" w:rsidRPr="00435416" w:rsidRDefault="00E16364" w:rsidP="00955AA2">
            <w:pPr>
              <w:pStyle w:val="TableParagraph"/>
              <w:rPr>
                <w:rFonts w:ascii="Georgia" w:hAnsi="Georgia"/>
                <w:sz w:val="18"/>
                <w:szCs w:val="18"/>
                <w:lang w:val="pl-PL"/>
              </w:rPr>
            </w:pPr>
          </w:p>
        </w:tc>
        <w:tc>
          <w:tcPr>
            <w:tcW w:w="567" w:type="dxa"/>
            <w:tcBorders>
              <w:right w:val="single" w:sz="6" w:space="0" w:color="000000"/>
            </w:tcBorders>
          </w:tcPr>
          <w:p w14:paraId="63838C6D" w14:textId="77777777" w:rsidR="00E16364" w:rsidRPr="00435416" w:rsidRDefault="00E16364" w:rsidP="00955AA2">
            <w:pPr>
              <w:pStyle w:val="TableParagraph"/>
              <w:rPr>
                <w:rFonts w:ascii="Georgia" w:hAnsi="Georgia"/>
                <w:sz w:val="18"/>
                <w:szCs w:val="18"/>
                <w:lang w:val="pl-PL"/>
              </w:rPr>
            </w:pPr>
          </w:p>
        </w:tc>
        <w:tc>
          <w:tcPr>
            <w:tcW w:w="992" w:type="dxa"/>
            <w:tcBorders>
              <w:left w:val="single" w:sz="6" w:space="0" w:color="000000"/>
            </w:tcBorders>
          </w:tcPr>
          <w:p w14:paraId="48AF175A" w14:textId="77777777" w:rsidR="00E16364" w:rsidRPr="00435416" w:rsidRDefault="00E16364" w:rsidP="00955AA2">
            <w:pPr>
              <w:pStyle w:val="TableParagraph"/>
              <w:rPr>
                <w:rFonts w:ascii="Georgia" w:hAnsi="Georgia"/>
                <w:sz w:val="18"/>
                <w:szCs w:val="18"/>
                <w:lang w:val="pl-PL"/>
              </w:rPr>
            </w:pPr>
          </w:p>
        </w:tc>
        <w:tc>
          <w:tcPr>
            <w:tcW w:w="993" w:type="dxa"/>
          </w:tcPr>
          <w:p w14:paraId="001FA4CD" w14:textId="77777777" w:rsidR="00E16364" w:rsidRPr="00435416" w:rsidRDefault="00E16364" w:rsidP="00955AA2">
            <w:pPr>
              <w:pStyle w:val="TableParagraph"/>
              <w:rPr>
                <w:rFonts w:ascii="Georgia" w:hAnsi="Georgia"/>
                <w:sz w:val="18"/>
                <w:szCs w:val="18"/>
                <w:lang w:val="pl-PL"/>
              </w:rPr>
            </w:pPr>
          </w:p>
        </w:tc>
        <w:tc>
          <w:tcPr>
            <w:tcW w:w="708" w:type="dxa"/>
          </w:tcPr>
          <w:p w14:paraId="5901FC6D" w14:textId="77777777" w:rsidR="00E16364" w:rsidRPr="00435416" w:rsidRDefault="00E16364" w:rsidP="00955AA2">
            <w:pPr>
              <w:pStyle w:val="TableParagraph"/>
              <w:rPr>
                <w:rFonts w:ascii="Georgia" w:hAnsi="Georgia"/>
                <w:sz w:val="18"/>
                <w:szCs w:val="18"/>
                <w:lang w:val="pl-PL"/>
              </w:rPr>
            </w:pPr>
          </w:p>
        </w:tc>
        <w:tc>
          <w:tcPr>
            <w:tcW w:w="851" w:type="dxa"/>
          </w:tcPr>
          <w:p w14:paraId="28BC8732" w14:textId="77777777" w:rsidR="00E16364" w:rsidRPr="00435416" w:rsidRDefault="00E16364" w:rsidP="00955AA2">
            <w:pPr>
              <w:pStyle w:val="TableParagraph"/>
              <w:rPr>
                <w:rFonts w:ascii="Georgia" w:hAnsi="Georgia"/>
                <w:sz w:val="18"/>
                <w:szCs w:val="18"/>
                <w:lang w:val="pl-PL"/>
              </w:rPr>
            </w:pPr>
          </w:p>
        </w:tc>
        <w:tc>
          <w:tcPr>
            <w:tcW w:w="2126" w:type="dxa"/>
          </w:tcPr>
          <w:p w14:paraId="639B40FC" w14:textId="77777777" w:rsidR="00E16364" w:rsidRPr="00435416" w:rsidRDefault="00E16364" w:rsidP="00955AA2">
            <w:pPr>
              <w:pStyle w:val="TableParagraph"/>
              <w:rPr>
                <w:rFonts w:ascii="Georgia" w:hAnsi="Georgia"/>
                <w:sz w:val="18"/>
                <w:szCs w:val="18"/>
                <w:lang w:val="pl-PL"/>
              </w:rPr>
            </w:pPr>
          </w:p>
        </w:tc>
        <w:tc>
          <w:tcPr>
            <w:tcW w:w="992" w:type="dxa"/>
          </w:tcPr>
          <w:p w14:paraId="5618E9BF" w14:textId="77777777" w:rsidR="00E16364" w:rsidRPr="00435416" w:rsidRDefault="00E16364" w:rsidP="00955AA2">
            <w:pPr>
              <w:pStyle w:val="TableParagraph"/>
              <w:rPr>
                <w:rFonts w:ascii="Georgia" w:hAnsi="Georgia"/>
                <w:sz w:val="18"/>
                <w:szCs w:val="18"/>
                <w:lang w:val="pl-PL"/>
              </w:rPr>
            </w:pPr>
          </w:p>
        </w:tc>
      </w:tr>
      <w:tr w:rsidR="00E16364" w:rsidRPr="00435416" w14:paraId="794D031A" w14:textId="77777777" w:rsidTr="007D3424">
        <w:trPr>
          <w:trHeight w:val="307"/>
        </w:trPr>
        <w:tc>
          <w:tcPr>
            <w:tcW w:w="4536" w:type="dxa"/>
            <w:gridSpan w:val="5"/>
          </w:tcPr>
          <w:p w14:paraId="7A0BB68F" w14:textId="77777777" w:rsidR="00E16364" w:rsidRPr="00435416" w:rsidRDefault="00E16364" w:rsidP="00955AA2">
            <w:pPr>
              <w:pStyle w:val="TableParagraph"/>
              <w:ind w:right="57"/>
              <w:jc w:val="right"/>
              <w:rPr>
                <w:rFonts w:ascii="Georgia" w:hAnsi="Georgia"/>
                <w:sz w:val="18"/>
                <w:szCs w:val="18"/>
                <w:lang w:val="pl-PL"/>
              </w:rPr>
            </w:pPr>
            <w:r w:rsidRPr="00435416">
              <w:rPr>
                <w:rFonts w:ascii="Georgia" w:hAnsi="Georgia"/>
                <w:sz w:val="18"/>
                <w:szCs w:val="18"/>
                <w:lang w:val="pl-PL"/>
              </w:rPr>
              <w:t>Razem</w:t>
            </w:r>
          </w:p>
        </w:tc>
        <w:tc>
          <w:tcPr>
            <w:tcW w:w="993" w:type="dxa"/>
          </w:tcPr>
          <w:p w14:paraId="2E6797FE" w14:textId="77777777" w:rsidR="00E16364" w:rsidRPr="00435416" w:rsidRDefault="00E16364" w:rsidP="00955AA2">
            <w:pPr>
              <w:pStyle w:val="TableParagraph"/>
              <w:rPr>
                <w:rFonts w:ascii="Georgia" w:hAnsi="Georgia"/>
                <w:sz w:val="18"/>
                <w:szCs w:val="18"/>
                <w:lang w:val="pl-PL"/>
              </w:rPr>
            </w:pPr>
          </w:p>
        </w:tc>
        <w:tc>
          <w:tcPr>
            <w:tcW w:w="708" w:type="dxa"/>
          </w:tcPr>
          <w:p w14:paraId="573EB17B" w14:textId="77777777" w:rsidR="00E16364" w:rsidRPr="00435416" w:rsidRDefault="00E16364" w:rsidP="00955AA2">
            <w:pPr>
              <w:pStyle w:val="TableParagraph"/>
              <w:ind w:left="7"/>
              <w:rPr>
                <w:rFonts w:ascii="Georgia" w:hAnsi="Georgia"/>
                <w:sz w:val="18"/>
                <w:szCs w:val="18"/>
                <w:lang w:val="pl-PL"/>
              </w:rPr>
            </w:pPr>
            <w:r w:rsidRPr="00435416">
              <w:rPr>
                <w:rFonts w:ascii="Georgia" w:hAnsi="Georgia"/>
                <w:sz w:val="18"/>
                <w:szCs w:val="18"/>
                <w:lang w:val="pl-PL"/>
              </w:rPr>
              <w:t>X</w:t>
            </w:r>
          </w:p>
        </w:tc>
        <w:tc>
          <w:tcPr>
            <w:tcW w:w="851" w:type="dxa"/>
          </w:tcPr>
          <w:p w14:paraId="73365A49" w14:textId="77777777" w:rsidR="00E16364" w:rsidRPr="00435416" w:rsidRDefault="00E16364" w:rsidP="00955AA2">
            <w:pPr>
              <w:pStyle w:val="TableParagraph"/>
              <w:rPr>
                <w:rFonts w:ascii="Georgia" w:hAnsi="Georgia"/>
                <w:sz w:val="18"/>
                <w:szCs w:val="18"/>
                <w:lang w:val="pl-PL"/>
              </w:rPr>
            </w:pPr>
          </w:p>
        </w:tc>
        <w:tc>
          <w:tcPr>
            <w:tcW w:w="2126" w:type="dxa"/>
          </w:tcPr>
          <w:p w14:paraId="0732A80C" w14:textId="77777777" w:rsidR="00E16364" w:rsidRPr="00435416" w:rsidRDefault="00E16364" w:rsidP="00955AA2">
            <w:pPr>
              <w:pStyle w:val="TableParagraph"/>
              <w:ind w:left="9"/>
              <w:rPr>
                <w:rFonts w:ascii="Georgia" w:hAnsi="Georgia"/>
                <w:sz w:val="18"/>
                <w:szCs w:val="18"/>
                <w:lang w:val="pl-PL"/>
              </w:rPr>
            </w:pPr>
            <w:r w:rsidRPr="00435416">
              <w:rPr>
                <w:rFonts w:ascii="Georgia" w:hAnsi="Georgia"/>
                <w:sz w:val="18"/>
                <w:szCs w:val="18"/>
                <w:lang w:val="pl-PL"/>
              </w:rPr>
              <w:t>X</w:t>
            </w:r>
          </w:p>
        </w:tc>
        <w:tc>
          <w:tcPr>
            <w:tcW w:w="992" w:type="dxa"/>
          </w:tcPr>
          <w:p w14:paraId="3D657BD9" w14:textId="77777777" w:rsidR="00E16364" w:rsidRPr="00435416" w:rsidRDefault="00E16364" w:rsidP="00955AA2">
            <w:pPr>
              <w:pStyle w:val="TableParagraph"/>
              <w:ind w:left="9"/>
              <w:rPr>
                <w:rFonts w:ascii="Georgia" w:hAnsi="Georgia"/>
                <w:sz w:val="18"/>
                <w:szCs w:val="18"/>
                <w:lang w:val="pl-PL"/>
              </w:rPr>
            </w:pPr>
            <w:r w:rsidRPr="00435416">
              <w:rPr>
                <w:rFonts w:ascii="Georgia" w:hAnsi="Georgia"/>
                <w:sz w:val="18"/>
                <w:szCs w:val="18"/>
                <w:lang w:val="pl-PL"/>
              </w:rPr>
              <w:t>X</w:t>
            </w:r>
          </w:p>
        </w:tc>
      </w:tr>
    </w:tbl>
    <w:p w14:paraId="1A7D0365" w14:textId="77777777" w:rsidR="000E3A83" w:rsidRPr="00435416" w:rsidRDefault="000E3A83" w:rsidP="000E3A83">
      <w:pPr>
        <w:ind w:left="312"/>
        <w:rPr>
          <w:rFonts w:ascii="Georgia" w:hAnsi="Georgia"/>
          <w:i/>
          <w:iCs/>
          <w:sz w:val="18"/>
          <w:szCs w:val="18"/>
        </w:rPr>
      </w:pPr>
      <w:r w:rsidRPr="00435416">
        <w:rPr>
          <w:rFonts w:ascii="Georgia" w:hAnsi="Georgia"/>
          <w:i/>
          <w:iCs/>
          <w:sz w:val="18"/>
          <w:szCs w:val="18"/>
        </w:rPr>
        <w:t>*Tabelę</w:t>
      </w:r>
      <w:r w:rsidRPr="00435416">
        <w:rPr>
          <w:rFonts w:ascii="Georgia" w:hAnsi="Georgia"/>
          <w:i/>
          <w:iCs/>
          <w:spacing w:val="-6"/>
          <w:sz w:val="18"/>
          <w:szCs w:val="18"/>
        </w:rPr>
        <w:t xml:space="preserve"> </w:t>
      </w:r>
      <w:r w:rsidRPr="00435416">
        <w:rPr>
          <w:rFonts w:ascii="Georgia" w:hAnsi="Georgia"/>
          <w:i/>
          <w:iCs/>
          <w:sz w:val="18"/>
          <w:szCs w:val="18"/>
        </w:rPr>
        <w:t>należy</w:t>
      </w:r>
      <w:r w:rsidRPr="00435416">
        <w:rPr>
          <w:rFonts w:ascii="Georgia" w:hAnsi="Georgia"/>
          <w:i/>
          <w:iCs/>
          <w:spacing w:val="-5"/>
          <w:sz w:val="18"/>
          <w:szCs w:val="18"/>
        </w:rPr>
        <w:t xml:space="preserve"> </w:t>
      </w:r>
      <w:r w:rsidRPr="00435416">
        <w:rPr>
          <w:rFonts w:ascii="Georgia" w:hAnsi="Georgia"/>
          <w:i/>
          <w:iCs/>
          <w:sz w:val="18"/>
          <w:szCs w:val="18"/>
        </w:rPr>
        <w:t>powtórzyć</w:t>
      </w:r>
      <w:r w:rsidRPr="00435416">
        <w:rPr>
          <w:rFonts w:ascii="Georgia" w:hAnsi="Georgia"/>
          <w:i/>
          <w:iCs/>
          <w:spacing w:val="-7"/>
          <w:sz w:val="18"/>
          <w:szCs w:val="18"/>
        </w:rPr>
        <w:t xml:space="preserve"> </w:t>
      </w:r>
      <w:r w:rsidRPr="00435416">
        <w:rPr>
          <w:rFonts w:ascii="Georgia" w:hAnsi="Georgia"/>
          <w:i/>
          <w:iCs/>
          <w:sz w:val="18"/>
          <w:szCs w:val="18"/>
        </w:rPr>
        <w:t>dla</w:t>
      </w:r>
      <w:r w:rsidRPr="00435416">
        <w:rPr>
          <w:rFonts w:ascii="Georgia" w:hAnsi="Georgia"/>
          <w:i/>
          <w:iCs/>
          <w:spacing w:val="-4"/>
          <w:sz w:val="18"/>
          <w:szCs w:val="18"/>
        </w:rPr>
        <w:t xml:space="preserve"> </w:t>
      </w:r>
      <w:r w:rsidRPr="00435416">
        <w:rPr>
          <w:rFonts w:ascii="Georgia" w:hAnsi="Georgia"/>
          <w:i/>
          <w:iCs/>
          <w:sz w:val="18"/>
          <w:szCs w:val="18"/>
        </w:rPr>
        <w:t>każdego</w:t>
      </w:r>
      <w:r w:rsidRPr="00435416">
        <w:rPr>
          <w:rFonts w:ascii="Georgia" w:hAnsi="Georgia"/>
          <w:i/>
          <w:iCs/>
          <w:spacing w:val="-4"/>
          <w:sz w:val="18"/>
          <w:szCs w:val="18"/>
        </w:rPr>
        <w:t xml:space="preserve"> </w:t>
      </w:r>
      <w:r w:rsidRPr="00435416">
        <w:rPr>
          <w:rFonts w:ascii="Georgia" w:hAnsi="Georgia"/>
          <w:i/>
          <w:iCs/>
          <w:sz w:val="18"/>
          <w:szCs w:val="18"/>
        </w:rPr>
        <w:t>oferowanego</w:t>
      </w:r>
      <w:r w:rsidRPr="00435416">
        <w:rPr>
          <w:rFonts w:ascii="Georgia" w:hAnsi="Georgia"/>
          <w:i/>
          <w:iCs/>
          <w:spacing w:val="-3"/>
          <w:sz w:val="18"/>
          <w:szCs w:val="18"/>
        </w:rPr>
        <w:t xml:space="preserve"> </w:t>
      </w:r>
      <w:r w:rsidRPr="00435416">
        <w:rPr>
          <w:rFonts w:ascii="Georgia" w:hAnsi="Georgia"/>
          <w:i/>
          <w:iCs/>
          <w:sz w:val="18"/>
          <w:szCs w:val="18"/>
        </w:rPr>
        <w:t>pakietu</w:t>
      </w:r>
    </w:p>
    <w:p w14:paraId="48F7F269" w14:textId="77777777" w:rsidR="000E3A83" w:rsidRPr="00435416" w:rsidRDefault="000E3A83" w:rsidP="000E3A83">
      <w:pPr>
        <w:pStyle w:val="Tekstpodstawowy"/>
        <w:spacing w:before="2"/>
        <w:rPr>
          <w:rFonts w:ascii="Georgia" w:hAnsi="Georgia"/>
          <w:b w:val="0"/>
          <w:bCs w:val="0"/>
          <w:i w:val="0"/>
          <w:iCs w:val="0"/>
          <w:sz w:val="20"/>
          <w:szCs w:val="20"/>
          <w:lang w:val="pl-PL"/>
        </w:rPr>
      </w:pPr>
    </w:p>
    <w:p w14:paraId="108FFE3E" w14:textId="5DE46DA4" w:rsidR="000E3A83" w:rsidRPr="00435416" w:rsidRDefault="000E3A83" w:rsidP="00E16364">
      <w:pPr>
        <w:pStyle w:val="Tekstpodstawowy"/>
        <w:numPr>
          <w:ilvl w:val="6"/>
          <w:numId w:val="54"/>
        </w:numPr>
        <w:tabs>
          <w:tab w:val="left" w:leader="dot" w:pos="426"/>
        </w:tabs>
        <w:spacing w:before="1"/>
        <w:ind w:left="0" w:firstLine="0"/>
        <w:rPr>
          <w:rFonts w:ascii="Georgia" w:hAnsi="Georgia"/>
          <w:b w:val="0"/>
          <w:bCs w:val="0"/>
          <w:i w:val="0"/>
          <w:iCs w:val="0"/>
          <w:sz w:val="20"/>
          <w:szCs w:val="20"/>
          <w:lang w:val="pl-PL"/>
        </w:rPr>
      </w:pPr>
      <w:r w:rsidRPr="00435416">
        <w:rPr>
          <w:rFonts w:ascii="Georgia" w:hAnsi="Georgia"/>
          <w:b w:val="0"/>
          <w:bCs w:val="0"/>
          <w:i w:val="0"/>
          <w:iCs w:val="0"/>
          <w:sz w:val="20"/>
          <w:szCs w:val="20"/>
          <w:lang w:val="pl-PL"/>
        </w:rPr>
        <w:t>Wartość</w:t>
      </w:r>
      <w:r w:rsidRPr="00435416">
        <w:rPr>
          <w:rFonts w:ascii="Georgia" w:hAnsi="Georgia"/>
          <w:b w:val="0"/>
          <w:bCs w:val="0"/>
          <w:i w:val="0"/>
          <w:iCs w:val="0"/>
          <w:spacing w:val="47"/>
          <w:sz w:val="20"/>
          <w:szCs w:val="20"/>
          <w:lang w:val="pl-PL"/>
        </w:rPr>
        <w:t xml:space="preserve"> </w:t>
      </w:r>
      <w:r w:rsidRPr="00435416">
        <w:rPr>
          <w:rFonts w:ascii="Georgia" w:hAnsi="Georgia"/>
          <w:b w:val="0"/>
          <w:bCs w:val="0"/>
          <w:i w:val="0"/>
          <w:iCs w:val="0"/>
          <w:sz w:val="20"/>
          <w:szCs w:val="20"/>
          <w:lang w:val="pl-PL"/>
        </w:rPr>
        <w:t>oferty</w:t>
      </w:r>
      <w:r w:rsidRPr="00435416">
        <w:rPr>
          <w:rFonts w:ascii="Georgia" w:hAnsi="Georgia"/>
          <w:b w:val="0"/>
          <w:bCs w:val="0"/>
          <w:i w:val="0"/>
          <w:iCs w:val="0"/>
          <w:spacing w:val="49"/>
          <w:sz w:val="20"/>
          <w:szCs w:val="20"/>
          <w:lang w:val="pl-PL"/>
        </w:rPr>
        <w:t xml:space="preserve"> dla </w:t>
      </w:r>
      <w:r w:rsidRPr="00435416">
        <w:rPr>
          <w:rFonts w:ascii="Georgia" w:hAnsi="Georgia"/>
          <w:b w:val="0"/>
          <w:bCs w:val="0"/>
          <w:i w:val="0"/>
          <w:iCs w:val="0"/>
          <w:sz w:val="20"/>
          <w:szCs w:val="20"/>
          <w:lang w:val="pl-PL"/>
        </w:rPr>
        <w:t>Pakietu</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nr ……netto:</w:t>
      </w:r>
      <w:r w:rsidRPr="00435416">
        <w:rPr>
          <w:rFonts w:ascii="Georgia" w:hAnsi="Georgia"/>
          <w:b w:val="0"/>
          <w:bCs w:val="0"/>
          <w:i w:val="0"/>
          <w:iCs w:val="0"/>
          <w:spacing w:val="47"/>
          <w:sz w:val="20"/>
          <w:szCs w:val="20"/>
          <w:lang w:val="pl-PL"/>
        </w:rPr>
        <w:t xml:space="preserve"> </w:t>
      </w:r>
      <w:r w:rsidRPr="00435416">
        <w:rPr>
          <w:rFonts w:ascii="Georgia" w:hAnsi="Georgia"/>
          <w:b w:val="0"/>
          <w:bCs w:val="0"/>
          <w:i w:val="0"/>
          <w:iCs w:val="0"/>
          <w:sz w:val="20"/>
          <w:szCs w:val="20"/>
          <w:lang w:val="pl-PL"/>
        </w:rPr>
        <w:t>........................</w:t>
      </w:r>
      <w:r w:rsidRPr="00435416">
        <w:rPr>
          <w:rFonts w:ascii="Georgia" w:hAnsi="Georgia"/>
          <w:b w:val="0"/>
          <w:bCs w:val="0"/>
          <w:i w:val="0"/>
          <w:iCs w:val="0"/>
          <w:spacing w:val="45"/>
          <w:sz w:val="20"/>
          <w:szCs w:val="20"/>
          <w:lang w:val="pl-PL"/>
        </w:rPr>
        <w:t xml:space="preserve"> </w:t>
      </w:r>
      <w:r w:rsidRPr="00435416">
        <w:rPr>
          <w:rFonts w:ascii="Georgia" w:hAnsi="Georgia"/>
          <w:b w:val="0"/>
          <w:bCs w:val="0"/>
          <w:i w:val="0"/>
          <w:iCs w:val="0"/>
          <w:sz w:val="20"/>
          <w:szCs w:val="20"/>
          <w:lang w:val="pl-PL"/>
        </w:rPr>
        <w:t>zł,</w:t>
      </w:r>
      <w:r w:rsidRPr="00435416">
        <w:rPr>
          <w:rFonts w:ascii="Georgia" w:hAnsi="Georgia"/>
          <w:b w:val="0"/>
          <w:bCs w:val="0"/>
          <w:i w:val="0"/>
          <w:iCs w:val="0"/>
          <w:spacing w:val="45"/>
          <w:sz w:val="20"/>
          <w:szCs w:val="20"/>
          <w:lang w:val="pl-PL"/>
        </w:rPr>
        <w:t xml:space="preserve"> </w:t>
      </w:r>
      <w:r w:rsidRPr="00435416">
        <w:rPr>
          <w:rFonts w:ascii="Georgia" w:hAnsi="Georgia"/>
          <w:b w:val="0"/>
          <w:bCs w:val="0"/>
          <w:i w:val="0"/>
          <w:iCs w:val="0"/>
          <w:sz w:val="20"/>
          <w:szCs w:val="20"/>
          <w:lang w:val="pl-PL"/>
        </w:rPr>
        <w:t>brutto</w:t>
      </w:r>
      <w:r w:rsidRPr="00435416">
        <w:rPr>
          <w:rFonts w:ascii="Georgia" w:hAnsi="Georgia"/>
          <w:b w:val="0"/>
          <w:bCs w:val="0"/>
          <w:i w:val="0"/>
          <w:iCs w:val="0"/>
          <w:spacing w:val="48"/>
          <w:sz w:val="20"/>
          <w:szCs w:val="20"/>
          <w:lang w:val="pl-PL"/>
        </w:rPr>
        <w:t xml:space="preserve"> </w:t>
      </w:r>
      <w:r w:rsidRPr="00435416">
        <w:rPr>
          <w:rFonts w:ascii="Georgia" w:hAnsi="Georgia"/>
          <w:b w:val="0"/>
          <w:bCs w:val="0"/>
          <w:i w:val="0"/>
          <w:iCs w:val="0"/>
          <w:sz w:val="20"/>
          <w:szCs w:val="20"/>
          <w:lang w:val="pl-PL"/>
        </w:rPr>
        <w:t>...................................</w:t>
      </w:r>
      <w:r w:rsidRPr="00435416">
        <w:rPr>
          <w:rFonts w:ascii="Georgia" w:hAnsi="Georgia"/>
          <w:b w:val="0"/>
          <w:bCs w:val="0"/>
          <w:i w:val="0"/>
          <w:iCs w:val="0"/>
          <w:spacing w:val="48"/>
          <w:sz w:val="20"/>
          <w:szCs w:val="20"/>
          <w:lang w:val="pl-PL"/>
        </w:rPr>
        <w:t xml:space="preserve"> </w:t>
      </w:r>
      <w:r w:rsidRPr="00435416">
        <w:rPr>
          <w:rFonts w:ascii="Georgia" w:hAnsi="Georgia"/>
          <w:b w:val="0"/>
          <w:bCs w:val="0"/>
          <w:i w:val="0"/>
          <w:iCs w:val="0"/>
          <w:sz w:val="20"/>
          <w:szCs w:val="20"/>
          <w:lang w:val="pl-PL"/>
        </w:rPr>
        <w:t>zł</w:t>
      </w:r>
      <w:r w:rsidRPr="00435416">
        <w:rPr>
          <w:rFonts w:ascii="Georgia" w:hAnsi="Georgia"/>
          <w:b w:val="0"/>
          <w:bCs w:val="0"/>
          <w:i w:val="0"/>
          <w:iCs w:val="0"/>
          <w:spacing w:val="47"/>
          <w:sz w:val="20"/>
          <w:szCs w:val="20"/>
          <w:lang w:val="pl-PL"/>
        </w:rPr>
        <w:t xml:space="preserve"> </w:t>
      </w:r>
      <w:r w:rsidRPr="00435416">
        <w:rPr>
          <w:rFonts w:ascii="Georgia" w:hAnsi="Georgia"/>
          <w:b w:val="0"/>
          <w:bCs w:val="0"/>
          <w:i w:val="0"/>
          <w:iCs w:val="0"/>
          <w:sz w:val="20"/>
          <w:szCs w:val="20"/>
          <w:lang w:val="pl-PL"/>
        </w:rPr>
        <w:t xml:space="preserve"> </w:t>
      </w:r>
    </w:p>
    <w:p w14:paraId="67F23F70" w14:textId="77777777" w:rsidR="00B903DF" w:rsidRPr="00435416" w:rsidRDefault="00E16364" w:rsidP="00B903DF">
      <w:pPr>
        <w:pStyle w:val="Tekstpodstawowy"/>
        <w:numPr>
          <w:ilvl w:val="6"/>
          <w:numId w:val="54"/>
        </w:numPr>
        <w:tabs>
          <w:tab w:val="left" w:leader="dot" w:pos="142"/>
          <w:tab w:val="left" w:pos="284"/>
        </w:tabs>
        <w:spacing w:before="1"/>
        <w:ind w:left="0" w:firstLine="0"/>
        <w:rPr>
          <w:rFonts w:ascii="Georgia" w:hAnsi="Georgia"/>
          <w:b w:val="0"/>
          <w:bCs w:val="0"/>
          <w:i w:val="0"/>
          <w:iCs w:val="0"/>
          <w:sz w:val="20"/>
          <w:szCs w:val="20"/>
          <w:lang w:val="pl-PL"/>
        </w:rPr>
      </w:pPr>
      <w:r w:rsidRPr="00435416">
        <w:rPr>
          <w:rFonts w:ascii="Georgia" w:hAnsi="Georgia"/>
          <w:b w:val="0"/>
          <w:bCs w:val="0"/>
          <w:i w:val="0"/>
          <w:iCs w:val="0"/>
          <w:sz w:val="20"/>
          <w:szCs w:val="20"/>
          <w:lang w:val="pl-PL"/>
        </w:rPr>
        <w:t>Wartość</w:t>
      </w:r>
      <w:r w:rsidRPr="00435416">
        <w:rPr>
          <w:rFonts w:ascii="Georgia" w:hAnsi="Georgia"/>
          <w:b w:val="0"/>
          <w:bCs w:val="0"/>
          <w:i w:val="0"/>
          <w:iCs w:val="0"/>
          <w:spacing w:val="47"/>
          <w:sz w:val="20"/>
          <w:szCs w:val="20"/>
          <w:lang w:val="pl-PL"/>
        </w:rPr>
        <w:t xml:space="preserve"> </w:t>
      </w:r>
      <w:r w:rsidRPr="00435416">
        <w:rPr>
          <w:rFonts w:ascii="Georgia" w:hAnsi="Georgia"/>
          <w:b w:val="0"/>
          <w:bCs w:val="0"/>
          <w:i w:val="0"/>
          <w:iCs w:val="0"/>
          <w:sz w:val="20"/>
          <w:szCs w:val="20"/>
          <w:lang w:val="pl-PL"/>
        </w:rPr>
        <w:t>oferty</w:t>
      </w:r>
      <w:r w:rsidRPr="00435416">
        <w:rPr>
          <w:rFonts w:ascii="Georgia" w:hAnsi="Georgia"/>
          <w:b w:val="0"/>
          <w:bCs w:val="0"/>
          <w:i w:val="0"/>
          <w:iCs w:val="0"/>
          <w:spacing w:val="49"/>
          <w:sz w:val="20"/>
          <w:szCs w:val="20"/>
          <w:lang w:val="pl-PL"/>
        </w:rPr>
        <w:t xml:space="preserve"> dla </w:t>
      </w:r>
      <w:r w:rsidRPr="00435416">
        <w:rPr>
          <w:rFonts w:ascii="Georgia" w:hAnsi="Georgia"/>
          <w:b w:val="0"/>
          <w:bCs w:val="0"/>
          <w:i w:val="0"/>
          <w:iCs w:val="0"/>
          <w:sz w:val="20"/>
          <w:szCs w:val="20"/>
          <w:lang w:val="pl-PL"/>
        </w:rPr>
        <w:t>Pakietu</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nr ……netto:</w:t>
      </w:r>
      <w:r w:rsidRPr="00435416">
        <w:rPr>
          <w:rFonts w:ascii="Georgia" w:hAnsi="Georgia"/>
          <w:b w:val="0"/>
          <w:bCs w:val="0"/>
          <w:i w:val="0"/>
          <w:iCs w:val="0"/>
          <w:spacing w:val="47"/>
          <w:sz w:val="20"/>
          <w:szCs w:val="20"/>
          <w:lang w:val="pl-PL"/>
        </w:rPr>
        <w:t xml:space="preserve"> </w:t>
      </w:r>
      <w:r w:rsidRPr="00435416">
        <w:rPr>
          <w:rFonts w:ascii="Georgia" w:hAnsi="Georgia"/>
          <w:b w:val="0"/>
          <w:bCs w:val="0"/>
          <w:i w:val="0"/>
          <w:iCs w:val="0"/>
          <w:sz w:val="20"/>
          <w:szCs w:val="20"/>
          <w:lang w:val="pl-PL"/>
        </w:rPr>
        <w:t>........................</w:t>
      </w:r>
      <w:r w:rsidRPr="00435416">
        <w:rPr>
          <w:rFonts w:ascii="Georgia" w:hAnsi="Georgia"/>
          <w:b w:val="0"/>
          <w:bCs w:val="0"/>
          <w:i w:val="0"/>
          <w:iCs w:val="0"/>
          <w:spacing w:val="45"/>
          <w:sz w:val="20"/>
          <w:szCs w:val="20"/>
          <w:lang w:val="pl-PL"/>
        </w:rPr>
        <w:t xml:space="preserve"> </w:t>
      </w:r>
      <w:r w:rsidRPr="00435416">
        <w:rPr>
          <w:rFonts w:ascii="Georgia" w:hAnsi="Georgia"/>
          <w:b w:val="0"/>
          <w:bCs w:val="0"/>
          <w:i w:val="0"/>
          <w:iCs w:val="0"/>
          <w:sz w:val="20"/>
          <w:szCs w:val="20"/>
          <w:lang w:val="pl-PL"/>
        </w:rPr>
        <w:t>zł,</w:t>
      </w:r>
      <w:r w:rsidRPr="00435416">
        <w:rPr>
          <w:rFonts w:ascii="Georgia" w:hAnsi="Georgia"/>
          <w:b w:val="0"/>
          <w:bCs w:val="0"/>
          <w:i w:val="0"/>
          <w:iCs w:val="0"/>
          <w:spacing w:val="45"/>
          <w:sz w:val="20"/>
          <w:szCs w:val="20"/>
          <w:lang w:val="pl-PL"/>
        </w:rPr>
        <w:t xml:space="preserve"> </w:t>
      </w:r>
      <w:r w:rsidRPr="00435416">
        <w:rPr>
          <w:rFonts w:ascii="Georgia" w:hAnsi="Georgia"/>
          <w:b w:val="0"/>
          <w:bCs w:val="0"/>
          <w:i w:val="0"/>
          <w:iCs w:val="0"/>
          <w:sz w:val="20"/>
          <w:szCs w:val="20"/>
          <w:lang w:val="pl-PL"/>
        </w:rPr>
        <w:t>brutto</w:t>
      </w:r>
      <w:r w:rsidRPr="00435416">
        <w:rPr>
          <w:rFonts w:ascii="Georgia" w:hAnsi="Georgia"/>
          <w:b w:val="0"/>
          <w:bCs w:val="0"/>
          <w:i w:val="0"/>
          <w:iCs w:val="0"/>
          <w:spacing w:val="48"/>
          <w:sz w:val="20"/>
          <w:szCs w:val="20"/>
          <w:lang w:val="pl-PL"/>
        </w:rPr>
        <w:t xml:space="preserve"> </w:t>
      </w:r>
      <w:r w:rsidRPr="00435416">
        <w:rPr>
          <w:rFonts w:ascii="Georgia" w:hAnsi="Georgia"/>
          <w:b w:val="0"/>
          <w:bCs w:val="0"/>
          <w:i w:val="0"/>
          <w:iCs w:val="0"/>
          <w:sz w:val="20"/>
          <w:szCs w:val="20"/>
          <w:lang w:val="pl-PL"/>
        </w:rPr>
        <w:t>...................................</w:t>
      </w:r>
      <w:r w:rsidRPr="00435416">
        <w:rPr>
          <w:rFonts w:ascii="Georgia" w:hAnsi="Georgia"/>
          <w:b w:val="0"/>
          <w:bCs w:val="0"/>
          <w:i w:val="0"/>
          <w:iCs w:val="0"/>
          <w:spacing w:val="48"/>
          <w:sz w:val="20"/>
          <w:szCs w:val="20"/>
          <w:lang w:val="pl-PL"/>
        </w:rPr>
        <w:t xml:space="preserve"> </w:t>
      </w:r>
      <w:r w:rsidRPr="00435416">
        <w:rPr>
          <w:rFonts w:ascii="Georgia" w:hAnsi="Georgia"/>
          <w:b w:val="0"/>
          <w:bCs w:val="0"/>
          <w:i w:val="0"/>
          <w:iCs w:val="0"/>
          <w:sz w:val="20"/>
          <w:szCs w:val="20"/>
          <w:lang w:val="pl-PL"/>
        </w:rPr>
        <w:t>zł</w:t>
      </w:r>
      <w:r w:rsidRPr="00435416">
        <w:rPr>
          <w:rFonts w:ascii="Georgia" w:hAnsi="Georgia"/>
          <w:b w:val="0"/>
          <w:bCs w:val="0"/>
          <w:i w:val="0"/>
          <w:iCs w:val="0"/>
          <w:spacing w:val="47"/>
          <w:sz w:val="20"/>
          <w:szCs w:val="20"/>
          <w:lang w:val="pl-PL"/>
        </w:rPr>
        <w:t xml:space="preserve"> </w:t>
      </w:r>
      <w:r w:rsidRPr="00435416">
        <w:rPr>
          <w:rFonts w:ascii="Georgia" w:hAnsi="Georgia"/>
          <w:b w:val="0"/>
          <w:bCs w:val="0"/>
          <w:i w:val="0"/>
          <w:iCs w:val="0"/>
          <w:sz w:val="20"/>
          <w:szCs w:val="20"/>
          <w:lang w:val="pl-PL"/>
        </w:rPr>
        <w:t xml:space="preserve"> itd.</w:t>
      </w:r>
    </w:p>
    <w:p w14:paraId="675B452B" w14:textId="5A4351EE" w:rsidR="00B903DF" w:rsidRPr="00435416" w:rsidRDefault="00B903DF" w:rsidP="00B903DF">
      <w:pPr>
        <w:pStyle w:val="Tekstpodstawowy"/>
        <w:numPr>
          <w:ilvl w:val="6"/>
          <w:numId w:val="54"/>
        </w:numPr>
        <w:tabs>
          <w:tab w:val="left" w:leader="dot" w:pos="142"/>
          <w:tab w:val="left" w:pos="284"/>
        </w:tabs>
        <w:spacing w:before="1"/>
        <w:ind w:left="0" w:firstLine="0"/>
        <w:rPr>
          <w:rFonts w:ascii="Georgia" w:hAnsi="Georgia"/>
          <w:b w:val="0"/>
          <w:bCs w:val="0"/>
          <w:i w:val="0"/>
          <w:iCs w:val="0"/>
          <w:sz w:val="20"/>
          <w:szCs w:val="20"/>
          <w:lang w:val="pl-PL"/>
        </w:rPr>
      </w:pPr>
      <w:r w:rsidRPr="00435416">
        <w:rPr>
          <w:rFonts w:ascii="Georgia" w:hAnsi="Georgia" w:cs="Georgia"/>
          <w:b w:val="0"/>
          <w:bCs w:val="0"/>
          <w:i w:val="0"/>
          <w:iCs w:val="0"/>
          <w:sz w:val="20"/>
          <w:szCs w:val="20"/>
          <w:lang w:val="pl-PL"/>
        </w:rPr>
        <w:t>Czynsz najmu parowników: netto: .............................. brutto ……...................</w:t>
      </w:r>
    </w:p>
    <w:p w14:paraId="1E98CF74" w14:textId="69D34528" w:rsidR="00B903DF" w:rsidRPr="00435416" w:rsidRDefault="00B903DF" w:rsidP="00B903DF">
      <w:pPr>
        <w:pStyle w:val="western"/>
        <w:tabs>
          <w:tab w:val="left" w:pos="0"/>
        </w:tabs>
        <w:spacing w:before="0" w:after="0" w:line="360" w:lineRule="auto"/>
        <w:jc w:val="both"/>
        <w:rPr>
          <w:rFonts w:ascii="Georgia" w:hAnsi="Georgia" w:cs="Georgia"/>
          <w:sz w:val="20"/>
          <w:szCs w:val="20"/>
        </w:rPr>
      </w:pPr>
      <w:r w:rsidRPr="00435416">
        <w:rPr>
          <w:rFonts w:ascii="Georgia" w:hAnsi="Georgia" w:cs="Georgia"/>
          <w:sz w:val="20"/>
          <w:szCs w:val="20"/>
        </w:rPr>
        <w:t xml:space="preserve">(Czynsz za 1 miesiąc najmu parowników: netto: ..........................brutto ......................... ) </w:t>
      </w:r>
      <w:r w:rsidRPr="00435416">
        <w:rPr>
          <w:rFonts w:ascii="Georgia" w:hAnsi="Georgia" w:cs="Georgia"/>
          <w:i/>
          <w:iCs/>
          <w:sz w:val="20"/>
          <w:szCs w:val="20"/>
        </w:rPr>
        <w:t>-dotyczy Pakietu nr 40.</w:t>
      </w:r>
    </w:p>
    <w:p w14:paraId="19F1EC28" w14:textId="5168051B" w:rsidR="000E3A83" w:rsidRPr="00435416" w:rsidRDefault="000E3A83" w:rsidP="00E16364">
      <w:pPr>
        <w:pStyle w:val="Tekstpodstawowy"/>
        <w:numPr>
          <w:ilvl w:val="6"/>
          <w:numId w:val="54"/>
        </w:numPr>
        <w:tabs>
          <w:tab w:val="left" w:leader="dot" w:pos="142"/>
          <w:tab w:val="left" w:pos="426"/>
        </w:tabs>
        <w:spacing w:after="0" w:line="360" w:lineRule="auto"/>
        <w:ind w:left="0" w:firstLine="0"/>
        <w:jc w:val="both"/>
        <w:rPr>
          <w:rFonts w:ascii="Georgia" w:hAnsi="Georgia"/>
          <w:b w:val="0"/>
          <w:bCs w:val="0"/>
          <w:i w:val="0"/>
          <w:iCs w:val="0"/>
          <w:sz w:val="20"/>
          <w:szCs w:val="20"/>
          <w:lang w:val="pl-PL"/>
        </w:rPr>
      </w:pPr>
      <w:r w:rsidRPr="00435416">
        <w:rPr>
          <w:rFonts w:ascii="Georgia" w:hAnsi="Georgia"/>
          <w:b w:val="0"/>
          <w:bCs w:val="0"/>
          <w:i w:val="0"/>
          <w:iCs w:val="0"/>
          <w:sz w:val="20"/>
          <w:szCs w:val="20"/>
          <w:lang w:val="pl-PL"/>
        </w:rPr>
        <w:t>Termin</w:t>
      </w:r>
      <w:r w:rsidRPr="00435416">
        <w:rPr>
          <w:rFonts w:ascii="Georgia" w:hAnsi="Georgia"/>
          <w:b w:val="0"/>
          <w:bCs w:val="0"/>
          <w:i w:val="0"/>
          <w:iCs w:val="0"/>
          <w:spacing w:val="-4"/>
          <w:sz w:val="20"/>
          <w:szCs w:val="20"/>
          <w:lang w:val="pl-PL"/>
        </w:rPr>
        <w:t xml:space="preserve"> </w:t>
      </w:r>
      <w:r w:rsidRPr="00435416">
        <w:rPr>
          <w:rFonts w:ascii="Georgia" w:hAnsi="Georgia"/>
          <w:b w:val="0"/>
          <w:bCs w:val="0"/>
          <w:i w:val="0"/>
          <w:iCs w:val="0"/>
          <w:sz w:val="20"/>
          <w:szCs w:val="20"/>
          <w:lang w:val="pl-PL"/>
        </w:rPr>
        <w:t>dostawy:</w:t>
      </w:r>
      <w:r w:rsidRPr="00435416">
        <w:rPr>
          <w:rFonts w:ascii="Georgia" w:hAnsi="Georgia"/>
          <w:b w:val="0"/>
          <w:bCs w:val="0"/>
          <w:i w:val="0"/>
          <w:iCs w:val="0"/>
          <w:spacing w:val="3"/>
          <w:sz w:val="20"/>
          <w:szCs w:val="20"/>
          <w:lang w:val="pl-PL"/>
        </w:rPr>
        <w:t xml:space="preserve"> </w:t>
      </w:r>
      <w:r w:rsidRPr="00435416">
        <w:rPr>
          <w:rFonts w:ascii="Georgia" w:hAnsi="Georgia"/>
          <w:b w:val="0"/>
          <w:bCs w:val="0"/>
          <w:i w:val="0"/>
          <w:iCs w:val="0"/>
          <w:sz w:val="20"/>
          <w:szCs w:val="20"/>
          <w:lang w:val="pl-PL"/>
        </w:rPr>
        <w:t>max</w:t>
      </w:r>
      <w:r w:rsidRPr="00435416">
        <w:rPr>
          <w:rFonts w:ascii="Georgia" w:hAnsi="Georgia"/>
          <w:b w:val="0"/>
          <w:bCs w:val="0"/>
          <w:i w:val="0"/>
          <w:iCs w:val="0"/>
          <w:spacing w:val="-3"/>
          <w:sz w:val="20"/>
          <w:szCs w:val="20"/>
          <w:lang w:val="pl-PL"/>
        </w:rPr>
        <w:t xml:space="preserve"> </w:t>
      </w:r>
      <w:r w:rsidRPr="00435416">
        <w:rPr>
          <w:rFonts w:ascii="Georgia" w:hAnsi="Georgia"/>
          <w:b w:val="0"/>
          <w:bCs w:val="0"/>
          <w:i w:val="0"/>
          <w:iCs w:val="0"/>
          <w:sz w:val="20"/>
          <w:szCs w:val="20"/>
          <w:lang w:val="pl-PL"/>
        </w:rPr>
        <w:t>72</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godz.</w:t>
      </w:r>
      <w:r w:rsidRPr="00435416">
        <w:rPr>
          <w:rFonts w:ascii="Georgia" w:hAnsi="Georgia"/>
          <w:b w:val="0"/>
          <w:bCs w:val="0"/>
          <w:i w:val="0"/>
          <w:iCs w:val="0"/>
          <w:spacing w:val="-7"/>
          <w:sz w:val="20"/>
          <w:szCs w:val="20"/>
          <w:lang w:val="pl-PL"/>
        </w:rPr>
        <w:t xml:space="preserve"> </w:t>
      </w:r>
      <w:r w:rsidRPr="00435416">
        <w:rPr>
          <w:rFonts w:ascii="Georgia" w:hAnsi="Georgia"/>
          <w:b w:val="0"/>
          <w:bCs w:val="0"/>
          <w:i w:val="0"/>
          <w:iCs w:val="0"/>
          <w:sz w:val="20"/>
          <w:szCs w:val="20"/>
          <w:lang w:val="pl-PL"/>
        </w:rPr>
        <w:t>od</w:t>
      </w:r>
      <w:r w:rsidRPr="00435416">
        <w:rPr>
          <w:rFonts w:ascii="Georgia" w:hAnsi="Georgia"/>
          <w:b w:val="0"/>
          <w:bCs w:val="0"/>
          <w:i w:val="0"/>
          <w:iCs w:val="0"/>
          <w:spacing w:val="-2"/>
          <w:sz w:val="20"/>
          <w:szCs w:val="20"/>
          <w:lang w:val="pl-PL"/>
        </w:rPr>
        <w:t xml:space="preserve"> </w:t>
      </w:r>
      <w:r w:rsidRPr="00435416">
        <w:rPr>
          <w:rFonts w:ascii="Georgia" w:hAnsi="Georgia"/>
          <w:b w:val="0"/>
          <w:bCs w:val="0"/>
          <w:i w:val="0"/>
          <w:iCs w:val="0"/>
          <w:sz w:val="20"/>
          <w:szCs w:val="20"/>
          <w:lang w:val="pl-PL"/>
        </w:rPr>
        <w:t>daty</w:t>
      </w:r>
      <w:r w:rsidRPr="00435416">
        <w:rPr>
          <w:rFonts w:ascii="Georgia" w:hAnsi="Georgia"/>
          <w:b w:val="0"/>
          <w:bCs w:val="0"/>
          <w:i w:val="0"/>
          <w:iCs w:val="0"/>
          <w:spacing w:val="-3"/>
          <w:sz w:val="20"/>
          <w:szCs w:val="20"/>
          <w:lang w:val="pl-PL"/>
        </w:rPr>
        <w:t xml:space="preserve"> </w:t>
      </w:r>
      <w:r w:rsidRPr="00435416">
        <w:rPr>
          <w:rFonts w:ascii="Georgia" w:hAnsi="Georgia"/>
          <w:b w:val="0"/>
          <w:bCs w:val="0"/>
          <w:i w:val="0"/>
          <w:iCs w:val="0"/>
          <w:sz w:val="20"/>
          <w:szCs w:val="20"/>
          <w:lang w:val="pl-PL"/>
        </w:rPr>
        <w:t>złożenia</w:t>
      </w:r>
      <w:r w:rsidRPr="00435416">
        <w:rPr>
          <w:rFonts w:ascii="Georgia" w:hAnsi="Georgia"/>
          <w:b w:val="0"/>
          <w:bCs w:val="0"/>
          <w:i w:val="0"/>
          <w:iCs w:val="0"/>
          <w:spacing w:val="-4"/>
          <w:sz w:val="20"/>
          <w:szCs w:val="20"/>
          <w:lang w:val="pl-PL"/>
        </w:rPr>
        <w:t xml:space="preserve"> </w:t>
      </w:r>
      <w:r w:rsidRPr="00435416">
        <w:rPr>
          <w:rFonts w:ascii="Georgia" w:hAnsi="Georgia"/>
          <w:b w:val="0"/>
          <w:bCs w:val="0"/>
          <w:i w:val="0"/>
          <w:iCs w:val="0"/>
          <w:sz w:val="20"/>
          <w:szCs w:val="20"/>
          <w:lang w:val="pl-PL"/>
        </w:rPr>
        <w:t>zamówienia,</w:t>
      </w:r>
      <w:r w:rsidRPr="00435416">
        <w:rPr>
          <w:rFonts w:ascii="Georgia" w:hAnsi="Georgia"/>
          <w:b w:val="0"/>
          <w:bCs w:val="0"/>
          <w:i w:val="0"/>
          <w:iCs w:val="0"/>
          <w:spacing w:val="-4"/>
          <w:sz w:val="20"/>
          <w:szCs w:val="20"/>
          <w:lang w:val="pl-PL"/>
        </w:rPr>
        <w:t xml:space="preserve"> </w:t>
      </w:r>
      <w:r w:rsidRPr="00435416">
        <w:rPr>
          <w:rFonts w:ascii="Georgia" w:hAnsi="Georgia"/>
          <w:b w:val="0"/>
          <w:bCs w:val="0"/>
          <w:i w:val="0"/>
          <w:iCs w:val="0"/>
          <w:sz w:val="20"/>
          <w:szCs w:val="20"/>
          <w:lang w:val="pl-PL"/>
        </w:rPr>
        <w:t>na</w:t>
      </w:r>
      <w:r w:rsidRPr="00435416">
        <w:rPr>
          <w:rFonts w:ascii="Georgia" w:hAnsi="Georgia"/>
          <w:b w:val="0"/>
          <w:bCs w:val="0"/>
          <w:i w:val="0"/>
          <w:iCs w:val="0"/>
          <w:spacing w:val="-3"/>
          <w:sz w:val="20"/>
          <w:szCs w:val="20"/>
          <w:lang w:val="pl-PL"/>
        </w:rPr>
        <w:t xml:space="preserve"> </w:t>
      </w:r>
      <w:r w:rsidRPr="00435416">
        <w:rPr>
          <w:rFonts w:ascii="Georgia" w:hAnsi="Georgia"/>
          <w:b w:val="0"/>
          <w:bCs w:val="0"/>
          <w:i w:val="0"/>
          <w:iCs w:val="0"/>
          <w:sz w:val="20"/>
          <w:szCs w:val="20"/>
          <w:lang w:val="pl-PL"/>
        </w:rPr>
        <w:t>cito</w:t>
      </w:r>
      <w:r w:rsidRPr="00435416">
        <w:rPr>
          <w:rFonts w:ascii="Georgia" w:hAnsi="Georgia"/>
          <w:b w:val="0"/>
          <w:bCs w:val="0"/>
          <w:i w:val="0"/>
          <w:iCs w:val="0"/>
          <w:spacing w:val="-3"/>
          <w:sz w:val="20"/>
          <w:szCs w:val="20"/>
          <w:lang w:val="pl-PL"/>
        </w:rPr>
        <w:t xml:space="preserve"> </w:t>
      </w:r>
      <w:r w:rsidRPr="00435416">
        <w:rPr>
          <w:rFonts w:ascii="Georgia" w:hAnsi="Georgia"/>
          <w:b w:val="0"/>
          <w:bCs w:val="0"/>
          <w:i w:val="0"/>
          <w:iCs w:val="0"/>
          <w:sz w:val="20"/>
          <w:szCs w:val="20"/>
          <w:lang w:val="pl-PL"/>
        </w:rPr>
        <w:t>24</w:t>
      </w:r>
      <w:r w:rsidRPr="00435416">
        <w:rPr>
          <w:rFonts w:ascii="Georgia" w:hAnsi="Georgia"/>
          <w:b w:val="0"/>
          <w:bCs w:val="0"/>
          <w:i w:val="0"/>
          <w:iCs w:val="0"/>
          <w:spacing w:val="-3"/>
          <w:sz w:val="20"/>
          <w:szCs w:val="20"/>
          <w:lang w:val="pl-PL"/>
        </w:rPr>
        <w:t xml:space="preserve"> </w:t>
      </w:r>
      <w:r w:rsidRPr="00435416">
        <w:rPr>
          <w:rFonts w:ascii="Georgia" w:hAnsi="Georgia"/>
          <w:b w:val="0"/>
          <w:bCs w:val="0"/>
          <w:i w:val="0"/>
          <w:iCs w:val="0"/>
          <w:sz w:val="20"/>
          <w:szCs w:val="20"/>
          <w:lang w:val="pl-PL"/>
        </w:rPr>
        <w:t>godziny.</w:t>
      </w:r>
    </w:p>
    <w:p w14:paraId="2A418DAD" w14:textId="24D8A085" w:rsidR="00435416" w:rsidRPr="00435416" w:rsidRDefault="00435416" w:rsidP="00435416">
      <w:pPr>
        <w:pStyle w:val="Tekstpodstawowy"/>
        <w:numPr>
          <w:ilvl w:val="6"/>
          <w:numId w:val="54"/>
        </w:numPr>
        <w:tabs>
          <w:tab w:val="left" w:leader="dot" w:pos="142"/>
          <w:tab w:val="left" w:pos="426"/>
        </w:tabs>
        <w:spacing w:after="0" w:line="360" w:lineRule="auto"/>
        <w:ind w:left="0" w:firstLine="0"/>
        <w:jc w:val="both"/>
        <w:rPr>
          <w:rFonts w:ascii="Georgia" w:hAnsi="Georgia"/>
          <w:b w:val="0"/>
          <w:bCs w:val="0"/>
          <w:i w:val="0"/>
          <w:iCs w:val="0"/>
          <w:color w:val="FF0000"/>
          <w:sz w:val="20"/>
          <w:szCs w:val="20"/>
          <w:lang w:val="pl-PL"/>
        </w:rPr>
      </w:pPr>
      <w:r w:rsidRPr="00435416">
        <w:rPr>
          <w:rFonts w:ascii="Georgia" w:hAnsi="Georgia"/>
          <w:b w:val="0"/>
          <w:bCs w:val="0"/>
          <w:i w:val="0"/>
          <w:iCs w:val="0"/>
          <w:color w:val="FF0000"/>
          <w:sz w:val="20"/>
          <w:szCs w:val="20"/>
          <w:lang w:val="pl-PL"/>
        </w:rPr>
        <w:t>Termin</w:t>
      </w:r>
      <w:r w:rsidRPr="00435416">
        <w:rPr>
          <w:rFonts w:ascii="Georgia" w:hAnsi="Georgia"/>
          <w:b w:val="0"/>
          <w:bCs w:val="0"/>
          <w:i w:val="0"/>
          <w:iCs w:val="0"/>
          <w:color w:val="FF0000"/>
          <w:spacing w:val="-4"/>
          <w:sz w:val="20"/>
          <w:szCs w:val="20"/>
          <w:lang w:val="pl-PL"/>
        </w:rPr>
        <w:t xml:space="preserve"> </w:t>
      </w:r>
      <w:r w:rsidRPr="00435416">
        <w:rPr>
          <w:rFonts w:ascii="Georgia" w:hAnsi="Georgia"/>
          <w:b w:val="0"/>
          <w:bCs w:val="0"/>
          <w:i w:val="0"/>
          <w:iCs w:val="0"/>
          <w:color w:val="FF0000"/>
          <w:sz w:val="20"/>
          <w:szCs w:val="20"/>
          <w:lang w:val="pl-PL"/>
        </w:rPr>
        <w:t>dostawy:</w:t>
      </w:r>
      <w:r w:rsidRPr="00435416">
        <w:rPr>
          <w:rFonts w:ascii="Georgia" w:hAnsi="Georgia"/>
          <w:b w:val="0"/>
          <w:bCs w:val="0"/>
          <w:i w:val="0"/>
          <w:iCs w:val="0"/>
          <w:color w:val="FF0000"/>
          <w:spacing w:val="3"/>
          <w:sz w:val="20"/>
          <w:szCs w:val="20"/>
          <w:lang w:val="pl-PL"/>
        </w:rPr>
        <w:t xml:space="preserve"> </w:t>
      </w:r>
      <w:r w:rsidRPr="00435416">
        <w:rPr>
          <w:rFonts w:ascii="Georgia" w:hAnsi="Georgia"/>
          <w:b w:val="0"/>
          <w:bCs w:val="0"/>
          <w:i w:val="0"/>
          <w:iCs w:val="0"/>
          <w:color w:val="FF0000"/>
          <w:sz w:val="20"/>
          <w:szCs w:val="20"/>
          <w:lang w:val="pl-PL"/>
        </w:rPr>
        <w:t>max</w:t>
      </w:r>
      <w:r w:rsidRPr="00435416">
        <w:rPr>
          <w:rFonts w:ascii="Georgia" w:hAnsi="Georgia"/>
          <w:b w:val="0"/>
          <w:bCs w:val="0"/>
          <w:i w:val="0"/>
          <w:iCs w:val="0"/>
          <w:color w:val="FF0000"/>
          <w:spacing w:val="-3"/>
          <w:sz w:val="20"/>
          <w:szCs w:val="20"/>
          <w:lang w:val="pl-PL"/>
        </w:rPr>
        <w:t xml:space="preserve"> </w:t>
      </w:r>
      <w:r w:rsidRPr="00435416">
        <w:rPr>
          <w:rFonts w:ascii="Georgia" w:hAnsi="Georgia"/>
          <w:b w:val="0"/>
          <w:bCs w:val="0"/>
          <w:i w:val="0"/>
          <w:iCs w:val="0"/>
          <w:color w:val="FF0000"/>
          <w:sz w:val="20"/>
          <w:szCs w:val="20"/>
          <w:lang w:val="pl-PL"/>
        </w:rPr>
        <w:t>14</w:t>
      </w:r>
      <w:r w:rsidRPr="00435416">
        <w:rPr>
          <w:rFonts w:ascii="Georgia" w:hAnsi="Georgia"/>
          <w:b w:val="0"/>
          <w:bCs w:val="0"/>
          <w:i w:val="0"/>
          <w:iCs w:val="0"/>
          <w:color w:val="FF0000"/>
          <w:spacing w:val="-1"/>
          <w:sz w:val="20"/>
          <w:szCs w:val="20"/>
          <w:lang w:val="pl-PL"/>
        </w:rPr>
        <w:t xml:space="preserve"> dni</w:t>
      </w:r>
      <w:r w:rsidRPr="00435416">
        <w:rPr>
          <w:rFonts w:ascii="Georgia" w:hAnsi="Georgia"/>
          <w:b w:val="0"/>
          <w:bCs w:val="0"/>
          <w:i w:val="0"/>
          <w:iCs w:val="0"/>
          <w:color w:val="FF0000"/>
          <w:spacing w:val="-7"/>
          <w:sz w:val="20"/>
          <w:szCs w:val="20"/>
          <w:lang w:val="pl-PL"/>
        </w:rPr>
        <w:t xml:space="preserve"> </w:t>
      </w:r>
      <w:r w:rsidRPr="00435416">
        <w:rPr>
          <w:rFonts w:ascii="Georgia" w:hAnsi="Georgia"/>
          <w:b w:val="0"/>
          <w:bCs w:val="0"/>
          <w:i w:val="0"/>
          <w:iCs w:val="0"/>
          <w:color w:val="FF0000"/>
          <w:sz w:val="20"/>
          <w:szCs w:val="20"/>
          <w:lang w:val="pl-PL"/>
        </w:rPr>
        <w:t>od</w:t>
      </w:r>
      <w:r w:rsidRPr="00435416">
        <w:rPr>
          <w:rFonts w:ascii="Georgia" w:hAnsi="Georgia"/>
          <w:b w:val="0"/>
          <w:bCs w:val="0"/>
          <w:i w:val="0"/>
          <w:iCs w:val="0"/>
          <w:color w:val="FF0000"/>
          <w:spacing w:val="-2"/>
          <w:sz w:val="20"/>
          <w:szCs w:val="20"/>
          <w:lang w:val="pl-PL"/>
        </w:rPr>
        <w:t xml:space="preserve"> </w:t>
      </w:r>
      <w:r w:rsidRPr="00435416">
        <w:rPr>
          <w:rFonts w:ascii="Georgia" w:hAnsi="Georgia"/>
          <w:b w:val="0"/>
          <w:bCs w:val="0"/>
          <w:i w:val="0"/>
          <w:iCs w:val="0"/>
          <w:color w:val="FF0000"/>
          <w:sz w:val="20"/>
          <w:szCs w:val="20"/>
          <w:lang w:val="pl-PL"/>
        </w:rPr>
        <w:t>daty</w:t>
      </w:r>
      <w:r w:rsidRPr="00435416">
        <w:rPr>
          <w:rFonts w:ascii="Georgia" w:hAnsi="Georgia"/>
          <w:b w:val="0"/>
          <w:bCs w:val="0"/>
          <w:i w:val="0"/>
          <w:iCs w:val="0"/>
          <w:color w:val="FF0000"/>
          <w:spacing w:val="-3"/>
          <w:sz w:val="20"/>
          <w:szCs w:val="20"/>
          <w:lang w:val="pl-PL"/>
        </w:rPr>
        <w:t xml:space="preserve"> </w:t>
      </w:r>
      <w:r w:rsidRPr="00435416">
        <w:rPr>
          <w:rFonts w:ascii="Georgia" w:hAnsi="Georgia"/>
          <w:b w:val="0"/>
          <w:bCs w:val="0"/>
          <w:i w:val="0"/>
          <w:iCs w:val="0"/>
          <w:color w:val="FF0000"/>
          <w:sz w:val="20"/>
          <w:szCs w:val="20"/>
          <w:lang w:val="pl-PL"/>
        </w:rPr>
        <w:t>złożenia</w:t>
      </w:r>
      <w:r w:rsidRPr="00435416">
        <w:rPr>
          <w:rFonts w:ascii="Georgia" w:hAnsi="Georgia"/>
          <w:b w:val="0"/>
          <w:bCs w:val="0"/>
          <w:i w:val="0"/>
          <w:iCs w:val="0"/>
          <w:color w:val="FF0000"/>
          <w:spacing w:val="-4"/>
          <w:sz w:val="20"/>
          <w:szCs w:val="20"/>
          <w:lang w:val="pl-PL"/>
        </w:rPr>
        <w:t xml:space="preserve"> </w:t>
      </w:r>
      <w:r w:rsidRPr="00435416">
        <w:rPr>
          <w:rFonts w:ascii="Georgia" w:hAnsi="Georgia"/>
          <w:b w:val="0"/>
          <w:bCs w:val="0"/>
          <w:i w:val="0"/>
          <w:iCs w:val="0"/>
          <w:color w:val="FF0000"/>
          <w:sz w:val="20"/>
          <w:szCs w:val="20"/>
          <w:lang w:val="pl-PL"/>
        </w:rPr>
        <w:t>zamówienia,</w:t>
      </w:r>
      <w:r w:rsidRPr="00435416">
        <w:rPr>
          <w:rFonts w:ascii="Georgia" w:hAnsi="Georgia"/>
          <w:b w:val="0"/>
          <w:bCs w:val="0"/>
          <w:i w:val="0"/>
          <w:iCs w:val="0"/>
          <w:color w:val="FF0000"/>
          <w:spacing w:val="-4"/>
          <w:sz w:val="20"/>
          <w:szCs w:val="20"/>
          <w:lang w:val="pl-PL"/>
        </w:rPr>
        <w:t xml:space="preserve"> </w:t>
      </w:r>
      <w:r w:rsidRPr="00435416">
        <w:rPr>
          <w:rFonts w:ascii="Georgia" w:hAnsi="Georgia"/>
          <w:b w:val="0"/>
          <w:bCs w:val="0"/>
          <w:i w:val="0"/>
          <w:iCs w:val="0"/>
          <w:color w:val="FF0000"/>
          <w:sz w:val="20"/>
          <w:szCs w:val="20"/>
          <w:lang w:val="pl-PL"/>
        </w:rPr>
        <w:t>na</w:t>
      </w:r>
      <w:r w:rsidRPr="00435416">
        <w:rPr>
          <w:rFonts w:ascii="Georgia" w:hAnsi="Georgia"/>
          <w:b w:val="0"/>
          <w:bCs w:val="0"/>
          <w:i w:val="0"/>
          <w:iCs w:val="0"/>
          <w:color w:val="FF0000"/>
          <w:spacing w:val="-3"/>
          <w:sz w:val="20"/>
          <w:szCs w:val="20"/>
          <w:lang w:val="pl-PL"/>
        </w:rPr>
        <w:t xml:space="preserve"> </w:t>
      </w:r>
      <w:r w:rsidRPr="00435416">
        <w:rPr>
          <w:rFonts w:ascii="Georgia" w:hAnsi="Georgia"/>
          <w:b w:val="0"/>
          <w:bCs w:val="0"/>
          <w:i w:val="0"/>
          <w:iCs w:val="0"/>
          <w:color w:val="FF0000"/>
          <w:sz w:val="20"/>
          <w:szCs w:val="20"/>
          <w:lang w:val="pl-PL"/>
        </w:rPr>
        <w:t>cito</w:t>
      </w:r>
      <w:r w:rsidRPr="00435416">
        <w:rPr>
          <w:rFonts w:ascii="Georgia" w:hAnsi="Georgia"/>
          <w:b w:val="0"/>
          <w:bCs w:val="0"/>
          <w:i w:val="0"/>
          <w:iCs w:val="0"/>
          <w:color w:val="FF0000"/>
          <w:spacing w:val="-3"/>
          <w:sz w:val="20"/>
          <w:szCs w:val="20"/>
          <w:lang w:val="pl-PL"/>
        </w:rPr>
        <w:t xml:space="preserve"> </w:t>
      </w:r>
      <w:r w:rsidRPr="00435416">
        <w:rPr>
          <w:rFonts w:ascii="Georgia" w:hAnsi="Georgia"/>
          <w:b w:val="0"/>
          <w:bCs w:val="0"/>
          <w:i w:val="0"/>
          <w:iCs w:val="0"/>
          <w:color w:val="FF0000"/>
          <w:sz w:val="20"/>
          <w:szCs w:val="20"/>
          <w:lang w:val="pl-PL"/>
        </w:rPr>
        <w:t>24</w:t>
      </w:r>
      <w:r w:rsidRPr="00435416">
        <w:rPr>
          <w:rFonts w:ascii="Georgia" w:hAnsi="Georgia"/>
          <w:b w:val="0"/>
          <w:bCs w:val="0"/>
          <w:i w:val="0"/>
          <w:iCs w:val="0"/>
          <w:color w:val="FF0000"/>
          <w:spacing w:val="-3"/>
          <w:sz w:val="20"/>
          <w:szCs w:val="20"/>
          <w:lang w:val="pl-PL"/>
        </w:rPr>
        <w:t xml:space="preserve"> </w:t>
      </w:r>
      <w:r w:rsidRPr="00435416">
        <w:rPr>
          <w:rFonts w:ascii="Georgia" w:hAnsi="Georgia"/>
          <w:b w:val="0"/>
          <w:bCs w:val="0"/>
          <w:i w:val="0"/>
          <w:iCs w:val="0"/>
          <w:color w:val="FF0000"/>
          <w:sz w:val="20"/>
          <w:szCs w:val="20"/>
          <w:lang w:val="pl-PL"/>
        </w:rPr>
        <w:t xml:space="preserve">godziny.- </w:t>
      </w:r>
      <w:r w:rsidRPr="00435416">
        <w:rPr>
          <w:rFonts w:ascii="Georgia" w:hAnsi="Georgia"/>
          <w:b w:val="0"/>
          <w:bCs w:val="0"/>
          <w:color w:val="FF0000"/>
          <w:sz w:val="20"/>
          <w:szCs w:val="20"/>
          <w:lang w:val="pl-PL"/>
        </w:rPr>
        <w:t>dotyczy Pakietu nr 20</w:t>
      </w:r>
    </w:p>
    <w:p w14:paraId="79401140" w14:textId="77777777" w:rsidR="000E3A83" w:rsidRPr="00435416" w:rsidRDefault="000E3A83" w:rsidP="00E16364">
      <w:pPr>
        <w:pStyle w:val="Tekstpodstawowy"/>
        <w:numPr>
          <w:ilvl w:val="6"/>
          <w:numId w:val="54"/>
        </w:numPr>
        <w:tabs>
          <w:tab w:val="left" w:leader="dot" w:pos="142"/>
          <w:tab w:val="left" w:pos="284"/>
        </w:tabs>
        <w:spacing w:after="0" w:line="360" w:lineRule="auto"/>
        <w:ind w:left="0" w:firstLine="0"/>
        <w:jc w:val="both"/>
        <w:rPr>
          <w:rFonts w:ascii="Georgia" w:hAnsi="Georgia"/>
          <w:b w:val="0"/>
          <w:bCs w:val="0"/>
          <w:i w:val="0"/>
          <w:iCs w:val="0"/>
          <w:sz w:val="20"/>
          <w:szCs w:val="20"/>
          <w:lang w:val="pl-PL"/>
        </w:rPr>
      </w:pPr>
      <w:r w:rsidRPr="00435416">
        <w:rPr>
          <w:rFonts w:ascii="Georgia" w:hAnsi="Georgia"/>
          <w:b w:val="0"/>
          <w:bCs w:val="0"/>
          <w:i w:val="0"/>
          <w:iCs w:val="0"/>
          <w:sz w:val="20"/>
          <w:szCs w:val="20"/>
          <w:lang w:val="pl-PL"/>
        </w:rPr>
        <w:t xml:space="preserve">Zobowiązuję/ </w:t>
      </w:r>
      <w:proofErr w:type="spellStart"/>
      <w:r w:rsidRPr="00435416">
        <w:rPr>
          <w:rFonts w:ascii="Georgia" w:hAnsi="Georgia"/>
          <w:b w:val="0"/>
          <w:bCs w:val="0"/>
          <w:i w:val="0"/>
          <w:iCs w:val="0"/>
          <w:sz w:val="20"/>
          <w:szCs w:val="20"/>
          <w:lang w:val="pl-PL"/>
        </w:rPr>
        <w:t>emy</w:t>
      </w:r>
      <w:proofErr w:type="spellEnd"/>
      <w:r w:rsidRPr="00435416">
        <w:rPr>
          <w:rFonts w:ascii="Georgia" w:hAnsi="Georgia"/>
          <w:b w:val="0"/>
          <w:bCs w:val="0"/>
          <w:i w:val="0"/>
          <w:iCs w:val="0"/>
          <w:sz w:val="20"/>
          <w:szCs w:val="20"/>
          <w:lang w:val="pl-PL"/>
        </w:rPr>
        <w:t xml:space="preserve"> się, do dostarczenia wraz z pierwszą dostawą nr dopuszczenia oraz ulotek w języku polskim;</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w</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przypadku</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dostawy</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leków</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za</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specjalną</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zgodą</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Ministra</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Zdrowia</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o</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czasowym</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dopuszczeniu</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do</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obrotu</w:t>
      </w:r>
      <w:r w:rsidRPr="00435416">
        <w:rPr>
          <w:rFonts w:ascii="Georgia" w:hAnsi="Georgia"/>
          <w:b w:val="0"/>
          <w:bCs w:val="0"/>
          <w:i w:val="0"/>
          <w:iCs w:val="0"/>
          <w:spacing w:val="48"/>
          <w:sz w:val="20"/>
          <w:szCs w:val="20"/>
          <w:lang w:val="pl-PL"/>
        </w:rPr>
        <w:t xml:space="preserve"> </w:t>
      </w:r>
      <w:r w:rsidRPr="00435416">
        <w:rPr>
          <w:rFonts w:ascii="Georgia" w:hAnsi="Georgia"/>
          <w:b w:val="0"/>
          <w:bCs w:val="0"/>
          <w:i w:val="0"/>
          <w:iCs w:val="0"/>
          <w:sz w:val="20"/>
          <w:szCs w:val="20"/>
          <w:lang w:val="pl-PL"/>
        </w:rPr>
        <w:t>–</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dokumenty</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można</w:t>
      </w:r>
      <w:r w:rsidRPr="00435416">
        <w:rPr>
          <w:rFonts w:ascii="Georgia" w:hAnsi="Georgia"/>
          <w:b w:val="0"/>
          <w:bCs w:val="0"/>
          <w:i w:val="0"/>
          <w:iCs w:val="0"/>
          <w:spacing w:val="-2"/>
          <w:sz w:val="20"/>
          <w:szCs w:val="20"/>
          <w:lang w:val="pl-PL"/>
        </w:rPr>
        <w:t xml:space="preserve"> </w:t>
      </w:r>
      <w:r w:rsidRPr="00435416">
        <w:rPr>
          <w:rFonts w:ascii="Georgia" w:hAnsi="Georgia"/>
          <w:b w:val="0"/>
          <w:bCs w:val="0"/>
          <w:i w:val="0"/>
          <w:iCs w:val="0"/>
          <w:sz w:val="20"/>
          <w:szCs w:val="20"/>
          <w:lang w:val="pl-PL"/>
        </w:rPr>
        <w:t>wysłać na</w:t>
      </w:r>
      <w:r w:rsidRPr="00435416">
        <w:rPr>
          <w:rFonts w:ascii="Georgia" w:hAnsi="Georgia"/>
          <w:b w:val="0"/>
          <w:bCs w:val="0"/>
          <w:i w:val="0"/>
          <w:iCs w:val="0"/>
          <w:spacing w:val="-2"/>
          <w:sz w:val="20"/>
          <w:szCs w:val="20"/>
          <w:lang w:val="pl-PL"/>
        </w:rPr>
        <w:t xml:space="preserve"> </w:t>
      </w:r>
      <w:r w:rsidRPr="00435416">
        <w:rPr>
          <w:rFonts w:ascii="Georgia" w:hAnsi="Georgia"/>
          <w:b w:val="0"/>
          <w:bCs w:val="0"/>
          <w:i w:val="0"/>
          <w:iCs w:val="0"/>
          <w:sz w:val="20"/>
          <w:szCs w:val="20"/>
          <w:lang w:val="pl-PL"/>
        </w:rPr>
        <w:t>adres</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e-mail</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Apteki</w:t>
      </w:r>
      <w:r w:rsidRPr="00435416">
        <w:rPr>
          <w:rFonts w:ascii="Georgia" w:hAnsi="Georgia"/>
          <w:b w:val="0"/>
          <w:bCs w:val="0"/>
          <w:i w:val="0"/>
          <w:iCs w:val="0"/>
          <w:spacing w:val="-2"/>
          <w:sz w:val="20"/>
          <w:szCs w:val="20"/>
          <w:lang w:val="pl-PL"/>
        </w:rPr>
        <w:t xml:space="preserve"> </w:t>
      </w:r>
      <w:r w:rsidRPr="00435416">
        <w:rPr>
          <w:rFonts w:ascii="Georgia" w:hAnsi="Georgia"/>
          <w:b w:val="0"/>
          <w:bCs w:val="0"/>
          <w:i w:val="0"/>
          <w:iCs w:val="0"/>
          <w:sz w:val="20"/>
          <w:szCs w:val="20"/>
          <w:lang w:val="pl-PL"/>
        </w:rPr>
        <w:t>Szpitalnej</w:t>
      </w:r>
      <w:r w:rsidRPr="00435416">
        <w:rPr>
          <w:rFonts w:ascii="Georgia" w:hAnsi="Georgia"/>
          <w:b w:val="0"/>
          <w:bCs w:val="0"/>
          <w:i w:val="0"/>
          <w:iCs w:val="0"/>
          <w:color w:val="0000FF"/>
          <w:spacing w:val="-1"/>
          <w:sz w:val="20"/>
          <w:szCs w:val="20"/>
          <w:lang w:val="pl-PL"/>
        </w:rPr>
        <w:t xml:space="preserve"> </w:t>
      </w:r>
      <w:hyperlink r:id="rId8">
        <w:r w:rsidRPr="00435416">
          <w:rPr>
            <w:rFonts w:ascii="Georgia" w:hAnsi="Georgia"/>
            <w:b w:val="0"/>
            <w:bCs w:val="0"/>
            <w:i w:val="0"/>
            <w:iCs w:val="0"/>
            <w:color w:val="0000FF"/>
            <w:sz w:val="20"/>
            <w:szCs w:val="20"/>
            <w:u w:val="single" w:color="0000FF"/>
            <w:lang w:val="pl-PL"/>
          </w:rPr>
          <w:t>apteka@zzozwadowice.pl</w:t>
        </w:r>
      </w:hyperlink>
    </w:p>
    <w:p w14:paraId="3BFFEEAE" w14:textId="77777777" w:rsidR="000E3A83" w:rsidRPr="00435416" w:rsidRDefault="000E3A83" w:rsidP="00E16364">
      <w:pPr>
        <w:pStyle w:val="Tekstpodstawowy"/>
        <w:numPr>
          <w:ilvl w:val="6"/>
          <w:numId w:val="54"/>
        </w:numPr>
        <w:tabs>
          <w:tab w:val="left" w:leader="dot" w:pos="142"/>
          <w:tab w:val="left" w:pos="284"/>
        </w:tabs>
        <w:spacing w:after="0" w:line="360" w:lineRule="auto"/>
        <w:ind w:left="0" w:firstLine="0"/>
        <w:jc w:val="both"/>
        <w:rPr>
          <w:rFonts w:ascii="Georgia" w:hAnsi="Georgia"/>
          <w:b w:val="0"/>
          <w:bCs w:val="0"/>
          <w:i w:val="0"/>
          <w:iCs w:val="0"/>
          <w:sz w:val="20"/>
          <w:szCs w:val="20"/>
          <w:lang w:val="pl-PL"/>
        </w:rPr>
      </w:pPr>
      <w:r w:rsidRPr="00435416">
        <w:rPr>
          <w:rFonts w:ascii="Georgia" w:hAnsi="Georgia"/>
          <w:b w:val="0"/>
          <w:bCs w:val="0"/>
          <w:i w:val="0"/>
          <w:iCs w:val="0"/>
          <w:sz w:val="20"/>
          <w:szCs w:val="20"/>
          <w:lang w:val="pl-PL"/>
        </w:rPr>
        <w:t>Oświadczam/y, że</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dostarczę/my Zamawiającemu</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fakturę w</w:t>
      </w:r>
      <w:r w:rsidRPr="00435416">
        <w:rPr>
          <w:rFonts w:ascii="Georgia" w:hAnsi="Georgia"/>
          <w:b w:val="0"/>
          <w:bCs w:val="0"/>
          <w:i w:val="0"/>
          <w:iCs w:val="0"/>
          <w:spacing w:val="48"/>
          <w:sz w:val="20"/>
          <w:szCs w:val="20"/>
          <w:lang w:val="pl-PL"/>
        </w:rPr>
        <w:t xml:space="preserve"> </w:t>
      </w:r>
      <w:r w:rsidRPr="00435416">
        <w:rPr>
          <w:rFonts w:ascii="Georgia" w:hAnsi="Georgia"/>
          <w:b w:val="0"/>
          <w:bCs w:val="0"/>
          <w:i w:val="0"/>
          <w:iCs w:val="0"/>
          <w:sz w:val="20"/>
          <w:szCs w:val="20"/>
          <w:lang w:val="pl-PL"/>
        </w:rPr>
        <w:t>dwóch egzemplarzach, tj. oryginał i kopia,</w:t>
      </w:r>
      <w:r w:rsidRPr="00435416">
        <w:rPr>
          <w:rFonts w:ascii="Georgia" w:hAnsi="Georgia"/>
          <w:b w:val="0"/>
          <w:bCs w:val="0"/>
          <w:i w:val="0"/>
          <w:iCs w:val="0"/>
          <w:spacing w:val="48"/>
          <w:sz w:val="20"/>
          <w:szCs w:val="20"/>
          <w:lang w:val="pl-PL"/>
        </w:rPr>
        <w:t xml:space="preserve"> </w:t>
      </w:r>
      <w:r w:rsidRPr="00435416">
        <w:rPr>
          <w:rFonts w:ascii="Georgia" w:hAnsi="Georgia"/>
          <w:b w:val="0"/>
          <w:bCs w:val="0"/>
          <w:i w:val="0"/>
          <w:iCs w:val="0"/>
          <w:sz w:val="20"/>
          <w:szCs w:val="20"/>
          <w:lang w:val="pl-PL"/>
        </w:rPr>
        <w:t>a także</w:t>
      </w:r>
      <w:r w:rsidRPr="00435416">
        <w:rPr>
          <w:rFonts w:ascii="Georgia" w:hAnsi="Georgia"/>
          <w:b w:val="0"/>
          <w:bCs w:val="0"/>
          <w:i w:val="0"/>
          <w:iCs w:val="0"/>
          <w:spacing w:val="-46"/>
          <w:sz w:val="20"/>
          <w:szCs w:val="20"/>
          <w:lang w:val="pl-PL"/>
        </w:rPr>
        <w:t xml:space="preserve"> </w:t>
      </w:r>
      <w:r w:rsidRPr="00435416">
        <w:rPr>
          <w:rFonts w:ascii="Georgia" w:hAnsi="Georgia"/>
          <w:b w:val="0"/>
          <w:bCs w:val="0"/>
          <w:i w:val="0"/>
          <w:iCs w:val="0"/>
          <w:sz w:val="20"/>
          <w:szCs w:val="20"/>
          <w:lang w:val="pl-PL"/>
        </w:rPr>
        <w:t>w</w:t>
      </w:r>
      <w:r w:rsidRPr="00435416">
        <w:rPr>
          <w:rFonts w:ascii="Georgia" w:hAnsi="Georgia"/>
          <w:b w:val="0"/>
          <w:bCs w:val="0"/>
          <w:i w:val="0"/>
          <w:iCs w:val="0"/>
          <w:spacing w:val="26"/>
          <w:sz w:val="20"/>
          <w:szCs w:val="20"/>
          <w:lang w:val="pl-PL"/>
        </w:rPr>
        <w:t xml:space="preserve"> </w:t>
      </w:r>
      <w:r w:rsidRPr="00435416">
        <w:rPr>
          <w:rFonts w:ascii="Georgia" w:hAnsi="Georgia"/>
          <w:b w:val="0"/>
          <w:bCs w:val="0"/>
          <w:i w:val="0"/>
          <w:iCs w:val="0"/>
          <w:sz w:val="20"/>
          <w:szCs w:val="20"/>
          <w:lang w:val="pl-PL"/>
        </w:rPr>
        <w:t>formie</w:t>
      </w:r>
      <w:r w:rsidRPr="00435416">
        <w:rPr>
          <w:rFonts w:ascii="Georgia" w:hAnsi="Georgia"/>
          <w:b w:val="0"/>
          <w:bCs w:val="0"/>
          <w:i w:val="0"/>
          <w:iCs w:val="0"/>
          <w:spacing w:val="27"/>
          <w:sz w:val="20"/>
          <w:szCs w:val="20"/>
          <w:lang w:val="pl-PL"/>
        </w:rPr>
        <w:t xml:space="preserve"> </w:t>
      </w:r>
      <w:r w:rsidRPr="00435416">
        <w:rPr>
          <w:rFonts w:ascii="Georgia" w:hAnsi="Georgia"/>
          <w:b w:val="0"/>
          <w:bCs w:val="0"/>
          <w:i w:val="0"/>
          <w:iCs w:val="0"/>
          <w:sz w:val="20"/>
          <w:szCs w:val="20"/>
          <w:lang w:val="pl-PL"/>
        </w:rPr>
        <w:t>elektronicznej</w:t>
      </w:r>
      <w:r w:rsidRPr="00435416">
        <w:rPr>
          <w:rFonts w:ascii="Georgia" w:hAnsi="Georgia"/>
          <w:b w:val="0"/>
          <w:bCs w:val="0"/>
          <w:i w:val="0"/>
          <w:iCs w:val="0"/>
          <w:spacing w:val="26"/>
          <w:sz w:val="20"/>
          <w:szCs w:val="20"/>
          <w:lang w:val="pl-PL"/>
        </w:rPr>
        <w:t xml:space="preserve"> </w:t>
      </w:r>
      <w:r w:rsidRPr="00435416">
        <w:rPr>
          <w:rFonts w:ascii="Georgia" w:hAnsi="Georgia"/>
          <w:b w:val="0"/>
          <w:bCs w:val="0"/>
          <w:i w:val="0"/>
          <w:iCs w:val="0"/>
          <w:sz w:val="20"/>
          <w:szCs w:val="20"/>
          <w:lang w:val="pl-PL"/>
        </w:rPr>
        <w:t>(adres</w:t>
      </w:r>
      <w:r w:rsidRPr="00435416">
        <w:rPr>
          <w:rFonts w:ascii="Georgia" w:hAnsi="Georgia"/>
          <w:b w:val="0"/>
          <w:bCs w:val="0"/>
          <w:i w:val="0"/>
          <w:iCs w:val="0"/>
          <w:spacing w:val="26"/>
          <w:sz w:val="20"/>
          <w:szCs w:val="20"/>
          <w:lang w:val="pl-PL"/>
        </w:rPr>
        <w:t xml:space="preserve"> </w:t>
      </w:r>
      <w:r w:rsidRPr="00435416">
        <w:rPr>
          <w:rFonts w:ascii="Georgia" w:hAnsi="Georgia"/>
          <w:b w:val="0"/>
          <w:bCs w:val="0"/>
          <w:i w:val="0"/>
          <w:iCs w:val="0"/>
          <w:sz w:val="20"/>
          <w:szCs w:val="20"/>
          <w:lang w:val="pl-PL"/>
        </w:rPr>
        <w:t>poczty</w:t>
      </w:r>
      <w:r w:rsidRPr="00435416">
        <w:rPr>
          <w:rFonts w:ascii="Georgia" w:hAnsi="Georgia"/>
          <w:b w:val="0"/>
          <w:bCs w:val="0"/>
          <w:i w:val="0"/>
          <w:iCs w:val="0"/>
          <w:spacing w:val="27"/>
          <w:sz w:val="20"/>
          <w:szCs w:val="20"/>
          <w:lang w:val="pl-PL"/>
        </w:rPr>
        <w:t xml:space="preserve"> </w:t>
      </w:r>
      <w:r w:rsidRPr="00435416">
        <w:rPr>
          <w:rFonts w:ascii="Georgia" w:hAnsi="Georgia"/>
          <w:b w:val="0"/>
          <w:bCs w:val="0"/>
          <w:i w:val="0"/>
          <w:iCs w:val="0"/>
          <w:sz w:val="20"/>
          <w:szCs w:val="20"/>
          <w:lang w:val="pl-PL"/>
        </w:rPr>
        <w:t>elektronicznej</w:t>
      </w:r>
      <w:r w:rsidRPr="00435416">
        <w:rPr>
          <w:rFonts w:ascii="Georgia" w:hAnsi="Georgia"/>
          <w:b w:val="0"/>
          <w:bCs w:val="0"/>
          <w:i w:val="0"/>
          <w:iCs w:val="0"/>
          <w:spacing w:val="29"/>
          <w:sz w:val="20"/>
          <w:szCs w:val="20"/>
          <w:lang w:val="pl-PL"/>
        </w:rPr>
        <w:t xml:space="preserve"> </w:t>
      </w:r>
      <w:r w:rsidRPr="00435416">
        <w:rPr>
          <w:rFonts w:ascii="Georgia" w:hAnsi="Georgia"/>
          <w:b w:val="0"/>
          <w:bCs w:val="0"/>
          <w:i w:val="0"/>
          <w:iCs w:val="0"/>
          <w:sz w:val="20"/>
          <w:szCs w:val="20"/>
          <w:lang w:val="pl-PL"/>
        </w:rPr>
        <w:t>apteka@zzozwadowice.pl)</w:t>
      </w:r>
      <w:r w:rsidRPr="00435416">
        <w:rPr>
          <w:rFonts w:ascii="Georgia" w:hAnsi="Georgia"/>
          <w:b w:val="0"/>
          <w:bCs w:val="0"/>
          <w:i w:val="0"/>
          <w:iCs w:val="0"/>
          <w:spacing w:val="28"/>
          <w:sz w:val="20"/>
          <w:szCs w:val="20"/>
          <w:lang w:val="pl-PL"/>
        </w:rPr>
        <w:t xml:space="preserve"> </w:t>
      </w:r>
      <w:r w:rsidRPr="00435416">
        <w:rPr>
          <w:rFonts w:ascii="Georgia" w:hAnsi="Georgia"/>
          <w:b w:val="0"/>
          <w:bCs w:val="0"/>
          <w:i w:val="0"/>
          <w:iCs w:val="0"/>
          <w:sz w:val="20"/>
          <w:szCs w:val="20"/>
          <w:lang w:val="pl-PL"/>
        </w:rPr>
        <w:t>w</w:t>
      </w:r>
      <w:r w:rsidRPr="00435416">
        <w:rPr>
          <w:rFonts w:ascii="Georgia" w:hAnsi="Georgia"/>
          <w:b w:val="0"/>
          <w:bCs w:val="0"/>
          <w:i w:val="0"/>
          <w:iCs w:val="0"/>
          <w:spacing w:val="27"/>
          <w:sz w:val="20"/>
          <w:szCs w:val="20"/>
          <w:lang w:val="pl-PL"/>
        </w:rPr>
        <w:t xml:space="preserve"> </w:t>
      </w:r>
      <w:r w:rsidRPr="00435416">
        <w:rPr>
          <w:rFonts w:ascii="Georgia" w:hAnsi="Georgia"/>
          <w:b w:val="0"/>
          <w:bCs w:val="0"/>
          <w:i w:val="0"/>
          <w:iCs w:val="0"/>
          <w:sz w:val="20"/>
          <w:szCs w:val="20"/>
          <w:lang w:val="pl-PL"/>
        </w:rPr>
        <w:t>standardzie</w:t>
      </w:r>
      <w:r w:rsidRPr="00435416">
        <w:rPr>
          <w:rFonts w:ascii="Georgia" w:hAnsi="Georgia"/>
          <w:b w:val="0"/>
          <w:bCs w:val="0"/>
          <w:i w:val="0"/>
          <w:iCs w:val="0"/>
          <w:spacing w:val="27"/>
          <w:sz w:val="20"/>
          <w:szCs w:val="20"/>
          <w:lang w:val="pl-PL"/>
        </w:rPr>
        <w:t xml:space="preserve"> </w:t>
      </w:r>
      <w:r w:rsidRPr="00435416">
        <w:rPr>
          <w:rFonts w:ascii="Georgia" w:hAnsi="Georgia"/>
          <w:b w:val="0"/>
          <w:bCs w:val="0"/>
          <w:i w:val="0"/>
          <w:iCs w:val="0"/>
          <w:sz w:val="20"/>
          <w:szCs w:val="20"/>
          <w:lang w:val="pl-PL"/>
        </w:rPr>
        <w:t>„DATAFARM”</w:t>
      </w:r>
      <w:r w:rsidRPr="00435416">
        <w:rPr>
          <w:rFonts w:ascii="Georgia" w:hAnsi="Georgia"/>
          <w:b w:val="0"/>
          <w:bCs w:val="0"/>
          <w:i w:val="0"/>
          <w:iCs w:val="0"/>
          <w:spacing w:val="26"/>
          <w:sz w:val="20"/>
          <w:szCs w:val="20"/>
          <w:lang w:val="pl-PL"/>
        </w:rPr>
        <w:t xml:space="preserve"> </w:t>
      </w:r>
      <w:r w:rsidRPr="00435416">
        <w:rPr>
          <w:rFonts w:ascii="Georgia" w:hAnsi="Georgia"/>
          <w:b w:val="0"/>
          <w:bCs w:val="0"/>
          <w:i w:val="0"/>
          <w:iCs w:val="0"/>
          <w:sz w:val="20"/>
          <w:szCs w:val="20"/>
          <w:lang w:val="pl-PL"/>
        </w:rPr>
        <w:t>lub „MALICKI”, specyfikację do faktury, NIP Dostawcy, NIP odbiorcy, nazwę towaru, ilość sprzedaną, cenę netto, %</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VAT, symbol SWW, serię, datę ważności (w sytuacji, gdy obowiązujące przepisy stawiają wymóg określenia daty</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ważności),</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jeśli</w:t>
      </w:r>
      <w:r w:rsidRPr="00435416">
        <w:rPr>
          <w:rFonts w:ascii="Georgia" w:hAnsi="Georgia"/>
          <w:b w:val="0"/>
          <w:bCs w:val="0"/>
          <w:i w:val="0"/>
          <w:iCs w:val="0"/>
          <w:spacing w:val="-2"/>
          <w:sz w:val="20"/>
          <w:szCs w:val="20"/>
          <w:lang w:val="pl-PL"/>
        </w:rPr>
        <w:t xml:space="preserve"> </w:t>
      </w:r>
      <w:r w:rsidRPr="00435416">
        <w:rPr>
          <w:rFonts w:ascii="Georgia" w:hAnsi="Georgia"/>
          <w:b w:val="0"/>
          <w:bCs w:val="0"/>
          <w:i w:val="0"/>
          <w:iCs w:val="0"/>
          <w:sz w:val="20"/>
          <w:szCs w:val="20"/>
          <w:lang w:val="pl-PL"/>
        </w:rPr>
        <w:t>dotyczy.</w:t>
      </w:r>
    </w:p>
    <w:p w14:paraId="1ADD9E95" w14:textId="77777777" w:rsidR="000E3A83" w:rsidRPr="00435416" w:rsidRDefault="000E3A83" w:rsidP="00E16364">
      <w:pPr>
        <w:pStyle w:val="Tekstpodstawowy"/>
        <w:numPr>
          <w:ilvl w:val="6"/>
          <w:numId w:val="54"/>
        </w:numPr>
        <w:tabs>
          <w:tab w:val="left" w:leader="dot" w:pos="142"/>
          <w:tab w:val="left" w:pos="284"/>
        </w:tabs>
        <w:spacing w:after="0" w:line="360" w:lineRule="auto"/>
        <w:ind w:left="0" w:firstLine="0"/>
        <w:jc w:val="both"/>
        <w:rPr>
          <w:rFonts w:ascii="Georgia" w:hAnsi="Georgia"/>
          <w:b w:val="0"/>
          <w:bCs w:val="0"/>
          <w:i w:val="0"/>
          <w:iCs w:val="0"/>
          <w:sz w:val="20"/>
          <w:szCs w:val="20"/>
          <w:lang w:val="pl-PL"/>
        </w:rPr>
      </w:pPr>
      <w:r w:rsidRPr="00435416">
        <w:rPr>
          <w:rFonts w:ascii="Georgia" w:hAnsi="Georgia"/>
          <w:b w:val="0"/>
          <w:bCs w:val="0"/>
          <w:i w:val="0"/>
          <w:iCs w:val="0"/>
          <w:sz w:val="20"/>
          <w:szCs w:val="20"/>
          <w:lang w:val="pl-PL"/>
        </w:rPr>
        <w:t>Termin</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płatności:</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60</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dni</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od</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daty</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dostarczenia</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prawidłowo</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wystawionej</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faktury</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VAT</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do</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siedziby</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Zamawiającego</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w</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formie</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przelewu</w:t>
      </w:r>
    </w:p>
    <w:p w14:paraId="477BAA2E" w14:textId="77777777" w:rsidR="000E3A83" w:rsidRPr="00435416" w:rsidRDefault="000E3A83" w:rsidP="00E16364">
      <w:pPr>
        <w:pStyle w:val="Tekstpodstawowy"/>
        <w:numPr>
          <w:ilvl w:val="6"/>
          <w:numId w:val="54"/>
        </w:numPr>
        <w:tabs>
          <w:tab w:val="left" w:leader="dot" w:pos="142"/>
          <w:tab w:val="left" w:pos="284"/>
        </w:tabs>
        <w:spacing w:after="0" w:line="360" w:lineRule="auto"/>
        <w:ind w:left="0" w:firstLine="0"/>
        <w:jc w:val="both"/>
        <w:rPr>
          <w:rFonts w:ascii="Georgia" w:hAnsi="Georgia"/>
          <w:b w:val="0"/>
          <w:bCs w:val="0"/>
          <w:i w:val="0"/>
          <w:iCs w:val="0"/>
          <w:sz w:val="20"/>
          <w:szCs w:val="20"/>
          <w:lang w:val="pl-PL"/>
        </w:rPr>
      </w:pPr>
      <w:r w:rsidRPr="00435416">
        <w:rPr>
          <w:rFonts w:ascii="Georgia" w:hAnsi="Georgia"/>
          <w:b w:val="0"/>
          <w:bCs w:val="0"/>
          <w:i w:val="0"/>
          <w:iCs w:val="0"/>
          <w:sz w:val="20"/>
          <w:szCs w:val="20"/>
          <w:lang w:val="pl-PL"/>
        </w:rPr>
        <w:t>Oświadczam,</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że</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wartość</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oferty</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jest</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ceną</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ostateczną</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do</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zapłaty</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z uwzględnieniem</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wszystkich</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czynników</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określonych w</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SWZ</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oraz</w:t>
      </w:r>
      <w:r w:rsidRPr="00435416">
        <w:rPr>
          <w:rFonts w:ascii="Georgia" w:hAnsi="Georgia"/>
          <w:b w:val="0"/>
          <w:bCs w:val="0"/>
          <w:i w:val="0"/>
          <w:iCs w:val="0"/>
          <w:spacing w:val="2"/>
          <w:sz w:val="20"/>
          <w:szCs w:val="20"/>
          <w:lang w:val="pl-PL"/>
        </w:rPr>
        <w:t xml:space="preserve"> </w:t>
      </w:r>
      <w:r w:rsidRPr="00435416">
        <w:rPr>
          <w:rFonts w:ascii="Georgia" w:hAnsi="Georgia"/>
          <w:b w:val="0"/>
          <w:bCs w:val="0"/>
          <w:i w:val="0"/>
          <w:iCs w:val="0"/>
          <w:sz w:val="20"/>
          <w:szCs w:val="20"/>
          <w:lang w:val="pl-PL"/>
        </w:rPr>
        <w:t>w</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projekcie</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umowy</w:t>
      </w:r>
    </w:p>
    <w:p w14:paraId="1ADBCE5A" w14:textId="7E982879" w:rsidR="000E3A83" w:rsidRPr="00435416" w:rsidRDefault="000E3A83" w:rsidP="00E16364">
      <w:pPr>
        <w:pStyle w:val="Tekstpodstawowy"/>
        <w:numPr>
          <w:ilvl w:val="6"/>
          <w:numId w:val="54"/>
        </w:numPr>
        <w:tabs>
          <w:tab w:val="left" w:leader="dot" w:pos="142"/>
          <w:tab w:val="left" w:pos="284"/>
        </w:tabs>
        <w:spacing w:after="0" w:line="360" w:lineRule="auto"/>
        <w:ind w:left="0" w:firstLine="0"/>
        <w:jc w:val="both"/>
        <w:rPr>
          <w:rFonts w:ascii="Georgia" w:hAnsi="Georgia"/>
          <w:b w:val="0"/>
          <w:bCs w:val="0"/>
          <w:i w:val="0"/>
          <w:iCs w:val="0"/>
          <w:sz w:val="20"/>
          <w:szCs w:val="20"/>
          <w:lang w:val="pl-PL"/>
        </w:rPr>
      </w:pPr>
      <w:r w:rsidRPr="00435416">
        <w:rPr>
          <w:rFonts w:ascii="Georgia" w:hAnsi="Georgia"/>
          <w:b w:val="0"/>
          <w:bCs w:val="0"/>
          <w:i w:val="0"/>
          <w:iCs w:val="0"/>
          <w:sz w:val="20"/>
          <w:szCs w:val="20"/>
          <w:lang w:val="pl-PL"/>
        </w:rPr>
        <w:t>Oświadczam/ y, że zapoznałem/ liśmy się z warunkami określonymi w specyfikacji warunków zamówienia oraz</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wyjaśnieniami i zmianami SWZ przekazanymi przez Zamawiającego i uznajemy się za związanych określonymi w</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lastRenderedPageBreak/>
        <w:t>nich postanowieniami i</w:t>
      </w:r>
      <w:r w:rsidRPr="00435416">
        <w:rPr>
          <w:rFonts w:ascii="Georgia" w:hAnsi="Georgia"/>
          <w:b w:val="0"/>
          <w:bCs w:val="0"/>
          <w:i w:val="0"/>
          <w:iCs w:val="0"/>
          <w:spacing w:val="-2"/>
          <w:sz w:val="20"/>
          <w:szCs w:val="20"/>
          <w:lang w:val="pl-PL"/>
        </w:rPr>
        <w:t xml:space="preserve"> </w:t>
      </w:r>
      <w:r w:rsidRPr="00435416">
        <w:rPr>
          <w:rFonts w:ascii="Georgia" w:hAnsi="Georgia"/>
          <w:b w:val="0"/>
          <w:bCs w:val="0"/>
          <w:i w:val="0"/>
          <w:iCs w:val="0"/>
          <w:sz w:val="20"/>
          <w:szCs w:val="20"/>
          <w:lang w:val="pl-PL"/>
        </w:rPr>
        <w:t>zasadami</w:t>
      </w:r>
      <w:r w:rsidRPr="00435416">
        <w:rPr>
          <w:rFonts w:ascii="Georgia" w:hAnsi="Georgia"/>
          <w:b w:val="0"/>
          <w:bCs w:val="0"/>
          <w:i w:val="0"/>
          <w:iCs w:val="0"/>
          <w:spacing w:val="-1"/>
          <w:sz w:val="20"/>
          <w:szCs w:val="20"/>
          <w:lang w:val="pl-PL"/>
        </w:rPr>
        <w:t xml:space="preserve"> </w:t>
      </w:r>
      <w:r w:rsidRPr="00435416">
        <w:rPr>
          <w:rFonts w:ascii="Georgia" w:hAnsi="Georgia"/>
          <w:b w:val="0"/>
          <w:bCs w:val="0"/>
          <w:i w:val="0"/>
          <w:iCs w:val="0"/>
          <w:sz w:val="20"/>
          <w:szCs w:val="20"/>
          <w:lang w:val="pl-PL"/>
        </w:rPr>
        <w:t>postępowania.</w:t>
      </w:r>
    </w:p>
    <w:p w14:paraId="5F206EB8" w14:textId="77777777" w:rsidR="00200594" w:rsidRPr="00435416" w:rsidRDefault="004F4BB4" w:rsidP="00200594">
      <w:pPr>
        <w:pStyle w:val="Tekstpodstawowy"/>
        <w:numPr>
          <w:ilvl w:val="6"/>
          <w:numId w:val="54"/>
        </w:numPr>
        <w:tabs>
          <w:tab w:val="left" w:leader="dot" w:pos="142"/>
          <w:tab w:val="left" w:pos="284"/>
        </w:tabs>
        <w:spacing w:after="0" w:line="360" w:lineRule="auto"/>
        <w:ind w:left="0" w:firstLine="0"/>
        <w:jc w:val="both"/>
        <w:rPr>
          <w:rFonts w:ascii="Georgia" w:hAnsi="Georgia"/>
          <w:b w:val="0"/>
          <w:bCs w:val="0"/>
          <w:i w:val="0"/>
          <w:iCs w:val="0"/>
          <w:sz w:val="20"/>
          <w:szCs w:val="20"/>
          <w:lang w:val="pl-PL"/>
        </w:rPr>
      </w:pPr>
      <w:r w:rsidRPr="00435416">
        <w:rPr>
          <w:rFonts w:ascii="Georgia" w:hAnsi="Georgia" w:cs="Georgia"/>
          <w:b w:val="0"/>
          <w:bCs w:val="0"/>
          <w:i w:val="0"/>
          <w:iCs w:val="0"/>
          <w:kern w:val="2"/>
          <w:sz w:val="20"/>
          <w:szCs w:val="20"/>
          <w:lang w:val="pl-PL"/>
        </w:rPr>
        <w:t xml:space="preserve">Oświadczam/ y, że w przypadku uznania mojej/ naszej oferty za najkorzystniejszą zobowiązuję/ </w:t>
      </w:r>
      <w:proofErr w:type="spellStart"/>
      <w:r w:rsidRPr="00435416">
        <w:rPr>
          <w:rFonts w:ascii="Georgia" w:hAnsi="Georgia" w:cs="Georgia"/>
          <w:b w:val="0"/>
          <w:bCs w:val="0"/>
          <w:i w:val="0"/>
          <w:iCs w:val="0"/>
          <w:kern w:val="2"/>
          <w:sz w:val="20"/>
          <w:szCs w:val="20"/>
          <w:lang w:val="pl-PL"/>
        </w:rPr>
        <w:t>emy</w:t>
      </w:r>
      <w:proofErr w:type="spellEnd"/>
      <w:r w:rsidRPr="00435416">
        <w:rPr>
          <w:rFonts w:ascii="Georgia" w:hAnsi="Georgia" w:cs="Georgia"/>
          <w:b w:val="0"/>
          <w:bCs w:val="0"/>
          <w:i w:val="0"/>
          <w:iCs w:val="0"/>
          <w:kern w:val="2"/>
          <w:sz w:val="20"/>
          <w:szCs w:val="20"/>
          <w:lang w:val="pl-PL"/>
        </w:rPr>
        <w:t xml:space="preserve"> się do dostarczenia przedmiotu zamówienia na warunkach zawartych w specyfikacji warunków zamówienia wraz</w:t>
      </w:r>
      <w:r w:rsidR="000E3A83" w:rsidRPr="00435416">
        <w:rPr>
          <w:rFonts w:ascii="Georgia" w:hAnsi="Georgia" w:cs="Georgia"/>
          <w:b w:val="0"/>
          <w:bCs w:val="0"/>
          <w:i w:val="0"/>
          <w:iCs w:val="0"/>
          <w:kern w:val="2"/>
          <w:sz w:val="20"/>
          <w:szCs w:val="20"/>
          <w:lang w:val="pl-PL"/>
        </w:rPr>
        <w:t xml:space="preserve"> </w:t>
      </w:r>
      <w:r w:rsidRPr="00435416">
        <w:rPr>
          <w:rFonts w:ascii="Georgia" w:hAnsi="Georgia" w:cs="Georgia"/>
          <w:b w:val="0"/>
          <w:bCs w:val="0"/>
          <w:i w:val="0"/>
          <w:iCs w:val="0"/>
          <w:kern w:val="2"/>
          <w:sz w:val="20"/>
          <w:szCs w:val="20"/>
          <w:lang w:val="pl-PL"/>
        </w:rPr>
        <w:t>z załączonym do niej projektem umowy oraz w złożonej ofercie.</w:t>
      </w:r>
    </w:p>
    <w:p w14:paraId="2DE11695" w14:textId="77777777" w:rsidR="00200594" w:rsidRPr="00435416" w:rsidRDefault="004F4BB4" w:rsidP="00200594">
      <w:pPr>
        <w:pStyle w:val="Tekstpodstawowy"/>
        <w:numPr>
          <w:ilvl w:val="6"/>
          <w:numId w:val="54"/>
        </w:numPr>
        <w:tabs>
          <w:tab w:val="left" w:leader="dot" w:pos="142"/>
          <w:tab w:val="left" w:pos="284"/>
        </w:tabs>
        <w:spacing w:after="0" w:line="360" w:lineRule="auto"/>
        <w:ind w:left="0" w:firstLine="0"/>
        <w:jc w:val="both"/>
        <w:rPr>
          <w:rFonts w:ascii="Georgia" w:hAnsi="Georgia"/>
          <w:b w:val="0"/>
          <w:bCs w:val="0"/>
          <w:i w:val="0"/>
          <w:iCs w:val="0"/>
          <w:sz w:val="20"/>
          <w:szCs w:val="20"/>
          <w:lang w:val="pl-PL"/>
        </w:rPr>
      </w:pPr>
      <w:r w:rsidRPr="00435416">
        <w:rPr>
          <w:rFonts w:ascii="Georgia" w:hAnsi="Georgia" w:cs="Georgia"/>
          <w:b w:val="0"/>
          <w:bCs w:val="0"/>
          <w:i w:val="0"/>
          <w:iCs w:val="0"/>
          <w:kern w:val="2"/>
          <w:sz w:val="20"/>
          <w:szCs w:val="20"/>
          <w:lang w:val="pl-PL"/>
        </w:rPr>
        <w:t>Oświadczam/ y, że złożona oferta spełniania wszystkie wymagania określone w „Opisie przedmiotu zamówienia”.</w:t>
      </w:r>
    </w:p>
    <w:p w14:paraId="34C95DC1" w14:textId="6977A425" w:rsidR="004F4BB4" w:rsidRPr="00435416" w:rsidRDefault="004F4BB4" w:rsidP="00200594">
      <w:pPr>
        <w:pStyle w:val="Tekstpodstawowy"/>
        <w:numPr>
          <w:ilvl w:val="6"/>
          <w:numId w:val="54"/>
        </w:numPr>
        <w:tabs>
          <w:tab w:val="left" w:leader="dot" w:pos="142"/>
          <w:tab w:val="left" w:pos="284"/>
        </w:tabs>
        <w:spacing w:after="0" w:line="360" w:lineRule="auto"/>
        <w:ind w:left="0" w:firstLine="0"/>
        <w:jc w:val="both"/>
        <w:rPr>
          <w:rFonts w:ascii="Georgia" w:hAnsi="Georgia"/>
          <w:b w:val="0"/>
          <w:bCs w:val="0"/>
          <w:i w:val="0"/>
          <w:iCs w:val="0"/>
          <w:sz w:val="20"/>
          <w:szCs w:val="20"/>
          <w:lang w:val="pl-PL"/>
        </w:rPr>
      </w:pPr>
      <w:r w:rsidRPr="00435416">
        <w:rPr>
          <w:rFonts w:ascii="Georgia" w:hAnsi="Georgia" w:cs="Georgia"/>
          <w:b w:val="0"/>
          <w:bCs w:val="0"/>
          <w:i w:val="0"/>
          <w:iCs w:val="0"/>
          <w:kern w:val="2"/>
          <w:sz w:val="20"/>
          <w:szCs w:val="20"/>
          <w:lang w:val="pl-PL"/>
        </w:rPr>
        <w:t>Wykonawca informuje, że:*</w:t>
      </w:r>
    </w:p>
    <w:p w14:paraId="19AF4FD1" w14:textId="7F2C6E32" w:rsidR="001766F4" w:rsidRPr="00435416" w:rsidRDefault="004F4BB4" w:rsidP="00200594">
      <w:pPr>
        <w:pStyle w:val="Akapitzlist"/>
        <w:numPr>
          <w:ilvl w:val="1"/>
          <w:numId w:val="22"/>
        </w:numPr>
        <w:tabs>
          <w:tab w:val="left" w:pos="-513"/>
          <w:tab w:val="left" w:pos="284"/>
        </w:tabs>
        <w:suppressAutoHyphens w:val="0"/>
        <w:spacing w:line="360" w:lineRule="auto"/>
        <w:ind w:left="0" w:firstLine="0"/>
        <w:jc w:val="both"/>
        <w:textAlignment w:val="auto"/>
        <w:rPr>
          <w:rFonts w:ascii="Georgia" w:hAnsi="Georgia" w:cs="Georgia"/>
          <w:kern w:val="2"/>
          <w:sz w:val="20"/>
          <w:szCs w:val="20"/>
        </w:rPr>
      </w:pPr>
      <w:r w:rsidRPr="00435416">
        <w:rPr>
          <w:rFonts w:ascii="Georgia" w:hAnsi="Georgia" w:cs="Georgia"/>
          <w:kern w:val="2"/>
          <w:sz w:val="20"/>
          <w:szCs w:val="20"/>
        </w:rPr>
        <w:t>wybór oferty nie będzie prowadzić do powstania u Zamawiającego obowiązku podatkowego</w:t>
      </w:r>
    </w:p>
    <w:p w14:paraId="2A39C581" w14:textId="37497F8F" w:rsidR="004F4BB4" w:rsidRPr="00435416" w:rsidRDefault="004F4BB4" w:rsidP="00200594">
      <w:pPr>
        <w:pStyle w:val="Akapitzlist"/>
        <w:numPr>
          <w:ilvl w:val="1"/>
          <w:numId w:val="22"/>
        </w:numPr>
        <w:tabs>
          <w:tab w:val="left" w:pos="-513"/>
          <w:tab w:val="left" w:pos="284"/>
        </w:tabs>
        <w:suppressAutoHyphens w:val="0"/>
        <w:spacing w:line="360" w:lineRule="auto"/>
        <w:ind w:left="0" w:firstLine="0"/>
        <w:jc w:val="both"/>
        <w:textAlignment w:val="auto"/>
        <w:rPr>
          <w:rFonts w:ascii="Georgia" w:hAnsi="Georgia" w:cs="Georgia"/>
          <w:kern w:val="2"/>
          <w:sz w:val="20"/>
          <w:szCs w:val="20"/>
        </w:rPr>
      </w:pPr>
      <w:r w:rsidRPr="00435416">
        <w:rPr>
          <w:rFonts w:ascii="Georgia" w:hAnsi="Georgia" w:cs="Georgia"/>
          <w:kern w:val="2"/>
          <w:sz w:val="20"/>
          <w:szCs w:val="20"/>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055ABD9C" w14:textId="77777777" w:rsidR="004F4BB4" w:rsidRPr="00435416" w:rsidRDefault="004F4BB4" w:rsidP="00200594">
      <w:pPr>
        <w:pStyle w:val="Akapitzlist"/>
        <w:numPr>
          <w:ilvl w:val="0"/>
          <w:numId w:val="41"/>
        </w:numPr>
        <w:tabs>
          <w:tab w:val="left" w:pos="180"/>
          <w:tab w:val="left" w:pos="540"/>
        </w:tabs>
        <w:spacing w:line="360" w:lineRule="auto"/>
        <w:jc w:val="both"/>
        <w:rPr>
          <w:rFonts w:eastAsia="Georgia"/>
          <w:color w:val="000000"/>
          <w:kern w:val="2"/>
          <w:sz w:val="20"/>
          <w:szCs w:val="20"/>
        </w:rPr>
      </w:pPr>
      <w:r w:rsidRPr="00435416">
        <w:rPr>
          <w:rFonts w:ascii="Georgia" w:hAnsi="Georgia" w:cs="Georgia"/>
          <w:color w:val="000000"/>
          <w:kern w:val="2"/>
          <w:sz w:val="20"/>
          <w:szCs w:val="20"/>
        </w:rPr>
        <w:t>Wymienione niżej dokumenty stanowią tajemnicę przedsiębiorstwa i nie mogą być udostępniane osobom trzecim:</w:t>
      </w:r>
    </w:p>
    <w:p w14:paraId="0528B1B0" w14:textId="45DA5871" w:rsidR="004F4BB4" w:rsidRPr="00435416" w:rsidRDefault="004F4BB4" w:rsidP="004F4BB4">
      <w:pPr>
        <w:tabs>
          <w:tab w:val="left" w:pos="540"/>
          <w:tab w:val="left" w:pos="792"/>
        </w:tabs>
        <w:suppressAutoHyphens w:val="0"/>
        <w:spacing w:line="360" w:lineRule="auto"/>
        <w:jc w:val="both"/>
        <w:textAlignment w:val="auto"/>
        <w:rPr>
          <w:rFonts w:ascii="Georgia" w:eastAsia="Georgia" w:hAnsi="Georgia" w:cs="Georgia"/>
          <w:color w:val="000000"/>
          <w:kern w:val="0"/>
          <w:sz w:val="20"/>
          <w:szCs w:val="20"/>
        </w:rPr>
      </w:pPr>
      <w:r w:rsidRPr="00435416">
        <w:rPr>
          <w:rFonts w:ascii="Georgia" w:eastAsia="Georgia" w:hAnsi="Georgia" w:cs="Georgia"/>
          <w:color w:val="000000"/>
          <w:kern w:val="0"/>
          <w:sz w:val="20"/>
          <w:szCs w:val="20"/>
        </w:rPr>
        <w:t>1</w:t>
      </w:r>
      <w:r w:rsidR="00200594" w:rsidRPr="00435416">
        <w:rPr>
          <w:rFonts w:ascii="Georgia" w:eastAsia="Georgia" w:hAnsi="Georgia" w:cs="Georgia"/>
          <w:color w:val="000000"/>
          <w:kern w:val="0"/>
          <w:sz w:val="20"/>
          <w:szCs w:val="20"/>
        </w:rPr>
        <w:t>3</w:t>
      </w:r>
      <w:r w:rsidRPr="00435416">
        <w:rPr>
          <w:rFonts w:ascii="Georgia" w:eastAsia="Georgia" w:hAnsi="Georgia" w:cs="Georgia"/>
          <w:color w:val="000000"/>
          <w:kern w:val="0"/>
          <w:sz w:val="20"/>
          <w:szCs w:val="20"/>
        </w:rPr>
        <w:t>.1…………………………………………………</w:t>
      </w:r>
      <w:r w:rsidRPr="00435416">
        <w:rPr>
          <w:rFonts w:ascii="Georgia" w:hAnsi="Georgia" w:cs="Georgia"/>
          <w:color w:val="000000"/>
          <w:kern w:val="0"/>
          <w:sz w:val="20"/>
          <w:szCs w:val="20"/>
        </w:rPr>
        <w:t>..</w:t>
      </w:r>
    </w:p>
    <w:p w14:paraId="05356044" w14:textId="13430613" w:rsidR="004F4BB4" w:rsidRPr="00435416" w:rsidRDefault="004F4BB4" w:rsidP="004F4BB4">
      <w:pPr>
        <w:tabs>
          <w:tab w:val="left" w:pos="540"/>
          <w:tab w:val="left" w:pos="792"/>
        </w:tabs>
        <w:suppressAutoHyphens w:val="0"/>
        <w:spacing w:line="360" w:lineRule="auto"/>
        <w:jc w:val="both"/>
        <w:textAlignment w:val="auto"/>
        <w:rPr>
          <w:rFonts w:ascii="Georgia" w:eastAsia="Georgia" w:hAnsi="Georgia" w:cs="Georgia"/>
          <w:color w:val="000000"/>
          <w:kern w:val="0"/>
          <w:sz w:val="20"/>
          <w:szCs w:val="20"/>
        </w:rPr>
      </w:pPr>
      <w:r w:rsidRPr="00435416">
        <w:rPr>
          <w:rFonts w:ascii="Georgia" w:eastAsia="Georgia" w:hAnsi="Georgia" w:cs="Georgia"/>
          <w:color w:val="000000"/>
          <w:kern w:val="0"/>
          <w:sz w:val="20"/>
          <w:szCs w:val="20"/>
        </w:rPr>
        <w:t>1</w:t>
      </w:r>
      <w:r w:rsidR="00200594" w:rsidRPr="00435416">
        <w:rPr>
          <w:rFonts w:ascii="Georgia" w:eastAsia="Georgia" w:hAnsi="Georgia" w:cs="Georgia"/>
          <w:color w:val="000000"/>
          <w:kern w:val="0"/>
          <w:sz w:val="20"/>
          <w:szCs w:val="20"/>
        </w:rPr>
        <w:t>3</w:t>
      </w:r>
      <w:r w:rsidRPr="00435416">
        <w:rPr>
          <w:rFonts w:ascii="Georgia" w:eastAsia="Georgia" w:hAnsi="Georgia" w:cs="Georgia"/>
          <w:color w:val="000000"/>
          <w:kern w:val="0"/>
          <w:sz w:val="20"/>
          <w:szCs w:val="20"/>
        </w:rPr>
        <w:t>.2.…………………………………………………</w:t>
      </w:r>
      <w:r w:rsidRPr="00435416">
        <w:rPr>
          <w:rFonts w:ascii="Georgia" w:hAnsi="Georgia" w:cs="Georgia"/>
          <w:color w:val="000000"/>
          <w:kern w:val="0"/>
          <w:sz w:val="20"/>
          <w:szCs w:val="20"/>
        </w:rPr>
        <w:t>.</w:t>
      </w:r>
    </w:p>
    <w:p w14:paraId="6BBAD470" w14:textId="77777777" w:rsidR="004F4BB4" w:rsidRPr="00435416" w:rsidRDefault="004F4BB4" w:rsidP="004F4BB4">
      <w:pPr>
        <w:pStyle w:val="Akapitzlist"/>
        <w:numPr>
          <w:ilvl w:val="0"/>
          <w:numId w:val="41"/>
        </w:numPr>
        <w:tabs>
          <w:tab w:val="left" w:pos="540"/>
          <w:tab w:val="left" w:pos="792"/>
        </w:tabs>
        <w:suppressAutoHyphens w:val="0"/>
        <w:spacing w:line="360" w:lineRule="auto"/>
        <w:ind w:left="0" w:firstLine="0"/>
        <w:jc w:val="both"/>
        <w:textAlignment w:val="auto"/>
        <w:rPr>
          <w:rFonts w:ascii="Georgia" w:eastAsia="Georgia" w:hAnsi="Georgia" w:cs="Georgia"/>
          <w:color w:val="000000"/>
          <w:kern w:val="0"/>
          <w:sz w:val="20"/>
          <w:szCs w:val="20"/>
        </w:rPr>
      </w:pPr>
      <w:r w:rsidRPr="00435416">
        <w:rPr>
          <w:rFonts w:ascii="Georgia" w:hAnsi="Georgia" w:cs="Georgia"/>
          <w:kern w:val="0"/>
          <w:sz w:val="20"/>
          <w:szCs w:val="20"/>
        </w:rPr>
        <w:t>Oświadczam/y,  że przewiduję/</w:t>
      </w:r>
      <w:proofErr w:type="spellStart"/>
      <w:r w:rsidRPr="00435416">
        <w:rPr>
          <w:rFonts w:ascii="Georgia" w:hAnsi="Georgia" w:cs="Georgia"/>
          <w:kern w:val="0"/>
          <w:sz w:val="20"/>
          <w:szCs w:val="20"/>
        </w:rPr>
        <w:t>emy</w:t>
      </w:r>
      <w:proofErr w:type="spellEnd"/>
      <w:r w:rsidRPr="00435416">
        <w:rPr>
          <w:rFonts w:ascii="Georgia" w:hAnsi="Georgia" w:cs="Georgia"/>
          <w:kern w:val="0"/>
          <w:sz w:val="20"/>
          <w:szCs w:val="20"/>
        </w:rPr>
        <w:t xml:space="preserve"> powierzenie zamówienia podwykonawcom  ………………………………… (podać nazwę firmy podwykonawcy) …………………………………………………………………..(podać zakres powierzonych prac) ………………………………(podać wartość powierzanych prac (brutto)) ………………………………………………… (podać % udział (brutto) w cenie oferty).</w:t>
      </w:r>
    </w:p>
    <w:p w14:paraId="7974AE51" w14:textId="77777777" w:rsidR="004F4BB4" w:rsidRPr="00435416" w:rsidRDefault="004F4BB4" w:rsidP="004F4BB4">
      <w:pPr>
        <w:pStyle w:val="Akapitzlist"/>
        <w:widowControl w:val="0"/>
        <w:numPr>
          <w:ilvl w:val="0"/>
          <w:numId w:val="41"/>
        </w:numPr>
        <w:autoSpaceDE w:val="0"/>
        <w:spacing w:line="360" w:lineRule="auto"/>
        <w:jc w:val="both"/>
        <w:rPr>
          <w:rFonts w:ascii="Georgia" w:hAnsi="Georgia" w:cs="Georgia"/>
          <w:kern w:val="2"/>
          <w:sz w:val="20"/>
          <w:szCs w:val="20"/>
        </w:rPr>
      </w:pPr>
      <w:r w:rsidRPr="00435416">
        <w:rPr>
          <w:rFonts w:ascii="Georgia" w:hAnsi="Georgia" w:cs="Georgia"/>
          <w:color w:val="000000"/>
          <w:kern w:val="2"/>
          <w:sz w:val="20"/>
          <w:szCs w:val="20"/>
          <w:lang w:eastAsia="pl-PL"/>
        </w:rPr>
        <w:t>Oświadczam/y, że nie przewiduję/</w:t>
      </w:r>
      <w:proofErr w:type="spellStart"/>
      <w:r w:rsidRPr="00435416">
        <w:rPr>
          <w:rFonts w:ascii="Georgia" w:hAnsi="Georgia" w:cs="Georgia"/>
          <w:color w:val="000000"/>
          <w:kern w:val="2"/>
          <w:sz w:val="20"/>
          <w:szCs w:val="20"/>
          <w:lang w:eastAsia="pl-PL"/>
        </w:rPr>
        <w:t>emy</w:t>
      </w:r>
      <w:proofErr w:type="spellEnd"/>
      <w:r w:rsidRPr="00435416">
        <w:rPr>
          <w:rFonts w:ascii="Georgia" w:hAnsi="Georgia" w:cs="Georgia"/>
          <w:color w:val="000000"/>
          <w:kern w:val="2"/>
          <w:sz w:val="20"/>
          <w:szCs w:val="20"/>
          <w:lang w:eastAsia="pl-PL"/>
        </w:rPr>
        <w:t xml:space="preserve"> powierzenia podwykonawcom realizacji części zamówienia*</w:t>
      </w:r>
    </w:p>
    <w:p w14:paraId="0C504D58" w14:textId="77777777" w:rsidR="004F4BB4" w:rsidRPr="00435416" w:rsidRDefault="004F4BB4" w:rsidP="004F4BB4">
      <w:pPr>
        <w:pStyle w:val="Akapitzlist"/>
        <w:widowControl w:val="0"/>
        <w:numPr>
          <w:ilvl w:val="0"/>
          <w:numId w:val="41"/>
        </w:numPr>
        <w:autoSpaceDE w:val="0"/>
        <w:spacing w:line="360" w:lineRule="auto"/>
        <w:jc w:val="both"/>
        <w:rPr>
          <w:rFonts w:ascii="Georgia" w:hAnsi="Georgia" w:cs="Georgia"/>
          <w:kern w:val="2"/>
          <w:sz w:val="20"/>
          <w:szCs w:val="20"/>
        </w:rPr>
      </w:pPr>
      <w:r w:rsidRPr="00435416">
        <w:rPr>
          <w:rFonts w:ascii="Georgia" w:hAnsi="Georgia" w:cs="Georgia"/>
          <w:kern w:val="2"/>
          <w:sz w:val="20"/>
          <w:szCs w:val="20"/>
        </w:rPr>
        <w:t>Oświadczam/y, że jesteśmy :</w:t>
      </w:r>
      <w:r w:rsidRPr="00435416">
        <w:rPr>
          <w:rFonts w:ascii="Georgia" w:hAnsi="Georgia" w:cs="Georgia"/>
          <w:kern w:val="2"/>
        </w:rPr>
        <w:t xml:space="preserve"> </w:t>
      </w:r>
      <w:r w:rsidRPr="00435416">
        <w:rPr>
          <w:vertAlign w:val="superscript"/>
        </w:rPr>
        <w:footnoteReference w:id="1"/>
      </w:r>
    </w:p>
    <w:p w14:paraId="7FB3DC71" w14:textId="77777777" w:rsidR="004F4BB4" w:rsidRPr="00435416" w:rsidRDefault="004F4BB4" w:rsidP="004F4BB4">
      <w:pPr>
        <w:pStyle w:val="Akapitzlist"/>
        <w:numPr>
          <w:ilvl w:val="1"/>
          <w:numId w:val="41"/>
        </w:numPr>
        <w:tabs>
          <w:tab w:val="left" w:pos="600"/>
        </w:tabs>
        <w:suppressAutoHyphens w:val="0"/>
        <w:spacing w:line="360" w:lineRule="auto"/>
        <w:ind w:left="284" w:hanging="284"/>
        <w:jc w:val="both"/>
        <w:textAlignment w:val="auto"/>
        <w:rPr>
          <w:rFonts w:ascii="Georgia" w:hAnsi="Georgia" w:cs="Georgia"/>
          <w:kern w:val="2"/>
          <w:sz w:val="20"/>
          <w:szCs w:val="20"/>
        </w:rPr>
      </w:pPr>
      <w:r w:rsidRPr="00435416">
        <w:rPr>
          <w:rFonts w:ascii="Georgia" w:hAnsi="Georgia"/>
          <w:kern w:val="2"/>
          <w:sz w:val="20"/>
          <w:szCs w:val="20"/>
        </w:rPr>
        <w:t>mikroprzedsiębiorstwem*</w:t>
      </w:r>
    </w:p>
    <w:p w14:paraId="321CD316" w14:textId="77777777" w:rsidR="004F4BB4" w:rsidRPr="00435416" w:rsidRDefault="004F4BB4" w:rsidP="004F4BB4">
      <w:pPr>
        <w:numPr>
          <w:ilvl w:val="1"/>
          <w:numId w:val="41"/>
        </w:numPr>
        <w:tabs>
          <w:tab w:val="left" w:pos="600"/>
        </w:tabs>
        <w:suppressAutoHyphens w:val="0"/>
        <w:spacing w:line="360" w:lineRule="auto"/>
        <w:ind w:left="284" w:hanging="284"/>
        <w:jc w:val="both"/>
        <w:textAlignment w:val="auto"/>
        <w:rPr>
          <w:rFonts w:ascii="Georgia" w:hAnsi="Georgia" w:cs="Georgia"/>
          <w:kern w:val="2"/>
          <w:sz w:val="20"/>
          <w:szCs w:val="20"/>
        </w:rPr>
      </w:pPr>
      <w:r w:rsidRPr="00435416">
        <w:rPr>
          <w:rFonts w:ascii="Georgia" w:hAnsi="Georgia"/>
          <w:kern w:val="2"/>
          <w:sz w:val="20"/>
          <w:szCs w:val="20"/>
        </w:rPr>
        <w:t>małym przedsiębiorstwem*</w:t>
      </w:r>
    </w:p>
    <w:p w14:paraId="16DACC89" w14:textId="77777777" w:rsidR="004F4BB4" w:rsidRPr="00435416" w:rsidRDefault="004F4BB4" w:rsidP="004F4BB4">
      <w:pPr>
        <w:numPr>
          <w:ilvl w:val="1"/>
          <w:numId w:val="41"/>
        </w:numPr>
        <w:tabs>
          <w:tab w:val="left" w:pos="600"/>
        </w:tabs>
        <w:suppressAutoHyphens w:val="0"/>
        <w:spacing w:line="360" w:lineRule="auto"/>
        <w:ind w:left="284" w:hanging="284"/>
        <w:jc w:val="both"/>
        <w:textAlignment w:val="auto"/>
        <w:rPr>
          <w:rFonts w:ascii="Georgia" w:hAnsi="Georgia" w:cs="Georgia"/>
          <w:kern w:val="2"/>
          <w:sz w:val="20"/>
          <w:szCs w:val="20"/>
        </w:rPr>
      </w:pPr>
      <w:r w:rsidRPr="00435416">
        <w:rPr>
          <w:rFonts w:ascii="Georgia" w:hAnsi="Georgia"/>
          <w:kern w:val="2"/>
          <w:sz w:val="20"/>
          <w:szCs w:val="20"/>
        </w:rPr>
        <w:t>średnim przedsiębiorstwem*</w:t>
      </w:r>
    </w:p>
    <w:p w14:paraId="62E55991" w14:textId="77777777" w:rsidR="004F4BB4" w:rsidRPr="00435416" w:rsidRDefault="004F4BB4" w:rsidP="004F4BB4">
      <w:pPr>
        <w:numPr>
          <w:ilvl w:val="1"/>
          <w:numId w:val="41"/>
        </w:numPr>
        <w:tabs>
          <w:tab w:val="left" w:pos="600"/>
        </w:tabs>
        <w:suppressAutoHyphens w:val="0"/>
        <w:spacing w:line="360" w:lineRule="auto"/>
        <w:ind w:left="284" w:hanging="284"/>
        <w:jc w:val="both"/>
        <w:textAlignment w:val="auto"/>
        <w:rPr>
          <w:rFonts w:ascii="Georgia" w:hAnsi="Georgia" w:cs="Georgia"/>
          <w:kern w:val="2"/>
          <w:sz w:val="20"/>
          <w:szCs w:val="20"/>
        </w:rPr>
      </w:pPr>
      <w:r w:rsidRPr="00435416">
        <w:rPr>
          <w:rFonts w:ascii="Georgia" w:hAnsi="Georgia"/>
          <w:kern w:val="2"/>
          <w:sz w:val="20"/>
          <w:szCs w:val="20"/>
        </w:rPr>
        <w:t>dużym przedsiębiorstwem*</w:t>
      </w:r>
    </w:p>
    <w:p w14:paraId="13A9F98D" w14:textId="77777777" w:rsidR="004F4BB4" w:rsidRPr="00435416" w:rsidRDefault="004F4BB4" w:rsidP="004F4BB4">
      <w:pPr>
        <w:numPr>
          <w:ilvl w:val="1"/>
          <w:numId w:val="41"/>
        </w:numPr>
        <w:tabs>
          <w:tab w:val="left" w:pos="600"/>
        </w:tabs>
        <w:suppressAutoHyphens w:val="0"/>
        <w:spacing w:line="360" w:lineRule="auto"/>
        <w:ind w:left="284" w:hanging="284"/>
        <w:jc w:val="both"/>
        <w:textAlignment w:val="auto"/>
        <w:rPr>
          <w:rFonts w:ascii="Georgia" w:hAnsi="Georgia" w:cs="Georgia"/>
          <w:kern w:val="2"/>
          <w:sz w:val="20"/>
          <w:szCs w:val="20"/>
        </w:rPr>
      </w:pPr>
      <w:r w:rsidRPr="00435416">
        <w:rPr>
          <w:rFonts w:ascii="Georgia" w:hAnsi="Georgia"/>
          <w:kern w:val="2"/>
          <w:sz w:val="20"/>
          <w:szCs w:val="20"/>
        </w:rPr>
        <w:t>jednoosobowa działalność gospodarcza*</w:t>
      </w:r>
    </w:p>
    <w:p w14:paraId="7AD762F2" w14:textId="77777777" w:rsidR="004F4BB4" w:rsidRPr="00435416" w:rsidRDefault="004F4BB4" w:rsidP="004F4BB4">
      <w:pPr>
        <w:numPr>
          <w:ilvl w:val="1"/>
          <w:numId w:val="41"/>
        </w:numPr>
        <w:tabs>
          <w:tab w:val="left" w:pos="600"/>
        </w:tabs>
        <w:suppressAutoHyphens w:val="0"/>
        <w:spacing w:line="360" w:lineRule="auto"/>
        <w:ind w:left="284" w:hanging="284"/>
        <w:jc w:val="both"/>
        <w:textAlignment w:val="auto"/>
        <w:rPr>
          <w:rFonts w:ascii="Georgia" w:hAnsi="Georgia" w:cs="Georgia"/>
          <w:kern w:val="2"/>
          <w:sz w:val="20"/>
          <w:szCs w:val="20"/>
        </w:rPr>
      </w:pPr>
      <w:r w:rsidRPr="00435416">
        <w:rPr>
          <w:rFonts w:ascii="Georgia" w:hAnsi="Georgia" w:cs="Georgia"/>
          <w:kern w:val="2"/>
          <w:sz w:val="20"/>
          <w:szCs w:val="20"/>
        </w:rPr>
        <w:t>osoba fizyczna nieprowadząca działalności gospodarczej*</w:t>
      </w:r>
    </w:p>
    <w:p w14:paraId="33FBDE1E" w14:textId="77777777" w:rsidR="004F4BB4" w:rsidRPr="00435416" w:rsidRDefault="004F4BB4" w:rsidP="004F4BB4">
      <w:pPr>
        <w:pStyle w:val="Akapitzlist"/>
        <w:numPr>
          <w:ilvl w:val="0"/>
          <w:numId w:val="41"/>
        </w:numPr>
        <w:overflowPunct w:val="0"/>
        <w:autoSpaceDE w:val="0"/>
        <w:spacing w:line="360" w:lineRule="auto"/>
        <w:jc w:val="both"/>
        <w:rPr>
          <w:rFonts w:ascii="Georgia" w:hAnsi="Georgia" w:cs="Georgia"/>
          <w:kern w:val="2"/>
          <w:sz w:val="16"/>
          <w:szCs w:val="16"/>
        </w:rPr>
      </w:pPr>
      <w:r w:rsidRPr="00435416">
        <w:rPr>
          <w:rFonts w:ascii="Georgia" w:hAnsi="Georgia" w:cs="Arial"/>
          <w:kern w:val="2"/>
          <w:sz w:val="20"/>
          <w:szCs w:val="20"/>
        </w:rPr>
        <w:t>Oświadczam/y, że:</w:t>
      </w:r>
    </w:p>
    <w:p w14:paraId="6084F6A5" w14:textId="533AF10C" w:rsidR="004F4BB4" w:rsidRPr="00435416" w:rsidRDefault="004F4BB4" w:rsidP="004F4BB4">
      <w:pPr>
        <w:suppressAutoHyphens w:val="0"/>
        <w:spacing w:line="360" w:lineRule="auto"/>
        <w:contextualSpacing/>
        <w:jc w:val="both"/>
        <w:textAlignment w:val="auto"/>
        <w:rPr>
          <w:rFonts w:ascii="Georgia" w:hAnsi="Georgia" w:cs="Arial"/>
          <w:kern w:val="2"/>
          <w:sz w:val="20"/>
          <w:szCs w:val="20"/>
        </w:rPr>
      </w:pPr>
      <w:r w:rsidRPr="00435416">
        <w:rPr>
          <w:rFonts w:ascii="Georgia" w:hAnsi="Georgia" w:cs="Arial"/>
          <w:kern w:val="2"/>
          <w:sz w:val="20"/>
          <w:szCs w:val="20"/>
        </w:rPr>
        <w:t>1</w:t>
      </w:r>
      <w:r w:rsidR="00200594" w:rsidRPr="00435416">
        <w:rPr>
          <w:rFonts w:ascii="Georgia" w:hAnsi="Georgia" w:cs="Arial"/>
          <w:kern w:val="2"/>
          <w:sz w:val="20"/>
          <w:szCs w:val="20"/>
        </w:rPr>
        <w:t>7</w:t>
      </w:r>
      <w:r w:rsidRPr="00435416">
        <w:rPr>
          <w:rFonts w:ascii="Georgia" w:hAnsi="Georgia" w:cs="Arial"/>
          <w:kern w:val="2"/>
          <w:sz w:val="20"/>
          <w:szCs w:val="20"/>
        </w:rPr>
        <w:t>.1 zostałem poinformowany zgodnie z art. 13 ust. 1 i 2 RODO</w:t>
      </w:r>
      <w:r w:rsidRPr="00435416">
        <w:rPr>
          <w:rFonts w:ascii="Georgia" w:hAnsi="Georgia" w:cs="Arial"/>
          <w:kern w:val="2"/>
          <w:sz w:val="20"/>
          <w:szCs w:val="20"/>
          <w:vertAlign w:val="superscript"/>
        </w:rPr>
        <w:footnoteReference w:id="2"/>
      </w:r>
      <w:r w:rsidRPr="00435416">
        <w:rPr>
          <w:rFonts w:ascii="Georgia" w:hAnsi="Georgia" w:cs="Arial"/>
          <w:kern w:val="2"/>
          <w:sz w:val="20"/>
          <w:szCs w:val="20"/>
        </w:rPr>
        <w:t xml:space="preserve"> o przetwarzaniu moich danych osobowych na potrzeby niniejszego postępowania o udzielenie zamówienia publicznego oraz zawarcia i realizacji umowy.</w:t>
      </w:r>
      <w:r w:rsidRPr="00435416">
        <w:rPr>
          <w:rFonts w:ascii="Georgia" w:hAnsi="Georgia" w:cs="Arial"/>
          <w:kern w:val="2"/>
          <w:sz w:val="20"/>
          <w:szCs w:val="20"/>
          <w:vertAlign w:val="superscript"/>
        </w:rPr>
        <w:footnoteReference w:id="3"/>
      </w:r>
    </w:p>
    <w:p w14:paraId="67F6F84C" w14:textId="4AB1A101" w:rsidR="004F4BB4" w:rsidRPr="00435416" w:rsidRDefault="004F4BB4" w:rsidP="004F4BB4">
      <w:pPr>
        <w:suppressAutoHyphens w:val="0"/>
        <w:spacing w:line="360" w:lineRule="auto"/>
        <w:contextualSpacing/>
        <w:jc w:val="both"/>
        <w:textAlignment w:val="auto"/>
        <w:rPr>
          <w:rFonts w:ascii="Georgia" w:hAnsi="Georgia" w:cs="Arial"/>
          <w:kern w:val="2"/>
          <w:sz w:val="20"/>
          <w:szCs w:val="20"/>
        </w:rPr>
      </w:pPr>
      <w:r w:rsidRPr="00435416">
        <w:rPr>
          <w:rFonts w:ascii="Georgia" w:hAnsi="Georgia" w:cs="Arial"/>
          <w:kern w:val="2"/>
          <w:sz w:val="20"/>
          <w:szCs w:val="20"/>
        </w:rPr>
        <w:t>1</w:t>
      </w:r>
      <w:r w:rsidR="00200594" w:rsidRPr="00435416">
        <w:rPr>
          <w:rFonts w:ascii="Georgia" w:hAnsi="Georgia" w:cs="Arial"/>
          <w:kern w:val="2"/>
          <w:sz w:val="20"/>
          <w:szCs w:val="20"/>
        </w:rPr>
        <w:t>7</w:t>
      </w:r>
      <w:r w:rsidRPr="00435416">
        <w:rPr>
          <w:rFonts w:ascii="Georgia" w:hAnsi="Georgia" w:cs="Arial"/>
          <w:kern w:val="2"/>
          <w:sz w:val="20"/>
          <w:szCs w:val="20"/>
        </w:rPr>
        <w:t>.2 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435416">
        <w:rPr>
          <w:rFonts w:ascii="Georgia" w:hAnsi="Georgia" w:cs="Arial"/>
          <w:kern w:val="2"/>
          <w:sz w:val="20"/>
          <w:szCs w:val="20"/>
          <w:vertAlign w:val="superscript"/>
        </w:rPr>
        <w:footnoteReference w:id="4"/>
      </w:r>
    </w:p>
    <w:p w14:paraId="08A06C15" w14:textId="77777777" w:rsidR="004F4BB4" w:rsidRPr="00435416" w:rsidRDefault="004F4BB4" w:rsidP="004F4BB4">
      <w:pPr>
        <w:pStyle w:val="Akapitzlist"/>
        <w:numPr>
          <w:ilvl w:val="0"/>
          <w:numId w:val="41"/>
        </w:numPr>
        <w:suppressAutoHyphens w:val="0"/>
        <w:spacing w:line="360" w:lineRule="auto"/>
        <w:jc w:val="both"/>
        <w:textAlignment w:val="auto"/>
        <w:rPr>
          <w:rFonts w:ascii="Georgia" w:hAnsi="Georgia" w:cs="Arial"/>
          <w:kern w:val="2"/>
          <w:sz w:val="20"/>
          <w:szCs w:val="20"/>
        </w:rPr>
      </w:pPr>
      <w:r w:rsidRPr="00435416">
        <w:rPr>
          <w:rFonts w:ascii="Georgia" w:hAnsi="Georgia" w:cs="Arial"/>
          <w:kern w:val="2"/>
          <w:sz w:val="20"/>
          <w:szCs w:val="20"/>
        </w:rPr>
        <w:t>Informuję/</w:t>
      </w:r>
      <w:proofErr w:type="spellStart"/>
      <w:r w:rsidRPr="00435416">
        <w:rPr>
          <w:rFonts w:ascii="Georgia" w:hAnsi="Georgia" w:cs="Arial"/>
          <w:kern w:val="2"/>
          <w:sz w:val="20"/>
          <w:szCs w:val="20"/>
        </w:rPr>
        <w:t>emy</w:t>
      </w:r>
      <w:proofErr w:type="spellEnd"/>
      <w:r w:rsidRPr="00435416">
        <w:rPr>
          <w:rFonts w:ascii="Georgia" w:hAnsi="Georgia" w:cs="Arial"/>
          <w:kern w:val="2"/>
          <w:sz w:val="20"/>
          <w:szCs w:val="20"/>
        </w:rPr>
        <w:t xml:space="preserve">, że Zamawiający posiada następujące aktualne oświadczenia lub dokumenty lub może je uzyskać za pomocą bezpłatnych i ogólnodostępnych baz danych, w szczególności rejestrów publicznych w rozumieniu </w:t>
      </w:r>
      <w:r w:rsidRPr="00435416">
        <w:rPr>
          <w:rFonts w:ascii="Georgia" w:hAnsi="Georgia" w:cs="Georgia"/>
          <w:kern w:val="2"/>
          <w:sz w:val="20"/>
          <w:szCs w:val="20"/>
        </w:rPr>
        <w:t xml:space="preserve">ustawy z dnia 17 lutego 2005r. o informatyzacji </w:t>
      </w:r>
      <w:r w:rsidRPr="00435416">
        <w:rPr>
          <w:rFonts w:ascii="Georgia" w:hAnsi="Georgia" w:cs="Georgia"/>
          <w:i/>
          <w:iCs/>
          <w:kern w:val="2"/>
          <w:sz w:val="20"/>
          <w:szCs w:val="20"/>
        </w:rPr>
        <w:t>działalności podmiotów realizujących zadania publiczne</w:t>
      </w:r>
      <w:r w:rsidRPr="00435416">
        <w:rPr>
          <w:rFonts w:ascii="Georgia" w:hAnsi="Georgia" w:cs="Georgia"/>
          <w:kern w:val="2"/>
          <w:sz w:val="20"/>
          <w:szCs w:val="20"/>
        </w:rPr>
        <w:t xml:space="preserve"> (</w:t>
      </w:r>
      <w:proofErr w:type="spellStart"/>
      <w:r w:rsidRPr="00435416">
        <w:rPr>
          <w:rFonts w:ascii="Georgia" w:hAnsi="Georgia" w:cs="Georgia"/>
          <w:kern w:val="2"/>
          <w:sz w:val="20"/>
          <w:szCs w:val="20"/>
        </w:rPr>
        <w:t>t.j</w:t>
      </w:r>
      <w:proofErr w:type="spellEnd"/>
      <w:r w:rsidRPr="00435416">
        <w:rPr>
          <w:rFonts w:ascii="Georgia" w:hAnsi="Georgia" w:cs="Georgia"/>
          <w:kern w:val="2"/>
          <w:sz w:val="20"/>
          <w:szCs w:val="20"/>
        </w:rPr>
        <w:t xml:space="preserve">. Dz.U. z 2020, </w:t>
      </w:r>
      <w:proofErr w:type="spellStart"/>
      <w:r w:rsidRPr="00435416">
        <w:rPr>
          <w:rFonts w:ascii="Georgia" w:hAnsi="Georgia" w:cs="Georgia"/>
          <w:kern w:val="2"/>
          <w:sz w:val="20"/>
          <w:szCs w:val="20"/>
        </w:rPr>
        <w:t>poz</w:t>
      </w:r>
      <w:proofErr w:type="spellEnd"/>
      <w:r w:rsidRPr="00435416">
        <w:rPr>
          <w:rFonts w:ascii="Georgia" w:hAnsi="Georgia" w:cs="Georgia"/>
          <w:kern w:val="2"/>
          <w:sz w:val="20"/>
          <w:szCs w:val="20"/>
        </w:rPr>
        <w:t xml:space="preserve">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547"/>
        <w:gridCol w:w="5796"/>
      </w:tblGrid>
      <w:tr w:rsidR="004F4BB4" w:rsidRPr="00435416" w14:paraId="2F396806" w14:textId="77777777" w:rsidTr="003A42EB">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0D5F0765" w14:textId="77777777" w:rsidR="004F4BB4" w:rsidRPr="00435416" w:rsidRDefault="004F4BB4" w:rsidP="003A42EB">
            <w:pPr>
              <w:spacing w:line="360" w:lineRule="auto"/>
              <w:jc w:val="center"/>
              <w:rPr>
                <w:rFonts w:ascii="Georgia" w:hAnsi="Georgia" w:cs="Arial"/>
                <w:kern w:val="2"/>
                <w:sz w:val="18"/>
                <w:szCs w:val="18"/>
              </w:rPr>
            </w:pPr>
            <w:r w:rsidRPr="00435416">
              <w:rPr>
                <w:rFonts w:ascii="Georgia" w:hAnsi="Georgia" w:cs="Arial"/>
                <w:kern w:val="2"/>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11AB7626" w14:textId="77777777" w:rsidR="004F4BB4" w:rsidRPr="00435416" w:rsidRDefault="004F4BB4" w:rsidP="003A42EB">
            <w:pPr>
              <w:spacing w:line="360" w:lineRule="auto"/>
              <w:jc w:val="center"/>
              <w:rPr>
                <w:rFonts w:ascii="Georgia" w:hAnsi="Georgia" w:cs="Arial"/>
                <w:kern w:val="2"/>
                <w:sz w:val="18"/>
                <w:szCs w:val="18"/>
              </w:rPr>
            </w:pPr>
            <w:r w:rsidRPr="00435416">
              <w:rPr>
                <w:rFonts w:ascii="Georgia" w:hAnsi="Georgia" w:cs="Arial"/>
                <w:kern w:val="2"/>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79E05C14" w14:textId="77777777" w:rsidR="004F4BB4" w:rsidRPr="00435416" w:rsidRDefault="004F4BB4" w:rsidP="003A42EB">
            <w:pPr>
              <w:spacing w:line="360" w:lineRule="auto"/>
              <w:jc w:val="center"/>
              <w:rPr>
                <w:rFonts w:ascii="Georgia" w:hAnsi="Georgia" w:cs="Arial"/>
                <w:kern w:val="2"/>
                <w:sz w:val="18"/>
                <w:szCs w:val="18"/>
              </w:rPr>
            </w:pPr>
            <w:r w:rsidRPr="00435416">
              <w:rPr>
                <w:rFonts w:ascii="Georgia" w:hAnsi="Georgia" w:cs="Arial"/>
                <w:kern w:val="2"/>
                <w:sz w:val="18"/>
                <w:szCs w:val="18"/>
              </w:rPr>
              <w:t>Postępowanie, do którego zostało złożone oświadczenie lub dokument lub adres bezpłatnych i ogólnodostępnych baz danych</w:t>
            </w:r>
          </w:p>
        </w:tc>
      </w:tr>
      <w:tr w:rsidR="004F4BB4" w:rsidRPr="00435416" w14:paraId="05D7F0E6" w14:textId="77777777" w:rsidTr="003A42EB">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4858724A" w14:textId="77777777" w:rsidR="004F4BB4" w:rsidRPr="00435416" w:rsidRDefault="004F4BB4" w:rsidP="003A42EB">
            <w:pPr>
              <w:spacing w:line="360" w:lineRule="auto"/>
              <w:jc w:val="center"/>
              <w:rPr>
                <w:rFonts w:ascii="Georgia" w:hAnsi="Georgia" w:cs="Arial"/>
                <w:kern w:val="2"/>
                <w:sz w:val="18"/>
                <w:szCs w:val="18"/>
              </w:rPr>
            </w:pPr>
            <w:r w:rsidRPr="00435416">
              <w:rPr>
                <w:rFonts w:ascii="Georgia" w:hAnsi="Georgia" w:cs="Arial"/>
                <w:kern w:val="2"/>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04255EFF" w14:textId="77777777" w:rsidR="004F4BB4" w:rsidRPr="00435416" w:rsidRDefault="004F4BB4" w:rsidP="003A42EB">
            <w:pPr>
              <w:spacing w:line="360" w:lineRule="auto"/>
              <w:jc w:val="both"/>
              <w:rPr>
                <w:rFonts w:ascii="Georgia" w:hAnsi="Georgia" w:cs="Arial"/>
                <w:kern w:val="2"/>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28BA1582" w14:textId="77777777" w:rsidR="004F4BB4" w:rsidRPr="00435416" w:rsidRDefault="004F4BB4" w:rsidP="003A42EB">
            <w:pPr>
              <w:spacing w:line="360" w:lineRule="auto"/>
              <w:jc w:val="both"/>
              <w:rPr>
                <w:rFonts w:ascii="Georgia" w:hAnsi="Georgia" w:cs="Arial"/>
                <w:kern w:val="2"/>
                <w:sz w:val="18"/>
                <w:szCs w:val="18"/>
              </w:rPr>
            </w:pPr>
          </w:p>
        </w:tc>
      </w:tr>
      <w:tr w:rsidR="004F4BB4" w:rsidRPr="00435416" w14:paraId="62EAFD1D" w14:textId="77777777" w:rsidTr="003A42EB">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484164C5" w14:textId="77777777" w:rsidR="004F4BB4" w:rsidRPr="00435416" w:rsidRDefault="004F4BB4" w:rsidP="003A42EB">
            <w:pPr>
              <w:spacing w:line="360" w:lineRule="auto"/>
              <w:jc w:val="center"/>
              <w:rPr>
                <w:rFonts w:ascii="Georgia" w:hAnsi="Georgia" w:cs="Arial"/>
                <w:kern w:val="2"/>
                <w:sz w:val="18"/>
                <w:szCs w:val="18"/>
              </w:rPr>
            </w:pPr>
            <w:r w:rsidRPr="00435416">
              <w:rPr>
                <w:rFonts w:ascii="Georgia" w:hAnsi="Georgia" w:cs="Arial"/>
                <w:kern w:val="2"/>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0FC3C2C5" w14:textId="77777777" w:rsidR="004F4BB4" w:rsidRPr="00435416" w:rsidRDefault="004F4BB4" w:rsidP="003A42EB">
            <w:pPr>
              <w:spacing w:line="360" w:lineRule="auto"/>
              <w:jc w:val="both"/>
              <w:rPr>
                <w:rFonts w:ascii="Georgia" w:hAnsi="Georgia" w:cs="Arial"/>
                <w:kern w:val="2"/>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6413B3F0" w14:textId="77777777" w:rsidR="004F4BB4" w:rsidRPr="00435416" w:rsidRDefault="004F4BB4" w:rsidP="003A42EB">
            <w:pPr>
              <w:spacing w:line="360" w:lineRule="auto"/>
              <w:jc w:val="both"/>
              <w:rPr>
                <w:rFonts w:ascii="Georgia" w:hAnsi="Georgia" w:cs="Arial"/>
                <w:kern w:val="2"/>
                <w:sz w:val="18"/>
                <w:szCs w:val="18"/>
              </w:rPr>
            </w:pPr>
          </w:p>
        </w:tc>
      </w:tr>
    </w:tbl>
    <w:p w14:paraId="6BFD3632" w14:textId="77777777" w:rsidR="004F4BB4" w:rsidRPr="00435416" w:rsidRDefault="004F4BB4" w:rsidP="004F4BB4">
      <w:pPr>
        <w:suppressAutoHyphens w:val="0"/>
        <w:spacing w:line="360" w:lineRule="auto"/>
        <w:jc w:val="both"/>
        <w:textAlignment w:val="auto"/>
        <w:rPr>
          <w:rFonts w:ascii="Georgia" w:hAnsi="Georgia" w:cs="Arial"/>
          <w:sz w:val="20"/>
          <w:szCs w:val="20"/>
          <w:lang w:eastAsia="en-US"/>
        </w:rPr>
      </w:pPr>
    </w:p>
    <w:p w14:paraId="6C15153F" w14:textId="77777777" w:rsidR="004F4BB4" w:rsidRPr="00435416" w:rsidRDefault="004F4BB4" w:rsidP="004F4BB4">
      <w:pPr>
        <w:ind w:left="4962"/>
        <w:rPr>
          <w:rFonts w:ascii="Georgia" w:hAnsi="Georgia" w:cs="Georgia"/>
          <w:i/>
          <w:iCs/>
          <w:color w:val="000000"/>
          <w:sz w:val="18"/>
          <w:szCs w:val="18"/>
        </w:rPr>
      </w:pPr>
      <w:r w:rsidRPr="00435416">
        <w:rPr>
          <w:rFonts w:ascii="Georgia" w:hAnsi="Georgia" w:cs="Georgia"/>
          <w:i/>
          <w:iCs/>
          <w:color w:val="000000"/>
          <w:sz w:val="18"/>
          <w:szCs w:val="18"/>
        </w:rPr>
        <w:t>…………………………………………………………………………</w:t>
      </w:r>
    </w:p>
    <w:p w14:paraId="7FDD001A" w14:textId="77777777" w:rsidR="004F4BB4" w:rsidRPr="00435416" w:rsidRDefault="004F4BB4" w:rsidP="004F4BB4">
      <w:pPr>
        <w:pStyle w:val="Tekstpodstawowywcity21"/>
        <w:ind w:left="5040"/>
        <w:rPr>
          <w:sz w:val="20"/>
          <w:szCs w:val="20"/>
          <w:lang w:val="pl-PL"/>
        </w:rPr>
      </w:pPr>
      <w:r w:rsidRPr="00435416">
        <w:rPr>
          <w:sz w:val="20"/>
          <w:szCs w:val="20"/>
          <w:lang w:val="pl-PL"/>
        </w:rPr>
        <w:t>Podpis(y) osób(y) upoważnionej(</w:t>
      </w:r>
      <w:proofErr w:type="spellStart"/>
      <w:r w:rsidRPr="00435416">
        <w:rPr>
          <w:sz w:val="20"/>
          <w:szCs w:val="20"/>
          <w:lang w:val="pl-PL"/>
        </w:rPr>
        <w:t>ych</w:t>
      </w:r>
      <w:proofErr w:type="spellEnd"/>
      <w:r w:rsidRPr="00435416">
        <w:rPr>
          <w:sz w:val="20"/>
          <w:szCs w:val="20"/>
          <w:lang w:val="pl-PL"/>
        </w:rPr>
        <w:t>) do reprezentowania Wykonawcy</w:t>
      </w:r>
    </w:p>
    <w:p w14:paraId="5C59ED24" w14:textId="77777777" w:rsidR="004F4BB4" w:rsidRPr="00435416" w:rsidRDefault="004F4BB4" w:rsidP="004F4BB4">
      <w:pPr>
        <w:tabs>
          <w:tab w:val="left" w:pos="360"/>
        </w:tabs>
        <w:overflowPunct w:val="0"/>
        <w:autoSpaceDE w:val="0"/>
        <w:spacing w:line="240" w:lineRule="auto"/>
        <w:jc w:val="both"/>
        <w:rPr>
          <w:rFonts w:ascii="Georgia" w:hAnsi="Georgia" w:cs="Georgia"/>
          <w:i/>
          <w:iCs/>
          <w:color w:val="000000"/>
          <w:kern w:val="2"/>
          <w:sz w:val="16"/>
          <w:szCs w:val="16"/>
        </w:rPr>
      </w:pPr>
    </w:p>
    <w:p w14:paraId="359EB785" w14:textId="77777777" w:rsidR="00C30228" w:rsidRPr="00435416" w:rsidRDefault="00C30228" w:rsidP="004F4BB4">
      <w:pPr>
        <w:tabs>
          <w:tab w:val="left" w:pos="360"/>
        </w:tabs>
        <w:overflowPunct w:val="0"/>
        <w:autoSpaceDE w:val="0"/>
        <w:spacing w:line="240" w:lineRule="auto"/>
        <w:jc w:val="both"/>
        <w:rPr>
          <w:rFonts w:ascii="Georgia" w:hAnsi="Georgia" w:cs="Georgia"/>
          <w:i/>
          <w:iCs/>
          <w:color w:val="000000"/>
          <w:kern w:val="2"/>
          <w:sz w:val="16"/>
          <w:szCs w:val="16"/>
        </w:rPr>
      </w:pPr>
    </w:p>
    <w:p w14:paraId="2147BF85" w14:textId="77777777" w:rsidR="00C30228" w:rsidRPr="00435416" w:rsidRDefault="00C30228" w:rsidP="004F4BB4">
      <w:pPr>
        <w:tabs>
          <w:tab w:val="left" w:pos="360"/>
        </w:tabs>
        <w:overflowPunct w:val="0"/>
        <w:autoSpaceDE w:val="0"/>
        <w:spacing w:line="240" w:lineRule="auto"/>
        <w:jc w:val="both"/>
        <w:rPr>
          <w:rFonts w:ascii="Georgia" w:hAnsi="Georgia" w:cs="Georgia"/>
          <w:i/>
          <w:iCs/>
          <w:color w:val="000000"/>
          <w:kern w:val="2"/>
          <w:sz w:val="16"/>
          <w:szCs w:val="16"/>
        </w:rPr>
      </w:pPr>
    </w:p>
    <w:p w14:paraId="08D6BFEE" w14:textId="77777777" w:rsidR="001766F4" w:rsidRPr="00435416" w:rsidRDefault="001766F4" w:rsidP="004F4BB4">
      <w:pPr>
        <w:tabs>
          <w:tab w:val="left" w:pos="360"/>
        </w:tabs>
        <w:overflowPunct w:val="0"/>
        <w:autoSpaceDE w:val="0"/>
        <w:spacing w:line="240" w:lineRule="auto"/>
        <w:jc w:val="both"/>
        <w:rPr>
          <w:rFonts w:ascii="Georgia" w:hAnsi="Georgia" w:cs="Georgia"/>
          <w:i/>
          <w:iCs/>
          <w:color w:val="000000"/>
          <w:kern w:val="2"/>
          <w:sz w:val="16"/>
          <w:szCs w:val="16"/>
        </w:rPr>
      </w:pPr>
    </w:p>
    <w:p w14:paraId="2416180A" w14:textId="77777777" w:rsidR="001766F4" w:rsidRPr="00435416" w:rsidRDefault="001766F4" w:rsidP="004F4BB4">
      <w:pPr>
        <w:tabs>
          <w:tab w:val="left" w:pos="360"/>
        </w:tabs>
        <w:overflowPunct w:val="0"/>
        <w:autoSpaceDE w:val="0"/>
        <w:spacing w:line="240" w:lineRule="auto"/>
        <w:jc w:val="both"/>
        <w:rPr>
          <w:rFonts w:ascii="Georgia" w:hAnsi="Georgia" w:cs="Georgia"/>
          <w:i/>
          <w:iCs/>
          <w:color w:val="000000"/>
          <w:kern w:val="2"/>
          <w:sz w:val="16"/>
          <w:szCs w:val="16"/>
        </w:rPr>
      </w:pPr>
    </w:p>
    <w:p w14:paraId="1A67758E" w14:textId="77777777" w:rsidR="001766F4" w:rsidRPr="00435416" w:rsidRDefault="001766F4" w:rsidP="004F4BB4">
      <w:pPr>
        <w:tabs>
          <w:tab w:val="left" w:pos="360"/>
        </w:tabs>
        <w:overflowPunct w:val="0"/>
        <w:autoSpaceDE w:val="0"/>
        <w:spacing w:line="240" w:lineRule="auto"/>
        <w:jc w:val="both"/>
        <w:rPr>
          <w:rFonts w:ascii="Georgia" w:hAnsi="Georgia" w:cs="Georgia"/>
          <w:i/>
          <w:iCs/>
          <w:color w:val="000000"/>
          <w:kern w:val="2"/>
          <w:sz w:val="16"/>
          <w:szCs w:val="16"/>
        </w:rPr>
      </w:pPr>
    </w:p>
    <w:p w14:paraId="6A30F8E1" w14:textId="77777777" w:rsidR="001766F4" w:rsidRPr="00435416" w:rsidRDefault="001766F4" w:rsidP="004F4BB4">
      <w:pPr>
        <w:tabs>
          <w:tab w:val="left" w:pos="360"/>
        </w:tabs>
        <w:overflowPunct w:val="0"/>
        <w:autoSpaceDE w:val="0"/>
        <w:spacing w:line="240" w:lineRule="auto"/>
        <w:jc w:val="both"/>
        <w:rPr>
          <w:rFonts w:ascii="Georgia" w:hAnsi="Georgia" w:cs="Georgia"/>
          <w:i/>
          <w:iCs/>
          <w:color w:val="000000"/>
          <w:kern w:val="2"/>
          <w:sz w:val="16"/>
          <w:szCs w:val="16"/>
        </w:rPr>
      </w:pPr>
    </w:p>
    <w:p w14:paraId="7526D889" w14:textId="77777777" w:rsidR="001766F4" w:rsidRPr="00435416" w:rsidRDefault="001766F4" w:rsidP="004F4BB4">
      <w:pPr>
        <w:tabs>
          <w:tab w:val="left" w:pos="360"/>
        </w:tabs>
        <w:overflowPunct w:val="0"/>
        <w:autoSpaceDE w:val="0"/>
        <w:spacing w:line="240" w:lineRule="auto"/>
        <w:jc w:val="both"/>
        <w:rPr>
          <w:rFonts w:ascii="Georgia" w:hAnsi="Georgia" w:cs="Georgia"/>
          <w:i/>
          <w:iCs/>
          <w:color w:val="000000"/>
          <w:kern w:val="2"/>
          <w:sz w:val="16"/>
          <w:szCs w:val="16"/>
        </w:rPr>
      </w:pPr>
    </w:p>
    <w:p w14:paraId="4202BDF6" w14:textId="77777777" w:rsidR="001766F4" w:rsidRPr="00435416" w:rsidRDefault="001766F4" w:rsidP="004F4BB4">
      <w:pPr>
        <w:tabs>
          <w:tab w:val="left" w:pos="360"/>
        </w:tabs>
        <w:overflowPunct w:val="0"/>
        <w:autoSpaceDE w:val="0"/>
        <w:spacing w:line="240" w:lineRule="auto"/>
        <w:jc w:val="both"/>
        <w:rPr>
          <w:rFonts w:ascii="Georgia" w:hAnsi="Georgia" w:cs="Georgia"/>
          <w:i/>
          <w:iCs/>
          <w:color w:val="000000"/>
          <w:kern w:val="2"/>
          <w:sz w:val="16"/>
          <w:szCs w:val="16"/>
        </w:rPr>
      </w:pPr>
    </w:p>
    <w:p w14:paraId="3AE39895" w14:textId="77777777" w:rsidR="001766F4" w:rsidRPr="00435416" w:rsidRDefault="001766F4" w:rsidP="004F4BB4">
      <w:pPr>
        <w:tabs>
          <w:tab w:val="left" w:pos="360"/>
        </w:tabs>
        <w:overflowPunct w:val="0"/>
        <w:autoSpaceDE w:val="0"/>
        <w:spacing w:line="240" w:lineRule="auto"/>
        <w:jc w:val="both"/>
        <w:rPr>
          <w:rFonts w:ascii="Georgia" w:hAnsi="Georgia" w:cs="Georgia"/>
          <w:i/>
          <w:iCs/>
          <w:color w:val="000000"/>
          <w:kern w:val="2"/>
          <w:sz w:val="16"/>
          <w:szCs w:val="16"/>
        </w:rPr>
      </w:pPr>
    </w:p>
    <w:p w14:paraId="581C5499" w14:textId="77777777" w:rsidR="001766F4" w:rsidRPr="00435416" w:rsidRDefault="001766F4" w:rsidP="004F4BB4">
      <w:pPr>
        <w:tabs>
          <w:tab w:val="left" w:pos="360"/>
        </w:tabs>
        <w:overflowPunct w:val="0"/>
        <w:autoSpaceDE w:val="0"/>
        <w:spacing w:line="240" w:lineRule="auto"/>
        <w:jc w:val="both"/>
        <w:rPr>
          <w:rFonts w:ascii="Georgia" w:hAnsi="Georgia" w:cs="Georgia"/>
          <w:i/>
          <w:iCs/>
          <w:color w:val="000000"/>
          <w:kern w:val="2"/>
          <w:sz w:val="16"/>
          <w:szCs w:val="16"/>
        </w:rPr>
      </w:pPr>
    </w:p>
    <w:p w14:paraId="0B557AFF" w14:textId="77777777" w:rsidR="001766F4" w:rsidRPr="00435416" w:rsidRDefault="001766F4" w:rsidP="004F4BB4">
      <w:pPr>
        <w:tabs>
          <w:tab w:val="left" w:pos="360"/>
        </w:tabs>
        <w:overflowPunct w:val="0"/>
        <w:autoSpaceDE w:val="0"/>
        <w:spacing w:line="240" w:lineRule="auto"/>
        <w:jc w:val="both"/>
        <w:rPr>
          <w:rFonts w:ascii="Georgia" w:hAnsi="Georgia" w:cs="Georgia"/>
          <w:i/>
          <w:iCs/>
          <w:color w:val="000000"/>
          <w:kern w:val="2"/>
          <w:sz w:val="16"/>
          <w:szCs w:val="16"/>
        </w:rPr>
      </w:pPr>
    </w:p>
    <w:p w14:paraId="6951E542" w14:textId="77777777" w:rsidR="00C30228" w:rsidRDefault="00C30228" w:rsidP="004F4BB4">
      <w:pPr>
        <w:tabs>
          <w:tab w:val="left" w:pos="360"/>
        </w:tabs>
        <w:overflowPunct w:val="0"/>
        <w:autoSpaceDE w:val="0"/>
        <w:spacing w:line="240" w:lineRule="auto"/>
        <w:jc w:val="both"/>
        <w:rPr>
          <w:rFonts w:ascii="Georgia" w:hAnsi="Georgia" w:cs="Georgia"/>
          <w:i/>
          <w:iCs/>
          <w:color w:val="000000"/>
          <w:kern w:val="2"/>
          <w:sz w:val="16"/>
          <w:szCs w:val="16"/>
        </w:rPr>
      </w:pPr>
    </w:p>
    <w:p w14:paraId="00EB561F" w14:textId="77777777" w:rsidR="004F4BB4" w:rsidRDefault="004F4BB4" w:rsidP="004F4BB4">
      <w:pPr>
        <w:tabs>
          <w:tab w:val="left" w:pos="360"/>
        </w:tabs>
        <w:overflowPunct w:val="0"/>
        <w:autoSpaceDE w:val="0"/>
        <w:spacing w:line="240" w:lineRule="auto"/>
        <w:jc w:val="both"/>
        <w:rPr>
          <w:rFonts w:ascii="Georgia" w:hAnsi="Georgia" w:cs="Georgia"/>
          <w:i/>
          <w:iCs/>
          <w:color w:val="000000"/>
          <w:kern w:val="2"/>
          <w:sz w:val="16"/>
          <w:szCs w:val="16"/>
        </w:rPr>
      </w:pPr>
    </w:p>
    <w:p w14:paraId="5F53A725" w14:textId="77777777" w:rsidR="004F4BB4" w:rsidRDefault="004F4BB4" w:rsidP="004F4BB4">
      <w:pPr>
        <w:tabs>
          <w:tab w:val="left" w:pos="360"/>
        </w:tabs>
        <w:overflowPunct w:val="0"/>
        <w:autoSpaceDE w:val="0"/>
        <w:spacing w:line="240" w:lineRule="auto"/>
        <w:jc w:val="both"/>
        <w:rPr>
          <w:rFonts w:ascii="Georgia" w:hAnsi="Georgia" w:cs="Georgia"/>
          <w:i/>
          <w:iCs/>
          <w:color w:val="000000"/>
          <w:kern w:val="2"/>
          <w:sz w:val="16"/>
          <w:szCs w:val="16"/>
        </w:rPr>
      </w:pPr>
    </w:p>
    <w:p w14:paraId="27402603" w14:textId="77777777" w:rsidR="004F4BB4" w:rsidRPr="0024369F" w:rsidRDefault="004F4BB4" w:rsidP="004F4BB4">
      <w:pPr>
        <w:tabs>
          <w:tab w:val="left" w:pos="360"/>
        </w:tabs>
        <w:overflowPunct w:val="0"/>
        <w:autoSpaceDE w:val="0"/>
        <w:spacing w:line="240" w:lineRule="auto"/>
        <w:jc w:val="both"/>
        <w:rPr>
          <w:rFonts w:ascii="Georgia" w:hAnsi="Georgia" w:cs="Georgia"/>
          <w:kern w:val="2"/>
          <w:sz w:val="16"/>
          <w:szCs w:val="16"/>
        </w:rPr>
      </w:pPr>
      <w:r w:rsidRPr="0024369F">
        <w:rPr>
          <w:rFonts w:ascii="Georgia" w:hAnsi="Georgia" w:cs="Georgia"/>
          <w:i/>
          <w:iCs/>
          <w:color w:val="000000"/>
          <w:kern w:val="2"/>
          <w:sz w:val="16"/>
          <w:szCs w:val="16"/>
        </w:rPr>
        <w:t>* niepotrzebne skreślić</w:t>
      </w:r>
    </w:p>
    <w:p w14:paraId="62FF11C9" w14:textId="77777777" w:rsidR="004F4BB4" w:rsidRPr="0024369F" w:rsidRDefault="004F4BB4" w:rsidP="004F4BB4">
      <w:pPr>
        <w:tabs>
          <w:tab w:val="left" w:pos="360"/>
        </w:tabs>
        <w:overflowPunct w:val="0"/>
        <w:autoSpaceDE w:val="0"/>
        <w:spacing w:line="240" w:lineRule="auto"/>
        <w:jc w:val="both"/>
        <w:rPr>
          <w:rFonts w:ascii="Georgia" w:hAnsi="Georgia" w:cs="Georgia"/>
          <w:i/>
          <w:iCs/>
          <w:kern w:val="2"/>
          <w:sz w:val="16"/>
          <w:szCs w:val="16"/>
        </w:rPr>
      </w:pPr>
      <w:r w:rsidRPr="0024369F">
        <w:rPr>
          <w:rFonts w:ascii="Georgia" w:hAnsi="Georgia" w:cs="Georgia"/>
          <w:kern w:val="2"/>
          <w:sz w:val="16"/>
          <w:szCs w:val="16"/>
        </w:rPr>
        <w:t xml:space="preserve">** </w:t>
      </w:r>
      <w:r w:rsidRPr="0024369F">
        <w:rPr>
          <w:rFonts w:ascii="Georgia" w:hAnsi="Georgia" w:cs="Georgia"/>
          <w:i/>
          <w:iCs/>
          <w:kern w:val="2"/>
          <w:sz w:val="16"/>
          <w:szCs w:val="16"/>
        </w:rPr>
        <w:t>dotyczy</w:t>
      </w:r>
      <w:r w:rsidRPr="0024369F">
        <w:rPr>
          <w:rFonts w:ascii="Georgia" w:hAnsi="Georgia" w:cs="Georgia"/>
          <w:kern w:val="2"/>
          <w:sz w:val="16"/>
          <w:szCs w:val="16"/>
        </w:rPr>
        <w:t xml:space="preserve"> </w:t>
      </w:r>
      <w:r w:rsidRPr="0024369F">
        <w:rPr>
          <w:rFonts w:ascii="Georgia" w:hAnsi="Georgia" w:cs="Georgia"/>
          <w:i/>
          <w:iCs/>
          <w:kern w:val="2"/>
          <w:sz w:val="16"/>
          <w:szCs w:val="16"/>
        </w:rPr>
        <w:t>Wykonawców, których oferty będą generować obowiązek doliczania wartości podatku VAT do wartości netto oferty, tj. w przypadku:</w:t>
      </w:r>
    </w:p>
    <w:p w14:paraId="6E5A3DE8" w14:textId="77777777" w:rsidR="004F4BB4" w:rsidRPr="0024369F" w:rsidRDefault="004F4BB4" w:rsidP="004F4BB4">
      <w:pPr>
        <w:numPr>
          <w:ilvl w:val="0"/>
          <w:numId w:val="36"/>
        </w:numPr>
        <w:overflowPunct w:val="0"/>
        <w:autoSpaceDE w:val="0"/>
        <w:spacing w:line="240" w:lineRule="auto"/>
        <w:ind w:left="180"/>
        <w:jc w:val="both"/>
        <w:rPr>
          <w:rFonts w:ascii="Georgia" w:hAnsi="Georgia" w:cs="Georgia"/>
          <w:i/>
          <w:iCs/>
          <w:kern w:val="2"/>
          <w:sz w:val="16"/>
          <w:szCs w:val="16"/>
        </w:rPr>
      </w:pPr>
      <w:r w:rsidRPr="0024369F">
        <w:rPr>
          <w:rFonts w:ascii="Georgia" w:hAnsi="Georgia" w:cs="Georgia"/>
          <w:i/>
          <w:iCs/>
          <w:kern w:val="2"/>
          <w:sz w:val="16"/>
          <w:szCs w:val="16"/>
        </w:rPr>
        <w:t>wewnątrzwspólnotowego nabycia towarów</w:t>
      </w:r>
    </w:p>
    <w:p w14:paraId="1705F115" w14:textId="77777777" w:rsidR="004F4BB4" w:rsidRPr="0024369F" w:rsidRDefault="004F4BB4" w:rsidP="004F4BB4">
      <w:pPr>
        <w:numPr>
          <w:ilvl w:val="0"/>
          <w:numId w:val="36"/>
        </w:numPr>
        <w:overflowPunct w:val="0"/>
        <w:autoSpaceDE w:val="0"/>
        <w:spacing w:line="240" w:lineRule="auto"/>
        <w:ind w:left="180"/>
        <w:jc w:val="both"/>
        <w:rPr>
          <w:rFonts w:ascii="Georgia" w:hAnsi="Georgia" w:cs="Georgia"/>
          <w:i/>
          <w:iCs/>
          <w:kern w:val="2"/>
          <w:sz w:val="16"/>
          <w:szCs w:val="16"/>
        </w:rPr>
      </w:pPr>
      <w:r w:rsidRPr="0024369F">
        <w:rPr>
          <w:rFonts w:ascii="Georgia" w:hAnsi="Georgia" w:cs="Georgia"/>
          <w:i/>
          <w:iCs/>
          <w:kern w:val="2"/>
          <w:sz w:val="16"/>
          <w:szCs w:val="16"/>
        </w:rPr>
        <w:t>mechanizmu odwróconego obciążenia, o którym mowa w art. 17 ust. 1 pkt 7 ustawy o podatku od towarów i usług,</w:t>
      </w:r>
    </w:p>
    <w:p w14:paraId="59FE7996" w14:textId="77777777" w:rsidR="004F4BB4" w:rsidRPr="0024369F" w:rsidRDefault="004F4BB4" w:rsidP="004F4BB4">
      <w:pPr>
        <w:numPr>
          <w:ilvl w:val="0"/>
          <w:numId w:val="36"/>
        </w:numPr>
        <w:overflowPunct w:val="0"/>
        <w:autoSpaceDE w:val="0"/>
        <w:spacing w:line="240" w:lineRule="auto"/>
        <w:ind w:left="180"/>
        <w:jc w:val="both"/>
        <w:rPr>
          <w:rFonts w:ascii="Georgia" w:hAnsi="Georgia" w:cs="Georgia"/>
          <w:kern w:val="2"/>
          <w:sz w:val="16"/>
          <w:szCs w:val="16"/>
        </w:rPr>
      </w:pPr>
      <w:r w:rsidRPr="0024369F">
        <w:rPr>
          <w:rFonts w:ascii="Georgia" w:hAnsi="Georgia" w:cs="Georgia"/>
          <w:i/>
          <w:iCs/>
          <w:kern w:val="2"/>
          <w:sz w:val="16"/>
          <w:szCs w:val="16"/>
        </w:rPr>
        <w:t>importu usług lub importu towarów, z którymi wiąże się obowiązek doliczenia przez zamawiającego przy porównywaniu cen ofertowych podatku VAT</w:t>
      </w:r>
    </w:p>
    <w:p w14:paraId="128B49DC" w14:textId="77777777" w:rsidR="004F4BB4" w:rsidRDefault="004F4BB4" w:rsidP="004F4BB4">
      <w:pPr>
        <w:suppressAutoHyphens w:val="0"/>
        <w:spacing w:after="160" w:line="259" w:lineRule="auto"/>
        <w:textAlignment w:val="auto"/>
        <w:rPr>
          <w:rFonts w:ascii="Georgia" w:hAnsi="Georgia"/>
          <w:b/>
          <w:i/>
          <w:iCs/>
          <w:sz w:val="20"/>
          <w:szCs w:val="20"/>
        </w:rPr>
      </w:pPr>
      <w:bookmarkStart w:id="19" w:name="_Toc110505314"/>
      <w:bookmarkStart w:id="20" w:name="_Hlk123628620"/>
      <w:r>
        <w:rPr>
          <w:rFonts w:ascii="Georgia" w:hAnsi="Georgia"/>
          <w:b/>
          <w:bCs/>
          <w:i/>
          <w:iCs/>
          <w:sz w:val="20"/>
          <w:szCs w:val="20"/>
        </w:rPr>
        <w:br w:type="page"/>
      </w:r>
    </w:p>
    <w:p w14:paraId="049D32A6" w14:textId="21121E5F" w:rsidR="004F4BB4" w:rsidRPr="00AC0A23" w:rsidRDefault="004F4BB4" w:rsidP="004F4BB4">
      <w:pPr>
        <w:pStyle w:val="Nagwek1"/>
        <w:jc w:val="right"/>
        <w:rPr>
          <w:rFonts w:ascii="Georgia" w:hAnsi="Georgia"/>
          <w:b/>
          <w:bCs w:val="0"/>
          <w:i/>
          <w:iCs/>
          <w:sz w:val="20"/>
          <w:szCs w:val="20"/>
        </w:rPr>
      </w:pPr>
      <w:bookmarkStart w:id="21" w:name="_Toc131507592"/>
      <w:bookmarkStart w:id="22" w:name="_Toc159925970"/>
      <w:r w:rsidRPr="00795E00">
        <w:rPr>
          <w:rFonts w:ascii="Georgia" w:hAnsi="Georgia"/>
          <w:b/>
          <w:bCs w:val="0"/>
          <w:i/>
          <w:iCs/>
          <w:sz w:val="20"/>
          <w:szCs w:val="20"/>
        </w:rPr>
        <w:t>Z</w:t>
      </w:r>
      <w:r w:rsidRPr="00AC0A23">
        <w:rPr>
          <w:rFonts w:ascii="Georgia" w:hAnsi="Georgia"/>
          <w:b/>
          <w:bCs w:val="0"/>
          <w:i/>
          <w:iCs/>
          <w:sz w:val="20"/>
          <w:szCs w:val="20"/>
        </w:rPr>
        <w:t xml:space="preserve">ałącznik nr </w:t>
      </w:r>
      <w:r w:rsidR="00DE12AB">
        <w:rPr>
          <w:rFonts w:ascii="Georgia" w:hAnsi="Georgia"/>
          <w:b/>
          <w:bCs w:val="0"/>
          <w:i/>
          <w:iCs/>
          <w:sz w:val="20"/>
          <w:szCs w:val="20"/>
        </w:rPr>
        <w:t>10</w:t>
      </w:r>
      <w:r w:rsidRPr="00AC0A23">
        <w:rPr>
          <w:rFonts w:ascii="Georgia" w:hAnsi="Georgia"/>
          <w:b/>
          <w:bCs w:val="0"/>
          <w:i/>
          <w:iCs/>
          <w:sz w:val="20"/>
          <w:szCs w:val="20"/>
        </w:rPr>
        <w:t xml:space="preserve"> do SWZ</w:t>
      </w:r>
      <w:bookmarkEnd w:id="19"/>
      <w:bookmarkEnd w:id="21"/>
      <w:bookmarkEnd w:id="22"/>
    </w:p>
    <w:p w14:paraId="1DACC6D9" w14:textId="77777777" w:rsidR="004F4BB4" w:rsidRDefault="004F4BB4" w:rsidP="004F4BB4">
      <w:pPr>
        <w:pStyle w:val="Nagwek8"/>
        <w:spacing w:before="0" w:after="0" w:line="360" w:lineRule="auto"/>
        <w:ind w:left="0" w:firstLine="0"/>
        <w:jc w:val="center"/>
        <w:rPr>
          <w:rFonts w:ascii="Georgia" w:hAnsi="Georgia" w:cs="Georgia"/>
          <w:b/>
          <w:bCs w:val="0"/>
        </w:rPr>
      </w:pPr>
      <w:bookmarkStart w:id="23" w:name="_Toc96079931"/>
      <w:bookmarkStart w:id="24" w:name="_Toc96673399"/>
      <w:bookmarkStart w:id="25" w:name="_Toc106875425"/>
      <w:bookmarkStart w:id="26" w:name="_Toc108605937"/>
      <w:bookmarkStart w:id="27" w:name="_Toc108606024"/>
      <w:bookmarkStart w:id="28" w:name="_Toc110505315"/>
      <w:bookmarkStart w:id="29" w:name="_Toc121142623"/>
      <w:bookmarkStart w:id="30" w:name="_Toc123628687"/>
      <w:bookmarkStart w:id="31" w:name="_Toc131507593"/>
      <w:bookmarkStart w:id="32" w:name="_Toc137017001"/>
      <w:bookmarkStart w:id="33" w:name="_Toc159925971"/>
      <w:bookmarkStart w:id="34" w:name="_Toc93314453"/>
      <w:bookmarkEnd w:id="20"/>
      <w:r>
        <w:rPr>
          <w:rFonts w:ascii="Georgia" w:hAnsi="Georgia" w:cs="Georgia"/>
          <w:b/>
          <w:bCs w:val="0"/>
        </w:rPr>
        <w:t>Projekt umowy</w:t>
      </w:r>
      <w:bookmarkEnd w:id="23"/>
      <w:bookmarkEnd w:id="24"/>
      <w:bookmarkEnd w:id="25"/>
      <w:bookmarkEnd w:id="26"/>
      <w:bookmarkEnd w:id="27"/>
      <w:bookmarkEnd w:id="28"/>
      <w:bookmarkEnd w:id="29"/>
      <w:bookmarkEnd w:id="30"/>
      <w:bookmarkEnd w:id="31"/>
      <w:bookmarkEnd w:id="32"/>
      <w:bookmarkEnd w:id="33"/>
      <w:r>
        <w:rPr>
          <w:rFonts w:ascii="Georgia" w:hAnsi="Georgia" w:cs="Georgia"/>
          <w:b/>
          <w:bCs w:val="0"/>
        </w:rPr>
        <w:t xml:space="preserve"> </w:t>
      </w:r>
      <w:bookmarkEnd w:id="34"/>
    </w:p>
    <w:p w14:paraId="085543AF" w14:textId="77777777" w:rsidR="004F4BB4" w:rsidRPr="00555A52" w:rsidRDefault="004F4BB4" w:rsidP="004F4BB4">
      <w:pPr>
        <w:widowControl w:val="0"/>
        <w:suppressAutoHyphens w:val="0"/>
        <w:spacing w:line="360" w:lineRule="auto"/>
        <w:jc w:val="right"/>
        <w:rPr>
          <w:rFonts w:ascii="Georgia" w:hAnsi="Georgia" w:cs="Georgia"/>
          <w:color w:val="000000"/>
          <w:kern w:val="2"/>
          <w:sz w:val="4"/>
          <w:szCs w:val="4"/>
        </w:rPr>
      </w:pPr>
      <w:bookmarkStart w:id="35" w:name="_Toc379796793"/>
      <w:bookmarkStart w:id="36" w:name="_Toc379796922"/>
      <w:bookmarkStart w:id="37" w:name="_Toc380053315"/>
      <w:bookmarkStart w:id="38" w:name="_Toc381085819"/>
      <w:bookmarkStart w:id="39" w:name="_Toc382898696"/>
      <w:bookmarkStart w:id="40" w:name="_Toc383502190"/>
      <w:bookmarkStart w:id="41" w:name="_Toc385333864"/>
      <w:bookmarkStart w:id="42" w:name="_Toc385335793"/>
      <w:bookmarkStart w:id="43" w:name="_Toc385917754"/>
      <w:bookmarkStart w:id="44" w:name="_Toc385917985"/>
      <w:bookmarkStart w:id="45" w:name="_Toc391966007"/>
      <w:bookmarkStart w:id="46" w:name="_Toc401208342"/>
      <w:bookmarkStart w:id="47" w:name="_Toc401300442"/>
      <w:bookmarkStart w:id="48" w:name="_Toc406665343"/>
      <w:bookmarkStart w:id="49" w:name="_Toc411580837"/>
      <w:bookmarkStart w:id="50" w:name="_Toc423695458"/>
      <w:bookmarkStart w:id="51" w:name="_Toc423695503"/>
      <w:bookmarkStart w:id="52" w:name="_Toc424300301"/>
      <w:bookmarkStart w:id="53" w:name="_Toc461616441"/>
      <w:bookmarkStart w:id="54" w:name="_Toc463861111"/>
      <w:bookmarkStart w:id="55" w:name="_Toc464027668"/>
      <w:bookmarkStart w:id="56" w:name="_Toc1115854"/>
      <w:bookmarkStart w:id="57" w:name="_Toc15993005"/>
      <w:bookmarkStart w:id="58" w:name="_Toc51757595"/>
      <w:bookmarkStart w:id="59" w:name="_Toc51835683"/>
      <w:bookmarkStart w:id="60" w:name="_Toc63198704"/>
      <w:bookmarkStart w:id="61" w:name="_Toc63852709"/>
      <w:bookmarkStart w:id="62" w:name="_Toc63852813"/>
      <w:bookmarkStart w:id="63" w:name="_Toc63852871"/>
      <w:bookmarkStart w:id="64" w:name="_Toc64289846"/>
      <w:bookmarkStart w:id="65" w:name="_Toc64374788"/>
      <w:bookmarkStart w:id="66" w:name="_Toc64374933"/>
      <w:bookmarkStart w:id="67" w:name="_Toc66099675"/>
      <w:bookmarkStart w:id="68" w:name="_Toc88556585"/>
      <w:bookmarkStart w:id="69" w:name="_Toc88558265"/>
      <w:bookmarkEnd w:id="0"/>
      <w:bookmarkEnd w:id="1"/>
      <w:bookmarkEnd w:id="2"/>
      <w:bookmarkEnd w:id="3"/>
      <w:bookmarkEnd w:id="4"/>
    </w:p>
    <w:p w14:paraId="4A1243AD" w14:textId="77777777" w:rsidR="004F4BB4" w:rsidRPr="00413647" w:rsidRDefault="004F4BB4" w:rsidP="004F4BB4">
      <w:pPr>
        <w:spacing w:line="360" w:lineRule="auto"/>
        <w:jc w:val="both"/>
        <w:rPr>
          <w:rFonts w:ascii="Georgia" w:hAnsi="Georgia" w:cs="Georgia"/>
          <w:sz w:val="20"/>
          <w:szCs w:val="20"/>
        </w:rPr>
      </w:pPr>
      <w:r w:rsidRPr="00413647">
        <w:rPr>
          <w:rFonts w:ascii="Georgia" w:hAnsi="Georgia" w:cs="Georgia"/>
          <w:sz w:val="20"/>
          <w:szCs w:val="20"/>
        </w:rPr>
        <w:t>zawarta w dniu ............................. w Wadowicach pomiędzy:</w:t>
      </w:r>
    </w:p>
    <w:p w14:paraId="39BB190B" w14:textId="77777777" w:rsidR="004F4BB4" w:rsidRPr="00413647" w:rsidRDefault="004F4BB4" w:rsidP="004F4BB4">
      <w:pPr>
        <w:spacing w:line="360" w:lineRule="auto"/>
        <w:jc w:val="both"/>
        <w:rPr>
          <w:rFonts w:ascii="Georgia" w:eastAsia="Calibri" w:hAnsi="Georgia" w:cs="Arial"/>
          <w:sz w:val="20"/>
          <w:szCs w:val="20"/>
        </w:rPr>
      </w:pPr>
      <w:r w:rsidRPr="00413647">
        <w:rPr>
          <w:rFonts w:ascii="Georgia" w:hAnsi="Georgia" w:cs="Georgia"/>
          <w:b/>
          <w:bCs/>
          <w:sz w:val="20"/>
          <w:szCs w:val="20"/>
        </w:rPr>
        <w:t>Zespołem Zakładów Opieki Zdrowotnej w Wadowicach</w:t>
      </w:r>
      <w:r w:rsidRPr="00413647">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413647">
        <w:rPr>
          <w:rFonts w:ascii="Georgia" w:hAnsi="Georgia" w:cs="Georgia"/>
          <w:b/>
          <w:bCs/>
          <w:i/>
          <w:iCs/>
          <w:sz w:val="20"/>
          <w:szCs w:val="20"/>
        </w:rPr>
        <w:t>„Zamawiającym”</w:t>
      </w:r>
      <w:r w:rsidRPr="00413647">
        <w:rPr>
          <w:rFonts w:ascii="Georgia" w:hAnsi="Georgia" w:cs="Georgia"/>
          <w:sz w:val="20"/>
          <w:szCs w:val="20"/>
        </w:rPr>
        <w:t xml:space="preserve"> reprezentowanym przez </w:t>
      </w:r>
      <w:r w:rsidRPr="00413647">
        <w:rPr>
          <w:rFonts w:ascii="Georgia" w:eastAsia="Calibri" w:hAnsi="Georgia" w:cs="Arial"/>
          <w:sz w:val="20"/>
          <w:szCs w:val="20"/>
        </w:rPr>
        <w:t>pełnomocnika:</w:t>
      </w:r>
    </w:p>
    <w:p w14:paraId="59BC82A0" w14:textId="77777777" w:rsidR="004F4BB4" w:rsidRPr="00413647" w:rsidRDefault="004F4BB4" w:rsidP="004F4BB4">
      <w:pPr>
        <w:spacing w:line="360" w:lineRule="auto"/>
        <w:jc w:val="both"/>
        <w:rPr>
          <w:rFonts w:ascii="Georgia" w:hAnsi="Georgia" w:cs="Arial"/>
          <w:i/>
          <w:iCs/>
          <w:sz w:val="20"/>
          <w:szCs w:val="20"/>
        </w:rPr>
      </w:pPr>
      <w:r w:rsidRPr="00413647">
        <w:rPr>
          <w:rFonts w:ascii="Georgia" w:hAnsi="Georgia" w:cs="Arial"/>
          <w:sz w:val="20"/>
          <w:szCs w:val="20"/>
        </w:rPr>
        <w:t>Pełnomocnik Dyrektora ds. Infrastruktury i Logistyki</w:t>
      </w:r>
      <w:r w:rsidRPr="00413647">
        <w:rPr>
          <w:rFonts w:ascii="Georgia" w:hAnsi="Georgia" w:cs="Arial"/>
          <w:sz w:val="20"/>
          <w:szCs w:val="20"/>
        </w:rPr>
        <w:tab/>
      </w:r>
      <w:r w:rsidRPr="00413647">
        <w:rPr>
          <w:rFonts w:ascii="Georgia" w:hAnsi="Georgia" w:cs="Arial"/>
          <w:b/>
          <w:bCs/>
          <w:i/>
          <w:iCs/>
          <w:sz w:val="20"/>
          <w:szCs w:val="20"/>
        </w:rPr>
        <w:t>Tomasz Matera</w:t>
      </w:r>
    </w:p>
    <w:p w14:paraId="2FEC26D7" w14:textId="77777777" w:rsidR="004F4BB4" w:rsidRPr="00413647" w:rsidRDefault="004F4BB4" w:rsidP="004F4BB4">
      <w:pPr>
        <w:spacing w:line="360" w:lineRule="auto"/>
        <w:jc w:val="both"/>
        <w:rPr>
          <w:rFonts w:ascii="Georgia" w:hAnsi="Georgia" w:cs="Georgia"/>
          <w:sz w:val="20"/>
          <w:szCs w:val="20"/>
        </w:rPr>
      </w:pPr>
    </w:p>
    <w:p w14:paraId="119AE378" w14:textId="77777777" w:rsidR="004F4BB4" w:rsidRPr="00413647" w:rsidRDefault="004F4BB4" w:rsidP="004F4BB4">
      <w:pPr>
        <w:spacing w:line="360" w:lineRule="auto"/>
        <w:jc w:val="both"/>
        <w:rPr>
          <w:rFonts w:ascii="Georgia" w:hAnsi="Georgia" w:cs="Georgia"/>
          <w:sz w:val="20"/>
          <w:szCs w:val="20"/>
        </w:rPr>
      </w:pPr>
      <w:r w:rsidRPr="00413647">
        <w:rPr>
          <w:rFonts w:ascii="Georgia" w:hAnsi="Georgia" w:cs="Georgia"/>
          <w:sz w:val="20"/>
          <w:szCs w:val="20"/>
        </w:rPr>
        <w:t>a ..................................................... Regon: .............................</w:t>
      </w:r>
      <w:r w:rsidRPr="00413647">
        <w:rPr>
          <w:rFonts w:ascii="Georgia" w:hAnsi="Georgia" w:cs="Georgia"/>
          <w:sz w:val="20"/>
          <w:szCs w:val="20"/>
        </w:rPr>
        <w:tab/>
        <w:t xml:space="preserve"> NIP: ................................, zwanym </w:t>
      </w:r>
      <w:r w:rsidRPr="00413647">
        <w:rPr>
          <w:rFonts w:ascii="Georgia" w:hAnsi="Georgia" w:cs="Georgia"/>
          <w:sz w:val="20"/>
          <w:szCs w:val="20"/>
        </w:rPr>
        <w:br/>
        <w:t xml:space="preserve">w treści umowy </w:t>
      </w:r>
      <w:r w:rsidRPr="00413647">
        <w:rPr>
          <w:rFonts w:ascii="Georgia" w:hAnsi="Georgia" w:cs="Georgia"/>
          <w:b/>
          <w:bCs/>
          <w:i/>
          <w:iCs/>
          <w:sz w:val="20"/>
          <w:szCs w:val="20"/>
        </w:rPr>
        <w:t>„Dostawcą”</w:t>
      </w:r>
      <w:r w:rsidRPr="00413647">
        <w:rPr>
          <w:rFonts w:ascii="Georgia" w:hAnsi="Georgia" w:cs="Georgia"/>
          <w:sz w:val="20"/>
          <w:szCs w:val="20"/>
        </w:rPr>
        <w:t>, reprezentowanym przez: ............................................ .....................................</w:t>
      </w:r>
    </w:p>
    <w:p w14:paraId="7E153281" w14:textId="77777777" w:rsidR="004F4BB4" w:rsidRPr="00413647" w:rsidRDefault="004F4BB4" w:rsidP="004F4BB4">
      <w:pPr>
        <w:spacing w:line="360" w:lineRule="auto"/>
        <w:rPr>
          <w:rFonts w:ascii="Georgia" w:hAnsi="Georgia"/>
          <w:sz w:val="20"/>
          <w:szCs w:val="20"/>
        </w:rPr>
      </w:pPr>
    </w:p>
    <w:p w14:paraId="0E3F7CBF" w14:textId="77777777" w:rsidR="004F4BB4" w:rsidRPr="00413647" w:rsidRDefault="004F4BB4" w:rsidP="004F4BB4">
      <w:pPr>
        <w:widowControl w:val="0"/>
        <w:spacing w:line="360" w:lineRule="auto"/>
        <w:ind w:hanging="709"/>
        <w:jc w:val="center"/>
        <w:textAlignment w:val="auto"/>
        <w:rPr>
          <w:rFonts w:ascii="Georgia" w:hAnsi="Georgia" w:cs="Tahoma"/>
          <w:b/>
          <w:bCs/>
          <w:i/>
          <w:iCs/>
          <w:sz w:val="18"/>
          <w:szCs w:val="18"/>
          <w:lang w:eastAsia="pl-PL"/>
        </w:rPr>
      </w:pPr>
      <w:r w:rsidRPr="00413647">
        <w:rPr>
          <w:rFonts w:ascii="Georgia" w:hAnsi="Georgia" w:cs="Tahoma"/>
          <w:i/>
          <w:iCs/>
          <w:sz w:val="18"/>
          <w:szCs w:val="18"/>
          <w:lang w:eastAsia="pl-PL"/>
        </w:rPr>
        <w:t>W rezultacie dokonania wyboru Dostawcy w postępowaniu o zamówienie publiczne prowadzonym</w:t>
      </w:r>
      <w:r w:rsidRPr="00413647">
        <w:rPr>
          <w:rFonts w:ascii="Georgia" w:hAnsi="Georgia" w:cs="Tahoma"/>
          <w:i/>
          <w:iCs/>
          <w:sz w:val="18"/>
          <w:szCs w:val="18"/>
          <w:lang w:eastAsia="pl-PL"/>
        </w:rPr>
        <w:br/>
        <w:t xml:space="preserve">w trybie </w:t>
      </w:r>
      <w:r>
        <w:rPr>
          <w:rFonts w:ascii="Georgia" w:hAnsi="Georgia" w:cs="Tahoma"/>
          <w:i/>
          <w:iCs/>
          <w:sz w:val="18"/>
          <w:szCs w:val="18"/>
          <w:lang w:eastAsia="pl-PL"/>
        </w:rPr>
        <w:t>przetargu nieograniczonego</w:t>
      </w:r>
      <w:r w:rsidRPr="00413647">
        <w:rPr>
          <w:rFonts w:ascii="Georgia" w:hAnsi="Georgia" w:cs="Tahoma"/>
          <w:i/>
          <w:iCs/>
          <w:sz w:val="18"/>
          <w:szCs w:val="18"/>
          <w:lang w:eastAsia="pl-PL"/>
        </w:rPr>
        <w:t xml:space="preserve"> </w:t>
      </w:r>
      <w:r w:rsidRPr="00B616BC">
        <w:rPr>
          <w:rFonts w:ascii="Georgia" w:hAnsi="Georgia" w:cs="Tahoma"/>
          <w:i/>
          <w:iCs/>
          <w:sz w:val="18"/>
          <w:szCs w:val="18"/>
          <w:lang w:eastAsia="pl-PL"/>
        </w:rPr>
        <w:t>na podstawie art. 132 ustawy z dnia</w:t>
      </w:r>
      <w:r w:rsidRPr="00413647">
        <w:rPr>
          <w:rFonts w:ascii="Georgia" w:hAnsi="Georgia" w:cs="Tahoma"/>
          <w:i/>
          <w:iCs/>
          <w:sz w:val="18"/>
          <w:szCs w:val="18"/>
          <w:lang w:eastAsia="pl-PL"/>
        </w:rPr>
        <w:t xml:space="preserve"> 11 września 2019r.</w:t>
      </w:r>
    </w:p>
    <w:p w14:paraId="34A164DC" w14:textId="447ADFB5" w:rsidR="004F4BB4" w:rsidRPr="00413647" w:rsidRDefault="004F4BB4" w:rsidP="004F4BB4">
      <w:pPr>
        <w:widowControl w:val="0"/>
        <w:spacing w:line="360" w:lineRule="auto"/>
        <w:ind w:hanging="709"/>
        <w:jc w:val="center"/>
        <w:textAlignment w:val="auto"/>
        <w:rPr>
          <w:rFonts w:ascii="Georgia" w:hAnsi="Georgia" w:cs="Tahoma"/>
          <w:b/>
          <w:bCs/>
          <w:i/>
          <w:iCs/>
          <w:sz w:val="18"/>
          <w:szCs w:val="20"/>
          <w:lang w:eastAsia="pl-PL"/>
        </w:rPr>
      </w:pPr>
      <w:r w:rsidRPr="00413647">
        <w:rPr>
          <w:rFonts w:ascii="Georgia" w:hAnsi="Georgia" w:cs="Tahoma"/>
          <w:i/>
          <w:iCs/>
          <w:sz w:val="18"/>
          <w:szCs w:val="18"/>
          <w:lang w:eastAsia="pl-PL"/>
        </w:rPr>
        <w:t>Prawo zamówień publicznych (</w:t>
      </w:r>
      <w:proofErr w:type="spellStart"/>
      <w:r w:rsidR="00160305">
        <w:rPr>
          <w:rFonts w:ascii="Georgia" w:hAnsi="Georgia" w:cs="Tahoma"/>
          <w:i/>
          <w:iCs/>
          <w:sz w:val="18"/>
          <w:szCs w:val="18"/>
          <w:lang w:eastAsia="pl-PL"/>
        </w:rPr>
        <w:t>t.j</w:t>
      </w:r>
      <w:proofErr w:type="spellEnd"/>
      <w:r w:rsidR="00160305">
        <w:rPr>
          <w:rFonts w:ascii="Georgia" w:hAnsi="Georgia" w:cs="Tahoma"/>
          <w:i/>
          <w:iCs/>
          <w:sz w:val="18"/>
          <w:szCs w:val="18"/>
          <w:lang w:eastAsia="pl-PL"/>
        </w:rPr>
        <w:t xml:space="preserve">. </w:t>
      </w:r>
      <w:r w:rsidRPr="00413647">
        <w:rPr>
          <w:rFonts w:ascii="Georgia" w:hAnsi="Georgia" w:cs="Tahoma"/>
          <w:i/>
          <w:iCs/>
          <w:sz w:val="18"/>
          <w:szCs w:val="18"/>
          <w:lang w:eastAsia="pl-PL"/>
        </w:rPr>
        <w:t>Dz. U z 202</w:t>
      </w:r>
      <w:r w:rsidR="00160305">
        <w:rPr>
          <w:rFonts w:ascii="Georgia" w:hAnsi="Georgia" w:cs="Tahoma"/>
          <w:i/>
          <w:iCs/>
          <w:sz w:val="18"/>
          <w:szCs w:val="18"/>
          <w:lang w:eastAsia="pl-PL"/>
        </w:rPr>
        <w:t>3</w:t>
      </w:r>
      <w:r w:rsidRPr="00413647">
        <w:rPr>
          <w:rFonts w:ascii="Georgia" w:hAnsi="Georgia" w:cs="Tahoma"/>
          <w:i/>
          <w:iCs/>
          <w:sz w:val="18"/>
          <w:szCs w:val="18"/>
          <w:lang w:eastAsia="pl-PL"/>
        </w:rPr>
        <w:t>r, poz. 1</w:t>
      </w:r>
      <w:r w:rsidR="00160305">
        <w:rPr>
          <w:rFonts w:ascii="Georgia" w:hAnsi="Georgia" w:cs="Tahoma"/>
          <w:i/>
          <w:iCs/>
          <w:sz w:val="18"/>
          <w:szCs w:val="18"/>
          <w:lang w:eastAsia="pl-PL"/>
        </w:rPr>
        <w:t>605</w:t>
      </w:r>
      <w:r w:rsidR="000D15F5">
        <w:rPr>
          <w:rFonts w:ascii="Georgia" w:hAnsi="Georgia" w:cs="Tahoma"/>
          <w:i/>
          <w:iCs/>
          <w:sz w:val="18"/>
          <w:szCs w:val="18"/>
          <w:lang w:eastAsia="pl-PL"/>
        </w:rPr>
        <w:t xml:space="preserve"> ze zm.</w:t>
      </w:r>
      <w:r w:rsidRPr="00413647">
        <w:rPr>
          <w:rFonts w:ascii="Georgia" w:hAnsi="Georgia" w:cs="Tahoma"/>
          <w:i/>
          <w:iCs/>
          <w:sz w:val="18"/>
          <w:szCs w:val="18"/>
          <w:lang w:eastAsia="pl-PL"/>
        </w:rPr>
        <w:t>),</w:t>
      </w:r>
      <w:r w:rsidRPr="00413647">
        <w:rPr>
          <w:rFonts w:ascii="Georgia" w:hAnsi="Georgia" w:cs="Tahoma"/>
          <w:i/>
          <w:iCs/>
          <w:sz w:val="18"/>
          <w:szCs w:val="20"/>
          <w:lang w:eastAsia="pl-PL"/>
        </w:rPr>
        <w:t xml:space="preserve"> znak ZP.26.1.</w:t>
      </w:r>
      <w:r w:rsidR="00E11DAD">
        <w:rPr>
          <w:rFonts w:ascii="Georgia" w:hAnsi="Georgia" w:cs="Tahoma"/>
          <w:i/>
          <w:iCs/>
          <w:sz w:val="18"/>
          <w:szCs w:val="20"/>
          <w:lang w:eastAsia="pl-PL"/>
        </w:rPr>
        <w:t>10</w:t>
      </w:r>
      <w:r w:rsidRPr="00413647">
        <w:rPr>
          <w:rFonts w:ascii="Georgia" w:hAnsi="Georgia" w:cs="Tahoma"/>
          <w:i/>
          <w:iCs/>
          <w:sz w:val="18"/>
          <w:szCs w:val="20"/>
          <w:lang w:eastAsia="pl-PL"/>
        </w:rPr>
        <w:t>.202</w:t>
      </w:r>
      <w:r w:rsidR="00E11DAD">
        <w:rPr>
          <w:rFonts w:ascii="Georgia" w:hAnsi="Georgia" w:cs="Tahoma"/>
          <w:i/>
          <w:iCs/>
          <w:sz w:val="18"/>
          <w:szCs w:val="20"/>
          <w:lang w:eastAsia="pl-PL"/>
        </w:rPr>
        <w:t>4</w:t>
      </w:r>
      <w:r w:rsidRPr="00413647">
        <w:rPr>
          <w:rFonts w:ascii="Georgia" w:hAnsi="Georgia" w:cs="Tahoma"/>
          <w:i/>
          <w:iCs/>
          <w:sz w:val="18"/>
          <w:szCs w:val="20"/>
          <w:lang w:eastAsia="pl-PL"/>
        </w:rPr>
        <w:t>,</w:t>
      </w:r>
    </w:p>
    <w:p w14:paraId="2EA70B9D" w14:textId="77777777" w:rsidR="004F4BB4" w:rsidRPr="00413647" w:rsidRDefault="004F4BB4" w:rsidP="004F4BB4">
      <w:pPr>
        <w:widowControl w:val="0"/>
        <w:spacing w:line="360" w:lineRule="auto"/>
        <w:ind w:hanging="709"/>
        <w:jc w:val="center"/>
        <w:textAlignment w:val="auto"/>
        <w:rPr>
          <w:rFonts w:ascii="Georgia" w:hAnsi="Georgia" w:cs="Tahoma"/>
          <w:i/>
          <w:iCs/>
          <w:sz w:val="20"/>
          <w:szCs w:val="20"/>
          <w:lang w:eastAsia="pl-PL"/>
        </w:rPr>
      </w:pPr>
      <w:r w:rsidRPr="00413647">
        <w:rPr>
          <w:rFonts w:ascii="Georgia" w:hAnsi="Georgia" w:cs="Tahoma"/>
          <w:i/>
          <w:iCs/>
          <w:sz w:val="18"/>
          <w:szCs w:val="20"/>
          <w:lang w:eastAsia="pl-PL"/>
        </w:rPr>
        <w:t>strony zawierają umowę o następującej treści:</w:t>
      </w:r>
    </w:p>
    <w:p w14:paraId="2F8517E4" w14:textId="77777777" w:rsidR="00B26B48" w:rsidRDefault="00B26B48" w:rsidP="004F4BB4">
      <w:pPr>
        <w:spacing w:line="360" w:lineRule="auto"/>
        <w:jc w:val="center"/>
        <w:rPr>
          <w:rFonts w:ascii="Georgia" w:hAnsi="Georgia" w:cs="Georgia"/>
          <w:b/>
          <w:bCs/>
          <w:color w:val="000000"/>
          <w:kern w:val="2"/>
          <w:sz w:val="20"/>
          <w:szCs w:val="20"/>
        </w:rPr>
      </w:pPr>
    </w:p>
    <w:bookmarkEnd w:id="5"/>
    <w:bookmarkEnd w:id="6"/>
    <w:bookmarkEnd w:id="7"/>
    <w:bookmarkEnd w:id="8"/>
    <w:bookmarkEnd w:id="9"/>
    <w:bookmarkEnd w:id="10"/>
    <w:bookmarkEnd w:id="11"/>
    <w:bookmarkEnd w:id="12"/>
    <w:bookmarkEnd w:id="13"/>
    <w:bookmarkEnd w:id="14"/>
    <w:bookmarkEnd w:id="15"/>
    <w:bookmarkEnd w:id="16"/>
    <w:bookmarkEnd w:id="17"/>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14:paraId="37194A5B" w14:textId="77777777" w:rsidR="00EB3152" w:rsidRDefault="00EB3152" w:rsidP="00EB3152">
      <w:pPr>
        <w:pStyle w:val="Tekstpodstawowy"/>
        <w:spacing w:after="0" w:line="360" w:lineRule="auto"/>
        <w:jc w:val="center"/>
        <w:rPr>
          <w:rFonts w:ascii="Georgia" w:hAnsi="Georgia" w:cs="Georgia"/>
          <w:sz w:val="20"/>
          <w:szCs w:val="20"/>
        </w:rPr>
      </w:pPr>
      <w:r>
        <w:rPr>
          <w:rFonts w:ascii="Georgia" w:hAnsi="Georgia" w:cs="Georgia"/>
          <w:i w:val="0"/>
          <w:iCs w:val="0"/>
          <w:sz w:val="20"/>
          <w:szCs w:val="20"/>
          <w:lang w:val="pl-PL"/>
        </w:rPr>
        <w:t>§ 1</w:t>
      </w:r>
    </w:p>
    <w:p w14:paraId="6046456C" w14:textId="03845D7D" w:rsidR="00EB3152" w:rsidRPr="00021DFD" w:rsidRDefault="00EB3152" w:rsidP="00EB3152">
      <w:pPr>
        <w:pStyle w:val="western"/>
        <w:numPr>
          <w:ilvl w:val="0"/>
          <w:numId w:val="116"/>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Przedmiotem umowy jest dostawa </w:t>
      </w:r>
      <w:r>
        <w:rPr>
          <w:rFonts w:ascii="Georgia" w:hAnsi="Georgia" w:cs="Georgia"/>
          <w:b/>
          <w:bCs/>
          <w:sz w:val="20"/>
          <w:szCs w:val="20"/>
        </w:rPr>
        <w:t xml:space="preserve">produktów leczniczych </w:t>
      </w:r>
      <w:r>
        <w:rPr>
          <w:rFonts w:ascii="Georgia" w:hAnsi="Georgia" w:cs="Georgia"/>
          <w:sz w:val="20"/>
          <w:szCs w:val="20"/>
        </w:rPr>
        <w:t>wg pakietów nr …………., zwanych w dalszej części umowy „</w:t>
      </w:r>
      <w:r w:rsidRPr="00021DFD">
        <w:rPr>
          <w:rFonts w:ascii="Georgia" w:hAnsi="Georgia" w:cs="Georgia"/>
          <w:sz w:val="20"/>
          <w:szCs w:val="20"/>
        </w:rPr>
        <w:t>asortymentem” dla ZZOZ w Wadowicach, zgodnie ze złożoną ofertą cenową</w:t>
      </w:r>
      <w:r w:rsidR="00A57B9F">
        <w:rPr>
          <w:rFonts w:ascii="Georgia" w:hAnsi="Georgia" w:cs="Georgia"/>
          <w:sz w:val="20"/>
          <w:szCs w:val="20"/>
        </w:rPr>
        <w:t xml:space="preserve">, </w:t>
      </w:r>
      <w:r w:rsidRPr="00021DFD">
        <w:rPr>
          <w:rFonts w:ascii="Georgia" w:hAnsi="Georgia" w:cs="Georgia"/>
          <w:sz w:val="20"/>
          <w:szCs w:val="20"/>
        </w:rPr>
        <w:t>stanowiącą załącznik nr 1 do niniejszej umowy.</w:t>
      </w:r>
    </w:p>
    <w:p w14:paraId="02E21B34" w14:textId="53C5325E" w:rsidR="00EB3152" w:rsidRPr="0013563F" w:rsidRDefault="00EB3152" w:rsidP="00EB3152">
      <w:pPr>
        <w:pStyle w:val="western"/>
        <w:numPr>
          <w:ilvl w:val="0"/>
          <w:numId w:val="116"/>
        </w:numPr>
        <w:tabs>
          <w:tab w:val="left" w:pos="0"/>
        </w:tabs>
        <w:suppressAutoHyphens w:val="0"/>
        <w:spacing w:before="0" w:after="0" w:line="360" w:lineRule="auto"/>
        <w:jc w:val="both"/>
        <w:rPr>
          <w:rFonts w:ascii="Georgia" w:hAnsi="Georgia" w:cs="Georgia"/>
          <w:sz w:val="20"/>
          <w:szCs w:val="20"/>
        </w:rPr>
      </w:pPr>
      <w:r w:rsidRPr="00021DFD">
        <w:rPr>
          <w:rFonts w:ascii="Georgia" w:hAnsi="Georgia"/>
          <w:kern w:val="0"/>
          <w:sz w:val="20"/>
          <w:szCs w:val="20"/>
          <w:lang w:eastAsia="pl-PL"/>
        </w:rPr>
        <w:t>Zamawiający zastrzega sobie prawo do niewykorzystania pełnego limitu ilościowego i wartościowego przedmiotu umowy bez prawa do roszczeń z tego tytułu przez Wykonawcę,  z zastrzeżeniem, iż  minimalny zakres umowy przewidziany przez Zamawiającego do realizacji wynosi 50% wartości brutto umowy, o którym mowa w § 5 ust. 1.</w:t>
      </w:r>
    </w:p>
    <w:p w14:paraId="373A3AA3" w14:textId="77777777" w:rsidR="00EB3152" w:rsidRDefault="00EB3152" w:rsidP="00EB3152">
      <w:pPr>
        <w:pStyle w:val="western"/>
        <w:numPr>
          <w:ilvl w:val="0"/>
          <w:numId w:val="116"/>
        </w:numPr>
        <w:tabs>
          <w:tab w:val="left" w:pos="0"/>
        </w:tabs>
        <w:suppressAutoHyphens w:val="0"/>
        <w:spacing w:before="0" w:after="0" w:line="360" w:lineRule="auto"/>
        <w:jc w:val="both"/>
        <w:rPr>
          <w:rFonts w:ascii="Georgia" w:hAnsi="Georgia" w:cs="Georgia"/>
          <w:sz w:val="20"/>
          <w:szCs w:val="20"/>
        </w:rPr>
      </w:pPr>
      <w:r w:rsidRPr="000421D4">
        <w:rPr>
          <w:rFonts w:ascii="Georgia" w:hAnsi="Georgia" w:cs="Georgia"/>
          <w:sz w:val="20"/>
          <w:szCs w:val="20"/>
        </w:rPr>
        <w:t>W sytuacji, gdy przed wygaśnięciem niniejszej umowy niektóre z pozycji asortymentowych zostaną już 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pakietu.</w:t>
      </w:r>
    </w:p>
    <w:p w14:paraId="4FE84127" w14:textId="77777777" w:rsidR="00EB3152" w:rsidRPr="000421D4" w:rsidRDefault="00EB3152" w:rsidP="00EB3152">
      <w:pPr>
        <w:pStyle w:val="western"/>
        <w:numPr>
          <w:ilvl w:val="0"/>
          <w:numId w:val="116"/>
        </w:numPr>
        <w:tabs>
          <w:tab w:val="left" w:pos="0"/>
        </w:tabs>
        <w:suppressAutoHyphens w:val="0"/>
        <w:spacing w:before="0" w:after="0" w:line="360" w:lineRule="auto"/>
        <w:jc w:val="both"/>
        <w:rPr>
          <w:rFonts w:ascii="Georgia" w:hAnsi="Georgia" w:cs="Georgia"/>
          <w:sz w:val="20"/>
          <w:szCs w:val="20"/>
        </w:rPr>
      </w:pPr>
      <w:r w:rsidRPr="000421D4">
        <w:rPr>
          <w:rFonts w:ascii="Georgia" w:hAnsi="Georgia" w:cs="Georgia"/>
          <w:sz w:val="20"/>
          <w:szCs w:val="20"/>
        </w:rPr>
        <w:t>Osobą realizującą umowę jest:</w:t>
      </w:r>
    </w:p>
    <w:p w14:paraId="1C186005" w14:textId="77777777" w:rsidR="00EB3152" w:rsidRPr="00C3092B" w:rsidRDefault="00EB3152" w:rsidP="00EB3152">
      <w:pPr>
        <w:pStyle w:val="western"/>
        <w:numPr>
          <w:ilvl w:val="1"/>
          <w:numId w:val="116"/>
        </w:numPr>
        <w:tabs>
          <w:tab w:val="clear" w:pos="720"/>
          <w:tab w:val="num" w:pos="0"/>
          <w:tab w:val="left" w:pos="426"/>
        </w:tabs>
        <w:suppressAutoHyphens w:val="0"/>
        <w:spacing w:before="0" w:after="0" w:line="360" w:lineRule="auto"/>
        <w:jc w:val="both"/>
        <w:rPr>
          <w:rFonts w:ascii="Georgia" w:hAnsi="Georgia" w:cs="Georgia"/>
          <w:iCs/>
          <w:sz w:val="20"/>
          <w:szCs w:val="20"/>
        </w:rPr>
      </w:pPr>
      <w:r w:rsidRPr="00C3092B">
        <w:rPr>
          <w:rFonts w:ascii="Georgia" w:hAnsi="Georgia" w:cs="Georgia"/>
          <w:i/>
          <w:sz w:val="20"/>
          <w:szCs w:val="20"/>
        </w:rPr>
        <w:t xml:space="preserve"> </w:t>
      </w:r>
      <w:r w:rsidRPr="00C3092B">
        <w:rPr>
          <w:rFonts w:ascii="Georgia" w:hAnsi="Georgia" w:cs="Georgia"/>
          <w:iCs/>
          <w:sz w:val="20"/>
          <w:szCs w:val="20"/>
        </w:rPr>
        <w:t xml:space="preserve">ze strony Zamawiającego Kierownik Apteki </w:t>
      </w:r>
      <w:r>
        <w:rPr>
          <w:rFonts w:ascii="Georgia" w:hAnsi="Georgia" w:cs="Georgia"/>
          <w:iCs/>
          <w:sz w:val="20"/>
          <w:szCs w:val="20"/>
        </w:rPr>
        <w:t xml:space="preserve">Szpitalnej </w:t>
      </w:r>
      <w:r w:rsidRPr="00C3092B">
        <w:rPr>
          <w:rFonts w:ascii="Georgia" w:hAnsi="Georgia" w:cs="Georgia"/>
          <w:iCs/>
          <w:sz w:val="20"/>
          <w:szCs w:val="20"/>
        </w:rPr>
        <w:t>ZZOZ w Wadowicach lub osoba przez niego upoważniona (</w:t>
      </w:r>
      <w:hyperlink r:id="rId9" w:history="1">
        <w:r w:rsidRPr="00C3092B">
          <w:rPr>
            <w:rStyle w:val="Hipercze"/>
            <w:rFonts w:ascii="Georgia" w:hAnsi="Georgia" w:cs="Georgia"/>
            <w:iCs/>
            <w:sz w:val="20"/>
            <w:szCs w:val="20"/>
          </w:rPr>
          <w:t>apteka@zzozwadowice.pl</w:t>
        </w:r>
      </w:hyperlink>
      <w:r w:rsidRPr="00C3092B">
        <w:rPr>
          <w:rFonts w:ascii="Georgia" w:hAnsi="Georgia" w:cs="Georgia"/>
          <w:iCs/>
          <w:sz w:val="20"/>
          <w:szCs w:val="20"/>
        </w:rPr>
        <w:t>)</w:t>
      </w:r>
    </w:p>
    <w:p w14:paraId="6E28540A" w14:textId="77777777" w:rsidR="00EB3152" w:rsidRDefault="00EB3152" w:rsidP="00EB3152">
      <w:pPr>
        <w:pStyle w:val="western"/>
        <w:numPr>
          <w:ilvl w:val="1"/>
          <w:numId w:val="116"/>
        </w:numPr>
        <w:tabs>
          <w:tab w:val="clear" w:pos="720"/>
          <w:tab w:val="left" w:pos="0"/>
          <w:tab w:val="num" w:pos="142"/>
          <w:tab w:val="left" w:pos="426"/>
        </w:tabs>
        <w:suppressAutoHyphens w:val="0"/>
        <w:spacing w:before="0" w:after="0" w:line="360" w:lineRule="auto"/>
        <w:jc w:val="both"/>
        <w:rPr>
          <w:rFonts w:ascii="Georgia" w:hAnsi="Georgia" w:cs="Georgia"/>
          <w:sz w:val="20"/>
          <w:szCs w:val="20"/>
        </w:rPr>
      </w:pPr>
      <w:r>
        <w:rPr>
          <w:rFonts w:ascii="Georgia" w:hAnsi="Georgia" w:cs="Georgia"/>
          <w:sz w:val="20"/>
          <w:szCs w:val="20"/>
        </w:rPr>
        <w:t>ze strony Dostawcy Pani/Pan ………………………. lub osoba przez nią/niego upoważniona.</w:t>
      </w:r>
    </w:p>
    <w:p w14:paraId="1C2CF4A1" w14:textId="77777777" w:rsidR="00EB3152" w:rsidRDefault="00EB3152" w:rsidP="00EB3152">
      <w:pPr>
        <w:pStyle w:val="western"/>
        <w:spacing w:before="0" w:after="0" w:line="360" w:lineRule="auto"/>
        <w:jc w:val="center"/>
        <w:rPr>
          <w:rFonts w:ascii="Georgia" w:hAnsi="Georgia" w:cs="Georgia"/>
          <w:b/>
          <w:bCs/>
          <w:sz w:val="20"/>
          <w:szCs w:val="20"/>
        </w:rPr>
      </w:pPr>
      <w:r>
        <w:rPr>
          <w:rFonts w:ascii="Georgia" w:hAnsi="Georgia" w:cs="Georgia"/>
          <w:b/>
          <w:bCs/>
          <w:sz w:val="20"/>
          <w:szCs w:val="20"/>
        </w:rPr>
        <w:t>§ 2</w:t>
      </w:r>
    </w:p>
    <w:p w14:paraId="03B174AC" w14:textId="77777777" w:rsidR="00EB3152" w:rsidRDefault="00EB3152" w:rsidP="00EB3152">
      <w:pPr>
        <w:pStyle w:val="western"/>
        <w:numPr>
          <w:ilvl w:val="0"/>
          <w:numId w:val="105"/>
        </w:numPr>
        <w:tabs>
          <w:tab w:val="clear" w:pos="360"/>
          <w:tab w:val="num" w:pos="1070"/>
        </w:tabs>
        <w:suppressAutoHyphens w:val="0"/>
        <w:spacing w:before="0" w:after="0" w:line="360" w:lineRule="auto"/>
        <w:jc w:val="both"/>
        <w:rPr>
          <w:rFonts w:ascii="Georgia" w:hAnsi="Georgia" w:cs="Georgia"/>
          <w:sz w:val="20"/>
          <w:szCs w:val="20"/>
        </w:rPr>
      </w:pPr>
      <w:r>
        <w:rPr>
          <w:rFonts w:ascii="Georgia" w:hAnsi="Georgia" w:cs="Georgia"/>
          <w:sz w:val="20"/>
          <w:szCs w:val="20"/>
        </w:rPr>
        <w:t>Dostawca zobowiązuje się do:</w:t>
      </w:r>
    </w:p>
    <w:p w14:paraId="49D59618" w14:textId="77777777" w:rsidR="00EB3152" w:rsidRDefault="00EB3152" w:rsidP="00EB3152">
      <w:pPr>
        <w:pStyle w:val="lista-western"/>
        <w:numPr>
          <w:ilvl w:val="1"/>
          <w:numId w:val="105"/>
        </w:numPr>
        <w:spacing w:before="0" w:beforeAutospacing="0" w:after="0" w:line="360" w:lineRule="auto"/>
        <w:ind w:left="426" w:hanging="360"/>
        <w:jc w:val="both"/>
        <w:rPr>
          <w:sz w:val="20"/>
          <w:szCs w:val="20"/>
        </w:rPr>
      </w:pPr>
      <w:r>
        <w:rPr>
          <w:sz w:val="20"/>
          <w:szCs w:val="20"/>
        </w:rPr>
        <w:t xml:space="preserve">dostarczenia asortymentu wraz z jego rozładunkiem w terminie i ilości uzgodnionej z osobą określoną w § 1 ust. 4 pkt. 4.1. </w:t>
      </w:r>
      <w:r w:rsidRPr="0002155D">
        <w:rPr>
          <w:sz w:val="20"/>
          <w:szCs w:val="20"/>
        </w:rPr>
        <w:t>w ciągu</w:t>
      </w:r>
      <w:r w:rsidRPr="00AF4A9F">
        <w:rPr>
          <w:b/>
          <w:bCs/>
          <w:sz w:val="20"/>
          <w:szCs w:val="20"/>
        </w:rPr>
        <w:t xml:space="preserve"> 7</w:t>
      </w:r>
      <w:r>
        <w:rPr>
          <w:b/>
          <w:bCs/>
          <w:sz w:val="20"/>
          <w:szCs w:val="20"/>
        </w:rPr>
        <w:t>2</w:t>
      </w:r>
      <w:r w:rsidRPr="00AF4A9F">
        <w:rPr>
          <w:b/>
          <w:sz w:val="20"/>
          <w:szCs w:val="20"/>
        </w:rPr>
        <w:t xml:space="preserve"> </w:t>
      </w:r>
      <w:r w:rsidRPr="00095E41">
        <w:rPr>
          <w:b/>
          <w:sz w:val="20"/>
          <w:szCs w:val="20"/>
        </w:rPr>
        <w:t>godzin</w:t>
      </w:r>
      <w:r>
        <w:rPr>
          <w:sz w:val="20"/>
          <w:szCs w:val="20"/>
        </w:rPr>
        <w:t xml:space="preserve">, od daty złożenia zamówienia na własny koszt i ryzyko do siedziby Zamawiającego - </w:t>
      </w:r>
      <w:proofErr w:type="spellStart"/>
      <w:r>
        <w:rPr>
          <w:sz w:val="20"/>
          <w:szCs w:val="20"/>
        </w:rPr>
        <w:t>loco</w:t>
      </w:r>
      <w:proofErr w:type="spellEnd"/>
      <w:r>
        <w:rPr>
          <w:sz w:val="20"/>
          <w:szCs w:val="20"/>
        </w:rPr>
        <w:t xml:space="preserve"> magazyn apteki </w:t>
      </w:r>
      <w:r w:rsidRPr="00FA3ED5">
        <w:rPr>
          <w:sz w:val="20"/>
          <w:szCs w:val="20"/>
        </w:rPr>
        <w:t xml:space="preserve">(ul. Karmelicka </w:t>
      </w:r>
      <w:r>
        <w:rPr>
          <w:sz w:val="20"/>
          <w:szCs w:val="20"/>
        </w:rPr>
        <w:t>7</w:t>
      </w:r>
      <w:r w:rsidRPr="00FA3ED5">
        <w:rPr>
          <w:sz w:val="20"/>
          <w:szCs w:val="20"/>
        </w:rPr>
        <w:t xml:space="preserve"> w Wadowicach), w godz. od 7:30 do 14:00. Przez </w:t>
      </w:r>
      <w:r w:rsidRPr="00267DB4">
        <w:rPr>
          <w:sz w:val="20"/>
          <w:szCs w:val="20"/>
        </w:rPr>
        <w:t>rozładunek, o którym mowa w zdaniu poprzednim, należy rozumieć wniesienie i ułożenie asortymentu w miejscu wskazanym przez pracownika apteki.</w:t>
      </w:r>
    </w:p>
    <w:p w14:paraId="1DB09F19" w14:textId="248B98E8" w:rsidR="00C4365E" w:rsidRPr="00C4365E" w:rsidRDefault="00C4365E" w:rsidP="00C4365E">
      <w:pPr>
        <w:pStyle w:val="lista-western"/>
        <w:numPr>
          <w:ilvl w:val="1"/>
          <w:numId w:val="105"/>
        </w:numPr>
        <w:spacing w:before="0" w:beforeAutospacing="0" w:after="0" w:line="360" w:lineRule="auto"/>
        <w:ind w:left="426" w:hanging="360"/>
        <w:jc w:val="both"/>
        <w:rPr>
          <w:color w:val="FF0000"/>
          <w:sz w:val="20"/>
          <w:szCs w:val="20"/>
        </w:rPr>
      </w:pPr>
      <w:r w:rsidRPr="00C4365E">
        <w:rPr>
          <w:color w:val="FF0000"/>
          <w:sz w:val="20"/>
          <w:szCs w:val="20"/>
        </w:rPr>
        <w:t>dostarczenia asortymentu wraz z jego rozładunkiem w terminie i ilości uzgodnionej z osobą określoną w § 1 ust. 4 pkt. 4.1. w ciągu</w:t>
      </w:r>
      <w:r w:rsidRPr="00C4365E">
        <w:rPr>
          <w:b/>
          <w:bCs/>
          <w:color w:val="FF0000"/>
          <w:sz w:val="20"/>
          <w:szCs w:val="20"/>
        </w:rPr>
        <w:t xml:space="preserve"> 14 dni</w:t>
      </w:r>
      <w:r w:rsidRPr="00C4365E">
        <w:rPr>
          <w:color w:val="FF0000"/>
          <w:sz w:val="20"/>
          <w:szCs w:val="20"/>
        </w:rPr>
        <w:t xml:space="preserve">, od daty złożenia zamówienia na własny koszt i ryzyko do siedziby Zamawiającego - </w:t>
      </w:r>
      <w:proofErr w:type="spellStart"/>
      <w:r w:rsidRPr="00C4365E">
        <w:rPr>
          <w:color w:val="FF0000"/>
          <w:sz w:val="20"/>
          <w:szCs w:val="20"/>
        </w:rPr>
        <w:t>loco</w:t>
      </w:r>
      <w:proofErr w:type="spellEnd"/>
      <w:r w:rsidRPr="00C4365E">
        <w:rPr>
          <w:color w:val="FF0000"/>
          <w:sz w:val="20"/>
          <w:szCs w:val="20"/>
        </w:rPr>
        <w:t xml:space="preserve"> magazyn apteki (ul. Karmelicka 7 w Wadowicach), w godz. od 7:30 do 14:00. Przez rozładunek, o którym mowa w zdaniu poprzednim, należy rozumieć wniesienie i ułożenie asortymentu w miejscu wskazanym przez pracownika apteki.</w:t>
      </w:r>
      <w:r>
        <w:rPr>
          <w:color w:val="FF0000"/>
          <w:sz w:val="20"/>
          <w:szCs w:val="20"/>
        </w:rPr>
        <w:t>- dotyczy Pakietu nr 20</w:t>
      </w:r>
    </w:p>
    <w:p w14:paraId="21EBE59F" w14:textId="1BEBA69A" w:rsidR="00EB3152" w:rsidRPr="00267DB4" w:rsidRDefault="00EB3152" w:rsidP="00EB3152">
      <w:pPr>
        <w:pStyle w:val="lista-western"/>
        <w:numPr>
          <w:ilvl w:val="1"/>
          <w:numId w:val="105"/>
        </w:numPr>
        <w:spacing w:before="0" w:beforeAutospacing="0" w:after="0" w:line="360" w:lineRule="auto"/>
        <w:ind w:left="426" w:hanging="360"/>
        <w:jc w:val="both"/>
        <w:rPr>
          <w:sz w:val="20"/>
          <w:szCs w:val="20"/>
        </w:rPr>
      </w:pPr>
      <w:r w:rsidRPr="00267DB4">
        <w:rPr>
          <w:w w:val="99"/>
          <w:sz w:val="20"/>
          <w:szCs w:val="20"/>
        </w:rPr>
        <w:t>dołą</w:t>
      </w:r>
      <w:r w:rsidRPr="00267DB4">
        <w:rPr>
          <w:spacing w:val="1"/>
          <w:w w:val="99"/>
          <w:sz w:val="20"/>
          <w:szCs w:val="20"/>
        </w:rPr>
        <w:t>c</w:t>
      </w:r>
      <w:r w:rsidRPr="00267DB4">
        <w:rPr>
          <w:w w:val="99"/>
          <w:sz w:val="20"/>
          <w:szCs w:val="20"/>
        </w:rPr>
        <w:t>zen</w:t>
      </w:r>
      <w:r w:rsidRPr="00267DB4">
        <w:rPr>
          <w:spacing w:val="-1"/>
          <w:w w:val="99"/>
          <w:sz w:val="20"/>
          <w:szCs w:val="20"/>
        </w:rPr>
        <w:t>i</w:t>
      </w:r>
      <w:r w:rsidRPr="00267DB4">
        <w:rPr>
          <w:w w:val="99"/>
          <w:sz w:val="20"/>
          <w:szCs w:val="20"/>
        </w:rPr>
        <w:t>a</w:t>
      </w:r>
      <w:r w:rsidRPr="00267DB4">
        <w:rPr>
          <w:spacing w:val="7"/>
          <w:sz w:val="20"/>
          <w:szCs w:val="20"/>
        </w:rPr>
        <w:t xml:space="preserve"> </w:t>
      </w:r>
      <w:r w:rsidRPr="00267DB4">
        <w:rPr>
          <w:w w:val="99"/>
          <w:sz w:val="20"/>
          <w:szCs w:val="20"/>
        </w:rPr>
        <w:t xml:space="preserve">do </w:t>
      </w:r>
      <w:r w:rsidRPr="00267DB4">
        <w:rPr>
          <w:spacing w:val="-2"/>
          <w:w w:val="99"/>
          <w:sz w:val="20"/>
          <w:szCs w:val="20"/>
        </w:rPr>
        <w:t>k</w:t>
      </w:r>
      <w:r w:rsidRPr="00267DB4">
        <w:rPr>
          <w:w w:val="99"/>
          <w:sz w:val="20"/>
          <w:szCs w:val="20"/>
        </w:rPr>
        <w:t>ażd</w:t>
      </w:r>
      <w:r w:rsidRPr="00267DB4">
        <w:rPr>
          <w:spacing w:val="-1"/>
          <w:w w:val="99"/>
          <w:sz w:val="20"/>
          <w:szCs w:val="20"/>
        </w:rPr>
        <w:t>e</w:t>
      </w:r>
      <w:r w:rsidRPr="00267DB4">
        <w:rPr>
          <w:w w:val="99"/>
          <w:sz w:val="20"/>
          <w:szCs w:val="20"/>
        </w:rPr>
        <w:t>j</w:t>
      </w:r>
      <w:r w:rsidRPr="00267DB4">
        <w:rPr>
          <w:spacing w:val="3"/>
          <w:sz w:val="20"/>
          <w:szCs w:val="20"/>
        </w:rPr>
        <w:t xml:space="preserve"> </w:t>
      </w:r>
      <w:r w:rsidRPr="00267DB4">
        <w:rPr>
          <w:w w:val="99"/>
          <w:sz w:val="20"/>
          <w:szCs w:val="20"/>
        </w:rPr>
        <w:t>do</w:t>
      </w:r>
      <w:r w:rsidRPr="00267DB4">
        <w:rPr>
          <w:spacing w:val="-1"/>
          <w:w w:val="99"/>
          <w:sz w:val="20"/>
          <w:szCs w:val="20"/>
        </w:rPr>
        <w:t>s</w:t>
      </w:r>
      <w:r w:rsidRPr="00267DB4">
        <w:rPr>
          <w:w w:val="99"/>
          <w:sz w:val="20"/>
          <w:szCs w:val="20"/>
        </w:rPr>
        <w:t>tawy</w:t>
      </w:r>
      <w:r w:rsidRPr="00267DB4">
        <w:rPr>
          <w:spacing w:val="4"/>
          <w:sz w:val="20"/>
          <w:szCs w:val="20"/>
        </w:rPr>
        <w:t xml:space="preserve"> </w:t>
      </w:r>
      <w:r w:rsidRPr="00267DB4">
        <w:rPr>
          <w:spacing w:val="-1"/>
          <w:w w:val="99"/>
          <w:sz w:val="20"/>
          <w:szCs w:val="20"/>
        </w:rPr>
        <w:t>spec</w:t>
      </w:r>
      <w:r w:rsidRPr="00267DB4">
        <w:rPr>
          <w:w w:val="99"/>
          <w:sz w:val="20"/>
          <w:szCs w:val="20"/>
        </w:rPr>
        <w:t>y</w:t>
      </w:r>
      <w:r w:rsidRPr="00267DB4">
        <w:rPr>
          <w:spacing w:val="2"/>
          <w:w w:val="99"/>
          <w:sz w:val="20"/>
          <w:szCs w:val="20"/>
        </w:rPr>
        <w:t>f</w:t>
      </w:r>
      <w:r w:rsidRPr="00267DB4">
        <w:rPr>
          <w:spacing w:val="-1"/>
          <w:w w:val="99"/>
          <w:sz w:val="20"/>
          <w:szCs w:val="20"/>
        </w:rPr>
        <w:t>i</w:t>
      </w:r>
      <w:r w:rsidRPr="00267DB4">
        <w:rPr>
          <w:spacing w:val="-2"/>
          <w:w w:val="99"/>
          <w:sz w:val="20"/>
          <w:szCs w:val="20"/>
        </w:rPr>
        <w:t>k</w:t>
      </w:r>
      <w:r w:rsidRPr="00267DB4">
        <w:rPr>
          <w:w w:val="99"/>
          <w:sz w:val="20"/>
          <w:szCs w:val="20"/>
        </w:rPr>
        <w:t>a</w:t>
      </w:r>
      <w:r w:rsidRPr="00267DB4">
        <w:rPr>
          <w:spacing w:val="3"/>
          <w:w w:val="99"/>
          <w:sz w:val="20"/>
          <w:szCs w:val="20"/>
        </w:rPr>
        <w:t>c</w:t>
      </w:r>
      <w:r w:rsidRPr="00267DB4">
        <w:rPr>
          <w:w w:val="99"/>
          <w:sz w:val="20"/>
          <w:szCs w:val="20"/>
        </w:rPr>
        <w:t>ji</w:t>
      </w:r>
      <w:r w:rsidRPr="00267DB4">
        <w:rPr>
          <w:spacing w:val="8"/>
          <w:sz w:val="20"/>
          <w:szCs w:val="20"/>
        </w:rPr>
        <w:t xml:space="preserve"> </w:t>
      </w:r>
      <w:r w:rsidRPr="00267DB4">
        <w:rPr>
          <w:w w:val="99"/>
          <w:sz w:val="20"/>
          <w:szCs w:val="20"/>
        </w:rPr>
        <w:t>-</w:t>
      </w:r>
      <w:r w:rsidRPr="00267DB4">
        <w:rPr>
          <w:spacing w:val="4"/>
          <w:sz w:val="20"/>
          <w:szCs w:val="20"/>
        </w:rPr>
        <w:t xml:space="preserve"> </w:t>
      </w:r>
      <w:r w:rsidRPr="00267DB4">
        <w:rPr>
          <w:spacing w:val="-1"/>
          <w:w w:val="99"/>
          <w:sz w:val="20"/>
          <w:szCs w:val="20"/>
        </w:rPr>
        <w:t>fak</w:t>
      </w:r>
      <w:r w:rsidRPr="00267DB4">
        <w:rPr>
          <w:w w:val="99"/>
          <w:sz w:val="20"/>
          <w:szCs w:val="20"/>
        </w:rPr>
        <w:t>tury</w:t>
      </w:r>
      <w:r w:rsidRPr="00267DB4">
        <w:rPr>
          <w:spacing w:val="4"/>
          <w:sz w:val="20"/>
          <w:szCs w:val="20"/>
        </w:rPr>
        <w:t xml:space="preserve"> </w:t>
      </w:r>
      <w:r w:rsidRPr="00267DB4">
        <w:rPr>
          <w:spacing w:val="-1"/>
          <w:w w:val="99"/>
          <w:sz w:val="20"/>
          <w:szCs w:val="20"/>
        </w:rPr>
        <w:t>V</w:t>
      </w:r>
      <w:r w:rsidRPr="00267DB4">
        <w:rPr>
          <w:w w:val="99"/>
          <w:sz w:val="20"/>
          <w:szCs w:val="20"/>
        </w:rPr>
        <w:t>AT</w:t>
      </w:r>
      <w:r w:rsidRPr="00267DB4">
        <w:rPr>
          <w:spacing w:val="3"/>
          <w:sz w:val="20"/>
          <w:szCs w:val="20"/>
        </w:rPr>
        <w:t xml:space="preserve"> </w:t>
      </w:r>
      <w:r w:rsidRPr="00267DB4">
        <w:rPr>
          <w:w w:val="99"/>
          <w:sz w:val="20"/>
          <w:szCs w:val="20"/>
        </w:rPr>
        <w:t>z</w:t>
      </w:r>
      <w:r w:rsidRPr="00267DB4">
        <w:rPr>
          <w:spacing w:val="4"/>
          <w:sz w:val="20"/>
          <w:szCs w:val="20"/>
        </w:rPr>
        <w:t xml:space="preserve"> </w:t>
      </w:r>
      <w:r w:rsidRPr="00267DB4">
        <w:rPr>
          <w:spacing w:val="-1"/>
          <w:w w:val="99"/>
          <w:sz w:val="20"/>
          <w:szCs w:val="20"/>
        </w:rPr>
        <w:t>wys</w:t>
      </w:r>
      <w:r w:rsidRPr="00267DB4">
        <w:rPr>
          <w:w w:val="99"/>
          <w:sz w:val="20"/>
          <w:szCs w:val="20"/>
        </w:rPr>
        <w:t>zczegó</w:t>
      </w:r>
      <w:r w:rsidRPr="00267DB4">
        <w:rPr>
          <w:spacing w:val="3"/>
          <w:w w:val="99"/>
          <w:sz w:val="20"/>
          <w:szCs w:val="20"/>
        </w:rPr>
        <w:t>l</w:t>
      </w:r>
      <w:r w:rsidRPr="00267DB4">
        <w:rPr>
          <w:w w:val="99"/>
          <w:sz w:val="20"/>
          <w:szCs w:val="20"/>
        </w:rPr>
        <w:t>n</w:t>
      </w:r>
      <w:r w:rsidRPr="00267DB4">
        <w:rPr>
          <w:spacing w:val="-1"/>
          <w:w w:val="99"/>
          <w:sz w:val="20"/>
          <w:szCs w:val="20"/>
        </w:rPr>
        <w:t>ie</w:t>
      </w:r>
      <w:r w:rsidRPr="00267DB4">
        <w:rPr>
          <w:spacing w:val="1"/>
          <w:w w:val="99"/>
          <w:sz w:val="20"/>
          <w:szCs w:val="20"/>
        </w:rPr>
        <w:t>n</w:t>
      </w:r>
      <w:r w:rsidRPr="00267DB4">
        <w:rPr>
          <w:spacing w:val="-1"/>
          <w:w w:val="99"/>
          <w:sz w:val="20"/>
          <w:szCs w:val="20"/>
        </w:rPr>
        <w:t>ie</w:t>
      </w:r>
      <w:r w:rsidRPr="00267DB4">
        <w:rPr>
          <w:w w:val="99"/>
          <w:sz w:val="20"/>
          <w:szCs w:val="20"/>
        </w:rPr>
        <w:t>m</w:t>
      </w:r>
      <w:r w:rsidRPr="00267DB4">
        <w:rPr>
          <w:spacing w:val="3"/>
          <w:sz w:val="20"/>
          <w:szCs w:val="20"/>
        </w:rPr>
        <w:t xml:space="preserve"> </w:t>
      </w:r>
      <w:r w:rsidRPr="00267DB4">
        <w:rPr>
          <w:spacing w:val="-1"/>
          <w:w w:val="99"/>
          <w:sz w:val="20"/>
          <w:szCs w:val="20"/>
        </w:rPr>
        <w:t>i</w:t>
      </w:r>
      <w:r w:rsidRPr="00267DB4">
        <w:rPr>
          <w:w w:val="99"/>
          <w:sz w:val="20"/>
          <w:szCs w:val="20"/>
        </w:rPr>
        <w:t>lo</w:t>
      </w:r>
      <w:r w:rsidRPr="00267DB4">
        <w:rPr>
          <w:spacing w:val="-1"/>
          <w:w w:val="99"/>
          <w:sz w:val="20"/>
          <w:szCs w:val="20"/>
        </w:rPr>
        <w:t>ś</w:t>
      </w:r>
      <w:r w:rsidRPr="00267DB4">
        <w:rPr>
          <w:w w:val="99"/>
          <w:sz w:val="20"/>
          <w:szCs w:val="20"/>
        </w:rPr>
        <w:t>c</w:t>
      </w:r>
      <w:r w:rsidRPr="00267DB4">
        <w:rPr>
          <w:spacing w:val="1"/>
          <w:w w:val="99"/>
          <w:sz w:val="20"/>
          <w:szCs w:val="20"/>
        </w:rPr>
        <w:t>i</w:t>
      </w:r>
      <w:r w:rsidRPr="00267DB4">
        <w:rPr>
          <w:w w:val="99"/>
          <w:sz w:val="20"/>
          <w:szCs w:val="20"/>
        </w:rPr>
        <w:t>,</w:t>
      </w:r>
      <w:r w:rsidRPr="00267DB4">
        <w:rPr>
          <w:spacing w:val="3"/>
          <w:sz w:val="20"/>
          <w:szCs w:val="20"/>
        </w:rPr>
        <w:t xml:space="preserve"> </w:t>
      </w:r>
      <w:r w:rsidRPr="00267DB4">
        <w:rPr>
          <w:w w:val="99"/>
          <w:sz w:val="20"/>
          <w:szCs w:val="20"/>
        </w:rPr>
        <w:t>asort</w:t>
      </w:r>
      <w:r w:rsidRPr="00267DB4">
        <w:rPr>
          <w:spacing w:val="-1"/>
          <w:w w:val="99"/>
          <w:sz w:val="20"/>
          <w:szCs w:val="20"/>
        </w:rPr>
        <w:t>ymen</w:t>
      </w:r>
      <w:r w:rsidRPr="00267DB4">
        <w:rPr>
          <w:spacing w:val="2"/>
          <w:w w:val="99"/>
          <w:sz w:val="20"/>
          <w:szCs w:val="20"/>
        </w:rPr>
        <w:t>t</w:t>
      </w:r>
      <w:r w:rsidRPr="00267DB4">
        <w:rPr>
          <w:w w:val="99"/>
          <w:sz w:val="20"/>
          <w:szCs w:val="20"/>
        </w:rPr>
        <w:t>u,</w:t>
      </w:r>
      <w:r w:rsidRPr="00267DB4">
        <w:rPr>
          <w:spacing w:val="3"/>
          <w:sz w:val="20"/>
          <w:szCs w:val="20"/>
        </w:rPr>
        <w:t xml:space="preserve"> </w:t>
      </w:r>
      <w:r w:rsidRPr="00267DB4">
        <w:rPr>
          <w:w w:val="99"/>
          <w:sz w:val="20"/>
          <w:szCs w:val="20"/>
        </w:rPr>
        <w:t>da</w:t>
      </w:r>
      <w:r w:rsidRPr="00267DB4">
        <w:rPr>
          <w:spacing w:val="1"/>
          <w:w w:val="99"/>
          <w:sz w:val="20"/>
          <w:szCs w:val="20"/>
        </w:rPr>
        <w:t>t</w:t>
      </w:r>
      <w:r w:rsidRPr="00267DB4">
        <w:rPr>
          <w:w w:val="99"/>
          <w:sz w:val="20"/>
          <w:szCs w:val="20"/>
        </w:rPr>
        <w:t>y</w:t>
      </w:r>
      <w:r w:rsidRPr="00267DB4">
        <w:rPr>
          <w:spacing w:val="4"/>
          <w:sz w:val="20"/>
          <w:szCs w:val="20"/>
        </w:rPr>
        <w:t xml:space="preserve"> </w:t>
      </w:r>
      <w:r w:rsidRPr="00267DB4">
        <w:rPr>
          <w:spacing w:val="-1"/>
          <w:w w:val="99"/>
          <w:sz w:val="20"/>
          <w:szCs w:val="20"/>
        </w:rPr>
        <w:t>ważn</w:t>
      </w:r>
      <w:r w:rsidRPr="00267DB4">
        <w:rPr>
          <w:w w:val="99"/>
          <w:sz w:val="20"/>
          <w:szCs w:val="20"/>
        </w:rPr>
        <w:t>o</w:t>
      </w:r>
      <w:r w:rsidRPr="00267DB4">
        <w:rPr>
          <w:spacing w:val="-1"/>
          <w:w w:val="99"/>
          <w:sz w:val="20"/>
          <w:szCs w:val="20"/>
        </w:rPr>
        <w:t>ś</w:t>
      </w:r>
      <w:r w:rsidRPr="00267DB4">
        <w:rPr>
          <w:w w:val="99"/>
          <w:sz w:val="20"/>
          <w:szCs w:val="20"/>
        </w:rPr>
        <w:t>ci</w:t>
      </w:r>
      <w:r w:rsidRPr="00267DB4">
        <w:rPr>
          <w:spacing w:val="3"/>
          <w:sz w:val="20"/>
          <w:szCs w:val="20"/>
        </w:rPr>
        <w:t xml:space="preserve"> </w:t>
      </w:r>
      <w:r w:rsidRPr="00267DB4">
        <w:rPr>
          <w:w w:val="99"/>
          <w:sz w:val="20"/>
          <w:szCs w:val="20"/>
        </w:rPr>
        <w:t>oraz numeru</w:t>
      </w:r>
      <w:r w:rsidRPr="00267DB4">
        <w:rPr>
          <w:sz w:val="20"/>
          <w:szCs w:val="20"/>
        </w:rPr>
        <w:t xml:space="preserve"> </w:t>
      </w:r>
      <w:r w:rsidRPr="00267DB4">
        <w:rPr>
          <w:spacing w:val="-1"/>
          <w:w w:val="99"/>
          <w:sz w:val="20"/>
          <w:szCs w:val="20"/>
        </w:rPr>
        <w:t>ser</w:t>
      </w:r>
      <w:r w:rsidRPr="00267DB4">
        <w:rPr>
          <w:spacing w:val="1"/>
          <w:w w:val="99"/>
          <w:sz w:val="20"/>
          <w:szCs w:val="20"/>
        </w:rPr>
        <w:t>i</w:t>
      </w:r>
      <w:r w:rsidRPr="00267DB4">
        <w:rPr>
          <w:spacing w:val="-1"/>
          <w:w w:val="99"/>
          <w:sz w:val="20"/>
          <w:szCs w:val="20"/>
        </w:rPr>
        <w:t>i</w:t>
      </w:r>
      <w:r w:rsidRPr="00267DB4">
        <w:rPr>
          <w:w w:val="99"/>
          <w:sz w:val="20"/>
          <w:szCs w:val="20"/>
        </w:rPr>
        <w:t>.</w:t>
      </w:r>
      <w:r w:rsidRPr="00267DB4">
        <w:rPr>
          <w:sz w:val="20"/>
          <w:szCs w:val="20"/>
        </w:rPr>
        <w:t xml:space="preserve"> </w:t>
      </w:r>
      <w:r w:rsidRPr="00267DB4">
        <w:rPr>
          <w:spacing w:val="-17"/>
          <w:sz w:val="20"/>
          <w:szCs w:val="20"/>
        </w:rPr>
        <w:t xml:space="preserve"> </w:t>
      </w:r>
      <w:r w:rsidRPr="00267DB4">
        <w:rPr>
          <w:w w:val="99"/>
          <w:sz w:val="20"/>
          <w:szCs w:val="20"/>
        </w:rPr>
        <w:t>(W</w:t>
      </w:r>
      <w:r w:rsidRPr="00267DB4">
        <w:rPr>
          <w:spacing w:val="-14"/>
          <w:sz w:val="20"/>
          <w:szCs w:val="20"/>
        </w:rPr>
        <w:t xml:space="preserve"> </w:t>
      </w:r>
      <w:r w:rsidRPr="00267DB4">
        <w:rPr>
          <w:spacing w:val="-2"/>
          <w:w w:val="99"/>
          <w:sz w:val="20"/>
          <w:szCs w:val="20"/>
        </w:rPr>
        <w:t>p</w:t>
      </w:r>
      <w:r w:rsidRPr="00267DB4">
        <w:rPr>
          <w:w w:val="99"/>
          <w:sz w:val="20"/>
          <w:szCs w:val="20"/>
        </w:rPr>
        <w:t>rzy</w:t>
      </w:r>
      <w:r w:rsidRPr="00267DB4">
        <w:rPr>
          <w:spacing w:val="-2"/>
          <w:w w:val="99"/>
          <w:sz w:val="20"/>
          <w:szCs w:val="20"/>
        </w:rPr>
        <w:t>p</w:t>
      </w:r>
      <w:r w:rsidRPr="00267DB4">
        <w:rPr>
          <w:w w:val="99"/>
          <w:sz w:val="20"/>
          <w:szCs w:val="20"/>
        </w:rPr>
        <w:t>a</w:t>
      </w:r>
      <w:r w:rsidRPr="00267DB4">
        <w:rPr>
          <w:spacing w:val="3"/>
          <w:w w:val="99"/>
          <w:sz w:val="20"/>
          <w:szCs w:val="20"/>
        </w:rPr>
        <w:t>d</w:t>
      </w:r>
      <w:r w:rsidRPr="00267DB4">
        <w:rPr>
          <w:spacing w:val="-2"/>
          <w:w w:val="99"/>
          <w:sz w:val="20"/>
          <w:szCs w:val="20"/>
        </w:rPr>
        <w:t>k</w:t>
      </w:r>
      <w:r w:rsidRPr="00267DB4">
        <w:rPr>
          <w:w w:val="99"/>
          <w:sz w:val="20"/>
          <w:szCs w:val="20"/>
        </w:rPr>
        <w:t>u</w:t>
      </w:r>
      <w:r w:rsidRPr="00267DB4">
        <w:rPr>
          <w:sz w:val="20"/>
          <w:szCs w:val="20"/>
        </w:rPr>
        <w:t xml:space="preserve"> </w:t>
      </w:r>
      <w:r w:rsidRPr="00267DB4">
        <w:rPr>
          <w:w w:val="99"/>
          <w:sz w:val="20"/>
          <w:szCs w:val="20"/>
        </w:rPr>
        <w:t>l</w:t>
      </w:r>
      <w:r w:rsidRPr="00267DB4">
        <w:rPr>
          <w:spacing w:val="1"/>
          <w:w w:val="99"/>
          <w:sz w:val="20"/>
          <w:szCs w:val="20"/>
        </w:rPr>
        <w:t>e</w:t>
      </w:r>
      <w:r w:rsidRPr="00267DB4">
        <w:rPr>
          <w:spacing w:val="-2"/>
          <w:w w:val="99"/>
          <w:sz w:val="20"/>
          <w:szCs w:val="20"/>
        </w:rPr>
        <w:t>k</w:t>
      </w:r>
      <w:r w:rsidRPr="00267DB4">
        <w:rPr>
          <w:w w:val="99"/>
          <w:sz w:val="20"/>
          <w:szCs w:val="20"/>
        </w:rPr>
        <w:t>u</w:t>
      </w:r>
      <w:r w:rsidRPr="00267DB4">
        <w:rPr>
          <w:spacing w:val="-18"/>
          <w:sz w:val="20"/>
          <w:szCs w:val="20"/>
        </w:rPr>
        <w:t xml:space="preserve"> </w:t>
      </w:r>
      <w:r w:rsidRPr="00267DB4">
        <w:rPr>
          <w:w w:val="99"/>
          <w:sz w:val="20"/>
          <w:szCs w:val="20"/>
        </w:rPr>
        <w:t>lub</w:t>
      </w:r>
      <w:r w:rsidRPr="00267DB4">
        <w:rPr>
          <w:spacing w:val="-17"/>
          <w:sz w:val="20"/>
          <w:szCs w:val="20"/>
        </w:rPr>
        <w:t xml:space="preserve"> </w:t>
      </w:r>
      <w:r w:rsidRPr="00267DB4">
        <w:rPr>
          <w:w w:val="99"/>
          <w:sz w:val="20"/>
          <w:szCs w:val="20"/>
        </w:rPr>
        <w:t>z</w:t>
      </w:r>
      <w:r w:rsidRPr="00267DB4">
        <w:rPr>
          <w:spacing w:val="3"/>
          <w:w w:val="99"/>
          <w:sz w:val="20"/>
          <w:szCs w:val="20"/>
        </w:rPr>
        <w:t>a</w:t>
      </w:r>
      <w:r w:rsidRPr="00267DB4">
        <w:rPr>
          <w:w w:val="99"/>
          <w:sz w:val="20"/>
          <w:szCs w:val="20"/>
        </w:rPr>
        <w:t>m</w:t>
      </w:r>
      <w:r w:rsidRPr="00267DB4">
        <w:rPr>
          <w:spacing w:val="-1"/>
          <w:w w:val="99"/>
          <w:sz w:val="20"/>
          <w:szCs w:val="20"/>
        </w:rPr>
        <w:t>i</w:t>
      </w:r>
      <w:r w:rsidRPr="00267DB4">
        <w:rPr>
          <w:spacing w:val="1"/>
          <w:w w:val="99"/>
          <w:sz w:val="20"/>
          <w:szCs w:val="20"/>
        </w:rPr>
        <w:t>e</w:t>
      </w:r>
      <w:r w:rsidRPr="00267DB4">
        <w:rPr>
          <w:w w:val="99"/>
          <w:sz w:val="20"/>
          <w:szCs w:val="20"/>
        </w:rPr>
        <w:t>nn</w:t>
      </w:r>
      <w:r w:rsidRPr="00267DB4">
        <w:rPr>
          <w:spacing w:val="1"/>
          <w:w w:val="99"/>
          <w:sz w:val="20"/>
          <w:szCs w:val="20"/>
        </w:rPr>
        <w:t>i</w:t>
      </w:r>
      <w:r w:rsidRPr="00267DB4">
        <w:rPr>
          <w:spacing w:val="-2"/>
          <w:w w:val="99"/>
          <w:sz w:val="20"/>
          <w:szCs w:val="20"/>
        </w:rPr>
        <w:t>k</w:t>
      </w:r>
      <w:r w:rsidRPr="00267DB4">
        <w:rPr>
          <w:w w:val="99"/>
          <w:sz w:val="20"/>
          <w:szCs w:val="20"/>
        </w:rPr>
        <w:t>a</w:t>
      </w:r>
      <w:r w:rsidRPr="00267DB4">
        <w:rPr>
          <w:spacing w:val="-15"/>
          <w:sz w:val="20"/>
          <w:szCs w:val="20"/>
        </w:rPr>
        <w:t xml:space="preserve"> </w:t>
      </w:r>
      <w:r w:rsidRPr="00267DB4">
        <w:rPr>
          <w:spacing w:val="-1"/>
          <w:w w:val="99"/>
          <w:sz w:val="20"/>
          <w:szCs w:val="20"/>
        </w:rPr>
        <w:t>s</w:t>
      </w:r>
      <w:r w:rsidRPr="00267DB4">
        <w:rPr>
          <w:spacing w:val="1"/>
          <w:w w:val="99"/>
          <w:sz w:val="20"/>
          <w:szCs w:val="20"/>
        </w:rPr>
        <w:t>p</w:t>
      </w:r>
      <w:r w:rsidRPr="00267DB4">
        <w:rPr>
          <w:w w:val="99"/>
          <w:sz w:val="20"/>
          <w:szCs w:val="20"/>
        </w:rPr>
        <w:t>rowa</w:t>
      </w:r>
      <w:r w:rsidRPr="00267DB4">
        <w:rPr>
          <w:spacing w:val="1"/>
          <w:w w:val="99"/>
          <w:sz w:val="20"/>
          <w:szCs w:val="20"/>
        </w:rPr>
        <w:t>d</w:t>
      </w:r>
      <w:r w:rsidRPr="00267DB4">
        <w:rPr>
          <w:w w:val="99"/>
          <w:sz w:val="20"/>
          <w:szCs w:val="20"/>
        </w:rPr>
        <w:t>zone</w:t>
      </w:r>
      <w:r w:rsidRPr="00267DB4">
        <w:rPr>
          <w:spacing w:val="-1"/>
          <w:w w:val="99"/>
          <w:sz w:val="20"/>
          <w:szCs w:val="20"/>
        </w:rPr>
        <w:t>g</w:t>
      </w:r>
      <w:r w:rsidRPr="00267DB4">
        <w:rPr>
          <w:w w:val="99"/>
          <w:sz w:val="20"/>
          <w:szCs w:val="20"/>
        </w:rPr>
        <w:t>o</w:t>
      </w:r>
      <w:r w:rsidRPr="00267DB4">
        <w:rPr>
          <w:spacing w:val="-15"/>
          <w:sz w:val="20"/>
          <w:szCs w:val="20"/>
        </w:rPr>
        <w:t xml:space="preserve"> </w:t>
      </w:r>
      <w:r w:rsidRPr="00267DB4">
        <w:rPr>
          <w:w w:val="99"/>
          <w:sz w:val="20"/>
          <w:szCs w:val="20"/>
        </w:rPr>
        <w:t>w</w:t>
      </w:r>
      <w:r w:rsidRPr="00267DB4">
        <w:rPr>
          <w:spacing w:val="-16"/>
          <w:sz w:val="20"/>
          <w:szCs w:val="20"/>
        </w:rPr>
        <w:t xml:space="preserve"> </w:t>
      </w:r>
      <w:r w:rsidRPr="00267DB4">
        <w:rPr>
          <w:w w:val="99"/>
          <w:sz w:val="20"/>
          <w:szCs w:val="20"/>
        </w:rPr>
        <w:t>try</w:t>
      </w:r>
      <w:r w:rsidRPr="00267DB4">
        <w:rPr>
          <w:spacing w:val="1"/>
          <w:w w:val="99"/>
          <w:sz w:val="20"/>
          <w:szCs w:val="20"/>
        </w:rPr>
        <w:t>b</w:t>
      </w:r>
      <w:r w:rsidRPr="00267DB4">
        <w:rPr>
          <w:spacing w:val="-1"/>
          <w:w w:val="99"/>
          <w:sz w:val="20"/>
          <w:szCs w:val="20"/>
        </w:rPr>
        <w:t>i</w:t>
      </w:r>
      <w:r w:rsidRPr="00267DB4">
        <w:rPr>
          <w:w w:val="99"/>
          <w:sz w:val="20"/>
          <w:szCs w:val="20"/>
        </w:rPr>
        <w:t>e</w:t>
      </w:r>
      <w:r w:rsidRPr="00267DB4">
        <w:rPr>
          <w:sz w:val="20"/>
          <w:szCs w:val="20"/>
        </w:rPr>
        <w:t xml:space="preserve"> </w:t>
      </w:r>
      <w:r w:rsidRPr="00267DB4">
        <w:rPr>
          <w:spacing w:val="-1"/>
          <w:w w:val="99"/>
          <w:sz w:val="20"/>
          <w:szCs w:val="20"/>
        </w:rPr>
        <w:t>i</w:t>
      </w:r>
      <w:r w:rsidRPr="00267DB4">
        <w:rPr>
          <w:spacing w:val="2"/>
          <w:w w:val="99"/>
          <w:sz w:val="20"/>
          <w:szCs w:val="20"/>
        </w:rPr>
        <w:t>m</w:t>
      </w:r>
      <w:r w:rsidRPr="00267DB4">
        <w:rPr>
          <w:spacing w:val="1"/>
          <w:w w:val="99"/>
          <w:sz w:val="20"/>
          <w:szCs w:val="20"/>
        </w:rPr>
        <w:t>p</w:t>
      </w:r>
      <w:r w:rsidRPr="00267DB4">
        <w:rPr>
          <w:w w:val="99"/>
          <w:sz w:val="20"/>
          <w:szCs w:val="20"/>
        </w:rPr>
        <w:t>ortu</w:t>
      </w:r>
      <w:r w:rsidRPr="00267DB4">
        <w:rPr>
          <w:spacing w:val="-18"/>
          <w:sz w:val="20"/>
          <w:szCs w:val="20"/>
        </w:rPr>
        <w:t xml:space="preserve"> </w:t>
      </w:r>
      <w:r w:rsidRPr="00267DB4">
        <w:rPr>
          <w:w w:val="99"/>
          <w:sz w:val="20"/>
          <w:szCs w:val="20"/>
        </w:rPr>
        <w:t>doc</w:t>
      </w:r>
      <w:r w:rsidRPr="00267DB4">
        <w:rPr>
          <w:spacing w:val="-1"/>
          <w:w w:val="99"/>
          <w:sz w:val="20"/>
          <w:szCs w:val="20"/>
        </w:rPr>
        <w:t>el</w:t>
      </w:r>
      <w:r w:rsidRPr="00267DB4">
        <w:rPr>
          <w:w w:val="99"/>
          <w:sz w:val="20"/>
          <w:szCs w:val="20"/>
        </w:rPr>
        <w:t>o</w:t>
      </w:r>
      <w:r w:rsidRPr="00267DB4">
        <w:rPr>
          <w:spacing w:val="-1"/>
          <w:w w:val="99"/>
          <w:sz w:val="20"/>
          <w:szCs w:val="20"/>
        </w:rPr>
        <w:t>weg</w:t>
      </w:r>
      <w:r w:rsidRPr="00267DB4">
        <w:rPr>
          <w:w w:val="99"/>
          <w:sz w:val="20"/>
          <w:szCs w:val="20"/>
        </w:rPr>
        <w:t>o</w:t>
      </w:r>
      <w:r w:rsidRPr="00267DB4">
        <w:rPr>
          <w:spacing w:val="-16"/>
          <w:sz w:val="20"/>
          <w:szCs w:val="20"/>
        </w:rPr>
        <w:t xml:space="preserve"> </w:t>
      </w:r>
      <w:r w:rsidRPr="00267DB4">
        <w:rPr>
          <w:w w:val="99"/>
          <w:sz w:val="20"/>
          <w:szCs w:val="20"/>
        </w:rPr>
        <w:t>lub z</w:t>
      </w:r>
      <w:r w:rsidRPr="00267DB4">
        <w:rPr>
          <w:spacing w:val="-1"/>
          <w:sz w:val="20"/>
          <w:szCs w:val="20"/>
        </w:rPr>
        <w:t xml:space="preserve"> </w:t>
      </w:r>
      <w:r w:rsidRPr="00267DB4">
        <w:rPr>
          <w:w w:val="99"/>
          <w:sz w:val="20"/>
          <w:szCs w:val="20"/>
        </w:rPr>
        <w:t>cza</w:t>
      </w:r>
      <w:r w:rsidRPr="00267DB4">
        <w:rPr>
          <w:spacing w:val="-1"/>
          <w:w w:val="99"/>
          <w:sz w:val="20"/>
          <w:szCs w:val="20"/>
        </w:rPr>
        <w:t>s</w:t>
      </w:r>
      <w:r w:rsidRPr="00267DB4">
        <w:rPr>
          <w:w w:val="99"/>
          <w:sz w:val="20"/>
          <w:szCs w:val="20"/>
        </w:rPr>
        <w:t>o</w:t>
      </w:r>
      <w:r w:rsidRPr="00267DB4">
        <w:rPr>
          <w:spacing w:val="-1"/>
          <w:w w:val="99"/>
          <w:sz w:val="20"/>
          <w:szCs w:val="20"/>
        </w:rPr>
        <w:t>wy</w:t>
      </w:r>
      <w:r w:rsidRPr="00267DB4">
        <w:rPr>
          <w:w w:val="99"/>
          <w:sz w:val="20"/>
          <w:szCs w:val="20"/>
        </w:rPr>
        <w:t>m</w:t>
      </w:r>
      <w:r w:rsidRPr="00267DB4">
        <w:rPr>
          <w:spacing w:val="-1"/>
          <w:sz w:val="20"/>
          <w:szCs w:val="20"/>
        </w:rPr>
        <w:t xml:space="preserve"> </w:t>
      </w:r>
      <w:r w:rsidRPr="00267DB4">
        <w:rPr>
          <w:w w:val="99"/>
          <w:sz w:val="20"/>
          <w:szCs w:val="20"/>
        </w:rPr>
        <w:t>ze</w:t>
      </w:r>
      <w:r w:rsidRPr="00267DB4">
        <w:rPr>
          <w:spacing w:val="2"/>
          <w:w w:val="99"/>
          <w:sz w:val="20"/>
          <w:szCs w:val="20"/>
        </w:rPr>
        <w:t>z</w:t>
      </w:r>
      <w:r w:rsidRPr="00267DB4">
        <w:rPr>
          <w:spacing w:val="-1"/>
          <w:w w:val="99"/>
          <w:sz w:val="20"/>
          <w:szCs w:val="20"/>
        </w:rPr>
        <w:t>wo</w:t>
      </w:r>
      <w:r w:rsidRPr="00267DB4">
        <w:rPr>
          <w:w w:val="99"/>
          <w:sz w:val="20"/>
          <w:szCs w:val="20"/>
        </w:rPr>
        <w:t>l</w:t>
      </w:r>
      <w:r w:rsidRPr="00267DB4">
        <w:rPr>
          <w:spacing w:val="-1"/>
          <w:w w:val="99"/>
          <w:sz w:val="20"/>
          <w:szCs w:val="20"/>
        </w:rPr>
        <w:t>en</w:t>
      </w:r>
      <w:r w:rsidRPr="00267DB4">
        <w:rPr>
          <w:w w:val="99"/>
          <w:sz w:val="20"/>
          <w:szCs w:val="20"/>
        </w:rPr>
        <w:t>i</w:t>
      </w:r>
      <w:r w:rsidRPr="00267DB4">
        <w:rPr>
          <w:spacing w:val="-1"/>
          <w:w w:val="99"/>
          <w:sz w:val="20"/>
          <w:szCs w:val="20"/>
        </w:rPr>
        <w:t>e</w:t>
      </w:r>
      <w:r w:rsidRPr="00267DB4">
        <w:rPr>
          <w:w w:val="99"/>
          <w:sz w:val="20"/>
          <w:szCs w:val="20"/>
        </w:rPr>
        <w:t>m</w:t>
      </w:r>
      <w:r w:rsidRPr="00267DB4">
        <w:rPr>
          <w:spacing w:val="-1"/>
          <w:sz w:val="20"/>
          <w:szCs w:val="20"/>
        </w:rPr>
        <w:t xml:space="preserve"> </w:t>
      </w:r>
      <w:r w:rsidRPr="00267DB4">
        <w:rPr>
          <w:spacing w:val="1"/>
          <w:w w:val="99"/>
          <w:sz w:val="20"/>
          <w:szCs w:val="20"/>
        </w:rPr>
        <w:t>M</w:t>
      </w:r>
      <w:r w:rsidRPr="00267DB4">
        <w:rPr>
          <w:spacing w:val="-1"/>
          <w:w w:val="99"/>
          <w:sz w:val="20"/>
          <w:szCs w:val="20"/>
        </w:rPr>
        <w:t>i</w:t>
      </w:r>
      <w:r w:rsidRPr="00267DB4">
        <w:rPr>
          <w:w w:val="99"/>
          <w:sz w:val="20"/>
          <w:szCs w:val="20"/>
        </w:rPr>
        <w:t>n</w:t>
      </w:r>
      <w:r w:rsidRPr="00267DB4">
        <w:rPr>
          <w:spacing w:val="-1"/>
          <w:w w:val="99"/>
          <w:sz w:val="20"/>
          <w:szCs w:val="20"/>
        </w:rPr>
        <w:t>is</w:t>
      </w:r>
      <w:r w:rsidRPr="00267DB4">
        <w:rPr>
          <w:w w:val="99"/>
          <w:sz w:val="20"/>
          <w:szCs w:val="20"/>
        </w:rPr>
        <w:t>tra</w:t>
      </w:r>
      <w:r w:rsidRPr="00267DB4">
        <w:rPr>
          <w:spacing w:val="-1"/>
          <w:sz w:val="20"/>
          <w:szCs w:val="20"/>
        </w:rPr>
        <w:t xml:space="preserve"> </w:t>
      </w:r>
      <w:r w:rsidRPr="00267DB4">
        <w:rPr>
          <w:w w:val="99"/>
          <w:sz w:val="20"/>
          <w:szCs w:val="20"/>
        </w:rPr>
        <w:t>Z</w:t>
      </w:r>
      <w:r w:rsidRPr="00267DB4">
        <w:rPr>
          <w:spacing w:val="1"/>
          <w:w w:val="99"/>
          <w:sz w:val="20"/>
          <w:szCs w:val="20"/>
        </w:rPr>
        <w:t>d</w:t>
      </w:r>
      <w:r w:rsidRPr="00267DB4">
        <w:rPr>
          <w:w w:val="99"/>
          <w:sz w:val="20"/>
          <w:szCs w:val="20"/>
        </w:rPr>
        <w:t>r</w:t>
      </w:r>
      <w:r w:rsidRPr="00267DB4">
        <w:rPr>
          <w:spacing w:val="2"/>
          <w:w w:val="99"/>
          <w:sz w:val="20"/>
          <w:szCs w:val="20"/>
        </w:rPr>
        <w:t>o</w:t>
      </w:r>
      <w:r w:rsidRPr="00267DB4">
        <w:rPr>
          <w:spacing w:val="-1"/>
          <w:w w:val="99"/>
          <w:sz w:val="20"/>
          <w:szCs w:val="20"/>
        </w:rPr>
        <w:t>w</w:t>
      </w:r>
      <w:r w:rsidRPr="00267DB4">
        <w:rPr>
          <w:spacing w:val="-2"/>
          <w:w w:val="99"/>
          <w:sz w:val="20"/>
          <w:szCs w:val="20"/>
        </w:rPr>
        <w:t>i</w:t>
      </w:r>
      <w:r w:rsidRPr="00267DB4">
        <w:rPr>
          <w:w w:val="99"/>
          <w:sz w:val="20"/>
          <w:szCs w:val="20"/>
        </w:rPr>
        <w:t>a</w:t>
      </w:r>
      <w:r w:rsidRPr="00267DB4">
        <w:rPr>
          <w:spacing w:val="5"/>
          <w:sz w:val="20"/>
          <w:szCs w:val="20"/>
        </w:rPr>
        <w:t xml:space="preserve"> </w:t>
      </w:r>
      <w:r w:rsidRPr="00267DB4">
        <w:rPr>
          <w:w w:val="99"/>
          <w:sz w:val="20"/>
          <w:szCs w:val="20"/>
        </w:rPr>
        <w:t>–</w:t>
      </w:r>
      <w:r w:rsidRPr="00267DB4">
        <w:rPr>
          <w:spacing w:val="-1"/>
          <w:w w:val="99"/>
          <w:sz w:val="20"/>
          <w:szCs w:val="20"/>
        </w:rPr>
        <w:t>wra</w:t>
      </w:r>
      <w:r w:rsidRPr="00267DB4">
        <w:rPr>
          <w:w w:val="99"/>
          <w:sz w:val="20"/>
          <w:szCs w:val="20"/>
        </w:rPr>
        <w:t>z</w:t>
      </w:r>
      <w:r w:rsidRPr="00267DB4">
        <w:rPr>
          <w:spacing w:val="-1"/>
          <w:sz w:val="20"/>
          <w:szCs w:val="20"/>
        </w:rPr>
        <w:t xml:space="preserve"> </w:t>
      </w:r>
      <w:r w:rsidRPr="00267DB4">
        <w:rPr>
          <w:w w:val="99"/>
          <w:sz w:val="20"/>
          <w:szCs w:val="20"/>
        </w:rPr>
        <w:t>z dostawą</w:t>
      </w:r>
      <w:r w:rsidRPr="00267DB4">
        <w:rPr>
          <w:spacing w:val="2"/>
          <w:sz w:val="20"/>
          <w:szCs w:val="20"/>
        </w:rPr>
        <w:t xml:space="preserve"> </w:t>
      </w:r>
      <w:r w:rsidRPr="00267DB4">
        <w:rPr>
          <w:w w:val="99"/>
          <w:sz w:val="20"/>
          <w:szCs w:val="20"/>
        </w:rPr>
        <w:t>nr</w:t>
      </w:r>
      <w:r w:rsidRPr="00267DB4">
        <w:rPr>
          <w:sz w:val="20"/>
          <w:szCs w:val="20"/>
        </w:rPr>
        <w:t xml:space="preserve"> </w:t>
      </w:r>
      <w:r w:rsidRPr="00EB3152">
        <w:rPr>
          <w:color w:val="auto"/>
          <w:w w:val="99"/>
          <w:sz w:val="20"/>
          <w:szCs w:val="20"/>
        </w:rPr>
        <w:t>do</w:t>
      </w:r>
      <w:r w:rsidRPr="00EB3152">
        <w:rPr>
          <w:color w:val="auto"/>
          <w:spacing w:val="-2"/>
          <w:w w:val="99"/>
          <w:sz w:val="20"/>
          <w:szCs w:val="20"/>
        </w:rPr>
        <w:t>p</w:t>
      </w:r>
      <w:r w:rsidRPr="00EB3152">
        <w:rPr>
          <w:color w:val="auto"/>
          <w:w w:val="99"/>
          <w:sz w:val="20"/>
          <w:szCs w:val="20"/>
        </w:rPr>
        <w:t>u</w:t>
      </w:r>
      <w:r w:rsidRPr="00EB3152">
        <w:rPr>
          <w:color w:val="auto"/>
          <w:spacing w:val="-1"/>
          <w:w w:val="99"/>
          <w:sz w:val="20"/>
          <w:szCs w:val="20"/>
        </w:rPr>
        <w:t>s</w:t>
      </w:r>
      <w:r w:rsidRPr="00EB3152">
        <w:rPr>
          <w:color w:val="auto"/>
          <w:spacing w:val="2"/>
          <w:w w:val="99"/>
          <w:sz w:val="20"/>
          <w:szCs w:val="20"/>
        </w:rPr>
        <w:t>z</w:t>
      </w:r>
      <w:r w:rsidRPr="00EB3152">
        <w:rPr>
          <w:color w:val="auto"/>
          <w:w w:val="99"/>
          <w:sz w:val="20"/>
          <w:szCs w:val="20"/>
        </w:rPr>
        <w:t>czen</w:t>
      </w:r>
      <w:r w:rsidRPr="00EB3152">
        <w:rPr>
          <w:color w:val="auto"/>
          <w:spacing w:val="-1"/>
          <w:w w:val="99"/>
          <w:sz w:val="20"/>
          <w:szCs w:val="20"/>
        </w:rPr>
        <w:t>i</w:t>
      </w:r>
      <w:r w:rsidRPr="00EB3152">
        <w:rPr>
          <w:color w:val="auto"/>
          <w:spacing w:val="2"/>
          <w:w w:val="99"/>
          <w:sz w:val="20"/>
          <w:szCs w:val="20"/>
        </w:rPr>
        <w:t>a i ulotki leku w języku polskim</w:t>
      </w:r>
      <w:r w:rsidRPr="00EB3152">
        <w:rPr>
          <w:color w:val="auto"/>
          <w:spacing w:val="-1"/>
          <w:w w:val="99"/>
          <w:sz w:val="20"/>
          <w:szCs w:val="20"/>
        </w:rPr>
        <w:t>.</w:t>
      </w:r>
      <w:r w:rsidRPr="00EB3152">
        <w:rPr>
          <w:color w:val="auto"/>
          <w:spacing w:val="2"/>
          <w:w w:val="99"/>
          <w:sz w:val="20"/>
          <w:szCs w:val="20"/>
        </w:rPr>
        <w:t>)</w:t>
      </w:r>
      <w:r w:rsidRPr="00EB3152">
        <w:rPr>
          <w:color w:val="auto"/>
          <w:w w:val="99"/>
          <w:sz w:val="20"/>
          <w:szCs w:val="20"/>
        </w:rPr>
        <w:t>.</w:t>
      </w:r>
    </w:p>
    <w:p w14:paraId="71D4C280" w14:textId="77777777" w:rsidR="00EB3152" w:rsidRPr="008C1C02" w:rsidRDefault="00EB3152" w:rsidP="00EB3152">
      <w:pPr>
        <w:pStyle w:val="lista-western"/>
        <w:numPr>
          <w:ilvl w:val="1"/>
          <w:numId w:val="105"/>
        </w:numPr>
        <w:spacing w:before="0" w:beforeAutospacing="0" w:after="0" w:line="360" w:lineRule="auto"/>
        <w:ind w:left="426" w:hanging="360"/>
        <w:jc w:val="both"/>
        <w:rPr>
          <w:sz w:val="20"/>
          <w:szCs w:val="20"/>
        </w:rPr>
      </w:pPr>
      <w:r w:rsidRPr="008C1C02">
        <w:rPr>
          <w:sz w:val="20"/>
          <w:szCs w:val="20"/>
        </w:rPr>
        <w:t xml:space="preserve">przedstawienia na każde żądanie Zamawiającego świadectwa dopuszczenia do obrotu, jak również innych zezwoleń na dopuszczenie do użytku i stosowania zgodnie z obowiązującymi przepisami oraz Charakterystyk Produktów Leczniczych – </w:t>
      </w:r>
      <w:r w:rsidRPr="008C1C02">
        <w:rPr>
          <w:i/>
          <w:iCs/>
          <w:sz w:val="20"/>
          <w:szCs w:val="20"/>
        </w:rPr>
        <w:t>jeśli dotyczy</w:t>
      </w:r>
    </w:p>
    <w:p w14:paraId="0A369C1E" w14:textId="77777777" w:rsidR="00EB3152" w:rsidRPr="008C1C02" w:rsidRDefault="00EB3152" w:rsidP="00EB3152">
      <w:pPr>
        <w:pStyle w:val="lista-western"/>
        <w:numPr>
          <w:ilvl w:val="1"/>
          <w:numId w:val="105"/>
        </w:numPr>
        <w:spacing w:before="0" w:beforeAutospacing="0" w:after="0" w:line="360" w:lineRule="auto"/>
        <w:ind w:left="426" w:hanging="360"/>
        <w:jc w:val="both"/>
        <w:rPr>
          <w:sz w:val="20"/>
          <w:szCs w:val="20"/>
        </w:rPr>
      </w:pPr>
      <w:r w:rsidRPr="008C1C02">
        <w:rPr>
          <w:sz w:val="20"/>
          <w:szCs w:val="20"/>
        </w:rPr>
        <w:t>przedstawienia na każde żądanie Zamawiającego dokumentów potwierdzających spełnianie przez oferowane produkty lecznicze są dopuszczone do obrotu zgodnie z obowiązującymi przepisami.</w:t>
      </w:r>
    </w:p>
    <w:p w14:paraId="59BF54F7" w14:textId="0F5A1593" w:rsidR="002C2004" w:rsidRPr="00687819" w:rsidRDefault="00EB3152" w:rsidP="00687819">
      <w:pPr>
        <w:pStyle w:val="Tekstpodstawowy"/>
        <w:numPr>
          <w:ilvl w:val="1"/>
          <w:numId w:val="105"/>
        </w:numPr>
        <w:spacing w:after="0" w:line="360" w:lineRule="auto"/>
        <w:ind w:left="426" w:hanging="360"/>
        <w:jc w:val="both"/>
        <w:rPr>
          <w:rFonts w:ascii="Georgia" w:hAnsi="Georgia" w:cs="Georgia"/>
          <w:b w:val="0"/>
          <w:bCs w:val="0"/>
          <w:i w:val="0"/>
          <w:iCs w:val="0"/>
          <w:sz w:val="20"/>
          <w:szCs w:val="20"/>
          <w:lang w:val="pl-PL"/>
        </w:rPr>
      </w:pPr>
      <w:r w:rsidRPr="008C1C02">
        <w:rPr>
          <w:rFonts w:ascii="Georgia" w:hAnsi="Georgia" w:cs="Georgia"/>
          <w:b w:val="0"/>
          <w:bCs w:val="0"/>
          <w:i w:val="0"/>
          <w:iCs w:val="0"/>
          <w:sz w:val="20"/>
          <w:szCs w:val="20"/>
          <w:lang w:val="pl-PL"/>
        </w:rPr>
        <w:t xml:space="preserve">przedstawienia </w:t>
      </w:r>
      <w:r w:rsidRPr="00687819">
        <w:rPr>
          <w:rFonts w:ascii="Georgia" w:hAnsi="Georgia" w:cs="Georgia"/>
          <w:b w:val="0"/>
          <w:bCs w:val="0"/>
          <w:i w:val="0"/>
          <w:iCs w:val="0"/>
          <w:sz w:val="20"/>
          <w:szCs w:val="20"/>
          <w:lang w:val="pl-PL"/>
        </w:rPr>
        <w:t xml:space="preserve">na każde żądanie Zamawiającego dokumentów potwierdzających spełnianie przez oferowany przedmiot zamówienia wymagań </w:t>
      </w:r>
      <w:r w:rsidRPr="00687819">
        <w:rPr>
          <w:rFonts w:ascii="Georgia" w:hAnsi="Georgia" w:cs="Georgia"/>
          <w:b w:val="0"/>
          <w:bCs w:val="0"/>
          <w:i w:val="0"/>
          <w:iCs w:val="0"/>
          <w:snapToGrid w:val="0"/>
          <w:sz w:val="20"/>
          <w:szCs w:val="20"/>
          <w:lang w:val="pl-PL"/>
        </w:rPr>
        <w:t xml:space="preserve">przewidzianych przez ustawę z dnia 07 kwietnia 2022r. o wyrobach medycznych – </w:t>
      </w:r>
      <w:r w:rsidRPr="00687819">
        <w:rPr>
          <w:rFonts w:ascii="Georgia" w:hAnsi="Georgia" w:cs="Georgia"/>
          <w:b w:val="0"/>
          <w:bCs w:val="0"/>
          <w:sz w:val="20"/>
          <w:szCs w:val="20"/>
          <w:lang w:val="pl-PL" w:eastAsia="pl-PL"/>
        </w:rPr>
        <w:t>jeśli dotyczy</w:t>
      </w:r>
    </w:p>
    <w:p w14:paraId="50FCC2F8" w14:textId="27613063" w:rsidR="00734AD0" w:rsidRPr="00687819" w:rsidRDefault="00EB3152" w:rsidP="002C2004">
      <w:pPr>
        <w:pStyle w:val="Tekstpodstawowy"/>
        <w:numPr>
          <w:ilvl w:val="1"/>
          <w:numId w:val="105"/>
        </w:numPr>
        <w:spacing w:after="0" w:line="360" w:lineRule="auto"/>
        <w:ind w:left="426" w:hanging="360"/>
        <w:jc w:val="both"/>
        <w:rPr>
          <w:rFonts w:ascii="Georgia" w:hAnsi="Georgia" w:cs="Georgia"/>
          <w:b w:val="0"/>
          <w:bCs w:val="0"/>
          <w:i w:val="0"/>
          <w:iCs w:val="0"/>
          <w:color w:val="FF0000"/>
          <w:sz w:val="20"/>
          <w:szCs w:val="20"/>
          <w:lang w:val="pl-PL"/>
        </w:rPr>
      </w:pPr>
      <w:r w:rsidRPr="00687819">
        <w:rPr>
          <w:rFonts w:ascii="Georgia" w:hAnsi="Georgia" w:cs="Georgia"/>
          <w:b w:val="0"/>
          <w:bCs w:val="0"/>
          <w:i w:val="0"/>
          <w:iCs w:val="0"/>
          <w:color w:val="FF0000"/>
          <w:sz w:val="20"/>
          <w:szCs w:val="20"/>
          <w:lang w:val="pl-PL"/>
        </w:rPr>
        <w:t xml:space="preserve">dostarczenia </w:t>
      </w:r>
      <w:r w:rsidR="00687819" w:rsidRPr="00687819">
        <w:rPr>
          <w:rFonts w:ascii="Georgia" w:hAnsi="Georgia" w:cs="Georgia"/>
          <w:b w:val="0"/>
          <w:bCs w:val="0"/>
          <w:i w:val="0"/>
          <w:iCs w:val="0"/>
          <w:color w:val="FF0000"/>
          <w:sz w:val="20"/>
          <w:szCs w:val="20"/>
          <w:lang w:val="pl-PL"/>
        </w:rPr>
        <w:t>na wniosek Zamawiającego w terminie 3 dni a</w:t>
      </w:r>
      <w:r w:rsidRPr="00687819">
        <w:rPr>
          <w:rFonts w:ascii="Georgia" w:hAnsi="Georgia" w:cs="Georgia"/>
          <w:b w:val="0"/>
          <w:bCs w:val="0"/>
          <w:i w:val="0"/>
          <w:iCs w:val="0"/>
          <w:color w:val="FF0000"/>
          <w:sz w:val="20"/>
          <w:szCs w:val="20"/>
          <w:lang w:val="pl-PL" w:eastAsia="pl-PL"/>
        </w:rPr>
        <w:t xml:space="preserve">ktualnej karty charakterystyki </w:t>
      </w:r>
      <w:r w:rsidR="00734AD0" w:rsidRPr="00687819">
        <w:rPr>
          <w:rFonts w:ascii="Georgia" w:hAnsi="Georgia" w:cs="Georgia"/>
          <w:b w:val="0"/>
          <w:bCs w:val="0"/>
          <w:i w:val="0"/>
          <w:iCs w:val="0"/>
          <w:color w:val="FF0000"/>
          <w:sz w:val="20"/>
          <w:szCs w:val="20"/>
          <w:lang w:val="pl-PL" w:eastAsia="pl-PL"/>
        </w:rPr>
        <w:t xml:space="preserve">– </w:t>
      </w:r>
      <w:r w:rsidR="00734AD0" w:rsidRPr="00687819">
        <w:rPr>
          <w:rFonts w:ascii="Georgia" w:hAnsi="Georgia" w:cs="Georgia"/>
          <w:b w:val="0"/>
          <w:bCs w:val="0"/>
          <w:color w:val="FF0000"/>
          <w:sz w:val="20"/>
          <w:szCs w:val="20"/>
          <w:lang w:val="pl-PL" w:eastAsia="pl-PL"/>
        </w:rPr>
        <w:t>dotyczy Pakietu nr 34</w:t>
      </w:r>
    </w:p>
    <w:p w14:paraId="39654871" w14:textId="3183E228" w:rsidR="00EB3152" w:rsidRPr="00901AC8" w:rsidRDefault="00734AD0" w:rsidP="002C2004">
      <w:pPr>
        <w:pStyle w:val="Tekstpodstawowy"/>
        <w:numPr>
          <w:ilvl w:val="1"/>
          <w:numId w:val="105"/>
        </w:numPr>
        <w:spacing w:after="0" w:line="360" w:lineRule="auto"/>
        <w:ind w:left="426" w:hanging="360"/>
        <w:jc w:val="both"/>
        <w:rPr>
          <w:rFonts w:ascii="Georgia" w:hAnsi="Georgia" w:cs="Georgia"/>
          <w:b w:val="0"/>
          <w:bCs w:val="0"/>
          <w:i w:val="0"/>
          <w:iCs w:val="0"/>
          <w:sz w:val="20"/>
          <w:szCs w:val="20"/>
          <w:lang w:val="pl-PL"/>
        </w:rPr>
      </w:pPr>
      <w:r w:rsidRPr="00901AC8">
        <w:rPr>
          <w:rFonts w:ascii="Georgia" w:hAnsi="Georgia" w:cs="Georgia"/>
          <w:b w:val="0"/>
          <w:bCs w:val="0"/>
          <w:i w:val="0"/>
          <w:iCs w:val="0"/>
          <w:sz w:val="20"/>
          <w:szCs w:val="20"/>
          <w:lang w:val="pl-PL"/>
        </w:rPr>
        <w:t>dostarczenia wraz z pierwszą dostawą asortymentu</w:t>
      </w:r>
      <w:r w:rsidR="002C2004" w:rsidRPr="00901AC8">
        <w:rPr>
          <w:rFonts w:ascii="Georgia" w:hAnsi="Georgia" w:cs="Georgia"/>
          <w:b w:val="0"/>
          <w:bCs w:val="0"/>
          <w:i w:val="0"/>
          <w:iCs w:val="0"/>
          <w:sz w:val="20"/>
          <w:szCs w:val="20"/>
          <w:lang w:val="pl-PL" w:eastAsia="pl-PL"/>
        </w:rPr>
        <w:t xml:space="preserve"> </w:t>
      </w:r>
      <w:r w:rsidR="002C2004" w:rsidRPr="00901AC8">
        <w:rPr>
          <w:rStyle w:val="Pogrubienie"/>
          <w:rFonts w:ascii="Georgia" w:hAnsi="Georgia"/>
          <w:i w:val="0"/>
          <w:iCs w:val="0"/>
          <w:sz w:val="20"/>
          <w:szCs w:val="20"/>
          <w:lang w:val="pl-PL"/>
        </w:rPr>
        <w:t>deklarację zgodności</w:t>
      </w:r>
      <w:r w:rsidRPr="00901AC8">
        <w:rPr>
          <w:rStyle w:val="Pogrubienie"/>
          <w:rFonts w:ascii="Georgia" w:hAnsi="Georgia"/>
          <w:i w:val="0"/>
          <w:iCs w:val="0"/>
          <w:sz w:val="20"/>
          <w:szCs w:val="20"/>
          <w:lang w:val="pl-PL"/>
        </w:rPr>
        <w:t xml:space="preserve"> - </w:t>
      </w:r>
      <w:r w:rsidR="002C2004" w:rsidRPr="00901AC8">
        <w:rPr>
          <w:rStyle w:val="Pogrubienie"/>
          <w:rFonts w:ascii="Georgia" w:hAnsi="Georgia"/>
          <w:sz w:val="20"/>
          <w:szCs w:val="20"/>
          <w:lang w:val="pl-PL"/>
        </w:rPr>
        <w:t>dotyczy wyrobów medycznych</w:t>
      </w:r>
      <w:r w:rsidR="002C2004" w:rsidRPr="00901AC8">
        <w:rPr>
          <w:rStyle w:val="Pogrubienie"/>
          <w:rFonts w:ascii="Georgia" w:hAnsi="Georgia"/>
          <w:i w:val="0"/>
          <w:iCs w:val="0"/>
          <w:sz w:val="20"/>
          <w:szCs w:val="20"/>
          <w:lang w:val="pl-PL"/>
        </w:rPr>
        <w:t xml:space="preserve"> </w:t>
      </w:r>
    </w:p>
    <w:p w14:paraId="7D98EF17" w14:textId="77777777" w:rsidR="00EB3152" w:rsidRPr="00D93827" w:rsidRDefault="00EB3152" w:rsidP="00EB3152">
      <w:pPr>
        <w:pStyle w:val="Tekstpodstawowy"/>
        <w:numPr>
          <w:ilvl w:val="1"/>
          <w:numId w:val="105"/>
        </w:numPr>
        <w:spacing w:after="0" w:line="360" w:lineRule="auto"/>
        <w:ind w:left="426" w:hanging="360"/>
        <w:jc w:val="both"/>
        <w:rPr>
          <w:rFonts w:ascii="Georgia" w:hAnsi="Georgia" w:cs="Georgia"/>
          <w:b w:val="0"/>
          <w:bCs w:val="0"/>
          <w:i w:val="0"/>
          <w:iCs w:val="0"/>
          <w:sz w:val="20"/>
          <w:szCs w:val="20"/>
          <w:lang w:val="pl-PL"/>
        </w:rPr>
      </w:pPr>
      <w:r w:rsidRPr="00901AC8">
        <w:rPr>
          <w:rFonts w:ascii="Georgia" w:hAnsi="Georgia" w:cs="Georgia"/>
          <w:b w:val="0"/>
          <w:bCs w:val="0"/>
          <w:i w:val="0"/>
          <w:iCs w:val="0"/>
          <w:sz w:val="20"/>
          <w:szCs w:val="20"/>
          <w:lang w:val="pl-PL"/>
        </w:rPr>
        <w:t>dostarczenia wraz z pierwszą dostawą nr dopuszczenia oraz ulotek w języku polskim; w przypadku dostawy leków za specjalną zgodą Ministra Zdrowia o czasowym dopuszczeniu</w:t>
      </w:r>
      <w:r w:rsidRPr="00987BA3">
        <w:rPr>
          <w:rFonts w:ascii="Georgia" w:hAnsi="Georgia" w:cs="Georgia"/>
          <w:b w:val="0"/>
          <w:bCs w:val="0"/>
          <w:i w:val="0"/>
          <w:iCs w:val="0"/>
          <w:sz w:val="20"/>
          <w:szCs w:val="20"/>
          <w:lang w:val="pl-PL"/>
        </w:rPr>
        <w:t xml:space="preserve"> do obrotu –</w:t>
      </w:r>
      <w:r w:rsidRPr="00987BA3">
        <w:rPr>
          <w:rFonts w:ascii="Georgia" w:hAnsi="Georgia"/>
          <w:b w:val="0"/>
          <w:bCs w:val="0"/>
          <w:i w:val="0"/>
          <w:iCs w:val="0"/>
          <w:sz w:val="20"/>
          <w:szCs w:val="20"/>
          <w:lang w:val="pl-PL"/>
        </w:rPr>
        <w:t xml:space="preserve"> dokumenty można wysłać na adres e-mail Apteki Szpitalnej apteka@zzozwadowice.pl</w:t>
      </w:r>
    </w:p>
    <w:p w14:paraId="31A7598F" w14:textId="77777777" w:rsidR="006D7B7F" w:rsidRPr="006D7B7F" w:rsidRDefault="00EB3152" w:rsidP="006D7B7F">
      <w:pPr>
        <w:pStyle w:val="lista-western"/>
        <w:numPr>
          <w:ilvl w:val="0"/>
          <w:numId w:val="105"/>
        </w:numPr>
        <w:tabs>
          <w:tab w:val="clear" w:pos="360"/>
          <w:tab w:val="left" w:pos="426"/>
          <w:tab w:val="left" w:pos="540"/>
          <w:tab w:val="num" w:pos="1070"/>
        </w:tabs>
        <w:spacing w:before="0" w:beforeAutospacing="0" w:after="0" w:line="360" w:lineRule="auto"/>
        <w:jc w:val="both"/>
        <w:rPr>
          <w:rFonts w:cs="Times New Roman"/>
          <w:sz w:val="20"/>
          <w:szCs w:val="20"/>
        </w:rPr>
      </w:pPr>
      <w:r w:rsidRPr="00EA2F4F">
        <w:rPr>
          <w:sz w:val="20"/>
          <w:szCs w:val="20"/>
        </w:rPr>
        <w:t>Zamawiający w każdym momencie może zamówić asortyment „na cito” 24 godziny od momentu złożenia</w:t>
      </w:r>
      <w:r w:rsidRPr="007A6AEA">
        <w:rPr>
          <w:sz w:val="20"/>
          <w:szCs w:val="20"/>
        </w:rPr>
        <w:t xml:space="preserve"> zamówienia na zasadach określonych w § 2 ust. 1 pkt 1.1.</w:t>
      </w:r>
    </w:p>
    <w:p w14:paraId="344416AA" w14:textId="7FCE8A94" w:rsidR="00EB3152" w:rsidRPr="006D7B7F" w:rsidRDefault="00EB3152" w:rsidP="006D7B7F">
      <w:pPr>
        <w:pStyle w:val="lista-western"/>
        <w:numPr>
          <w:ilvl w:val="0"/>
          <w:numId w:val="105"/>
        </w:numPr>
        <w:tabs>
          <w:tab w:val="clear" w:pos="360"/>
          <w:tab w:val="left" w:pos="426"/>
          <w:tab w:val="left" w:pos="540"/>
          <w:tab w:val="num" w:pos="1070"/>
        </w:tabs>
        <w:spacing w:before="0" w:beforeAutospacing="0" w:after="0" w:line="360" w:lineRule="auto"/>
        <w:jc w:val="both"/>
        <w:rPr>
          <w:rFonts w:cs="Times New Roman"/>
          <w:sz w:val="20"/>
          <w:szCs w:val="20"/>
        </w:rPr>
      </w:pPr>
      <w:r w:rsidRPr="006D7B7F">
        <w:rPr>
          <w:sz w:val="20"/>
          <w:szCs w:val="20"/>
        </w:rPr>
        <w:t>Zamawiający zobowiązuje się do:</w:t>
      </w:r>
    </w:p>
    <w:p w14:paraId="33264B01" w14:textId="77777777" w:rsidR="00EB3152" w:rsidRDefault="00EB3152" w:rsidP="00EB3152">
      <w:pPr>
        <w:pStyle w:val="western"/>
        <w:numPr>
          <w:ilvl w:val="1"/>
          <w:numId w:val="105"/>
        </w:numPr>
        <w:suppressAutoHyphens w:val="0"/>
        <w:spacing w:before="0" w:after="0" w:line="360" w:lineRule="auto"/>
        <w:jc w:val="both"/>
        <w:rPr>
          <w:rFonts w:ascii="Georgia" w:hAnsi="Georgia" w:cs="Georgia"/>
          <w:sz w:val="20"/>
          <w:szCs w:val="20"/>
        </w:rPr>
      </w:pPr>
      <w:r>
        <w:rPr>
          <w:rFonts w:ascii="Georgia" w:hAnsi="Georgia" w:cs="Georgia"/>
          <w:sz w:val="20"/>
          <w:szCs w:val="20"/>
        </w:rPr>
        <w:t xml:space="preserve">zapłaty za kolejne dostawy na podstawie doręczonej mu faktury VAT prawidłowo wystawionej przez Dostawcę. </w:t>
      </w:r>
    </w:p>
    <w:p w14:paraId="5F1837A2" w14:textId="77777777" w:rsidR="00EB3152" w:rsidRPr="00AF4A9F" w:rsidRDefault="00EB3152" w:rsidP="00EB3152">
      <w:pPr>
        <w:pStyle w:val="western"/>
        <w:numPr>
          <w:ilvl w:val="1"/>
          <w:numId w:val="105"/>
        </w:numPr>
        <w:suppressAutoHyphens w:val="0"/>
        <w:spacing w:before="0" w:after="0" w:line="360" w:lineRule="auto"/>
        <w:jc w:val="both"/>
        <w:rPr>
          <w:rFonts w:ascii="Georgia" w:hAnsi="Georgia" w:cs="Georgia"/>
          <w:sz w:val="20"/>
          <w:szCs w:val="20"/>
        </w:rPr>
      </w:pPr>
      <w:r>
        <w:rPr>
          <w:rFonts w:ascii="Georgia" w:hAnsi="Georgia" w:cs="Georgia"/>
          <w:sz w:val="20"/>
          <w:szCs w:val="20"/>
        </w:rPr>
        <w:t>pisemnego potwierdzenia odbioru kolejnych dostaw. Sprawdzenie w momencie dostawy asortymentu będzie obejmować wyłącznie przeliczenie ilości opakowań zbiorczych i ustalenie ich stanu.</w:t>
      </w:r>
    </w:p>
    <w:p w14:paraId="3F1B2CA0" w14:textId="77777777" w:rsidR="00EB3152" w:rsidRDefault="00EB3152" w:rsidP="00EB3152">
      <w:pPr>
        <w:pStyle w:val="western"/>
        <w:spacing w:before="0" w:after="0" w:line="360" w:lineRule="auto"/>
        <w:jc w:val="center"/>
        <w:rPr>
          <w:rFonts w:ascii="Georgia" w:hAnsi="Georgia" w:cs="Georgia"/>
          <w:b/>
          <w:bCs/>
          <w:sz w:val="20"/>
          <w:szCs w:val="20"/>
        </w:rPr>
      </w:pPr>
      <w:r>
        <w:rPr>
          <w:rFonts w:ascii="Georgia" w:hAnsi="Georgia" w:cs="Georgia"/>
          <w:b/>
          <w:bCs/>
          <w:sz w:val="20"/>
          <w:szCs w:val="20"/>
        </w:rPr>
        <w:t>§ 3</w:t>
      </w:r>
    </w:p>
    <w:p w14:paraId="108BC9C0" w14:textId="77777777" w:rsidR="00EB3152" w:rsidRDefault="00EB3152" w:rsidP="00EB3152">
      <w:pPr>
        <w:pStyle w:val="western"/>
        <w:numPr>
          <w:ilvl w:val="0"/>
          <w:numId w:val="60"/>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Ilość i rodzaj asortymentu Zamawiający będzie uzgadniał każdorazowo z Dostawcą pisemnie, za pośrednictwem faksu lub e-mail.</w:t>
      </w:r>
    </w:p>
    <w:p w14:paraId="5DC77323" w14:textId="77777777" w:rsidR="00EB3152" w:rsidRDefault="00EB3152" w:rsidP="00EB3152">
      <w:pPr>
        <w:pStyle w:val="western"/>
        <w:numPr>
          <w:ilvl w:val="0"/>
          <w:numId w:val="60"/>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Dostawca odpowiada za jakość, tożsamość oraz termin ważności dostarczanego asortymentu.</w:t>
      </w:r>
    </w:p>
    <w:p w14:paraId="4798DBE2" w14:textId="77777777" w:rsidR="00EB3152" w:rsidRDefault="00EB3152" w:rsidP="00EB3152">
      <w:pPr>
        <w:pStyle w:val="western"/>
        <w:numPr>
          <w:ilvl w:val="0"/>
          <w:numId w:val="60"/>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W przypadku braków ilościowych, wad jakościowych lub zniszczenia asortymentu podczas transportu – z wyjątkiem przypadków stwierdzonych protokołem odbioru - Zamawiający powiadomi pisemnie Dostawcę w ciągu 7 dni od daty ich ujawnienia.</w:t>
      </w:r>
    </w:p>
    <w:p w14:paraId="4E384298" w14:textId="77777777" w:rsidR="00EB3152" w:rsidRPr="00BB194D" w:rsidRDefault="00EB3152" w:rsidP="00EB3152">
      <w:pPr>
        <w:pStyle w:val="western"/>
        <w:numPr>
          <w:ilvl w:val="0"/>
          <w:numId w:val="60"/>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Dostawca reklamację zgłoszoną w sposób określony w ust. 3 rozpatrzy niezwłocznie, nie później jednak niż w ciągu 14 dni od daty powiadomienia (pisemnego lub za pośrednictwem e-mail). Brak </w:t>
      </w:r>
      <w:r w:rsidRPr="00BB194D">
        <w:rPr>
          <w:rFonts w:ascii="Georgia" w:hAnsi="Georgia" w:cs="Georgia"/>
          <w:sz w:val="20"/>
          <w:szCs w:val="20"/>
        </w:rPr>
        <w:t>odpowiedzi w w/w terminie uznaje się za przyjęcie reklamacji.</w:t>
      </w:r>
    </w:p>
    <w:p w14:paraId="5F5FA4B9" w14:textId="77777777" w:rsidR="00EB3152" w:rsidRPr="00BB194D" w:rsidRDefault="00EB3152" w:rsidP="00EB3152">
      <w:pPr>
        <w:pStyle w:val="western"/>
        <w:numPr>
          <w:ilvl w:val="0"/>
          <w:numId w:val="60"/>
        </w:numPr>
        <w:tabs>
          <w:tab w:val="left" w:pos="0"/>
        </w:tabs>
        <w:suppressAutoHyphens w:val="0"/>
        <w:spacing w:before="0" w:after="0" w:line="360" w:lineRule="auto"/>
        <w:jc w:val="both"/>
        <w:rPr>
          <w:rFonts w:ascii="Georgia" w:hAnsi="Georgia" w:cs="Georgia"/>
          <w:sz w:val="20"/>
          <w:szCs w:val="20"/>
        </w:rPr>
      </w:pPr>
      <w:r w:rsidRPr="00BB194D">
        <w:rPr>
          <w:rFonts w:ascii="Georgia" w:hAnsi="Georgia"/>
          <w:iCs/>
          <w:sz w:val="20"/>
          <w:szCs w:val="20"/>
        </w:rPr>
        <w:t>Termin przydatności dostarczonego asortymentu będzie nie krótszy niż 12 miesięcy licząc od daty dostawy.  Dostawy produktów z krótszym terminem ważności mogą być dopuszczone</w:t>
      </w:r>
      <w:r>
        <w:rPr>
          <w:rFonts w:ascii="Georgia" w:hAnsi="Georgia"/>
          <w:iCs/>
          <w:sz w:val="20"/>
          <w:szCs w:val="20"/>
        </w:rPr>
        <w:t xml:space="preserve"> </w:t>
      </w:r>
      <w:r w:rsidRPr="00BB194D">
        <w:rPr>
          <w:rFonts w:ascii="Georgia" w:hAnsi="Georgia"/>
          <w:iCs/>
          <w:sz w:val="20"/>
          <w:szCs w:val="20"/>
        </w:rPr>
        <w:t xml:space="preserve"> w wyjątkowych sytuacjach i każdorazowo zgodę na nie musi wyrazić upoważniony przedstawiciel Zamawiającego</w:t>
      </w:r>
      <w:r w:rsidRPr="00BB194D">
        <w:rPr>
          <w:rFonts w:ascii="Georgia" w:hAnsi="Georgia"/>
          <w:sz w:val="20"/>
          <w:szCs w:val="20"/>
        </w:rPr>
        <w:t>.</w:t>
      </w:r>
    </w:p>
    <w:p w14:paraId="733F2F6F" w14:textId="77777777" w:rsidR="00EB3152" w:rsidRPr="00FD374F" w:rsidRDefault="00EB3152" w:rsidP="00EB3152">
      <w:pPr>
        <w:pStyle w:val="western"/>
        <w:numPr>
          <w:ilvl w:val="0"/>
          <w:numId w:val="60"/>
        </w:numPr>
        <w:suppressAutoHyphens w:val="0"/>
        <w:spacing w:before="0" w:after="0" w:line="360" w:lineRule="auto"/>
        <w:jc w:val="both"/>
        <w:textAlignment w:val="auto"/>
        <w:rPr>
          <w:rFonts w:ascii="Georgia" w:hAnsi="Georgia" w:cs="Georgia"/>
          <w:sz w:val="20"/>
          <w:szCs w:val="20"/>
        </w:rPr>
      </w:pPr>
      <w:r w:rsidRPr="00BB194D">
        <w:rPr>
          <w:rFonts w:ascii="Georgia" w:hAnsi="Georgia" w:cs="Georgia"/>
          <w:sz w:val="20"/>
          <w:szCs w:val="20"/>
        </w:rPr>
        <w:t>Dostawca zobowiązuje</w:t>
      </w:r>
      <w:r w:rsidRPr="00FD374F">
        <w:rPr>
          <w:rFonts w:ascii="Georgia" w:hAnsi="Georgia" w:cs="Georgia"/>
          <w:sz w:val="20"/>
          <w:szCs w:val="20"/>
        </w:rPr>
        <w:t xml:space="preserve"> się do zabezpieczenia we własnym zakresie dostaw zamówionego asortymentów przypadku wystąpienia braków we własnym magazynie.</w:t>
      </w:r>
    </w:p>
    <w:p w14:paraId="5A0BBA8C" w14:textId="77777777" w:rsidR="00EB3152" w:rsidRDefault="00EB3152" w:rsidP="00EB3152">
      <w:pPr>
        <w:pStyle w:val="Normalny1"/>
        <w:spacing w:line="360" w:lineRule="auto"/>
        <w:jc w:val="center"/>
        <w:rPr>
          <w:sz w:val="20"/>
          <w:szCs w:val="20"/>
        </w:rPr>
      </w:pPr>
      <w:r>
        <w:rPr>
          <w:b/>
          <w:bCs/>
          <w:sz w:val="20"/>
          <w:szCs w:val="20"/>
        </w:rPr>
        <w:t>§3A *</w:t>
      </w:r>
    </w:p>
    <w:p w14:paraId="0F006534" w14:textId="77777777" w:rsidR="00EB3152" w:rsidRDefault="00EB3152" w:rsidP="00EB3152">
      <w:pPr>
        <w:widowControl w:val="0"/>
        <w:numPr>
          <w:ilvl w:val="0"/>
          <w:numId w:val="117"/>
        </w:numPr>
        <w:tabs>
          <w:tab w:val="left" w:pos="284"/>
        </w:tabs>
        <w:spacing w:line="360" w:lineRule="auto"/>
        <w:jc w:val="both"/>
        <w:rPr>
          <w:rFonts w:ascii="Georgia" w:hAnsi="Georgia" w:cs="Georgia"/>
          <w:sz w:val="20"/>
          <w:szCs w:val="20"/>
        </w:rPr>
      </w:pPr>
      <w:r>
        <w:rPr>
          <w:rFonts w:ascii="Georgia" w:hAnsi="Georgia" w:cs="Georgia"/>
          <w:sz w:val="20"/>
          <w:szCs w:val="20"/>
        </w:rPr>
        <w:t>Dostawca oświadcza, że powierzy Podwykonawcy wykonanie następującej części zamówienia: .......................................................</w:t>
      </w:r>
    </w:p>
    <w:p w14:paraId="1D37354A" w14:textId="77777777" w:rsidR="00EB3152" w:rsidRDefault="00EB3152" w:rsidP="00EB3152">
      <w:pPr>
        <w:widowControl w:val="0"/>
        <w:numPr>
          <w:ilvl w:val="0"/>
          <w:numId w:val="117"/>
        </w:numPr>
        <w:tabs>
          <w:tab w:val="left" w:pos="284"/>
        </w:tabs>
        <w:spacing w:line="360" w:lineRule="auto"/>
        <w:jc w:val="both"/>
      </w:pPr>
      <w:r>
        <w:rPr>
          <w:rFonts w:ascii="Georgia" w:hAnsi="Georgia" w:cs="Georgia"/>
          <w:sz w:val="20"/>
          <w:szCs w:val="20"/>
        </w:rPr>
        <w:t>Dostawca jest odpowiedzialny za działania, zaniechanie działań, uchybienia i zaniedbania Podwykonawcy i ich pracowników (działania zawinione i niezawinione), jak za własne na zasadzie art. 474 kodeksu cywilnego.</w:t>
      </w:r>
    </w:p>
    <w:p w14:paraId="6A04109A" w14:textId="77777777" w:rsidR="00EB3152" w:rsidRDefault="00EB3152" w:rsidP="00EB3152">
      <w:pPr>
        <w:pStyle w:val="western"/>
        <w:spacing w:before="0" w:after="0" w:line="360" w:lineRule="auto"/>
        <w:jc w:val="both"/>
        <w:rPr>
          <w:rFonts w:ascii="Georgia" w:hAnsi="Georgia" w:cs="Georgia"/>
          <w:b/>
          <w:bCs/>
          <w:sz w:val="20"/>
          <w:szCs w:val="20"/>
        </w:rPr>
      </w:pPr>
      <w:r>
        <w:rPr>
          <w:rFonts w:ascii="Georgia" w:hAnsi="Georgia" w:cs="Georgia"/>
          <w:i/>
          <w:iCs/>
          <w:sz w:val="18"/>
          <w:szCs w:val="18"/>
        </w:rPr>
        <w:t xml:space="preserve">* w przypadku zadeklarowania w ofercie, że Dostawca nie powierzy podwykonawcom żadnej części zamówienia </w:t>
      </w:r>
      <w:r>
        <w:rPr>
          <w:rFonts w:ascii="Georgia" w:hAnsi="Georgia" w:cs="Georgia"/>
          <w:b/>
          <w:bCs/>
          <w:i/>
          <w:iCs/>
          <w:sz w:val="18"/>
          <w:szCs w:val="18"/>
        </w:rPr>
        <w:t xml:space="preserve">§3A* </w:t>
      </w:r>
      <w:r>
        <w:rPr>
          <w:rFonts w:ascii="Georgia" w:hAnsi="Georgia" w:cs="Georgia"/>
          <w:i/>
          <w:iCs/>
          <w:sz w:val="18"/>
          <w:szCs w:val="18"/>
        </w:rPr>
        <w:t>zostanie usunięty.</w:t>
      </w:r>
    </w:p>
    <w:p w14:paraId="38FDD10B" w14:textId="77777777" w:rsidR="00EB3152" w:rsidRDefault="00EB3152" w:rsidP="00EB3152">
      <w:pPr>
        <w:pStyle w:val="western"/>
        <w:spacing w:before="0" w:after="0" w:line="360" w:lineRule="auto"/>
        <w:jc w:val="center"/>
        <w:rPr>
          <w:rFonts w:ascii="Georgia" w:hAnsi="Georgia" w:cs="Georgia"/>
          <w:b/>
          <w:bCs/>
          <w:sz w:val="20"/>
          <w:szCs w:val="20"/>
        </w:rPr>
      </w:pPr>
      <w:r>
        <w:rPr>
          <w:rFonts w:ascii="Georgia" w:hAnsi="Georgia" w:cs="Georgia"/>
          <w:b/>
          <w:bCs/>
          <w:sz w:val="20"/>
          <w:szCs w:val="20"/>
        </w:rPr>
        <w:t>§ 4</w:t>
      </w:r>
    </w:p>
    <w:p w14:paraId="7C495874" w14:textId="77777777" w:rsidR="00EB3152" w:rsidRDefault="00EB3152" w:rsidP="00EB3152">
      <w:pPr>
        <w:pStyle w:val="western"/>
        <w:numPr>
          <w:ilvl w:val="0"/>
          <w:numId w:val="118"/>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Należność z tytułu realizacji umowy określono w oparciu o złożoną ofertę cenową stanowiącą załącznik nr 1 do niniejszej umowy i ustala się ją na kwotę: ………………..……. zł netto, ……………………… zł brutto (słownie brutto: …………………………. 00/100), w tym dla:</w:t>
      </w:r>
    </w:p>
    <w:p w14:paraId="24D34298" w14:textId="77777777" w:rsidR="00EB3152" w:rsidRDefault="00EB3152" w:rsidP="00EB3152">
      <w:pPr>
        <w:pStyle w:val="western"/>
        <w:numPr>
          <w:ilvl w:val="1"/>
          <w:numId w:val="118"/>
        </w:numPr>
        <w:tabs>
          <w:tab w:val="left" w:pos="0"/>
          <w:tab w:val="num" w:pos="1440"/>
        </w:tabs>
        <w:suppressAutoHyphens w:val="0"/>
        <w:spacing w:before="0" w:after="0" w:line="360" w:lineRule="auto"/>
        <w:ind w:left="792" w:hanging="432"/>
        <w:jc w:val="both"/>
        <w:rPr>
          <w:rFonts w:ascii="Georgia" w:hAnsi="Georgia" w:cs="Georgia"/>
          <w:sz w:val="20"/>
          <w:szCs w:val="20"/>
        </w:rPr>
      </w:pPr>
      <w:r>
        <w:rPr>
          <w:rFonts w:ascii="Georgia" w:hAnsi="Georgia" w:cs="Georgia"/>
          <w:sz w:val="20"/>
          <w:szCs w:val="20"/>
        </w:rPr>
        <w:t>Pakietu nr ….. – ………………….…. zł netto, ……………………. brutto, itd.</w:t>
      </w:r>
    </w:p>
    <w:p w14:paraId="57AE7CC9" w14:textId="77777777" w:rsidR="00EB3152" w:rsidRPr="00EB3152" w:rsidRDefault="00EB3152" w:rsidP="00EB3152">
      <w:pPr>
        <w:pStyle w:val="western"/>
        <w:numPr>
          <w:ilvl w:val="0"/>
          <w:numId w:val="118"/>
        </w:numPr>
        <w:tabs>
          <w:tab w:val="left" w:pos="0"/>
        </w:tabs>
        <w:suppressAutoHyphens w:val="0"/>
        <w:spacing w:before="0" w:after="0" w:line="360" w:lineRule="auto"/>
        <w:jc w:val="both"/>
        <w:rPr>
          <w:rFonts w:ascii="Georgia" w:hAnsi="Georgia" w:cs="Georgia"/>
          <w:color w:val="auto"/>
          <w:sz w:val="20"/>
          <w:szCs w:val="20"/>
        </w:rPr>
      </w:pPr>
      <w:r w:rsidRPr="00EB3152">
        <w:rPr>
          <w:rFonts w:ascii="Georgia" w:hAnsi="Georgia" w:cs="Georgia"/>
          <w:color w:val="auto"/>
          <w:sz w:val="20"/>
          <w:szCs w:val="20"/>
        </w:rPr>
        <w:t xml:space="preserve">Ceny jednostkowe netto określone w ofercie będą stałe przez okres obowiązywania umowy także w przypadku zamówienia na podstawie §1 ust. 3 niniejszej umowy, z zachowaniem ust. 4 i 8. </w:t>
      </w:r>
    </w:p>
    <w:p w14:paraId="5BF6145E" w14:textId="77777777" w:rsidR="00EB3152" w:rsidRDefault="00EB3152" w:rsidP="00EB3152">
      <w:pPr>
        <w:widowControl w:val="0"/>
        <w:numPr>
          <w:ilvl w:val="0"/>
          <w:numId w:val="118"/>
        </w:numPr>
        <w:tabs>
          <w:tab w:val="left" w:pos="360"/>
        </w:tabs>
        <w:spacing w:line="360" w:lineRule="auto"/>
        <w:jc w:val="both"/>
        <w:textAlignment w:val="auto"/>
        <w:rPr>
          <w:rFonts w:ascii="Georgia" w:hAnsi="Georgia" w:cs="Georgia"/>
          <w:bCs/>
          <w:color w:val="000000" w:themeColor="text1"/>
          <w:kern w:val="2"/>
          <w:sz w:val="20"/>
          <w:szCs w:val="20"/>
        </w:rPr>
      </w:pPr>
      <w:r w:rsidRPr="00EB3152">
        <w:rPr>
          <w:rFonts w:ascii="Georgia" w:hAnsi="Georgia"/>
          <w:sz w:val="20"/>
          <w:szCs w:val="20"/>
        </w:rPr>
        <w:t>Dopuszcza się możliwość składania faktur, duplikatów faktur oraz ich korekt w formie elektronicznej. Faktury , duplikaty faktur oraz ich korekty w formie</w:t>
      </w:r>
      <w:r>
        <w:rPr>
          <w:rFonts w:ascii="Georgia" w:hAnsi="Georgia"/>
          <w:color w:val="000000" w:themeColor="text1"/>
          <w:sz w:val="20"/>
          <w:szCs w:val="20"/>
        </w:rPr>
        <w:t xml:space="preserve"> elektronicznej składane będą na adres e-mail faktury@zzozwadowice.pl. Każda wysłana wiadomość do której załączona będzie Faktura musi być podpisana elektronicznie. Podpis może być zrealizowany za pomocą Profilu Zaufanego lub Podpisu Elektronicznego, weryfikowanego ważnym, kwalifikowanym certyfikatem. </w:t>
      </w:r>
      <w:r>
        <w:rPr>
          <w:rFonts w:ascii="Georgia" w:hAnsi="Georgia" w:cs="Calibri"/>
          <w:color w:val="000000" w:themeColor="text1"/>
          <w:sz w:val="20"/>
          <w:szCs w:val="20"/>
        </w:rPr>
        <w:t>Wykonawca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0A7842D4" w14:textId="77777777" w:rsidR="00EB3152" w:rsidRDefault="00EB3152" w:rsidP="00EB3152">
      <w:pPr>
        <w:pStyle w:val="western"/>
        <w:numPr>
          <w:ilvl w:val="0"/>
          <w:numId w:val="118"/>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Dopuszcza się zmianę cen asortymentu w przypadku:</w:t>
      </w:r>
    </w:p>
    <w:p w14:paraId="42A868FA" w14:textId="77777777" w:rsidR="00EB3152" w:rsidRPr="005457FA" w:rsidRDefault="00EB3152" w:rsidP="00EB3152">
      <w:pPr>
        <w:pStyle w:val="western"/>
        <w:numPr>
          <w:ilvl w:val="1"/>
          <w:numId w:val="118"/>
        </w:numPr>
        <w:tabs>
          <w:tab w:val="left" w:pos="0"/>
        </w:tabs>
        <w:spacing w:before="0" w:after="0" w:line="360" w:lineRule="auto"/>
        <w:ind w:left="792" w:hanging="432"/>
        <w:jc w:val="both"/>
        <w:rPr>
          <w:rFonts w:ascii="Georgia" w:hAnsi="Georgia" w:cs="Georgia"/>
          <w:sz w:val="20"/>
          <w:szCs w:val="20"/>
        </w:rPr>
      </w:pPr>
      <w:r>
        <w:rPr>
          <w:rFonts w:ascii="Georgia" w:hAnsi="Georgia" w:cs="Georgia"/>
          <w:sz w:val="20"/>
          <w:szCs w:val="20"/>
        </w:rPr>
        <w:t xml:space="preserve">zmiany obowiązującej stawki VAT, przy czym zmianie ulegnie wyłącznie cena brutto, cena netto pozostanie bez zmian, oraz cen urzędowych </w:t>
      </w:r>
      <w:r w:rsidRPr="00191466">
        <w:rPr>
          <w:rFonts w:ascii="Georgia" w:hAnsi="Georgia" w:cs="Georgia"/>
          <w:sz w:val="20"/>
          <w:szCs w:val="20"/>
        </w:rPr>
        <w:t xml:space="preserve">(określonych </w:t>
      </w:r>
      <w:r>
        <w:rPr>
          <w:rFonts w:ascii="Georgia" w:hAnsi="Georgia" w:cs="Georgia"/>
          <w:sz w:val="20"/>
          <w:szCs w:val="20"/>
        </w:rPr>
        <w:t xml:space="preserve">aktualnym </w:t>
      </w:r>
      <w:r>
        <w:rPr>
          <w:rFonts w:ascii="Georgia" w:hAnsi="Georgia"/>
          <w:sz w:val="20"/>
          <w:szCs w:val="20"/>
        </w:rPr>
        <w:t>o</w:t>
      </w:r>
      <w:r w:rsidRPr="00191466">
        <w:rPr>
          <w:rFonts w:ascii="Georgia" w:hAnsi="Georgia"/>
          <w:sz w:val="20"/>
          <w:szCs w:val="20"/>
        </w:rPr>
        <w:t>bwieszczenie</w:t>
      </w:r>
      <w:r>
        <w:rPr>
          <w:rFonts w:ascii="Georgia" w:hAnsi="Georgia"/>
          <w:sz w:val="20"/>
          <w:szCs w:val="20"/>
        </w:rPr>
        <w:t>m</w:t>
      </w:r>
      <w:r w:rsidRPr="00191466">
        <w:rPr>
          <w:rFonts w:ascii="Georgia" w:hAnsi="Georgia"/>
          <w:sz w:val="20"/>
          <w:szCs w:val="20"/>
        </w:rPr>
        <w:t xml:space="preserve"> Ministra Zdrowia w sprawie wykazu refundowanych leków, środków spożywczych specjalnego przeznaczenia żywieniowego oraz wyrobów medycznych</w:t>
      </w:r>
      <w:r w:rsidRPr="00191466">
        <w:rPr>
          <w:rFonts w:ascii="Georgia" w:hAnsi="Georgia" w:cs="Georgia"/>
          <w:sz w:val="20"/>
          <w:szCs w:val="20"/>
        </w:rPr>
        <w:t>)</w:t>
      </w:r>
      <w:r w:rsidRPr="005457FA">
        <w:rPr>
          <w:rFonts w:ascii="Georgia" w:hAnsi="Georgia" w:cs="Georgia"/>
          <w:sz w:val="20"/>
          <w:szCs w:val="20"/>
        </w:rPr>
        <w:t>;</w:t>
      </w:r>
    </w:p>
    <w:p w14:paraId="51D00DDE" w14:textId="77777777" w:rsidR="00EB3152" w:rsidRDefault="00EB3152" w:rsidP="00EB3152">
      <w:pPr>
        <w:pStyle w:val="western"/>
        <w:numPr>
          <w:ilvl w:val="1"/>
          <w:numId w:val="118"/>
        </w:numPr>
        <w:tabs>
          <w:tab w:val="left" w:pos="0"/>
        </w:tabs>
        <w:spacing w:before="0" w:after="0" w:line="360" w:lineRule="auto"/>
        <w:ind w:left="792" w:hanging="432"/>
        <w:jc w:val="both"/>
        <w:rPr>
          <w:rFonts w:ascii="Georgia" w:hAnsi="Georgia" w:cs="Georgia"/>
          <w:color w:val="auto"/>
          <w:sz w:val="20"/>
          <w:szCs w:val="20"/>
        </w:rPr>
      </w:pPr>
      <w:r>
        <w:rPr>
          <w:rFonts w:ascii="Georgia" w:hAnsi="Georgia" w:cs="Georgia"/>
          <w:sz w:val="20"/>
          <w:szCs w:val="20"/>
        </w:rPr>
        <w:t xml:space="preserve">zmiany </w:t>
      </w:r>
      <w:r>
        <w:rPr>
          <w:rFonts w:ascii="Georgia" w:hAnsi="Georgia" w:cs="Georgia"/>
          <w:color w:val="auto"/>
          <w:sz w:val="20"/>
          <w:szCs w:val="20"/>
        </w:rPr>
        <w:t>zasad finansowania wynikających z ustawy z dnia 12 maja 2011r. o refundacji leków, środków spożywczych specjalnego przeznaczenia żywieniowego oraz wyrobów medycznych, która spowoduje, że cena określona przez Dostawcę będzie wyższa niż cena asortymentu określona w załączniku nr 1 do umowy. W takim przypadku Dostawca nie może uchylić się od podpisania aneksu;</w:t>
      </w:r>
    </w:p>
    <w:p w14:paraId="35B0EFB1" w14:textId="77777777" w:rsidR="00EB3152" w:rsidRDefault="00EB3152" w:rsidP="00EB3152">
      <w:pPr>
        <w:pStyle w:val="western"/>
        <w:numPr>
          <w:ilvl w:val="1"/>
          <w:numId w:val="118"/>
        </w:numPr>
        <w:tabs>
          <w:tab w:val="left" w:pos="0"/>
        </w:tabs>
        <w:spacing w:before="0" w:after="0" w:line="360" w:lineRule="auto"/>
        <w:ind w:left="792" w:hanging="432"/>
        <w:jc w:val="both"/>
        <w:rPr>
          <w:rFonts w:ascii="Georgia" w:hAnsi="Georgia" w:cs="Georgia"/>
          <w:sz w:val="20"/>
          <w:szCs w:val="20"/>
        </w:rPr>
      </w:pPr>
      <w:r>
        <w:rPr>
          <w:rFonts w:ascii="Georgia" w:hAnsi="Georgia" w:cs="Georgia"/>
          <w:sz w:val="20"/>
          <w:szCs w:val="20"/>
        </w:rPr>
        <w:t>zmiany opłat celnych wprowadzonych decyzjami właściwych władz.</w:t>
      </w:r>
    </w:p>
    <w:p w14:paraId="5FE81E4F" w14:textId="77777777" w:rsidR="00EB3152" w:rsidRDefault="00EB3152" w:rsidP="00EB3152">
      <w:pPr>
        <w:pStyle w:val="western"/>
        <w:numPr>
          <w:ilvl w:val="0"/>
          <w:numId w:val="118"/>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Zmiany wymienione w ust. 3 pkt 3.1. i 3.2. następują z mocy prawa i obowiązują od dnia wejścia w życie odpowiednich przepisów.</w:t>
      </w:r>
    </w:p>
    <w:p w14:paraId="66DFA1B3" w14:textId="77777777" w:rsidR="00EB3152" w:rsidRDefault="00EB3152" w:rsidP="00EB3152">
      <w:pPr>
        <w:pStyle w:val="western"/>
        <w:numPr>
          <w:ilvl w:val="0"/>
          <w:numId w:val="118"/>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Zmiana określona w ust. 3 pkt 3.3. może być dokonana na wniosek Dostawcy w terminie do 14 dni od dnia przesłania zawiadomienia wraz z dokumentami potwierdzającymi fakt oraz stopień zmiany stawek celnych. </w:t>
      </w:r>
    </w:p>
    <w:p w14:paraId="2C4B4A89" w14:textId="77777777" w:rsidR="00EB3152" w:rsidRPr="00021DFD" w:rsidRDefault="00EB3152" w:rsidP="00EB3152">
      <w:pPr>
        <w:pStyle w:val="western"/>
        <w:numPr>
          <w:ilvl w:val="0"/>
          <w:numId w:val="118"/>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W przypadku szczególnych okoliczności, takich jak wstrzymanie lub zakończenie produkcji, strony dopuszczają możliwość dostarczenia odpowiedników asortymentu objętego umową pod warunkiem zachowania cen </w:t>
      </w:r>
      <w:r w:rsidRPr="00021DFD">
        <w:rPr>
          <w:rFonts w:ascii="Georgia" w:hAnsi="Georgia" w:cs="Georgia"/>
          <w:sz w:val="20"/>
          <w:szCs w:val="20"/>
        </w:rPr>
        <w:t xml:space="preserve">jednostkowych zawartych w ofercie. </w:t>
      </w:r>
    </w:p>
    <w:p w14:paraId="5F7742EF" w14:textId="77777777" w:rsidR="00EB3152" w:rsidRPr="00021DFD" w:rsidRDefault="00EB3152" w:rsidP="00EB3152">
      <w:pPr>
        <w:pStyle w:val="western"/>
        <w:numPr>
          <w:ilvl w:val="0"/>
          <w:numId w:val="118"/>
        </w:numPr>
        <w:tabs>
          <w:tab w:val="left" w:pos="0"/>
        </w:tabs>
        <w:suppressAutoHyphens w:val="0"/>
        <w:spacing w:before="0" w:after="0" w:line="360" w:lineRule="auto"/>
        <w:jc w:val="both"/>
        <w:rPr>
          <w:rFonts w:ascii="Georgia" w:hAnsi="Georgia" w:cs="Georgia"/>
          <w:sz w:val="20"/>
          <w:szCs w:val="20"/>
        </w:rPr>
      </w:pPr>
      <w:r w:rsidRPr="00021DFD">
        <w:rPr>
          <w:rFonts w:ascii="Georgia" w:hAnsi="Georgia" w:cs="Georgia"/>
          <w:sz w:val="20"/>
          <w:szCs w:val="20"/>
        </w:rPr>
        <w:t>Strony dopuszczają zmianę cen jednostkowych w przypadku zmian wielkości opakowania wprowadzonej przez producenta z zachowaniem zasady proporcjonalności w stosunku do ceny objętej umową.</w:t>
      </w:r>
    </w:p>
    <w:p w14:paraId="7D4FAA81" w14:textId="77777777" w:rsidR="00EB3152" w:rsidRPr="00021DFD" w:rsidRDefault="00EB3152" w:rsidP="00EB3152">
      <w:pPr>
        <w:pStyle w:val="western"/>
        <w:numPr>
          <w:ilvl w:val="0"/>
          <w:numId w:val="118"/>
        </w:numPr>
        <w:tabs>
          <w:tab w:val="left" w:pos="0"/>
        </w:tabs>
        <w:suppressAutoHyphens w:val="0"/>
        <w:spacing w:before="0" w:after="0" w:line="360" w:lineRule="auto"/>
        <w:jc w:val="both"/>
        <w:rPr>
          <w:rFonts w:ascii="Georgia" w:hAnsi="Georgia" w:cs="Georgia"/>
          <w:sz w:val="20"/>
          <w:szCs w:val="20"/>
        </w:rPr>
      </w:pPr>
      <w:r w:rsidRPr="00021DFD">
        <w:rPr>
          <w:rFonts w:ascii="Georgia" w:hAnsi="Georgia" w:cs="Georgia"/>
          <w:sz w:val="20"/>
          <w:szCs w:val="20"/>
        </w:rPr>
        <w:t>Dopuszcza się możliwość dostarczenia produktów leczniczych po cenie niższej od wskazanej w umowie.</w:t>
      </w:r>
    </w:p>
    <w:p w14:paraId="744D1557" w14:textId="77777777" w:rsidR="00EB3152" w:rsidRPr="00021DFD" w:rsidRDefault="00EB3152" w:rsidP="00EB3152">
      <w:pPr>
        <w:pStyle w:val="western"/>
        <w:numPr>
          <w:ilvl w:val="0"/>
          <w:numId w:val="118"/>
        </w:numPr>
        <w:tabs>
          <w:tab w:val="left" w:pos="0"/>
        </w:tabs>
        <w:suppressAutoHyphens w:val="0"/>
        <w:spacing w:before="0" w:after="0" w:line="360" w:lineRule="auto"/>
        <w:jc w:val="both"/>
        <w:rPr>
          <w:rFonts w:ascii="Georgia" w:hAnsi="Georgia" w:cs="Georgia"/>
          <w:sz w:val="20"/>
          <w:szCs w:val="20"/>
        </w:rPr>
      </w:pPr>
      <w:r w:rsidRPr="00021DFD">
        <w:rPr>
          <w:rFonts w:ascii="Georgia" w:hAnsi="Georgia"/>
          <w:iCs/>
          <w:sz w:val="20"/>
          <w:szCs w:val="20"/>
        </w:rPr>
        <w:t>Należność za dostarczony asortyment będzie płatna przelewem w ciągu 60 dni od daty dostarczenia prawidłowo wystawionej faktury VAT do siedziby Zamawiającego, na konto Dostawcy.</w:t>
      </w:r>
    </w:p>
    <w:p w14:paraId="4C389BD2" w14:textId="77777777" w:rsidR="00EB3152" w:rsidRPr="00AF4A9F" w:rsidRDefault="00EB3152" w:rsidP="00EB3152">
      <w:pPr>
        <w:pStyle w:val="lista-western"/>
        <w:numPr>
          <w:ilvl w:val="0"/>
          <w:numId w:val="118"/>
        </w:numPr>
        <w:spacing w:before="0" w:beforeAutospacing="0" w:after="0" w:line="360" w:lineRule="auto"/>
        <w:jc w:val="both"/>
        <w:rPr>
          <w:iCs/>
          <w:sz w:val="20"/>
          <w:szCs w:val="20"/>
        </w:rPr>
      </w:pPr>
      <w:r w:rsidRPr="00AF4A9F">
        <w:rPr>
          <w:rFonts w:eastAsia="Georgia"/>
          <w:sz w:val="20"/>
          <w:szCs w:val="20"/>
        </w:rPr>
        <w:t>Za datę uregulowania zobowiązania uważa się dzień obciążenia konta Zamawiającego</w:t>
      </w:r>
    </w:p>
    <w:p w14:paraId="32BEB2D0" w14:textId="77777777" w:rsidR="00EB3152" w:rsidRDefault="00EB3152" w:rsidP="00EB3152">
      <w:pPr>
        <w:pStyle w:val="lista-western"/>
        <w:spacing w:before="0" w:beforeAutospacing="0" w:after="0" w:line="360" w:lineRule="auto"/>
        <w:jc w:val="center"/>
        <w:rPr>
          <w:b/>
          <w:bCs/>
          <w:sz w:val="20"/>
          <w:szCs w:val="20"/>
        </w:rPr>
      </w:pPr>
      <w:r>
        <w:rPr>
          <w:b/>
          <w:bCs/>
          <w:sz w:val="20"/>
          <w:szCs w:val="20"/>
        </w:rPr>
        <w:t>§ 5</w:t>
      </w:r>
    </w:p>
    <w:p w14:paraId="58DEA223" w14:textId="6FDA518A" w:rsidR="00EB3152" w:rsidRPr="0024613D" w:rsidRDefault="00EB3152" w:rsidP="00EB3152">
      <w:pPr>
        <w:numPr>
          <w:ilvl w:val="0"/>
          <w:numId w:val="124"/>
        </w:numPr>
        <w:suppressAutoHyphens w:val="0"/>
        <w:spacing w:line="360" w:lineRule="auto"/>
        <w:jc w:val="both"/>
        <w:textAlignment w:val="auto"/>
        <w:rPr>
          <w:rFonts w:ascii="Georgia" w:hAnsi="Georgia" w:cs="Georgia"/>
          <w:color w:val="FF0000"/>
          <w:kern w:val="2"/>
          <w:sz w:val="20"/>
          <w:szCs w:val="20"/>
        </w:rPr>
      </w:pPr>
      <w:bookmarkStart w:id="70" w:name="_Hlk162262390"/>
      <w:r w:rsidRPr="0024613D">
        <w:rPr>
          <w:rFonts w:ascii="Georgia" w:hAnsi="Georgia" w:cs="Georgia"/>
          <w:color w:val="FF0000"/>
          <w:sz w:val="20"/>
          <w:szCs w:val="20"/>
        </w:rPr>
        <w:t xml:space="preserve">Umowa zostaje zawarta na czas określony, tj. od dnia ……... do dnia ……... lub do wyczerpania kwoty, o której mowa w § 4 ust 1 umowy. Jeżeli w terminie do dnia ……...  nie zostanie wyczerpana kwota, o której mowa w  § 4 ust. 1 umowy, może on ulec przedłużeniu o kolejne 90 dni, </w:t>
      </w:r>
      <w:r w:rsidR="0024613D" w:rsidRPr="0024613D">
        <w:rPr>
          <w:rFonts w:ascii="Georgia" w:hAnsi="Georgia" w:cs="Georgia"/>
          <w:color w:val="FF0000"/>
          <w:sz w:val="20"/>
          <w:szCs w:val="20"/>
        </w:rPr>
        <w:t>za obopólna zgodą w formie aneksu do umowy</w:t>
      </w:r>
      <w:r w:rsidRPr="0024613D">
        <w:rPr>
          <w:rFonts w:ascii="Georgia" w:hAnsi="Georgia" w:cs="Georgia"/>
          <w:color w:val="FF0000"/>
          <w:sz w:val="20"/>
          <w:szCs w:val="20"/>
        </w:rPr>
        <w:t>.</w:t>
      </w:r>
    </w:p>
    <w:bookmarkEnd w:id="70"/>
    <w:p w14:paraId="6FFF0AFA" w14:textId="77777777" w:rsidR="00EB3152" w:rsidRDefault="00EB3152" w:rsidP="00EB3152">
      <w:pPr>
        <w:pStyle w:val="western"/>
        <w:numPr>
          <w:ilvl w:val="0"/>
          <w:numId w:val="119"/>
        </w:numPr>
        <w:suppressAutoHyphens w:val="0"/>
        <w:spacing w:before="0" w:after="0" w:line="360" w:lineRule="auto"/>
        <w:jc w:val="both"/>
        <w:rPr>
          <w:rFonts w:ascii="Georgia" w:hAnsi="Georgia" w:cs="Georgia"/>
          <w:sz w:val="20"/>
          <w:szCs w:val="20"/>
        </w:rPr>
      </w:pPr>
      <w:r>
        <w:rPr>
          <w:rFonts w:ascii="Georgia" w:hAnsi="Georgia" w:cs="Georgia"/>
          <w:sz w:val="20"/>
          <w:szCs w:val="20"/>
        </w:rPr>
        <w:t>Zamawiający ma prawo do odstąpienia od umowy w przypadku:</w:t>
      </w:r>
    </w:p>
    <w:p w14:paraId="26551919" w14:textId="77777777" w:rsidR="00EB3152" w:rsidRDefault="00EB3152" w:rsidP="00EB3152">
      <w:pPr>
        <w:pStyle w:val="western"/>
        <w:numPr>
          <w:ilvl w:val="1"/>
          <w:numId w:val="119"/>
        </w:numPr>
        <w:tabs>
          <w:tab w:val="left" w:pos="0"/>
        </w:tabs>
        <w:suppressAutoHyphens w:val="0"/>
        <w:spacing w:before="0" w:after="0" w:line="360" w:lineRule="auto"/>
        <w:ind w:left="792" w:hanging="432"/>
        <w:jc w:val="both"/>
        <w:rPr>
          <w:rFonts w:ascii="Georgia" w:hAnsi="Georgia" w:cs="Georgia"/>
          <w:sz w:val="20"/>
          <w:szCs w:val="20"/>
        </w:rPr>
      </w:pPr>
      <w:r w:rsidRPr="005457FA">
        <w:rPr>
          <w:rFonts w:ascii="Georgia" w:hAnsi="Georgia" w:cs="Georgia"/>
          <w:sz w:val="20"/>
          <w:szCs w:val="20"/>
        </w:rPr>
        <w:t xml:space="preserve">niezrealizowania zamówienia w terminie określonym w </w:t>
      </w:r>
      <w:r w:rsidRPr="005457FA">
        <w:rPr>
          <w:rFonts w:ascii="Georgia" w:hAnsi="Georgia"/>
          <w:sz w:val="20"/>
          <w:szCs w:val="20"/>
        </w:rPr>
        <w:t>§2 ust. 1 pkt. 1.1. od daty jego złożenia</w:t>
      </w:r>
      <w:r>
        <w:rPr>
          <w:rFonts w:ascii="Georgia" w:hAnsi="Georgia" w:cs="Georgia"/>
          <w:sz w:val="20"/>
          <w:szCs w:val="20"/>
        </w:rPr>
        <w:t>,</w:t>
      </w:r>
    </w:p>
    <w:p w14:paraId="29B0ACB9" w14:textId="77777777" w:rsidR="00EB3152" w:rsidRPr="00EB3152" w:rsidRDefault="00EB3152" w:rsidP="00EB3152">
      <w:pPr>
        <w:pStyle w:val="western"/>
        <w:numPr>
          <w:ilvl w:val="1"/>
          <w:numId w:val="119"/>
        </w:numPr>
        <w:tabs>
          <w:tab w:val="left" w:pos="0"/>
        </w:tabs>
        <w:suppressAutoHyphens w:val="0"/>
        <w:spacing w:before="0" w:after="0" w:line="360" w:lineRule="auto"/>
        <w:ind w:left="792" w:hanging="432"/>
        <w:jc w:val="both"/>
        <w:rPr>
          <w:rFonts w:ascii="Georgia" w:hAnsi="Georgia" w:cs="Georgia"/>
          <w:color w:val="auto"/>
          <w:sz w:val="20"/>
          <w:szCs w:val="20"/>
        </w:rPr>
      </w:pPr>
      <w:r w:rsidRPr="00EB3152">
        <w:rPr>
          <w:rFonts w:ascii="Georgia" w:hAnsi="Georgia" w:cs="Georgia"/>
          <w:color w:val="auto"/>
          <w:sz w:val="20"/>
          <w:szCs w:val="20"/>
        </w:rPr>
        <w:t>zmiany cen z wyjątkiem sytuacji opisanych w § 4 ust. 4 i 8.</w:t>
      </w:r>
    </w:p>
    <w:p w14:paraId="79DF0A79" w14:textId="77777777" w:rsidR="00EB3152" w:rsidRPr="009C38E9" w:rsidRDefault="00EB3152" w:rsidP="00EB3152">
      <w:pPr>
        <w:pStyle w:val="western"/>
        <w:numPr>
          <w:ilvl w:val="1"/>
          <w:numId w:val="119"/>
        </w:numPr>
        <w:tabs>
          <w:tab w:val="num" w:pos="792"/>
        </w:tabs>
        <w:suppressAutoHyphens w:val="0"/>
        <w:spacing w:before="0" w:after="0" w:line="360" w:lineRule="auto"/>
        <w:ind w:left="792" w:hanging="432"/>
        <w:jc w:val="both"/>
        <w:rPr>
          <w:rFonts w:ascii="Georgia" w:hAnsi="Georgia" w:cs="Georgia"/>
          <w:sz w:val="20"/>
          <w:szCs w:val="20"/>
        </w:rPr>
      </w:pPr>
      <w:r>
        <w:rPr>
          <w:rFonts w:ascii="Georgia" w:hAnsi="Georgia" w:cs="Georgia"/>
          <w:sz w:val="20"/>
          <w:szCs w:val="20"/>
        </w:rPr>
        <w:t xml:space="preserve">nieprzedstawienia Zamawiającemu w wyznaczonym terminie dokumentów, o których mowa w </w:t>
      </w:r>
      <w:r w:rsidRPr="009C38E9">
        <w:rPr>
          <w:rFonts w:ascii="Georgia" w:hAnsi="Georgia" w:cs="Georgia"/>
          <w:sz w:val="20"/>
          <w:szCs w:val="20"/>
        </w:rPr>
        <w:t>§2 ust.1.</w:t>
      </w:r>
      <w:r>
        <w:rPr>
          <w:rFonts w:ascii="Georgia" w:hAnsi="Georgia" w:cs="Georgia"/>
          <w:sz w:val="20"/>
          <w:szCs w:val="20"/>
        </w:rPr>
        <w:t xml:space="preserve"> </w:t>
      </w:r>
    </w:p>
    <w:p w14:paraId="7CA1B8EB" w14:textId="77777777" w:rsidR="00EB3152" w:rsidRPr="00267DB4" w:rsidRDefault="00EB3152" w:rsidP="00EB3152">
      <w:pPr>
        <w:pStyle w:val="Tekstpodstawowy"/>
        <w:numPr>
          <w:ilvl w:val="1"/>
          <w:numId w:val="119"/>
        </w:numPr>
        <w:tabs>
          <w:tab w:val="num" w:pos="1440"/>
        </w:tabs>
        <w:spacing w:after="0" w:line="360" w:lineRule="auto"/>
        <w:ind w:left="792" w:hanging="432"/>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633FFE0A" w14:textId="77777777" w:rsidR="00EB3152" w:rsidRDefault="00EB3152" w:rsidP="00EB3152">
      <w:pPr>
        <w:pStyle w:val="western"/>
        <w:numPr>
          <w:ilvl w:val="0"/>
          <w:numId w:val="119"/>
        </w:numPr>
        <w:tabs>
          <w:tab w:val="left" w:pos="426"/>
        </w:tabs>
        <w:suppressAutoHyphens w:val="0"/>
        <w:spacing w:before="0" w:after="0" w:line="360" w:lineRule="auto"/>
        <w:jc w:val="both"/>
        <w:rPr>
          <w:rFonts w:ascii="Georgia" w:hAnsi="Georgia" w:cs="Georgia"/>
          <w:color w:val="auto"/>
          <w:sz w:val="20"/>
          <w:szCs w:val="20"/>
        </w:rPr>
      </w:pPr>
      <w:r>
        <w:rPr>
          <w:rFonts w:ascii="Georgia" w:hAnsi="Georgia" w:cs="Georgia"/>
          <w:color w:val="auto"/>
          <w:sz w:val="20"/>
          <w:szCs w:val="20"/>
        </w:rPr>
        <w:t>Odstąpienie od umowy, o którym mowa w ust. 2. powinno być zrealizowane w ciągu 30 dni od dnia zaistnienia zdarzeń stanowiących podstawy do odstąpienia od umowy.</w:t>
      </w:r>
    </w:p>
    <w:p w14:paraId="2901AA6A" w14:textId="77777777" w:rsidR="00EB3152" w:rsidRPr="00D01EBE" w:rsidRDefault="00EB3152" w:rsidP="00EB3152">
      <w:pPr>
        <w:pStyle w:val="western"/>
        <w:numPr>
          <w:ilvl w:val="0"/>
          <w:numId w:val="119"/>
        </w:numPr>
        <w:tabs>
          <w:tab w:val="left" w:pos="426"/>
        </w:tabs>
        <w:suppressAutoHyphens w:val="0"/>
        <w:spacing w:before="0" w:after="0" w:line="360" w:lineRule="auto"/>
        <w:jc w:val="both"/>
        <w:rPr>
          <w:rFonts w:ascii="Georgia" w:hAnsi="Georgia" w:cs="Georgia"/>
          <w:color w:val="auto"/>
          <w:sz w:val="20"/>
          <w:szCs w:val="20"/>
        </w:rPr>
      </w:pPr>
      <w:r w:rsidRPr="00D01EBE">
        <w:rPr>
          <w:rFonts w:ascii="Georgia" w:hAnsi="Georgia" w:cs="Georgia"/>
          <w:sz w:val="20"/>
          <w:szCs w:val="20"/>
          <w:lang w:eastAsia="pl-PL"/>
        </w:rPr>
        <w:t xml:space="preserve">Zamawiającemu przysługuje prawo odstąpienia od umowy i naliczenia kar umownych w wysokości 10% kwoty brutto przedmiotu umowy, jeżeli w terminie 3 dni od zmiany lub rezygnacji podmiotu trzeciego, na którego zasoby Dostawca się powoływał Dostawca, nie wykaże, że nowy podmiot trzeci lub sam Dostawca spełnia wymagania stawiane w trakcie postępowania o udzielenie zamówienia. </w:t>
      </w:r>
      <w:r w:rsidRPr="00D01EBE">
        <w:rPr>
          <w:rFonts w:ascii="Georgia" w:eastAsia="Georgia" w:hAnsi="Georgia"/>
          <w:sz w:val="20"/>
          <w:szCs w:val="20"/>
        </w:rPr>
        <w:t>Odstąpienie od umowy powinno nastąpić w ciągu miesiąca od stwierdzenia okoliczności</w:t>
      </w:r>
      <w:r>
        <w:rPr>
          <w:rFonts w:ascii="Georgia" w:eastAsia="Georgia" w:hAnsi="Georgia"/>
          <w:sz w:val="20"/>
          <w:szCs w:val="20"/>
        </w:rPr>
        <w:t>,</w:t>
      </w:r>
      <w:r w:rsidRPr="00D01EBE">
        <w:rPr>
          <w:rFonts w:ascii="Georgia" w:eastAsia="Georgia" w:hAnsi="Georgia"/>
          <w:sz w:val="20"/>
          <w:szCs w:val="20"/>
        </w:rPr>
        <w:t xml:space="preserve"> o której mowa w zadaniu poprzednim. *</w:t>
      </w:r>
    </w:p>
    <w:p w14:paraId="3FF363BF" w14:textId="77777777" w:rsidR="00EB3152" w:rsidRPr="00E03DDB" w:rsidRDefault="00EB3152" w:rsidP="00EB3152">
      <w:pPr>
        <w:pStyle w:val="western"/>
        <w:tabs>
          <w:tab w:val="left" w:pos="426"/>
        </w:tabs>
        <w:suppressAutoHyphens w:val="0"/>
        <w:spacing w:before="0" w:after="0" w:line="360" w:lineRule="auto"/>
        <w:jc w:val="both"/>
        <w:rPr>
          <w:rFonts w:ascii="Georgia" w:hAnsi="Georgia" w:cs="Georgia"/>
          <w:color w:val="auto"/>
          <w:sz w:val="20"/>
          <w:szCs w:val="20"/>
        </w:rPr>
      </w:pPr>
      <w:r w:rsidRPr="009769E5">
        <w:rPr>
          <w:rFonts w:ascii="Georgia" w:hAnsi="Georgia" w:cs="Georgia"/>
          <w:i/>
          <w:iCs/>
          <w:sz w:val="18"/>
          <w:szCs w:val="18"/>
        </w:rPr>
        <w:t xml:space="preserve">* </w:t>
      </w:r>
      <w:r>
        <w:rPr>
          <w:rFonts w:ascii="Georgia" w:hAnsi="Georgia" w:cs="Georgia"/>
          <w:i/>
          <w:iCs/>
          <w:sz w:val="18"/>
          <w:szCs w:val="18"/>
        </w:rPr>
        <w:t>zapis dotyczy umowy realizowanej przy udziale podmiotu trzeciego (w przypadku zadeklarowania)</w:t>
      </w:r>
    </w:p>
    <w:p w14:paraId="77467BE9" w14:textId="77777777" w:rsidR="00EB3152" w:rsidRDefault="00EB3152" w:rsidP="00EB3152">
      <w:pPr>
        <w:pStyle w:val="western"/>
        <w:spacing w:before="0" w:after="0" w:line="360" w:lineRule="auto"/>
        <w:jc w:val="center"/>
        <w:rPr>
          <w:rFonts w:ascii="Georgia" w:hAnsi="Georgia" w:cs="Georgia"/>
          <w:b/>
          <w:bCs/>
          <w:sz w:val="20"/>
          <w:szCs w:val="20"/>
        </w:rPr>
      </w:pPr>
      <w:r>
        <w:rPr>
          <w:rFonts w:ascii="Georgia" w:hAnsi="Georgia" w:cs="Georgia"/>
          <w:b/>
          <w:bCs/>
          <w:sz w:val="20"/>
          <w:szCs w:val="20"/>
        </w:rPr>
        <w:t>§ 6</w:t>
      </w:r>
    </w:p>
    <w:p w14:paraId="660C9E91" w14:textId="77777777" w:rsidR="00EB3152" w:rsidRDefault="00EB3152" w:rsidP="00EB3152">
      <w:pPr>
        <w:pStyle w:val="western"/>
        <w:numPr>
          <w:ilvl w:val="0"/>
          <w:numId w:val="120"/>
        </w:numPr>
        <w:suppressAutoHyphens w:val="0"/>
        <w:spacing w:before="0" w:after="0" w:line="360" w:lineRule="auto"/>
        <w:jc w:val="both"/>
        <w:rPr>
          <w:rFonts w:ascii="Georgia" w:hAnsi="Georgia" w:cs="Georgia"/>
          <w:sz w:val="20"/>
          <w:szCs w:val="20"/>
        </w:rPr>
      </w:pPr>
      <w:bookmarkStart w:id="71" w:name="_Hlk37849293"/>
      <w:r>
        <w:rPr>
          <w:rFonts w:ascii="Georgia" w:hAnsi="Georgia" w:cs="Georgia"/>
          <w:sz w:val="20"/>
          <w:szCs w:val="20"/>
        </w:rPr>
        <w:t>W razie niewykonania lub nienależytego wykonania umowy:</w:t>
      </w:r>
    </w:p>
    <w:p w14:paraId="0D2C0382" w14:textId="77777777" w:rsidR="00EB3152" w:rsidRPr="00B43C04" w:rsidRDefault="00EB3152" w:rsidP="00EB3152">
      <w:pPr>
        <w:pStyle w:val="western"/>
        <w:numPr>
          <w:ilvl w:val="1"/>
          <w:numId w:val="120"/>
        </w:numPr>
        <w:shd w:val="clear" w:color="auto" w:fill="FFFFFF"/>
        <w:tabs>
          <w:tab w:val="num" w:pos="792"/>
        </w:tabs>
        <w:suppressAutoHyphens w:val="0"/>
        <w:spacing w:before="0" w:after="0" w:line="360" w:lineRule="auto"/>
        <w:jc w:val="both"/>
        <w:rPr>
          <w:rFonts w:ascii="Georgia" w:hAnsi="Georgia" w:cs="Georgia"/>
          <w:sz w:val="20"/>
          <w:szCs w:val="20"/>
        </w:rPr>
      </w:pPr>
      <w:r w:rsidRPr="002B6ACD">
        <w:rPr>
          <w:rFonts w:ascii="Georgia" w:hAnsi="Georgia" w:cs="Georgia"/>
          <w:sz w:val="20"/>
          <w:szCs w:val="20"/>
        </w:rPr>
        <w:t>Dostawca z</w:t>
      </w:r>
      <w:r w:rsidRPr="00B43C04">
        <w:rPr>
          <w:rFonts w:ascii="Georgia" w:hAnsi="Georgia" w:cs="Georgia"/>
          <w:sz w:val="20"/>
          <w:szCs w:val="20"/>
        </w:rPr>
        <w:t>obowiązuje się zapłacić Zamawiającemu karę umowną w wysokości 1</w:t>
      </w:r>
      <w:r>
        <w:rPr>
          <w:rFonts w:ascii="Georgia" w:hAnsi="Georgia" w:cs="Georgia"/>
          <w:sz w:val="20"/>
          <w:szCs w:val="20"/>
        </w:rPr>
        <w:t>0</w:t>
      </w:r>
      <w:r w:rsidRPr="00B43C04">
        <w:rPr>
          <w:rFonts w:ascii="Georgia" w:hAnsi="Georgia" w:cs="Georgia"/>
          <w:sz w:val="20"/>
          <w:szCs w:val="20"/>
        </w:rPr>
        <w:t xml:space="preserve">% niezrealizowanej wartości brutto przedmiotu zamówienia, w sytuacji, gdy Zamawiający odstąpi od umowy z powodu okoliczności, za które odpowiada Dostawca, a także w przypadku określonym w § </w:t>
      </w:r>
      <w:r>
        <w:rPr>
          <w:rFonts w:ascii="Georgia" w:hAnsi="Georgia" w:cs="Georgia"/>
          <w:sz w:val="20"/>
          <w:szCs w:val="20"/>
        </w:rPr>
        <w:t>5</w:t>
      </w:r>
      <w:r w:rsidRPr="00B43C04">
        <w:rPr>
          <w:rFonts w:ascii="Georgia" w:hAnsi="Georgia" w:cs="Georgia"/>
          <w:sz w:val="20"/>
          <w:szCs w:val="20"/>
        </w:rPr>
        <w:t xml:space="preserve"> ust.2. pkt 2.1, 2.2, 2.3.</w:t>
      </w:r>
    </w:p>
    <w:p w14:paraId="6C8F5C1A" w14:textId="77777777" w:rsidR="00EB3152" w:rsidRPr="00EB3152" w:rsidRDefault="00EB3152" w:rsidP="00EB3152">
      <w:pPr>
        <w:pStyle w:val="western"/>
        <w:numPr>
          <w:ilvl w:val="1"/>
          <w:numId w:val="120"/>
        </w:numPr>
        <w:tabs>
          <w:tab w:val="num" w:pos="792"/>
        </w:tabs>
        <w:suppressAutoHyphens w:val="0"/>
        <w:spacing w:before="0" w:after="0" w:line="360" w:lineRule="auto"/>
        <w:jc w:val="both"/>
        <w:rPr>
          <w:rFonts w:ascii="Georgia" w:hAnsi="Georgia" w:cs="Georgia"/>
          <w:iCs/>
          <w:color w:val="auto"/>
          <w:sz w:val="20"/>
          <w:szCs w:val="20"/>
        </w:rPr>
      </w:pPr>
      <w:r w:rsidRPr="00EB3152">
        <w:rPr>
          <w:rFonts w:ascii="Georgia" w:hAnsi="Georgia"/>
          <w:iCs/>
          <w:color w:val="auto"/>
          <w:sz w:val="20"/>
          <w:szCs w:val="20"/>
        </w:rPr>
        <w:t>Dostawca zobowiązuje się do zapłaty kary umownej w wysokości 1 % wartości brutto zamówionego, a niezrealizowanego w terminie asortymentu, za każdy dzień zwłoki w realizacji zamówienia, jednak nie więcej niż 10% wartości brutto niezrealizowanego w terminie asortymentu.</w:t>
      </w:r>
    </w:p>
    <w:p w14:paraId="52CD5565" w14:textId="77777777" w:rsidR="00EB3152" w:rsidRPr="00EB3152" w:rsidRDefault="00EB3152" w:rsidP="00EB3152">
      <w:pPr>
        <w:pStyle w:val="western"/>
        <w:numPr>
          <w:ilvl w:val="1"/>
          <w:numId w:val="120"/>
        </w:numPr>
        <w:tabs>
          <w:tab w:val="num" w:pos="792"/>
        </w:tabs>
        <w:suppressAutoHyphens w:val="0"/>
        <w:spacing w:before="0" w:after="0" w:line="360" w:lineRule="auto"/>
        <w:jc w:val="both"/>
        <w:rPr>
          <w:rFonts w:ascii="Georgia" w:hAnsi="Georgia" w:cs="Georgia"/>
          <w:iCs/>
          <w:color w:val="auto"/>
          <w:sz w:val="20"/>
          <w:szCs w:val="20"/>
        </w:rPr>
      </w:pPr>
      <w:r w:rsidRPr="00EB3152">
        <w:rPr>
          <w:rFonts w:ascii="Georgia" w:hAnsi="Georgia" w:cs="Georgia"/>
          <w:iCs/>
          <w:color w:val="auto"/>
          <w:sz w:val="20"/>
          <w:szCs w:val="20"/>
        </w:rPr>
        <w:t>Kary umowne, o których mowa w ust. 1.2, będą potrącane po ich zsumowaniu za okres 6 miesięcy.</w:t>
      </w:r>
    </w:p>
    <w:p w14:paraId="2A51D896" w14:textId="77777777" w:rsidR="00EB3152" w:rsidRPr="00EB3152" w:rsidRDefault="00EB3152" w:rsidP="00EB3152">
      <w:pPr>
        <w:pStyle w:val="western"/>
        <w:numPr>
          <w:ilvl w:val="0"/>
          <w:numId w:val="120"/>
        </w:numPr>
        <w:tabs>
          <w:tab w:val="left" w:pos="0"/>
        </w:tabs>
        <w:suppressAutoHyphens w:val="0"/>
        <w:spacing w:before="0" w:after="0" w:line="360" w:lineRule="auto"/>
        <w:jc w:val="both"/>
        <w:rPr>
          <w:rFonts w:ascii="Georgia" w:hAnsi="Georgia" w:cs="Georgia"/>
          <w:iCs/>
          <w:color w:val="auto"/>
          <w:sz w:val="20"/>
          <w:szCs w:val="20"/>
        </w:rPr>
      </w:pPr>
      <w:r w:rsidRPr="00EB3152">
        <w:rPr>
          <w:rFonts w:ascii="Georgia" w:hAnsi="Georgia" w:cs="Georgia"/>
          <w:iCs/>
          <w:color w:val="auto"/>
          <w:sz w:val="20"/>
          <w:szCs w:val="20"/>
        </w:rPr>
        <w:t>W przypadku, gdy kara nie pokrywa poniesionej szkody Zamawiający może dochodzić odszkodowania uzupełniającego na zasadach ogólnych.</w:t>
      </w:r>
    </w:p>
    <w:p w14:paraId="20EEC49E" w14:textId="77777777" w:rsidR="00EB3152" w:rsidRPr="00EB3152" w:rsidRDefault="00EB3152" w:rsidP="00EB3152">
      <w:pPr>
        <w:pStyle w:val="western"/>
        <w:numPr>
          <w:ilvl w:val="0"/>
          <w:numId w:val="120"/>
        </w:numPr>
        <w:tabs>
          <w:tab w:val="left" w:pos="0"/>
        </w:tabs>
        <w:suppressAutoHyphens w:val="0"/>
        <w:spacing w:before="0" w:after="0" w:line="360" w:lineRule="auto"/>
        <w:jc w:val="both"/>
        <w:rPr>
          <w:rFonts w:ascii="Georgia" w:hAnsi="Georgia" w:cs="Georgia"/>
          <w:iCs/>
          <w:color w:val="auto"/>
          <w:sz w:val="20"/>
          <w:szCs w:val="20"/>
        </w:rPr>
      </w:pPr>
      <w:r w:rsidRPr="00EB3152">
        <w:rPr>
          <w:rFonts w:ascii="Georgia" w:hAnsi="Georgia" w:cs="Georgia"/>
          <w:iCs/>
          <w:color w:val="auto"/>
          <w:sz w:val="20"/>
          <w:szCs w:val="20"/>
        </w:rPr>
        <w:t>Zamawiający uprawniony jest do potrącania kar umownych przewidzianych w niniejszej umowie z wynagrodzenia Dostawcy, po uprzednim wezwaniu go do zapłacenia kary.</w:t>
      </w:r>
    </w:p>
    <w:p w14:paraId="02F997E0" w14:textId="77777777" w:rsidR="00EB3152" w:rsidRPr="00EB3152" w:rsidRDefault="00EB3152" w:rsidP="00EB3152">
      <w:pPr>
        <w:pStyle w:val="western"/>
        <w:numPr>
          <w:ilvl w:val="0"/>
          <w:numId w:val="120"/>
        </w:numPr>
        <w:tabs>
          <w:tab w:val="left" w:pos="0"/>
        </w:tabs>
        <w:suppressAutoHyphens w:val="0"/>
        <w:spacing w:before="0" w:after="0" w:line="360" w:lineRule="auto"/>
        <w:jc w:val="both"/>
        <w:rPr>
          <w:rFonts w:ascii="Georgia" w:hAnsi="Georgia" w:cs="Georgia"/>
          <w:iCs/>
          <w:color w:val="auto"/>
          <w:sz w:val="20"/>
          <w:szCs w:val="20"/>
        </w:rPr>
      </w:pPr>
      <w:r w:rsidRPr="00EB3152">
        <w:rPr>
          <w:rFonts w:ascii="Georgia" w:hAnsi="Georgia" w:cs="Arial"/>
          <w:bCs/>
          <w:iCs/>
          <w:color w:val="auto"/>
          <w:sz w:val="20"/>
          <w:szCs w:val="20"/>
        </w:rPr>
        <w:t xml:space="preserve">Łączna maksymalna wysokość kar umownych, których mogą dochodzić strony zgodnie z art. 436 pkt 3 Ustawy </w:t>
      </w:r>
      <w:proofErr w:type="spellStart"/>
      <w:r w:rsidRPr="00EB3152">
        <w:rPr>
          <w:rFonts w:ascii="Georgia" w:hAnsi="Georgia" w:cs="Arial"/>
          <w:bCs/>
          <w:iCs/>
          <w:color w:val="auto"/>
          <w:sz w:val="20"/>
          <w:szCs w:val="20"/>
        </w:rPr>
        <w:t>Pzp</w:t>
      </w:r>
      <w:proofErr w:type="spellEnd"/>
      <w:r w:rsidRPr="00EB3152">
        <w:rPr>
          <w:rFonts w:ascii="Georgia" w:hAnsi="Georgia" w:cs="Arial"/>
          <w:bCs/>
          <w:iCs/>
          <w:color w:val="auto"/>
          <w:sz w:val="20"/>
          <w:szCs w:val="20"/>
        </w:rPr>
        <w:t xml:space="preserve"> wynosi 20% wynagrodzenia, o którym mowa w </w:t>
      </w:r>
      <w:r w:rsidRPr="00EB3152">
        <w:rPr>
          <w:rFonts w:ascii="Georgia" w:hAnsi="Georgia"/>
          <w:iCs/>
          <w:color w:val="auto"/>
          <w:sz w:val="20"/>
          <w:szCs w:val="20"/>
        </w:rPr>
        <w:t>§ 4 ust. 1 umowy.</w:t>
      </w:r>
    </w:p>
    <w:bookmarkEnd w:id="71"/>
    <w:p w14:paraId="3C4421E0" w14:textId="77777777" w:rsidR="00EB3152" w:rsidRPr="00EB3152" w:rsidRDefault="00EB3152" w:rsidP="00EB3152">
      <w:pPr>
        <w:pStyle w:val="western"/>
        <w:numPr>
          <w:ilvl w:val="0"/>
          <w:numId w:val="120"/>
        </w:numPr>
        <w:tabs>
          <w:tab w:val="left" w:pos="0"/>
        </w:tabs>
        <w:suppressAutoHyphens w:val="0"/>
        <w:spacing w:before="0" w:after="0" w:line="360" w:lineRule="auto"/>
        <w:jc w:val="both"/>
        <w:rPr>
          <w:rFonts w:ascii="Georgia" w:hAnsi="Georgia" w:cs="Georgia"/>
          <w:iCs/>
          <w:color w:val="auto"/>
          <w:sz w:val="20"/>
          <w:szCs w:val="20"/>
        </w:rPr>
      </w:pPr>
      <w:r w:rsidRPr="00EB3152">
        <w:rPr>
          <w:rFonts w:ascii="Georgia" w:hAnsi="Georgia" w:cs="Georgia"/>
          <w:iCs/>
          <w:color w:val="auto"/>
          <w:sz w:val="20"/>
          <w:szCs w:val="20"/>
        </w:rPr>
        <w:t>W przypadku niezrealizowania dostawy asortymentu</w:t>
      </w:r>
      <w:r w:rsidRPr="00EB3152">
        <w:rPr>
          <w:rFonts w:ascii="Georgia" w:hAnsi="Georgia"/>
          <w:iCs/>
          <w:color w:val="auto"/>
          <w:sz w:val="20"/>
          <w:szCs w:val="20"/>
        </w:rPr>
        <w:t>, o której mowa w § 2 ust 1 pkt 1.1., mimo upływu 72h od telefonicznego/za pośrednictwem faksu/e-mail zgłoszenia</w:t>
      </w:r>
      <w:r w:rsidRPr="00EB3152">
        <w:rPr>
          <w:rFonts w:ascii="Georgia" w:hAnsi="Georgia" w:cs="Georgia"/>
          <w:iCs/>
          <w:color w:val="auto"/>
          <w:sz w:val="20"/>
          <w:szCs w:val="20"/>
        </w:rPr>
        <w:t xml:space="preserve"> niezależnie od kary umownej Zamawiającemu przysługuje prawo dokonania zakupu przedmiotu umowy od osoby trzeciej na koszt i ryzyko Dostawcy. O fakcie tym Zamawiający niezwłocznie poinformuje Dostawcę pisemne lub za pośrednictwem faksu. Złożone wcześniej zamówienie z chwilą powiadomienia Dostawcy zostanie anulowane, a Dostawca zostanie obciążony różnicą kosztów.</w:t>
      </w:r>
    </w:p>
    <w:p w14:paraId="1CD45C61" w14:textId="77777777" w:rsidR="00EB3152" w:rsidRPr="008A16C4" w:rsidRDefault="00EB3152" w:rsidP="00EB3152">
      <w:pPr>
        <w:pStyle w:val="western"/>
        <w:numPr>
          <w:ilvl w:val="0"/>
          <w:numId w:val="120"/>
        </w:numPr>
        <w:tabs>
          <w:tab w:val="left" w:pos="0"/>
        </w:tabs>
        <w:suppressAutoHyphens w:val="0"/>
        <w:spacing w:before="0" w:after="0" w:line="360" w:lineRule="auto"/>
        <w:jc w:val="both"/>
        <w:rPr>
          <w:rFonts w:ascii="Georgia" w:hAnsi="Georgia" w:cs="Georgia"/>
          <w:sz w:val="20"/>
          <w:szCs w:val="20"/>
        </w:rPr>
      </w:pPr>
      <w:r w:rsidRPr="007601CE">
        <w:rPr>
          <w:rFonts w:ascii="Georgia" w:hAnsi="Georgia" w:cs="Georgia"/>
          <w:sz w:val="20"/>
          <w:szCs w:val="20"/>
        </w:rPr>
        <w:t>W przypadku, gdy termin dostawy został określony „na cito”, prawo, o którym mowa powyżej przysługuje Zamawiającemu natychmiast po bezskutecznym upływie terminu dostawy.</w:t>
      </w:r>
    </w:p>
    <w:p w14:paraId="19E8C317" w14:textId="77777777" w:rsidR="00EB3152" w:rsidRDefault="00EB3152" w:rsidP="00EB3152">
      <w:pPr>
        <w:spacing w:line="360" w:lineRule="auto"/>
        <w:jc w:val="center"/>
        <w:rPr>
          <w:rFonts w:ascii="Georgia" w:eastAsia="Lucida Sans Unicode" w:hAnsi="Georgia" w:cs="Tahoma"/>
          <w:b/>
          <w:sz w:val="20"/>
          <w:szCs w:val="20"/>
        </w:rPr>
      </w:pPr>
      <w:r w:rsidRPr="00BE2A0F">
        <w:rPr>
          <w:rFonts w:ascii="Georgia" w:eastAsia="Lucida Sans Unicode" w:hAnsi="Georgia" w:cs="Tahoma"/>
          <w:b/>
          <w:sz w:val="20"/>
          <w:szCs w:val="20"/>
        </w:rPr>
        <w:t>§</w:t>
      </w:r>
      <w:r>
        <w:rPr>
          <w:rFonts w:ascii="Georgia" w:eastAsia="Lucida Sans Unicode" w:hAnsi="Georgia" w:cs="Tahoma"/>
          <w:b/>
          <w:sz w:val="20"/>
          <w:szCs w:val="20"/>
        </w:rPr>
        <w:t xml:space="preserve"> 7</w:t>
      </w:r>
    </w:p>
    <w:p w14:paraId="119118A2" w14:textId="77777777" w:rsidR="00EB3152" w:rsidRPr="00B92381" w:rsidRDefault="00EB3152" w:rsidP="00EB3152">
      <w:pPr>
        <w:numPr>
          <w:ilvl w:val="6"/>
          <w:numId w:val="121"/>
        </w:numPr>
        <w:tabs>
          <w:tab w:val="clear" w:pos="5040"/>
          <w:tab w:val="num" w:pos="426"/>
        </w:tabs>
        <w:spacing w:line="360" w:lineRule="auto"/>
        <w:ind w:left="0" w:firstLine="0"/>
        <w:jc w:val="both"/>
        <w:textAlignment w:val="auto"/>
        <w:rPr>
          <w:rFonts w:ascii="Georgia" w:hAnsi="Georgia" w:cs="Verdana"/>
          <w:sz w:val="20"/>
          <w:szCs w:val="20"/>
        </w:rPr>
      </w:pPr>
      <w:r w:rsidRPr="00B92381">
        <w:rPr>
          <w:rFonts w:ascii="Georgia" w:hAnsi="Georgia" w:cs="Verdana"/>
          <w:sz w:val="20"/>
          <w:szCs w:val="20"/>
        </w:rPr>
        <w:t>Zamawiający przewiduje możliwość zmian umowy w stosunku do treści oferty</w:t>
      </w:r>
      <w:r>
        <w:rPr>
          <w:rFonts w:ascii="Georgia" w:hAnsi="Georgia" w:cs="Verdana"/>
          <w:sz w:val="20"/>
          <w:szCs w:val="20"/>
        </w:rPr>
        <w:t>,</w:t>
      </w:r>
      <w:r w:rsidRPr="00B92381">
        <w:rPr>
          <w:rFonts w:ascii="Georgia" w:hAnsi="Georgia" w:cs="Verdana"/>
          <w:sz w:val="20"/>
          <w:szCs w:val="20"/>
        </w:rPr>
        <w:t xml:space="preserve"> na podstawie której dokonano wyboru wykonawcy, jeżeli konieczność wprowadzenie takich zmian wynika z okoliczności, których nie można było przewidzieć w chwili zawarcia umowy lub zmiany te są korzystne dla Zamawiającego, a także dotyczą:</w:t>
      </w:r>
    </w:p>
    <w:p w14:paraId="066AB913" w14:textId="77777777" w:rsidR="00EB3152" w:rsidRPr="008A16C4" w:rsidRDefault="00EB3152" w:rsidP="00EB3152">
      <w:pPr>
        <w:pStyle w:val="Tretekstu"/>
        <w:widowControl w:val="0"/>
        <w:numPr>
          <w:ilvl w:val="1"/>
          <w:numId w:val="122"/>
        </w:numPr>
        <w:tabs>
          <w:tab w:val="left" w:pos="142"/>
        </w:tabs>
        <w:spacing w:after="0" w:line="360" w:lineRule="auto"/>
        <w:ind w:left="0" w:firstLine="0"/>
        <w:jc w:val="both"/>
        <w:textAlignment w:val="baseline"/>
        <w:rPr>
          <w:rFonts w:ascii="Georgia" w:hAnsi="Georgia"/>
          <w:b/>
          <w:i/>
          <w:iCs/>
          <w:color w:val="00000A"/>
          <w:sz w:val="20"/>
          <w:szCs w:val="20"/>
        </w:rPr>
      </w:pPr>
      <w:r w:rsidRPr="00B92381">
        <w:rPr>
          <w:rFonts w:ascii="Georgia" w:hAnsi="Georgia"/>
          <w:color w:val="00000A"/>
          <w:sz w:val="20"/>
          <w:szCs w:val="20"/>
        </w:rPr>
        <w:t>zmiany obowiązującej stawki VAT,</w:t>
      </w:r>
    </w:p>
    <w:p w14:paraId="474AC68C" w14:textId="77777777" w:rsidR="00EB3152" w:rsidRPr="008A16C4" w:rsidRDefault="00EB3152" w:rsidP="00EB3152">
      <w:pPr>
        <w:pStyle w:val="Tretekstu"/>
        <w:widowControl w:val="0"/>
        <w:numPr>
          <w:ilvl w:val="1"/>
          <w:numId w:val="122"/>
        </w:numPr>
        <w:tabs>
          <w:tab w:val="left" w:pos="142"/>
        </w:tabs>
        <w:spacing w:after="0" w:line="360" w:lineRule="auto"/>
        <w:ind w:left="0" w:firstLine="0"/>
        <w:jc w:val="both"/>
        <w:textAlignment w:val="baseline"/>
        <w:rPr>
          <w:rFonts w:ascii="Georgia" w:hAnsi="Georgia"/>
          <w:b/>
          <w:i/>
          <w:iCs/>
          <w:color w:val="00000A"/>
          <w:sz w:val="20"/>
          <w:szCs w:val="20"/>
        </w:rPr>
      </w:pPr>
      <w:r w:rsidRPr="008A16C4">
        <w:rPr>
          <w:rFonts w:ascii="Georgia" w:hAnsi="Georgia" w:cs="Georgia"/>
          <w:sz w:val="20"/>
          <w:szCs w:val="20"/>
        </w:rPr>
        <w:t>zmiany nr katalogowego i nazwy asortymentu, pod warunkiem zachowania tożsamości asortymentu i ceny jednostkowej,</w:t>
      </w:r>
    </w:p>
    <w:p w14:paraId="1AAFCEFD" w14:textId="77777777" w:rsidR="00EB3152" w:rsidRPr="008A16C4" w:rsidRDefault="00EB3152" w:rsidP="00EB3152">
      <w:pPr>
        <w:pStyle w:val="Tretekstu"/>
        <w:widowControl w:val="0"/>
        <w:numPr>
          <w:ilvl w:val="1"/>
          <w:numId w:val="122"/>
        </w:numPr>
        <w:tabs>
          <w:tab w:val="left" w:pos="142"/>
        </w:tabs>
        <w:spacing w:after="0" w:line="360" w:lineRule="auto"/>
        <w:ind w:left="0" w:firstLine="0"/>
        <w:jc w:val="both"/>
        <w:textAlignment w:val="baseline"/>
        <w:rPr>
          <w:rFonts w:ascii="Georgia" w:hAnsi="Georgia"/>
          <w:b/>
          <w:i/>
          <w:iCs/>
          <w:color w:val="00000A"/>
          <w:sz w:val="20"/>
          <w:szCs w:val="20"/>
        </w:rPr>
      </w:pPr>
      <w:r w:rsidRPr="008A16C4">
        <w:rPr>
          <w:rFonts w:ascii="Georgia" w:hAnsi="Georgia" w:cs="Georgia"/>
          <w:sz w:val="20"/>
          <w:szCs w:val="20"/>
        </w:rPr>
        <w:t>możliwości dostarczania asortymentu zamiennego, o parametrach nie gorszych niż asortyment określony w umowie - w przypadku przejściowego braku asortymentu określonego w umowie, z przyczyn nie leżących po stronie Dostawcy, pod warunkiem zachowania umownej ceny jednostkowej asortymentu i wartości umowy.</w:t>
      </w:r>
    </w:p>
    <w:p w14:paraId="65A4897D" w14:textId="77777777" w:rsidR="00EB3152" w:rsidRPr="00AB5C5F" w:rsidRDefault="00EB3152" w:rsidP="00EB3152">
      <w:pPr>
        <w:pStyle w:val="Tretekstu"/>
        <w:widowControl w:val="0"/>
        <w:numPr>
          <w:ilvl w:val="1"/>
          <w:numId w:val="122"/>
        </w:numPr>
        <w:tabs>
          <w:tab w:val="left" w:pos="142"/>
        </w:tabs>
        <w:spacing w:after="0" w:line="360" w:lineRule="auto"/>
        <w:ind w:left="0" w:firstLine="0"/>
        <w:jc w:val="both"/>
        <w:textAlignment w:val="baseline"/>
        <w:rPr>
          <w:rFonts w:ascii="Georgia" w:hAnsi="Georgia"/>
          <w:b/>
          <w:i/>
          <w:iCs/>
          <w:color w:val="00000A"/>
          <w:sz w:val="20"/>
          <w:szCs w:val="20"/>
        </w:rPr>
      </w:pPr>
      <w:r w:rsidRPr="00AB5C5F">
        <w:rPr>
          <w:rFonts w:ascii="Georgia" w:eastAsiaTheme="minorHAnsi" w:hAnsi="Georgia" w:cs="Arial"/>
          <w:sz w:val="20"/>
          <w:lang w:eastAsia="en-US"/>
        </w:rPr>
        <w:t xml:space="preserve">terminu wykonania umowy, w szczególności w związku z zaistnieniem odpowiednio udokumentowanych przez Wykonawcę okoliczności od niego niezależnych, </w:t>
      </w:r>
    </w:p>
    <w:p w14:paraId="743B687C" w14:textId="77777777" w:rsidR="00EB3152" w:rsidRPr="00AB5C5F" w:rsidRDefault="00EB3152" w:rsidP="00EB3152">
      <w:pPr>
        <w:pStyle w:val="Tretekstu"/>
        <w:widowControl w:val="0"/>
        <w:numPr>
          <w:ilvl w:val="1"/>
          <w:numId w:val="122"/>
        </w:numPr>
        <w:tabs>
          <w:tab w:val="left" w:pos="142"/>
        </w:tabs>
        <w:spacing w:after="0" w:line="360" w:lineRule="auto"/>
        <w:ind w:left="0" w:firstLine="0"/>
        <w:jc w:val="both"/>
        <w:textAlignment w:val="baseline"/>
        <w:rPr>
          <w:rFonts w:ascii="Georgia" w:hAnsi="Georgia"/>
          <w:b/>
          <w:i/>
          <w:iCs/>
          <w:color w:val="00000A"/>
          <w:sz w:val="20"/>
          <w:szCs w:val="20"/>
        </w:rPr>
      </w:pPr>
      <w:r w:rsidRPr="00AB5C5F">
        <w:rPr>
          <w:rFonts w:ascii="Georgia" w:eastAsiaTheme="minorHAnsi" w:hAnsi="Georgia" w:cs="Arial"/>
          <w:sz w:val="20"/>
          <w:lang w:eastAsia="en-US"/>
        </w:rPr>
        <w:t xml:space="preserve">osób kluczowych do realizacji umowy oraz osób reprezentujących Strony z uwagi na niezależne do Stron okoliczności (tj. choroba, wypadki losowe, nieprzewidziane zmiany organizacyjne), </w:t>
      </w:r>
    </w:p>
    <w:p w14:paraId="2624425A" w14:textId="77777777" w:rsidR="00EB3152" w:rsidRPr="00AB5C5F" w:rsidRDefault="00EB3152" w:rsidP="00EB3152">
      <w:pPr>
        <w:pStyle w:val="Tretekstu"/>
        <w:widowControl w:val="0"/>
        <w:numPr>
          <w:ilvl w:val="1"/>
          <w:numId w:val="122"/>
        </w:numPr>
        <w:tabs>
          <w:tab w:val="left" w:pos="142"/>
        </w:tabs>
        <w:spacing w:after="0" w:line="360" w:lineRule="auto"/>
        <w:ind w:left="0" w:firstLine="0"/>
        <w:jc w:val="both"/>
        <w:textAlignment w:val="baseline"/>
        <w:rPr>
          <w:rFonts w:ascii="Georgia" w:hAnsi="Georgia"/>
          <w:b/>
          <w:i/>
          <w:iCs/>
          <w:color w:val="00000A"/>
          <w:sz w:val="20"/>
          <w:szCs w:val="20"/>
        </w:rPr>
      </w:pPr>
      <w:r w:rsidRPr="00AB5C5F">
        <w:rPr>
          <w:rFonts w:ascii="Georgia" w:eastAsiaTheme="minorHAnsi" w:hAnsi="Georgia" w:cs="Arial"/>
          <w:sz w:val="20"/>
          <w:lang w:eastAsia="en-US"/>
        </w:rPr>
        <w:t xml:space="preserve">danych teleadresowych Stron zapisanych w umowie, </w:t>
      </w:r>
    </w:p>
    <w:p w14:paraId="58124059" w14:textId="77777777" w:rsidR="00EB3152" w:rsidRPr="008A16C4" w:rsidRDefault="00EB3152" w:rsidP="00EB3152">
      <w:pPr>
        <w:pStyle w:val="Tretekstu"/>
        <w:widowControl w:val="0"/>
        <w:numPr>
          <w:ilvl w:val="1"/>
          <w:numId w:val="122"/>
        </w:numPr>
        <w:tabs>
          <w:tab w:val="left" w:pos="142"/>
        </w:tabs>
        <w:spacing w:after="0" w:line="360" w:lineRule="auto"/>
        <w:ind w:left="0" w:firstLine="0"/>
        <w:jc w:val="both"/>
        <w:textAlignment w:val="baseline"/>
        <w:rPr>
          <w:rFonts w:ascii="Georgia" w:hAnsi="Georgia"/>
          <w:b/>
          <w:i/>
          <w:iCs/>
          <w:color w:val="00000A"/>
          <w:sz w:val="20"/>
          <w:szCs w:val="20"/>
        </w:rPr>
      </w:pPr>
      <w:r w:rsidRPr="00AB5C5F">
        <w:rPr>
          <w:rFonts w:ascii="Georgia" w:eastAsiaTheme="minorHAnsi" w:hAnsi="Georgia" w:cs="Arial"/>
          <w:sz w:val="20"/>
          <w:lang w:eastAsia="en-US"/>
        </w:rPr>
        <w:t>wydłużenia terminu obowiązywania umowy do czasu wyczerpania kwoty wynagrodzenia określonej w §</w:t>
      </w:r>
      <w:r>
        <w:rPr>
          <w:rFonts w:ascii="Georgia" w:eastAsiaTheme="minorHAnsi" w:hAnsi="Georgia" w:cs="Arial"/>
          <w:sz w:val="20"/>
          <w:lang w:eastAsia="en-US"/>
        </w:rPr>
        <w:t xml:space="preserve"> 4</w:t>
      </w:r>
      <w:r w:rsidRPr="00AB5C5F">
        <w:rPr>
          <w:rFonts w:ascii="Georgia" w:eastAsiaTheme="minorHAnsi" w:hAnsi="Georgia" w:cs="Arial"/>
          <w:sz w:val="20"/>
          <w:lang w:eastAsia="en-US"/>
        </w:rPr>
        <w:t xml:space="preserve"> ust. 1 umowy. </w:t>
      </w:r>
    </w:p>
    <w:p w14:paraId="4F3B8560" w14:textId="77777777" w:rsidR="00EB3152" w:rsidRPr="008A25F9" w:rsidRDefault="00EB3152" w:rsidP="00EB3152">
      <w:pPr>
        <w:pStyle w:val="Tretekstu"/>
        <w:widowControl w:val="0"/>
        <w:numPr>
          <w:ilvl w:val="1"/>
          <w:numId w:val="122"/>
        </w:numPr>
        <w:tabs>
          <w:tab w:val="left" w:pos="142"/>
        </w:tabs>
        <w:spacing w:after="0" w:line="360" w:lineRule="auto"/>
        <w:ind w:left="0" w:firstLine="0"/>
        <w:jc w:val="both"/>
        <w:textAlignment w:val="baseline"/>
        <w:rPr>
          <w:rFonts w:ascii="Georgia" w:hAnsi="Georgia"/>
          <w:bCs/>
          <w:color w:val="00000A"/>
          <w:sz w:val="20"/>
          <w:szCs w:val="20"/>
        </w:rPr>
      </w:pPr>
      <w:r>
        <w:rPr>
          <w:rFonts w:ascii="Georgia" w:hAnsi="Georgia"/>
          <w:bCs/>
          <w:color w:val="00000A"/>
          <w:sz w:val="20"/>
          <w:szCs w:val="20"/>
        </w:rPr>
        <w:t>p</w:t>
      </w:r>
      <w:r w:rsidRPr="008A25F9">
        <w:rPr>
          <w:rFonts w:ascii="Georgia" w:hAnsi="Georgia"/>
          <w:bCs/>
          <w:color w:val="00000A"/>
          <w:sz w:val="20"/>
          <w:szCs w:val="20"/>
        </w:rPr>
        <w:t xml:space="preserve">rzesłanek z art. 455 ustawy </w:t>
      </w:r>
      <w:proofErr w:type="spellStart"/>
      <w:r w:rsidRPr="008A25F9">
        <w:rPr>
          <w:rFonts w:ascii="Georgia" w:hAnsi="Georgia"/>
          <w:bCs/>
          <w:color w:val="00000A"/>
          <w:sz w:val="20"/>
          <w:szCs w:val="20"/>
        </w:rPr>
        <w:t>Pzp</w:t>
      </w:r>
      <w:proofErr w:type="spellEnd"/>
    </w:p>
    <w:p w14:paraId="3978950F" w14:textId="77777777" w:rsidR="00EB3152" w:rsidRDefault="00EB3152" w:rsidP="00EB3152">
      <w:pPr>
        <w:numPr>
          <w:ilvl w:val="0"/>
          <w:numId w:val="122"/>
        </w:numPr>
        <w:tabs>
          <w:tab w:val="left" w:pos="0"/>
        </w:tabs>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 xml:space="preserve">W przypadku trudności finansowych Zamawiającego, Strony mogą zmienić umowę zmniejszając liczbę / ilość zamówionego asortymentu. </w:t>
      </w:r>
    </w:p>
    <w:p w14:paraId="61FB2A7A" w14:textId="77777777" w:rsidR="00EB3152" w:rsidRDefault="00EB3152" w:rsidP="00EB3152">
      <w:pPr>
        <w:numPr>
          <w:ilvl w:val="0"/>
          <w:numId w:val="122"/>
        </w:numPr>
        <w:tabs>
          <w:tab w:val="left" w:pos="0"/>
        </w:tabs>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 xml:space="preserve">Powyższe zmiany nie mogą być niekorzystne dla Zamawiającego. </w:t>
      </w:r>
    </w:p>
    <w:p w14:paraId="7B9975D7" w14:textId="77777777" w:rsidR="00EB3152" w:rsidRDefault="00EB3152" w:rsidP="00EB3152">
      <w:pPr>
        <w:numPr>
          <w:ilvl w:val="0"/>
          <w:numId w:val="122"/>
        </w:numPr>
        <w:tabs>
          <w:tab w:val="left" w:pos="0"/>
        </w:tabs>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 xml:space="preserve">Zamawiający dopuszcza również możliwość zmiany zapisów umowy w przypadku zmiany obowiązujących przepisów prawa. </w:t>
      </w:r>
    </w:p>
    <w:p w14:paraId="494AAC0C" w14:textId="77777777" w:rsidR="00EB3152" w:rsidRDefault="00EB3152" w:rsidP="00EB3152">
      <w:pPr>
        <w:numPr>
          <w:ilvl w:val="0"/>
          <w:numId w:val="122"/>
        </w:numPr>
        <w:tabs>
          <w:tab w:val="left" w:pos="0"/>
        </w:tabs>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proofErr w:type="spellStart"/>
      <w:r>
        <w:rPr>
          <w:rFonts w:ascii="Georgia" w:hAnsi="Georgia"/>
          <w:color w:val="000000"/>
          <w:sz w:val="20"/>
          <w:szCs w:val="20"/>
          <w:lang w:val="en-US"/>
        </w:rPr>
        <w:t>Wszelkie</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zmiany</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niniejszej</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umowy</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mogą</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być</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dokonane</w:t>
      </w:r>
      <w:proofErr w:type="spellEnd"/>
      <w:r>
        <w:rPr>
          <w:rFonts w:ascii="Georgia" w:hAnsi="Georgia"/>
          <w:color w:val="000000"/>
          <w:sz w:val="20"/>
          <w:szCs w:val="20"/>
          <w:lang w:val="en-US"/>
        </w:rPr>
        <w:t xml:space="preserve"> za </w:t>
      </w:r>
      <w:proofErr w:type="spellStart"/>
      <w:r>
        <w:rPr>
          <w:rFonts w:ascii="Georgia" w:hAnsi="Georgia"/>
          <w:color w:val="000000"/>
          <w:sz w:val="20"/>
          <w:szCs w:val="20"/>
          <w:lang w:val="en-US"/>
        </w:rPr>
        <w:t>zgodą</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obu</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stron</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i</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dla</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swej</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ważności</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wymagają</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zawarcia</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aneksu</w:t>
      </w:r>
      <w:proofErr w:type="spellEnd"/>
      <w:r>
        <w:rPr>
          <w:rFonts w:ascii="Georgia" w:hAnsi="Georgia"/>
          <w:color w:val="000000"/>
          <w:sz w:val="20"/>
          <w:szCs w:val="20"/>
          <w:lang w:val="en-US"/>
        </w:rPr>
        <w:t xml:space="preserve"> w </w:t>
      </w:r>
      <w:proofErr w:type="spellStart"/>
      <w:r>
        <w:rPr>
          <w:rFonts w:ascii="Georgia" w:hAnsi="Georgia"/>
          <w:color w:val="000000"/>
          <w:sz w:val="20"/>
          <w:szCs w:val="20"/>
          <w:lang w:val="en-US"/>
        </w:rPr>
        <w:t>formie</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pisemnej</w:t>
      </w:r>
      <w:proofErr w:type="spellEnd"/>
      <w:r>
        <w:rPr>
          <w:rFonts w:ascii="Georgia" w:eastAsia="Calibri" w:hAnsi="Georgia"/>
          <w:kern w:val="0"/>
          <w:sz w:val="20"/>
          <w:szCs w:val="20"/>
          <w:lang w:eastAsia="en-US"/>
        </w:rPr>
        <w:t xml:space="preserve"> z zastrzeżeniem wyjątków umową przewidzianych</w:t>
      </w:r>
      <w:r>
        <w:rPr>
          <w:rFonts w:ascii="Georgia" w:hAnsi="Georgia"/>
          <w:color w:val="000000"/>
          <w:sz w:val="20"/>
          <w:szCs w:val="20"/>
          <w:lang w:val="en-US"/>
        </w:rPr>
        <w:t>.</w:t>
      </w:r>
    </w:p>
    <w:p w14:paraId="50B71469" w14:textId="78B2826B" w:rsidR="00EB3152" w:rsidRPr="00161B1E" w:rsidRDefault="00EB3152" w:rsidP="00EB3152">
      <w:pPr>
        <w:numPr>
          <w:ilvl w:val="0"/>
          <w:numId w:val="122"/>
        </w:numPr>
        <w:suppressAutoHyphens w:val="0"/>
        <w:spacing w:after="160" w:line="360" w:lineRule="auto"/>
        <w:ind w:left="0" w:firstLine="0"/>
        <w:contextualSpacing/>
        <w:jc w:val="both"/>
        <w:textAlignment w:val="auto"/>
        <w:rPr>
          <w:rFonts w:ascii="Georgia" w:eastAsiaTheme="minorHAnsi" w:hAnsi="Georgia" w:cs="Arial"/>
          <w:color w:val="FF0000"/>
          <w:kern w:val="0"/>
          <w:sz w:val="20"/>
          <w:szCs w:val="20"/>
          <w:lang w:eastAsia="en-US"/>
        </w:rPr>
      </w:pPr>
      <w:r w:rsidRPr="00161B1E">
        <w:rPr>
          <w:rFonts w:ascii="Georgia" w:eastAsiaTheme="minorHAnsi" w:hAnsi="Georgia" w:cs="Arial"/>
          <w:color w:val="FF0000"/>
          <w:kern w:val="0"/>
          <w:sz w:val="20"/>
          <w:szCs w:val="20"/>
          <w:lang w:eastAsia="en-US"/>
        </w:rPr>
        <w:t>Zamawiający dopuszcza również zmianę w przypadku zmiany ceny materiałów lub kosztów związanych  z realizacją zamówienia. Poziom zmiany ceny materiałów lub kosztów związanych z realizacją zamówienia uprawniający Strony Umowy do żądania zmiany wynagrodzenia ustala się na 2</w:t>
      </w:r>
      <w:r w:rsidR="00161B1E" w:rsidRPr="00161B1E">
        <w:rPr>
          <w:rFonts w:ascii="Georgia" w:eastAsiaTheme="minorHAnsi" w:hAnsi="Georgia" w:cs="Arial"/>
          <w:color w:val="FF0000"/>
          <w:kern w:val="0"/>
          <w:sz w:val="20"/>
          <w:szCs w:val="20"/>
          <w:lang w:eastAsia="en-US"/>
        </w:rPr>
        <w:t>0</w:t>
      </w:r>
      <w:r w:rsidRPr="00161B1E">
        <w:rPr>
          <w:rFonts w:ascii="Georgia" w:eastAsiaTheme="minorHAnsi" w:hAnsi="Georgia" w:cs="Arial"/>
          <w:color w:val="FF0000"/>
          <w:kern w:val="0"/>
          <w:sz w:val="20"/>
          <w:szCs w:val="20"/>
          <w:lang w:eastAsia="en-US"/>
        </w:rPr>
        <w:t xml:space="preserve"> % w stosunku do poziomu cen tych samych materiałów lub kosztów z dnia zawarcia umowy. Początkowy termin ustalenia zmiany wynagrodzenia ustala się na dzień zaistnienia przesłanki w postaci wzrostu wynagrodzenia ceny materiałów lub kosztów związanych z realizacją zamówienia o 2</w:t>
      </w:r>
      <w:r w:rsidR="00161B1E" w:rsidRPr="00161B1E">
        <w:rPr>
          <w:rFonts w:ascii="Georgia" w:eastAsiaTheme="minorHAnsi" w:hAnsi="Georgia" w:cs="Arial"/>
          <w:color w:val="FF0000"/>
          <w:kern w:val="0"/>
          <w:sz w:val="20"/>
          <w:szCs w:val="20"/>
          <w:lang w:eastAsia="en-US"/>
        </w:rPr>
        <w:t>0</w:t>
      </w:r>
      <w:r w:rsidRPr="00161B1E">
        <w:rPr>
          <w:rFonts w:ascii="Georgia" w:eastAsiaTheme="minorHAnsi" w:hAnsi="Georgia" w:cs="Arial"/>
          <w:color w:val="FF0000"/>
          <w:kern w:val="0"/>
          <w:sz w:val="20"/>
          <w:szCs w:val="20"/>
          <w:lang w:eastAsia="en-US"/>
        </w:rPr>
        <w:t xml:space="preserve"> %.</w:t>
      </w:r>
    </w:p>
    <w:p w14:paraId="1A96E7FF" w14:textId="2A790B5E" w:rsidR="00EB3152" w:rsidRPr="001A55EC" w:rsidRDefault="00EB3152" w:rsidP="00EB3152">
      <w:pPr>
        <w:numPr>
          <w:ilvl w:val="0"/>
          <w:numId w:val="122"/>
        </w:numPr>
        <w:suppressAutoHyphens w:val="0"/>
        <w:spacing w:line="360" w:lineRule="auto"/>
        <w:ind w:left="0" w:firstLine="0"/>
        <w:contextualSpacing/>
        <w:jc w:val="both"/>
        <w:textAlignment w:val="auto"/>
        <w:rPr>
          <w:rFonts w:ascii="Georgia" w:eastAsiaTheme="minorHAnsi" w:hAnsi="Georgia" w:cs="Arial"/>
          <w:color w:val="FF0000"/>
          <w:kern w:val="0"/>
          <w:sz w:val="20"/>
          <w:szCs w:val="20"/>
          <w:lang w:eastAsia="en-US"/>
        </w:rPr>
      </w:pPr>
      <w:r w:rsidRPr="001A55EC">
        <w:rPr>
          <w:rFonts w:ascii="Georgia" w:eastAsiaTheme="minorHAnsi" w:hAnsi="Georgia" w:cs="Arial"/>
          <w:color w:val="FF0000"/>
          <w:kern w:val="0"/>
          <w:sz w:val="20"/>
          <w:szCs w:val="20"/>
          <w:lang w:eastAsia="en-US"/>
        </w:rPr>
        <w:t xml:space="preserve">W przypadku zaistnienia przesłanki </w:t>
      </w:r>
      <w:r w:rsidR="00FD6319" w:rsidRPr="001A55EC">
        <w:rPr>
          <w:rFonts w:ascii="Georgia" w:eastAsiaTheme="minorHAnsi" w:hAnsi="Georgia" w:cs="Arial"/>
          <w:color w:val="FF0000"/>
          <w:kern w:val="0"/>
          <w:sz w:val="20"/>
          <w:szCs w:val="20"/>
          <w:lang w:eastAsia="en-US"/>
        </w:rPr>
        <w:t xml:space="preserve">będącej </w:t>
      </w:r>
      <w:r w:rsidRPr="001A55EC">
        <w:rPr>
          <w:rFonts w:ascii="Georgia" w:eastAsiaTheme="minorHAnsi" w:hAnsi="Georgia" w:cs="Arial"/>
          <w:color w:val="FF0000"/>
          <w:kern w:val="0"/>
          <w:sz w:val="20"/>
          <w:szCs w:val="20"/>
          <w:lang w:eastAsia="en-US"/>
        </w:rPr>
        <w:t>podstawą zmiany wynagrodzenia</w:t>
      </w:r>
      <w:r w:rsidR="00FD6319">
        <w:rPr>
          <w:rFonts w:ascii="Georgia" w:eastAsiaTheme="minorHAnsi" w:hAnsi="Georgia" w:cs="Arial"/>
          <w:color w:val="FF0000"/>
          <w:kern w:val="0"/>
          <w:sz w:val="20"/>
          <w:szCs w:val="20"/>
          <w:lang w:eastAsia="en-US"/>
        </w:rPr>
        <w:t xml:space="preserve"> </w:t>
      </w:r>
      <w:r w:rsidR="00FD6319" w:rsidRPr="001A55EC">
        <w:rPr>
          <w:rFonts w:ascii="Georgia" w:eastAsiaTheme="minorHAnsi" w:hAnsi="Georgia" w:cs="Arial"/>
          <w:color w:val="FF0000"/>
          <w:kern w:val="0"/>
          <w:sz w:val="20"/>
          <w:szCs w:val="20"/>
          <w:lang w:eastAsia="en-US"/>
        </w:rPr>
        <w:t>określonej w ust 6</w:t>
      </w:r>
      <w:r w:rsidRPr="001A55EC">
        <w:rPr>
          <w:rFonts w:ascii="Georgia" w:eastAsiaTheme="minorHAnsi" w:hAnsi="Georgia" w:cs="Arial"/>
          <w:color w:val="FF0000"/>
          <w:kern w:val="0"/>
          <w:sz w:val="20"/>
          <w:szCs w:val="20"/>
          <w:lang w:eastAsia="en-US"/>
        </w:rPr>
        <w:t xml:space="preserve">, określa się następujące okresy, w których Dostawca może zwrócić się w formie pisemnej do Zamawiającego o zmianę wynagrodzenia: po upływie </w:t>
      </w:r>
      <w:r w:rsidR="00B412FF">
        <w:rPr>
          <w:rFonts w:ascii="Georgia" w:eastAsiaTheme="minorHAnsi" w:hAnsi="Georgia" w:cs="Arial"/>
          <w:color w:val="FF0000"/>
          <w:kern w:val="0"/>
          <w:sz w:val="20"/>
          <w:szCs w:val="20"/>
          <w:lang w:eastAsia="en-US"/>
        </w:rPr>
        <w:t>6</w:t>
      </w:r>
      <w:r w:rsidRPr="001A55EC">
        <w:rPr>
          <w:rFonts w:ascii="Georgia" w:eastAsiaTheme="minorHAnsi" w:hAnsi="Georgia" w:cs="Arial"/>
          <w:color w:val="FF0000"/>
          <w:kern w:val="0"/>
          <w:sz w:val="20"/>
          <w:szCs w:val="20"/>
          <w:lang w:eastAsia="en-US"/>
        </w:rPr>
        <w:t xml:space="preserve"> miesięcy licząc od dnia zawarcia Umowy</w:t>
      </w:r>
      <w:r w:rsidR="001A55EC" w:rsidRPr="001A55EC">
        <w:rPr>
          <w:rFonts w:ascii="Georgia" w:eastAsiaTheme="minorHAnsi" w:hAnsi="Georgia" w:cs="Arial"/>
          <w:color w:val="FF0000"/>
          <w:kern w:val="0"/>
          <w:sz w:val="20"/>
          <w:szCs w:val="20"/>
          <w:lang w:eastAsia="en-US"/>
        </w:rPr>
        <w:t>.</w:t>
      </w:r>
    </w:p>
    <w:p w14:paraId="2A4EF209" w14:textId="77777777" w:rsidR="00EB3152" w:rsidRPr="00EB3152" w:rsidRDefault="00EB3152" w:rsidP="00EB3152">
      <w:pPr>
        <w:numPr>
          <w:ilvl w:val="0"/>
          <w:numId w:val="122"/>
        </w:numPr>
        <w:suppressAutoHyphens w:val="0"/>
        <w:spacing w:line="360" w:lineRule="auto"/>
        <w:ind w:left="0" w:firstLine="0"/>
        <w:contextualSpacing/>
        <w:jc w:val="both"/>
        <w:textAlignment w:val="auto"/>
        <w:rPr>
          <w:rFonts w:ascii="Georgia" w:eastAsiaTheme="minorHAnsi" w:hAnsi="Georgia" w:cs="Arial"/>
          <w:kern w:val="0"/>
          <w:sz w:val="20"/>
          <w:szCs w:val="20"/>
          <w:lang w:eastAsia="en-US"/>
        </w:rPr>
      </w:pPr>
      <w:r w:rsidRPr="00EB3152">
        <w:rPr>
          <w:rFonts w:ascii="Georgia" w:eastAsiaTheme="minorHAnsi" w:hAnsi="Georgia" w:cs="Arial"/>
          <w:kern w:val="0"/>
          <w:sz w:val="20"/>
          <w:szCs w:val="20"/>
          <w:lang w:eastAsia="en-US"/>
        </w:rPr>
        <w:t>Wysokość zmiany wynagrodzenia będzie ustalona w oparciu o wskaźnik zmiany ceny materiałów lub kosztów ogłaszany w komunikacie Prezesa Głównego Urzędu Statystycznego. Maksymalna łączna wartość zmiany wynagrodzenia, jaką dopuszcza Zamawiający w efekcie zastosowania postanowień o zasadach wprowadzania zmian wysokości wynagrodzenia stanowi 10% wynagrodzenia brutto, o którym mowa w §4 ust. 1.</w:t>
      </w:r>
    </w:p>
    <w:p w14:paraId="31A8194A" w14:textId="54E5909B" w:rsidR="00EB3152" w:rsidRPr="004654E9" w:rsidRDefault="00EB3152" w:rsidP="00EB3152">
      <w:pPr>
        <w:numPr>
          <w:ilvl w:val="0"/>
          <w:numId w:val="122"/>
        </w:numPr>
        <w:suppressAutoHyphens w:val="0"/>
        <w:spacing w:line="360" w:lineRule="auto"/>
        <w:ind w:left="0" w:firstLine="0"/>
        <w:contextualSpacing/>
        <w:jc w:val="both"/>
        <w:textAlignment w:val="auto"/>
        <w:rPr>
          <w:rFonts w:ascii="Georgia" w:eastAsiaTheme="minorHAnsi" w:hAnsi="Georgia" w:cs="Arial"/>
          <w:color w:val="FF0000"/>
          <w:kern w:val="0"/>
          <w:sz w:val="20"/>
          <w:szCs w:val="20"/>
          <w:lang w:eastAsia="en-US"/>
        </w:rPr>
      </w:pPr>
      <w:r w:rsidRPr="004654E9">
        <w:rPr>
          <w:rFonts w:ascii="Georgia" w:eastAsiaTheme="minorHAnsi" w:hAnsi="Georgia" w:cs="Arial"/>
          <w:color w:val="FF0000"/>
          <w:kern w:val="0"/>
          <w:sz w:val="20"/>
          <w:szCs w:val="20"/>
          <w:lang w:eastAsia="en-US"/>
        </w:rPr>
        <w:t xml:space="preserve">W przypadku gdy Dostawca realizuje przedmiot Umowy z pomocą podwykonawców, w sytuacji zmiany wynagrodzenia opisanej ust. 6 - 8 niniejszego paragrafu,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w:t>
      </w:r>
      <w:r w:rsidR="004654E9" w:rsidRPr="004654E9">
        <w:rPr>
          <w:rFonts w:ascii="Georgia" w:eastAsiaTheme="minorHAnsi" w:hAnsi="Georgia" w:cs="Arial"/>
          <w:color w:val="FF0000"/>
          <w:kern w:val="0"/>
          <w:sz w:val="20"/>
          <w:szCs w:val="20"/>
          <w:lang w:eastAsia="en-US"/>
        </w:rPr>
        <w:t>6</w:t>
      </w:r>
      <w:r w:rsidRPr="004654E9">
        <w:rPr>
          <w:rFonts w:ascii="Georgia" w:eastAsiaTheme="minorHAnsi" w:hAnsi="Georgia" w:cs="Arial"/>
          <w:color w:val="FF0000"/>
          <w:kern w:val="0"/>
          <w:sz w:val="20"/>
          <w:szCs w:val="20"/>
          <w:lang w:eastAsia="en-US"/>
        </w:rPr>
        <w:t xml:space="preserve"> miesięcy.</w:t>
      </w:r>
    </w:p>
    <w:p w14:paraId="18DEF371" w14:textId="77777777" w:rsidR="00EB3152" w:rsidRDefault="00EB3152" w:rsidP="00EB3152">
      <w:pPr>
        <w:pStyle w:val="western"/>
        <w:tabs>
          <w:tab w:val="left" w:pos="0"/>
        </w:tabs>
        <w:suppressAutoHyphens w:val="0"/>
        <w:spacing w:before="0" w:after="0" w:line="360" w:lineRule="auto"/>
        <w:jc w:val="center"/>
        <w:rPr>
          <w:rFonts w:ascii="Georgia" w:hAnsi="Georgia" w:cs="Georgia"/>
          <w:b/>
          <w:bCs/>
          <w:sz w:val="20"/>
          <w:szCs w:val="20"/>
        </w:rPr>
      </w:pPr>
      <w:r>
        <w:rPr>
          <w:rFonts w:ascii="Georgia" w:hAnsi="Georgia" w:cs="Georgia"/>
          <w:b/>
          <w:bCs/>
          <w:sz w:val="20"/>
          <w:szCs w:val="20"/>
        </w:rPr>
        <w:t>§ 8</w:t>
      </w:r>
    </w:p>
    <w:p w14:paraId="3C2DFB6F" w14:textId="77777777" w:rsidR="00EB3152" w:rsidRPr="00267DB4" w:rsidRDefault="00EB3152" w:rsidP="00EB3152">
      <w:pPr>
        <w:pStyle w:val="Tekstpodstawowy"/>
        <w:numPr>
          <w:ilvl w:val="0"/>
          <w:numId w:val="59"/>
        </w:numPr>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eastAsia="pl-PL"/>
        </w:rPr>
        <w:t>Dostawca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4B13B2CE" w14:textId="77777777" w:rsidR="00EB3152" w:rsidRPr="00267DB4" w:rsidRDefault="00EB3152" w:rsidP="00EB3152">
      <w:pPr>
        <w:pStyle w:val="Tekstpodstawowy"/>
        <w:numPr>
          <w:ilvl w:val="0"/>
          <w:numId w:val="59"/>
        </w:numPr>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eastAsia="pl-PL"/>
        </w:rPr>
        <w:t>Wyklucza się stosowanie przez strony umowy konstrukcji prawnej, o której mowa w art. 518 kodeksu cywilnego (w szczególności Dostawca nie może zawrzeć umowy poręczenia z podmiotem trzecim) oraz wszelkich</w:t>
      </w:r>
      <w:r w:rsidRPr="00267DB4">
        <w:rPr>
          <w:rFonts w:ascii="Georgia" w:hAnsi="Georgia"/>
          <w:b w:val="0"/>
          <w:bCs w:val="0"/>
          <w:i w:val="0"/>
          <w:iCs w:val="0"/>
          <w:sz w:val="20"/>
          <w:szCs w:val="20"/>
          <w:lang w:val="pl-PL"/>
        </w:rPr>
        <w:t xml:space="preserve"> </w:t>
      </w:r>
      <w:r w:rsidRPr="00267DB4">
        <w:rPr>
          <w:rFonts w:ascii="Georgia" w:hAnsi="Georgia"/>
          <w:b w:val="0"/>
          <w:bCs w:val="0"/>
          <w:i w:val="0"/>
          <w:iCs w:val="0"/>
          <w:sz w:val="20"/>
          <w:szCs w:val="20"/>
          <w:lang w:val="pl-PL" w:eastAsia="pl-PL"/>
        </w:rPr>
        <w:t>innych konstrukcji prawnych skutkujących zmianą podmiotową po stronie wierzyciela.</w:t>
      </w:r>
    </w:p>
    <w:p w14:paraId="4DBF6EBD" w14:textId="77777777" w:rsidR="00EB3152" w:rsidRPr="00267DB4" w:rsidRDefault="00EB3152" w:rsidP="00EB3152">
      <w:pPr>
        <w:pStyle w:val="Tekstpodstawowy"/>
        <w:numPr>
          <w:ilvl w:val="0"/>
          <w:numId w:val="59"/>
        </w:numPr>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Wyklucza się udzielenia przez Dostawcę upoważnienia, które skutkowałoby uprawnieniem podmiotu trzeciego do administrowania wierzytelnością, w tym dochodzenie wierzytelności wynikających z niniejszej umowy.</w:t>
      </w:r>
    </w:p>
    <w:p w14:paraId="440823B3" w14:textId="77777777" w:rsidR="00EB3152" w:rsidRDefault="00EB3152" w:rsidP="00EB3152">
      <w:pPr>
        <w:pStyle w:val="western"/>
        <w:spacing w:before="0" w:after="0" w:line="360" w:lineRule="auto"/>
        <w:jc w:val="center"/>
        <w:rPr>
          <w:rFonts w:ascii="Georgia" w:hAnsi="Georgia" w:cs="Georgia"/>
          <w:b/>
          <w:bCs/>
          <w:sz w:val="20"/>
          <w:szCs w:val="20"/>
        </w:rPr>
      </w:pPr>
      <w:r>
        <w:rPr>
          <w:rFonts w:ascii="Georgia" w:hAnsi="Georgia" w:cs="Georgia"/>
          <w:b/>
          <w:bCs/>
          <w:sz w:val="20"/>
          <w:szCs w:val="20"/>
        </w:rPr>
        <w:t>§ 9</w:t>
      </w:r>
    </w:p>
    <w:p w14:paraId="074E581B" w14:textId="77777777" w:rsidR="00EB3152" w:rsidRDefault="00EB3152" w:rsidP="00EB3152">
      <w:pPr>
        <w:pStyle w:val="western"/>
        <w:numPr>
          <w:ilvl w:val="0"/>
          <w:numId w:val="37"/>
        </w:numPr>
        <w:spacing w:before="0" w:after="0" w:line="360" w:lineRule="auto"/>
        <w:ind w:left="360" w:hanging="360"/>
        <w:jc w:val="both"/>
        <w:rPr>
          <w:rFonts w:ascii="Georgia" w:hAnsi="Georgia" w:cs="Georgia"/>
          <w:sz w:val="20"/>
          <w:szCs w:val="20"/>
        </w:rPr>
      </w:pPr>
      <w:r>
        <w:rPr>
          <w:rFonts w:ascii="Georgia" w:hAnsi="Georgia" w:cs="Georgia"/>
          <w:sz w:val="20"/>
          <w:szCs w:val="20"/>
        </w:rPr>
        <w:t>Dostawca oświadcza, że:</w:t>
      </w:r>
    </w:p>
    <w:p w14:paraId="6396C19F" w14:textId="77777777" w:rsidR="00EB3152" w:rsidRDefault="00EB3152" w:rsidP="00EB3152">
      <w:pPr>
        <w:pStyle w:val="western"/>
        <w:numPr>
          <w:ilvl w:val="1"/>
          <w:numId w:val="37"/>
        </w:numPr>
        <w:tabs>
          <w:tab w:val="clear" w:pos="720"/>
        </w:tabs>
        <w:spacing w:before="0" w:after="0" w:line="360" w:lineRule="auto"/>
        <w:jc w:val="both"/>
        <w:rPr>
          <w:rFonts w:ascii="Georgia" w:hAnsi="Georgia" w:cs="Georgia"/>
          <w:sz w:val="20"/>
          <w:szCs w:val="20"/>
        </w:rPr>
      </w:pPr>
      <w:r>
        <w:rPr>
          <w:rFonts w:ascii="Georgia" w:hAnsi="Georgia" w:cs="Georgia"/>
          <w:sz w:val="20"/>
          <w:szCs w:val="20"/>
        </w:rPr>
        <w:t>posiada niezbędną wiedzę i doświadczenie oraz potencjał techniczny, a także dysponuje pracownikami zdolnymi do wykonywania zamówienia.</w:t>
      </w:r>
    </w:p>
    <w:p w14:paraId="298EEB59" w14:textId="77777777" w:rsidR="00EB3152" w:rsidRDefault="00EB3152" w:rsidP="00EB3152">
      <w:pPr>
        <w:pStyle w:val="NormalnyWeb"/>
        <w:widowControl/>
        <w:numPr>
          <w:ilvl w:val="1"/>
          <w:numId w:val="37"/>
        </w:numPr>
        <w:tabs>
          <w:tab w:val="clear" w:pos="720"/>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posiada uprawnienia do wykonania </w:t>
      </w:r>
      <w:r>
        <w:rPr>
          <w:rFonts w:ascii="Georgia" w:hAnsi="Georgia" w:cs="Georgia"/>
          <w:sz w:val="20"/>
          <w:szCs w:val="20"/>
          <w:lang w:eastAsia="pl-PL"/>
        </w:rPr>
        <w:t>dostawy objętej niniejszą umową</w:t>
      </w:r>
      <w:r>
        <w:rPr>
          <w:rFonts w:ascii="Georgia" w:hAnsi="Georgia" w:cs="Georgia"/>
          <w:sz w:val="20"/>
          <w:szCs w:val="20"/>
        </w:rPr>
        <w:t>.</w:t>
      </w:r>
    </w:p>
    <w:p w14:paraId="6AE76F19" w14:textId="77777777" w:rsidR="00EB3152" w:rsidRDefault="00EB3152" w:rsidP="00EB3152">
      <w:pPr>
        <w:pStyle w:val="NormalnyWeb"/>
        <w:widowControl/>
        <w:numPr>
          <w:ilvl w:val="1"/>
          <w:numId w:val="37"/>
        </w:numPr>
        <w:tabs>
          <w:tab w:val="clear" w:pos="720"/>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znajduje się w sytuacji ekonomicznej i finansowej zapewniającej wykonanie zamówienia.</w:t>
      </w:r>
    </w:p>
    <w:p w14:paraId="4B9E1402" w14:textId="77777777" w:rsidR="00EB3152" w:rsidRPr="004B3C7C" w:rsidRDefault="00EB3152" w:rsidP="00EB3152">
      <w:pPr>
        <w:pStyle w:val="Akapitzlist1"/>
        <w:widowControl w:val="0"/>
        <w:tabs>
          <w:tab w:val="left" w:pos="0"/>
          <w:tab w:val="left" w:pos="426"/>
        </w:tabs>
        <w:autoSpaceDN w:val="0"/>
        <w:spacing w:line="360" w:lineRule="auto"/>
        <w:ind w:left="0" w:right="-27"/>
        <w:jc w:val="both"/>
        <w:textAlignment w:val="auto"/>
        <w:rPr>
          <w:rFonts w:ascii="Georgia" w:hAnsi="Georgia"/>
          <w:b/>
          <w:bCs/>
          <w:i/>
          <w:iCs/>
          <w:sz w:val="20"/>
          <w:szCs w:val="20"/>
        </w:rPr>
      </w:pPr>
      <w:r w:rsidRPr="00FA3ED5">
        <w:rPr>
          <w:rFonts w:ascii="Georgia" w:hAnsi="Georgia"/>
          <w:kern w:val="2"/>
          <w:sz w:val="20"/>
          <w:szCs w:val="20"/>
        </w:rPr>
        <w:t xml:space="preserve">1.4. </w:t>
      </w:r>
      <w:r w:rsidRPr="004B3C7C">
        <w:rPr>
          <w:rFonts w:ascii="Georgia" w:eastAsiaTheme="minorHAnsi" w:hAnsi="Georgia"/>
          <w:sz w:val="20"/>
          <w:szCs w:val="20"/>
          <w:lang w:eastAsia="en-US"/>
        </w:rPr>
        <w:t xml:space="preserve">przekaże obowiązek informacyjny osobom, których dane osobowe udostępnia w związku z realizacją niniejszej umowy w imieniu Udzielającego zamówienie, w zakresie ujętym w załączniku nr 2. </w:t>
      </w:r>
    </w:p>
    <w:p w14:paraId="0A72695F" w14:textId="77777777" w:rsidR="00EB3152" w:rsidRPr="00121BFD" w:rsidRDefault="00EB3152" w:rsidP="00EB3152">
      <w:pPr>
        <w:pStyle w:val="Tekstpodstawowy5"/>
        <w:shd w:val="clear" w:color="auto" w:fill="auto"/>
        <w:tabs>
          <w:tab w:val="left" w:pos="394"/>
        </w:tabs>
        <w:spacing w:after="0" w:line="360" w:lineRule="auto"/>
        <w:ind w:firstLine="0"/>
        <w:jc w:val="both"/>
      </w:pPr>
      <w:r w:rsidRPr="00121BFD">
        <w:rPr>
          <w:rFonts w:eastAsiaTheme="minorHAnsi"/>
          <w:lang w:eastAsia="en-US"/>
        </w:rPr>
        <w:t>1.5. przekaże klauzule informacyjną w zakresie przetwarzania danych repreze</w:t>
      </w:r>
      <w:r>
        <w:rPr>
          <w:rFonts w:eastAsiaTheme="minorHAnsi"/>
          <w:lang w:eastAsia="en-US"/>
        </w:rPr>
        <w:t>ntantów - załącznik nr 3</w:t>
      </w:r>
      <w:r w:rsidRPr="00121BFD">
        <w:rPr>
          <w:rFonts w:eastAsiaTheme="minorHAnsi"/>
          <w:lang w:eastAsia="en-US"/>
        </w:rPr>
        <w:t xml:space="preserve">. </w:t>
      </w:r>
    </w:p>
    <w:p w14:paraId="6241106A" w14:textId="77777777" w:rsidR="00EB3152" w:rsidRDefault="00EB3152" w:rsidP="00EB3152">
      <w:pPr>
        <w:tabs>
          <w:tab w:val="left" w:pos="720"/>
        </w:tabs>
        <w:spacing w:line="360" w:lineRule="auto"/>
        <w:jc w:val="center"/>
        <w:rPr>
          <w:rFonts w:ascii="Georgia" w:hAnsi="Georgia" w:cs="Georgia"/>
          <w:b/>
          <w:bCs/>
          <w:sz w:val="20"/>
          <w:szCs w:val="20"/>
        </w:rPr>
      </w:pPr>
      <w:r>
        <w:rPr>
          <w:rFonts w:ascii="Georgia" w:hAnsi="Georgia" w:cs="Georgia"/>
          <w:b/>
          <w:bCs/>
          <w:sz w:val="20"/>
          <w:szCs w:val="20"/>
        </w:rPr>
        <w:t>§ 10</w:t>
      </w:r>
    </w:p>
    <w:p w14:paraId="751FA778" w14:textId="77777777" w:rsidR="00EB3152" w:rsidRPr="009A4FA4" w:rsidRDefault="00EB3152" w:rsidP="00EB3152">
      <w:pPr>
        <w:pStyle w:val="NormalnyWeb"/>
        <w:numPr>
          <w:ilvl w:val="0"/>
          <w:numId w:val="58"/>
        </w:numPr>
        <w:shd w:val="clear" w:color="auto" w:fill="FFFFFF"/>
        <w:spacing w:before="0" w:after="0" w:line="360" w:lineRule="auto"/>
        <w:jc w:val="both"/>
        <w:rPr>
          <w:rFonts w:ascii="Georgia" w:hAnsi="Georgia" w:cstheme="majorHAnsi"/>
          <w:sz w:val="20"/>
          <w:szCs w:val="20"/>
        </w:rPr>
      </w:pPr>
      <w:r w:rsidRPr="009A4FA4">
        <w:rPr>
          <w:rFonts w:ascii="Georgia" w:hAnsi="Georgia" w:cstheme="majorHAnsi"/>
          <w:sz w:val="20"/>
          <w:szCs w:val="20"/>
        </w:rPr>
        <w:t>Na podstawie ustawy z dnia 21 listopada 1967 roku o powszechnym obowiązku obrony Rzeczypospolitej Polskiej oraz Rozporządzenia Rady Ministrów z dnia 27 czerwca 2012 roku</w:t>
      </w:r>
      <w:r>
        <w:rPr>
          <w:rFonts w:ascii="Georgia" w:hAnsi="Georgia" w:cstheme="majorHAnsi"/>
          <w:sz w:val="20"/>
          <w:szCs w:val="20"/>
        </w:rPr>
        <w:t xml:space="preserve"> </w:t>
      </w:r>
      <w:r w:rsidRPr="009A4FA4">
        <w:rPr>
          <w:rFonts w:ascii="Georgia" w:hAnsi="Georgia" w:cstheme="majorHAnsi"/>
          <w:sz w:val="20"/>
          <w:szCs w:val="20"/>
        </w:rPr>
        <w:t xml:space="preserve">w sprawie warunków i sposobu przygotowania oraz wykorzystania podmiotów leczniczych na potrzeby obronne państwa oraz właściwości organów w tych sprawach </w:t>
      </w:r>
      <w:r>
        <w:rPr>
          <w:rFonts w:ascii="Georgia" w:hAnsi="Georgia" w:cstheme="majorHAnsi"/>
          <w:sz w:val="20"/>
          <w:szCs w:val="20"/>
        </w:rPr>
        <w:t xml:space="preserve"> </w:t>
      </w:r>
      <w:r w:rsidRPr="009A4FA4">
        <w:rPr>
          <w:rFonts w:ascii="Georgia" w:hAnsi="Georgia" w:cstheme="majorHAnsi"/>
          <w:sz w:val="20"/>
          <w:szCs w:val="20"/>
        </w:rPr>
        <w:t xml:space="preserve">Wykonawca zobowiązuje się do realizacji usług na rzecz </w:t>
      </w:r>
      <w:r>
        <w:rPr>
          <w:rFonts w:ascii="Georgia" w:hAnsi="Georgia" w:cstheme="majorHAnsi"/>
          <w:sz w:val="20"/>
          <w:szCs w:val="20"/>
        </w:rPr>
        <w:t>ZZOZ w Wadowicach</w:t>
      </w:r>
      <w:r w:rsidRPr="009A4FA4">
        <w:rPr>
          <w:rFonts w:ascii="Georgia" w:hAnsi="Georgia" w:cstheme="majorHAnsi"/>
          <w:sz w:val="20"/>
          <w:szCs w:val="20"/>
        </w:rPr>
        <w:t xml:space="preserve"> również w czasie:</w:t>
      </w:r>
    </w:p>
    <w:p w14:paraId="5A689530" w14:textId="77777777" w:rsidR="00EB3152" w:rsidRDefault="00EB3152" w:rsidP="00EB3152">
      <w:pPr>
        <w:pStyle w:val="western"/>
        <w:numPr>
          <w:ilvl w:val="1"/>
          <w:numId w:val="58"/>
        </w:numPr>
        <w:shd w:val="clear" w:color="auto" w:fill="FFFFFF"/>
        <w:tabs>
          <w:tab w:val="clear" w:pos="792"/>
          <w:tab w:val="num" w:pos="360"/>
        </w:tabs>
        <w:autoSpaceDN w:val="0"/>
        <w:spacing w:before="0" w:after="0" w:line="360" w:lineRule="auto"/>
        <w:ind w:left="0" w:firstLine="0"/>
        <w:jc w:val="both"/>
        <w:textAlignment w:val="auto"/>
        <w:rPr>
          <w:rFonts w:ascii="Georgia" w:hAnsi="Georgia" w:cstheme="majorHAnsi"/>
          <w:sz w:val="20"/>
          <w:szCs w:val="20"/>
        </w:rPr>
      </w:pPr>
      <w:r w:rsidRPr="009A4FA4">
        <w:rPr>
          <w:rFonts w:ascii="Georgia" w:hAnsi="Georgia" w:cstheme="majorHAnsi"/>
          <w:sz w:val="20"/>
          <w:szCs w:val="20"/>
        </w:rPr>
        <w:t>nadzwyczajnych zdarzeń w czasie pokoju,</w:t>
      </w:r>
    </w:p>
    <w:p w14:paraId="7930302B" w14:textId="77777777" w:rsidR="00EB3152" w:rsidRDefault="00EB3152" w:rsidP="00EB3152">
      <w:pPr>
        <w:pStyle w:val="western"/>
        <w:numPr>
          <w:ilvl w:val="1"/>
          <w:numId w:val="58"/>
        </w:numPr>
        <w:shd w:val="clear" w:color="auto" w:fill="FFFFFF"/>
        <w:tabs>
          <w:tab w:val="clear" w:pos="792"/>
          <w:tab w:val="num" w:pos="360"/>
        </w:tabs>
        <w:autoSpaceDN w:val="0"/>
        <w:spacing w:before="0" w:after="0" w:line="360" w:lineRule="auto"/>
        <w:ind w:left="0" w:firstLine="0"/>
        <w:jc w:val="both"/>
        <w:textAlignment w:val="auto"/>
        <w:rPr>
          <w:rFonts w:ascii="Georgia" w:hAnsi="Georgia" w:cstheme="majorHAnsi"/>
          <w:sz w:val="20"/>
          <w:szCs w:val="20"/>
        </w:rPr>
      </w:pPr>
      <w:r w:rsidRPr="009A4FA4">
        <w:rPr>
          <w:rFonts w:ascii="Georgia" w:hAnsi="Georgia" w:cstheme="majorHAnsi"/>
          <w:sz w:val="20"/>
          <w:szCs w:val="20"/>
        </w:rPr>
        <w:t>zagrożenia bezpieczeństwa państwa,</w:t>
      </w:r>
    </w:p>
    <w:p w14:paraId="48B4EABD" w14:textId="77777777" w:rsidR="00EB3152" w:rsidRPr="009A4FA4" w:rsidRDefault="00EB3152" w:rsidP="00EB3152">
      <w:pPr>
        <w:pStyle w:val="western"/>
        <w:numPr>
          <w:ilvl w:val="1"/>
          <w:numId w:val="58"/>
        </w:numPr>
        <w:shd w:val="clear" w:color="auto" w:fill="FFFFFF"/>
        <w:tabs>
          <w:tab w:val="clear" w:pos="792"/>
          <w:tab w:val="num" w:pos="360"/>
        </w:tabs>
        <w:autoSpaceDN w:val="0"/>
        <w:spacing w:before="0" w:after="0" w:line="360" w:lineRule="auto"/>
        <w:ind w:left="0" w:firstLine="0"/>
        <w:jc w:val="both"/>
        <w:textAlignment w:val="auto"/>
        <w:rPr>
          <w:rFonts w:ascii="Georgia" w:hAnsi="Georgia" w:cstheme="majorHAnsi"/>
          <w:sz w:val="20"/>
          <w:szCs w:val="20"/>
        </w:rPr>
      </w:pPr>
      <w:r w:rsidRPr="009A4FA4">
        <w:rPr>
          <w:rFonts w:ascii="Georgia" w:hAnsi="Georgia" w:cstheme="majorHAnsi"/>
          <w:sz w:val="20"/>
          <w:szCs w:val="20"/>
        </w:rPr>
        <w:t>wojny.</w:t>
      </w:r>
    </w:p>
    <w:p w14:paraId="5F9E3E15" w14:textId="77777777" w:rsidR="00EB3152" w:rsidRDefault="00EB3152" w:rsidP="00EB3152">
      <w:pPr>
        <w:tabs>
          <w:tab w:val="left" w:pos="720"/>
        </w:tabs>
        <w:spacing w:line="360" w:lineRule="auto"/>
        <w:jc w:val="center"/>
        <w:rPr>
          <w:rFonts w:ascii="Georgia" w:hAnsi="Georgia" w:cs="Georgia"/>
          <w:b/>
          <w:bCs/>
          <w:sz w:val="20"/>
          <w:szCs w:val="20"/>
        </w:rPr>
      </w:pPr>
      <w:r>
        <w:rPr>
          <w:rFonts w:ascii="Georgia" w:hAnsi="Georgia" w:cs="Georgia"/>
          <w:b/>
          <w:bCs/>
          <w:sz w:val="20"/>
          <w:szCs w:val="20"/>
        </w:rPr>
        <w:t>§ 11</w:t>
      </w:r>
    </w:p>
    <w:p w14:paraId="54C09B45" w14:textId="77777777" w:rsidR="00EB3152" w:rsidRPr="00267DB4" w:rsidRDefault="00EB3152" w:rsidP="00EB3152">
      <w:pPr>
        <w:pStyle w:val="Tekstpodstawowy"/>
        <w:numPr>
          <w:ilvl w:val="0"/>
          <w:numId w:val="123"/>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W sprawach nieuregulowanych w niniejszej umowie mają zastosowanie przepisy Kodeksu Cywilnego i Ustawy Prawo Zamówień Publicznych.</w:t>
      </w:r>
    </w:p>
    <w:p w14:paraId="7C1198A1" w14:textId="77777777" w:rsidR="00EB3152" w:rsidRDefault="00EB3152" w:rsidP="00EB3152">
      <w:pPr>
        <w:pStyle w:val="Tekstpodstawowy"/>
        <w:numPr>
          <w:ilvl w:val="0"/>
          <w:numId w:val="123"/>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Ewentualne spory wynikłe na tle niniejszej umowy rozstrzygać będzie Sąd właściwy miejscowo dla siedziby Zamawiającego</w:t>
      </w:r>
      <w:r>
        <w:rPr>
          <w:rFonts w:ascii="Georgia" w:hAnsi="Georgia"/>
          <w:b w:val="0"/>
          <w:bCs w:val="0"/>
          <w:i w:val="0"/>
          <w:iCs w:val="0"/>
          <w:sz w:val="20"/>
          <w:szCs w:val="20"/>
          <w:lang w:val="pl-PL"/>
        </w:rPr>
        <w:t>.</w:t>
      </w:r>
    </w:p>
    <w:p w14:paraId="5517E32F" w14:textId="77777777" w:rsidR="008C1C02" w:rsidRPr="008C1C02" w:rsidRDefault="008C1C02" w:rsidP="008C1C02">
      <w:pPr>
        <w:pStyle w:val="Akapitzlist"/>
        <w:widowControl w:val="0"/>
        <w:numPr>
          <w:ilvl w:val="0"/>
          <w:numId w:val="123"/>
        </w:numPr>
        <w:tabs>
          <w:tab w:val="left" w:pos="284"/>
        </w:tabs>
        <w:spacing w:line="360" w:lineRule="auto"/>
        <w:jc w:val="both"/>
        <w:rPr>
          <w:rFonts w:ascii="Georgia" w:hAnsi="Georgia"/>
          <w:color w:val="000000" w:themeColor="text1"/>
          <w:kern w:val="2"/>
          <w:sz w:val="20"/>
          <w:szCs w:val="20"/>
        </w:rPr>
      </w:pPr>
      <w:r w:rsidRPr="008C1C02">
        <w:rPr>
          <w:rFonts w:ascii="Georgia" w:eastAsia="Georgia" w:hAnsi="Georgia"/>
          <w:color w:val="000000" w:themeColor="text1"/>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47DCC1F3" w14:textId="77777777" w:rsidR="00EB3152" w:rsidRPr="00C43E97" w:rsidRDefault="00EB3152" w:rsidP="00EB3152">
      <w:pPr>
        <w:pStyle w:val="western"/>
        <w:spacing w:before="0" w:after="0" w:line="360" w:lineRule="auto"/>
        <w:jc w:val="both"/>
        <w:rPr>
          <w:rFonts w:ascii="Georgia" w:hAnsi="Georgia" w:cs="Georgia"/>
          <w:sz w:val="20"/>
          <w:szCs w:val="20"/>
        </w:rPr>
      </w:pPr>
    </w:p>
    <w:p w14:paraId="7B095E0B" w14:textId="77777777" w:rsidR="00EB3152" w:rsidRDefault="00EB3152" w:rsidP="00EB3152">
      <w:pPr>
        <w:pStyle w:val="Heading21"/>
        <w:spacing w:before="0" w:after="0" w:line="360" w:lineRule="auto"/>
        <w:jc w:val="center"/>
        <w:rPr>
          <w:rFonts w:ascii="Georgia" w:hAnsi="Georgia" w:cs="Georgia"/>
          <w:b/>
          <w:bCs w:val="0"/>
          <w:sz w:val="20"/>
          <w:szCs w:val="20"/>
        </w:rPr>
      </w:pPr>
      <w:r>
        <w:rPr>
          <w:rFonts w:ascii="Georgia" w:hAnsi="Georgia" w:cs="Georgia"/>
          <w:b/>
          <w:sz w:val="20"/>
          <w:szCs w:val="20"/>
        </w:rPr>
        <w:t>DOSTAWCA</w:t>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t xml:space="preserve"> ZAMAWIAJĄCY</w:t>
      </w:r>
    </w:p>
    <w:p w14:paraId="3169B2E0" w14:textId="77777777" w:rsidR="00EB3152" w:rsidRDefault="00EB3152" w:rsidP="00EB3152">
      <w:pPr>
        <w:rPr>
          <w:lang w:eastAsia="pl-PL"/>
        </w:rPr>
      </w:pPr>
    </w:p>
    <w:p w14:paraId="3EFFFDFD" w14:textId="77777777" w:rsidR="00EB3152" w:rsidRDefault="00EB3152" w:rsidP="00EB3152">
      <w:pPr>
        <w:rPr>
          <w:lang w:eastAsia="pl-PL"/>
        </w:rPr>
      </w:pPr>
    </w:p>
    <w:p w14:paraId="7DBF98BD" w14:textId="77777777" w:rsidR="00EB3152" w:rsidRDefault="00EB3152" w:rsidP="00EB3152">
      <w:pPr>
        <w:rPr>
          <w:lang w:eastAsia="pl-PL"/>
        </w:rPr>
      </w:pPr>
    </w:p>
    <w:p w14:paraId="3A5395F4" w14:textId="77777777" w:rsidR="00EB3152" w:rsidRDefault="00EB3152" w:rsidP="00EB3152">
      <w:pPr>
        <w:rPr>
          <w:lang w:eastAsia="pl-PL"/>
        </w:rPr>
      </w:pPr>
    </w:p>
    <w:p w14:paraId="33AC7EE5" w14:textId="77777777" w:rsidR="00EB3152" w:rsidRDefault="00EB3152" w:rsidP="00EB3152">
      <w:pPr>
        <w:rPr>
          <w:lang w:eastAsia="pl-PL"/>
        </w:rPr>
      </w:pPr>
    </w:p>
    <w:p w14:paraId="7B8CD514" w14:textId="77777777" w:rsidR="00EB3152" w:rsidRDefault="00EB3152" w:rsidP="00EB3152">
      <w:pPr>
        <w:rPr>
          <w:lang w:eastAsia="pl-PL"/>
        </w:rPr>
      </w:pPr>
    </w:p>
    <w:p w14:paraId="5E4BEB7C" w14:textId="77777777" w:rsidR="00EB3152" w:rsidRDefault="00EB3152" w:rsidP="00EB3152">
      <w:pPr>
        <w:rPr>
          <w:lang w:eastAsia="pl-PL"/>
        </w:rPr>
      </w:pPr>
    </w:p>
    <w:p w14:paraId="2195CD83" w14:textId="77777777" w:rsidR="00EB3152" w:rsidRPr="00C3092B" w:rsidRDefault="00EB3152" w:rsidP="00EB3152">
      <w:pPr>
        <w:rPr>
          <w:lang w:eastAsia="pl-PL"/>
        </w:rPr>
      </w:pPr>
    </w:p>
    <w:p w14:paraId="0AF9EFC9" w14:textId="77777777" w:rsidR="00EB3152" w:rsidRPr="0042290F" w:rsidRDefault="00EB3152" w:rsidP="00EB3152">
      <w:pPr>
        <w:rPr>
          <w:rFonts w:ascii="Georgia" w:hAnsi="Georgia"/>
          <w:lang w:eastAsia="pl-PL"/>
        </w:rPr>
      </w:pPr>
    </w:p>
    <w:p w14:paraId="3170B9A7" w14:textId="77777777" w:rsidR="00EB3152" w:rsidRPr="002840A7" w:rsidRDefault="00EB3152" w:rsidP="00EB3152">
      <w:pPr>
        <w:jc w:val="both"/>
        <w:rPr>
          <w:rFonts w:ascii="Georgia" w:hAnsi="Georgia" w:cs="Georgia"/>
          <w:i/>
          <w:iCs/>
          <w:sz w:val="18"/>
          <w:szCs w:val="18"/>
        </w:rPr>
      </w:pPr>
      <w:r w:rsidRPr="002840A7">
        <w:rPr>
          <w:rFonts w:ascii="Georgia" w:hAnsi="Georgia" w:cs="Georgia"/>
          <w:i/>
          <w:iCs/>
          <w:sz w:val="18"/>
          <w:szCs w:val="18"/>
        </w:rPr>
        <w:t>Załączniki:</w:t>
      </w:r>
    </w:p>
    <w:p w14:paraId="4C8F0805" w14:textId="77777777" w:rsidR="00EB3152" w:rsidRPr="002840A7" w:rsidRDefault="00EB3152" w:rsidP="00EB3152">
      <w:pPr>
        <w:jc w:val="both"/>
        <w:rPr>
          <w:rFonts w:ascii="Georgia" w:hAnsi="Georgia"/>
          <w:i/>
          <w:iCs/>
          <w:sz w:val="18"/>
          <w:szCs w:val="18"/>
        </w:rPr>
      </w:pPr>
      <w:r w:rsidRPr="002840A7">
        <w:rPr>
          <w:rFonts w:ascii="Georgia" w:hAnsi="Georgia"/>
          <w:i/>
          <w:iCs/>
          <w:sz w:val="18"/>
          <w:szCs w:val="18"/>
        </w:rPr>
        <w:t>Załącznik nr 1 -  Formularz ofertowy</w:t>
      </w:r>
    </w:p>
    <w:p w14:paraId="2633852E" w14:textId="77777777" w:rsidR="00EB3152" w:rsidRDefault="00EB3152" w:rsidP="00EB3152">
      <w:pPr>
        <w:jc w:val="both"/>
        <w:rPr>
          <w:rFonts w:ascii="Georgia" w:hAnsi="Georgia"/>
          <w:i/>
          <w:iCs/>
          <w:sz w:val="18"/>
          <w:szCs w:val="18"/>
        </w:rPr>
      </w:pPr>
      <w:r>
        <w:rPr>
          <w:rFonts w:ascii="Georgia" w:hAnsi="Georgia"/>
          <w:i/>
          <w:iCs/>
          <w:sz w:val="18"/>
          <w:szCs w:val="18"/>
        </w:rPr>
        <w:t>Załącznik nr 2</w:t>
      </w:r>
      <w:r w:rsidRPr="002840A7">
        <w:rPr>
          <w:rFonts w:ascii="Georgia" w:hAnsi="Georgia"/>
          <w:i/>
          <w:iCs/>
          <w:sz w:val="18"/>
          <w:szCs w:val="18"/>
        </w:rPr>
        <w:t xml:space="preserve"> – Oświadczenie o przekazaniu informacji odnośnie zasad przetwarzania pracowników </w:t>
      </w:r>
      <w:r>
        <w:rPr>
          <w:rFonts w:ascii="Georgia" w:hAnsi="Georgia"/>
          <w:i/>
          <w:iCs/>
          <w:sz w:val="18"/>
          <w:szCs w:val="18"/>
        </w:rPr>
        <w:br/>
      </w:r>
      <w:r w:rsidRPr="002840A7">
        <w:rPr>
          <w:rFonts w:ascii="Georgia" w:hAnsi="Georgia"/>
          <w:i/>
          <w:iCs/>
          <w:sz w:val="18"/>
          <w:szCs w:val="18"/>
        </w:rPr>
        <w:t xml:space="preserve">i współpracowników </w:t>
      </w:r>
      <w:r>
        <w:rPr>
          <w:rFonts w:ascii="Georgia" w:hAnsi="Georgia"/>
          <w:i/>
          <w:iCs/>
          <w:sz w:val="18"/>
          <w:szCs w:val="18"/>
        </w:rPr>
        <w:t>Dostawcy</w:t>
      </w:r>
    </w:p>
    <w:p w14:paraId="129446D5" w14:textId="5ED7411C" w:rsidR="00A57B9F" w:rsidRDefault="00EB3152" w:rsidP="00A57B9F">
      <w:pPr>
        <w:pStyle w:val="Nagwek8"/>
        <w:spacing w:before="0" w:after="0" w:line="360" w:lineRule="auto"/>
        <w:ind w:left="0" w:firstLine="0"/>
        <w:jc w:val="center"/>
        <w:rPr>
          <w:rFonts w:ascii="Georgia" w:hAnsi="Georgia" w:cs="Georgia"/>
          <w:b/>
          <w:bCs w:val="0"/>
        </w:rPr>
      </w:pPr>
      <w:r>
        <w:rPr>
          <w:rFonts w:ascii="Georgia" w:hAnsi="Georgia" w:cs="Georgia"/>
          <w:i/>
          <w:sz w:val="18"/>
          <w:szCs w:val="18"/>
        </w:rPr>
        <w:t>Załącznik nr 3</w:t>
      </w:r>
      <w:r w:rsidRPr="008A31AF">
        <w:rPr>
          <w:rFonts w:ascii="Georgia" w:hAnsi="Georgia" w:cs="Georgia"/>
          <w:i/>
          <w:sz w:val="18"/>
          <w:szCs w:val="18"/>
        </w:rPr>
        <w:t xml:space="preserve"> – Klauzula informacyjna </w:t>
      </w:r>
      <w:bookmarkStart w:id="72" w:name="_Hlk109386336"/>
      <w:r w:rsidR="006371AC">
        <w:rPr>
          <w:rFonts w:ascii="Georgia" w:eastAsia="Calibri" w:hAnsi="Georgia" w:cs="Georgia"/>
          <w:b/>
          <w:i/>
          <w:color w:val="000000"/>
          <w:kern w:val="0"/>
          <w:szCs w:val="20"/>
          <w:lang w:eastAsia="en-US"/>
        </w:rPr>
        <w:br w:type="page"/>
      </w:r>
      <w:r w:rsidR="00A57B9F">
        <w:rPr>
          <w:rFonts w:ascii="Georgia" w:hAnsi="Georgia" w:cs="Georgia"/>
          <w:b/>
          <w:bCs w:val="0"/>
        </w:rPr>
        <w:t>Projekt umowy – dotyczy Pakietu nr 40</w:t>
      </w:r>
    </w:p>
    <w:p w14:paraId="5D6E14CC" w14:textId="77777777" w:rsidR="00A57B9F" w:rsidRPr="00555A52" w:rsidRDefault="00A57B9F" w:rsidP="00A57B9F">
      <w:pPr>
        <w:widowControl w:val="0"/>
        <w:suppressAutoHyphens w:val="0"/>
        <w:spacing w:line="360" w:lineRule="auto"/>
        <w:jc w:val="right"/>
        <w:rPr>
          <w:rFonts w:ascii="Georgia" w:hAnsi="Georgia" w:cs="Georgia"/>
          <w:color w:val="000000"/>
          <w:kern w:val="2"/>
          <w:sz w:val="4"/>
          <w:szCs w:val="4"/>
        </w:rPr>
      </w:pPr>
    </w:p>
    <w:p w14:paraId="6320B185" w14:textId="77777777" w:rsidR="00A57B9F" w:rsidRPr="00413647" w:rsidRDefault="00A57B9F" w:rsidP="00A57B9F">
      <w:pPr>
        <w:spacing w:line="360" w:lineRule="auto"/>
        <w:jc w:val="both"/>
        <w:rPr>
          <w:rFonts w:ascii="Georgia" w:hAnsi="Georgia" w:cs="Georgia"/>
          <w:sz w:val="20"/>
          <w:szCs w:val="20"/>
        </w:rPr>
      </w:pPr>
      <w:r w:rsidRPr="00413647">
        <w:rPr>
          <w:rFonts w:ascii="Georgia" w:hAnsi="Georgia" w:cs="Georgia"/>
          <w:sz w:val="20"/>
          <w:szCs w:val="20"/>
        </w:rPr>
        <w:t>zawarta w dniu ............................. w Wadowicach pomiędzy:</w:t>
      </w:r>
    </w:p>
    <w:p w14:paraId="78472C3B" w14:textId="77777777" w:rsidR="00A57B9F" w:rsidRPr="00413647" w:rsidRDefault="00A57B9F" w:rsidP="00A57B9F">
      <w:pPr>
        <w:spacing w:line="360" w:lineRule="auto"/>
        <w:jc w:val="both"/>
        <w:rPr>
          <w:rFonts w:ascii="Georgia" w:eastAsia="Calibri" w:hAnsi="Georgia" w:cs="Arial"/>
          <w:sz w:val="20"/>
          <w:szCs w:val="20"/>
        </w:rPr>
      </w:pPr>
      <w:r w:rsidRPr="00413647">
        <w:rPr>
          <w:rFonts w:ascii="Georgia" w:hAnsi="Georgia" w:cs="Georgia"/>
          <w:b/>
          <w:bCs/>
          <w:sz w:val="20"/>
          <w:szCs w:val="20"/>
        </w:rPr>
        <w:t>Zespołem Zakładów Opieki Zdrowotnej w Wadowicach</w:t>
      </w:r>
      <w:r w:rsidRPr="00413647">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413647">
        <w:rPr>
          <w:rFonts w:ascii="Georgia" w:hAnsi="Georgia" w:cs="Georgia"/>
          <w:b/>
          <w:bCs/>
          <w:i/>
          <w:iCs/>
          <w:sz w:val="20"/>
          <w:szCs w:val="20"/>
        </w:rPr>
        <w:t>„Zamawiającym”</w:t>
      </w:r>
      <w:r w:rsidRPr="00413647">
        <w:rPr>
          <w:rFonts w:ascii="Georgia" w:hAnsi="Georgia" w:cs="Georgia"/>
          <w:sz w:val="20"/>
          <w:szCs w:val="20"/>
        </w:rPr>
        <w:t xml:space="preserve"> reprezentowanym przez </w:t>
      </w:r>
      <w:r w:rsidRPr="00413647">
        <w:rPr>
          <w:rFonts w:ascii="Georgia" w:eastAsia="Calibri" w:hAnsi="Georgia" w:cs="Arial"/>
          <w:sz w:val="20"/>
          <w:szCs w:val="20"/>
        </w:rPr>
        <w:t>pełnomocnika:</w:t>
      </w:r>
    </w:p>
    <w:p w14:paraId="5D78C95F" w14:textId="77777777" w:rsidR="00A57B9F" w:rsidRPr="00413647" w:rsidRDefault="00A57B9F" w:rsidP="00A57B9F">
      <w:pPr>
        <w:spacing w:line="360" w:lineRule="auto"/>
        <w:jc w:val="both"/>
        <w:rPr>
          <w:rFonts w:ascii="Georgia" w:hAnsi="Georgia" w:cs="Arial"/>
          <w:i/>
          <w:iCs/>
          <w:sz w:val="20"/>
          <w:szCs w:val="20"/>
        </w:rPr>
      </w:pPr>
      <w:r w:rsidRPr="00413647">
        <w:rPr>
          <w:rFonts w:ascii="Georgia" w:hAnsi="Georgia" w:cs="Arial"/>
          <w:sz w:val="20"/>
          <w:szCs w:val="20"/>
        </w:rPr>
        <w:t>Pełnomocnik Dyrektora ds. Infrastruktury i Logistyki</w:t>
      </w:r>
      <w:r w:rsidRPr="00413647">
        <w:rPr>
          <w:rFonts w:ascii="Georgia" w:hAnsi="Georgia" w:cs="Arial"/>
          <w:sz w:val="20"/>
          <w:szCs w:val="20"/>
        </w:rPr>
        <w:tab/>
      </w:r>
      <w:r w:rsidRPr="00413647">
        <w:rPr>
          <w:rFonts w:ascii="Georgia" w:hAnsi="Georgia" w:cs="Arial"/>
          <w:b/>
          <w:bCs/>
          <w:i/>
          <w:iCs/>
          <w:sz w:val="20"/>
          <w:szCs w:val="20"/>
        </w:rPr>
        <w:t>Tomasz Matera</w:t>
      </w:r>
    </w:p>
    <w:p w14:paraId="7DD217C0" w14:textId="77777777" w:rsidR="00A57B9F" w:rsidRPr="00413647" w:rsidRDefault="00A57B9F" w:rsidP="00A57B9F">
      <w:pPr>
        <w:spacing w:line="360" w:lineRule="auto"/>
        <w:jc w:val="both"/>
        <w:rPr>
          <w:rFonts w:ascii="Georgia" w:hAnsi="Georgia" w:cs="Georgia"/>
          <w:sz w:val="20"/>
          <w:szCs w:val="20"/>
        </w:rPr>
      </w:pPr>
    </w:p>
    <w:p w14:paraId="7FE62392" w14:textId="77777777" w:rsidR="00A57B9F" w:rsidRPr="00413647" w:rsidRDefault="00A57B9F" w:rsidP="00A57B9F">
      <w:pPr>
        <w:spacing w:line="360" w:lineRule="auto"/>
        <w:jc w:val="both"/>
        <w:rPr>
          <w:rFonts w:ascii="Georgia" w:hAnsi="Georgia" w:cs="Georgia"/>
          <w:sz w:val="20"/>
          <w:szCs w:val="20"/>
        </w:rPr>
      </w:pPr>
      <w:r w:rsidRPr="00413647">
        <w:rPr>
          <w:rFonts w:ascii="Georgia" w:hAnsi="Georgia" w:cs="Georgia"/>
          <w:sz w:val="20"/>
          <w:szCs w:val="20"/>
        </w:rPr>
        <w:t>a ..................................................... Regon: .............................</w:t>
      </w:r>
      <w:r w:rsidRPr="00413647">
        <w:rPr>
          <w:rFonts w:ascii="Georgia" w:hAnsi="Georgia" w:cs="Georgia"/>
          <w:sz w:val="20"/>
          <w:szCs w:val="20"/>
        </w:rPr>
        <w:tab/>
        <w:t xml:space="preserve"> NIP: ................................, zwanym </w:t>
      </w:r>
      <w:r w:rsidRPr="00413647">
        <w:rPr>
          <w:rFonts w:ascii="Georgia" w:hAnsi="Georgia" w:cs="Georgia"/>
          <w:sz w:val="20"/>
          <w:szCs w:val="20"/>
        </w:rPr>
        <w:br/>
        <w:t xml:space="preserve">w treści umowy </w:t>
      </w:r>
      <w:r w:rsidRPr="00413647">
        <w:rPr>
          <w:rFonts w:ascii="Georgia" w:hAnsi="Georgia" w:cs="Georgia"/>
          <w:b/>
          <w:bCs/>
          <w:i/>
          <w:iCs/>
          <w:sz w:val="20"/>
          <w:szCs w:val="20"/>
        </w:rPr>
        <w:t>„Dostawcą”</w:t>
      </w:r>
      <w:r w:rsidRPr="00413647">
        <w:rPr>
          <w:rFonts w:ascii="Georgia" w:hAnsi="Georgia" w:cs="Georgia"/>
          <w:sz w:val="20"/>
          <w:szCs w:val="20"/>
        </w:rPr>
        <w:t>, reprezentowanym przez: ............................................ .....................................</w:t>
      </w:r>
    </w:p>
    <w:p w14:paraId="3AEF9DF0" w14:textId="77777777" w:rsidR="00A57B9F" w:rsidRPr="00413647" w:rsidRDefault="00A57B9F" w:rsidP="00A57B9F">
      <w:pPr>
        <w:spacing w:line="360" w:lineRule="auto"/>
        <w:rPr>
          <w:rFonts w:ascii="Georgia" w:hAnsi="Georgia"/>
          <w:sz w:val="20"/>
          <w:szCs w:val="20"/>
        </w:rPr>
      </w:pPr>
    </w:p>
    <w:p w14:paraId="158ACA72" w14:textId="77777777" w:rsidR="00A57B9F" w:rsidRPr="00413647" w:rsidRDefault="00A57B9F" w:rsidP="00A57B9F">
      <w:pPr>
        <w:widowControl w:val="0"/>
        <w:spacing w:line="360" w:lineRule="auto"/>
        <w:ind w:hanging="709"/>
        <w:jc w:val="center"/>
        <w:textAlignment w:val="auto"/>
        <w:rPr>
          <w:rFonts w:ascii="Georgia" w:hAnsi="Georgia" w:cs="Tahoma"/>
          <w:b/>
          <w:bCs/>
          <w:i/>
          <w:iCs/>
          <w:sz w:val="18"/>
          <w:szCs w:val="18"/>
          <w:lang w:eastAsia="pl-PL"/>
        </w:rPr>
      </w:pPr>
      <w:r w:rsidRPr="00413647">
        <w:rPr>
          <w:rFonts w:ascii="Georgia" w:hAnsi="Georgia" w:cs="Tahoma"/>
          <w:i/>
          <w:iCs/>
          <w:sz w:val="18"/>
          <w:szCs w:val="18"/>
          <w:lang w:eastAsia="pl-PL"/>
        </w:rPr>
        <w:t>W rezultacie dokonania wyboru Dostawcy w postępowaniu o zamówienie publiczne prowadzonym</w:t>
      </w:r>
      <w:r w:rsidRPr="00413647">
        <w:rPr>
          <w:rFonts w:ascii="Georgia" w:hAnsi="Georgia" w:cs="Tahoma"/>
          <w:i/>
          <w:iCs/>
          <w:sz w:val="18"/>
          <w:szCs w:val="18"/>
          <w:lang w:eastAsia="pl-PL"/>
        </w:rPr>
        <w:br/>
        <w:t xml:space="preserve">w trybie </w:t>
      </w:r>
      <w:r>
        <w:rPr>
          <w:rFonts w:ascii="Georgia" w:hAnsi="Georgia" w:cs="Tahoma"/>
          <w:i/>
          <w:iCs/>
          <w:sz w:val="18"/>
          <w:szCs w:val="18"/>
          <w:lang w:eastAsia="pl-PL"/>
        </w:rPr>
        <w:t>przetargu nieograniczonego</w:t>
      </w:r>
      <w:r w:rsidRPr="00413647">
        <w:rPr>
          <w:rFonts w:ascii="Georgia" w:hAnsi="Georgia" w:cs="Tahoma"/>
          <w:i/>
          <w:iCs/>
          <w:sz w:val="18"/>
          <w:szCs w:val="18"/>
          <w:lang w:eastAsia="pl-PL"/>
        </w:rPr>
        <w:t xml:space="preserve"> </w:t>
      </w:r>
      <w:r w:rsidRPr="00B616BC">
        <w:rPr>
          <w:rFonts w:ascii="Georgia" w:hAnsi="Georgia" w:cs="Tahoma"/>
          <w:i/>
          <w:iCs/>
          <w:sz w:val="18"/>
          <w:szCs w:val="18"/>
          <w:lang w:eastAsia="pl-PL"/>
        </w:rPr>
        <w:t>na podstawie art. 132 ustawy z dnia</w:t>
      </w:r>
      <w:r w:rsidRPr="00413647">
        <w:rPr>
          <w:rFonts w:ascii="Georgia" w:hAnsi="Georgia" w:cs="Tahoma"/>
          <w:i/>
          <w:iCs/>
          <w:sz w:val="18"/>
          <w:szCs w:val="18"/>
          <w:lang w:eastAsia="pl-PL"/>
        </w:rPr>
        <w:t xml:space="preserve"> 11 września 2019r.</w:t>
      </w:r>
    </w:p>
    <w:p w14:paraId="08852B1E" w14:textId="77777777" w:rsidR="00A57B9F" w:rsidRPr="00413647" w:rsidRDefault="00A57B9F" w:rsidP="00A57B9F">
      <w:pPr>
        <w:widowControl w:val="0"/>
        <w:spacing w:line="360" w:lineRule="auto"/>
        <w:ind w:hanging="709"/>
        <w:jc w:val="center"/>
        <w:textAlignment w:val="auto"/>
        <w:rPr>
          <w:rFonts w:ascii="Georgia" w:hAnsi="Georgia" w:cs="Tahoma"/>
          <w:b/>
          <w:bCs/>
          <w:i/>
          <w:iCs/>
          <w:sz w:val="18"/>
          <w:szCs w:val="20"/>
          <w:lang w:eastAsia="pl-PL"/>
        </w:rPr>
      </w:pPr>
      <w:r w:rsidRPr="00413647">
        <w:rPr>
          <w:rFonts w:ascii="Georgia" w:hAnsi="Georgia" w:cs="Tahoma"/>
          <w:i/>
          <w:iCs/>
          <w:sz w:val="18"/>
          <w:szCs w:val="18"/>
          <w:lang w:eastAsia="pl-PL"/>
        </w:rPr>
        <w:t>Prawo zamówień publicznych (</w:t>
      </w:r>
      <w:proofErr w:type="spellStart"/>
      <w:r>
        <w:rPr>
          <w:rFonts w:ascii="Georgia" w:hAnsi="Georgia" w:cs="Tahoma"/>
          <w:i/>
          <w:iCs/>
          <w:sz w:val="18"/>
          <w:szCs w:val="18"/>
          <w:lang w:eastAsia="pl-PL"/>
        </w:rPr>
        <w:t>t.j</w:t>
      </w:r>
      <w:proofErr w:type="spellEnd"/>
      <w:r>
        <w:rPr>
          <w:rFonts w:ascii="Georgia" w:hAnsi="Georgia" w:cs="Tahoma"/>
          <w:i/>
          <w:iCs/>
          <w:sz w:val="18"/>
          <w:szCs w:val="18"/>
          <w:lang w:eastAsia="pl-PL"/>
        </w:rPr>
        <w:t xml:space="preserve">. </w:t>
      </w:r>
      <w:r w:rsidRPr="00413647">
        <w:rPr>
          <w:rFonts w:ascii="Georgia" w:hAnsi="Georgia" w:cs="Tahoma"/>
          <w:i/>
          <w:iCs/>
          <w:sz w:val="18"/>
          <w:szCs w:val="18"/>
          <w:lang w:eastAsia="pl-PL"/>
        </w:rPr>
        <w:t>Dz. U z 202</w:t>
      </w:r>
      <w:r>
        <w:rPr>
          <w:rFonts w:ascii="Georgia" w:hAnsi="Georgia" w:cs="Tahoma"/>
          <w:i/>
          <w:iCs/>
          <w:sz w:val="18"/>
          <w:szCs w:val="18"/>
          <w:lang w:eastAsia="pl-PL"/>
        </w:rPr>
        <w:t>3</w:t>
      </w:r>
      <w:r w:rsidRPr="00413647">
        <w:rPr>
          <w:rFonts w:ascii="Georgia" w:hAnsi="Georgia" w:cs="Tahoma"/>
          <w:i/>
          <w:iCs/>
          <w:sz w:val="18"/>
          <w:szCs w:val="18"/>
          <w:lang w:eastAsia="pl-PL"/>
        </w:rPr>
        <w:t>r, poz. 1</w:t>
      </w:r>
      <w:r>
        <w:rPr>
          <w:rFonts w:ascii="Georgia" w:hAnsi="Georgia" w:cs="Tahoma"/>
          <w:i/>
          <w:iCs/>
          <w:sz w:val="18"/>
          <w:szCs w:val="18"/>
          <w:lang w:eastAsia="pl-PL"/>
        </w:rPr>
        <w:t>605 ze zm.</w:t>
      </w:r>
      <w:r w:rsidRPr="00413647">
        <w:rPr>
          <w:rFonts w:ascii="Georgia" w:hAnsi="Georgia" w:cs="Tahoma"/>
          <w:i/>
          <w:iCs/>
          <w:sz w:val="18"/>
          <w:szCs w:val="18"/>
          <w:lang w:eastAsia="pl-PL"/>
        </w:rPr>
        <w:t>),</w:t>
      </w:r>
      <w:r w:rsidRPr="00413647">
        <w:rPr>
          <w:rFonts w:ascii="Georgia" w:hAnsi="Georgia" w:cs="Tahoma"/>
          <w:i/>
          <w:iCs/>
          <w:sz w:val="18"/>
          <w:szCs w:val="20"/>
          <w:lang w:eastAsia="pl-PL"/>
        </w:rPr>
        <w:t xml:space="preserve"> znak ZP.26.1.</w:t>
      </w:r>
      <w:r>
        <w:rPr>
          <w:rFonts w:ascii="Georgia" w:hAnsi="Georgia" w:cs="Tahoma"/>
          <w:i/>
          <w:iCs/>
          <w:sz w:val="18"/>
          <w:szCs w:val="20"/>
          <w:lang w:eastAsia="pl-PL"/>
        </w:rPr>
        <w:t>10</w:t>
      </w:r>
      <w:r w:rsidRPr="00413647">
        <w:rPr>
          <w:rFonts w:ascii="Georgia" w:hAnsi="Georgia" w:cs="Tahoma"/>
          <w:i/>
          <w:iCs/>
          <w:sz w:val="18"/>
          <w:szCs w:val="20"/>
          <w:lang w:eastAsia="pl-PL"/>
        </w:rPr>
        <w:t>.202</w:t>
      </w:r>
      <w:r>
        <w:rPr>
          <w:rFonts w:ascii="Georgia" w:hAnsi="Georgia" w:cs="Tahoma"/>
          <w:i/>
          <w:iCs/>
          <w:sz w:val="18"/>
          <w:szCs w:val="20"/>
          <w:lang w:eastAsia="pl-PL"/>
        </w:rPr>
        <w:t>4</w:t>
      </w:r>
      <w:r w:rsidRPr="00413647">
        <w:rPr>
          <w:rFonts w:ascii="Georgia" w:hAnsi="Georgia" w:cs="Tahoma"/>
          <w:i/>
          <w:iCs/>
          <w:sz w:val="18"/>
          <w:szCs w:val="20"/>
          <w:lang w:eastAsia="pl-PL"/>
        </w:rPr>
        <w:t>,</w:t>
      </w:r>
    </w:p>
    <w:p w14:paraId="77D3DE1C" w14:textId="77777777" w:rsidR="00A57B9F" w:rsidRPr="00413647" w:rsidRDefault="00A57B9F" w:rsidP="00A57B9F">
      <w:pPr>
        <w:widowControl w:val="0"/>
        <w:spacing w:line="360" w:lineRule="auto"/>
        <w:ind w:hanging="709"/>
        <w:jc w:val="center"/>
        <w:textAlignment w:val="auto"/>
        <w:rPr>
          <w:rFonts w:ascii="Georgia" w:hAnsi="Georgia" w:cs="Tahoma"/>
          <w:i/>
          <w:iCs/>
          <w:sz w:val="20"/>
          <w:szCs w:val="20"/>
          <w:lang w:eastAsia="pl-PL"/>
        </w:rPr>
      </w:pPr>
      <w:r w:rsidRPr="00413647">
        <w:rPr>
          <w:rFonts w:ascii="Georgia" w:hAnsi="Georgia" w:cs="Tahoma"/>
          <w:i/>
          <w:iCs/>
          <w:sz w:val="18"/>
          <w:szCs w:val="20"/>
          <w:lang w:eastAsia="pl-PL"/>
        </w:rPr>
        <w:t>strony zawierają umowę o następującej treści:</w:t>
      </w:r>
    </w:p>
    <w:p w14:paraId="15FCCB90" w14:textId="77777777" w:rsidR="00A57B9F" w:rsidRDefault="00A57B9F" w:rsidP="00A57B9F">
      <w:pPr>
        <w:spacing w:line="360" w:lineRule="auto"/>
        <w:jc w:val="center"/>
        <w:rPr>
          <w:rFonts w:ascii="Georgia" w:hAnsi="Georgia" w:cs="Georgia"/>
          <w:b/>
          <w:bCs/>
          <w:color w:val="000000"/>
          <w:kern w:val="2"/>
          <w:sz w:val="20"/>
          <w:szCs w:val="20"/>
        </w:rPr>
      </w:pPr>
    </w:p>
    <w:p w14:paraId="1E1A22AA" w14:textId="77777777" w:rsidR="00A57B9F" w:rsidRDefault="00A57B9F" w:rsidP="00A57B9F">
      <w:pPr>
        <w:pStyle w:val="Tekstpodstawowy"/>
        <w:spacing w:after="0" w:line="360" w:lineRule="auto"/>
        <w:jc w:val="center"/>
        <w:rPr>
          <w:rFonts w:ascii="Georgia" w:hAnsi="Georgia" w:cs="Georgia"/>
          <w:sz w:val="20"/>
          <w:szCs w:val="20"/>
        </w:rPr>
      </w:pPr>
      <w:r>
        <w:rPr>
          <w:rFonts w:ascii="Georgia" w:hAnsi="Georgia" w:cs="Georgia"/>
          <w:i w:val="0"/>
          <w:iCs w:val="0"/>
          <w:sz w:val="20"/>
          <w:szCs w:val="20"/>
          <w:lang w:val="pl-PL"/>
        </w:rPr>
        <w:t>§ 1</w:t>
      </w:r>
    </w:p>
    <w:p w14:paraId="6BB094F1" w14:textId="08032BE7" w:rsidR="00A57B9F" w:rsidRPr="00021DFD" w:rsidRDefault="00A57B9F" w:rsidP="00A57B9F">
      <w:pPr>
        <w:pStyle w:val="western"/>
        <w:numPr>
          <w:ilvl w:val="0"/>
          <w:numId w:val="126"/>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Przedmiotem umowy jest dostawa </w:t>
      </w:r>
      <w:r>
        <w:rPr>
          <w:rFonts w:ascii="Georgia" w:hAnsi="Georgia" w:cs="Georgia"/>
          <w:b/>
          <w:bCs/>
          <w:sz w:val="20"/>
          <w:szCs w:val="20"/>
        </w:rPr>
        <w:t xml:space="preserve">produktów leczniczych </w:t>
      </w:r>
      <w:r>
        <w:rPr>
          <w:rFonts w:ascii="Georgia" w:hAnsi="Georgia" w:cs="Georgia"/>
          <w:sz w:val="20"/>
          <w:szCs w:val="20"/>
        </w:rPr>
        <w:t>wg pakietów nr 40, zwanych w dalszej części umowy „</w:t>
      </w:r>
      <w:r w:rsidRPr="00021DFD">
        <w:rPr>
          <w:rFonts w:ascii="Georgia" w:hAnsi="Georgia" w:cs="Georgia"/>
          <w:sz w:val="20"/>
          <w:szCs w:val="20"/>
        </w:rPr>
        <w:t>asortymentem” dla ZZOZ w Wadowicach, zgodnie ze złożoną ofertą cenową</w:t>
      </w:r>
      <w:r>
        <w:rPr>
          <w:rFonts w:ascii="Georgia" w:hAnsi="Georgia" w:cs="Georgia"/>
          <w:sz w:val="20"/>
          <w:szCs w:val="20"/>
        </w:rPr>
        <w:t>,</w:t>
      </w:r>
      <w:r w:rsidRPr="00021DFD">
        <w:rPr>
          <w:rFonts w:ascii="Georgia" w:hAnsi="Georgia" w:cs="Georgia"/>
          <w:sz w:val="20"/>
          <w:szCs w:val="20"/>
        </w:rPr>
        <w:t xml:space="preserve"> stanowiącą załącznik nr 1 do niniejszej umowy.</w:t>
      </w:r>
    </w:p>
    <w:p w14:paraId="704EE2CD" w14:textId="7CB7E5D3" w:rsidR="00A57B9F" w:rsidRDefault="00A57B9F" w:rsidP="00A57B9F">
      <w:pPr>
        <w:pStyle w:val="western"/>
        <w:numPr>
          <w:ilvl w:val="0"/>
          <w:numId w:val="126"/>
        </w:numPr>
        <w:tabs>
          <w:tab w:val="left" w:pos="0"/>
        </w:tabs>
        <w:suppressAutoHyphens w:val="0"/>
        <w:spacing w:before="0" w:after="0" w:line="360" w:lineRule="auto"/>
        <w:jc w:val="both"/>
        <w:rPr>
          <w:rFonts w:ascii="Georgia" w:hAnsi="Georgia" w:cs="Georgia"/>
          <w:sz w:val="20"/>
          <w:szCs w:val="20"/>
        </w:rPr>
      </w:pPr>
      <w:r w:rsidRPr="00021DFD">
        <w:rPr>
          <w:rFonts w:ascii="Georgia" w:hAnsi="Georgia"/>
          <w:kern w:val="0"/>
          <w:sz w:val="20"/>
          <w:szCs w:val="20"/>
          <w:lang w:eastAsia="pl-PL"/>
        </w:rPr>
        <w:t>Zamawiający zastrzega sobie prawo do niewykorzystania pełnego limitu ilościowego i wartościowego przedmiotu umowy bez prawa do roszczeń z tego tytułu przez Wykonawcę,  z zastrzeżeniem, iż  minimalny zakres umowy przewidziany przez Zamawiającego do realizacji wynosi 50% wartości brutto umowy, o którym mowa w § 5 ust. 1.</w:t>
      </w:r>
    </w:p>
    <w:p w14:paraId="1D5FB90D" w14:textId="6F4A5A7A" w:rsidR="00A57B9F" w:rsidRDefault="00A57B9F" w:rsidP="00A57B9F">
      <w:pPr>
        <w:pStyle w:val="western"/>
        <w:numPr>
          <w:ilvl w:val="0"/>
          <w:numId w:val="126"/>
        </w:numPr>
        <w:tabs>
          <w:tab w:val="left" w:pos="0"/>
        </w:tabs>
        <w:suppressAutoHyphens w:val="0"/>
        <w:spacing w:before="0" w:after="0" w:line="360" w:lineRule="auto"/>
        <w:jc w:val="both"/>
        <w:rPr>
          <w:rFonts w:ascii="Georgia" w:hAnsi="Georgia" w:cs="Georgia"/>
          <w:sz w:val="20"/>
          <w:szCs w:val="20"/>
        </w:rPr>
      </w:pPr>
      <w:r w:rsidRPr="000421D4">
        <w:rPr>
          <w:rFonts w:ascii="Georgia" w:hAnsi="Georgia" w:cs="Georgia"/>
          <w:sz w:val="20"/>
          <w:szCs w:val="20"/>
        </w:rPr>
        <w:t xml:space="preserve">W sytuacji, gdy przed wygaśnięciem niniejszej umowy niektóre z pozycji asortymentowych zostaną już 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w:t>
      </w:r>
      <w:r w:rsidR="00322C0A">
        <w:rPr>
          <w:rFonts w:ascii="Georgia" w:hAnsi="Georgia" w:cs="Georgia"/>
          <w:sz w:val="20"/>
          <w:szCs w:val="20"/>
        </w:rPr>
        <w:t>umowy.</w:t>
      </w:r>
    </w:p>
    <w:p w14:paraId="7C4AF4D2" w14:textId="77777777" w:rsidR="00A57B9F" w:rsidRPr="000421D4" w:rsidRDefault="00A57B9F" w:rsidP="00A57B9F">
      <w:pPr>
        <w:pStyle w:val="western"/>
        <w:numPr>
          <w:ilvl w:val="0"/>
          <w:numId w:val="126"/>
        </w:numPr>
        <w:tabs>
          <w:tab w:val="left" w:pos="0"/>
        </w:tabs>
        <w:suppressAutoHyphens w:val="0"/>
        <w:spacing w:before="0" w:after="0" w:line="360" w:lineRule="auto"/>
        <w:jc w:val="both"/>
        <w:rPr>
          <w:rFonts w:ascii="Georgia" w:hAnsi="Georgia" w:cs="Georgia"/>
          <w:sz w:val="20"/>
          <w:szCs w:val="20"/>
        </w:rPr>
      </w:pPr>
      <w:r w:rsidRPr="000421D4">
        <w:rPr>
          <w:rFonts w:ascii="Georgia" w:hAnsi="Georgia" w:cs="Georgia"/>
          <w:sz w:val="20"/>
          <w:szCs w:val="20"/>
        </w:rPr>
        <w:t>Osobą realizującą umowę jest:</w:t>
      </w:r>
    </w:p>
    <w:p w14:paraId="629F18F8" w14:textId="77777777" w:rsidR="00A57B9F" w:rsidRPr="00C3092B" w:rsidRDefault="00A57B9F" w:rsidP="00A57B9F">
      <w:pPr>
        <w:pStyle w:val="western"/>
        <w:numPr>
          <w:ilvl w:val="1"/>
          <w:numId w:val="126"/>
        </w:numPr>
        <w:tabs>
          <w:tab w:val="clear" w:pos="720"/>
          <w:tab w:val="num" w:pos="0"/>
          <w:tab w:val="left" w:pos="426"/>
        </w:tabs>
        <w:suppressAutoHyphens w:val="0"/>
        <w:spacing w:before="0" w:after="0" w:line="360" w:lineRule="auto"/>
        <w:jc w:val="both"/>
        <w:rPr>
          <w:rFonts w:ascii="Georgia" w:hAnsi="Georgia" w:cs="Georgia"/>
          <w:iCs/>
          <w:sz w:val="20"/>
          <w:szCs w:val="20"/>
        </w:rPr>
      </w:pPr>
      <w:r w:rsidRPr="00C3092B">
        <w:rPr>
          <w:rFonts w:ascii="Georgia" w:hAnsi="Georgia" w:cs="Georgia"/>
          <w:i/>
          <w:sz w:val="20"/>
          <w:szCs w:val="20"/>
        </w:rPr>
        <w:t xml:space="preserve"> </w:t>
      </w:r>
      <w:r w:rsidRPr="00C3092B">
        <w:rPr>
          <w:rFonts w:ascii="Georgia" w:hAnsi="Georgia" w:cs="Georgia"/>
          <w:iCs/>
          <w:sz w:val="20"/>
          <w:szCs w:val="20"/>
        </w:rPr>
        <w:t xml:space="preserve">ze strony Zamawiającego Kierownik Apteki </w:t>
      </w:r>
      <w:r>
        <w:rPr>
          <w:rFonts w:ascii="Georgia" w:hAnsi="Georgia" w:cs="Georgia"/>
          <w:iCs/>
          <w:sz w:val="20"/>
          <w:szCs w:val="20"/>
        </w:rPr>
        <w:t xml:space="preserve">Szpitalnej </w:t>
      </w:r>
      <w:r w:rsidRPr="00C3092B">
        <w:rPr>
          <w:rFonts w:ascii="Georgia" w:hAnsi="Georgia" w:cs="Georgia"/>
          <w:iCs/>
          <w:sz w:val="20"/>
          <w:szCs w:val="20"/>
        </w:rPr>
        <w:t>ZZOZ w Wadowicach lub osoba przez niego upoważniona (</w:t>
      </w:r>
      <w:hyperlink r:id="rId10" w:history="1">
        <w:r w:rsidRPr="00C3092B">
          <w:rPr>
            <w:rStyle w:val="Hipercze"/>
            <w:rFonts w:ascii="Georgia" w:hAnsi="Georgia" w:cs="Georgia"/>
            <w:iCs/>
            <w:sz w:val="20"/>
            <w:szCs w:val="20"/>
          </w:rPr>
          <w:t>apteka@zzozwadowice.pl</w:t>
        </w:r>
      </w:hyperlink>
      <w:r w:rsidRPr="00C3092B">
        <w:rPr>
          <w:rFonts w:ascii="Georgia" w:hAnsi="Georgia" w:cs="Georgia"/>
          <w:iCs/>
          <w:sz w:val="20"/>
          <w:szCs w:val="20"/>
        </w:rPr>
        <w:t>)</w:t>
      </w:r>
    </w:p>
    <w:p w14:paraId="0C8DC587" w14:textId="77777777" w:rsidR="00A57B9F" w:rsidRDefault="00A57B9F" w:rsidP="00A57B9F">
      <w:pPr>
        <w:pStyle w:val="western"/>
        <w:numPr>
          <w:ilvl w:val="1"/>
          <w:numId w:val="126"/>
        </w:numPr>
        <w:tabs>
          <w:tab w:val="clear" w:pos="720"/>
          <w:tab w:val="left" w:pos="0"/>
          <w:tab w:val="num" w:pos="142"/>
          <w:tab w:val="left" w:pos="426"/>
        </w:tabs>
        <w:suppressAutoHyphens w:val="0"/>
        <w:spacing w:before="0" w:after="0" w:line="360" w:lineRule="auto"/>
        <w:jc w:val="both"/>
        <w:rPr>
          <w:rFonts w:ascii="Georgia" w:hAnsi="Georgia" w:cs="Georgia"/>
          <w:sz w:val="20"/>
          <w:szCs w:val="20"/>
        </w:rPr>
      </w:pPr>
      <w:r>
        <w:rPr>
          <w:rFonts w:ascii="Georgia" w:hAnsi="Georgia" w:cs="Georgia"/>
          <w:sz w:val="20"/>
          <w:szCs w:val="20"/>
        </w:rPr>
        <w:t>ze strony Dostawcy Pani/Pan ………………………. lub osoba przez nią/niego upoważniona.</w:t>
      </w:r>
    </w:p>
    <w:p w14:paraId="35DF80F1" w14:textId="77777777" w:rsidR="00A57B9F" w:rsidRDefault="00A57B9F" w:rsidP="00A57B9F">
      <w:pPr>
        <w:pStyle w:val="western"/>
        <w:spacing w:before="0" w:after="0" w:line="360" w:lineRule="auto"/>
        <w:jc w:val="center"/>
        <w:rPr>
          <w:rFonts w:ascii="Georgia" w:hAnsi="Georgia" w:cs="Georgia"/>
          <w:b/>
          <w:bCs/>
          <w:sz w:val="20"/>
          <w:szCs w:val="20"/>
        </w:rPr>
      </w:pPr>
      <w:r>
        <w:rPr>
          <w:rFonts w:ascii="Georgia" w:hAnsi="Georgia" w:cs="Georgia"/>
          <w:b/>
          <w:bCs/>
          <w:sz w:val="20"/>
          <w:szCs w:val="20"/>
        </w:rPr>
        <w:t>§ 2</w:t>
      </w:r>
    </w:p>
    <w:p w14:paraId="5A628088" w14:textId="77777777" w:rsidR="00A57B9F" w:rsidRDefault="00A57B9F" w:rsidP="00A57B9F">
      <w:pPr>
        <w:pStyle w:val="western"/>
        <w:numPr>
          <w:ilvl w:val="0"/>
          <w:numId w:val="125"/>
        </w:numPr>
        <w:tabs>
          <w:tab w:val="clear" w:pos="360"/>
        </w:tabs>
        <w:suppressAutoHyphens w:val="0"/>
        <w:spacing w:before="0" w:after="0" w:line="360" w:lineRule="auto"/>
        <w:jc w:val="both"/>
        <w:rPr>
          <w:rFonts w:ascii="Georgia" w:hAnsi="Georgia" w:cs="Georgia"/>
          <w:sz w:val="20"/>
          <w:szCs w:val="20"/>
        </w:rPr>
      </w:pPr>
      <w:r>
        <w:rPr>
          <w:rFonts w:ascii="Georgia" w:hAnsi="Georgia" w:cs="Georgia"/>
          <w:sz w:val="20"/>
          <w:szCs w:val="20"/>
        </w:rPr>
        <w:t>Dostawca zobowiązuje się do:</w:t>
      </w:r>
    </w:p>
    <w:p w14:paraId="0FE9B93A" w14:textId="77777777" w:rsidR="00A57B9F" w:rsidRPr="00267DB4" w:rsidRDefault="00A57B9F" w:rsidP="00A57B9F">
      <w:pPr>
        <w:pStyle w:val="lista-western"/>
        <w:numPr>
          <w:ilvl w:val="1"/>
          <w:numId w:val="125"/>
        </w:numPr>
        <w:spacing w:before="0" w:beforeAutospacing="0" w:after="0" w:line="360" w:lineRule="auto"/>
        <w:jc w:val="both"/>
        <w:rPr>
          <w:sz w:val="20"/>
          <w:szCs w:val="20"/>
        </w:rPr>
      </w:pPr>
      <w:r>
        <w:rPr>
          <w:sz w:val="20"/>
          <w:szCs w:val="20"/>
        </w:rPr>
        <w:t xml:space="preserve">dostarczenia asortymentu wraz z jego rozładunkiem w terminie i ilości uzgodnionej z osobą określoną w § 1 ust. 4 pkt. 4.1. </w:t>
      </w:r>
      <w:r w:rsidRPr="0002155D">
        <w:rPr>
          <w:sz w:val="20"/>
          <w:szCs w:val="20"/>
        </w:rPr>
        <w:t>w ciągu</w:t>
      </w:r>
      <w:r w:rsidRPr="00AF4A9F">
        <w:rPr>
          <w:b/>
          <w:bCs/>
          <w:sz w:val="20"/>
          <w:szCs w:val="20"/>
        </w:rPr>
        <w:t xml:space="preserve"> 7</w:t>
      </w:r>
      <w:r>
        <w:rPr>
          <w:b/>
          <w:bCs/>
          <w:sz w:val="20"/>
          <w:szCs w:val="20"/>
        </w:rPr>
        <w:t>2</w:t>
      </w:r>
      <w:r w:rsidRPr="00AF4A9F">
        <w:rPr>
          <w:b/>
          <w:sz w:val="20"/>
          <w:szCs w:val="20"/>
        </w:rPr>
        <w:t xml:space="preserve"> </w:t>
      </w:r>
      <w:r w:rsidRPr="00095E41">
        <w:rPr>
          <w:b/>
          <w:sz w:val="20"/>
          <w:szCs w:val="20"/>
        </w:rPr>
        <w:t>godzin</w:t>
      </w:r>
      <w:r>
        <w:rPr>
          <w:sz w:val="20"/>
          <w:szCs w:val="20"/>
        </w:rPr>
        <w:t xml:space="preserve">, od daty złożenia zamówienia na własny koszt i ryzyko do siedziby Zamawiającego - </w:t>
      </w:r>
      <w:proofErr w:type="spellStart"/>
      <w:r>
        <w:rPr>
          <w:sz w:val="20"/>
          <w:szCs w:val="20"/>
        </w:rPr>
        <w:t>loco</w:t>
      </w:r>
      <w:proofErr w:type="spellEnd"/>
      <w:r>
        <w:rPr>
          <w:sz w:val="20"/>
          <w:szCs w:val="20"/>
        </w:rPr>
        <w:t xml:space="preserve"> magazyn apteki </w:t>
      </w:r>
      <w:r w:rsidRPr="00FA3ED5">
        <w:rPr>
          <w:sz w:val="20"/>
          <w:szCs w:val="20"/>
        </w:rPr>
        <w:t xml:space="preserve">(ul. Karmelicka </w:t>
      </w:r>
      <w:r>
        <w:rPr>
          <w:sz w:val="20"/>
          <w:szCs w:val="20"/>
        </w:rPr>
        <w:t>7</w:t>
      </w:r>
      <w:r w:rsidRPr="00FA3ED5">
        <w:rPr>
          <w:sz w:val="20"/>
          <w:szCs w:val="20"/>
        </w:rPr>
        <w:t xml:space="preserve"> w Wadowicach), w godz. od 7:30 do 14:00. Przez </w:t>
      </w:r>
      <w:r w:rsidRPr="00267DB4">
        <w:rPr>
          <w:sz w:val="20"/>
          <w:szCs w:val="20"/>
        </w:rPr>
        <w:t>rozładunek, o którym mowa w zdaniu poprzednim, należy rozumieć wniesienie i ułożenie asortymentu w miejscu wskazanym przez pracownika apteki.</w:t>
      </w:r>
    </w:p>
    <w:p w14:paraId="1473950E" w14:textId="77777777" w:rsidR="00A57B9F" w:rsidRPr="00267DB4" w:rsidRDefault="00A57B9F" w:rsidP="00A57B9F">
      <w:pPr>
        <w:pStyle w:val="lista-western"/>
        <w:numPr>
          <w:ilvl w:val="1"/>
          <w:numId w:val="125"/>
        </w:numPr>
        <w:spacing w:before="0" w:beforeAutospacing="0" w:after="0" w:line="360" w:lineRule="auto"/>
        <w:jc w:val="both"/>
        <w:rPr>
          <w:sz w:val="20"/>
          <w:szCs w:val="20"/>
        </w:rPr>
      </w:pPr>
      <w:r w:rsidRPr="00267DB4">
        <w:rPr>
          <w:w w:val="99"/>
          <w:sz w:val="20"/>
          <w:szCs w:val="20"/>
        </w:rPr>
        <w:t>dołą</w:t>
      </w:r>
      <w:r w:rsidRPr="00267DB4">
        <w:rPr>
          <w:spacing w:val="1"/>
          <w:w w:val="99"/>
          <w:sz w:val="20"/>
          <w:szCs w:val="20"/>
        </w:rPr>
        <w:t>c</w:t>
      </w:r>
      <w:r w:rsidRPr="00267DB4">
        <w:rPr>
          <w:w w:val="99"/>
          <w:sz w:val="20"/>
          <w:szCs w:val="20"/>
        </w:rPr>
        <w:t>zen</w:t>
      </w:r>
      <w:r w:rsidRPr="00267DB4">
        <w:rPr>
          <w:spacing w:val="-1"/>
          <w:w w:val="99"/>
          <w:sz w:val="20"/>
          <w:szCs w:val="20"/>
        </w:rPr>
        <w:t>i</w:t>
      </w:r>
      <w:r w:rsidRPr="00267DB4">
        <w:rPr>
          <w:w w:val="99"/>
          <w:sz w:val="20"/>
          <w:szCs w:val="20"/>
        </w:rPr>
        <w:t>a</w:t>
      </w:r>
      <w:r w:rsidRPr="00267DB4">
        <w:rPr>
          <w:spacing w:val="7"/>
          <w:sz w:val="20"/>
          <w:szCs w:val="20"/>
        </w:rPr>
        <w:t xml:space="preserve"> </w:t>
      </w:r>
      <w:r w:rsidRPr="00267DB4">
        <w:rPr>
          <w:w w:val="99"/>
          <w:sz w:val="20"/>
          <w:szCs w:val="20"/>
        </w:rPr>
        <w:t xml:space="preserve">do </w:t>
      </w:r>
      <w:r w:rsidRPr="00267DB4">
        <w:rPr>
          <w:spacing w:val="-2"/>
          <w:w w:val="99"/>
          <w:sz w:val="20"/>
          <w:szCs w:val="20"/>
        </w:rPr>
        <w:t>k</w:t>
      </w:r>
      <w:r w:rsidRPr="00267DB4">
        <w:rPr>
          <w:w w:val="99"/>
          <w:sz w:val="20"/>
          <w:szCs w:val="20"/>
        </w:rPr>
        <w:t>ażd</w:t>
      </w:r>
      <w:r w:rsidRPr="00267DB4">
        <w:rPr>
          <w:spacing w:val="-1"/>
          <w:w w:val="99"/>
          <w:sz w:val="20"/>
          <w:szCs w:val="20"/>
        </w:rPr>
        <w:t>e</w:t>
      </w:r>
      <w:r w:rsidRPr="00267DB4">
        <w:rPr>
          <w:w w:val="99"/>
          <w:sz w:val="20"/>
          <w:szCs w:val="20"/>
        </w:rPr>
        <w:t>j</w:t>
      </w:r>
      <w:r w:rsidRPr="00267DB4">
        <w:rPr>
          <w:spacing w:val="3"/>
          <w:sz w:val="20"/>
          <w:szCs w:val="20"/>
        </w:rPr>
        <w:t xml:space="preserve"> </w:t>
      </w:r>
      <w:r w:rsidRPr="00267DB4">
        <w:rPr>
          <w:w w:val="99"/>
          <w:sz w:val="20"/>
          <w:szCs w:val="20"/>
        </w:rPr>
        <w:t>do</w:t>
      </w:r>
      <w:r w:rsidRPr="00267DB4">
        <w:rPr>
          <w:spacing w:val="-1"/>
          <w:w w:val="99"/>
          <w:sz w:val="20"/>
          <w:szCs w:val="20"/>
        </w:rPr>
        <w:t>s</w:t>
      </w:r>
      <w:r w:rsidRPr="00267DB4">
        <w:rPr>
          <w:w w:val="99"/>
          <w:sz w:val="20"/>
          <w:szCs w:val="20"/>
        </w:rPr>
        <w:t>tawy</w:t>
      </w:r>
      <w:r w:rsidRPr="00267DB4">
        <w:rPr>
          <w:spacing w:val="4"/>
          <w:sz w:val="20"/>
          <w:szCs w:val="20"/>
        </w:rPr>
        <w:t xml:space="preserve"> </w:t>
      </w:r>
      <w:r w:rsidRPr="00267DB4">
        <w:rPr>
          <w:spacing w:val="-1"/>
          <w:w w:val="99"/>
          <w:sz w:val="20"/>
          <w:szCs w:val="20"/>
        </w:rPr>
        <w:t>spec</w:t>
      </w:r>
      <w:r w:rsidRPr="00267DB4">
        <w:rPr>
          <w:w w:val="99"/>
          <w:sz w:val="20"/>
          <w:szCs w:val="20"/>
        </w:rPr>
        <w:t>y</w:t>
      </w:r>
      <w:r w:rsidRPr="00267DB4">
        <w:rPr>
          <w:spacing w:val="2"/>
          <w:w w:val="99"/>
          <w:sz w:val="20"/>
          <w:szCs w:val="20"/>
        </w:rPr>
        <w:t>f</w:t>
      </w:r>
      <w:r w:rsidRPr="00267DB4">
        <w:rPr>
          <w:spacing w:val="-1"/>
          <w:w w:val="99"/>
          <w:sz w:val="20"/>
          <w:szCs w:val="20"/>
        </w:rPr>
        <w:t>i</w:t>
      </w:r>
      <w:r w:rsidRPr="00267DB4">
        <w:rPr>
          <w:spacing w:val="-2"/>
          <w:w w:val="99"/>
          <w:sz w:val="20"/>
          <w:szCs w:val="20"/>
        </w:rPr>
        <w:t>k</w:t>
      </w:r>
      <w:r w:rsidRPr="00267DB4">
        <w:rPr>
          <w:w w:val="99"/>
          <w:sz w:val="20"/>
          <w:szCs w:val="20"/>
        </w:rPr>
        <w:t>a</w:t>
      </w:r>
      <w:r w:rsidRPr="00267DB4">
        <w:rPr>
          <w:spacing w:val="3"/>
          <w:w w:val="99"/>
          <w:sz w:val="20"/>
          <w:szCs w:val="20"/>
        </w:rPr>
        <w:t>c</w:t>
      </w:r>
      <w:r w:rsidRPr="00267DB4">
        <w:rPr>
          <w:w w:val="99"/>
          <w:sz w:val="20"/>
          <w:szCs w:val="20"/>
        </w:rPr>
        <w:t>ji</w:t>
      </w:r>
      <w:r w:rsidRPr="00267DB4">
        <w:rPr>
          <w:spacing w:val="8"/>
          <w:sz w:val="20"/>
          <w:szCs w:val="20"/>
        </w:rPr>
        <w:t xml:space="preserve"> </w:t>
      </w:r>
      <w:r w:rsidRPr="00267DB4">
        <w:rPr>
          <w:w w:val="99"/>
          <w:sz w:val="20"/>
          <w:szCs w:val="20"/>
        </w:rPr>
        <w:t>-</w:t>
      </w:r>
      <w:r w:rsidRPr="00267DB4">
        <w:rPr>
          <w:spacing w:val="4"/>
          <w:sz w:val="20"/>
          <w:szCs w:val="20"/>
        </w:rPr>
        <w:t xml:space="preserve"> </w:t>
      </w:r>
      <w:r w:rsidRPr="00267DB4">
        <w:rPr>
          <w:spacing w:val="-1"/>
          <w:w w:val="99"/>
          <w:sz w:val="20"/>
          <w:szCs w:val="20"/>
        </w:rPr>
        <w:t>fak</w:t>
      </w:r>
      <w:r w:rsidRPr="00267DB4">
        <w:rPr>
          <w:w w:val="99"/>
          <w:sz w:val="20"/>
          <w:szCs w:val="20"/>
        </w:rPr>
        <w:t>tury</w:t>
      </w:r>
      <w:r w:rsidRPr="00267DB4">
        <w:rPr>
          <w:spacing w:val="4"/>
          <w:sz w:val="20"/>
          <w:szCs w:val="20"/>
        </w:rPr>
        <w:t xml:space="preserve"> </w:t>
      </w:r>
      <w:r w:rsidRPr="00267DB4">
        <w:rPr>
          <w:spacing w:val="-1"/>
          <w:w w:val="99"/>
          <w:sz w:val="20"/>
          <w:szCs w:val="20"/>
        </w:rPr>
        <w:t>V</w:t>
      </w:r>
      <w:r w:rsidRPr="00267DB4">
        <w:rPr>
          <w:w w:val="99"/>
          <w:sz w:val="20"/>
          <w:szCs w:val="20"/>
        </w:rPr>
        <w:t>AT</w:t>
      </w:r>
      <w:r w:rsidRPr="00267DB4">
        <w:rPr>
          <w:spacing w:val="3"/>
          <w:sz w:val="20"/>
          <w:szCs w:val="20"/>
        </w:rPr>
        <w:t xml:space="preserve"> </w:t>
      </w:r>
      <w:r w:rsidRPr="00267DB4">
        <w:rPr>
          <w:w w:val="99"/>
          <w:sz w:val="20"/>
          <w:szCs w:val="20"/>
        </w:rPr>
        <w:t>z</w:t>
      </w:r>
      <w:r w:rsidRPr="00267DB4">
        <w:rPr>
          <w:spacing w:val="4"/>
          <w:sz w:val="20"/>
          <w:szCs w:val="20"/>
        </w:rPr>
        <w:t xml:space="preserve"> </w:t>
      </w:r>
      <w:r w:rsidRPr="00267DB4">
        <w:rPr>
          <w:spacing w:val="-1"/>
          <w:w w:val="99"/>
          <w:sz w:val="20"/>
          <w:szCs w:val="20"/>
        </w:rPr>
        <w:t>wys</w:t>
      </w:r>
      <w:r w:rsidRPr="00267DB4">
        <w:rPr>
          <w:w w:val="99"/>
          <w:sz w:val="20"/>
          <w:szCs w:val="20"/>
        </w:rPr>
        <w:t>zczegó</w:t>
      </w:r>
      <w:r w:rsidRPr="00267DB4">
        <w:rPr>
          <w:spacing w:val="3"/>
          <w:w w:val="99"/>
          <w:sz w:val="20"/>
          <w:szCs w:val="20"/>
        </w:rPr>
        <w:t>l</w:t>
      </w:r>
      <w:r w:rsidRPr="00267DB4">
        <w:rPr>
          <w:w w:val="99"/>
          <w:sz w:val="20"/>
          <w:szCs w:val="20"/>
        </w:rPr>
        <w:t>n</w:t>
      </w:r>
      <w:r w:rsidRPr="00267DB4">
        <w:rPr>
          <w:spacing w:val="-1"/>
          <w:w w:val="99"/>
          <w:sz w:val="20"/>
          <w:szCs w:val="20"/>
        </w:rPr>
        <w:t>ie</w:t>
      </w:r>
      <w:r w:rsidRPr="00267DB4">
        <w:rPr>
          <w:spacing w:val="1"/>
          <w:w w:val="99"/>
          <w:sz w:val="20"/>
          <w:szCs w:val="20"/>
        </w:rPr>
        <w:t>n</w:t>
      </w:r>
      <w:r w:rsidRPr="00267DB4">
        <w:rPr>
          <w:spacing w:val="-1"/>
          <w:w w:val="99"/>
          <w:sz w:val="20"/>
          <w:szCs w:val="20"/>
        </w:rPr>
        <w:t>ie</w:t>
      </w:r>
      <w:r w:rsidRPr="00267DB4">
        <w:rPr>
          <w:w w:val="99"/>
          <w:sz w:val="20"/>
          <w:szCs w:val="20"/>
        </w:rPr>
        <w:t>m</w:t>
      </w:r>
      <w:r w:rsidRPr="00267DB4">
        <w:rPr>
          <w:spacing w:val="3"/>
          <w:sz w:val="20"/>
          <w:szCs w:val="20"/>
        </w:rPr>
        <w:t xml:space="preserve"> </w:t>
      </w:r>
      <w:r w:rsidRPr="00267DB4">
        <w:rPr>
          <w:spacing w:val="-1"/>
          <w:w w:val="99"/>
          <w:sz w:val="20"/>
          <w:szCs w:val="20"/>
        </w:rPr>
        <w:t>i</w:t>
      </w:r>
      <w:r w:rsidRPr="00267DB4">
        <w:rPr>
          <w:w w:val="99"/>
          <w:sz w:val="20"/>
          <w:szCs w:val="20"/>
        </w:rPr>
        <w:t>lo</w:t>
      </w:r>
      <w:r w:rsidRPr="00267DB4">
        <w:rPr>
          <w:spacing w:val="-1"/>
          <w:w w:val="99"/>
          <w:sz w:val="20"/>
          <w:szCs w:val="20"/>
        </w:rPr>
        <w:t>ś</w:t>
      </w:r>
      <w:r w:rsidRPr="00267DB4">
        <w:rPr>
          <w:w w:val="99"/>
          <w:sz w:val="20"/>
          <w:szCs w:val="20"/>
        </w:rPr>
        <w:t>c</w:t>
      </w:r>
      <w:r w:rsidRPr="00267DB4">
        <w:rPr>
          <w:spacing w:val="1"/>
          <w:w w:val="99"/>
          <w:sz w:val="20"/>
          <w:szCs w:val="20"/>
        </w:rPr>
        <w:t>i</w:t>
      </w:r>
      <w:r w:rsidRPr="00267DB4">
        <w:rPr>
          <w:w w:val="99"/>
          <w:sz w:val="20"/>
          <w:szCs w:val="20"/>
        </w:rPr>
        <w:t>,</w:t>
      </w:r>
      <w:r w:rsidRPr="00267DB4">
        <w:rPr>
          <w:spacing w:val="3"/>
          <w:sz w:val="20"/>
          <w:szCs w:val="20"/>
        </w:rPr>
        <w:t xml:space="preserve"> </w:t>
      </w:r>
      <w:r w:rsidRPr="00267DB4">
        <w:rPr>
          <w:w w:val="99"/>
          <w:sz w:val="20"/>
          <w:szCs w:val="20"/>
        </w:rPr>
        <w:t>asort</w:t>
      </w:r>
      <w:r w:rsidRPr="00267DB4">
        <w:rPr>
          <w:spacing w:val="-1"/>
          <w:w w:val="99"/>
          <w:sz w:val="20"/>
          <w:szCs w:val="20"/>
        </w:rPr>
        <w:t>ymen</w:t>
      </w:r>
      <w:r w:rsidRPr="00267DB4">
        <w:rPr>
          <w:spacing w:val="2"/>
          <w:w w:val="99"/>
          <w:sz w:val="20"/>
          <w:szCs w:val="20"/>
        </w:rPr>
        <w:t>t</w:t>
      </w:r>
      <w:r w:rsidRPr="00267DB4">
        <w:rPr>
          <w:w w:val="99"/>
          <w:sz w:val="20"/>
          <w:szCs w:val="20"/>
        </w:rPr>
        <w:t>u,</w:t>
      </w:r>
      <w:r w:rsidRPr="00267DB4">
        <w:rPr>
          <w:spacing w:val="3"/>
          <w:sz w:val="20"/>
          <w:szCs w:val="20"/>
        </w:rPr>
        <w:t xml:space="preserve"> </w:t>
      </w:r>
      <w:r w:rsidRPr="00267DB4">
        <w:rPr>
          <w:w w:val="99"/>
          <w:sz w:val="20"/>
          <w:szCs w:val="20"/>
        </w:rPr>
        <w:t>da</w:t>
      </w:r>
      <w:r w:rsidRPr="00267DB4">
        <w:rPr>
          <w:spacing w:val="1"/>
          <w:w w:val="99"/>
          <w:sz w:val="20"/>
          <w:szCs w:val="20"/>
        </w:rPr>
        <w:t>t</w:t>
      </w:r>
      <w:r w:rsidRPr="00267DB4">
        <w:rPr>
          <w:w w:val="99"/>
          <w:sz w:val="20"/>
          <w:szCs w:val="20"/>
        </w:rPr>
        <w:t>y</w:t>
      </w:r>
      <w:r w:rsidRPr="00267DB4">
        <w:rPr>
          <w:spacing w:val="4"/>
          <w:sz w:val="20"/>
          <w:szCs w:val="20"/>
        </w:rPr>
        <w:t xml:space="preserve"> </w:t>
      </w:r>
      <w:r w:rsidRPr="00267DB4">
        <w:rPr>
          <w:spacing w:val="-1"/>
          <w:w w:val="99"/>
          <w:sz w:val="20"/>
          <w:szCs w:val="20"/>
        </w:rPr>
        <w:t>ważn</w:t>
      </w:r>
      <w:r w:rsidRPr="00267DB4">
        <w:rPr>
          <w:w w:val="99"/>
          <w:sz w:val="20"/>
          <w:szCs w:val="20"/>
        </w:rPr>
        <w:t>o</w:t>
      </w:r>
      <w:r w:rsidRPr="00267DB4">
        <w:rPr>
          <w:spacing w:val="-1"/>
          <w:w w:val="99"/>
          <w:sz w:val="20"/>
          <w:szCs w:val="20"/>
        </w:rPr>
        <w:t>ś</w:t>
      </w:r>
      <w:r w:rsidRPr="00267DB4">
        <w:rPr>
          <w:w w:val="99"/>
          <w:sz w:val="20"/>
          <w:szCs w:val="20"/>
        </w:rPr>
        <w:t>ci</w:t>
      </w:r>
      <w:r w:rsidRPr="00267DB4">
        <w:rPr>
          <w:spacing w:val="3"/>
          <w:sz w:val="20"/>
          <w:szCs w:val="20"/>
        </w:rPr>
        <w:t xml:space="preserve"> </w:t>
      </w:r>
      <w:r w:rsidRPr="00267DB4">
        <w:rPr>
          <w:w w:val="99"/>
          <w:sz w:val="20"/>
          <w:szCs w:val="20"/>
        </w:rPr>
        <w:t>oraz numeru</w:t>
      </w:r>
      <w:r w:rsidRPr="00267DB4">
        <w:rPr>
          <w:sz w:val="20"/>
          <w:szCs w:val="20"/>
        </w:rPr>
        <w:t xml:space="preserve"> </w:t>
      </w:r>
      <w:r w:rsidRPr="00267DB4">
        <w:rPr>
          <w:spacing w:val="-1"/>
          <w:w w:val="99"/>
          <w:sz w:val="20"/>
          <w:szCs w:val="20"/>
        </w:rPr>
        <w:t>ser</w:t>
      </w:r>
      <w:r w:rsidRPr="00267DB4">
        <w:rPr>
          <w:spacing w:val="1"/>
          <w:w w:val="99"/>
          <w:sz w:val="20"/>
          <w:szCs w:val="20"/>
        </w:rPr>
        <w:t>i</w:t>
      </w:r>
      <w:r w:rsidRPr="00267DB4">
        <w:rPr>
          <w:spacing w:val="-1"/>
          <w:w w:val="99"/>
          <w:sz w:val="20"/>
          <w:szCs w:val="20"/>
        </w:rPr>
        <w:t>i</w:t>
      </w:r>
      <w:r w:rsidRPr="00267DB4">
        <w:rPr>
          <w:w w:val="99"/>
          <w:sz w:val="20"/>
          <w:szCs w:val="20"/>
        </w:rPr>
        <w:t>.</w:t>
      </w:r>
      <w:r w:rsidRPr="00267DB4">
        <w:rPr>
          <w:sz w:val="20"/>
          <w:szCs w:val="20"/>
        </w:rPr>
        <w:t xml:space="preserve"> </w:t>
      </w:r>
      <w:r w:rsidRPr="00267DB4">
        <w:rPr>
          <w:spacing w:val="-17"/>
          <w:sz w:val="20"/>
          <w:szCs w:val="20"/>
        </w:rPr>
        <w:t xml:space="preserve"> </w:t>
      </w:r>
      <w:r w:rsidRPr="00267DB4">
        <w:rPr>
          <w:w w:val="99"/>
          <w:sz w:val="20"/>
          <w:szCs w:val="20"/>
        </w:rPr>
        <w:t>(W</w:t>
      </w:r>
      <w:r w:rsidRPr="00267DB4">
        <w:rPr>
          <w:spacing w:val="-14"/>
          <w:sz w:val="20"/>
          <w:szCs w:val="20"/>
        </w:rPr>
        <w:t xml:space="preserve"> </w:t>
      </w:r>
      <w:r w:rsidRPr="00267DB4">
        <w:rPr>
          <w:spacing w:val="-2"/>
          <w:w w:val="99"/>
          <w:sz w:val="20"/>
          <w:szCs w:val="20"/>
        </w:rPr>
        <w:t>p</w:t>
      </w:r>
      <w:r w:rsidRPr="00267DB4">
        <w:rPr>
          <w:w w:val="99"/>
          <w:sz w:val="20"/>
          <w:szCs w:val="20"/>
        </w:rPr>
        <w:t>rzy</w:t>
      </w:r>
      <w:r w:rsidRPr="00267DB4">
        <w:rPr>
          <w:spacing w:val="-2"/>
          <w:w w:val="99"/>
          <w:sz w:val="20"/>
          <w:szCs w:val="20"/>
        </w:rPr>
        <w:t>p</w:t>
      </w:r>
      <w:r w:rsidRPr="00267DB4">
        <w:rPr>
          <w:w w:val="99"/>
          <w:sz w:val="20"/>
          <w:szCs w:val="20"/>
        </w:rPr>
        <w:t>a</w:t>
      </w:r>
      <w:r w:rsidRPr="00267DB4">
        <w:rPr>
          <w:spacing w:val="3"/>
          <w:w w:val="99"/>
          <w:sz w:val="20"/>
          <w:szCs w:val="20"/>
        </w:rPr>
        <w:t>d</w:t>
      </w:r>
      <w:r w:rsidRPr="00267DB4">
        <w:rPr>
          <w:spacing w:val="-2"/>
          <w:w w:val="99"/>
          <w:sz w:val="20"/>
          <w:szCs w:val="20"/>
        </w:rPr>
        <w:t>k</w:t>
      </w:r>
      <w:r w:rsidRPr="00267DB4">
        <w:rPr>
          <w:w w:val="99"/>
          <w:sz w:val="20"/>
          <w:szCs w:val="20"/>
        </w:rPr>
        <w:t>u</w:t>
      </w:r>
      <w:r w:rsidRPr="00267DB4">
        <w:rPr>
          <w:sz w:val="20"/>
          <w:szCs w:val="20"/>
        </w:rPr>
        <w:t xml:space="preserve"> </w:t>
      </w:r>
      <w:r w:rsidRPr="00267DB4">
        <w:rPr>
          <w:w w:val="99"/>
          <w:sz w:val="20"/>
          <w:szCs w:val="20"/>
        </w:rPr>
        <w:t>l</w:t>
      </w:r>
      <w:r w:rsidRPr="00267DB4">
        <w:rPr>
          <w:spacing w:val="1"/>
          <w:w w:val="99"/>
          <w:sz w:val="20"/>
          <w:szCs w:val="20"/>
        </w:rPr>
        <w:t>e</w:t>
      </w:r>
      <w:r w:rsidRPr="00267DB4">
        <w:rPr>
          <w:spacing w:val="-2"/>
          <w:w w:val="99"/>
          <w:sz w:val="20"/>
          <w:szCs w:val="20"/>
        </w:rPr>
        <w:t>k</w:t>
      </w:r>
      <w:r w:rsidRPr="00267DB4">
        <w:rPr>
          <w:w w:val="99"/>
          <w:sz w:val="20"/>
          <w:szCs w:val="20"/>
        </w:rPr>
        <w:t>u</w:t>
      </w:r>
      <w:r w:rsidRPr="00267DB4">
        <w:rPr>
          <w:spacing w:val="-18"/>
          <w:sz w:val="20"/>
          <w:szCs w:val="20"/>
        </w:rPr>
        <w:t xml:space="preserve"> </w:t>
      </w:r>
      <w:r w:rsidRPr="00267DB4">
        <w:rPr>
          <w:w w:val="99"/>
          <w:sz w:val="20"/>
          <w:szCs w:val="20"/>
        </w:rPr>
        <w:t>lub</w:t>
      </w:r>
      <w:r w:rsidRPr="00267DB4">
        <w:rPr>
          <w:spacing w:val="-17"/>
          <w:sz w:val="20"/>
          <w:szCs w:val="20"/>
        </w:rPr>
        <w:t xml:space="preserve"> </w:t>
      </w:r>
      <w:r w:rsidRPr="00267DB4">
        <w:rPr>
          <w:w w:val="99"/>
          <w:sz w:val="20"/>
          <w:szCs w:val="20"/>
        </w:rPr>
        <w:t>z</w:t>
      </w:r>
      <w:r w:rsidRPr="00267DB4">
        <w:rPr>
          <w:spacing w:val="3"/>
          <w:w w:val="99"/>
          <w:sz w:val="20"/>
          <w:szCs w:val="20"/>
        </w:rPr>
        <w:t>a</w:t>
      </w:r>
      <w:r w:rsidRPr="00267DB4">
        <w:rPr>
          <w:w w:val="99"/>
          <w:sz w:val="20"/>
          <w:szCs w:val="20"/>
        </w:rPr>
        <w:t>m</w:t>
      </w:r>
      <w:r w:rsidRPr="00267DB4">
        <w:rPr>
          <w:spacing w:val="-1"/>
          <w:w w:val="99"/>
          <w:sz w:val="20"/>
          <w:szCs w:val="20"/>
        </w:rPr>
        <w:t>i</w:t>
      </w:r>
      <w:r w:rsidRPr="00267DB4">
        <w:rPr>
          <w:spacing w:val="1"/>
          <w:w w:val="99"/>
          <w:sz w:val="20"/>
          <w:szCs w:val="20"/>
        </w:rPr>
        <w:t>e</w:t>
      </w:r>
      <w:r w:rsidRPr="00267DB4">
        <w:rPr>
          <w:w w:val="99"/>
          <w:sz w:val="20"/>
          <w:szCs w:val="20"/>
        </w:rPr>
        <w:t>nn</w:t>
      </w:r>
      <w:r w:rsidRPr="00267DB4">
        <w:rPr>
          <w:spacing w:val="1"/>
          <w:w w:val="99"/>
          <w:sz w:val="20"/>
          <w:szCs w:val="20"/>
        </w:rPr>
        <w:t>i</w:t>
      </w:r>
      <w:r w:rsidRPr="00267DB4">
        <w:rPr>
          <w:spacing w:val="-2"/>
          <w:w w:val="99"/>
          <w:sz w:val="20"/>
          <w:szCs w:val="20"/>
        </w:rPr>
        <w:t>k</w:t>
      </w:r>
      <w:r w:rsidRPr="00267DB4">
        <w:rPr>
          <w:w w:val="99"/>
          <w:sz w:val="20"/>
          <w:szCs w:val="20"/>
        </w:rPr>
        <w:t>a</w:t>
      </w:r>
      <w:r w:rsidRPr="00267DB4">
        <w:rPr>
          <w:spacing w:val="-15"/>
          <w:sz w:val="20"/>
          <w:szCs w:val="20"/>
        </w:rPr>
        <w:t xml:space="preserve"> </w:t>
      </w:r>
      <w:r w:rsidRPr="00267DB4">
        <w:rPr>
          <w:spacing w:val="-1"/>
          <w:w w:val="99"/>
          <w:sz w:val="20"/>
          <w:szCs w:val="20"/>
        </w:rPr>
        <w:t>s</w:t>
      </w:r>
      <w:r w:rsidRPr="00267DB4">
        <w:rPr>
          <w:spacing w:val="1"/>
          <w:w w:val="99"/>
          <w:sz w:val="20"/>
          <w:szCs w:val="20"/>
        </w:rPr>
        <w:t>p</w:t>
      </w:r>
      <w:r w:rsidRPr="00267DB4">
        <w:rPr>
          <w:w w:val="99"/>
          <w:sz w:val="20"/>
          <w:szCs w:val="20"/>
        </w:rPr>
        <w:t>rowa</w:t>
      </w:r>
      <w:r w:rsidRPr="00267DB4">
        <w:rPr>
          <w:spacing w:val="1"/>
          <w:w w:val="99"/>
          <w:sz w:val="20"/>
          <w:szCs w:val="20"/>
        </w:rPr>
        <w:t>d</w:t>
      </w:r>
      <w:r w:rsidRPr="00267DB4">
        <w:rPr>
          <w:w w:val="99"/>
          <w:sz w:val="20"/>
          <w:szCs w:val="20"/>
        </w:rPr>
        <w:t>zone</w:t>
      </w:r>
      <w:r w:rsidRPr="00267DB4">
        <w:rPr>
          <w:spacing w:val="-1"/>
          <w:w w:val="99"/>
          <w:sz w:val="20"/>
          <w:szCs w:val="20"/>
        </w:rPr>
        <w:t>g</w:t>
      </w:r>
      <w:r w:rsidRPr="00267DB4">
        <w:rPr>
          <w:w w:val="99"/>
          <w:sz w:val="20"/>
          <w:szCs w:val="20"/>
        </w:rPr>
        <w:t>o</w:t>
      </w:r>
      <w:r w:rsidRPr="00267DB4">
        <w:rPr>
          <w:spacing w:val="-15"/>
          <w:sz w:val="20"/>
          <w:szCs w:val="20"/>
        </w:rPr>
        <w:t xml:space="preserve"> </w:t>
      </w:r>
      <w:r w:rsidRPr="00267DB4">
        <w:rPr>
          <w:w w:val="99"/>
          <w:sz w:val="20"/>
          <w:szCs w:val="20"/>
        </w:rPr>
        <w:t>w</w:t>
      </w:r>
      <w:r w:rsidRPr="00267DB4">
        <w:rPr>
          <w:spacing w:val="-16"/>
          <w:sz w:val="20"/>
          <w:szCs w:val="20"/>
        </w:rPr>
        <w:t xml:space="preserve"> </w:t>
      </w:r>
      <w:r w:rsidRPr="00267DB4">
        <w:rPr>
          <w:w w:val="99"/>
          <w:sz w:val="20"/>
          <w:szCs w:val="20"/>
        </w:rPr>
        <w:t>try</w:t>
      </w:r>
      <w:r w:rsidRPr="00267DB4">
        <w:rPr>
          <w:spacing w:val="1"/>
          <w:w w:val="99"/>
          <w:sz w:val="20"/>
          <w:szCs w:val="20"/>
        </w:rPr>
        <w:t>b</w:t>
      </w:r>
      <w:r w:rsidRPr="00267DB4">
        <w:rPr>
          <w:spacing w:val="-1"/>
          <w:w w:val="99"/>
          <w:sz w:val="20"/>
          <w:szCs w:val="20"/>
        </w:rPr>
        <w:t>i</w:t>
      </w:r>
      <w:r w:rsidRPr="00267DB4">
        <w:rPr>
          <w:w w:val="99"/>
          <w:sz w:val="20"/>
          <w:szCs w:val="20"/>
        </w:rPr>
        <w:t>e</w:t>
      </w:r>
      <w:r w:rsidRPr="00267DB4">
        <w:rPr>
          <w:sz w:val="20"/>
          <w:szCs w:val="20"/>
        </w:rPr>
        <w:t xml:space="preserve"> </w:t>
      </w:r>
      <w:r w:rsidRPr="00267DB4">
        <w:rPr>
          <w:spacing w:val="-1"/>
          <w:w w:val="99"/>
          <w:sz w:val="20"/>
          <w:szCs w:val="20"/>
        </w:rPr>
        <w:t>i</w:t>
      </w:r>
      <w:r w:rsidRPr="00267DB4">
        <w:rPr>
          <w:spacing w:val="2"/>
          <w:w w:val="99"/>
          <w:sz w:val="20"/>
          <w:szCs w:val="20"/>
        </w:rPr>
        <w:t>m</w:t>
      </w:r>
      <w:r w:rsidRPr="00267DB4">
        <w:rPr>
          <w:spacing w:val="1"/>
          <w:w w:val="99"/>
          <w:sz w:val="20"/>
          <w:szCs w:val="20"/>
        </w:rPr>
        <w:t>p</w:t>
      </w:r>
      <w:r w:rsidRPr="00267DB4">
        <w:rPr>
          <w:w w:val="99"/>
          <w:sz w:val="20"/>
          <w:szCs w:val="20"/>
        </w:rPr>
        <w:t>ortu</w:t>
      </w:r>
      <w:r w:rsidRPr="00267DB4">
        <w:rPr>
          <w:spacing w:val="-18"/>
          <w:sz w:val="20"/>
          <w:szCs w:val="20"/>
        </w:rPr>
        <w:t xml:space="preserve"> </w:t>
      </w:r>
      <w:r w:rsidRPr="00267DB4">
        <w:rPr>
          <w:w w:val="99"/>
          <w:sz w:val="20"/>
          <w:szCs w:val="20"/>
        </w:rPr>
        <w:t>doc</w:t>
      </w:r>
      <w:r w:rsidRPr="00267DB4">
        <w:rPr>
          <w:spacing w:val="-1"/>
          <w:w w:val="99"/>
          <w:sz w:val="20"/>
          <w:szCs w:val="20"/>
        </w:rPr>
        <w:t>el</w:t>
      </w:r>
      <w:r w:rsidRPr="00267DB4">
        <w:rPr>
          <w:w w:val="99"/>
          <w:sz w:val="20"/>
          <w:szCs w:val="20"/>
        </w:rPr>
        <w:t>o</w:t>
      </w:r>
      <w:r w:rsidRPr="00267DB4">
        <w:rPr>
          <w:spacing w:val="-1"/>
          <w:w w:val="99"/>
          <w:sz w:val="20"/>
          <w:szCs w:val="20"/>
        </w:rPr>
        <w:t>weg</w:t>
      </w:r>
      <w:r w:rsidRPr="00267DB4">
        <w:rPr>
          <w:w w:val="99"/>
          <w:sz w:val="20"/>
          <w:szCs w:val="20"/>
        </w:rPr>
        <w:t>o</w:t>
      </w:r>
      <w:r w:rsidRPr="00267DB4">
        <w:rPr>
          <w:spacing w:val="-16"/>
          <w:sz w:val="20"/>
          <w:szCs w:val="20"/>
        </w:rPr>
        <w:t xml:space="preserve"> </w:t>
      </w:r>
      <w:r w:rsidRPr="00267DB4">
        <w:rPr>
          <w:w w:val="99"/>
          <w:sz w:val="20"/>
          <w:szCs w:val="20"/>
        </w:rPr>
        <w:t>lub z</w:t>
      </w:r>
      <w:r w:rsidRPr="00267DB4">
        <w:rPr>
          <w:spacing w:val="-1"/>
          <w:sz w:val="20"/>
          <w:szCs w:val="20"/>
        </w:rPr>
        <w:t xml:space="preserve"> </w:t>
      </w:r>
      <w:r w:rsidRPr="00267DB4">
        <w:rPr>
          <w:w w:val="99"/>
          <w:sz w:val="20"/>
          <w:szCs w:val="20"/>
        </w:rPr>
        <w:t>cza</w:t>
      </w:r>
      <w:r w:rsidRPr="00267DB4">
        <w:rPr>
          <w:spacing w:val="-1"/>
          <w:w w:val="99"/>
          <w:sz w:val="20"/>
          <w:szCs w:val="20"/>
        </w:rPr>
        <w:t>s</w:t>
      </w:r>
      <w:r w:rsidRPr="00267DB4">
        <w:rPr>
          <w:w w:val="99"/>
          <w:sz w:val="20"/>
          <w:szCs w:val="20"/>
        </w:rPr>
        <w:t>o</w:t>
      </w:r>
      <w:r w:rsidRPr="00267DB4">
        <w:rPr>
          <w:spacing w:val="-1"/>
          <w:w w:val="99"/>
          <w:sz w:val="20"/>
          <w:szCs w:val="20"/>
        </w:rPr>
        <w:t>wy</w:t>
      </w:r>
      <w:r w:rsidRPr="00267DB4">
        <w:rPr>
          <w:w w:val="99"/>
          <w:sz w:val="20"/>
          <w:szCs w:val="20"/>
        </w:rPr>
        <w:t>m</w:t>
      </w:r>
      <w:r w:rsidRPr="00267DB4">
        <w:rPr>
          <w:spacing w:val="-1"/>
          <w:sz w:val="20"/>
          <w:szCs w:val="20"/>
        </w:rPr>
        <w:t xml:space="preserve"> </w:t>
      </w:r>
      <w:r w:rsidRPr="00267DB4">
        <w:rPr>
          <w:w w:val="99"/>
          <w:sz w:val="20"/>
          <w:szCs w:val="20"/>
        </w:rPr>
        <w:t>ze</w:t>
      </w:r>
      <w:r w:rsidRPr="00267DB4">
        <w:rPr>
          <w:spacing w:val="2"/>
          <w:w w:val="99"/>
          <w:sz w:val="20"/>
          <w:szCs w:val="20"/>
        </w:rPr>
        <w:t>z</w:t>
      </w:r>
      <w:r w:rsidRPr="00267DB4">
        <w:rPr>
          <w:spacing w:val="-1"/>
          <w:w w:val="99"/>
          <w:sz w:val="20"/>
          <w:szCs w:val="20"/>
        </w:rPr>
        <w:t>wo</w:t>
      </w:r>
      <w:r w:rsidRPr="00267DB4">
        <w:rPr>
          <w:w w:val="99"/>
          <w:sz w:val="20"/>
          <w:szCs w:val="20"/>
        </w:rPr>
        <w:t>l</w:t>
      </w:r>
      <w:r w:rsidRPr="00267DB4">
        <w:rPr>
          <w:spacing w:val="-1"/>
          <w:w w:val="99"/>
          <w:sz w:val="20"/>
          <w:szCs w:val="20"/>
        </w:rPr>
        <w:t>en</w:t>
      </w:r>
      <w:r w:rsidRPr="00267DB4">
        <w:rPr>
          <w:w w:val="99"/>
          <w:sz w:val="20"/>
          <w:szCs w:val="20"/>
        </w:rPr>
        <w:t>i</w:t>
      </w:r>
      <w:r w:rsidRPr="00267DB4">
        <w:rPr>
          <w:spacing w:val="-1"/>
          <w:w w:val="99"/>
          <w:sz w:val="20"/>
          <w:szCs w:val="20"/>
        </w:rPr>
        <w:t>e</w:t>
      </w:r>
      <w:r w:rsidRPr="00267DB4">
        <w:rPr>
          <w:w w:val="99"/>
          <w:sz w:val="20"/>
          <w:szCs w:val="20"/>
        </w:rPr>
        <w:t>m</w:t>
      </w:r>
      <w:r w:rsidRPr="00267DB4">
        <w:rPr>
          <w:spacing w:val="-1"/>
          <w:sz w:val="20"/>
          <w:szCs w:val="20"/>
        </w:rPr>
        <w:t xml:space="preserve"> </w:t>
      </w:r>
      <w:r w:rsidRPr="00267DB4">
        <w:rPr>
          <w:spacing w:val="1"/>
          <w:w w:val="99"/>
          <w:sz w:val="20"/>
          <w:szCs w:val="20"/>
        </w:rPr>
        <w:t>M</w:t>
      </w:r>
      <w:r w:rsidRPr="00267DB4">
        <w:rPr>
          <w:spacing w:val="-1"/>
          <w:w w:val="99"/>
          <w:sz w:val="20"/>
          <w:szCs w:val="20"/>
        </w:rPr>
        <w:t>i</w:t>
      </w:r>
      <w:r w:rsidRPr="00267DB4">
        <w:rPr>
          <w:w w:val="99"/>
          <w:sz w:val="20"/>
          <w:szCs w:val="20"/>
        </w:rPr>
        <w:t>n</w:t>
      </w:r>
      <w:r w:rsidRPr="00267DB4">
        <w:rPr>
          <w:spacing w:val="-1"/>
          <w:w w:val="99"/>
          <w:sz w:val="20"/>
          <w:szCs w:val="20"/>
        </w:rPr>
        <w:t>is</w:t>
      </w:r>
      <w:r w:rsidRPr="00267DB4">
        <w:rPr>
          <w:w w:val="99"/>
          <w:sz w:val="20"/>
          <w:szCs w:val="20"/>
        </w:rPr>
        <w:t>tra</w:t>
      </w:r>
      <w:r w:rsidRPr="00267DB4">
        <w:rPr>
          <w:spacing w:val="-1"/>
          <w:sz w:val="20"/>
          <w:szCs w:val="20"/>
        </w:rPr>
        <w:t xml:space="preserve"> </w:t>
      </w:r>
      <w:r w:rsidRPr="00267DB4">
        <w:rPr>
          <w:w w:val="99"/>
          <w:sz w:val="20"/>
          <w:szCs w:val="20"/>
        </w:rPr>
        <w:t>Z</w:t>
      </w:r>
      <w:r w:rsidRPr="00267DB4">
        <w:rPr>
          <w:spacing w:val="1"/>
          <w:w w:val="99"/>
          <w:sz w:val="20"/>
          <w:szCs w:val="20"/>
        </w:rPr>
        <w:t>d</w:t>
      </w:r>
      <w:r w:rsidRPr="00267DB4">
        <w:rPr>
          <w:w w:val="99"/>
          <w:sz w:val="20"/>
          <w:szCs w:val="20"/>
        </w:rPr>
        <w:t>r</w:t>
      </w:r>
      <w:r w:rsidRPr="00267DB4">
        <w:rPr>
          <w:spacing w:val="2"/>
          <w:w w:val="99"/>
          <w:sz w:val="20"/>
          <w:szCs w:val="20"/>
        </w:rPr>
        <w:t>o</w:t>
      </w:r>
      <w:r w:rsidRPr="00267DB4">
        <w:rPr>
          <w:spacing w:val="-1"/>
          <w:w w:val="99"/>
          <w:sz w:val="20"/>
          <w:szCs w:val="20"/>
        </w:rPr>
        <w:t>w</w:t>
      </w:r>
      <w:r w:rsidRPr="00267DB4">
        <w:rPr>
          <w:spacing w:val="-2"/>
          <w:w w:val="99"/>
          <w:sz w:val="20"/>
          <w:szCs w:val="20"/>
        </w:rPr>
        <w:t>i</w:t>
      </w:r>
      <w:r w:rsidRPr="00267DB4">
        <w:rPr>
          <w:w w:val="99"/>
          <w:sz w:val="20"/>
          <w:szCs w:val="20"/>
        </w:rPr>
        <w:t>a</w:t>
      </w:r>
      <w:r w:rsidRPr="00267DB4">
        <w:rPr>
          <w:spacing w:val="5"/>
          <w:sz w:val="20"/>
          <w:szCs w:val="20"/>
        </w:rPr>
        <w:t xml:space="preserve"> </w:t>
      </w:r>
      <w:r w:rsidRPr="00267DB4">
        <w:rPr>
          <w:w w:val="99"/>
          <w:sz w:val="20"/>
          <w:szCs w:val="20"/>
        </w:rPr>
        <w:t>–</w:t>
      </w:r>
      <w:r w:rsidRPr="00267DB4">
        <w:rPr>
          <w:spacing w:val="-1"/>
          <w:w w:val="99"/>
          <w:sz w:val="20"/>
          <w:szCs w:val="20"/>
        </w:rPr>
        <w:t>wra</w:t>
      </w:r>
      <w:r w:rsidRPr="00267DB4">
        <w:rPr>
          <w:w w:val="99"/>
          <w:sz w:val="20"/>
          <w:szCs w:val="20"/>
        </w:rPr>
        <w:t>z</w:t>
      </w:r>
      <w:r w:rsidRPr="00267DB4">
        <w:rPr>
          <w:spacing w:val="-1"/>
          <w:sz w:val="20"/>
          <w:szCs w:val="20"/>
        </w:rPr>
        <w:t xml:space="preserve"> </w:t>
      </w:r>
      <w:r w:rsidRPr="00267DB4">
        <w:rPr>
          <w:w w:val="99"/>
          <w:sz w:val="20"/>
          <w:szCs w:val="20"/>
        </w:rPr>
        <w:t>z dostawą</w:t>
      </w:r>
      <w:r w:rsidRPr="00267DB4">
        <w:rPr>
          <w:spacing w:val="2"/>
          <w:sz w:val="20"/>
          <w:szCs w:val="20"/>
        </w:rPr>
        <w:t xml:space="preserve"> </w:t>
      </w:r>
      <w:r w:rsidRPr="00267DB4">
        <w:rPr>
          <w:w w:val="99"/>
          <w:sz w:val="20"/>
          <w:szCs w:val="20"/>
        </w:rPr>
        <w:t>nr</w:t>
      </w:r>
      <w:r w:rsidRPr="00267DB4">
        <w:rPr>
          <w:sz w:val="20"/>
          <w:szCs w:val="20"/>
        </w:rPr>
        <w:t xml:space="preserve"> </w:t>
      </w:r>
      <w:r w:rsidRPr="00EB3152">
        <w:rPr>
          <w:color w:val="auto"/>
          <w:w w:val="99"/>
          <w:sz w:val="20"/>
          <w:szCs w:val="20"/>
        </w:rPr>
        <w:t>do</w:t>
      </w:r>
      <w:r w:rsidRPr="00EB3152">
        <w:rPr>
          <w:color w:val="auto"/>
          <w:spacing w:val="-2"/>
          <w:w w:val="99"/>
          <w:sz w:val="20"/>
          <w:szCs w:val="20"/>
        </w:rPr>
        <w:t>p</w:t>
      </w:r>
      <w:r w:rsidRPr="00EB3152">
        <w:rPr>
          <w:color w:val="auto"/>
          <w:w w:val="99"/>
          <w:sz w:val="20"/>
          <w:szCs w:val="20"/>
        </w:rPr>
        <w:t>u</w:t>
      </w:r>
      <w:r w:rsidRPr="00EB3152">
        <w:rPr>
          <w:color w:val="auto"/>
          <w:spacing w:val="-1"/>
          <w:w w:val="99"/>
          <w:sz w:val="20"/>
          <w:szCs w:val="20"/>
        </w:rPr>
        <w:t>s</w:t>
      </w:r>
      <w:r w:rsidRPr="00EB3152">
        <w:rPr>
          <w:color w:val="auto"/>
          <w:spacing w:val="2"/>
          <w:w w:val="99"/>
          <w:sz w:val="20"/>
          <w:szCs w:val="20"/>
        </w:rPr>
        <w:t>z</w:t>
      </w:r>
      <w:r w:rsidRPr="00EB3152">
        <w:rPr>
          <w:color w:val="auto"/>
          <w:w w:val="99"/>
          <w:sz w:val="20"/>
          <w:szCs w:val="20"/>
        </w:rPr>
        <w:t>czen</w:t>
      </w:r>
      <w:r w:rsidRPr="00EB3152">
        <w:rPr>
          <w:color w:val="auto"/>
          <w:spacing w:val="-1"/>
          <w:w w:val="99"/>
          <w:sz w:val="20"/>
          <w:szCs w:val="20"/>
        </w:rPr>
        <w:t>i</w:t>
      </w:r>
      <w:r w:rsidRPr="00EB3152">
        <w:rPr>
          <w:color w:val="auto"/>
          <w:spacing w:val="2"/>
          <w:w w:val="99"/>
          <w:sz w:val="20"/>
          <w:szCs w:val="20"/>
        </w:rPr>
        <w:t>a i ulotki leku w języku polskim</w:t>
      </w:r>
      <w:r w:rsidRPr="00EB3152">
        <w:rPr>
          <w:color w:val="auto"/>
          <w:spacing w:val="-1"/>
          <w:w w:val="99"/>
          <w:sz w:val="20"/>
          <w:szCs w:val="20"/>
        </w:rPr>
        <w:t>.</w:t>
      </w:r>
      <w:r w:rsidRPr="00EB3152">
        <w:rPr>
          <w:color w:val="auto"/>
          <w:spacing w:val="2"/>
          <w:w w:val="99"/>
          <w:sz w:val="20"/>
          <w:szCs w:val="20"/>
        </w:rPr>
        <w:t>)</w:t>
      </w:r>
      <w:r w:rsidRPr="00EB3152">
        <w:rPr>
          <w:color w:val="auto"/>
          <w:w w:val="99"/>
          <w:sz w:val="20"/>
          <w:szCs w:val="20"/>
        </w:rPr>
        <w:t>.</w:t>
      </w:r>
    </w:p>
    <w:p w14:paraId="3129E94B" w14:textId="77777777" w:rsidR="00A57B9F" w:rsidRPr="008C1C02" w:rsidRDefault="00A57B9F" w:rsidP="00A57B9F">
      <w:pPr>
        <w:pStyle w:val="lista-western"/>
        <w:numPr>
          <w:ilvl w:val="1"/>
          <w:numId w:val="125"/>
        </w:numPr>
        <w:spacing w:before="0" w:beforeAutospacing="0" w:after="0" w:line="360" w:lineRule="auto"/>
        <w:jc w:val="both"/>
        <w:rPr>
          <w:sz w:val="20"/>
          <w:szCs w:val="20"/>
        </w:rPr>
      </w:pPr>
      <w:r w:rsidRPr="008C1C02">
        <w:rPr>
          <w:sz w:val="20"/>
          <w:szCs w:val="20"/>
        </w:rPr>
        <w:t xml:space="preserve">przedstawienia na każde żądanie Zamawiającego świadectwa dopuszczenia do obrotu, jak również innych zezwoleń na dopuszczenie do użytku i stosowania zgodnie z obowiązującymi przepisami oraz Charakterystyk Produktów Leczniczych – </w:t>
      </w:r>
      <w:r w:rsidRPr="008C1C02">
        <w:rPr>
          <w:i/>
          <w:iCs/>
          <w:sz w:val="20"/>
          <w:szCs w:val="20"/>
        </w:rPr>
        <w:t>jeśli dotyczy</w:t>
      </w:r>
    </w:p>
    <w:p w14:paraId="2FE7A65B" w14:textId="77777777" w:rsidR="00A57B9F" w:rsidRPr="008C1C02" w:rsidRDefault="00A57B9F" w:rsidP="00A57B9F">
      <w:pPr>
        <w:pStyle w:val="lista-western"/>
        <w:numPr>
          <w:ilvl w:val="1"/>
          <w:numId w:val="125"/>
        </w:numPr>
        <w:spacing w:before="0" w:beforeAutospacing="0" w:after="0" w:line="360" w:lineRule="auto"/>
        <w:jc w:val="both"/>
        <w:rPr>
          <w:sz w:val="20"/>
          <w:szCs w:val="20"/>
        </w:rPr>
      </w:pPr>
      <w:r w:rsidRPr="008C1C02">
        <w:rPr>
          <w:sz w:val="20"/>
          <w:szCs w:val="20"/>
        </w:rPr>
        <w:t>przedstawienia na każde żądanie Zamawiającego dokumentów potwierdzających spełnianie przez oferowane produkty lecznicze są dopuszczone do obrotu zgodnie z obowiązującymi przepisami.</w:t>
      </w:r>
    </w:p>
    <w:p w14:paraId="64E5CF2B" w14:textId="77777777" w:rsidR="00A57B9F" w:rsidRPr="008C1C02" w:rsidRDefault="00A57B9F" w:rsidP="00A57B9F">
      <w:pPr>
        <w:pStyle w:val="Tekstpodstawowy"/>
        <w:numPr>
          <w:ilvl w:val="1"/>
          <w:numId w:val="125"/>
        </w:numPr>
        <w:spacing w:after="0" w:line="360" w:lineRule="auto"/>
        <w:jc w:val="both"/>
        <w:rPr>
          <w:rFonts w:ascii="Georgia" w:hAnsi="Georgia" w:cs="Georgia"/>
          <w:b w:val="0"/>
          <w:bCs w:val="0"/>
          <w:i w:val="0"/>
          <w:iCs w:val="0"/>
          <w:sz w:val="20"/>
          <w:szCs w:val="20"/>
          <w:lang w:val="pl-PL"/>
        </w:rPr>
      </w:pPr>
      <w:r w:rsidRPr="008C1C02">
        <w:rPr>
          <w:rFonts w:ascii="Georgia" w:hAnsi="Georgia" w:cs="Georgia"/>
          <w:b w:val="0"/>
          <w:bCs w:val="0"/>
          <w:i w:val="0"/>
          <w:iCs w:val="0"/>
          <w:sz w:val="20"/>
          <w:szCs w:val="20"/>
          <w:lang w:val="pl-PL"/>
        </w:rPr>
        <w:t xml:space="preserve">przedstawienia na każde żądanie Zamawiającego dokumentów potwierdzających spełnianie przez oferowany przedmiot zamówienia wymagań </w:t>
      </w:r>
      <w:r w:rsidRPr="008C1C02">
        <w:rPr>
          <w:rFonts w:ascii="Georgia" w:hAnsi="Georgia" w:cs="Georgia"/>
          <w:b w:val="0"/>
          <w:bCs w:val="0"/>
          <w:i w:val="0"/>
          <w:iCs w:val="0"/>
          <w:snapToGrid w:val="0"/>
          <w:sz w:val="20"/>
          <w:szCs w:val="20"/>
          <w:lang w:val="pl-PL"/>
        </w:rPr>
        <w:t xml:space="preserve">przewidzianych przez ustawę z dnia 07 kwietnia 2022r. o wyrobach medycznych – </w:t>
      </w:r>
      <w:r w:rsidRPr="008C1C02">
        <w:rPr>
          <w:rFonts w:ascii="Georgia" w:hAnsi="Georgia" w:cs="Georgia"/>
          <w:b w:val="0"/>
          <w:bCs w:val="0"/>
          <w:sz w:val="20"/>
          <w:szCs w:val="20"/>
          <w:lang w:val="pl-PL" w:eastAsia="pl-PL"/>
        </w:rPr>
        <w:t>jeśli dotyczy</w:t>
      </w:r>
    </w:p>
    <w:p w14:paraId="22543D3B" w14:textId="77777777" w:rsidR="00A57B9F" w:rsidRPr="008C1C02" w:rsidRDefault="00A57B9F" w:rsidP="00A57B9F">
      <w:pPr>
        <w:pStyle w:val="Tekstpodstawowy"/>
        <w:numPr>
          <w:ilvl w:val="1"/>
          <w:numId w:val="125"/>
        </w:numPr>
        <w:spacing w:after="0" w:line="360" w:lineRule="auto"/>
        <w:ind w:left="426" w:hanging="360"/>
        <w:jc w:val="both"/>
        <w:rPr>
          <w:rFonts w:ascii="Georgia" w:hAnsi="Georgia" w:cs="Georgia"/>
          <w:b w:val="0"/>
          <w:bCs w:val="0"/>
          <w:i w:val="0"/>
          <w:iCs w:val="0"/>
          <w:sz w:val="20"/>
          <w:szCs w:val="20"/>
          <w:lang w:val="pl-PL"/>
        </w:rPr>
      </w:pPr>
      <w:proofErr w:type="spellStart"/>
      <w:r w:rsidRPr="008C1C02">
        <w:rPr>
          <w:rFonts w:ascii="Georgia" w:hAnsi="Georgia" w:cs="Georgia"/>
          <w:b w:val="0"/>
          <w:bCs w:val="0"/>
          <w:i w:val="0"/>
          <w:iCs w:val="0"/>
          <w:sz w:val="20"/>
          <w:szCs w:val="20"/>
        </w:rPr>
        <w:t>dostarczenia</w:t>
      </w:r>
      <w:proofErr w:type="spellEnd"/>
      <w:r w:rsidRPr="008C1C02">
        <w:rPr>
          <w:rFonts w:ascii="Georgia" w:hAnsi="Georgia" w:cs="Georgia"/>
          <w:b w:val="0"/>
          <w:bCs w:val="0"/>
          <w:i w:val="0"/>
          <w:iCs w:val="0"/>
          <w:sz w:val="20"/>
          <w:szCs w:val="20"/>
        </w:rPr>
        <w:t xml:space="preserve"> </w:t>
      </w:r>
      <w:proofErr w:type="spellStart"/>
      <w:r w:rsidRPr="008C1C02">
        <w:rPr>
          <w:rFonts w:ascii="Georgia" w:hAnsi="Georgia" w:cs="Georgia"/>
          <w:b w:val="0"/>
          <w:bCs w:val="0"/>
          <w:i w:val="0"/>
          <w:iCs w:val="0"/>
          <w:sz w:val="20"/>
          <w:szCs w:val="20"/>
        </w:rPr>
        <w:t>wraz</w:t>
      </w:r>
      <w:proofErr w:type="spellEnd"/>
      <w:r w:rsidRPr="008C1C02">
        <w:rPr>
          <w:rFonts w:ascii="Georgia" w:hAnsi="Georgia" w:cs="Georgia"/>
          <w:b w:val="0"/>
          <w:bCs w:val="0"/>
          <w:i w:val="0"/>
          <w:iCs w:val="0"/>
          <w:sz w:val="20"/>
          <w:szCs w:val="20"/>
        </w:rPr>
        <w:t xml:space="preserve"> z </w:t>
      </w:r>
      <w:proofErr w:type="spellStart"/>
      <w:r w:rsidRPr="008C1C02">
        <w:rPr>
          <w:rFonts w:ascii="Georgia" w:hAnsi="Georgia" w:cs="Georgia"/>
          <w:b w:val="0"/>
          <w:bCs w:val="0"/>
          <w:i w:val="0"/>
          <w:iCs w:val="0"/>
          <w:sz w:val="20"/>
          <w:szCs w:val="20"/>
        </w:rPr>
        <w:t>pierwszą</w:t>
      </w:r>
      <w:proofErr w:type="spellEnd"/>
      <w:r w:rsidRPr="008C1C02">
        <w:rPr>
          <w:rFonts w:ascii="Georgia" w:hAnsi="Georgia" w:cs="Georgia"/>
          <w:b w:val="0"/>
          <w:bCs w:val="0"/>
          <w:i w:val="0"/>
          <w:iCs w:val="0"/>
          <w:sz w:val="20"/>
          <w:szCs w:val="20"/>
        </w:rPr>
        <w:t xml:space="preserve"> </w:t>
      </w:r>
      <w:proofErr w:type="spellStart"/>
      <w:r w:rsidRPr="008C1C02">
        <w:rPr>
          <w:rFonts w:ascii="Georgia" w:hAnsi="Georgia" w:cs="Georgia"/>
          <w:b w:val="0"/>
          <w:bCs w:val="0"/>
          <w:i w:val="0"/>
          <w:iCs w:val="0"/>
          <w:sz w:val="20"/>
          <w:szCs w:val="20"/>
        </w:rPr>
        <w:t>dostawą</w:t>
      </w:r>
      <w:proofErr w:type="spellEnd"/>
      <w:r w:rsidRPr="008C1C02">
        <w:rPr>
          <w:rFonts w:ascii="Georgia" w:hAnsi="Georgia" w:cs="Georgia"/>
          <w:b w:val="0"/>
          <w:bCs w:val="0"/>
          <w:i w:val="0"/>
          <w:iCs w:val="0"/>
          <w:sz w:val="20"/>
          <w:szCs w:val="20"/>
        </w:rPr>
        <w:t xml:space="preserve"> </w:t>
      </w:r>
      <w:proofErr w:type="spellStart"/>
      <w:r w:rsidRPr="008C1C02">
        <w:rPr>
          <w:rFonts w:ascii="Georgia" w:hAnsi="Georgia" w:cs="Georgia"/>
          <w:b w:val="0"/>
          <w:bCs w:val="0"/>
          <w:i w:val="0"/>
          <w:iCs w:val="0"/>
          <w:sz w:val="20"/>
          <w:szCs w:val="20"/>
        </w:rPr>
        <w:t>asortymentu</w:t>
      </w:r>
      <w:proofErr w:type="spellEnd"/>
      <w:r w:rsidRPr="008C1C02">
        <w:rPr>
          <w:rFonts w:ascii="Georgia" w:hAnsi="Georgia" w:cs="Georgia"/>
          <w:b w:val="0"/>
          <w:bCs w:val="0"/>
          <w:i w:val="0"/>
          <w:iCs w:val="0"/>
          <w:sz w:val="20"/>
          <w:szCs w:val="20"/>
          <w:lang w:eastAsia="pl-PL"/>
        </w:rPr>
        <w:t xml:space="preserve"> </w:t>
      </w:r>
      <w:proofErr w:type="spellStart"/>
      <w:r w:rsidRPr="008C1C02">
        <w:rPr>
          <w:rStyle w:val="Pogrubienie"/>
          <w:rFonts w:ascii="Georgia" w:hAnsi="Georgia"/>
          <w:i w:val="0"/>
          <w:iCs w:val="0"/>
          <w:sz w:val="20"/>
          <w:szCs w:val="20"/>
        </w:rPr>
        <w:t>deklarację</w:t>
      </w:r>
      <w:proofErr w:type="spellEnd"/>
      <w:r w:rsidRPr="008C1C02">
        <w:rPr>
          <w:rStyle w:val="Pogrubienie"/>
          <w:rFonts w:ascii="Georgia" w:hAnsi="Georgia"/>
          <w:i w:val="0"/>
          <w:iCs w:val="0"/>
          <w:sz w:val="20"/>
          <w:szCs w:val="20"/>
        </w:rPr>
        <w:t xml:space="preserve"> </w:t>
      </w:r>
      <w:proofErr w:type="spellStart"/>
      <w:r w:rsidRPr="008C1C02">
        <w:rPr>
          <w:rStyle w:val="Pogrubienie"/>
          <w:rFonts w:ascii="Georgia" w:hAnsi="Georgia"/>
          <w:i w:val="0"/>
          <w:iCs w:val="0"/>
          <w:sz w:val="20"/>
          <w:szCs w:val="20"/>
        </w:rPr>
        <w:t>zgodności</w:t>
      </w:r>
      <w:proofErr w:type="spellEnd"/>
      <w:r w:rsidRPr="008C1C02">
        <w:rPr>
          <w:rStyle w:val="Pogrubienie"/>
          <w:rFonts w:ascii="Georgia" w:hAnsi="Georgia"/>
          <w:i w:val="0"/>
          <w:iCs w:val="0"/>
          <w:sz w:val="20"/>
          <w:szCs w:val="20"/>
        </w:rPr>
        <w:t xml:space="preserve"> - </w:t>
      </w:r>
      <w:proofErr w:type="spellStart"/>
      <w:r w:rsidRPr="008C1C02">
        <w:rPr>
          <w:rStyle w:val="Pogrubienie"/>
          <w:rFonts w:ascii="Georgia" w:hAnsi="Georgia"/>
          <w:sz w:val="20"/>
          <w:szCs w:val="20"/>
        </w:rPr>
        <w:t>dotyczy</w:t>
      </w:r>
      <w:proofErr w:type="spellEnd"/>
      <w:r w:rsidRPr="008C1C02">
        <w:rPr>
          <w:rStyle w:val="Pogrubienie"/>
          <w:rFonts w:ascii="Georgia" w:hAnsi="Georgia"/>
          <w:sz w:val="20"/>
          <w:szCs w:val="20"/>
        </w:rPr>
        <w:t xml:space="preserve"> </w:t>
      </w:r>
      <w:proofErr w:type="spellStart"/>
      <w:r w:rsidRPr="008C1C02">
        <w:rPr>
          <w:rStyle w:val="Pogrubienie"/>
          <w:rFonts w:ascii="Georgia" w:hAnsi="Georgia"/>
          <w:sz w:val="20"/>
          <w:szCs w:val="20"/>
        </w:rPr>
        <w:t>wyrobów</w:t>
      </w:r>
      <w:proofErr w:type="spellEnd"/>
      <w:r w:rsidRPr="008C1C02">
        <w:rPr>
          <w:rStyle w:val="Pogrubienie"/>
          <w:rFonts w:ascii="Georgia" w:hAnsi="Georgia"/>
          <w:sz w:val="20"/>
          <w:szCs w:val="20"/>
        </w:rPr>
        <w:t xml:space="preserve"> </w:t>
      </w:r>
      <w:proofErr w:type="spellStart"/>
      <w:r w:rsidRPr="008C1C02">
        <w:rPr>
          <w:rStyle w:val="Pogrubienie"/>
          <w:rFonts w:ascii="Georgia" w:hAnsi="Georgia"/>
          <w:sz w:val="20"/>
          <w:szCs w:val="20"/>
        </w:rPr>
        <w:t>medycznych</w:t>
      </w:r>
      <w:proofErr w:type="spellEnd"/>
      <w:r w:rsidRPr="008C1C02">
        <w:rPr>
          <w:rStyle w:val="Pogrubienie"/>
          <w:rFonts w:ascii="Georgia" w:hAnsi="Georgia"/>
          <w:i w:val="0"/>
          <w:iCs w:val="0"/>
          <w:sz w:val="20"/>
          <w:szCs w:val="20"/>
        </w:rPr>
        <w:t xml:space="preserve"> </w:t>
      </w:r>
    </w:p>
    <w:p w14:paraId="14BDBDA7" w14:textId="77777777" w:rsidR="00A57B9F" w:rsidRPr="00D93827" w:rsidRDefault="00A57B9F" w:rsidP="00A57B9F">
      <w:pPr>
        <w:pStyle w:val="Tekstpodstawowy"/>
        <w:numPr>
          <w:ilvl w:val="1"/>
          <w:numId w:val="125"/>
        </w:numPr>
        <w:spacing w:after="0" w:line="360" w:lineRule="auto"/>
        <w:jc w:val="both"/>
        <w:rPr>
          <w:rFonts w:ascii="Georgia" w:hAnsi="Georgia" w:cs="Georgia"/>
          <w:b w:val="0"/>
          <w:bCs w:val="0"/>
          <w:i w:val="0"/>
          <w:iCs w:val="0"/>
          <w:sz w:val="20"/>
          <w:szCs w:val="20"/>
          <w:lang w:val="pl-PL"/>
        </w:rPr>
      </w:pPr>
      <w:r w:rsidRPr="00987BA3">
        <w:rPr>
          <w:rFonts w:ascii="Georgia" w:hAnsi="Georgia" w:cs="Georgia"/>
          <w:b w:val="0"/>
          <w:bCs w:val="0"/>
          <w:i w:val="0"/>
          <w:iCs w:val="0"/>
          <w:sz w:val="20"/>
          <w:szCs w:val="20"/>
          <w:lang w:val="pl-PL"/>
        </w:rPr>
        <w:t>dostarczenia wraz z pierwszą dostawą nr dopuszczenia oraz ulotek w języku polskim; w przypadku dostawy leków za specjalną zgodą Ministra Zdrowia o czasowym dopuszczeniu do obrotu –</w:t>
      </w:r>
      <w:r w:rsidRPr="00987BA3">
        <w:rPr>
          <w:rFonts w:ascii="Georgia" w:hAnsi="Georgia"/>
          <w:b w:val="0"/>
          <w:bCs w:val="0"/>
          <w:i w:val="0"/>
          <w:iCs w:val="0"/>
          <w:sz w:val="20"/>
          <w:szCs w:val="20"/>
          <w:lang w:val="pl-PL"/>
        </w:rPr>
        <w:t xml:space="preserve"> dokumenty można wysłać na adres e-mail Apteki Szpitalnej apteka@zzozwadowice.pl</w:t>
      </w:r>
    </w:p>
    <w:p w14:paraId="4E217281" w14:textId="77777777" w:rsidR="00A57B9F" w:rsidRPr="006D7B7F" w:rsidRDefault="00A57B9F" w:rsidP="00A57B9F">
      <w:pPr>
        <w:pStyle w:val="lista-western"/>
        <w:numPr>
          <w:ilvl w:val="0"/>
          <w:numId w:val="125"/>
        </w:numPr>
        <w:tabs>
          <w:tab w:val="left" w:pos="426"/>
          <w:tab w:val="left" w:pos="540"/>
        </w:tabs>
        <w:spacing w:before="0" w:beforeAutospacing="0" w:after="0" w:line="360" w:lineRule="auto"/>
        <w:jc w:val="both"/>
        <w:rPr>
          <w:rFonts w:cs="Times New Roman"/>
          <w:sz w:val="20"/>
          <w:szCs w:val="20"/>
        </w:rPr>
      </w:pPr>
      <w:r w:rsidRPr="00EA2F4F">
        <w:rPr>
          <w:sz w:val="20"/>
          <w:szCs w:val="20"/>
        </w:rPr>
        <w:t>Zamawiający w każdym momencie może zamówić asortyment „na cito” 24 godziny od momentu złożenia</w:t>
      </w:r>
      <w:r w:rsidRPr="007A6AEA">
        <w:rPr>
          <w:sz w:val="20"/>
          <w:szCs w:val="20"/>
        </w:rPr>
        <w:t xml:space="preserve"> zamówienia na zasadach określonych w § 2 ust. 1 pkt 1.1.</w:t>
      </w:r>
    </w:p>
    <w:p w14:paraId="7A833926" w14:textId="0E97813C" w:rsidR="001C0E9C" w:rsidRPr="00301D31" w:rsidRDefault="002460AE" w:rsidP="001C0E9C">
      <w:pPr>
        <w:numPr>
          <w:ilvl w:val="0"/>
          <w:numId w:val="125"/>
        </w:numPr>
        <w:tabs>
          <w:tab w:val="left" w:pos="269"/>
        </w:tabs>
        <w:suppressAutoHyphens w:val="0"/>
        <w:spacing w:line="360" w:lineRule="auto"/>
        <w:jc w:val="both"/>
        <w:textAlignment w:val="auto"/>
        <w:rPr>
          <w:rFonts w:ascii="Georgia" w:eastAsia="Georgia" w:hAnsi="Georgia"/>
          <w:sz w:val="20"/>
          <w:szCs w:val="20"/>
        </w:rPr>
      </w:pPr>
      <w:r>
        <w:rPr>
          <w:rFonts w:ascii="Georgia" w:eastAsia="Georgia" w:hAnsi="Georgia"/>
          <w:sz w:val="20"/>
          <w:szCs w:val="20"/>
        </w:rPr>
        <w:t xml:space="preserve">Dostawca dostarczy wraz z pierwszą dostawą parowniki. </w:t>
      </w:r>
      <w:r w:rsidR="001C0E9C" w:rsidRPr="00301D31">
        <w:rPr>
          <w:rFonts w:ascii="Georgia" w:eastAsia="Georgia" w:hAnsi="Georgia"/>
          <w:sz w:val="20"/>
          <w:szCs w:val="20"/>
        </w:rPr>
        <w:t xml:space="preserve">Odbiór </w:t>
      </w:r>
      <w:r w:rsidR="001C0E9C">
        <w:rPr>
          <w:rFonts w:ascii="Georgia" w:eastAsia="Georgia" w:hAnsi="Georgia"/>
          <w:sz w:val="20"/>
          <w:szCs w:val="20"/>
        </w:rPr>
        <w:t>parowników</w:t>
      </w:r>
      <w:r w:rsidR="001C0E9C" w:rsidRPr="00301D31">
        <w:rPr>
          <w:rFonts w:ascii="Georgia" w:eastAsia="Georgia" w:hAnsi="Georgia"/>
          <w:sz w:val="20"/>
          <w:szCs w:val="20"/>
        </w:rPr>
        <w:t xml:space="preserve"> zostanie potwierdzony przez upoważnionych przedstawicieli stron „protokołem odbioru”.</w:t>
      </w:r>
    </w:p>
    <w:p w14:paraId="5E2598D0" w14:textId="231F1655" w:rsidR="001C0E9C" w:rsidRPr="001C0E9C" w:rsidRDefault="001C0E9C" w:rsidP="001C0E9C">
      <w:pPr>
        <w:pStyle w:val="lista-western"/>
        <w:numPr>
          <w:ilvl w:val="0"/>
          <w:numId w:val="125"/>
        </w:numPr>
        <w:tabs>
          <w:tab w:val="clear" w:pos="360"/>
          <w:tab w:val="left" w:pos="426"/>
          <w:tab w:val="left" w:pos="540"/>
          <w:tab w:val="num" w:pos="1070"/>
        </w:tabs>
        <w:spacing w:before="0" w:beforeAutospacing="0" w:after="0" w:line="360" w:lineRule="auto"/>
        <w:rPr>
          <w:sz w:val="20"/>
          <w:szCs w:val="20"/>
        </w:rPr>
      </w:pPr>
      <w:r>
        <w:rPr>
          <w:sz w:val="20"/>
          <w:szCs w:val="20"/>
        </w:rPr>
        <w:t xml:space="preserve">Parowniki </w:t>
      </w:r>
      <w:r w:rsidRPr="001C0E9C">
        <w:rPr>
          <w:sz w:val="20"/>
          <w:szCs w:val="20"/>
        </w:rPr>
        <w:t>objęt</w:t>
      </w:r>
      <w:r>
        <w:rPr>
          <w:sz w:val="20"/>
          <w:szCs w:val="20"/>
        </w:rPr>
        <w:t xml:space="preserve">e są </w:t>
      </w:r>
      <w:r w:rsidRPr="001C0E9C">
        <w:rPr>
          <w:sz w:val="20"/>
          <w:szCs w:val="20"/>
        </w:rPr>
        <w:t>bezpłatnym serwisem przez okres obowiązywania umowy, który obejmuje:</w:t>
      </w:r>
    </w:p>
    <w:p w14:paraId="10D74638" w14:textId="77777777" w:rsidR="001C0E9C" w:rsidRDefault="001C0E9C" w:rsidP="001C0E9C">
      <w:pPr>
        <w:pStyle w:val="lista-western"/>
        <w:numPr>
          <w:ilvl w:val="1"/>
          <w:numId w:val="125"/>
        </w:numPr>
        <w:tabs>
          <w:tab w:val="left" w:pos="426"/>
          <w:tab w:val="left" w:pos="540"/>
        </w:tabs>
        <w:spacing w:before="0" w:beforeAutospacing="0" w:after="0" w:line="360" w:lineRule="auto"/>
        <w:rPr>
          <w:sz w:val="20"/>
          <w:szCs w:val="20"/>
        </w:rPr>
      </w:pPr>
      <w:r w:rsidRPr="001C0E9C">
        <w:rPr>
          <w:sz w:val="20"/>
          <w:szCs w:val="20"/>
        </w:rPr>
        <w:t xml:space="preserve">naprawę </w:t>
      </w:r>
      <w:r>
        <w:rPr>
          <w:sz w:val="20"/>
          <w:szCs w:val="20"/>
        </w:rPr>
        <w:t>parowników</w:t>
      </w:r>
      <w:r w:rsidRPr="001C0E9C">
        <w:rPr>
          <w:sz w:val="20"/>
          <w:szCs w:val="20"/>
        </w:rPr>
        <w:t xml:space="preserve"> w przypadku awarii, czas reakcji serwisu max 12 godzin,</w:t>
      </w:r>
    </w:p>
    <w:p w14:paraId="79FCB0DC" w14:textId="77777777" w:rsidR="001C0E9C" w:rsidRDefault="001C0E9C" w:rsidP="001C0E9C">
      <w:pPr>
        <w:pStyle w:val="lista-western"/>
        <w:numPr>
          <w:ilvl w:val="1"/>
          <w:numId w:val="125"/>
        </w:numPr>
        <w:tabs>
          <w:tab w:val="left" w:pos="426"/>
          <w:tab w:val="left" w:pos="540"/>
        </w:tabs>
        <w:spacing w:before="0" w:beforeAutospacing="0" w:after="0" w:line="360" w:lineRule="auto"/>
        <w:jc w:val="both"/>
        <w:rPr>
          <w:sz w:val="20"/>
          <w:szCs w:val="20"/>
        </w:rPr>
      </w:pPr>
      <w:r w:rsidRPr="001C0E9C">
        <w:rPr>
          <w:sz w:val="20"/>
          <w:szCs w:val="20"/>
        </w:rPr>
        <w:t>bezpłatną wymianę części zużywalnych oraz części podlegających wymianie z uwagi na zaistniałą awarię,</w:t>
      </w:r>
    </w:p>
    <w:p w14:paraId="27B86DA1" w14:textId="77777777" w:rsidR="001C0E9C" w:rsidRDefault="001C0E9C" w:rsidP="001C0E9C">
      <w:pPr>
        <w:pStyle w:val="lista-western"/>
        <w:numPr>
          <w:ilvl w:val="1"/>
          <w:numId w:val="125"/>
        </w:numPr>
        <w:tabs>
          <w:tab w:val="left" w:pos="426"/>
          <w:tab w:val="left" w:pos="540"/>
        </w:tabs>
        <w:spacing w:before="0" w:beforeAutospacing="0" w:after="0" w:line="360" w:lineRule="auto"/>
        <w:jc w:val="both"/>
        <w:rPr>
          <w:sz w:val="20"/>
          <w:szCs w:val="20"/>
        </w:rPr>
      </w:pPr>
      <w:r w:rsidRPr="001C0E9C">
        <w:rPr>
          <w:sz w:val="20"/>
          <w:szCs w:val="20"/>
        </w:rPr>
        <w:t xml:space="preserve">przegląd i konserwację </w:t>
      </w:r>
      <w:r>
        <w:rPr>
          <w:sz w:val="20"/>
          <w:szCs w:val="20"/>
        </w:rPr>
        <w:t xml:space="preserve">w </w:t>
      </w:r>
      <w:r w:rsidRPr="001C0E9C">
        <w:rPr>
          <w:sz w:val="20"/>
          <w:szCs w:val="20"/>
        </w:rPr>
        <w:t>ilość zalecan</w:t>
      </w:r>
      <w:r>
        <w:rPr>
          <w:sz w:val="20"/>
          <w:szCs w:val="20"/>
        </w:rPr>
        <w:t>ej</w:t>
      </w:r>
      <w:r w:rsidRPr="001C0E9C">
        <w:rPr>
          <w:sz w:val="20"/>
          <w:szCs w:val="20"/>
        </w:rPr>
        <w:t xml:space="preserve"> przez producenta,</w:t>
      </w:r>
    </w:p>
    <w:p w14:paraId="6A8678BF" w14:textId="77777777" w:rsidR="001C0E9C" w:rsidRDefault="001C0E9C" w:rsidP="001C0E9C">
      <w:pPr>
        <w:pStyle w:val="lista-western"/>
        <w:numPr>
          <w:ilvl w:val="1"/>
          <w:numId w:val="125"/>
        </w:numPr>
        <w:tabs>
          <w:tab w:val="left" w:pos="426"/>
          <w:tab w:val="left" w:pos="540"/>
        </w:tabs>
        <w:spacing w:before="0" w:beforeAutospacing="0" w:after="0" w:line="360" w:lineRule="auto"/>
        <w:jc w:val="both"/>
        <w:rPr>
          <w:sz w:val="20"/>
          <w:szCs w:val="20"/>
        </w:rPr>
      </w:pPr>
      <w:r w:rsidRPr="001C0E9C">
        <w:rPr>
          <w:sz w:val="20"/>
          <w:szCs w:val="20"/>
        </w:rPr>
        <w:t>zdalny nadzór serwisowy</w:t>
      </w:r>
      <w:r>
        <w:rPr>
          <w:sz w:val="20"/>
          <w:szCs w:val="20"/>
        </w:rPr>
        <w:t>- jeśli dotyczy</w:t>
      </w:r>
      <w:r w:rsidRPr="001C0E9C">
        <w:rPr>
          <w:sz w:val="20"/>
          <w:szCs w:val="20"/>
        </w:rPr>
        <w:t>,</w:t>
      </w:r>
    </w:p>
    <w:p w14:paraId="2CFFC023" w14:textId="1C0057BA" w:rsidR="001C0E9C" w:rsidRPr="001C0E9C" w:rsidRDefault="001C0E9C" w:rsidP="001C0E9C">
      <w:pPr>
        <w:pStyle w:val="lista-western"/>
        <w:numPr>
          <w:ilvl w:val="1"/>
          <w:numId w:val="125"/>
        </w:numPr>
        <w:tabs>
          <w:tab w:val="left" w:pos="426"/>
          <w:tab w:val="left" w:pos="540"/>
        </w:tabs>
        <w:spacing w:before="0" w:beforeAutospacing="0" w:after="0" w:line="360" w:lineRule="auto"/>
        <w:jc w:val="both"/>
        <w:rPr>
          <w:sz w:val="20"/>
          <w:szCs w:val="20"/>
        </w:rPr>
      </w:pPr>
      <w:r w:rsidRPr="001C0E9C">
        <w:rPr>
          <w:sz w:val="20"/>
          <w:szCs w:val="20"/>
        </w:rPr>
        <w:t>kontakt z serwisantem 24 godz. na dobę włącznie z sobotami i dniami świątecznymi</w:t>
      </w:r>
      <w:r>
        <w:rPr>
          <w:sz w:val="20"/>
          <w:szCs w:val="20"/>
        </w:rPr>
        <w:t xml:space="preserve"> – jeśli dotyczy.</w:t>
      </w:r>
    </w:p>
    <w:p w14:paraId="6A7AC5D2" w14:textId="412350B0" w:rsidR="001C0E9C" w:rsidRPr="001C0E9C" w:rsidRDefault="001C0E9C" w:rsidP="001C0E9C">
      <w:pPr>
        <w:pStyle w:val="lista-western"/>
        <w:numPr>
          <w:ilvl w:val="0"/>
          <w:numId w:val="125"/>
        </w:numPr>
        <w:tabs>
          <w:tab w:val="clear" w:pos="360"/>
          <w:tab w:val="left" w:pos="426"/>
          <w:tab w:val="left" w:pos="540"/>
          <w:tab w:val="num" w:pos="1070"/>
        </w:tabs>
        <w:spacing w:before="0" w:beforeAutospacing="0" w:after="0" w:line="360" w:lineRule="auto"/>
        <w:jc w:val="both"/>
        <w:rPr>
          <w:sz w:val="20"/>
          <w:szCs w:val="20"/>
        </w:rPr>
      </w:pPr>
      <w:r w:rsidRPr="001C0E9C">
        <w:rPr>
          <w:sz w:val="20"/>
          <w:szCs w:val="20"/>
        </w:rPr>
        <w:t xml:space="preserve">Czas reakcji serwisu to czas, w którym Dostawca od momentu powiadomienia o usterce </w:t>
      </w:r>
      <w:r>
        <w:rPr>
          <w:sz w:val="20"/>
          <w:szCs w:val="20"/>
        </w:rPr>
        <w:t>parowników</w:t>
      </w:r>
      <w:r w:rsidRPr="001C0E9C">
        <w:rPr>
          <w:sz w:val="20"/>
          <w:szCs w:val="20"/>
        </w:rPr>
        <w:t xml:space="preserve"> przyjedzie do siedziby Zamawiającego w celu jej zdiagnozowania</w:t>
      </w:r>
      <w:r>
        <w:rPr>
          <w:sz w:val="20"/>
          <w:szCs w:val="20"/>
        </w:rPr>
        <w:t>.</w:t>
      </w:r>
    </w:p>
    <w:p w14:paraId="0303F198" w14:textId="32317452" w:rsidR="001C0E9C" w:rsidRPr="001C0E9C" w:rsidRDefault="001C0E9C" w:rsidP="0059541F">
      <w:pPr>
        <w:pStyle w:val="lista-western"/>
        <w:numPr>
          <w:ilvl w:val="0"/>
          <w:numId w:val="125"/>
        </w:numPr>
        <w:tabs>
          <w:tab w:val="clear" w:pos="360"/>
          <w:tab w:val="left" w:pos="426"/>
          <w:tab w:val="left" w:pos="540"/>
          <w:tab w:val="num" w:pos="1070"/>
        </w:tabs>
        <w:spacing w:before="0" w:beforeAutospacing="0" w:after="0" w:line="360" w:lineRule="auto"/>
        <w:jc w:val="both"/>
        <w:rPr>
          <w:sz w:val="20"/>
          <w:szCs w:val="20"/>
        </w:rPr>
      </w:pPr>
      <w:r w:rsidRPr="001C0E9C">
        <w:rPr>
          <w:sz w:val="20"/>
          <w:szCs w:val="20"/>
        </w:rPr>
        <w:t xml:space="preserve">W wypadku niemożności naprawienia </w:t>
      </w:r>
      <w:r w:rsidR="0059541F">
        <w:rPr>
          <w:sz w:val="20"/>
          <w:szCs w:val="20"/>
        </w:rPr>
        <w:t>parowników</w:t>
      </w:r>
      <w:r w:rsidRPr="001C0E9C">
        <w:rPr>
          <w:sz w:val="20"/>
          <w:szCs w:val="20"/>
        </w:rPr>
        <w:t xml:space="preserve"> w ciągu 12 godzin od zgłoszenia </w:t>
      </w:r>
      <w:r w:rsidR="0059541F">
        <w:rPr>
          <w:sz w:val="20"/>
          <w:szCs w:val="20"/>
        </w:rPr>
        <w:t>Dostawca</w:t>
      </w:r>
      <w:r w:rsidRPr="001C0E9C">
        <w:rPr>
          <w:sz w:val="20"/>
          <w:szCs w:val="20"/>
        </w:rPr>
        <w:t xml:space="preserve"> dostarczy Zamawiającemu </w:t>
      </w:r>
      <w:r w:rsidR="0059541F">
        <w:rPr>
          <w:sz w:val="20"/>
          <w:szCs w:val="20"/>
        </w:rPr>
        <w:t>parownik</w:t>
      </w:r>
      <w:r w:rsidRPr="001C0E9C">
        <w:rPr>
          <w:sz w:val="20"/>
          <w:szCs w:val="20"/>
        </w:rPr>
        <w:t xml:space="preserve"> nie gorszych od oferowanego i zapewni korzystanie z niego do czasu ukończenia naprawy</w:t>
      </w:r>
      <w:r w:rsidR="0059541F">
        <w:rPr>
          <w:sz w:val="20"/>
          <w:szCs w:val="20"/>
        </w:rPr>
        <w:t>.</w:t>
      </w:r>
    </w:p>
    <w:p w14:paraId="7A1B0B08" w14:textId="053939D2" w:rsidR="001C0E9C" w:rsidRPr="0059541F" w:rsidRDefault="001C0E9C" w:rsidP="0059541F">
      <w:pPr>
        <w:pStyle w:val="lista-western"/>
        <w:numPr>
          <w:ilvl w:val="0"/>
          <w:numId w:val="125"/>
        </w:numPr>
        <w:tabs>
          <w:tab w:val="clear" w:pos="360"/>
          <w:tab w:val="left" w:pos="426"/>
          <w:tab w:val="left" w:pos="540"/>
          <w:tab w:val="num" w:pos="1070"/>
        </w:tabs>
        <w:spacing w:before="0" w:beforeAutospacing="0" w:after="0" w:line="360" w:lineRule="auto"/>
        <w:jc w:val="both"/>
        <w:rPr>
          <w:sz w:val="20"/>
          <w:szCs w:val="20"/>
        </w:rPr>
      </w:pPr>
      <w:r w:rsidRPr="001C0E9C">
        <w:rPr>
          <w:sz w:val="20"/>
          <w:szCs w:val="20"/>
        </w:rPr>
        <w:t>W przypadku nie przystąpienia do usunięcia wady dostarczon</w:t>
      </w:r>
      <w:r w:rsidR="0059541F">
        <w:rPr>
          <w:sz w:val="20"/>
          <w:szCs w:val="20"/>
        </w:rPr>
        <w:t xml:space="preserve">ych parowników </w:t>
      </w:r>
      <w:r w:rsidRPr="001C0E9C">
        <w:rPr>
          <w:sz w:val="20"/>
          <w:szCs w:val="20"/>
        </w:rPr>
        <w:t xml:space="preserve">albo wymiany wadliwej części </w:t>
      </w:r>
      <w:r w:rsidR="0059541F">
        <w:rPr>
          <w:sz w:val="20"/>
          <w:szCs w:val="20"/>
        </w:rPr>
        <w:t>parownika</w:t>
      </w:r>
      <w:r w:rsidRPr="001C0E9C">
        <w:rPr>
          <w:sz w:val="20"/>
          <w:szCs w:val="20"/>
        </w:rPr>
        <w:t xml:space="preserve"> w terminie 12 godzin od zgłoszenia, Zamawiającemu ma prawo zlecenia wykonania usługi osobie trzeciej na koszt i ryzyko Dostawcy. Zatrudnienie osoby trzeciej nie powoduje utraty uprawnień z tytułu gwarancji jakości.</w:t>
      </w:r>
    </w:p>
    <w:p w14:paraId="74329999" w14:textId="0E414C5C" w:rsidR="00A57B9F" w:rsidRPr="006D7B7F" w:rsidRDefault="00A57B9F" w:rsidP="001C0E9C">
      <w:pPr>
        <w:pStyle w:val="lista-western"/>
        <w:numPr>
          <w:ilvl w:val="0"/>
          <w:numId w:val="125"/>
        </w:numPr>
        <w:tabs>
          <w:tab w:val="clear" w:pos="360"/>
          <w:tab w:val="left" w:pos="426"/>
          <w:tab w:val="left" w:pos="540"/>
          <w:tab w:val="num" w:pos="1070"/>
        </w:tabs>
        <w:spacing w:before="0" w:beforeAutospacing="0" w:after="0" w:line="360" w:lineRule="auto"/>
        <w:jc w:val="both"/>
        <w:rPr>
          <w:rFonts w:cs="Times New Roman"/>
          <w:sz w:val="20"/>
          <w:szCs w:val="20"/>
        </w:rPr>
      </w:pPr>
      <w:r w:rsidRPr="006D7B7F">
        <w:rPr>
          <w:sz w:val="20"/>
          <w:szCs w:val="20"/>
        </w:rPr>
        <w:t>Zamawiający zobowiązuje się do:</w:t>
      </w:r>
    </w:p>
    <w:p w14:paraId="543B8182" w14:textId="77777777" w:rsidR="00A57B9F" w:rsidRDefault="00A57B9F" w:rsidP="001C0E9C">
      <w:pPr>
        <w:pStyle w:val="western"/>
        <w:numPr>
          <w:ilvl w:val="1"/>
          <w:numId w:val="125"/>
        </w:numPr>
        <w:suppressAutoHyphens w:val="0"/>
        <w:spacing w:before="0" w:after="0" w:line="360" w:lineRule="auto"/>
        <w:jc w:val="both"/>
        <w:rPr>
          <w:rFonts w:ascii="Georgia" w:hAnsi="Georgia" w:cs="Georgia"/>
          <w:sz w:val="20"/>
          <w:szCs w:val="20"/>
        </w:rPr>
      </w:pPr>
      <w:r>
        <w:rPr>
          <w:rFonts w:ascii="Georgia" w:hAnsi="Georgia" w:cs="Georgia"/>
          <w:sz w:val="20"/>
          <w:szCs w:val="20"/>
        </w:rPr>
        <w:t xml:space="preserve">zapłaty za kolejne dostawy na podstawie doręczonej mu faktury VAT prawidłowo wystawionej przez Dostawcę. </w:t>
      </w:r>
    </w:p>
    <w:p w14:paraId="09E44D0B" w14:textId="77777777" w:rsidR="00A57B9F" w:rsidRPr="00AF4A9F" w:rsidRDefault="00A57B9F" w:rsidP="00A57B9F">
      <w:pPr>
        <w:pStyle w:val="western"/>
        <w:numPr>
          <w:ilvl w:val="1"/>
          <w:numId w:val="125"/>
        </w:numPr>
        <w:suppressAutoHyphens w:val="0"/>
        <w:spacing w:before="0" w:after="0" w:line="360" w:lineRule="auto"/>
        <w:jc w:val="both"/>
        <w:rPr>
          <w:rFonts w:ascii="Georgia" w:hAnsi="Georgia" w:cs="Georgia"/>
          <w:sz w:val="20"/>
          <w:szCs w:val="20"/>
        </w:rPr>
      </w:pPr>
      <w:r>
        <w:rPr>
          <w:rFonts w:ascii="Georgia" w:hAnsi="Georgia" w:cs="Georgia"/>
          <w:sz w:val="20"/>
          <w:szCs w:val="20"/>
        </w:rPr>
        <w:t>pisemnego potwierdzenia odbioru kolejnych dostaw. Sprawdzenie w momencie dostawy asortymentu będzie obejmować wyłącznie przeliczenie ilości opakowań zbiorczych i ustalenie ich stanu.</w:t>
      </w:r>
    </w:p>
    <w:p w14:paraId="166C594B" w14:textId="77777777" w:rsidR="00A57B9F" w:rsidRDefault="00A57B9F" w:rsidP="00A57B9F">
      <w:pPr>
        <w:pStyle w:val="western"/>
        <w:spacing w:before="0" w:after="0" w:line="360" w:lineRule="auto"/>
        <w:jc w:val="center"/>
        <w:rPr>
          <w:rFonts w:ascii="Georgia" w:hAnsi="Georgia" w:cs="Georgia"/>
          <w:b/>
          <w:bCs/>
          <w:sz w:val="20"/>
          <w:szCs w:val="20"/>
        </w:rPr>
      </w:pPr>
      <w:r>
        <w:rPr>
          <w:rFonts w:ascii="Georgia" w:hAnsi="Georgia" w:cs="Georgia"/>
          <w:b/>
          <w:bCs/>
          <w:sz w:val="20"/>
          <w:szCs w:val="20"/>
        </w:rPr>
        <w:t>§ 3</w:t>
      </w:r>
    </w:p>
    <w:p w14:paraId="55AA51DC" w14:textId="77777777" w:rsidR="00A57B9F" w:rsidRDefault="00A57B9F" w:rsidP="00A57B9F">
      <w:pPr>
        <w:pStyle w:val="western"/>
        <w:numPr>
          <w:ilvl w:val="0"/>
          <w:numId w:val="127"/>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Ilość i rodzaj asortymentu Zamawiający będzie uzgadniał każdorazowo z Dostawcą pisemnie, za pośrednictwem faksu lub e-mail.</w:t>
      </w:r>
    </w:p>
    <w:p w14:paraId="021346EF" w14:textId="77777777" w:rsidR="00A57B9F" w:rsidRDefault="00A57B9F" w:rsidP="00A57B9F">
      <w:pPr>
        <w:pStyle w:val="western"/>
        <w:numPr>
          <w:ilvl w:val="0"/>
          <w:numId w:val="127"/>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Dostawca odpowiada za jakość, tożsamość oraz termin ważności dostarczanego asortymentu.</w:t>
      </w:r>
    </w:p>
    <w:p w14:paraId="3894E26A" w14:textId="77777777" w:rsidR="00A57B9F" w:rsidRDefault="00A57B9F" w:rsidP="00A57B9F">
      <w:pPr>
        <w:pStyle w:val="western"/>
        <w:numPr>
          <w:ilvl w:val="0"/>
          <w:numId w:val="127"/>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W przypadku braków ilościowych, wad jakościowych lub zniszczenia asortymentu podczas transportu – z wyjątkiem przypadków stwierdzonych protokołem odbioru - Zamawiający powiadomi pisemnie Dostawcę w ciągu 7 dni od daty ich ujawnienia.</w:t>
      </w:r>
    </w:p>
    <w:p w14:paraId="42BEE110" w14:textId="77777777" w:rsidR="00A57B9F" w:rsidRPr="00BB194D" w:rsidRDefault="00A57B9F" w:rsidP="00A57B9F">
      <w:pPr>
        <w:pStyle w:val="western"/>
        <w:numPr>
          <w:ilvl w:val="0"/>
          <w:numId w:val="127"/>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Dostawca reklamację zgłoszoną w sposób określony w ust. 3 rozpatrzy niezwłocznie, nie później jednak niż w ciągu 14 dni od daty powiadomienia (pisemnego lub za pośrednictwem e-mail). Brak </w:t>
      </w:r>
      <w:r w:rsidRPr="00BB194D">
        <w:rPr>
          <w:rFonts w:ascii="Georgia" w:hAnsi="Georgia" w:cs="Georgia"/>
          <w:sz w:val="20"/>
          <w:szCs w:val="20"/>
        </w:rPr>
        <w:t>odpowiedzi w w/w terminie uznaje się za przyjęcie reklamacji.</w:t>
      </w:r>
    </w:p>
    <w:p w14:paraId="2FCD0A84" w14:textId="77777777" w:rsidR="00A57B9F" w:rsidRPr="00BB194D" w:rsidRDefault="00A57B9F" w:rsidP="00A57B9F">
      <w:pPr>
        <w:pStyle w:val="western"/>
        <w:numPr>
          <w:ilvl w:val="0"/>
          <w:numId w:val="127"/>
        </w:numPr>
        <w:tabs>
          <w:tab w:val="left" w:pos="0"/>
        </w:tabs>
        <w:suppressAutoHyphens w:val="0"/>
        <w:spacing w:before="0" w:after="0" w:line="360" w:lineRule="auto"/>
        <w:jc w:val="both"/>
        <w:rPr>
          <w:rFonts w:ascii="Georgia" w:hAnsi="Georgia" w:cs="Georgia"/>
          <w:sz w:val="20"/>
          <w:szCs w:val="20"/>
        </w:rPr>
      </w:pPr>
      <w:r w:rsidRPr="00BB194D">
        <w:rPr>
          <w:rFonts w:ascii="Georgia" w:hAnsi="Georgia"/>
          <w:iCs/>
          <w:sz w:val="20"/>
          <w:szCs w:val="20"/>
        </w:rPr>
        <w:t>Termin przydatności dostarczonego asortymentu będzie nie krótszy niż 12 miesięcy licząc od daty dostawy.  Dostawy produktów z krótszym terminem ważności mogą być dopuszczone</w:t>
      </w:r>
      <w:r>
        <w:rPr>
          <w:rFonts w:ascii="Georgia" w:hAnsi="Georgia"/>
          <w:iCs/>
          <w:sz w:val="20"/>
          <w:szCs w:val="20"/>
        </w:rPr>
        <w:t xml:space="preserve"> </w:t>
      </w:r>
      <w:r w:rsidRPr="00BB194D">
        <w:rPr>
          <w:rFonts w:ascii="Georgia" w:hAnsi="Georgia"/>
          <w:iCs/>
          <w:sz w:val="20"/>
          <w:szCs w:val="20"/>
        </w:rPr>
        <w:t xml:space="preserve"> w wyjątkowych sytuacjach i każdorazowo zgodę na nie musi wyrazić upoważniony przedstawiciel Zamawiającego</w:t>
      </w:r>
      <w:r w:rsidRPr="00BB194D">
        <w:rPr>
          <w:rFonts w:ascii="Georgia" w:hAnsi="Georgia"/>
          <w:sz w:val="20"/>
          <w:szCs w:val="20"/>
        </w:rPr>
        <w:t>.</w:t>
      </w:r>
    </w:p>
    <w:p w14:paraId="68192C6A" w14:textId="77777777" w:rsidR="00A57B9F" w:rsidRPr="00FD374F" w:rsidRDefault="00A57B9F" w:rsidP="00A57B9F">
      <w:pPr>
        <w:pStyle w:val="western"/>
        <w:numPr>
          <w:ilvl w:val="0"/>
          <w:numId w:val="127"/>
        </w:numPr>
        <w:suppressAutoHyphens w:val="0"/>
        <w:spacing w:before="0" w:after="0" w:line="360" w:lineRule="auto"/>
        <w:jc w:val="both"/>
        <w:textAlignment w:val="auto"/>
        <w:rPr>
          <w:rFonts w:ascii="Georgia" w:hAnsi="Georgia" w:cs="Georgia"/>
          <w:sz w:val="20"/>
          <w:szCs w:val="20"/>
        </w:rPr>
      </w:pPr>
      <w:r w:rsidRPr="00BB194D">
        <w:rPr>
          <w:rFonts w:ascii="Georgia" w:hAnsi="Georgia" w:cs="Georgia"/>
          <w:sz w:val="20"/>
          <w:szCs w:val="20"/>
        </w:rPr>
        <w:t>Dostawca zobowiązuje</w:t>
      </w:r>
      <w:r w:rsidRPr="00FD374F">
        <w:rPr>
          <w:rFonts w:ascii="Georgia" w:hAnsi="Georgia" w:cs="Georgia"/>
          <w:sz w:val="20"/>
          <w:szCs w:val="20"/>
        </w:rPr>
        <w:t xml:space="preserve"> się do zabezpieczenia we własnym zakresie dostaw zamówionego asortymentów przypadku wystąpienia braków we własnym magazynie.</w:t>
      </w:r>
    </w:p>
    <w:p w14:paraId="28C9BCC5" w14:textId="77777777" w:rsidR="00A57B9F" w:rsidRDefault="00A57B9F" w:rsidP="00A57B9F">
      <w:pPr>
        <w:pStyle w:val="Normalny1"/>
        <w:spacing w:line="360" w:lineRule="auto"/>
        <w:jc w:val="center"/>
        <w:rPr>
          <w:sz w:val="20"/>
          <w:szCs w:val="20"/>
        </w:rPr>
      </w:pPr>
      <w:r>
        <w:rPr>
          <w:b/>
          <w:bCs/>
          <w:sz w:val="20"/>
          <w:szCs w:val="20"/>
        </w:rPr>
        <w:t>§3A *</w:t>
      </w:r>
    </w:p>
    <w:p w14:paraId="5E5B985F" w14:textId="77777777" w:rsidR="00A57B9F" w:rsidRDefault="00A57B9F" w:rsidP="00A57B9F">
      <w:pPr>
        <w:widowControl w:val="0"/>
        <w:numPr>
          <w:ilvl w:val="0"/>
          <w:numId w:val="128"/>
        </w:numPr>
        <w:tabs>
          <w:tab w:val="left" w:pos="284"/>
        </w:tabs>
        <w:spacing w:line="360" w:lineRule="auto"/>
        <w:jc w:val="both"/>
        <w:rPr>
          <w:rFonts w:ascii="Georgia" w:hAnsi="Georgia" w:cs="Georgia"/>
          <w:sz w:val="20"/>
          <w:szCs w:val="20"/>
        </w:rPr>
      </w:pPr>
      <w:r>
        <w:rPr>
          <w:rFonts w:ascii="Georgia" w:hAnsi="Georgia" w:cs="Georgia"/>
          <w:sz w:val="20"/>
          <w:szCs w:val="20"/>
        </w:rPr>
        <w:t>Dostawca oświadcza, że powierzy Podwykonawcy wykonanie następującej części zamówienia: .......................................................</w:t>
      </w:r>
    </w:p>
    <w:p w14:paraId="7AF1674C" w14:textId="77777777" w:rsidR="00A57B9F" w:rsidRDefault="00A57B9F" w:rsidP="00A57B9F">
      <w:pPr>
        <w:widowControl w:val="0"/>
        <w:numPr>
          <w:ilvl w:val="0"/>
          <w:numId w:val="128"/>
        </w:numPr>
        <w:tabs>
          <w:tab w:val="left" w:pos="284"/>
        </w:tabs>
        <w:spacing w:line="360" w:lineRule="auto"/>
        <w:jc w:val="both"/>
      </w:pPr>
      <w:r>
        <w:rPr>
          <w:rFonts w:ascii="Georgia" w:hAnsi="Georgia" w:cs="Georgia"/>
          <w:sz w:val="20"/>
          <w:szCs w:val="20"/>
        </w:rPr>
        <w:t>Dostawca jest odpowiedzialny za działania, zaniechanie działań, uchybienia i zaniedbania Podwykonawcy i ich pracowników (działania zawinione i niezawinione), jak za własne na zasadzie art. 474 kodeksu cywilnego.</w:t>
      </w:r>
    </w:p>
    <w:p w14:paraId="1A14D94E" w14:textId="77777777" w:rsidR="00A57B9F" w:rsidRDefault="00A57B9F" w:rsidP="00A57B9F">
      <w:pPr>
        <w:pStyle w:val="western"/>
        <w:spacing w:before="0" w:after="0" w:line="360" w:lineRule="auto"/>
        <w:jc w:val="both"/>
        <w:rPr>
          <w:rFonts w:ascii="Georgia" w:hAnsi="Georgia" w:cs="Georgia"/>
          <w:b/>
          <w:bCs/>
          <w:sz w:val="20"/>
          <w:szCs w:val="20"/>
        </w:rPr>
      </w:pPr>
      <w:r>
        <w:rPr>
          <w:rFonts w:ascii="Georgia" w:hAnsi="Georgia" w:cs="Georgia"/>
          <w:i/>
          <w:iCs/>
          <w:sz w:val="18"/>
          <w:szCs w:val="18"/>
        </w:rPr>
        <w:t xml:space="preserve">* w przypadku zadeklarowania w ofercie, że Dostawca nie powierzy podwykonawcom żadnej części zamówienia </w:t>
      </w:r>
      <w:r>
        <w:rPr>
          <w:rFonts w:ascii="Georgia" w:hAnsi="Georgia" w:cs="Georgia"/>
          <w:b/>
          <w:bCs/>
          <w:i/>
          <w:iCs/>
          <w:sz w:val="18"/>
          <w:szCs w:val="18"/>
        </w:rPr>
        <w:t xml:space="preserve">§3A* </w:t>
      </w:r>
      <w:r>
        <w:rPr>
          <w:rFonts w:ascii="Georgia" w:hAnsi="Georgia" w:cs="Georgia"/>
          <w:i/>
          <w:iCs/>
          <w:sz w:val="18"/>
          <w:szCs w:val="18"/>
        </w:rPr>
        <w:t>zostanie usunięty.</w:t>
      </w:r>
    </w:p>
    <w:p w14:paraId="2CE14135" w14:textId="77777777" w:rsidR="00A57B9F" w:rsidRDefault="00A57B9F" w:rsidP="00A57B9F">
      <w:pPr>
        <w:pStyle w:val="western"/>
        <w:spacing w:before="0" w:after="0" w:line="360" w:lineRule="auto"/>
        <w:jc w:val="center"/>
        <w:rPr>
          <w:rFonts w:ascii="Georgia" w:hAnsi="Georgia" w:cs="Georgia"/>
          <w:b/>
          <w:bCs/>
          <w:sz w:val="20"/>
          <w:szCs w:val="20"/>
        </w:rPr>
      </w:pPr>
      <w:r>
        <w:rPr>
          <w:rFonts w:ascii="Georgia" w:hAnsi="Georgia" w:cs="Georgia"/>
          <w:b/>
          <w:bCs/>
          <w:sz w:val="20"/>
          <w:szCs w:val="20"/>
        </w:rPr>
        <w:t>§ 4</w:t>
      </w:r>
    </w:p>
    <w:p w14:paraId="068E352F" w14:textId="77777777" w:rsidR="00A57B9F" w:rsidRPr="0042290F" w:rsidRDefault="00A57B9F" w:rsidP="00A57B9F">
      <w:pPr>
        <w:pStyle w:val="Textbody"/>
        <w:numPr>
          <w:ilvl w:val="0"/>
          <w:numId w:val="129"/>
        </w:numPr>
        <w:tabs>
          <w:tab w:val="clear" w:pos="720"/>
          <w:tab w:val="num" w:pos="0"/>
        </w:tabs>
        <w:spacing w:after="0" w:line="360" w:lineRule="auto"/>
        <w:ind w:left="0" w:firstLine="0"/>
        <w:jc w:val="both"/>
        <w:rPr>
          <w:rFonts w:ascii="Georgia" w:hAnsi="Georgia" w:cs="Georgia"/>
          <w:b w:val="0"/>
          <w:bCs w:val="0"/>
          <w:i w:val="0"/>
          <w:iCs w:val="0"/>
          <w:sz w:val="20"/>
          <w:szCs w:val="20"/>
          <w:lang w:val="pl-PL"/>
        </w:rPr>
      </w:pPr>
      <w:r w:rsidRPr="0042290F">
        <w:rPr>
          <w:rFonts w:ascii="Georgia" w:hAnsi="Georgia" w:cs="Georgia"/>
          <w:b w:val="0"/>
          <w:bCs w:val="0"/>
          <w:i w:val="0"/>
          <w:iCs w:val="0"/>
          <w:sz w:val="20"/>
          <w:szCs w:val="20"/>
          <w:lang w:val="pl-PL"/>
        </w:rPr>
        <w:t xml:space="preserve">Należność z tytułu realizacji umowy określono w oparciu o złożoną ofertę i ustala się ją na łączną kwotę </w:t>
      </w:r>
      <w:r>
        <w:rPr>
          <w:rFonts w:ascii="Georgia" w:hAnsi="Georgia" w:cs="Georgia"/>
          <w:b w:val="0"/>
          <w:bCs w:val="0"/>
          <w:i w:val="0"/>
          <w:iCs w:val="0"/>
          <w:sz w:val="20"/>
          <w:szCs w:val="20"/>
          <w:lang w:val="pl-PL"/>
        </w:rPr>
        <w:br/>
      </w:r>
      <w:r w:rsidRPr="0042290F">
        <w:rPr>
          <w:rFonts w:ascii="Georgia" w:hAnsi="Georgia" w:cs="Georgia"/>
          <w:b w:val="0"/>
          <w:bCs w:val="0"/>
          <w:i w:val="0"/>
          <w:iCs w:val="0"/>
          <w:sz w:val="20"/>
          <w:szCs w:val="20"/>
          <w:lang w:val="pl-PL"/>
        </w:rPr>
        <w:t>netto</w:t>
      </w:r>
      <w:r>
        <w:rPr>
          <w:rFonts w:ascii="Georgia" w:hAnsi="Georgia" w:cs="Georgia"/>
          <w:b w:val="0"/>
          <w:bCs w:val="0"/>
          <w:i w:val="0"/>
          <w:iCs w:val="0"/>
          <w:sz w:val="20"/>
          <w:szCs w:val="20"/>
          <w:lang w:val="pl-PL"/>
        </w:rPr>
        <w:t xml:space="preserve">: </w:t>
      </w:r>
      <w:r w:rsidRPr="0042290F">
        <w:rPr>
          <w:rFonts w:ascii="Georgia" w:hAnsi="Georgia" w:cs="Georgia"/>
          <w:b w:val="0"/>
          <w:bCs w:val="0"/>
          <w:i w:val="0"/>
          <w:iCs w:val="0"/>
          <w:sz w:val="20"/>
          <w:szCs w:val="20"/>
          <w:lang w:val="pl-PL"/>
        </w:rPr>
        <w:t>.........</w:t>
      </w:r>
      <w:r>
        <w:rPr>
          <w:rFonts w:ascii="Georgia" w:hAnsi="Georgia" w:cs="Georgia"/>
          <w:b w:val="0"/>
          <w:bCs w:val="0"/>
          <w:i w:val="0"/>
          <w:iCs w:val="0"/>
          <w:sz w:val="20"/>
          <w:szCs w:val="20"/>
          <w:lang w:val="pl-PL"/>
        </w:rPr>
        <w:t>.......</w:t>
      </w:r>
      <w:r w:rsidRPr="0042290F">
        <w:rPr>
          <w:rFonts w:ascii="Georgia" w:hAnsi="Georgia" w:cs="Georgia"/>
          <w:b w:val="0"/>
          <w:bCs w:val="0"/>
          <w:i w:val="0"/>
          <w:iCs w:val="0"/>
          <w:sz w:val="20"/>
          <w:szCs w:val="20"/>
          <w:lang w:val="pl-PL"/>
        </w:rPr>
        <w:t>.. zł, brutto ................... zł (słownie brutto: ………………………………………………….. /100), w tym:</w:t>
      </w:r>
    </w:p>
    <w:p w14:paraId="189B0B51" w14:textId="77777777" w:rsidR="00A57B9F" w:rsidRPr="0042290F" w:rsidRDefault="00A57B9F" w:rsidP="00A57B9F">
      <w:pPr>
        <w:pStyle w:val="ListParagraph1"/>
        <w:widowControl w:val="0"/>
        <w:numPr>
          <w:ilvl w:val="1"/>
          <w:numId w:val="129"/>
        </w:numPr>
        <w:tabs>
          <w:tab w:val="clear" w:pos="720"/>
          <w:tab w:val="left" w:pos="0"/>
        </w:tabs>
        <w:spacing w:line="360" w:lineRule="auto"/>
        <w:ind w:left="0" w:firstLine="0"/>
        <w:jc w:val="both"/>
        <w:rPr>
          <w:rFonts w:ascii="Georgia" w:hAnsi="Georgia" w:cs="Georgia"/>
          <w:sz w:val="20"/>
          <w:szCs w:val="20"/>
        </w:rPr>
      </w:pPr>
      <w:r w:rsidRPr="0042290F">
        <w:rPr>
          <w:rFonts w:ascii="Georgia" w:hAnsi="Georgia" w:cs="Georgia"/>
          <w:sz w:val="20"/>
          <w:szCs w:val="20"/>
        </w:rPr>
        <w:t>wartość asortymentu: netto: ........................... brutto ............................. ,</w:t>
      </w:r>
    </w:p>
    <w:p w14:paraId="0F0DE198" w14:textId="7567C1B2" w:rsidR="00A57B9F" w:rsidRPr="002460AE" w:rsidRDefault="00A57B9F" w:rsidP="00A57B9F">
      <w:pPr>
        <w:pStyle w:val="western"/>
        <w:numPr>
          <w:ilvl w:val="1"/>
          <w:numId w:val="129"/>
        </w:numPr>
        <w:tabs>
          <w:tab w:val="clear" w:pos="720"/>
          <w:tab w:val="left" w:pos="0"/>
        </w:tabs>
        <w:spacing w:before="0" w:after="0" w:line="360" w:lineRule="auto"/>
        <w:ind w:left="0" w:firstLine="0"/>
        <w:rPr>
          <w:rFonts w:ascii="Georgia" w:hAnsi="Georgia" w:cs="Georgia"/>
          <w:sz w:val="20"/>
          <w:szCs w:val="20"/>
        </w:rPr>
      </w:pPr>
      <w:r w:rsidRPr="002460AE">
        <w:rPr>
          <w:rFonts w:ascii="Georgia" w:hAnsi="Georgia" w:cs="Georgia"/>
          <w:sz w:val="20"/>
          <w:szCs w:val="20"/>
        </w:rPr>
        <w:t>czynsz najmu parowników: netto: ............................ brutto .....................</w:t>
      </w:r>
    </w:p>
    <w:p w14:paraId="22943C6B" w14:textId="289DDA44" w:rsidR="00A57B9F" w:rsidRPr="002460AE" w:rsidRDefault="00A57B9F" w:rsidP="00A57B9F">
      <w:pPr>
        <w:pStyle w:val="western"/>
        <w:tabs>
          <w:tab w:val="left" w:pos="0"/>
        </w:tabs>
        <w:spacing w:before="0" w:after="0" w:line="360" w:lineRule="auto"/>
        <w:jc w:val="both"/>
        <w:rPr>
          <w:rFonts w:ascii="Georgia" w:hAnsi="Georgia" w:cs="Georgia"/>
          <w:sz w:val="20"/>
          <w:szCs w:val="20"/>
        </w:rPr>
      </w:pPr>
      <w:r w:rsidRPr="002460AE">
        <w:rPr>
          <w:rFonts w:ascii="Georgia" w:hAnsi="Georgia" w:cs="Georgia"/>
          <w:sz w:val="20"/>
          <w:szCs w:val="20"/>
        </w:rPr>
        <w:t xml:space="preserve">(Czynsz za 1 miesiąc najmu parowników: netto: ..........................brutto ......................... ). </w:t>
      </w:r>
    </w:p>
    <w:p w14:paraId="2BDE9131" w14:textId="0033B0F7" w:rsidR="00A57B9F" w:rsidRPr="002460AE" w:rsidRDefault="00A57B9F" w:rsidP="00A57B9F">
      <w:pPr>
        <w:pStyle w:val="ListParagraph1"/>
        <w:widowControl w:val="0"/>
        <w:numPr>
          <w:ilvl w:val="0"/>
          <w:numId w:val="129"/>
        </w:numPr>
        <w:tabs>
          <w:tab w:val="clear" w:pos="720"/>
          <w:tab w:val="num" w:pos="0"/>
        </w:tabs>
        <w:spacing w:line="360" w:lineRule="auto"/>
        <w:ind w:left="0" w:firstLine="0"/>
        <w:jc w:val="both"/>
        <w:rPr>
          <w:rFonts w:ascii="Georgia" w:hAnsi="Georgia" w:cs="Georgia"/>
          <w:sz w:val="20"/>
          <w:szCs w:val="20"/>
        </w:rPr>
      </w:pPr>
      <w:r w:rsidRPr="002460AE">
        <w:rPr>
          <w:rFonts w:ascii="Georgia" w:hAnsi="Georgia" w:cs="Georgia"/>
          <w:kern w:val="2"/>
          <w:sz w:val="20"/>
          <w:szCs w:val="20"/>
        </w:rPr>
        <w:t xml:space="preserve">Należność za pierwszy miesiąc najmu zostanie wyliczona proporcjonalnie do ilości dni, w których wykonywany będzie najem, to jest od dnia podpisania przez obie strony protokołu odbioru, o którym mowa w §2 ust </w:t>
      </w:r>
      <w:r w:rsidR="002460AE" w:rsidRPr="002460AE">
        <w:rPr>
          <w:rFonts w:ascii="Georgia" w:hAnsi="Georgia" w:cs="Georgia"/>
          <w:kern w:val="2"/>
          <w:sz w:val="20"/>
          <w:szCs w:val="20"/>
        </w:rPr>
        <w:t>3.</w:t>
      </w:r>
    </w:p>
    <w:p w14:paraId="5B2B884B" w14:textId="77777777" w:rsidR="00612930" w:rsidRDefault="00A57B9F" w:rsidP="00612930">
      <w:pPr>
        <w:pStyle w:val="ListParagraph1"/>
        <w:widowControl w:val="0"/>
        <w:numPr>
          <w:ilvl w:val="0"/>
          <w:numId w:val="129"/>
        </w:numPr>
        <w:tabs>
          <w:tab w:val="clear" w:pos="720"/>
          <w:tab w:val="num" w:pos="0"/>
        </w:tabs>
        <w:spacing w:line="360" w:lineRule="auto"/>
        <w:ind w:left="0" w:firstLine="0"/>
        <w:jc w:val="both"/>
        <w:rPr>
          <w:rFonts w:ascii="Georgia" w:hAnsi="Georgia" w:cs="Georgia"/>
          <w:sz w:val="20"/>
          <w:szCs w:val="20"/>
        </w:rPr>
      </w:pPr>
      <w:r w:rsidRPr="0042290F">
        <w:rPr>
          <w:rFonts w:ascii="Georgia" w:hAnsi="Georgia" w:cs="Georgia"/>
          <w:kern w:val="2"/>
          <w:sz w:val="20"/>
          <w:szCs w:val="20"/>
        </w:rPr>
        <w:t>Dostawca wystawi fakturę VAT za najem sprzętu będącego przedmiotem niniejszej umowy po zakończeniu każdego miesiąca kalendarzowego</w:t>
      </w:r>
      <w:r w:rsidRPr="0042290F">
        <w:rPr>
          <w:rFonts w:ascii="Georgia" w:hAnsi="Georgia" w:cs="Georgia"/>
          <w:sz w:val="20"/>
          <w:szCs w:val="20"/>
        </w:rPr>
        <w:t>. Należność będzie płatna w ciągu 60 dni od dnia dostarczenia prawidłowo wystawionej faktury VAT do siedziby Zamawiającego.</w:t>
      </w:r>
    </w:p>
    <w:p w14:paraId="144B7170" w14:textId="55CC0927" w:rsidR="00612930" w:rsidRDefault="00A57B9F" w:rsidP="00612930">
      <w:pPr>
        <w:pStyle w:val="ListParagraph1"/>
        <w:widowControl w:val="0"/>
        <w:numPr>
          <w:ilvl w:val="0"/>
          <w:numId w:val="129"/>
        </w:numPr>
        <w:tabs>
          <w:tab w:val="clear" w:pos="720"/>
          <w:tab w:val="num" w:pos="0"/>
        </w:tabs>
        <w:spacing w:line="360" w:lineRule="auto"/>
        <w:ind w:left="0" w:firstLine="0"/>
        <w:jc w:val="both"/>
        <w:rPr>
          <w:rFonts w:ascii="Georgia" w:hAnsi="Georgia" w:cs="Georgia"/>
          <w:sz w:val="20"/>
          <w:szCs w:val="20"/>
        </w:rPr>
      </w:pPr>
      <w:r w:rsidRPr="00612930">
        <w:rPr>
          <w:rFonts w:ascii="Georgia" w:hAnsi="Georgia" w:cs="Georgia"/>
          <w:sz w:val="20"/>
          <w:szCs w:val="20"/>
        </w:rPr>
        <w:t xml:space="preserve">Ceny jednostkowe netto określone w ofercie będą stałe przez okres obowiązywania umowy także w przypadku zamówienia na podstawie §1 ust. 3 niniejszej umowy, z zachowaniem ust. </w:t>
      </w:r>
      <w:r w:rsidR="004A7EEE">
        <w:rPr>
          <w:rFonts w:ascii="Georgia" w:hAnsi="Georgia" w:cs="Georgia"/>
          <w:sz w:val="20"/>
          <w:szCs w:val="20"/>
        </w:rPr>
        <w:t>6</w:t>
      </w:r>
      <w:r w:rsidRPr="00612930">
        <w:rPr>
          <w:rFonts w:ascii="Georgia" w:hAnsi="Georgia" w:cs="Georgia"/>
          <w:sz w:val="20"/>
          <w:szCs w:val="20"/>
        </w:rPr>
        <w:t xml:space="preserve"> i </w:t>
      </w:r>
      <w:r w:rsidR="004A7EEE">
        <w:rPr>
          <w:rFonts w:ascii="Georgia" w:hAnsi="Georgia" w:cs="Georgia"/>
          <w:sz w:val="20"/>
          <w:szCs w:val="20"/>
        </w:rPr>
        <w:t>11</w:t>
      </w:r>
      <w:r w:rsidRPr="00612930">
        <w:rPr>
          <w:rFonts w:ascii="Georgia" w:hAnsi="Georgia" w:cs="Georgia"/>
          <w:sz w:val="20"/>
          <w:szCs w:val="20"/>
        </w:rPr>
        <w:t xml:space="preserve">. </w:t>
      </w:r>
    </w:p>
    <w:p w14:paraId="1BD8F6F2" w14:textId="77777777" w:rsidR="00612930" w:rsidRPr="00612930" w:rsidRDefault="00A57B9F" w:rsidP="00612930">
      <w:pPr>
        <w:pStyle w:val="ListParagraph1"/>
        <w:widowControl w:val="0"/>
        <w:numPr>
          <w:ilvl w:val="0"/>
          <w:numId w:val="129"/>
        </w:numPr>
        <w:tabs>
          <w:tab w:val="clear" w:pos="720"/>
          <w:tab w:val="num" w:pos="0"/>
        </w:tabs>
        <w:spacing w:line="360" w:lineRule="auto"/>
        <w:ind w:left="0" w:firstLine="0"/>
        <w:jc w:val="both"/>
        <w:rPr>
          <w:rFonts w:ascii="Georgia" w:hAnsi="Georgia" w:cs="Georgia"/>
          <w:sz w:val="20"/>
          <w:szCs w:val="20"/>
        </w:rPr>
      </w:pPr>
      <w:r w:rsidRPr="00612930">
        <w:rPr>
          <w:rFonts w:ascii="Georgia" w:hAnsi="Georgia"/>
          <w:sz w:val="20"/>
          <w:szCs w:val="20"/>
        </w:rPr>
        <w:t>Dopuszcza się możliwość składania faktur, duplikatów faktur oraz ich korekt w formie elektronicznej. Faktury , duplikaty faktur oraz ich korekty w formie</w:t>
      </w:r>
      <w:r w:rsidRPr="00612930">
        <w:rPr>
          <w:rFonts w:ascii="Georgia" w:hAnsi="Georgia"/>
          <w:color w:val="000000" w:themeColor="text1"/>
          <w:sz w:val="20"/>
          <w:szCs w:val="20"/>
        </w:rPr>
        <w:t xml:space="preserve"> elektronicznej składane będą na adres e-mail faktury@zzozwadowice.pl. Każda wysłana wiadomość do której załączona będzie Faktura musi być podpisana elektronicznie. Podpis może być zrealizowany za pomocą Profilu Zaufanego lub Podpisu Elektronicznego, weryfikowanego ważnym, kwalifikowanym certyfikatem. </w:t>
      </w:r>
      <w:r w:rsidRPr="00612930">
        <w:rPr>
          <w:rFonts w:ascii="Georgia" w:hAnsi="Georgia" w:cs="Calibri"/>
          <w:color w:val="000000" w:themeColor="text1"/>
          <w:sz w:val="20"/>
          <w:szCs w:val="20"/>
        </w:rPr>
        <w:t>Wykonawca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69B39316" w14:textId="16281C78" w:rsidR="00A57B9F" w:rsidRPr="00612930" w:rsidRDefault="00A57B9F" w:rsidP="00612930">
      <w:pPr>
        <w:pStyle w:val="ListParagraph1"/>
        <w:widowControl w:val="0"/>
        <w:numPr>
          <w:ilvl w:val="0"/>
          <w:numId w:val="129"/>
        </w:numPr>
        <w:tabs>
          <w:tab w:val="clear" w:pos="720"/>
          <w:tab w:val="num" w:pos="0"/>
        </w:tabs>
        <w:spacing w:line="360" w:lineRule="auto"/>
        <w:ind w:left="0" w:firstLine="0"/>
        <w:jc w:val="both"/>
        <w:rPr>
          <w:rFonts w:ascii="Georgia" w:hAnsi="Georgia" w:cs="Georgia"/>
          <w:sz w:val="20"/>
          <w:szCs w:val="20"/>
        </w:rPr>
      </w:pPr>
      <w:r w:rsidRPr="00612930">
        <w:rPr>
          <w:rFonts w:ascii="Georgia" w:hAnsi="Georgia" w:cs="Georgia"/>
          <w:sz w:val="20"/>
          <w:szCs w:val="20"/>
        </w:rPr>
        <w:t>Dopuszcza się zmianę cen asortymentu w przypadku:</w:t>
      </w:r>
    </w:p>
    <w:p w14:paraId="01396F52" w14:textId="20FD376B" w:rsidR="00612930" w:rsidRDefault="00A57B9F" w:rsidP="006C6BFE">
      <w:pPr>
        <w:pStyle w:val="western"/>
        <w:numPr>
          <w:ilvl w:val="1"/>
          <w:numId w:val="127"/>
        </w:numPr>
        <w:tabs>
          <w:tab w:val="left" w:pos="0"/>
        </w:tabs>
        <w:spacing w:before="0" w:after="0" w:line="360" w:lineRule="auto"/>
        <w:jc w:val="both"/>
        <w:rPr>
          <w:rFonts w:ascii="Georgia" w:hAnsi="Georgia" w:cs="Georgia"/>
          <w:sz w:val="20"/>
          <w:szCs w:val="20"/>
        </w:rPr>
      </w:pPr>
      <w:r>
        <w:rPr>
          <w:rFonts w:ascii="Georgia" w:hAnsi="Georgia" w:cs="Georgia"/>
          <w:sz w:val="20"/>
          <w:szCs w:val="20"/>
        </w:rPr>
        <w:t xml:space="preserve">zmiany obowiązującej stawki VAT, przy czym zmianie ulegnie wyłącznie cena brutto, cena netto pozostanie bez zmian, oraz cen urzędowych </w:t>
      </w:r>
      <w:r w:rsidRPr="00191466">
        <w:rPr>
          <w:rFonts w:ascii="Georgia" w:hAnsi="Georgia" w:cs="Georgia"/>
          <w:sz w:val="20"/>
          <w:szCs w:val="20"/>
        </w:rPr>
        <w:t xml:space="preserve">(określonych </w:t>
      </w:r>
      <w:r>
        <w:rPr>
          <w:rFonts w:ascii="Georgia" w:hAnsi="Georgia" w:cs="Georgia"/>
          <w:sz w:val="20"/>
          <w:szCs w:val="20"/>
        </w:rPr>
        <w:t xml:space="preserve">aktualnym </w:t>
      </w:r>
      <w:r>
        <w:rPr>
          <w:rFonts w:ascii="Georgia" w:hAnsi="Georgia"/>
          <w:sz w:val="20"/>
          <w:szCs w:val="20"/>
        </w:rPr>
        <w:t>o</w:t>
      </w:r>
      <w:r w:rsidRPr="00191466">
        <w:rPr>
          <w:rFonts w:ascii="Georgia" w:hAnsi="Georgia"/>
          <w:sz w:val="20"/>
          <w:szCs w:val="20"/>
        </w:rPr>
        <w:t>bwieszczenie</w:t>
      </w:r>
      <w:r>
        <w:rPr>
          <w:rFonts w:ascii="Georgia" w:hAnsi="Georgia"/>
          <w:sz w:val="20"/>
          <w:szCs w:val="20"/>
        </w:rPr>
        <w:t>m</w:t>
      </w:r>
      <w:r w:rsidRPr="00191466">
        <w:rPr>
          <w:rFonts w:ascii="Georgia" w:hAnsi="Georgia"/>
          <w:sz w:val="20"/>
          <w:szCs w:val="20"/>
        </w:rPr>
        <w:t xml:space="preserve"> Ministra Zdrowia w sprawie wykazu refundowanych leków, środków spożywczych specjalnego przeznaczenia żywieniowego oraz wyrobów medycznych</w:t>
      </w:r>
      <w:r w:rsidRPr="00191466">
        <w:rPr>
          <w:rFonts w:ascii="Georgia" w:hAnsi="Georgia" w:cs="Georgia"/>
          <w:sz w:val="20"/>
          <w:szCs w:val="20"/>
        </w:rPr>
        <w:t>)</w:t>
      </w:r>
      <w:r w:rsidRPr="005457FA">
        <w:rPr>
          <w:rFonts w:ascii="Georgia" w:hAnsi="Georgia" w:cs="Georgia"/>
          <w:sz w:val="20"/>
          <w:szCs w:val="20"/>
        </w:rPr>
        <w:t>;</w:t>
      </w:r>
    </w:p>
    <w:p w14:paraId="4F2C959F" w14:textId="77777777" w:rsidR="00612930" w:rsidRDefault="00A57B9F" w:rsidP="006C6BFE">
      <w:pPr>
        <w:pStyle w:val="western"/>
        <w:numPr>
          <w:ilvl w:val="1"/>
          <w:numId w:val="127"/>
        </w:numPr>
        <w:tabs>
          <w:tab w:val="left" w:pos="0"/>
        </w:tabs>
        <w:spacing w:before="0" w:after="0" w:line="360" w:lineRule="auto"/>
        <w:jc w:val="both"/>
        <w:rPr>
          <w:rFonts w:ascii="Georgia" w:hAnsi="Georgia" w:cs="Georgia"/>
          <w:sz w:val="20"/>
          <w:szCs w:val="20"/>
        </w:rPr>
      </w:pPr>
      <w:r w:rsidRPr="00612930">
        <w:rPr>
          <w:rFonts w:ascii="Georgia" w:hAnsi="Georgia" w:cs="Georgia"/>
          <w:sz w:val="20"/>
          <w:szCs w:val="20"/>
        </w:rPr>
        <w:t xml:space="preserve">zmiany </w:t>
      </w:r>
      <w:r w:rsidRPr="00612930">
        <w:rPr>
          <w:rFonts w:ascii="Georgia" w:hAnsi="Georgia" w:cs="Georgia"/>
          <w:color w:val="auto"/>
          <w:sz w:val="20"/>
          <w:szCs w:val="20"/>
        </w:rPr>
        <w:t>zasad finansowania wynikających z ustawy z dnia 12 maja 2011r. o refundacji leków, środków spożywczych specjalnego przeznaczenia żywieniowego oraz wyrobów medycznych, która spowoduje, że cena określona przez Dostawcę będzie wyższa niż cena asortymentu określona w załączniku nr 1 do umowy. W takim przypadku Dostawca nie może uchylić się od podpisania aneksu;</w:t>
      </w:r>
    </w:p>
    <w:p w14:paraId="48938898" w14:textId="3C276A7A" w:rsidR="00A57B9F" w:rsidRPr="00612930" w:rsidRDefault="00A57B9F" w:rsidP="006C6BFE">
      <w:pPr>
        <w:pStyle w:val="western"/>
        <w:numPr>
          <w:ilvl w:val="1"/>
          <w:numId w:val="127"/>
        </w:numPr>
        <w:tabs>
          <w:tab w:val="left" w:pos="0"/>
        </w:tabs>
        <w:spacing w:before="0" w:after="0" w:line="360" w:lineRule="auto"/>
        <w:jc w:val="both"/>
        <w:rPr>
          <w:rFonts w:ascii="Georgia" w:hAnsi="Georgia" w:cs="Georgia"/>
          <w:sz w:val="20"/>
          <w:szCs w:val="20"/>
        </w:rPr>
      </w:pPr>
      <w:r w:rsidRPr="00612930">
        <w:rPr>
          <w:rFonts w:ascii="Georgia" w:hAnsi="Georgia" w:cs="Georgia"/>
          <w:sz w:val="20"/>
          <w:szCs w:val="20"/>
        </w:rPr>
        <w:t>zmiany opłat celnych wprowadzonych decyzjami właściwych władz.</w:t>
      </w:r>
    </w:p>
    <w:p w14:paraId="5EEC077C" w14:textId="7E0DF528" w:rsidR="00A57B9F" w:rsidRDefault="00A57B9F" w:rsidP="006C6BFE">
      <w:pPr>
        <w:pStyle w:val="western"/>
        <w:numPr>
          <w:ilvl w:val="0"/>
          <w:numId w:val="127"/>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Zmiany wymienione w ust. </w:t>
      </w:r>
      <w:r w:rsidR="006C6BFE">
        <w:rPr>
          <w:rFonts w:ascii="Georgia" w:hAnsi="Georgia" w:cs="Georgia"/>
          <w:sz w:val="20"/>
          <w:szCs w:val="20"/>
        </w:rPr>
        <w:t>6</w:t>
      </w:r>
      <w:r>
        <w:rPr>
          <w:rFonts w:ascii="Georgia" w:hAnsi="Georgia" w:cs="Georgia"/>
          <w:sz w:val="20"/>
          <w:szCs w:val="20"/>
        </w:rPr>
        <w:t xml:space="preserve"> pkt </w:t>
      </w:r>
      <w:r w:rsidR="006C6BFE">
        <w:rPr>
          <w:rFonts w:ascii="Georgia" w:hAnsi="Georgia" w:cs="Georgia"/>
          <w:sz w:val="20"/>
          <w:szCs w:val="20"/>
        </w:rPr>
        <w:t>6</w:t>
      </w:r>
      <w:r>
        <w:rPr>
          <w:rFonts w:ascii="Georgia" w:hAnsi="Georgia" w:cs="Georgia"/>
          <w:sz w:val="20"/>
          <w:szCs w:val="20"/>
        </w:rPr>
        <w:t xml:space="preserve">.1. i </w:t>
      </w:r>
      <w:r w:rsidR="006C6BFE">
        <w:rPr>
          <w:rFonts w:ascii="Georgia" w:hAnsi="Georgia" w:cs="Georgia"/>
          <w:sz w:val="20"/>
          <w:szCs w:val="20"/>
        </w:rPr>
        <w:t>6</w:t>
      </w:r>
      <w:r>
        <w:rPr>
          <w:rFonts w:ascii="Georgia" w:hAnsi="Georgia" w:cs="Georgia"/>
          <w:sz w:val="20"/>
          <w:szCs w:val="20"/>
        </w:rPr>
        <w:t>.2. następują z mocy prawa i obowiązują od dnia wejścia w życie odpowiednich przepisów.</w:t>
      </w:r>
    </w:p>
    <w:p w14:paraId="1FE7F8D7" w14:textId="7849FFCC" w:rsidR="00A57B9F" w:rsidRDefault="00A57B9F" w:rsidP="006C6BFE">
      <w:pPr>
        <w:pStyle w:val="western"/>
        <w:numPr>
          <w:ilvl w:val="0"/>
          <w:numId w:val="127"/>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Zmiana określona w ust. </w:t>
      </w:r>
      <w:r w:rsidR="006C6BFE">
        <w:rPr>
          <w:rFonts w:ascii="Georgia" w:hAnsi="Georgia" w:cs="Georgia"/>
          <w:sz w:val="20"/>
          <w:szCs w:val="20"/>
        </w:rPr>
        <w:t>6</w:t>
      </w:r>
      <w:r>
        <w:rPr>
          <w:rFonts w:ascii="Georgia" w:hAnsi="Georgia" w:cs="Georgia"/>
          <w:sz w:val="20"/>
          <w:szCs w:val="20"/>
        </w:rPr>
        <w:t xml:space="preserve"> pkt </w:t>
      </w:r>
      <w:r w:rsidR="006C6BFE">
        <w:rPr>
          <w:rFonts w:ascii="Georgia" w:hAnsi="Georgia" w:cs="Georgia"/>
          <w:sz w:val="20"/>
          <w:szCs w:val="20"/>
        </w:rPr>
        <w:t>6</w:t>
      </w:r>
      <w:r>
        <w:rPr>
          <w:rFonts w:ascii="Georgia" w:hAnsi="Georgia" w:cs="Georgia"/>
          <w:sz w:val="20"/>
          <w:szCs w:val="20"/>
        </w:rPr>
        <w:t xml:space="preserve">.3. może być dokonana na wniosek Dostawcy w terminie do 14 dni od dnia przesłania zawiadomienia wraz z dokumentami potwierdzającymi fakt oraz stopień zmiany stawek celnych. </w:t>
      </w:r>
    </w:p>
    <w:p w14:paraId="21420CF3" w14:textId="77777777" w:rsidR="00A57B9F" w:rsidRPr="00021DFD" w:rsidRDefault="00A57B9F" w:rsidP="006C6BFE">
      <w:pPr>
        <w:pStyle w:val="western"/>
        <w:numPr>
          <w:ilvl w:val="0"/>
          <w:numId w:val="127"/>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W przypadku szczególnych okoliczności, takich jak wstrzymanie lub zakończenie produkcji, strony dopuszczają możliwość dostarczenia odpowiedników asortymentu objętego umową pod warunkiem zachowania cen </w:t>
      </w:r>
      <w:r w:rsidRPr="00021DFD">
        <w:rPr>
          <w:rFonts w:ascii="Georgia" w:hAnsi="Georgia" w:cs="Georgia"/>
          <w:sz w:val="20"/>
          <w:szCs w:val="20"/>
        </w:rPr>
        <w:t xml:space="preserve">jednostkowych zawartych w ofercie. </w:t>
      </w:r>
    </w:p>
    <w:p w14:paraId="7DF78CA2" w14:textId="77777777" w:rsidR="00A57B9F" w:rsidRPr="00021DFD" w:rsidRDefault="00A57B9F" w:rsidP="006C6BFE">
      <w:pPr>
        <w:pStyle w:val="western"/>
        <w:numPr>
          <w:ilvl w:val="0"/>
          <w:numId w:val="127"/>
        </w:numPr>
        <w:tabs>
          <w:tab w:val="left" w:pos="0"/>
        </w:tabs>
        <w:suppressAutoHyphens w:val="0"/>
        <w:spacing w:before="0" w:after="0" w:line="360" w:lineRule="auto"/>
        <w:jc w:val="both"/>
        <w:rPr>
          <w:rFonts w:ascii="Georgia" w:hAnsi="Georgia" w:cs="Georgia"/>
          <w:sz w:val="20"/>
          <w:szCs w:val="20"/>
        </w:rPr>
      </w:pPr>
      <w:r w:rsidRPr="00021DFD">
        <w:rPr>
          <w:rFonts w:ascii="Georgia" w:hAnsi="Georgia" w:cs="Georgia"/>
          <w:sz w:val="20"/>
          <w:szCs w:val="20"/>
        </w:rPr>
        <w:t>Strony dopuszczają zmianę cen jednostkowych w przypadku zmian wielkości opakowania wprowadzonej przez producenta z zachowaniem zasady proporcjonalności w stosunku do ceny objętej umową.</w:t>
      </w:r>
    </w:p>
    <w:p w14:paraId="1CDB1233" w14:textId="77777777" w:rsidR="00A57B9F" w:rsidRPr="00021DFD" w:rsidRDefault="00A57B9F" w:rsidP="006C6BFE">
      <w:pPr>
        <w:pStyle w:val="western"/>
        <w:numPr>
          <w:ilvl w:val="0"/>
          <w:numId w:val="127"/>
        </w:numPr>
        <w:tabs>
          <w:tab w:val="left" w:pos="0"/>
        </w:tabs>
        <w:suppressAutoHyphens w:val="0"/>
        <w:spacing w:before="0" w:after="0" w:line="360" w:lineRule="auto"/>
        <w:jc w:val="both"/>
        <w:rPr>
          <w:rFonts w:ascii="Georgia" w:hAnsi="Georgia" w:cs="Georgia"/>
          <w:sz w:val="20"/>
          <w:szCs w:val="20"/>
        </w:rPr>
      </w:pPr>
      <w:r w:rsidRPr="00021DFD">
        <w:rPr>
          <w:rFonts w:ascii="Georgia" w:hAnsi="Georgia" w:cs="Georgia"/>
          <w:sz w:val="20"/>
          <w:szCs w:val="20"/>
        </w:rPr>
        <w:t>Dopuszcza się możliwość dostarczenia produktów leczniczych po cenie niższej od wskazanej w umowie.</w:t>
      </w:r>
    </w:p>
    <w:p w14:paraId="1B55DF02" w14:textId="77777777" w:rsidR="00A57B9F" w:rsidRPr="00021DFD" w:rsidRDefault="00A57B9F" w:rsidP="006C6BFE">
      <w:pPr>
        <w:pStyle w:val="western"/>
        <w:numPr>
          <w:ilvl w:val="0"/>
          <w:numId w:val="127"/>
        </w:numPr>
        <w:tabs>
          <w:tab w:val="left" w:pos="0"/>
        </w:tabs>
        <w:suppressAutoHyphens w:val="0"/>
        <w:spacing w:before="0" w:after="0" w:line="360" w:lineRule="auto"/>
        <w:jc w:val="both"/>
        <w:rPr>
          <w:rFonts w:ascii="Georgia" w:hAnsi="Georgia" w:cs="Georgia"/>
          <w:sz w:val="20"/>
          <w:szCs w:val="20"/>
        </w:rPr>
      </w:pPr>
      <w:r w:rsidRPr="00021DFD">
        <w:rPr>
          <w:rFonts w:ascii="Georgia" w:hAnsi="Georgia"/>
          <w:iCs/>
          <w:sz w:val="20"/>
          <w:szCs w:val="20"/>
        </w:rPr>
        <w:t>Należność za dostarczony asortyment będzie płatna przelewem w ciągu 60 dni od daty dostarczenia prawidłowo wystawionej faktury VAT do siedziby Zamawiającego, na konto Dostawcy.</w:t>
      </w:r>
    </w:p>
    <w:p w14:paraId="48591735" w14:textId="77777777" w:rsidR="00A57B9F" w:rsidRPr="00AF4A9F" w:rsidRDefault="00A57B9F" w:rsidP="006C6BFE">
      <w:pPr>
        <w:pStyle w:val="lista-western"/>
        <w:numPr>
          <w:ilvl w:val="0"/>
          <w:numId w:val="127"/>
        </w:numPr>
        <w:spacing w:before="0" w:beforeAutospacing="0" w:after="0" w:line="360" w:lineRule="auto"/>
        <w:jc w:val="both"/>
        <w:rPr>
          <w:iCs/>
          <w:sz w:val="20"/>
          <w:szCs w:val="20"/>
        </w:rPr>
      </w:pPr>
      <w:r w:rsidRPr="00AF4A9F">
        <w:rPr>
          <w:rFonts w:eastAsia="Georgia"/>
          <w:sz w:val="20"/>
          <w:szCs w:val="20"/>
        </w:rPr>
        <w:t>Za datę uregulowania zobowiązania uważa się dzień obciążenia konta Zamawiającego</w:t>
      </w:r>
    </w:p>
    <w:p w14:paraId="1CDC3109" w14:textId="77777777" w:rsidR="00A57B9F" w:rsidRDefault="00A57B9F" w:rsidP="00A57B9F">
      <w:pPr>
        <w:pStyle w:val="lista-western"/>
        <w:spacing w:before="0" w:beforeAutospacing="0" w:after="0" w:line="360" w:lineRule="auto"/>
        <w:jc w:val="center"/>
        <w:rPr>
          <w:b/>
          <w:bCs/>
          <w:sz w:val="20"/>
          <w:szCs w:val="20"/>
        </w:rPr>
      </w:pPr>
      <w:r>
        <w:rPr>
          <w:b/>
          <w:bCs/>
          <w:sz w:val="20"/>
          <w:szCs w:val="20"/>
        </w:rPr>
        <w:t>§ 5</w:t>
      </w:r>
    </w:p>
    <w:p w14:paraId="01432BAA" w14:textId="77777777" w:rsidR="00DE5FFF" w:rsidRPr="0024613D" w:rsidRDefault="00DE5FFF" w:rsidP="00DE5FFF">
      <w:pPr>
        <w:numPr>
          <w:ilvl w:val="0"/>
          <w:numId w:val="131"/>
        </w:numPr>
        <w:suppressAutoHyphens w:val="0"/>
        <w:spacing w:line="360" w:lineRule="auto"/>
        <w:jc w:val="both"/>
        <w:textAlignment w:val="auto"/>
        <w:rPr>
          <w:rFonts w:ascii="Georgia" w:hAnsi="Georgia" w:cs="Georgia"/>
          <w:color w:val="FF0000"/>
          <w:kern w:val="2"/>
          <w:sz w:val="20"/>
          <w:szCs w:val="20"/>
        </w:rPr>
      </w:pPr>
      <w:r w:rsidRPr="0024613D">
        <w:rPr>
          <w:rFonts w:ascii="Georgia" w:hAnsi="Georgia" w:cs="Georgia"/>
          <w:color w:val="FF0000"/>
          <w:sz w:val="20"/>
          <w:szCs w:val="20"/>
        </w:rPr>
        <w:t>Umowa zostaje zawarta na czas określony, tj. od dnia ……... do dnia ……... lub do wyczerpania kwoty, o której mowa w § 4 ust 1 umowy. Jeżeli w terminie do dnia ……...  nie zostanie wyczerpana kwota, o której mowa w  § 4 ust. 1 umowy, może on ulec przedłużeniu o kolejne 90 dni, za obopólna zgodą w formie aneksu do umowy.</w:t>
      </w:r>
    </w:p>
    <w:p w14:paraId="4EDE91C1" w14:textId="28FC7891" w:rsidR="00A57B9F" w:rsidRPr="00612930" w:rsidRDefault="00A57B9F" w:rsidP="00612930">
      <w:pPr>
        <w:numPr>
          <w:ilvl w:val="0"/>
          <w:numId w:val="131"/>
        </w:numPr>
        <w:suppressAutoHyphens w:val="0"/>
        <w:spacing w:line="360" w:lineRule="auto"/>
        <w:jc w:val="both"/>
        <w:textAlignment w:val="auto"/>
        <w:rPr>
          <w:rFonts w:ascii="Georgia" w:hAnsi="Georgia" w:cs="Georgia"/>
          <w:kern w:val="2"/>
          <w:sz w:val="20"/>
          <w:szCs w:val="20"/>
        </w:rPr>
      </w:pPr>
      <w:r w:rsidRPr="00612930">
        <w:rPr>
          <w:rFonts w:ascii="Georgia" w:hAnsi="Georgia" w:cs="Georgia"/>
          <w:sz w:val="20"/>
          <w:szCs w:val="20"/>
        </w:rPr>
        <w:t>Zamawiający ma prawo do odstąpienia od umowy w przypadku:</w:t>
      </w:r>
    </w:p>
    <w:p w14:paraId="158B6E23" w14:textId="77777777" w:rsidR="00612930" w:rsidRDefault="00A57B9F" w:rsidP="00612930">
      <w:pPr>
        <w:pStyle w:val="western"/>
        <w:numPr>
          <w:ilvl w:val="1"/>
          <w:numId w:val="131"/>
        </w:numPr>
        <w:tabs>
          <w:tab w:val="left" w:pos="0"/>
        </w:tabs>
        <w:suppressAutoHyphens w:val="0"/>
        <w:spacing w:before="0" w:after="0" w:line="360" w:lineRule="auto"/>
        <w:jc w:val="both"/>
        <w:rPr>
          <w:rFonts w:ascii="Georgia" w:hAnsi="Georgia" w:cs="Georgia"/>
          <w:sz w:val="20"/>
          <w:szCs w:val="20"/>
        </w:rPr>
      </w:pPr>
      <w:r w:rsidRPr="005457FA">
        <w:rPr>
          <w:rFonts w:ascii="Georgia" w:hAnsi="Georgia" w:cs="Georgia"/>
          <w:sz w:val="20"/>
          <w:szCs w:val="20"/>
        </w:rPr>
        <w:t xml:space="preserve">niezrealizowania zamówienia w terminie określonym w </w:t>
      </w:r>
      <w:r w:rsidRPr="005457FA">
        <w:rPr>
          <w:rFonts w:ascii="Georgia" w:hAnsi="Georgia"/>
          <w:sz w:val="20"/>
          <w:szCs w:val="20"/>
        </w:rPr>
        <w:t>§2 ust. 1 pkt. 1.1. od daty jego złożenia</w:t>
      </w:r>
      <w:r>
        <w:rPr>
          <w:rFonts w:ascii="Georgia" w:hAnsi="Georgia" w:cs="Georgia"/>
          <w:sz w:val="20"/>
          <w:szCs w:val="20"/>
        </w:rPr>
        <w:t>,</w:t>
      </w:r>
    </w:p>
    <w:p w14:paraId="41976B32" w14:textId="77777777" w:rsidR="00612930" w:rsidRDefault="00A57B9F" w:rsidP="00612930">
      <w:pPr>
        <w:pStyle w:val="western"/>
        <w:numPr>
          <w:ilvl w:val="1"/>
          <w:numId w:val="131"/>
        </w:numPr>
        <w:tabs>
          <w:tab w:val="left" w:pos="0"/>
        </w:tabs>
        <w:suppressAutoHyphens w:val="0"/>
        <w:spacing w:before="0" w:after="0" w:line="360" w:lineRule="auto"/>
        <w:jc w:val="both"/>
        <w:rPr>
          <w:rFonts w:ascii="Georgia" w:hAnsi="Georgia" w:cs="Georgia"/>
          <w:sz w:val="20"/>
          <w:szCs w:val="20"/>
        </w:rPr>
      </w:pPr>
      <w:r w:rsidRPr="00612930">
        <w:rPr>
          <w:rFonts w:ascii="Georgia" w:hAnsi="Georgia" w:cs="Georgia"/>
          <w:color w:val="auto"/>
          <w:sz w:val="20"/>
          <w:szCs w:val="20"/>
        </w:rPr>
        <w:t>zmiany cen z wyjątkiem sytuacji opisanych w § 4 ust. 4 i 8.</w:t>
      </w:r>
    </w:p>
    <w:p w14:paraId="31D6E355" w14:textId="77777777" w:rsidR="00612930" w:rsidRDefault="00A57B9F" w:rsidP="00612930">
      <w:pPr>
        <w:pStyle w:val="western"/>
        <w:numPr>
          <w:ilvl w:val="1"/>
          <w:numId w:val="131"/>
        </w:numPr>
        <w:tabs>
          <w:tab w:val="left" w:pos="0"/>
        </w:tabs>
        <w:suppressAutoHyphens w:val="0"/>
        <w:spacing w:before="0" w:after="0" w:line="360" w:lineRule="auto"/>
        <w:jc w:val="both"/>
        <w:rPr>
          <w:rFonts w:ascii="Georgia" w:hAnsi="Georgia" w:cs="Georgia"/>
          <w:sz w:val="20"/>
          <w:szCs w:val="20"/>
        </w:rPr>
      </w:pPr>
      <w:r w:rsidRPr="00612930">
        <w:rPr>
          <w:rFonts w:ascii="Georgia" w:hAnsi="Georgia" w:cs="Georgia"/>
          <w:sz w:val="20"/>
          <w:szCs w:val="20"/>
        </w:rPr>
        <w:t xml:space="preserve">nieprzedstawienia Zamawiającemu w wyznaczonym terminie dokumentów, o których mowa w §2 ust.1. </w:t>
      </w:r>
    </w:p>
    <w:p w14:paraId="7893D723" w14:textId="2A91AE42" w:rsidR="00A57B9F" w:rsidRPr="00612930" w:rsidRDefault="00A57B9F" w:rsidP="00612930">
      <w:pPr>
        <w:pStyle w:val="western"/>
        <w:numPr>
          <w:ilvl w:val="1"/>
          <w:numId w:val="131"/>
        </w:numPr>
        <w:tabs>
          <w:tab w:val="left" w:pos="0"/>
        </w:tabs>
        <w:suppressAutoHyphens w:val="0"/>
        <w:spacing w:before="0" w:after="0" w:line="360" w:lineRule="auto"/>
        <w:jc w:val="both"/>
        <w:rPr>
          <w:rFonts w:ascii="Georgia" w:hAnsi="Georgia" w:cs="Georgia"/>
          <w:sz w:val="20"/>
          <w:szCs w:val="20"/>
        </w:rPr>
      </w:pPr>
      <w:r w:rsidRPr="00612930">
        <w:rPr>
          <w:rFonts w:ascii="Georgia" w:hAnsi="Georgia"/>
          <w:sz w:val="20"/>
          <w:szCs w:val="20"/>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5AB15425" w14:textId="77777777" w:rsidR="00A57B9F" w:rsidRDefault="00A57B9F" w:rsidP="00612930">
      <w:pPr>
        <w:pStyle w:val="western"/>
        <w:numPr>
          <w:ilvl w:val="0"/>
          <w:numId w:val="131"/>
        </w:numPr>
        <w:tabs>
          <w:tab w:val="left" w:pos="426"/>
        </w:tabs>
        <w:suppressAutoHyphens w:val="0"/>
        <w:spacing w:before="0" w:after="0" w:line="360" w:lineRule="auto"/>
        <w:jc w:val="both"/>
        <w:rPr>
          <w:rFonts w:ascii="Georgia" w:hAnsi="Georgia" w:cs="Georgia"/>
          <w:color w:val="auto"/>
          <w:sz w:val="20"/>
          <w:szCs w:val="20"/>
        </w:rPr>
      </w:pPr>
      <w:r>
        <w:rPr>
          <w:rFonts w:ascii="Georgia" w:hAnsi="Georgia" w:cs="Georgia"/>
          <w:color w:val="auto"/>
          <w:sz w:val="20"/>
          <w:szCs w:val="20"/>
        </w:rPr>
        <w:t>Odstąpienie od umowy, o którym mowa w ust. 2. powinno być zrealizowane w ciągu 30 dni od dnia zaistnienia zdarzeń stanowiących podstawy do odstąpienia od umowy.</w:t>
      </w:r>
    </w:p>
    <w:p w14:paraId="5FF60826" w14:textId="77777777" w:rsidR="00A57B9F" w:rsidRPr="00D01EBE" w:rsidRDefault="00A57B9F" w:rsidP="00612930">
      <w:pPr>
        <w:pStyle w:val="western"/>
        <w:numPr>
          <w:ilvl w:val="0"/>
          <w:numId w:val="131"/>
        </w:numPr>
        <w:tabs>
          <w:tab w:val="left" w:pos="426"/>
        </w:tabs>
        <w:suppressAutoHyphens w:val="0"/>
        <w:spacing w:before="0" w:after="0" w:line="360" w:lineRule="auto"/>
        <w:jc w:val="both"/>
        <w:rPr>
          <w:rFonts w:ascii="Georgia" w:hAnsi="Georgia" w:cs="Georgia"/>
          <w:color w:val="auto"/>
          <w:sz w:val="20"/>
          <w:szCs w:val="20"/>
        </w:rPr>
      </w:pPr>
      <w:r w:rsidRPr="00D01EBE">
        <w:rPr>
          <w:rFonts w:ascii="Georgia" w:hAnsi="Georgia" w:cs="Georgia"/>
          <w:sz w:val="20"/>
          <w:szCs w:val="20"/>
          <w:lang w:eastAsia="pl-PL"/>
        </w:rPr>
        <w:t xml:space="preserve">Zamawiającemu przysługuje prawo odstąpienia od umowy i naliczenia kar umownych w wysokości 10% kwoty brutto przedmiotu umowy, jeżeli w terminie 3 dni od zmiany lub rezygnacji podmiotu trzeciego, na którego zasoby Dostawca się powoływał Dostawca, nie wykaże, że nowy podmiot trzeci lub sam Dostawca spełnia wymagania stawiane w trakcie postępowania o udzielenie zamówienia. </w:t>
      </w:r>
      <w:r w:rsidRPr="00D01EBE">
        <w:rPr>
          <w:rFonts w:ascii="Georgia" w:eastAsia="Georgia" w:hAnsi="Georgia"/>
          <w:sz w:val="20"/>
          <w:szCs w:val="20"/>
        </w:rPr>
        <w:t>Odstąpienie od umowy powinno nastąpić w ciągu miesiąca od stwierdzenia okoliczności</w:t>
      </w:r>
      <w:r>
        <w:rPr>
          <w:rFonts w:ascii="Georgia" w:eastAsia="Georgia" w:hAnsi="Georgia"/>
          <w:sz w:val="20"/>
          <w:szCs w:val="20"/>
        </w:rPr>
        <w:t>,</w:t>
      </w:r>
      <w:r w:rsidRPr="00D01EBE">
        <w:rPr>
          <w:rFonts w:ascii="Georgia" w:eastAsia="Georgia" w:hAnsi="Georgia"/>
          <w:sz w:val="20"/>
          <w:szCs w:val="20"/>
        </w:rPr>
        <w:t xml:space="preserve"> o której mowa w zadaniu poprzednim. *</w:t>
      </w:r>
    </w:p>
    <w:p w14:paraId="7CA38B8B" w14:textId="77777777" w:rsidR="00A57B9F" w:rsidRPr="00E03DDB" w:rsidRDefault="00A57B9F" w:rsidP="00A57B9F">
      <w:pPr>
        <w:pStyle w:val="western"/>
        <w:tabs>
          <w:tab w:val="left" w:pos="426"/>
        </w:tabs>
        <w:suppressAutoHyphens w:val="0"/>
        <w:spacing w:before="0" w:after="0" w:line="360" w:lineRule="auto"/>
        <w:jc w:val="both"/>
        <w:rPr>
          <w:rFonts w:ascii="Georgia" w:hAnsi="Georgia" w:cs="Georgia"/>
          <w:color w:val="auto"/>
          <w:sz w:val="20"/>
          <w:szCs w:val="20"/>
        </w:rPr>
      </w:pPr>
      <w:r w:rsidRPr="009769E5">
        <w:rPr>
          <w:rFonts w:ascii="Georgia" w:hAnsi="Georgia" w:cs="Georgia"/>
          <w:i/>
          <w:iCs/>
          <w:sz w:val="18"/>
          <w:szCs w:val="18"/>
        </w:rPr>
        <w:t xml:space="preserve">* </w:t>
      </w:r>
      <w:r>
        <w:rPr>
          <w:rFonts w:ascii="Georgia" w:hAnsi="Georgia" w:cs="Georgia"/>
          <w:i/>
          <w:iCs/>
          <w:sz w:val="18"/>
          <w:szCs w:val="18"/>
        </w:rPr>
        <w:t>zapis dotyczy umowy realizowanej przy udziale podmiotu trzeciego (w przypadku zadeklarowania)</w:t>
      </w:r>
    </w:p>
    <w:p w14:paraId="292D495C" w14:textId="77777777" w:rsidR="00A57B9F" w:rsidRDefault="00A57B9F" w:rsidP="00A57B9F">
      <w:pPr>
        <w:pStyle w:val="western"/>
        <w:spacing w:before="0" w:after="0" w:line="360" w:lineRule="auto"/>
        <w:jc w:val="center"/>
        <w:rPr>
          <w:rFonts w:ascii="Georgia" w:hAnsi="Georgia" w:cs="Georgia"/>
          <w:b/>
          <w:bCs/>
          <w:sz w:val="20"/>
          <w:szCs w:val="20"/>
        </w:rPr>
      </w:pPr>
      <w:r>
        <w:rPr>
          <w:rFonts w:ascii="Georgia" w:hAnsi="Georgia" w:cs="Georgia"/>
          <w:b/>
          <w:bCs/>
          <w:sz w:val="20"/>
          <w:szCs w:val="20"/>
        </w:rPr>
        <w:t>§ 6</w:t>
      </w:r>
    </w:p>
    <w:p w14:paraId="49641D9F" w14:textId="77777777" w:rsidR="00A57B9F" w:rsidRDefault="00A57B9F" w:rsidP="00612930">
      <w:pPr>
        <w:pStyle w:val="western"/>
        <w:numPr>
          <w:ilvl w:val="0"/>
          <w:numId w:val="132"/>
        </w:numPr>
        <w:suppressAutoHyphens w:val="0"/>
        <w:spacing w:before="0" w:after="0" w:line="360" w:lineRule="auto"/>
        <w:jc w:val="both"/>
        <w:rPr>
          <w:rFonts w:ascii="Georgia" w:hAnsi="Georgia" w:cs="Georgia"/>
          <w:sz w:val="20"/>
          <w:szCs w:val="20"/>
        </w:rPr>
      </w:pPr>
      <w:r>
        <w:rPr>
          <w:rFonts w:ascii="Georgia" w:hAnsi="Georgia" w:cs="Georgia"/>
          <w:sz w:val="20"/>
          <w:szCs w:val="20"/>
        </w:rPr>
        <w:t>W razie niewykonania lub nienależytego wykonania umowy:</w:t>
      </w:r>
    </w:p>
    <w:p w14:paraId="20D13661" w14:textId="77777777" w:rsidR="00A57B9F" w:rsidRPr="00B43C04" w:rsidRDefault="00A57B9F" w:rsidP="00612930">
      <w:pPr>
        <w:pStyle w:val="western"/>
        <w:numPr>
          <w:ilvl w:val="1"/>
          <w:numId w:val="132"/>
        </w:numPr>
        <w:shd w:val="clear" w:color="auto" w:fill="FFFFFF"/>
        <w:tabs>
          <w:tab w:val="num" w:pos="792"/>
        </w:tabs>
        <w:suppressAutoHyphens w:val="0"/>
        <w:spacing w:before="0" w:after="0" w:line="360" w:lineRule="auto"/>
        <w:jc w:val="both"/>
        <w:rPr>
          <w:rFonts w:ascii="Georgia" w:hAnsi="Georgia" w:cs="Georgia"/>
          <w:sz w:val="20"/>
          <w:szCs w:val="20"/>
        </w:rPr>
      </w:pPr>
      <w:r w:rsidRPr="002B6ACD">
        <w:rPr>
          <w:rFonts w:ascii="Georgia" w:hAnsi="Georgia" w:cs="Georgia"/>
          <w:sz w:val="20"/>
          <w:szCs w:val="20"/>
        </w:rPr>
        <w:t>Dostawca z</w:t>
      </w:r>
      <w:r w:rsidRPr="00B43C04">
        <w:rPr>
          <w:rFonts w:ascii="Georgia" w:hAnsi="Georgia" w:cs="Georgia"/>
          <w:sz w:val="20"/>
          <w:szCs w:val="20"/>
        </w:rPr>
        <w:t>obowiązuje się zapłacić Zamawiającemu karę umowną w wysokości 1</w:t>
      </w:r>
      <w:r>
        <w:rPr>
          <w:rFonts w:ascii="Georgia" w:hAnsi="Georgia" w:cs="Georgia"/>
          <w:sz w:val="20"/>
          <w:szCs w:val="20"/>
        </w:rPr>
        <w:t>0</w:t>
      </w:r>
      <w:r w:rsidRPr="00B43C04">
        <w:rPr>
          <w:rFonts w:ascii="Georgia" w:hAnsi="Georgia" w:cs="Georgia"/>
          <w:sz w:val="20"/>
          <w:szCs w:val="20"/>
        </w:rPr>
        <w:t xml:space="preserve">% niezrealizowanej wartości brutto przedmiotu zamówienia, w sytuacji, gdy Zamawiający odstąpi od umowy z powodu okoliczności, za które odpowiada Dostawca, a także w przypadku określonym w § </w:t>
      </w:r>
      <w:r>
        <w:rPr>
          <w:rFonts w:ascii="Georgia" w:hAnsi="Georgia" w:cs="Georgia"/>
          <w:sz w:val="20"/>
          <w:szCs w:val="20"/>
        </w:rPr>
        <w:t>5</w:t>
      </w:r>
      <w:r w:rsidRPr="00B43C04">
        <w:rPr>
          <w:rFonts w:ascii="Georgia" w:hAnsi="Georgia" w:cs="Georgia"/>
          <w:sz w:val="20"/>
          <w:szCs w:val="20"/>
        </w:rPr>
        <w:t xml:space="preserve"> ust.2. pkt 2.1, 2.2, 2.3.</w:t>
      </w:r>
    </w:p>
    <w:p w14:paraId="151FE402" w14:textId="77777777" w:rsidR="00A57B9F" w:rsidRPr="002460AE" w:rsidRDefault="00A57B9F" w:rsidP="00612930">
      <w:pPr>
        <w:pStyle w:val="western"/>
        <w:numPr>
          <w:ilvl w:val="1"/>
          <w:numId w:val="132"/>
        </w:numPr>
        <w:tabs>
          <w:tab w:val="num" w:pos="792"/>
        </w:tabs>
        <w:suppressAutoHyphens w:val="0"/>
        <w:spacing w:before="0" w:after="0" w:line="360" w:lineRule="auto"/>
        <w:jc w:val="both"/>
        <w:rPr>
          <w:rFonts w:ascii="Georgia" w:hAnsi="Georgia" w:cs="Georgia"/>
          <w:iCs/>
          <w:color w:val="auto"/>
          <w:sz w:val="20"/>
          <w:szCs w:val="20"/>
        </w:rPr>
      </w:pPr>
      <w:r w:rsidRPr="00EB3152">
        <w:rPr>
          <w:rFonts w:ascii="Georgia" w:hAnsi="Georgia"/>
          <w:iCs/>
          <w:color w:val="auto"/>
          <w:sz w:val="20"/>
          <w:szCs w:val="20"/>
        </w:rPr>
        <w:t>Dostawca zobowiązuje się do zapłaty kary umownej w wysokości 1 % wartości brutto zamówionego, a niezrealizowanego w terminie asortymentu, za każdy dzień zwłoki w realizacji zamówienia, jednak nie więcej niż 10% wartości brutto niezrealizowanego w terminie asortymentu.</w:t>
      </w:r>
    </w:p>
    <w:p w14:paraId="5ACE8812" w14:textId="54431B0B" w:rsidR="002460AE" w:rsidRPr="00370FEC" w:rsidRDefault="00370FEC" w:rsidP="002460AE">
      <w:pPr>
        <w:pStyle w:val="Textbody"/>
        <w:numPr>
          <w:ilvl w:val="1"/>
          <w:numId w:val="132"/>
        </w:numPr>
        <w:spacing w:after="0" w:line="360" w:lineRule="auto"/>
        <w:jc w:val="both"/>
        <w:rPr>
          <w:rFonts w:ascii="Georgia" w:hAnsi="Georgia" w:cs="Georgia"/>
          <w:b w:val="0"/>
          <w:bCs w:val="0"/>
          <w:i w:val="0"/>
          <w:iCs w:val="0"/>
          <w:sz w:val="20"/>
          <w:szCs w:val="20"/>
          <w:lang w:val="pl-PL"/>
        </w:rPr>
      </w:pPr>
      <w:proofErr w:type="spellStart"/>
      <w:r w:rsidRPr="00370FEC">
        <w:rPr>
          <w:rFonts w:ascii="Georgia" w:hAnsi="Georgia"/>
          <w:b w:val="0"/>
          <w:bCs w:val="0"/>
          <w:i w:val="0"/>
          <w:iCs w:val="0"/>
          <w:color w:val="auto"/>
          <w:sz w:val="20"/>
          <w:szCs w:val="20"/>
        </w:rPr>
        <w:t>Dostawca</w:t>
      </w:r>
      <w:proofErr w:type="spellEnd"/>
      <w:r w:rsidRPr="00370FEC">
        <w:rPr>
          <w:rFonts w:ascii="Georgia" w:hAnsi="Georgia"/>
          <w:b w:val="0"/>
          <w:bCs w:val="0"/>
          <w:i w:val="0"/>
          <w:iCs w:val="0"/>
          <w:color w:val="auto"/>
          <w:sz w:val="20"/>
          <w:szCs w:val="20"/>
        </w:rPr>
        <w:t xml:space="preserve"> </w:t>
      </w:r>
      <w:proofErr w:type="spellStart"/>
      <w:r w:rsidRPr="00370FEC">
        <w:rPr>
          <w:rFonts w:ascii="Georgia" w:hAnsi="Georgia"/>
          <w:b w:val="0"/>
          <w:bCs w:val="0"/>
          <w:i w:val="0"/>
          <w:iCs w:val="0"/>
          <w:color w:val="auto"/>
          <w:sz w:val="20"/>
          <w:szCs w:val="20"/>
        </w:rPr>
        <w:t>zobowiązuje</w:t>
      </w:r>
      <w:proofErr w:type="spellEnd"/>
      <w:r w:rsidRPr="00370FEC">
        <w:rPr>
          <w:rFonts w:ascii="Georgia" w:hAnsi="Georgia"/>
          <w:b w:val="0"/>
          <w:bCs w:val="0"/>
          <w:i w:val="0"/>
          <w:iCs w:val="0"/>
          <w:color w:val="auto"/>
          <w:sz w:val="20"/>
          <w:szCs w:val="20"/>
        </w:rPr>
        <w:t xml:space="preserve"> </w:t>
      </w:r>
      <w:proofErr w:type="spellStart"/>
      <w:r w:rsidRPr="00370FEC">
        <w:rPr>
          <w:rFonts w:ascii="Georgia" w:hAnsi="Georgia"/>
          <w:b w:val="0"/>
          <w:bCs w:val="0"/>
          <w:i w:val="0"/>
          <w:iCs w:val="0"/>
          <w:color w:val="auto"/>
          <w:sz w:val="20"/>
          <w:szCs w:val="20"/>
        </w:rPr>
        <w:t>się</w:t>
      </w:r>
      <w:proofErr w:type="spellEnd"/>
      <w:r w:rsidRPr="00370FEC">
        <w:rPr>
          <w:rFonts w:ascii="Georgia" w:hAnsi="Georgia"/>
          <w:b w:val="0"/>
          <w:bCs w:val="0"/>
          <w:i w:val="0"/>
          <w:iCs w:val="0"/>
          <w:color w:val="auto"/>
          <w:sz w:val="20"/>
          <w:szCs w:val="20"/>
        </w:rPr>
        <w:t xml:space="preserve"> do </w:t>
      </w:r>
      <w:proofErr w:type="spellStart"/>
      <w:r w:rsidRPr="00370FEC">
        <w:rPr>
          <w:rFonts w:ascii="Georgia" w:hAnsi="Georgia"/>
          <w:b w:val="0"/>
          <w:bCs w:val="0"/>
          <w:i w:val="0"/>
          <w:iCs w:val="0"/>
          <w:color w:val="auto"/>
          <w:sz w:val="20"/>
          <w:szCs w:val="20"/>
        </w:rPr>
        <w:t>zapłaty</w:t>
      </w:r>
      <w:proofErr w:type="spellEnd"/>
      <w:r w:rsidRPr="00370FEC">
        <w:rPr>
          <w:rFonts w:ascii="Georgia" w:hAnsi="Georgia"/>
          <w:b w:val="0"/>
          <w:bCs w:val="0"/>
          <w:i w:val="0"/>
          <w:iCs w:val="0"/>
          <w:color w:val="auto"/>
          <w:sz w:val="20"/>
          <w:szCs w:val="20"/>
        </w:rPr>
        <w:t xml:space="preserve"> </w:t>
      </w:r>
      <w:proofErr w:type="spellStart"/>
      <w:r w:rsidRPr="00370FEC">
        <w:rPr>
          <w:rFonts w:ascii="Georgia" w:hAnsi="Georgia"/>
          <w:b w:val="0"/>
          <w:bCs w:val="0"/>
          <w:i w:val="0"/>
          <w:iCs w:val="0"/>
          <w:color w:val="auto"/>
          <w:sz w:val="20"/>
          <w:szCs w:val="20"/>
        </w:rPr>
        <w:t>kary</w:t>
      </w:r>
      <w:proofErr w:type="spellEnd"/>
      <w:r w:rsidRPr="00370FEC">
        <w:rPr>
          <w:rFonts w:ascii="Georgia" w:hAnsi="Georgia"/>
          <w:b w:val="0"/>
          <w:bCs w:val="0"/>
          <w:i w:val="0"/>
          <w:iCs w:val="0"/>
          <w:color w:val="auto"/>
          <w:sz w:val="20"/>
          <w:szCs w:val="20"/>
        </w:rPr>
        <w:t xml:space="preserve"> </w:t>
      </w:r>
      <w:proofErr w:type="spellStart"/>
      <w:r w:rsidRPr="00370FEC">
        <w:rPr>
          <w:rFonts w:ascii="Georgia" w:hAnsi="Georgia"/>
          <w:b w:val="0"/>
          <w:bCs w:val="0"/>
          <w:i w:val="0"/>
          <w:iCs w:val="0"/>
          <w:color w:val="auto"/>
          <w:sz w:val="20"/>
          <w:szCs w:val="20"/>
        </w:rPr>
        <w:t>umownej</w:t>
      </w:r>
      <w:proofErr w:type="spellEnd"/>
      <w:r w:rsidRPr="00370FEC">
        <w:rPr>
          <w:rFonts w:ascii="Georgia" w:hAnsi="Georgia"/>
          <w:b w:val="0"/>
          <w:bCs w:val="0"/>
          <w:i w:val="0"/>
          <w:iCs w:val="0"/>
          <w:color w:val="auto"/>
          <w:sz w:val="20"/>
          <w:szCs w:val="20"/>
        </w:rPr>
        <w:t xml:space="preserve"> w </w:t>
      </w:r>
      <w:proofErr w:type="spellStart"/>
      <w:r w:rsidRPr="00370FEC">
        <w:rPr>
          <w:rFonts w:ascii="Georgia" w:hAnsi="Georgia"/>
          <w:b w:val="0"/>
          <w:bCs w:val="0"/>
          <w:i w:val="0"/>
          <w:iCs w:val="0"/>
          <w:color w:val="auto"/>
          <w:sz w:val="20"/>
          <w:szCs w:val="20"/>
        </w:rPr>
        <w:t>wysokości</w:t>
      </w:r>
      <w:proofErr w:type="spellEnd"/>
      <w:r w:rsidRPr="00370FEC">
        <w:rPr>
          <w:rFonts w:ascii="Georgia" w:hAnsi="Georgia"/>
          <w:b w:val="0"/>
          <w:bCs w:val="0"/>
          <w:i w:val="0"/>
          <w:iCs w:val="0"/>
          <w:color w:val="auto"/>
          <w:sz w:val="20"/>
          <w:szCs w:val="20"/>
        </w:rPr>
        <w:t xml:space="preserve"> </w:t>
      </w:r>
      <w:r w:rsidR="002460AE" w:rsidRPr="00370FEC">
        <w:rPr>
          <w:rFonts w:ascii="Georgia" w:hAnsi="Georgia"/>
          <w:b w:val="0"/>
          <w:bCs w:val="0"/>
          <w:i w:val="0"/>
          <w:iCs w:val="0"/>
          <w:sz w:val="20"/>
          <w:szCs w:val="20"/>
        </w:rPr>
        <w:t xml:space="preserve">100,00 </w:t>
      </w:r>
      <w:proofErr w:type="spellStart"/>
      <w:r w:rsidR="002460AE" w:rsidRPr="00370FEC">
        <w:rPr>
          <w:rFonts w:ascii="Georgia" w:hAnsi="Georgia"/>
          <w:b w:val="0"/>
          <w:bCs w:val="0"/>
          <w:i w:val="0"/>
          <w:iCs w:val="0"/>
          <w:sz w:val="20"/>
          <w:szCs w:val="20"/>
        </w:rPr>
        <w:t>zł</w:t>
      </w:r>
      <w:proofErr w:type="spellEnd"/>
      <w:r w:rsidR="002460AE" w:rsidRPr="00370FEC">
        <w:rPr>
          <w:rFonts w:ascii="Georgia" w:hAnsi="Georgia"/>
          <w:b w:val="0"/>
          <w:bCs w:val="0"/>
          <w:i w:val="0"/>
          <w:iCs w:val="0"/>
          <w:sz w:val="20"/>
          <w:szCs w:val="20"/>
        </w:rPr>
        <w:t xml:space="preserve"> za </w:t>
      </w:r>
      <w:proofErr w:type="spellStart"/>
      <w:r w:rsidR="002460AE" w:rsidRPr="00370FEC">
        <w:rPr>
          <w:rFonts w:ascii="Georgia" w:hAnsi="Georgia"/>
          <w:b w:val="0"/>
          <w:bCs w:val="0"/>
          <w:i w:val="0"/>
          <w:iCs w:val="0"/>
          <w:sz w:val="20"/>
          <w:szCs w:val="20"/>
        </w:rPr>
        <w:t>każdy</w:t>
      </w:r>
      <w:proofErr w:type="spellEnd"/>
      <w:r w:rsidR="002460AE" w:rsidRPr="00370FEC">
        <w:rPr>
          <w:rFonts w:ascii="Georgia" w:hAnsi="Georgia"/>
          <w:b w:val="0"/>
          <w:bCs w:val="0"/>
          <w:i w:val="0"/>
          <w:iCs w:val="0"/>
          <w:sz w:val="20"/>
          <w:szCs w:val="20"/>
        </w:rPr>
        <w:t xml:space="preserve"> </w:t>
      </w:r>
      <w:proofErr w:type="spellStart"/>
      <w:r w:rsidR="002460AE" w:rsidRPr="00370FEC">
        <w:rPr>
          <w:rFonts w:ascii="Georgia" w:hAnsi="Georgia"/>
          <w:b w:val="0"/>
          <w:bCs w:val="0"/>
          <w:i w:val="0"/>
          <w:iCs w:val="0"/>
          <w:sz w:val="20"/>
          <w:szCs w:val="20"/>
        </w:rPr>
        <w:t>dzień</w:t>
      </w:r>
      <w:proofErr w:type="spellEnd"/>
      <w:r w:rsidR="002460AE" w:rsidRPr="00370FEC">
        <w:rPr>
          <w:rFonts w:ascii="Georgia" w:hAnsi="Georgia"/>
          <w:b w:val="0"/>
          <w:bCs w:val="0"/>
          <w:i w:val="0"/>
          <w:iCs w:val="0"/>
          <w:sz w:val="20"/>
          <w:szCs w:val="20"/>
        </w:rPr>
        <w:t xml:space="preserve"> </w:t>
      </w:r>
      <w:proofErr w:type="spellStart"/>
      <w:r w:rsidR="002460AE" w:rsidRPr="00370FEC">
        <w:rPr>
          <w:rFonts w:ascii="Georgia" w:hAnsi="Georgia"/>
          <w:b w:val="0"/>
          <w:bCs w:val="0"/>
          <w:i w:val="0"/>
          <w:iCs w:val="0"/>
          <w:sz w:val="20"/>
          <w:szCs w:val="20"/>
        </w:rPr>
        <w:t>zwłoki</w:t>
      </w:r>
      <w:proofErr w:type="spellEnd"/>
      <w:r w:rsidR="002460AE" w:rsidRPr="00370FEC">
        <w:rPr>
          <w:rFonts w:ascii="Georgia" w:hAnsi="Georgia"/>
          <w:b w:val="0"/>
          <w:bCs w:val="0"/>
          <w:i w:val="0"/>
          <w:iCs w:val="0"/>
          <w:sz w:val="20"/>
          <w:szCs w:val="20"/>
        </w:rPr>
        <w:t xml:space="preserve"> w </w:t>
      </w:r>
      <w:proofErr w:type="spellStart"/>
      <w:r w:rsidR="002460AE" w:rsidRPr="00370FEC">
        <w:rPr>
          <w:rFonts w:ascii="Georgia" w:hAnsi="Georgia"/>
          <w:b w:val="0"/>
          <w:bCs w:val="0"/>
          <w:i w:val="0"/>
          <w:iCs w:val="0"/>
          <w:sz w:val="20"/>
          <w:szCs w:val="20"/>
        </w:rPr>
        <w:t>przypadku</w:t>
      </w:r>
      <w:proofErr w:type="spellEnd"/>
      <w:r w:rsidR="002460AE" w:rsidRPr="00370FEC">
        <w:rPr>
          <w:rFonts w:ascii="Georgia" w:hAnsi="Georgia"/>
          <w:b w:val="0"/>
          <w:bCs w:val="0"/>
          <w:i w:val="0"/>
          <w:iCs w:val="0"/>
          <w:sz w:val="20"/>
          <w:szCs w:val="20"/>
        </w:rPr>
        <w:t xml:space="preserve"> </w:t>
      </w:r>
      <w:r w:rsidR="002460AE" w:rsidRPr="00370FEC">
        <w:rPr>
          <w:rFonts w:ascii="Georgia" w:hAnsi="Georgia" w:cs="Georgia"/>
          <w:b w:val="0"/>
          <w:bCs w:val="0"/>
          <w:i w:val="0"/>
          <w:iCs w:val="0"/>
          <w:sz w:val="20"/>
          <w:szCs w:val="20"/>
          <w:lang w:val="pl-PL"/>
        </w:rPr>
        <w:t>niedostarczenia parowników o którym mowa w § 2 ust 3,</w:t>
      </w:r>
    </w:p>
    <w:p w14:paraId="02D9062C" w14:textId="2D714D43" w:rsidR="002460AE" w:rsidRPr="002460AE" w:rsidRDefault="00370FEC" w:rsidP="002460AE">
      <w:pPr>
        <w:pStyle w:val="Textbody"/>
        <w:numPr>
          <w:ilvl w:val="1"/>
          <w:numId w:val="132"/>
        </w:numPr>
        <w:spacing w:after="0" w:line="360" w:lineRule="auto"/>
        <w:jc w:val="both"/>
        <w:rPr>
          <w:rFonts w:ascii="Georgia" w:hAnsi="Georgia" w:cs="Georgia"/>
          <w:b w:val="0"/>
          <w:bCs w:val="0"/>
          <w:i w:val="0"/>
          <w:iCs w:val="0"/>
          <w:sz w:val="20"/>
          <w:szCs w:val="20"/>
          <w:lang w:val="pl-PL"/>
        </w:rPr>
      </w:pPr>
      <w:proofErr w:type="spellStart"/>
      <w:r w:rsidRPr="00370FEC">
        <w:rPr>
          <w:rFonts w:ascii="Georgia" w:hAnsi="Georgia"/>
          <w:b w:val="0"/>
          <w:bCs w:val="0"/>
          <w:i w:val="0"/>
          <w:iCs w:val="0"/>
          <w:color w:val="auto"/>
          <w:sz w:val="20"/>
          <w:szCs w:val="20"/>
        </w:rPr>
        <w:t>Dostawca</w:t>
      </w:r>
      <w:proofErr w:type="spellEnd"/>
      <w:r w:rsidRPr="00370FEC">
        <w:rPr>
          <w:rFonts w:ascii="Georgia" w:hAnsi="Georgia"/>
          <w:b w:val="0"/>
          <w:bCs w:val="0"/>
          <w:i w:val="0"/>
          <w:iCs w:val="0"/>
          <w:color w:val="auto"/>
          <w:sz w:val="20"/>
          <w:szCs w:val="20"/>
        </w:rPr>
        <w:t xml:space="preserve"> </w:t>
      </w:r>
      <w:proofErr w:type="spellStart"/>
      <w:r w:rsidRPr="00370FEC">
        <w:rPr>
          <w:rFonts w:ascii="Georgia" w:hAnsi="Georgia"/>
          <w:b w:val="0"/>
          <w:bCs w:val="0"/>
          <w:i w:val="0"/>
          <w:iCs w:val="0"/>
          <w:color w:val="auto"/>
          <w:sz w:val="20"/>
          <w:szCs w:val="20"/>
        </w:rPr>
        <w:t>zobowiązuje</w:t>
      </w:r>
      <w:proofErr w:type="spellEnd"/>
      <w:r w:rsidRPr="00370FEC">
        <w:rPr>
          <w:rFonts w:ascii="Georgia" w:hAnsi="Georgia"/>
          <w:b w:val="0"/>
          <w:bCs w:val="0"/>
          <w:i w:val="0"/>
          <w:iCs w:val="0"/>
          <w:color w:val="auto"/>
          <w:sz w:val="20"/>
          <w:szCs w:val="20"/>
        </w:rPr>
        <w:t xml:space="preserve"> </w:t>
      </w:r>
      <w:proofErr w:type="spellStart"/>
      <w:r w:rsidRPr="00370FEC">
        <w:rPr>
          <w:rFonts w:ascii="Georgia" w:hAnsi="Georgia"/>
          <w:b w:val="0"/>
          <w:bCs w:val="0"/>
          <w:i w:val="0"/>
          <w:iCs w:val="0"/>
          <w:color w:val="auto"/>
          <w:sz w:val="20"/>
          <w:szCs w:val="20"/>
        </w:rPr>
        <w:t>się</w:t>
      </w:r>
      <w:proofErr w:type="spellEnd"/>
      <w:r w:rsidRPr="00370FEC">
        <w:rPr>
          <w:rFonts w:ascii="Georgia" w:hAnsi="Georgia"/>
          <w:b w:val="0"/>
          <w:bCs w:val="0"/>
          <w:i w:val="0"/>
          <w:iCs w:val="0"/>
          <w:color w:val="auto"/>
          <w:sz w:val="20"/>
          <w:szCs w:val="20"/>
        </w:rPr>
        <w:t xml:space="preserve"> do </w:t>
      </w:r>
      <w:proofErr w:type="spellStart"/>
      <w:r w:rsidRPr="00370FEC">
        <w:rPr>
          <w:rFonts w:ascii="Georgia" w:hAnsi="Georgia"/>
          <w:b w:val="0"/>
          <w:bCs w:val="0"/>
          <w:i w:val="0"/>
          <w:iCs w:val="0"/>
          <w:color w:val="auto"/>
          <w:sz w:val="20"/>
          <w:szCs w:val="20"/>
        </w:rPr>
        <w:t>zapłaty</w:t>
      </w:r>
      <w:proofErr w:type="spellEnd"/>
      <w:r w:rsidRPr="00370FEC">
        <w:rPr>
          <w:rFonts w:ascii="Georgia" w:hAnsi="Georgia"/>
          <w:b w:val="0"/>
          <w:bCs w:val="0"/>
          <w:i w:val="0"/>
          <w:iCs w:val="0"/>
          <w:color w:val="auto"/>
          <w:sz w:val="20"/>
          <w:szCs w:val="20"/>
        </w:rPr>
        <w:t xml:space="preserve"> </w:t>
      </w:r>
      <w:proofErr w:type="spellStart"/>
      <w:r w:rsidRPr="00370FEC">
        <w:rPr>
          <w:rFonts w:ascii="Georgia" w:hAnsi="Georgia"/>
          <w:b w:val="0"/>
          <w:bCs w:val="0"/>
          <w:i w:val="0"/>
          <w:iCs w:val="0"/>
          <w:color w:val="auto"/>
          <w:sz w:val="20"/>
          <w:szCs w:val="20"/>
        </w:rPr>
        <w:t>kary</w:t>
      </w:r>
      <w:proofErr w:type="spellEnd"/>
      <w:r w:rsidRPr="00370FEC">
        <w:rPr>
          <w:rFonts w:ascii="Georgia" w:hAnsi="Georgia"/>
          <w:b w:val="0"/>
          <w:bCs w:val="0"/>
          <w:i w:val="0"/>
          <w:iCs w:val="0"/>
          <w:color w:val="auto"/>
          <w:sz w:val="20"/>
          <w:szCs w:val="20"/>
        </w:rPr>
        <w:t xml:space="preserve"> </w:t>
      </w:r>
      <w:proofErr w:type="spellStart"/>
      <w:r w:rsidRPr="00370FEC">
        <w:rPr>
          <w:rFonts w:ascii="Georgia" w:hAnsi="Georgia"/>
          <w:b w:val="0"/>
          <w:bCs w:val="0"/>
          <w:i w:val="0"/>
          <w:iCs w:val="0"/>
          <w:color w:val="auto"/>
          <w:sz w:val="20"/>
          <w:szCs w:val="20"/>
        </w:rPr>
        <w:t>umownej</w:t>
      </w:r>
      <w:proofErr w:type="spellEnd"/>
      <w:r w:rsidRPr="00370FEC">
        <w:rPr>
          <w:rFonts w:ascii="Georgia" w:hAnsi="Georgia"/>
          <w:b w:val="0"/>
          <w:bCs w:val="0"/>
          <w:i w:val="0"/>
          <w:iCs w:val="0"/>
          <w:color w:val="auto"/>
          <w:sz w:val="20"/>
          <w:szCs w:val="20"/>
        </w:rPr>
        <w:t xml:space="preserve"> w </w:t>
      </w:r>
      <w:proofErr w:type="spellStart"/>
      <w:r w:rsidRPr="00370FEC">
        <w:rPr>
          <w:rFonts w:ascii="Georgia" w:hAnsi="Georgia"/>
          <w:b w:val="0"/>
          <w:bCs w:val="0"/>
          <w:i w:val="0"/>
          <w:iCs w:val="0"/>
          <w:color w:val="auto"/>
          <w:sz w:val="20"/>
          <w:szCs w:val="20"/>
        </w:rPr>
        <w:t>wysokości</w:t>
      </w:r>
      <w:proofErr w:type="spellEnd"/>
      <w:r w:rsidRPr="00370FEC">
        <w:rPr>
          <w:rFonts w:ascii="Georgia" w:hAnsi="Georgia"/>
          <w:b w:val="0"/>
          <w:bCs w:val="0"/>
          <w:i w:val="0"/>
          <w:iCs w:val="0"/>
          <w:color w:val="auto"/>
          <w:sz w:val="20"/>
          <w:szCs w:val="20"/>
        </w:rPr>
        <w:t xml:space="preserve"> </w:t>
      </w:r>
      <w:r w:rsidR="002460AE" w:rsidRPr="00370FEC">
        <w:rPr>
          <w:rFonts w:ascii="Georgia" w:hAnsi="Georgia"/>
          <w:b w:val="0"/>
          <w:bCs w:val="0"/>
          <w:i w:val="0"/>
          <w:iCs w:val="0"/>
          <w:sz w:val="20"/>
          <w:szCs w:val="20"/>
        </w:rPr>
        <w:t xml:space="preserve">100,00 </w:t>
      </w:r>
      <w:proofErr w:type="spellStart"/>
      <w:r w:rsidR="002460AE" w:rsidRPr="00370FEC">
        <w:rPr>
          <w:rFonts w:ascii="Georgia" w:hAnsi="Georgia"/>
          <w:b w:val="0"/>
          <w:bCs w:val="0"/>
          <w:i w:val="0"/>
          <w:iCs w:val="0"/>
          <w:sz w:val="20"/>
          <w:szCs w:val="20"/>
        </w:rPr>
        <w:t>zł</w:t>
      </w:r>
      <w:proofErr w:type="spellEnd"/>
      <w:r w:rsidR="002460AE" w:rsidRPr="00370FEC">
        <w:rPr>
          <w:rFonts w:ascii="Georgia" w:hAnsi="Georgia"/>
          <w:b w:val="0"/>
          <w:bCs w:val="0"/>
          <w:i w:val="0"/>
          <w:iCs w:val="0"/>
          <w:sz w:val="20"/>
          <w:szCs w:val="20"/>
        </w:rPr>
        <w:t xml:space="preserve"> za </w:t>
      </w:r>
      <w:proofErr w:type="spellStart"/>
      <w:r w:rsidR="002460AE" w:rsidRPr="00370FEC">
        <w:rPr>
          <w:rFonts w:ascii="Georgia" w:hAnsi="Georgia"/>
          <w:b w:val="0"/>
          <w:bCs w:val="0"/>
          <w:i w:val="0"/>
          <w:iCs w:val="0"/>
          <w:sz w:val="20"/>
          <w:szCs w:val="20"/>
        </w:rPr>
        <w:t>każdy</w:t>
      </w:r>
      <w:proofErr w:type="spellEnd"/>
      <w:r w:rsidR="002460AE" w:rsidRPr="00370FEC">
        <w:rPr>
          <w:rFonts w:ascii="Georgia" w:hAnsi="Georgia"/>
          <w:b w:val="0"/>
          <w:bCs w:val="0"/>
          <w:i w:val="0"/>
          <w:iCs w:val="0"/>
          <w:sz w:val="20"/>
          <w:szCs w:val="20"/>
        </w:rPr>
        <w:t xml:space="preserve"> </w:t>
      </w:r>
      <w:proofErr w:type="spellStart"/>
      <w:r w:rsidR="002460AE" w:rsidRPr="00370FEC">
        <w:rPr>
          <w:rFonts w:ascii="Georgia" w:hAnsi="Georgia"/>
          <w:b w:val="0"/>
          <w:bCs w:val="0"/>
          <w:i w:val="0"/>
          <w:iCs w:val="0"/>
          <w:sz w:val="20"/>
          <w:szCs w:val="20"/>
        </w:rPr>
        <w:t>dzień</w:t>
      </w:r>
      <w:proofErr w:type="spellEnd"/>
      <w:r w:rsidR="002460AE" w:rsidRPr="00370FEC">
        <w:rPr>
          <w:rFonts w:ascii="Georgia" w:hAnsi="Georgia"/>
          <w:b w:val="0"/>
          <w:bCs w:val="0"/>
          <w:i w:val="0"/>
          <w:iCs w:val="0"/>
          <w:sz w:val="20"/>
          <w:szCs w:val="20"/>
        </w:rPr>
        <w:t xml:space="preserve"> </w:t>
      </w:r>
      <w:proofErr w:type="spellStart"/>
      <w:r w:rsidR="002460AE" w:rsidRPr="00370FEC">
        <w:rPr>
          <w:rFonts w:ascii="Georgia" w:hAnsi="Georgia"/>
          <w:b w:val="0"/>
          <w:bCs w:val="0"/>
          <w:i w:val="0"/>
          <w:iCs w:val="0"/>
          <w:sz w:val="20"/>
          <w:szCs w:val="20"/>
        </w:rPr>
        <w:t>zwłoki</w:t>
      </w:r>
      <w:proofErr w:type="spellEnd"/>
      <w:r w:rsidR="002460AE" w:rsidRPr="00370FEC">
        <w:rPr>
          <w:rFonts w:ascii="Georgia" w:hAnsi="Georgia"/>
          <w:b w:val="0"/>
          <w:bCs w:val="0"/>
          <w:i w:val="0"/>
          <w:iCs w:val="0"/>
          <w:sz w:val="20"/>
          <w:szCs w:val="20"/>
        </w:rPr>
        <w:t xml:space="preserve"> w </w:t>
      </w:r>
      <w:proofErr w:type="spellStart"/>
      <w:r w:rsidR="002460AE" w:rsidRPr="00370FEC">
        <w:rPr>
          <w:rFonts w:ascii="Georgia" w:hAnsi="Georgia"/>
          <w:b w:val="0"/>
          <w:bCs w:val="0"/>
          <w:i w:val="0"/>
          <w:iCs w:val="0"/>
          <w:sz w:val="20"/>
          <w:szCs w:val="20"/>
        </w:rPr>
        <w:t>wykonaniu</w:t>
      </w:r>
      <w:proofErr w:type="spellEnd"/>
      <w:r w:rsidR="002460AE" w:rsidRPr="00370FEC">
        <w:rPr>
          <w:rFonts w:ascii="Georgia" w:hAnsi="Georgia"/>
          <w:b w:val="0"/>
          <w:bCs w:val="0"/>
          <w:i w:val="0"/>
          <w:iCs w:val="0"/>
          <w:sz w:val="20"/>
          <w:szCs w:val="20"/>
        </w:rPr>
        <w:t xml:space="preserve"> </w:t>
      </w:r>
      <w:proofErr w:type="spellStart"/>
      <w:r w:rsidR="002460AE" w:rsidRPr="00370FEC">
        <w:rPr>
          <w:rFonts w:ascii="Georgia" w:hAnsi="Georgia"/>
          <w:b w:val="0"/>
          <w:bCs w:val="0"/>
          <w:i w:val="0"/>
          <w:iCs w:val="0"/>
          <w:sz w:val="20"/>
          <w:szCs w:val="20"/>
        </w:rPr>
        <w:t>bezpłatnych</w:t>
      </w:r>
      <w:proofErr w:type="spellEnd"/>
      <w:r w:rsidR="002460AE" w:rsidRPr="00370FEC">
        <w:rPr>
          <w:rFonts w:ascii="Georgia" w:hAnsi="Georgia"/>
          <w:b w:val="0"/>
          <w:bCs w:val="0"/>
          <w:i w:val="0"/>
          <w:iCs w:val="0"/>
          <w:sz w:val="20"/>
          <w:szCs w:val="20"/>
        </w:rPr>
        <w:t xml:space="preserve"> </w:t>
      </w:r>
      <w:proofErr w:type="spellStart"/>
      <w:r w:rsidR="002460AE" w:rsidRPr="00370FEC">
        <w:rPr>
          <w:rFonts w:ascii="Georgia" w:hAnsi="Georgia"/>
          <w:b w:val="0"/>
          <w:bCs w:val="0"/>
          <w:i w:val="0"/>
          <w:iCs w:val="0"/>
          <w:sz w:val="20"/>
          <w:szCs w:val="20"/>
        </w:rPr>
        <w:t>przeglądów</w:t>
      </w:r>
      <w:proofErr w:type="spellEnd"/>
      <w:r w:rsidR="002460AE" w:rsidRPr="00370FEC">
        <w:rPr>
          <w:rFonts w:ascii="Georgia" w:hAnsi="Georgia"/>
          <w:b w:val="0"/>
          <w:bCs w:val="0"/>
          <w:i w:val="0"/>
          <w:iCs w:val="0"/>
          <w:sz w:val="20"/>
          <w:szCs w:val="20"/>
        </w:rPr>
        <w:t xml:space="preserve"> </w:t>
      </w:r>
      <w:proofErr w:type="spellStart"/>
      <w:r w:rsidR="002460AE" w:rsidRPr="00370FEC">
        <w:rPr>
          <w:rFonts w:ascii="Georgia" w:hAnsi="Georgia"/>
          <w:b w:val="0"/>
          <w:bCs w:val="0"/>
          <w:i w:val="0"/>
          <w:iCs w:val="0"/>
          <w:sz w:val="20"/>
          <w:szCs w:val="20"/>
        </w:rPr>
        <w:t>parowników</w:t>
      </w:r>
      <w:proofErr w:type="spellEnd"/>
      <w:r w:rsidR="003676BD" w:rsidRPr="003676BD">
        <w:rPr>
          <w:rFonts w:ascii="Georgia" w:hAnsi="Georgia" w:cs="Georgia"/>
          <w:b w:val="0"/>
          <w:bCs w:val="0"/>
          <w:i w:val="0"/>
          <w:iCs w:val="0"/>
          <w:sz w:val="20"/>
          <w:szCs w:val="20"/>
          <w:lang w:val="pl-PL"/>
        </w:rPr>
        <w:t xml:space="preserve"> </w:t>
      </w:r>
      <w:r w:rsidR="003676BD" w:rsidRPr="00301D31">
        <w:rPr>
          <w:rFonts w:ascii="Georgia" w:hAnsi="Georgia" w:cs="Georgia"/>
          <w:b w:val="0"/>
          <w:bCs w:val="0"/>
          <w:i w:val="0"/>
          <w:iCs w:val="0"/>
          <w:sz w:val="20"/>
          <w:szCs w:val="20"/>
          <w:lang w:val="pl-PL"/>
        </w:rPr>
        <w:t xml:space="preserve">o którym mowa w § 2 ust </w:t>
      </w:r>
      <w:r w:rsidR="003676BD">
        <w:rPr>
          <w:rFonts w:ascii="Georgia" w:hAnsi="Georgia" w:cs="Georgia"/>
          <w:b w:val="0"/>
          <w:bCs w:val="0"/>
          <w:i w:val="0"/>
          <w:iCs w:val="0"/>
          <w:sz w:val="20"/>
          <w:szCs w:val="20"/>
          <w:lang w:val="pl-PL"/>
        </w:rPr>
        <w:t>4,</w:t>
      </w:r>
    </w:p>
    <w:p w14:paraId="1BF4AC01" w14:textId="77777777" w:rsidR="00A57B9F" w:rsidRPr="00EB3152" w:rsidRDefault="00A57B9F" w:rsidP="00612930">
      <w:pPr>
        <w:pStyle w:val="western"/>
        <w:numPr>
          <w:ilvl w:val="0"/>
          <w:numId w:val="132"/>
        </w:numPr>
        <w:tabs>
          <w:tab w:val="left" w:pos="0"/>
        </w:tabs>
        <w:suppressAutoHyphens w:val="0"/>
        <w:spacing w:before="0" w:after="0" w:line="360" w:lineRule="auto"/>
        <w:jc w:val="both"/>
        <w:rPr>
          <w:rFonts w:ascii="Georgia" w:hAnsi="Georgia" w:cs="Georgia"/>
          <w:iCs/>
          <w:color w:val="auto"/>
          <w:sz w:val="20"/>
          <w:szCs w:val="20"/>
        </w:rPr>
      </w:pPr>
      <w:r w:rsidRPr="00EB3152">
        <w:rPr>
          <w:rFonts w:ascii="Georgia" w:hAnsi="Georgia" w:cs="Georgia"/>
          <w:iCs/>
          <w:color w:val="auto"/>
          <w:sz w:val="20"/>
          <w:szCs w:val="20"/>
        </w:rPr>
        <w:t>W przypadku, gdy kara nie pokrywa poniesionej szkody Zamawiający może dochodzić odszkodowania uzupełniającego na zasadach ogólnych.</w:t>
      </w:r>
    </w:p>
    <w:p w14:paraId="14775252" w14:textId="77777777" w:rsidR="00A57B9F" w:rsidRPr="00EB3152" w:rsidRDefault="00A57B9F" w:rsidP="00612930">
      <w:pPr>
        <w:pStyle w:val="western"/>
        <w:numPr>
          <w:ilvl w:val="0"/>
          <w:numId w:val="132"/>
        </w:numPr>
        <w:tabs>
          <w:tab w:val="left" w:pos="0"/>
        </w:tabs>
        <w:suppressAutoHyphens w:val="0"/>
        <w:spacing w:before="0" w:after="0" w:line="360" w:lineRule="auto"/>
        <w:jc w:val="both"/>
        <w:rPr>
          <w:rFonts w:ascii="Georgia" w:hAnsi="Georgia" w:cs="Georgia"/>
          <w:iCs/>
          <w:color w:val="auto"/>
          <w:sz w:val="20"/>
          <w:szCs w:val="20"/>
        </w:rPr>
      </w:pPr>
      <w:r w:rsidRPr="00EB3152">
        <w:rPr>
          <w:rFonts w:ascii="Georgia" w:hAnsi="Georgia" w:cs="Georgia"/>
          <w:iCs/>
          <w:color w:val="auto"/>
          <w:sz w:val="20"/>
          <w:szCs w:val="20"/>
        </w:rPr>
        <w:t>Zamawiający uprawniony jest do potrącania kar umownych przewidzianych w niniejszej umowie z wynagrodzenia Dostawcy, po uprzednim wezwaniu go do zapłacenia kary.</w:t>
      </w:r>
    </w:p>
    <w:p w14:paraId="409DD0DB" w14:textId="77777777" w:rsidR="00A57B9F" w:rsidRPr="00EB3152" w:rsidRDefault="00A57B9F" w:rsidP="00612930">
      <w:pPr>
        <w:pStyle w:val="western"/>
        <w:numPr>
          <w:ilvl w:val="0"/>
          <w:numId w:val="132"/>
        </w:numPr>
        <w:tabs>
          <w:tab w:val="left" w:pos="0"/>
        </w:tabs>
        <w:suppressAutoHyphens w:val="0"/>
        <w:spacing w:before="0" w:after="0" w:line="360" w:lineRule="auto"/>
        <w:jc w:val="both"/>
        <w:rPr>
          <w:rFonts w:ascii="Georgia" w:hAnsi="Georgia" w:cs="Georgia"/>
          <w:iCs/>
          <w:color w:val="auto"/>
          <w:sz w:val="20"/>
          <w:szCs w:val="20"/>
        </w:rPr>
      </w:pPr>
      <w:r w:rsidRPr="00EB3152">
        <w:rPr>
          <w:rFonts w:ascii="Georgia" w:hAnsi="Georgia" w:cs="Arial"/>
          <w:bCs/>
          <w:iCs/>
          <w:color w:val="auto"/>
          <w:sz w:val="20"/>
          <w:szCs w:val="20"/>
        </w:rPr>
        <w:t xml:space="preserve">Łączna maksymalna wysokość kar umownych, których mogą dochodzić strony zgodnie z art. 436 pkt 3 Ustawy </w:t>
      </w:r>
      <w:proofErr w:type="spellStart"/>
      <w:r w:rsidRPr="00EB3152">
        <w:rPr>
          <w:rFonts w:ascii="Georgia" w:hAnsi="Georgia" w:cs="Arial"/>
          <w:bCs/>
          <w:iCs/>
          <w:color w:val="auto"/>
          <w:sz w:val="20"/>
          <w:szCs w:val="20"/>
        </w:rPr>
        <w:t>Pzp</w:t>
      </w:r>
      <w:proofErr w:type="spellEnd"/>
      <w:r w:rsidRPr="00EB3152">
        <w:rPr>
          <w:rFonts w:ascii="Georgia" w:hAnsi="Georgia" w:cs="Arial"/>
          <w:bCs/>
          <w:iCs/>
          <w:color w:val="auto"/>
          <w:sz w:val="20"/>
          <w:szCs w:val="20"/>
        </w:rPr>
        <w:t xml:space="preserve"> wynosi 20% wynagrodzenia, o którym mowa w </w:t>
      </w:r>
      <w:r w:rsidRPr="00EB3152">
        <w:rPr>
          <w:rFonts w:ascii="Georgia" w:hAnsi="Georgia"/>
          <w:iCs/>
          <w:color w:val="auto"/>
          <w:sz w:val="20"/>
          <w:szCs w:val="20"/>
        </w:rPr>
        <w:t>§ 4 ust. 1 umowy.</w:t>
      </w:r>
    </w:p>
    <w:p w14:paraId="01623CD3" w14:textId="77777777" w:rsidR="00A57B9F" w:rsidRPr="00EB3152" w:rsidRDefault="00A57B9F" w:rsidP="00612930">
      <w:pPr>
        <w:pStyle w:val="western"/>
        <w:numPr>
          <w:ilvl w:val="0"/>
          <w:numId w:val="132"/>
        </w:numPr>
        <w:tabs>
          <w:tab w:val="left" w:pos="0"/>
        </w:tabs>
        <w:suppressAutoHyphens w:val="0"/>
        <w:spacing w:before="0" w:after="0" w:line="360" w:lineRule="auto"/>
        <w:jc w:val="both"/>
        <w:rPr>
          <w:rFonts w:ascii="Georgia" w:hAnsi="Georgia" w:cs="Georgia"/>
          <w:iCs/>
          <w:color w:val="auto"/>
          <w:sz w:val="20"/>
          <w:szCs w:val="20"/>
        </w:rPr>
      </w:pPr>
      <w:r w:rsidRPr="00EB3152">
        <w:rPr>
          <w:rFonts w:ascii="Georgia" w:hAnsi="Georgia" w:cs="Georgia"/>
          <w:iCs/>
          <w:color w:val="auto"/>
          <w:sz w:val="20"/>
          <w:szCs w:val="20"/>
        </w:rPr>
        <w:t>W przypadku niezrealizowania dostawy asortymentu</w:t>
      </w:r>
      <w:r w:rsidRPr="00EB3152">
        <w:rPr>
          <w:rFonts w:ascii="Georgia" w:hAnsi="Georgia"/>
          <w:iCs/>
          <w:color w:val="auto"/>
          <w:sz w:val="20"/>
          <w:szCs w:val="20"/>
        </w:rPr>
        <w:t>, o której mowa w § 2 ust 1 pkt 1.1., mimo upływu 72h od telefonicznego/za pośrednictwem faksu/e-mail zgłoszenia</w:t>
      </w:r>
      <w:r w:rsidRPr="00EB3152">
        <w:rPr>
          <w:rFonts w:ascii="Georgia" w:hAnsi="Georgia" w:cs="Georgia"/>
          <w:iCs/>
          <w:color w:val="auto"/>
          <w:sz w:val="20"/>
          <w:szCs w:val="20"/>
        </w:rPr>
        <w:t xml:space="preserve"> niezależnie od kary umownej Zamawiającemu przysługuje prawo dokonania zakupu przedmiotu umowy od osoby trzeciej na koszt i ryzyko Dostawcy. O fakcie tym Zamawiający niezwłocznie poinformuje Dostawcę pisemne lub za pośrednictwem faksu. Złożone wcześniej zamówienie z chwilą powiadomienia Dostawcy zostanie anulowane, a Dostawca zostanie obciążony różnicą kosztów.</w:t>
      </w:r>
    </w:p>
    <w:p w14:paraId="30C42745" w14:textId="77777777" w:rsidR="00A57B9F" w:rsidRPr="008A16C4" w:rsidRDefault="00A57B9F" w:rsidP="00612930">
      <w:pPr>
        <w:pStyle w:val="western"/>
        <w:numPr>
          <w:ilvl w:val="0"/>
          <w:numId w:val="132"/>
        </w:numPr>
        <w:tabs>
          <w:tab w:val="left" w:pos="0"/>
        </w:tabs>
        <w:suppressAutoHyphens w:val="0"/>
        <w:spacing w:before="0" w:after="0" w:line="360" w:lineRule="auto"/>
        <w:jc w:val="both"/>
        <w:rPr>
          <w:rFonts w:ascii="Georgia" w:hAnsi="Georgia" w:cs="Georgia"/>
          <w:sz w:val="20"/>
          <w:szCs w:val="20"/>
        </w:rPr>
      </w:pPr>
      <w:r w:rsidRPr="007601CE">
        <w:rPr>
          <w:rFonts w:ascii="Georgia" w:hAnsi="Georgia" w:cs="Georgia"/>
          <w:sz w:val="20"/>
          <w:szCs w:val="20"/>
        </w:rPr>
        <w:t>W przypadku, gdy termin dostawy został określony „na cito”, prawo, o którym mowa powyżej przysługuje Zamawiającemu natychmiast po bezskutecznym upływie terminu dostawy.</w:t>
      </w:r>
    </w:p>
    <w:p w14:paraId="702359E2" w14:textId="77777777" w:rsidR="00A57B9F" w:rsidRDefault="00A57B9F" w:rsidP="00A57B9F">
      <w:pPr>
        <w:spacing w:line="360" w:lineRule="auto"/>
        <w:jc w:val="center"/>
        <w:rPr>
          <w:rFonts w:ascii="Georgia" w:eastAsia="Lucida Sans Unicode" w:hAnsi="Georgia" w:cs="Tahoma"/>
          <w:b/>
          <w:sz w:val="20"/>
          <w:szCs w:val="20"/>
        </w:rPr>
      </w:pPr>
      <w:r w:rsidRPr="00BE2A0F">
        <w:rPr>
          <w:rFonts w:ascii="Georgia" w:eastAsia="Lucida Sans Unicode" w:hAnsi="Georgia" w:cs="Tahoma"/>
          <w:b/>
          <w:sz w:val="20"/>
          <w:szCs w:val="20"/>
        </w:rPr>
        <w:t>§</w:t>
      </w:r>
      <w:r>
        <w:rPr>
          <w:rFonts w:ascii="Georgia" w:eastAsia="Lucida Sans Unicode" w:hAnsi="Georgia" w:cs="Tahoma"/>
          <w:b/>
          <w:sz w:val="20"/>
          <w:szCs w:val="20"/>
        </w:rPr>
        <w:t xml:space="preserve"> 7</w:t>
      </w:r>
    </w:p>
    <w:p w14:paraId="173C13F3" w14:textId="77777777" w:rsidR="00A57B9F" w:rsidRPr="00B92381" w:rsidRDefault="00A57B9F" w:rsidP="00612930">
      <w:pPr>
        <w:numPr>
          <w:ilvl w:val="6"/>
          <w:numId w:val="133"/>
        </w:numPr>
        <w:tabs>
          <w:tab w:val="clear" w:pos="5040"/>
        </w:tabs>
        <w:spacing w:line="360" w:lineRule="auto"/>
        <w:ind w:left="0" w:firstLine="0"/>
        <w:jc w:val="both"/>
        <w:textAlignment w:val="auto"/>
        <w:rPr>
          <w:rFonts w:ascii="Georgia" w:hAnsi="Georgia" w:cs="Verdana"/>
          <w:sz w:val="20"/>
          <w:szCs w:val="20"/>
        </w:rPr>
      </w:pPr>
      <w:r w:rsidRPr="00B92381">
        <w:rPr>
          <w:rFonts w:ascii="Georgia" w:hAnsi="Georgia" w:cs="Verdana"/>
          <w:sz w:val="20"/>
          <w:szCs w:val="20"/>
        </w:rPr>
        <w:t>Zamawiający przewiduje możliwość zmian umowy w stosunku do treści oferty</w:t>
      </w:r>
      <w:r>
        <w:rPr>
          <w:rFonts w:ascii="Georgia" w:hAnsi="Georgia" w:cs="Verdana"/>
          <w:sz w:val="20"/>
          <w:szCs w:val="20"/>
        </w:rPr>
        <w:t>,</w:t>
      </w:r>
      <w:r w:rsidRPr="00B92381">
        <w:rPr>
          <w:rFonts w:ascii="Georgia" w:hAnsi="Georgia" w:cs="Verdana"/>
          <w:sz w:val="20"/>
          <w:szCs w:val="20"/>
        </w:rPr>
        <w:t xml:space="preserve"> na podstawie której dokonano wyboru wykonawcy, jeżeli konieczność wprowadzenie takich zmian wynika z okoliczności, których nie można było przewidzieć w chwili zawarcia umowy lub zmiany te są korzystne dla Zamawiającego, a także dotyczą:</w:t>
      </w:r>
    </w:p>
    <w:p w14:paraId="2A426664" w14:textId="77777777" w:rsidR="00612930" w:rsidRDefault="00A57B9F" w:rsidP="00612930">
      <w:pPr>
        <w:pStyle w:val="Tretekstu"/>
        <w:widowControl w:val="0"/>
        <w:numPr>
          <w:ilvl w:val="1"/>
          <w:numId w:val="134"/>
        </w:numPr>
        <w:tabs>
          <w:tab w:val="left" w:pos="142"/>
        </w:tabs>
        <w:spacing w:after="0" w:line="360" w:lineRule="auto"/>
        <w:jc w:val="both"/>
        <w:textAlignment w:val="baseline"/>
        <w:rPr>
          <w:rFonts w:ascii="Georgia" w:hAnsi="Georgia"/>
          <w:b/>
          <w:i/>
          <w:iCs/>
          <w:color w:val="00000A"/>
          <w:sz w:val="20"/>
          <w:szCs w:val="20"/>
        </w:rPr>
      </w:pPr>
      <w:r w:rsidRPr="00B92381">
        <w:rPr>
          <w:rFonts w:ascii="Georgia" w:hAnsi="Georgia"/>
          <w:color w:val="00000A"/>
          <w:sz w:val="20"/>
          <w:szCs w:val="20"/>
        </w:rPr>
        <w:t>zmiany obowiązującej stawki VAT,</w:t>
      </w:r>
    </w:p>
    <w:p w14:paraId="04F119E1" w14:textId="77777777" w:rsidR="00612930" w:rsidRDefault="00A57B9F" w:rsidP="00612930">
      <w:pPr>
        <w:pStyle w:val="Tretekstu"/>
        <w:widowControl w:val="0"/>
        <w:numPr>
          <w:ilvl w:val="1"/>
          <w:numId w:val="134"/>
        </w:numPr>
        <w:tabs>
          <w:tab w:val="left" w:pos="142"/>
        </w:tabs>
        <w:spacing w:after="0" w:line="360" w:lineRule="auto"/>
        <w:jc w:val="both"/>
        <w:textAlignment w:val="baseline"/>
        <w:rPr>
          <w:rFonts w:ascii="Georgia" w:hAnsi="Georgia"/>
          <w:b/>
          <w:i/>
          <w:iCs/>
          <w:color w:val="00000A"/>
          <w:sz w:val="20"/>
          <w:szCs w:val="20"/>
        </w:rPr>
      </w:pPr>
      <w:r w:rsidRPr="00612930">
        <w:rPr>
          <w:rFonts w:ascii="Georgia" w:hAnsi="Georgia" w:cs="Georgia"/>
          <w:sz w:val="20"/>
          <w:szCs w:val="20"/>
        </w:rPr>
        <w:t>zmiany nr katalogowego i nazwy asortymentu, pod warunkiem zachowania tożsamości asortymentu i ceny jednostkowej,</w:t>
      </w:r>
    </w:p>
    <w:p w14:paraId="29CF12B7" w14:textId="77777777" w:rsidR="00612930" w:rsidRDefault="00A57B9F" w:rsidP="00612930">
      <w:pPr>
        <w:pStyle w:val="Tretekstu"/>
        <w:widowControl w:val="0"/>
        <w:numPr>
          <w:ilvl w:val="1"/>
          <w:numId w:val="134"/>
        </w:numPr>
        <w:tabs>
          <w:tab w:val="left" w:pos="142"/>
        </w:tabs>
        <w:spacing w:after="0" w:line="360" w:lineRule="auto"/>
        <w:jc w:val="both"/>
        <w:textAlignment w:val="baseline"/>
        <w:rPr>
          <w:rFonts w:ascii="Georgia" w:hAnsi="Georgia"/>
          <w:b/>
          <w:i/>
          <w:iCs/>
          <w:color w:val="00000A"/>
          <w:sz w:val="20"/>
          <w:szCs w:val="20"/>
        </w:rPr>
      </w:pPr>
      <w:r w:rsidRPr="00612930">
        <w:rPr>
          <w:rFonts w:ascii="Georgia" w:hAnsi="Georgia" w:cs="Georgia"/>
          <w:sz w:val="20"/>
          <w:szCs w:val="20"/>
        </w:rPr>
        <w:t>możliwości dostarczania asortymentu zamiennego, o parametrach nie gorszych niż asortyment określony w umowie - w przypadku przejściowego braku asortymentu określonego w umowie, z przyczyn nie leżących po stronie Dostawcy, pod warunkiem zachowania umownej ceny jednostkowej asortymentu i wartości umowy.</w:t>
      </w:r>
    </w:p>
    <w:p w14:paraId="2D71FFCF" w14:textId="77777777" w:rsidR="00612930" w:rsidRDefault="00A57B9F" w:rsidP="00612930">
      <w:pPr>
        <w:pStyle w:val="Tretekstu"/>
        <w:widowControl w:val="0"/>
        <w:numPr>
          <w:ilvl w:val="1"/>
          <w:numId w:val="134"/>
        </w:numPr>
        <w:tabs>
          <w:tab w:val="left" w:pos="142"/>
        </w:tabs>
        <w:spacing w:after="0" w:line="360" w:lineRule="auto"/>
        <w:jc w:val="both"/>
        <w:textAlignment w:val="baseline"/>
        <w:rPr>
          <w:rFonts w:ascii="Georgia" w:hAnsi="Georgia"/>
          <w:b/>
          <w:i/>
          <w:iCs/>
          <w:color w:val="00000A"/>
          <w:sz w:val="20"/>
          <w:szCs w:val="20"/>
        </w:rPr>
      </w:pPr>
      <w:r w:rsidRPr="00612930">
        <w:rPr>
          <w:rFonts w:ascii="Georgia" w:eastAsiaTheme="minorHAnsi" w:hAnsi="Georgia" w:cs="Arial"/>
          <w:sz w:val="20"/>
          <w:lang w:eastAsia="en-US"/>
        </w:rPr>
        <w:t xml:space="preserve">terminu wykonania umowy, w szczególności w związku z zaistnieniem odpowiednio udokumentowanych przez Wykonawcę okoliczności od niego niezależnych, </w:t>
      </w:r>
    </w:p>
    <w:p w14:paraId="3CB1029A" w14:textId="77777777" w:rsidR="00612930" w:rsidRDefault="00A57B9F" w:rsidP="00612930">
      <w:pPr>
        <w:pStyle w:val="Tretekstu"/>
        <w:widowControl w:val="0"/>
        <w:numPr>
          <w:ilvl w:val="1"/>
          <w:numId w:val="134"/>
        </w:numPr>
        <w:tabs>
          <w:tab w:val="left" w:pos="142"/>
        </w:tabs>
        <w:spacing w:after="0" w:line="360" w:lineRule="auto"/>
        <w:jc w:val="both"/>
        <w:textAlignment w:val="baseline"/>
        <w:rPr>
          <w:rFonts w:ascii="Georgia" w:hAnsi="Georgia"/>
          <w:b/>
          <w:i/>
          <w:iCs/>
          <w:color w:val="00000A"/>
          <w:sz w:val="20"/>
          <w:szCs w:val="20"/>
        </w:rPr>
      </w:pPr>
      <w:r w:rsidRPr="00612930">
        <w:rPr>
          <w:rFonts w:ascii="Georgia" w:eastAsiaTheme="minorHAnsi" w:hAnsi="Georgia" w:cs="Arial"/>
          <w:sz w:val="20"/>
          <w:lang w:eastAsia="en-US"/>
        </w:rPr>
        <w:t xml:space="preserve">osób kluczowych do realizacji umowy oraz osób reprezentujących Strony z uwagi na niezależne do Stron okoliczności (tj. choroba, wypadki losowe, nieprzewidziane zmiany organizacyjne), </w:t>
      </w:r>
    </w:p>
    <w:p w14:paraId="535D77D6" w14:textId="77777777" w:rsidR="00612930" w:rsidRDefault="00A57B9F" w:rsidP="00612930">
      <w:pPr>
        <w:pStyle w:val="Tretekstu"/>
        <w:widowControl w:val="0"/>
        <w:numPr>
          <w:ilvl w:val="1"/>
          <w:numId w:val="134"/>
        </w:numPr>
        <w:tabs>
          <w:tab w:val="left" w:pos="142"/>
        </w:tabs>
        <w:spacing w:after="0" w:line="360" w:lineRule="auto"/>
        <w:jc w:val="both"/>
        <w:textAlignment w:val="baseline"/>
        <w:rPr>
          <w:rFonts w:ascii="Georgia" w:hAnsi="Georgia"/>
          <w:b/>
          <w:i/>
          <w:iCs/>
          <w:color w:val="00000A"/>
          <w:sz w:val="20"/>
          <w:szCs w:val="20"/>
        </w:rPr>
      </w:pPr>
      <w:r w:rsidRPr="00612930">
        <w:rPr>
          <w:rFonts w:ascii="Georgia" w:eastAsiaTheme="minorHAnsi" w:hAnsi="Georgia" w:cs="Arial"/>
          <w:sz w:val="20"/>
          <w:lang w:eastAsia="en-US"/>
        </w:rPr>
        <w:t xml:space="preserve">danych teleadresowych Stron zapisanych w umowie, </w:t>
      </w:r>
    </w:p>
    <w:p w14:paraId="4CF44B9A" w14:textId="77777777" w:rsidR="00612930" w:rsidRDefault="00A57B9F" w:rsidP="00612930">
      <w:pPr>
        <w:pStyle w:val="Tretekstu"/>
        <w:widowControl w:val="0"/>
        <w:numPr>
          <w:ilvl w:val="1"/>
          <w:numId w:val="134"/>
        </w:numPr>
        <w:tabs>
          <w:tab w:val="left" w:pos="142"/>
        </w:tabs>
        <w:spacing w:after="0" w:line="360" w:lineRule="auto"/>
        <w:jc w:val="both"/>
        <w:textAlignment w:val="baseline"/>
        <w:rPr>
          <w:rFonts w:ascii="Georgia" w:hAnsi="Georgia"/>
          <w:b/>
          <w:i/>
          <w:iCs/>
          <w:color w:val="00000A"/>
          <w:sz w:val="20"/>
          <w:szCs w:val="20"/>
        </w:rPr>
      </w:pPr>
      <w:r w:rsidRPr="00612930">
        <w:rPr>
          <w:rFonts w:ascii="Georgia" w:eastAsiaTheme="minorHAnsi" w:hAnsi="Georgia" w:cs="Arial"/>
          <w:sz w:val="20"/>
          <w:lang w:eastAsia="en-US"/>
        </w:rPr>
        <w:t xml:space="preserve">wydłużenia terminu obowiązywania umowy do czasu wyczerpania kwoty wynagrodzenia określonej w § 4 ust. 1 umowy. </w:t>
      </w:r>
    </w:p>
    <w:p w14:paraId="0BD5374A" w14:textId="08415205" w:rsidR="00A57B9F" w:rsidRPr="00612930" w:rsidRDefault="00A57B9F" w:rsidP="00612930">
      <w:pPr>
        <w:pStyle w:val="Tretekstu"/>
        <w:widowControl w:val="0"/>
        <w:numPr>
          <w:ilvl w:val="1"/>
          <w:numId w:val="134"/>
        </w:numPr>
        <w:tabs>
          <w:tab w:val="left" w:pos="142"/>
        </w:tabs>
        <w:spacing w:after="0" w:line="360" w:lineRule="auto"/>
        <w:jc w:val="both"/>
        <w:textAlignment w:val="baseline"/>
        <w:rPr>
          <w:rFonts w:ascii="Georgia" w:hAnsi="Georgia"/>
          <w:b/>
          <w:i/>
          <w:iCs/>
          <w:color w:val="00000A"/>
          <w:sz w:val="20"/>
          <w:szCs w:val="20"/>
        </w:rPr>
      </w:pPr>
      <w:r w:rsidRPr="00612930">
        <w:rPr>
          <w:rFonts w:ascii="Georgia" w:hAnsi="Georgia"/>
          <w:bCs/>
          <w:color w:val="00000A"/>
          <w:sz w:val="20"/>
          <w:szCs w:val="20"/>
        </w:rPr>
        <w:t xml:space="preserve">przesłanek z art. 455 ustawy </w:t>
      </w:r>
      <w:proofErr w:type="spellStart"/>
      <w:r w:rsidRPr="00612930">
        <w:rPr>
          <w:rFonts w:ascii="Georgia" w:hAnsi="Georgia"/>
          <w:bCs/>
          <w:color w:val="00000A"/>
          <w:sz w:val="20"/>
          <w:szCs w:val="20"/>
        </w:rPr>
        <w:t>Pzp</w:t>
      </w:r>
      <w:proofErr w:type="spellEnd"/>
    </w:p>
    <w:p w14:paraId="0DB6C5D0" w14:textId="77777777" w:rsidR="00A57B9F" w:rsidRDefault="00A57B9F" w:rsidP="00612930">
      <w:pPr>
        <w:numPr>
          <w:ilvl w:val="0"/>
          <w:numId w:val="135"/>
        </w:numPr>
        <w:tabs>
          <w:tab w:val="left" w:pos="0"/>
        </w:tabs>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 xml:space="preserve">W przypadku trudności finansowych Zamawiającego, Strony mogą zmienić umowę zmniejszając liczbę / ilość zamówionego asortymentu. </w:t>
      </w:r>
    </w:p>
    <w:p w14:paraId="37CF6B52" w14:textId="77777777" w:rsidR="00A57B9F" w:rsidRDefault="00A57B9F" w:rsidP="00612930">
      <w:pPr>
        <w:numPr>
          <w:ilvl w:val="0"/>
          <w:numId w:val="135"/>
        </w:numPr>
        <w:tabs>
          <w:tab w:val="left" w:pos="0"/>
        </w:tabs>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 xml:space="preserve">Powyższe zmiany nie mogą być niekorzystne dla Zamawiającego. </w:t>
      </w:r>
    </w:p>
    <w:p w14:paraId="2B54E974" w14:textId="77777777" w:rsidR="00A57B9F" w:rsidRDefault="00A57B9F" w:rsidP="00612930">
      <w:pPr>
        <w:numPr>
          <w:ilvl w:val="0"/>
          <w:numId w:val="135"/>
        </w:numPr>
        <w:tabs>
          <w:tab w:val="left" w:pos="0"/>
        </w:tabs>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Pr>
          <w:rFonts w:ascii="Georgia" w:eastAsia="Calibri" w:hAnsi="Georgia" w:cs="Arial"/>
          <w:color w:val="000000"/>
          <w:kern w:val="0"/>
          <w:sz w:val="20"/>
          <w:szCs w:val="20"/>
          <w:lang w:eastAsia="en-US"/>
        </w:rPr>
        <w:t xml:space="preserve">Zamawiający dopuszcza również możliwość zmiany zapisów umowy w przypadku zmiany obowiązujących przepisów prawa. </w:t>
      </w:r>
    </w:p>
    <w:p w14:paraId="78DC21A3" w14:textId="77777777" w:rsidR="007D0C50" w:rsidRDefault="00A57B9F" w:rsidP="007D0C50">
      <w:pPr>
        <w:numPr>
          <w:ilvl w:val="0"/>
          <w:numId w:val="135"/>
        </w:numPr>
        <w:tabs>
          <w:tab w:val="left" w:pos="0"/>
        </w:tabs>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proofErr w:type="spellStart"/>
      <w:r>
        <w:rPr>
          <w:rFonts w:ascii="Georgia" w:hAnsi="Georgia"/>
          <w:color w:val="000000"/>
          <w:sz w:val="20"/>
          <w:szCs w:val="20"/>
          <w:lang w:val="en-US"/>
        </w:rPr>
        <w:t>Wszelkie</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zmiany</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niniejszej</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umowy</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mogą</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być</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dokonane</w:t>
      </w:r>
      <w:proofErr w:type="spellEnd"/>
      <w:r>
        <w:rPr>
          <w:rFonts w:ascii="Georgia" w:hAnsi="Georgia"/>
          <w:color w:val="000000"/>
          <w:sz w:val="20"/>
          <w:szCs w:val="20"/>
          <w:lang w:val="en-US"/>
        </w:rPr>
        <w:t xml:space="preserve"> za </w:t>
      </w:r>
      <w:proofErr w:type="spellStart"/>
      <w:r>
        <w:rPr>
          <w:rFonts w:ascii="Georgia" w:hAnsi="Georgia"/>
          <w:color w:val="000000"/>
          <w:sz w:val="20"/>
          <w:szCs w:val="20"/>
          <w:lang w:val="en-US"/>
        </w:rPr>
        <w:t>zgodą</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obu</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stron</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i</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dla</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swej</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ważności</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wymagają</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zawarcia</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aneksu</w:t>
      </w:r>
      <w:proofErr w:type="spellEnd"/>
      <w:r>
        <w:rPr>
          <w:rFonts w:ascii="Georgia" w:hAnsi="Georgia"/>
          <w:color w:val="000000"/>
          <w:sz w:val="20"/>
          <w:szCs w:val="20"/>
          <w:lang w:val="en-US"/>
        </w:rPr>
        <w:t xml:space="preserve"> w </w:t>
      </w:r>
      <w:proofErr w:type="spellStart"/>
      <w:r>
        <w:rPr>
          <w:rFonts w:ascii="Georgia" w:hAnsi="Georgia"/>
          <w:color w:val="000000"/>
          <w:sz w:val="20"/>
          <w:szCs w:val="20"/>
          <w:lang w:val="en-US"/>
        </w:rPr>
        <w:t>formie</w:t>
      </w:r>
      <w:proofErr w:type="spellEnd"/>
      <w:r>
        <w:rPr>
          <w:rFonts w:ascii="Georgia" w:hAnsi="Georgia"/>
          <w:color w:val="000000"/>
          <w:sz w:val="20"/>
          <w:szCs w:val="20"/>
          <w:lang w:val="en-US"/>
        </w:rPr>
        <w:t xml:space="preserve"> </w:t>
      </w:r>
      <w:proofErr w:type="spellStart"/>
      <w:r>
        <w:rPr>
          <w:rFonts w:ascii="Georgia" w:hAnsi="Georgia"/>
          <w:color w:val="000000"/>
          <w:sz w:val="20"/>
          <w:szCs w:val="20"/>
          <w:lang w:val="en-US"/>
        </w:rPr>
        <w:t>pisemnej</w:t>
      </w:r>
      <w:proofErr w:type="spellEnd"/>
      <w:r>
        <w:rPr>
          <w:rFonts w:ascii="Georgia" w:eastAsia="Calibri" w:hAnsi="Georgia"/>
          <w:kern w:val="0"/>
          <w:sz w:val="20"/>
          <w:szCs w:val="20"/>
          <w:lang w:eastAsia="en-US"/>
        </w:rPr>
        <w:t xml:space="preserve"> z zastrzeżeniem wyjątków umową przewidzianych</w:t>
      </w:r>
      <w:r>
        <w:rPr>
          <w:rFonts w:ascii="Georgia" w:hAnsi="Georgia"/>
          <w:color w:val="000000"/>
          <w:sz w:val="20"/>
          <w:szCs w:val="20"/>
          <w:lang w:val="en-US"/>
        </w:rPr>
        <w:t>.</w:t>
      </w:r>
    </w:p>
    <w:p w14:paraId="56EE5DAE" w14:textId="77777777" w:rsidR="007D0C50" w:rsidRDefault="007D0C50" w:rsidP="007D0C50">
      <w:pPr>
        <w:numPr>
          <w:ilvl w:val="0"/>
          <w:numId w:val="135"/>
        </w:numPr>
        <w:tabs>
          <w:tab w:val="left" w:pos="0"/>
        </w:tabs>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sidRPr="007D0C50">
        <w:rPr>
          <w:rFonts w:ascii="Georgia" w:eastAsiaTheme="minorHAnsi" w:hAnsi="Georgia" w:cs="Arial"/>
          <w:color w:val="FF0000"/>
          <w:kern w:val="0"/>
          <w:sz w:val="20"/>
          <w:szCs w:val="20"/>
          <w:lang w:eastAsia="en-US"/>
        </w:rPr>
        <w:t>Zamawiający dopuszcza również zmianę w przypadku zmiany ceny materiałów lub kosztów związanych  z realizacją zamówienia. Poziom zmiany ceny materiałów lub kosztów związanych z realizacją zamówienia uprawniający Strony Umowy do żądania zmiany wynagrodzenia ustala się na 20 % w stosunku do poziomu cen tych samych materiałów lub kosztów z dnia zawarcia umowy. Początkowy termin ustalenia zmiany wynagrodzenia ustala się na dzień zaistnienia przesłanki w postaci wzrostu wynagrodzenia ceny materiałów lub kosztów związanych z realizacją zamówienia o 20 %.</w:t>
      </w:r>
    </w:p>
    <w:p w14:paraId="7062362C" w14:textId="66C2B6DE" w:rsidR="007D0C50" w:rsidRPr="007D0C50" w:rsidRDefault="007D0C50" w:rsidP="007D0C50">
      <w:pPr>
        <w:numPr>
          <w:ilvl w:val="0"/>
          <w:numId w:val="135"/>
        </w:numPr>
        <w:tabs>
          <w:tab w:val="left" w:pos="0"/>
        </w:tabs>
        <w:suppressAutoHyphens w:val="0"/>
        <w:autoSpaceDE w:val="0"/>
        <w:autoSpaceDN w:val="0"/>
        <w:adjustRightInd w:val="0"/>
        <w:spacing w:line="360" w:lineRule="auto"/>
        <w:ind w:left="0" w:firstLine="0"/>
        <w:jc w:val="both"/>
        <w:textAlignment w:val="auto"/>
        <w:rPr>
          <w:rFonts w:ascii="Georgia" w:eastAsia="Calibri" w:hAnsi="Georgia" w:cs="Arial"/>
          <w:color w:val="000000"/>
          <w:kern w:val="0"/>
          <w:sz w:val="20"/>
          <w:szCs w:val="20"/>
          <w:lang w:eastAsia="en-US"/>
        </w:rPr>
      </w:pPr>
      <w:r w:rsidRPr="007D0C50">
        <w:rPr>
          <w:rFonts w:ascii="Georgia" w:eastAsiaTheme="minorHAnsi" w:hAnsi="Georgia" w:cs="Arial"/>
          <w:color w:val="FF0000"/>
          <w:kern w:val="0"/>
          <w:sz w:val="20"/>
          <w:szCs w:val="20"/>
          <w:lang w:eastAsia="en-US"/>
        </w:rPr>
        <w:t>W przypadku zaistnienia przesłanki będącej podstawą zmiany wynagrodzenia określonej w ust 6, określa się następujące okresy, w których Dostawca może zwrócić się w formie pisemnej do Zamawiającego o zmianę wynagrodzenia: po upływie 6 miesięcy licząc od dnia zawarcia Umowy.</w:t>
      </w:r>
    </w:p>
    <w:p w14:paraId="3E526F1A" w14:textId="77777777" w:rsidR="00A57B9F" w:rsidRPr="00EB3152" w:rsidRDefault="00A57B9F" w:rsidP="00612930">
      <w:pPr>
        <w:numPr>
          <w:ilvl w:val="0"/>
          <w:numId w:val="135"/>
        </w:numPr>
        <w:suppressAutoHyphens w:val="0"/>
        <w:spacing w:line="360" w:lineRule="auto"/>
        <w:ind w:left="0" w:firstLine="0"/>
        <w:contextualSpacing/>
        <w:jc w:val="both"/>
        <w:textAlignment w:val="auto"/>
        <w:rPr>
          <w:rFonts w:ascii="Georgia" w:eastAsiaTheme="minorHAnsi" w:hAnsi="Georgia" w:cs="Arial"/>
          <w:kern w:val="0"/>
          <w:sz w:val="20"/>
          <w:szCs w:val="20"/>
          <w:lang w:eastAsia="en-US"/>
        </w:rPr>
      </w:pPr>
      <w:r w:rsidRPr="00EB3152">
        <w:rPr>
          <w:rFonts w:ascii="Georgia" w:eastAsiaTheme="minorHAnsi" w:hAnsi="Georgia" w:cs="Arial"/>
          <w:kern w:val="0"/>
          <w:sz w:val="20"/>
          <w:szCs w:val="20"/>
          <w:lang w:eastAsia="en-US"/>
        </w:rPr>
        <w:t>Wysokość zmiany wynagrodzenia będzie ustalona w oparciu o wskaźnik zmiany ceny materiałów lub kosztów ogłaszany w komunikacie Prezesa Głównego Urzędu Statystycznego. Maksymalna łączna wartość zmiany wynagrodzenia, jaką dopuszcza Zamawiający w efekcie zastosowania postanowień o zasadach wprowadzania zmian wysokości wynagrodzenia stanowi 10% wynagrodzenia brutto, o którym mowa w §4 ust. 1.</w:t>
      </w:r>
    </w:p>
    <w:p w14:paraId="7B7D1953" w14:textId="685D18D3" w:rsidR="00A57B9F" w:rsidRPr="004654E9" w:rsidRDefault="00A57B9F" w:rsidP="00612930">
      <w:pPr>
        <w:numPr>
          <w:ilvl w:val="0"/>
          <w:numId w:val="135"/>
        </w:numPr>
        <w:suppressAutoHyphens w:val="0"/>
        <w:spacing w:line="360" w:lineRule="auto"/>
        <w:ind w:left="0" w:firstLine="0"/>
        <w:contextualSpacing/>
        <w:jc w:val="both"/>
        <w:textAlignment w:val="auto"/>
        <w:rPr>
          <w:rFonts w:ascii="Georgia" w:eastAsiaTheme="minorHAnsi" w:hAnsi="Georgia" w:cs="Arial"/>
          <w:color w:val="FF0000"/>
          <w:kern w:val="0"/>
          <w:sz w:val="20"/>
          <w:szCs w:val="20"/>
          <w:lang w:eastAsia="en-US"/>
        </w:rPr>
      </w:pPr>
      <w:r w:rsidRPr="004654E9">
        <w:rPr>
          <w:rFonts w:ascii="Georgia" w:eastAsiaTheme="minorHAnsi" w:hAnsi="Georgia" w:cs="Arial"/>
          <w:color w:val="FF0000"/>
          <w:kern w:val="0"/>
          <w:sz w:val="20"/>
          <w:szCs w:val="20"/>
          <w:lang w:eastAsia="en-US"/>
        </w:rPr>
        <w:t xml:space="preserve">W przypadku gdy Dostawca realizuje przedmiot Umowy z pomocą podwykonawców, w sytuacji zmiany wynagrodzenia opisanej ust. 6 - 8 niniejszego paragrafu,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w:t>
      </w:r>
      <w:r w:rsidR="004654E9" w:rsidRPr="004654E9">
        <w:rPr>
          <w:rFonts w:ascii="Georgia" w:eastAsiaTheme="minorHAnsi" w:hAnsi="Georgia" w:cs="Arial"/>
          <w:color w:val="FF0000"/>
          <w:kern w:val="0"/>
          <w:sz w:val="20"/>
          <w:szCs w:val="20"/>
          <w:lang w:eastAsia="en-US"/>
        </w:rPr>
        <w:t>6</w:t>
      </w:r>
      <w:r w:rsidRPr="004654E9">
        <w:rPr>
          <w:rFonts w:ascii="Georgia" w:eastAsiaTheme="minorHAnsi" w:hAnsi="Georgia" w:cs="Arial"/>
          <w:color w:val="FF0000"/>
          <w:kern w:val="0"/>
          <w:sz w:val="20"/>
          <w:szCs w:val="20"/>
          <w:lang w:eastAsia="en-US"/>
        </w:rPr>
        <w:t xml:space="preserve"> miesięcy.</w:t>
      </w:r>
    </w:p>
    <w:p w14:paraId="0941800A" w14:textId="77777777" w:rsidR="00A57B9F" w:rsidRDefault="00A57B9F" w:rsidP="00A57B9F">
      <w:pPr>
        <w:pStyle w:val="western"/>
        <w:tabs>
          <w:tab w:val="left" w:pos="0"/>
        </w:tabs>
        <w:suppressAutoHyphens w:val="0"/>
        <w:spacing w:before="0" w:after="0" w:line="360" w:lineRule="auto"/>
        <w:jc w:val="center"/>
        <w:rPr>
          <w:rFonts w:ascii="Georgia" w:hAnsi="Georgia" w:cs="Georgia"/>
          <w:b/>
          <w:bCs/>
          <w:sz w:val="20"/>
          <w:szCs w:val="20"/>
        </w:rPr>
      </w:pPr>
      <w:r>
        <w:rPr>
          <w:rFonts w:ascii="Georgia" w:hAnsi="Georgia" w:cs="Georgia"/>
          <w:b/>
          <w:bCs/>
          <w:sz w:val="20"/>
          <w:szCs w:val="20"/>
        </w:rPr>
        <w:t>§ 8</w:t>
      </w:r>
    </w:p>
    <w:p w14:paraId="30D9AEEA" w14:textId="77777777" w:rsidR="00A57B9F" w:rsidRPr="00267DB4" w:rsidRDefault="00A57B9F" w:rsidP="00612930">
      <w:pPr>
        <w:pStyle w:val="Tekstpodstawowy"/>
        <w:numPr>
          <w:ilvl w:val="0"/>
          <w:numId w:val="136"/>
        </w:numPr>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eastAsia="pl-PL"/>
        </w:rPr>
        <w:t>Dostawca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2A181216" w14:textId="77777777" w:rsidR="00A57B9F" w:rsidRPr="00267DB4" w:rsidRDefault="00A57B9F" w:rsidP="00612930">
      <w:pPr>
        <w:pStyle w:val="Tekstpodstawowy"/>
        <w:numPr>
          <w:ilvl w:val="0"/>
          <w:numId w:val="136"/>
        </w:numPr>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eastAsia="pl-PL"/>
        </w:rPr>
        <w:t>Wyklucza się stosowanie przez strony umowy konstrukcji prawnej, o której mowa w art. 518 kodeksu cywilnego (w szczególności Dostawca nie może zawrzeć umowy poręczenia z podmiotem trzecim) oraz wszelkich</w:t>
      </w:r>
      <w:r w:rsidRPr="00267DB4">
        <w:rPr>
          <w:rFonts w:ascii="Georgia" w:hAnsi="Georgia"/>
          <w:b w:val="0"/>
          <w:bCs w:val="0"/>
          <w:i w:val="0"/>
          <w:iCs w:val="0"/>
          <w:sz w:val="20"/>
          <w:szCs w:val="20"/>
          <w:lang w:val="pl-PL"/>
        </w:rPr>
        <w:t xml:space="preserve"> </w:t>
      </w:r>
      <w:r w:rsidRPr="00267DB4">
        <w:rPr>
          <w:rFonts w:ascii="Georgia" w:hAnsi="Georgia"/>
          <w:b w:val="0"/>
          <w:bCs w:val="0"/>
          <w:i w:val="0"/>
          <w:iCs w:val="0"/>
          <w:sz w:val="20"/>
          <w:szCs w:val="20"/>
          <w:lang w:val="pl-PL" w:eastAsia="pl-PL"/>
        </w:rPr>
        <w:t>innych konstrukcji prawnych skutkujących zmianą podmiotową po stronie wierzyciela.</w:t>
      </w:r>
    </w:p>
    <w:p w14:paraId="787AAFFA" w14:textId="77777777" w:rsidR="00A57B9F" w:rsidRPr="00267DB4" w:rsidRDefault="00A57B9F" w:rsidP="00612930">
      <w:pPr>
        <w:pStyle w:val="Tekstpodstawowy"/>
        <w:numPr>
          <w:ilvl w:val="0"/>
          <w:numId w:val="136"/>
        </w:numPr>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Wyklucza się udzielenia przez Dostawcę upoważnienia, które skutkowałoby uprawnieniem podmiotu trzeciego do administrowania wierzytelnością, w tym dochodzenie wierzytelności wynikających z niniejszej umowy.</w:t>
      </w:r>
    </w:p>
    <w:p w14:paraId="15BE0FCC" w14:textId="77777777" w:rsidR="00A57B9F" w:rsidRDefault="00A57B9F" w:rsidP="00A57B9F">
      <w:pPr>
        <w:pStyle w:val="western"/>
        <w:spacing w:before="0" w:after="0" w:line="360" w:lineRule="auto"/>
        <w:jc w:val="center"/>
        <w:rPr>
          <w:rFonts w:ascii="Georgia" w:hAnsi="Georgia" w:cs="Georgia"/>
          <w:b/>
          <w:bCs/>
          <w:sz w:val="20"/>
          <w:szCs w:val="20"/>
        </w:rPr>
      </w:pPr>
      <w:r>
        <w:rPr>
          <w:rFonts w:ascii="Georgia" w:hAnsi="Georgia" w:cs="Georgia"/>
          <w:b/>
          <w:bCs/>
          <w:sz w:val="20"/>
          <w:szCs w:val="20"/>
        </w:rPr>
        <w:t>§ 9</w:t>
      </w:r>
    </w:p>
    <w:p w14:paraId="3770AFE5" w14:textId="77777777" w:rsidR="00A57B9F" w:rsidRDefault="00A57B9F" w:rsidP="00612930">
      <w:pPr>
        <w:pStyle w:val="western"/>
        <w:numPr>
          <w:ilvl w:val="0"/>
          <w:numId w:val="137"/>
        </w:numPr>
        <w:spacing w:before="0" w:after="0" w:line="360" w:lineRule="auto"/>
        <w:jc w:val="both"/>
        <w:rPr>
          <w:rFonts w:ascii="Georgia" w:hAnsi="Georgia" w:cs="Georgia"/>
          <w:sz w:val="20"/>
          <w:szCs w:val="20"/>
        </w:rPr>
      </w:pPr>
      <w:r>
        <w:rPr>
          <w:rFonts w:ascii="Georgia" w:hAnsi="Georgia" w:cs="Georgia"/>
          <w:sz w:val="20"/>
          <w:szCs w:val="20"/>
        </w:rPr>
        <w:t>Dostawca oświadcza, że:</w:t>
      </w:r>
    </w:p>
    <w:p w14:paraId="7918B32A" w14:textId="77777777" w:rsidR="00A57B9F" w:rsidRDefault="00A57B9F" w:rsidP="00612930">
      <w:pPr>
        <w:pStyle w:val="western"/>
        <w:numPr>
          <w:ilvl w:val="1"/>
          <w:numId w:val="137"/>
        </w:numPr>
        <w:tabs>
          <w:tab w:val="clear" w:pos="720"/>
        </w:tabs>
        <w:spacing w:before="0" w:after="0" w:line="360" w:lineRule="auto"/>
        <w:jc w:val="both"/>
        <w:rPr>
          <w:rFonts w:ascii="Georgia" w:hAnsi="Georgia" w:cs="Georgia"/>
          <w:sz w:val="20"/>
          <w:szCs w:val="20"/>
        </w:rPr>
      </w:pPr>
      <w:r>
        <w:rPr>
          <w:rFonts w:ascii="Georgia" w:hAnsi="Georgia" w:cs="Georgia"/>
          <w:sz w:val="20"/>
          <w:szCs w:val="20"/>
        </w:rPr>
        <w:t>posiada niezbędną wiedzę i doświadczenie oraz potencjał techniczny, a także dysponuje pracownikami zdolnymi do wykonywania zamówienia.</w:t>
      </w:r>
    </w:p>
    <w:p w14:paraId="439E3D55" w14:textId="77777777" w:rsidR="00A57B9F" w:rsidRDefault="00A57B9F" w:rsidP="00612930">
      <w:pPr>
        <w:pStyle w:val="NormalnyWeb"/>
        <w:widowControl/>
        <w:numPr>
          <w:ilvl w:val="1"/>
          <w:numId w:val="137"/>
        </w:numPr>
        <w:tabs>
          <w:tab w:val="clear" w:pos="720"/>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posiada uprawnienia do wykonania </w:t>
      </w:r>
      <w:r>
        <w:rPr>
          <w:rFonts w:ascii="Georgia" w:hAnsi="Georgia" w:cs="Georgia"/>
          <w:sz w:val="20"/>
          <w:szCs w:val="20"/>
          <w:lang w:eastAsia="pl-PL"/>
        </w:rPr>
        <w:t>dostawy objętej niniejszą umową</w:t>
      </w:r>
      <w:r>
        <w:rPr>
          <w:rFonts w:ascii="Georgia" w:hAnsi="Georgia" w:cs="Georgia"/>
          <w:sz w:val="20"/>
          <w:szCs w:val="20"/>
        </w:rPr>
        <w:t>.</w:t>
      </w:r>
    </w:p>
    <w:p w14:paraId="28A3AF16" w14:textId="77777777" w:rsidR="00A57B9F" w:rsidRDefault="00A57B9F" w:rsidP="00612930">
      <w:pPr>
        <w:pStyle w:val="NormalnyWeb"/>
        <w:widowControl/>
        <w:numPr>
          <w:ilvl w:val="1"/>
          <w:numId w:val="137"/>
        </w:numPr>
        <w:tabs>
          <w:tab w:val="clear" w:pos="720"/>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znajduje się w sytuacji ekonomicznej i finansowej zapewniającej wykonanie zamówienia.</w:t>
      </w:r>
    </w:p>
    <w:p w14:paraId="2A80A43A" w14:textId="77777777" w:rsidR="00A57B9F" w:rsidRPr="004B3C7C" w:rsidRDefault="00A57B9F" w:rsidP="00A57B9F">
      <w:pPr>
        <w:pStyle w:val="Akapitzlist1"/>
        <w:widowControl w:val="0"/>
        <w:tabs>
          <w:tab w:val="left" w:pos="0"/>
          <w:tab w:val="left" w:pos="426"/>
        </w:tabs>
        <w:autoSpaceDN w:val="0"/>
        <w:spacing w:line="360" w:lineRule="auto"/>
        <w:ind w:left="0" w:right="-27"/>
        <w:jc w:val="both"/>
        <w:textAlignment w:val="auto"/>
        <w:rPr>
          <w:rFonts w:ascii="Georgia" w:hAnsi="Georgia"/>
          <w:b/>
          <w:bCs/>
          <w:i/>
          <w:iCs/>
          <w:sz w:val="20"/>
          <w:szCs w:val="20"/>
        </w:rPr>
      </w:pPr>
      <w:r w:rsidRPr="00FA3ED5">
        <w:rPr>
          <w:rFonts w:ascii="Georgia" w:hAnsi="Georgia"/>
          <w:kern w:val="2"/>
          <w:sz w:val="20"/>
          <w:szCs w:val="20"/>
        </w:rPr>
        <w:t xml:space="preserve">1.4. </w:t>
      </w:r>
      <w:r w:rsidRPr="004B3C7C">
        <w:rPr>
          <w:rFonts w:ascii="Georgia" w:eastAsiaTheme="minorHAnsi" w:hAnsi="Georgia"/>
          <w:sz w:val="20"/>
          <w:szCs w:val="20"/>
          <w:lang w:eastAsia="en-US"/>
        </w:rPr>
        <w:t xml:space="preserve">przekaże obowiązek informacyjny osobom, których dane osobowe udostępnia w związku z realizacją niniejszej umowy w imieniu Udzielającego zamówienie, w zakresie ujętym w załączniku nr 2. </w:t>
      </w:r>
    </w:p>
    <w:p w14:paraId="2429189E" w14:textId="77777777" w:rsidR="00A57B9F" w:rsidRPr="00121BFD" w:rsidRDefault="00A57B9F" w:rsidP="00A57B9F">
      <w:pPr>
        <w:pStyle w:val="Tekstpodstawowy5"/>
        <w:shd w:val="clear" w:color="auto" w:fill="auto"/>
        <w:tabs>
          <w:tab w:val="left" w:pos="394"/>
        </w:tabs>
        <w:spacing w:after="0" w:line="360" w:lineRule="auto"/>
        <w:ind w:firstLine="0"/>
        <w:jc w:val="both"/>
      </w:pPr>
      <w:r w:rsidRPr="00121BFD">
        <w:rPr>
          <w:rFonts w:eastAsiaTheme="minorHAnsi"/>
          <w:lang w:eastAsia="en-US"/>
        </w:rPr>
        <w:t>1.5. przekaże klauzule informacyjną w zakresie przetwarzania danych repreze</w:t>
      </w:r>
      <w:r>
        <w:rPr>
          <w:rFonts w:eastAsiaTheme="minorHAnsi"/>
          <w:lang w:eastAsia="en-US"/>
        </w:rPr>
        <w:t>ntantów - załącznik nr 3</w:t>
      </w:r>
      <w:r w:rsidRPr="00121BFD">
        <w:rPr>
          <w:rFonts w:eastAsiaTheme="minorHAnsi"/>
          <w:lang w:eastAsia="en-US"/>
        </w:rPr>
        <w:t xml:space="preserve">. </w:t>
      </w:r>
    </w:p>
    <w:p w14:paraId="57A22D2E" w14:textId="77777777" w:rsidR="00A57B9F" w:rsidRDefault="00A57B9F" w:rsidP="00A57B9F">
      <w:pPr>
        <w:tabs>
          <w:tab w:val="left" w:pos="720"/>
        </w:tabs>
        <w:spacing w:line="360" w:lineRule="auto"/>
        <w:jc w:val="center"/>
        <w:rPr>
          <w:rFonts w:ascii="Georgia" w:hAnsi="Georgia" w:cs="Georgia"/>
          <w:b/>
          <w:bCs/>
          <w:sz w:val="20"/>
          <w:szCs w:val="20"/>
        </w:rPr>
      </w:pPr>
      <w:r>
        <w:rPr>
          <w:rFonts w:ascii="Georgia" w:hAnsi="Georgia" w:cs="Georgia"/>
          <w:b/>
          <w:bCs/>
          <w:sz w:val="20"/>
          <w:szCs w:val="20"/>
        </w:rPr>
        <w:t>§ 10</w:t>
      </w:r>
    </w:p>
    <w:p w14:paraId="03AC1801" w14:textId="054AB3AE" w:rsidR="00A57B9F" w:rsidRPr="009A4FA4" w:rsidRDefault="00A57B9F" w:rsidP="00612930">
      <w:pPr>
        <w:pStyle w:val="NormalnyWeb"/>
        <w:numPr>
          <w:ilvl w:val="0"/>
          <w:numId w:val="138"/>
        </w:numPr>
        <w:shd w:val="clear" w:color="auto" w:fill="FFFFFF"/>
        <w:spacing w:before="0" w:after="0" w:line="360" w:lineRule="auto"/>
        <w:jc w:val="both"/>
        <w:rPr>
          <w:rFonts w:ascii="Georgia" w:hAnsi="Georgia" w:cstheme="majorHAnsi"/>
          <w:sz w:val="20"/>
          <w:szCs w:val="20"/>
        </w:rPr>
      </w:pPr>
      <w:r w:rsidRPr="009A4FA4">
        <w:rPr>
          <w:rFonts w:ascii="Georgia" w:hAnsi="Georgia" w:cstheme="majorHAnsi"/>
          <w:sz w:val="20"/>
          <w:szCs w:val="20"/>
        </w:rPr>
        <w:t>Na podstawie ustawy z dnia 21 listopada 1967 roku o powszechnym obowiązku obrony Rzeczypospolitej Polskiej oraz Rozporządzenia Rady Ministrów z dnia 27 czerwca 2012 roku</w:t>
      </w:r>
      <w:r>
        <w:rPr>
          <w:rFonts w:ascii="Georgia" w:hAnsi="Georgia" w:cstheme="majorHAnsi"/>
          <w:sz w:val="20"/>
          <w:szCs w:val="20"/>
        </w:rPr>
        <w:t xml:space="preserve"> </w:t>
      </w:r>
      <w:r w:rsidRPr="009A4FA4">
        <w:rPr>
          <w:rFonts w:ascii="Georgia" w:hAnsi="Georgia" w:cstheme="majorHAnsi"/>
          <w:sz w:val="20"/>
          <w:szCs w:val="20"/>
        </w:rPr>
        <w:t xml:space="preserve">w sprawie warunków i sposobu przygotowania oraz wykorzystania podmiotów leczniczych na potrzeby obronne państwa oraz właściwości organów w tych sprawach </w:t>
      </w:r>
      <w:r w:rsidR="00C42130">
        <w:rPr>
          <w:rFonts w:ascii="Georgia" w:hAnsi="Georgia" w:cstheme="majorHAnsi"/>
          <w:sz w:val="20"/>
          <w:szCs w:val="20"/>
        </w:rPr>
        <w:t>Dost</w:t>
      </w:r>
      <w:r w:rsidRPr="009A4FA4">
        <w:rPr>
          <w:rFonts w:ascii="Georgia" w:hAnsi="Georgia" w:cstheme="majorHAnsi"/>
          <w:sz w:val="20"/>
          <w:szCs w:val="20"/>
        </w:rPr>
        <w:t xml:space="preserve">awca zobowiązuje się do realizacji usług na rzecz </w:t>
      </w:r>
      <w:r>
        <w:rPr>
          <w:rFonts w:ascii="Georgia" w:hAnsi="Georgia" w:cstheme="majorHAnsi"/>
          <w:sz w:val="20"/>
          <w:szCs w:val="20"/>
        </w:rPr>
        <w:t>ZZOZ w Wadowicach</w:t>
      </w:r>
      <w:r w:rsidRPr="009A4FA4">
        <w:rPr>
          <w:rFonts w:ascii="Georgia" w:hAnsi="Georgia" w:cstheme="majorHAnsi"/>
          <w:sz w:val="20"/>
          <w:szCs w:val="20"/>
        </w:rPr>
        <w:t xml:space="preserve"> również w czasie:</w:t>
      </w:r>
    </w:p>
    <w:p w14:paraId="7C218D1D" w14:textId="77777777" w:rsidR="00A57B9F" w:rsidRDefault="00A57B9F" w:rsidP="00612930">
      <w:pPr>
        <w:pStyle w:val="western"/>
        <w:numPr>
          <w:ilvl w:val="1"/>
          <w:numId w:val="138"/>
        </w:numPr>
        <w:shd w:val="clear" w:color="auto" w:fill="FFFFFF"/>
        <w:tabs>
          <w:tab w:val="clear" w:pos="792"/>
          <w:tab w:val="num" w:pos="360"/>
        </w:tabs>
        <w:autoSpaceDN w:val="0"/>
        <w:spacing w:before="0" w:after="0" w:line="360" w:lineRule="auto"/>
        <w:ind w:left="0" w:firstLine="0"/>
        <w:jc w:val="both"/>
        <w:textAlignment w:val="auto"/>
        <w:rPr>
          <w:rFonts w:ascii="Georgia" w:hAnsi="Georgia" w:cstheme="majorHAnsi"/>
          <w:sz w:val="20"/>
          <w:szCs w:val="20"/>
        </w:rPr>
      </w:pPr>
      <w:r w:rsidRPr="009A4FA4">
        <w:rPr>
          <w:rFonts w:ascii="Georgia" w:hAnsi="Georgia" w:cstheme="majorHAnsi"/>
          <w:sz w:val="20"/>
          <w:szCs w:val="20"/>
        </w:rPr>
        <w:t>nadzwyczajnych zdarzeń w czasie pokoju,</w:t>
      </w:r>
    </w:p>
    <w:p w14:paraId="2E2F9EED" w14:textId="77777777" w:rsidR="00A57B9F" w:rsidRDefault="00A57B9F" w:rsidP="00612930">
      <w:pPr>
        <w:pStyle w:val="western"/>
        <w:numPr>
          <w:ilvl w:val="1"/>
          <w:numId w:val="138"/>
        </w:numPr>
        <w:shd w:val="clear" w:color="auto" w:fill="FFFFFF"/>
        <w:tabs>
          <w:tab w:val="clear" w:pos="792"/>
          <w:tab w:val="num" w:pos="360"/>
        </w:tabs>
        <w:autoSpaceDN w:val="0"/>
        <w:spacing w:before="0" w:after="0" w:line="360" w:lineRule="auto"/>
        <w:ind w:left="0" w:firstLine="0"/>
        <w:jc w:val="both"/>
        <w:textAlignment w:val="auto"/>
        <w:rPr>
          <w:rFonts w:ascii="Georgia" w:hAnsi="Georgia" w:cstheme="majorHAnsi"/>
          <w:sz w:val="20"/>
          <w:szCs w:val="20"/>
        </w:rPr>
      </w:pPr>
      <w:r w:rsidRPr="009A4FA4">
        <w:rPr>
          <w:rFonts w:ascii="Georgia" w:hAnsi="Georgia" w:cstheme="majorHAnsi"/>
          <w:sz w:val="20"/>
          <w:szCs w:val="20"/>
        </w:rPr>
        <w:t>zagrożenia bezpieczeństwa państwa,</w:t>
      </w:r>
    </w:p>
    <w:p w14:paraId="73F0BAA5" w14:textId="77777777" w:rsidR="00A57B9F" w:rsidRPr="009A4FA4" w:rsidRDefault="00A57B9F" w:rsidP="00612930">
      <w:pPr>
        <w:pStyle w:val="western"/>
        <w:numPr>
          <w:ilvl w:val="1"/>
          <w:numId w:val="138"/>
        </w:numPr>
        <w:shd w:val="clear" w:color="auto" w:fill="FFFFFF"/>
        <w:tabs>
          <w:tab w:val="clear" w:pos="792"/>
          <w:tab w:val="num" w:pos="360"/>
        </w:tabs>
        <w:autoSpaceDN w:val="0"/>
        <w:spacing w:before="0" w:after="0" w:line="360" w:lineRule="auto"/>
        <w:ind w:left="0" w:firstLine="0"/>
        <w:jc w:val="both"/>
        <w:textAlignment w:val="auto"/>
        <w:rPr>
          <w:rFonts w:ascii="Georgia" w:hAnsi="Georgia" w:cstheme="majorHAnsi"/>
          <w:sz w:val="20"/>
          <w:szCs w:val="20"/>
        </w:rPr>
      </w:pPr>
      <w:r w:rsidRPr="009A4FA4">
        <w:rPr>
          <w:rFonts w:ascii="Georgia" w:hAnsi="Georgia" w:cstheme="majorHAnsi"/>
          <w:sz w:val="20"/>
          <w:szCs w:val="20"/>
        </w:rPr>
        <w:t>wojny.</w:t>
      </w:r>
    </w:p>
    <w:p w14:paraId="75352FE5" w14:textId="77777777" w:rsidR="00A57B9F" w:rsidRDefault="00A57B9F" w:rsidP="00A57B9F">
      <w:pPr>
        <w:tabs>
          <w:tab w:val="left" w:pos="720"/>
        </w:tabs>
        <w:spacing w:line="360" w:lineRule="auto"/>
        <w:jc w:val="center"/>
        <w:rPr>
          <w:rFonts w:ascii="Georgia" w:hAnsi="Georgia" w:cs="Georgia"/>
          <w:b/>
          <w:bCs/>
          <w:sz w:val="20"/>
          <w:szCs w:val="20"/>
        </w:rPr>
      </w:pPr>
      <w:r>
        <w:rPr>
          <w:rFonts w:ascii="Georgia" w:hAnsi="Georgia" w:cs="Georgia"/>
          <w:b/>
          <w:bCs/>
          <w:sz w:val="20"/>
          <w:szCs w:val="20"/>
        </w:rPr>
        <w:t>§ 11</w:t>
      </w:r>
    </w:p>
    <w:p w14:paraId="147B4A06" w14:textId="77777777" w:rsidR="00A57B9F" w:rsidRPr="00267DB4" w:rsidRDefault="00A57B9F" w:rsidP="00612930">
      <w:pPr>
        <w:pStyle w:val="Tekstpodstawowy"/>
        <w:numPr>
          <w:ilvl w:val="0"/>
          <w:numId w:val="139"/>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W sprawach nieuregulowanych w niniejszej umowie mają zastosowanie przepisy Kodeksu Cywilnego i Ustawy Prawo Zamówień Publicznych.</w:t>
      </w:r>
    </w:p>
    <w:p w14:paraId="58D375F6" w14:textId="77777777" w:rsidR="00A57B9F" w:rsidRDefault="00A57B9F" w:rsidP="00612930">
      <w:pPr>
        <w:pStyle w:val="Tekstpodstawowy"/>
        <w:numPr>
          <w:ilvl w:val="0"/>
          <w:numId w:val="139"/>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Ewentualne spory wynikłe na tle niniejszej umowy rozstrzygać będzie Sąd właściwy miejscowo dla siedziby Zamawiającego</w:t>
      </w:r>
      <w:r>
        <w:rPr>
          <w:rFonts w:ascii="Georgia" w:hAnsi="Georgia"/>
          <w:b w:val="0"/>
          <w:bCs w:val="0"/>
          <w:i w:val="0"/>
          <w:iCs w:val="0"/>
          <w:sz w:val="20"/>
          <w:szCs w:val="20"/>
          <w:lang w:val="pl-PL"/>
        </w:rPr>
        <w:t>.</w:t>
      </w:r>
    </w:p>
    <w:p w14:paraId="43613788" w14:textId="77777777" w:rsidR="00A57B9F" w:rsidRPr="008C1C02" w:rsidRDefault="00A57B9F" w:rsidP="00612930">
      <w:pPr>
        <w:pStyle w:val="Akapitzlist"/>
        <w:widowControl w:val="0"/>
        <w:numPr>
          <w:ilvl w:val="0"/>
          <w:numId w:val="139"/>
        </w:numPr>
        <w:tabs>
          <w:tab w:val="left" w:pos="284"/>
        </w:tabs>
        <w:spacing w:line="360" w:lineRule="auto"/>
        <w:jc w:val="both"/>
        <w:rPr>
          <w:rFonts w:ascii="Georgia" w:hAnsi="Georgia"/>
          <w:color w:val="000000" w:themeColor="text1"/>
          <w:kern w:val="2"/>
          <w:sz w:val="20"/>
          <w:szCs w:val="20"/>
        </w:rPr>
      </w:pPr>
      <w:r w:rsidRPr="008C1C02">
        <w:rPr>
          <w:rFonts w:ascii="Georgia" w:eastAsia="Georgia" w:hAnsi="Georgia"/>
          <w:color w:val="000000" w:themeColor="text1"/>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039C3C18" w14:textId="77777777" w:rsidR="00A57B9F" w:rsidRPr="00C43E97" w:rsidRDefault="00A57B9F" w:rsidP="00A57B9F">
      <w:pPr>
        <w:pStyle w:val="western"/>
        <w:spacing w:before="0" w:after="0" w:line="360" w:lineRule="auto"/>
        <w:jc w:val="both"/>
        <w:rPr>
          <w:rFonts w:ascii="Georgia" w:hAnsi="Georgia" w:cs="Georgia"/>
          <w:sz w:val="20"/>
          <w:szCs w:val="20"/>
        </w:rPr>
      </w:pPr>
    </w:p>
    <w:p w14:paraId="55351072" w14:textId="0AC0BD8C" w:rsidR="00A57B9F" w:rsidRPr="00005619" w:rsidRDefault="00A57B9F" w:rsidP="00005619">
      <w:pPr>
        <w:pStyle w:val="Heading21"/>
        <w:spacing w:before="0" w:after="0" w:line="360" w:lineRule="auto"/>
        <w:jc w:val="center"/>
        <w:rPr>
          <w:rFonts w:ascii="Georgia" w:hAnsi="Georgia" w:cs="Georgia"/>
          <w:b/>
          <w:bCs w:val="0"/>
          <w:sz w:val="20"/>
          <w:szCs w:val="20"/>
        </w:rPr>
      </w:pPr>
      <w:r>
        <w:rPr>
          <w:rFonts w:ascii="Georgia" w:hAnsi="Georgia" w:cs="Georgia"/>
          <w:b/>
          <w:sz w:val="20"/>
          <w:szCs w:val="20"/>
        </w:rPr>
        <w:t>DOSTAWCA</w:t>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t xml:space="preserve"> ZAMAWIAJĄC</w:t>
      </w:r>
    </w:p>
    <w:p w14:paraId="6FC4C193" w14:textId="77777777" w:rsidR="00A57B9F" w:rsidRDefault="00A57B9F" w:rsidP="00A57B9F">
      <w:pPr>
        <w:rPr>
          <w:lang w:eastAsia="pl-PL"/>
        </w:rPr>
      </w:pPr>
    </w:p>
    <w:p w14:paraId="6A430E46" w14:textId="77777777" w:rsidR="00A57B9F" w:rsidRDefault="00A57B9F" w:rsidP="00A57B9F">
      <w:pPr>
        <w:rPr>
          <w:lang w:eastAsia="pl-PL"/>
        </w:rPr>
      </w:pPr>
    </w:p>
    <w:p w14:paraId="29878699" w14:textId="77777777" w:rsidR="00A57B9F" w:rsidRDefault="00A57B9F" w:rsidP="00A57B9F">
      <w:pPr>
        <w:rPr>
          <w:lang w:eastAsia="pl-PL"/>
        </w:rPr>
      </w:pPr>
    </w:p>
    <w:p w14:paraId="4F61E5FB" w14:textId="77777777" w:rsidR="00713578" w:rsidRPr="00C3092B" w:rsidRDefault="00713578" w:rsidP="00A57B9F">
      <w:pPr>
        <w:rPr>
          <w:lang w:eastAsia="pl-PL"/>
        </w:rPr>
      </w:pPr>
    </w:p>
    <w:p w14:paraId="4F435607" w14:textId="77777777" w:rsidR="00A57B9F" w:rsidRPr="0042290F" w:rsidRDefault="00A57B9F" w:rsidP="00A57B9F">
      <w:pPr>
        <w:rPr>
          <w:rFonts w:ascii="Georgia" w:hAnsi="Georgia"/>
          <w:lang w:eastAsia="pl-PL"/>
        </w:rPr>
      </w:pPr>
    </w:p>
    <w:p w14:paraId="65481818" w14:textId="77777777" w:rsidR="00A57B9F" w:rsidRPr="002840A7" w:rsidRDefault="00A57B9F" w:rsidP="00A57B9F">
      <w:pPr>
        <w:jc w:val="both"/>
        <w:rPr>
          <w:rFonts w:ascii="Georgia" w:hAnsi="Georgia" w:cs="Georgia"/>
          <w:i/>
          <w:iCs/>
          <w:sz w:val="18"/>
          <w:szCs w:val="18"/>
        </w:rPr>
      </w:pPr>
      <w:r w:rsidRPr="002840A7">
        <w:rPr>
          <w:rFonts w:ascii="Georgia" w:hAnsi="Georgia" w:cs="Georgia"/>
          <w:i/>
          <w:iCs/>
          <w:sz w:val="18"/>
          <w:szCs w:val="18"/>
        </w:rPr>
        <w:t>Załączniki:</w:t>
      </w:r>
    </w:p>
    <w:p w14:paraId="19D12A7C" w14:textId="77777777" w:rsidR="00A57B9F" w:rsidRPr="002840A7" w:rsidRDefault="00A57B9F" w:rsidP="00A57B9F">
      <w:pPr>
        <w:jc w:val="both"/>
        <w:rPr>
          <w:rFonts w:ascii="Georgia" w:hAnsi="Georgia"/>
          <w:i/>
          <w:iCs/>
          <w:sz w:val="18"/>
          <w:szCs w:val="18"/>
        </w:rPr>
      </w:pPr>
      <w:r w:rsidRPr="002840A7">
        <w:rPr>
          <w:rFonts w:ascii="Georgia" w:hAnsi="Georgia"/>
          <w:i/>
          <w:iCs/>
          <w:sz w:val="18"/>
          <w:szCs w:val="18"/>
        </w:rPr>
        <w:t>Załącznik nr 1 -  Formularz ofertowy</w:t>
      </w:r>
    </w:p>
    <w:p w14:paraId="0857A1C1" w14:textId="77777777" w:rsidR="00A57B9F" w:rsidRDefault="00A57B9F" w:rsidP="00A57B9F">
      <w:pPr>
        <w:jc w:val="both"/>
        <w:rPr>
          <w:rFonts w:ascii="Georgia" w:hAnsi="Georgia"/>
          <w:i/>
          <w:iCs/>
          <w:sz w:val="18"/>
          <w:szCs w:val="18"/>
        </w:rPr>
      </w:pPr>
      <w:r>
        <w:rPr>
          <w:rFonts w:ascii="Georgia" w:hAnsi="Georgia"/>
          <w:i/>
          <w:iCs/>
          <w:sz w:val="18"/>
          <w:szCs w:val="18"/>
        </w:rPr>
        <w:t>Załącznik nr 2</w:t>
      </w:r>
      <w:r w:rsidRPr="002840A7">
        <w:rPr>
          <w:rFonts w:ascii="Georgia" w:hAnsi="Georgia"/>
          <w:i/>
          <w:iCs/>
          <w:sz w:val="18"/>
          <w:szCs w:val="18"/>
        </w:rPr>
        <w:t xml:space="preserve"> – Oświadczenie o przekazaniu informacji odnośnie zasad przetwarzania pracowników </w:t>
      </w:r>
      <w:r>
        <w:rPr>
          <w:rFonts w:ascii="Georgia" w:hAnsi="Georgia"/>
          <w:i/>
          <w:iCs/>
          <w:sz w:val="18"/>
          <w:szCs w:val="18"/>
        </w:rPr>
        <w:br/>
      </w:r>
      <w:r w:rsidRPr="002840A7">
        <w:rPr>
          <w:rFonts w:ascii="Georgia" w:hAnsi="Georgia"/>
          <w:i/>
          <w:iCs/>
          <w:sz w:val="18"/>
          <w:szCs w:val="18"/>
        </w:rPr>
        <w:t xml:space="preserve">i współpracowników </w:t>
      </w:r>
      <w:r>
        <w:rPr>
          <w:rFonts w:ascii="Georgia" w:hAnsi="Georgia"/>
          <w:i/>
          <w:iCs/>
          <w:sz w:val="18"/>
          <w:szCs w:val="18"/>
        </w:rPr>
        <w:t>Dostawcy</w:t>
      </w:r>
    </w:p>
    <w:p w14:paraId="2A8E5812" w14:textId="24E52043" w:rsidR="00A57B9F" w:rsidRDefault="00A57B9F" w:rsidP="00A57B9F">
      <w:pPr>
        <w:suppressAutoHyphens w:val="0"/>
        <w:spacing w:after="160" w:line="259" w:lineRule="auto"/>
        <w:textAlignment w:val="auto"/>
        <w:rPr>
          <w:rFonts w:ascii="Georgia" w:eastAsia="Calibri" w:hAnsi="Georgia" w:cs="Georgia"/>
          <w:b/>
          <w:bCs/>
          <w:i/>
          <w:iCs/>
          <w:color w:val="000000"/>
          <w:kern w:val="0"/>
          <w:sz w:val="20"/>
          <w:szCs w:val="20"/>
          <w:lang w:eastAsia="en-US"/>
        </w:rPr>
      </w:pPr>
      <w:r>
        <w:rPr>
          <w:rFonts w:ascii="Georgia" w:hAnsi="Georgia" w:cs="Georgia"/>
          <w:i/>
          <w:iCs/>
          <w:sz w:val="18"/>
          <w:szCs w:val="18"/>
        </w:rPr>
        <w:t>Załącznik nr 3</w:t>
      </w:r>
      <w:r w:rsidRPr="008A31AF">
        <w:rPr>
          <w:rFonts w:ascii="Georgia" w:hAnsi="Georgia" w:cs="Georgia"/>
          <w:i/>
          <w:iCs/>
          <w:sz w:val="18"/>
          <w:szCs w:val="18"/>
        </w:rPr>
        <w:t xml:space="preserve"> – Klauzula informacyjna </w:t>
      </w:r>
      <w:r>
        <w:rPr>
          <w:rFonts w:ascii="Georgia" w:eastAsia="Calibri" w:hAnsi="Georgia" w:cs="Georgia"/>
          <w:b/>
          <w:bCs/>
          <w:i/>
          <w:iCs/>
          <w:color w:val="000000"/>
          <w:kern w:val="0"/>
          <w:sz w:val="20"/>
          <w:szCs w:val="20"/>
          <w:lang w:eastAsia="en-US"/>
        </w:rPr>
        <w:br w:type="page"/>
      </w:r>
    </w:p>
    <w:p w14:paraId="27480FD6" w14:textId="77777777" w:rsidR="006371AC" w:rsidRPr="00EB3152" w:rsidRDefault="006371AC" w:rsidP="00EB3152">
      <w:pPr>
        <w:jc w:val="both"/>
        <w:rPr>
          <w:rFonts w:ascii="Georgia" w:hAnsi="Georgia" w:cs="Georgia"/>
          <w:i/>
          <w:iCs/>
          <w:sz w:val="18"/>
          <w:szCs w:val="18"/>
        </w:rPr>
      </w:pPr>
    </w:p>
    <w:p w14:paraId="31D56BA7" w14:textId="77777777" w:rsidR="006371AC" w:rsidRPr="00555A52" w:rsidRDefault="006371AC" w:rsidP="006371AC">
      <w:pPr>
        <w:suppressAutoHyphens w:val="0"/>
        <w:autoSpaceDE w:val="0"/>
        <w:autoSpaceDN w:val="0"/>
        <w:adjustRightInd w:val="0"/>
        <w:spacing w:line="240" w:lineRule="auto"/>
        <w:jc w:val="right"/>
        <w:textAlignment w:val="auto"/>
        <w:rPr>
          <w:rFonts w:ascii="Georgia" w:eastAsia="Calibri" w:hAnsi="Georgia" w:cs="Georgia"/>
          <w:color w:val="000000"/>
          <w:kern w:val="0"/>
          <w:sz w:val="20"/>
          <w:szCs w:val="20"/>
          <w:lang w:eastAsia="en-US"/>
        </w:rPr>
      </w:pPr>
      <w:r w:rsidRPr="00555A52">
        <w:rPr>
          <w:rFonts w:ascii="Georgia" w:eastAsia="Calibri" w:hAnsi="Georgia" w:cs="Georgia"/>
          <w:b/>
          <w:bCs/>
          <w:i/>
          <w:iCs/>
          <w:color w:val="000000"/>
          <w:kern w:val="0"/>
          <w:sz w:val="20"/>
          <w:szCs w:val="20"/>
          <w:lang w:eastAsia="en-US"/>
        </w:rPr>
        <w:t xml:space="preserve">Załącznik nr 2 do Umowy nr …………………. </w:t>
      </w:r>
    </w:p>
    <w:p w14:paraId="638FB996"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1BCF9A1E"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06583696"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0132C920" w14:textId="77777777" w:rsidR="006371AC" w:rsidRPr="00555A52" w:rsidRDefault="006371AC" w:rsidP="006371AC">
      <w:pPr>
        <w:suppressAutoHyphens w:val="0"/>
        <w:autoSpaceDE w:val="0"/>
        <w:autoSpaceDN w:val="0"/>
        <w:adjustRightInd w:val="0"/>
        <w:spacing w:line="240" w:lineRule="auto"/>
        <w:jc w:val="center"/>
        <w:textAlignment w:val="auto"/>
        <w:rPr>
          <w:rFonts w:ascii="Georgia" w:eastAsia="Calibri" w:hAnsi="Georgia" w:cs="Georgia"/>
          <w:b/>
          <w:bCs/>
          <w:i/>
          <w:iCs/>
          <w:color w:val="000000"/>
          <w:kern w:val="0"/>
          <w:lang w:eastAsia="en-US"/>
        </w:rPr>
      </w:pPr>
    </w:p>
    <w:p w14:paraId="145A7FAF" w14:textId="77777777" w:rsidR="006371AC" w:rsidRPr="00555A52" w:rsidRDefault="006371AC" w:rsidP="006371AC">
      <w:pPr>
        <w:suppressAutoHyphens w:val="0"/>
        <w:autoSpaceDE w:val="0"/>
        <w:autoSpaceDN w:val="0"/>
        <w:adjustRightInd w:val="0"/>
        <w:spacing w:line="240" w:lineRule="auto"/>
        <w:jc w:val="center"/>
        <w:textAlignment w:val="auto"/>
        <w:rPr>
          <w:rFonts w:ascii="Georgia" w:eastAsia="Calibri" w:hAnsi="Georgia" w:cs="Georgia"/>
          <w:b/>
          <w:bCs/>
          <w:i/>
          <w:iCs/>
          <w:color w:val="000000"/>
          <w:kern w:val="0"/>
          <w:lang w:eastAsia="en-US"/>
        </w:rPr>
      </w:pPr>
      <w:r w:rsidRPr="00555A52">
        <w:rPr>
          <w:rFonts w:ascii="Georgia" w:eastAsia="Calibri" w:hAnsi="Georgia" w:cs="Georgia"/>
          <w:b/>
          <w:bCs/>
          <w:i/>
          <w:iCs/>
          <w:color w:val="000000"/>
          <w:kern w:val="0"/>
          <w:lang w:eastAsia="en-US"/>
        </w:rPr>
        <w:t xml:space="preserve">Oświadczenie o przekazaniu informacji odnośnie zasad przetwarzania pracowników i współpracowników </w:t>
      </w:r>
      <w:r>
        <w:rPr>
          <w:rFonts w:ascii="Georgia" w:eastAsia="Calibri" w:hAnsi="Georgia" w:cs="Georgia"/>
          <w:b/>
          <w:bCs/>
          <w:i/>
          <w:iCs/>
          <w:color w:val="000000"/>
          <w:kern w:val="0"/>
          <w:lang w:eastAsia="en-US"/>
        </w:rPr>
        <w:t>Dost</w:t>
      </w:r>
      <w:r w:rsidRPr="00555A52">
        <w:rPr>
          <w:rFonts w:ascii="Georgia" w:eastAsia="Calibri" w:hAnsi="Georgia" w:cs="Georgia"/>
          <w:b/>
          <w:bCs/>
          <w:i/>
          <w:iCs/>
          <w:color w:val="000000"/>
          <w:kern w:val="0"/>
          <w:lang w:eastAsia="en-US"/>
        </w:rPr>
        <w:t>awcy</w:t>
      </w:r>
    </w:p>
    <w:p w14:paraId="6EE112BF"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4B991B3D"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4BB6E055"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s="Georgia"/>
          <w:color w:val="000000"/>
          <w:kern w:val="0"/>
          <w:sz w:val="20"/>
          <w:szCs w:val="20"/>
          <w:lang w:eastAsia="en-US"/>
        </w:rPr>
      </w:pPr>
    </w:p>
    <w:p w14:paraId="41C8E94E" w14:textId="102A3F2F" w:rsidR="006371AC" w:rsidRPr="00555A52" w:rsidRDefault="006371AC" w:rsidP="00EC05B8">
      <w:pPr>
        <w:suppressAutoHyphens w:val="0"/>
        <w:autoSpaceDE w:val="0"/>
        <w:autoSpaceDN w:val="0"/>
        <w:adjustRightInd w:val="0"/>
        <w:spacing w:line="360" w:lineRule="auto"/>
        <w:jc w:val="both"/>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Zobowiązuję się na podstawie art. 14 RODO poinformowania osób, których dane będą udostępniane w związku</w:t>
      </w:r>
      <w:r w:rsidR="00EC05B8">
        <w:rPr>
          <w:rFonts w:ascii="Georgia" w:eastAsia="Calibri" w:hAnsi="Georgia" w:cs="Georgia"/>
          <w:color w:val="000000"/>
          <w:kern w:val="0"/>
          <w:sz w:val="20"/>
          <w:szCs w:val="20"/>
          <w:lang w:eastAsia="en-US"/>
        </w:rPr>
        <w:br/>
      </w:r>
      <w:r w:rsidRPr="00555A52">
        <w:rPr>
          <w:rFonts w:ascii="Georgia" w:eastAsia="Calibri" w:hAnsi="Georgia" w:cs="Georgia"/>
          <w:color w:val="000000"/>
          <w:kern w:val="0"/>
          <w:sz w:val="20"/>
          <w:szCs w:val="20"/>
          <w:lang w:eastAsia="en-US"/>
        </w:rPr>
        <w:t xml:space="preserve">z zawieraniem i realizacją umowy. </w:t>
      </w:r>
    </w:p>
    <w:p w14:paraId="53AB39AA" w14:textId="77777777" w:rsidR="006371AC" w:rsidRPr="00555A52" w:rsidRDefault="006371AC" w:rsidP="00EC05B8">
      <w:pPr>
        <w:suppressAutoHyphens w:val="0"/>
        <w:autoSpaceDE w:val="0"/>
        <w:autoSpaceDN w:val="0"/>
        <w:adjustRightInd w:val="0"/>
        <w:spacing w:line="360" w:lineRule="auto"/>
        <w:jc w:val="both"/>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1) Administratorem danych jest Zamawiający tj. ZZOZ w Wadowicach ul. Karmelicka 5 Wadowice kontakt: sekretariat@zzozwadowice.pl </w:t>
      </w:r>
    </w:p>
    <w:p w14:paraId="6AD010E9" w14:textId="77777777" w:rsidR="006371AC" w:rsidRDefault="006371AC" w:rsidP="00EC05B8">
      <w:pPr>
        <w:suppressAutoHyphens w:val="0"/>
        <w:autoSpaceDE w:val="0"/>
        <w:autoSpaceDN w:val="0"/>
        <w:adjustRightInd w:val="0"/>
        <w:spacing w:line="360" w:lineRule="auto"/>
        <w:jc w:val="both"/>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2) Kontakt do inspektora ochrony danych: iod@zzozwadowice.pl </w:t>
      </w:r>
    </w:p>
    <w:p w14:paraId="4B25B8E6" w14:textId="77777777" w:rsidR="006371AC" w:rsidRDefault="006371AC" w:rsidP="00EC05B8">
      <w:pPr>
        <w:suppressAutoHyphens w:val="0"/>
        <w:autoSpaceDE w:val="0"/>
        <w:autoSpaceDN w:val="0"/>
        <w:adjustRightInd w:val="0"/>
        <w:spacing w:line="360" w:lineRule="auto"/>
        <w:jc w:val="both"/>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3) Dane osobowe będą przetwarzane wyłącznie w celu kontaktu, w celu realizacji umowy i jej rozliczenia. </w:t>
      </w:r>
    </w:p>
    <w:p w14:paraId="01332BF2" w14:textId="77777777" w:rsidR="006371AC" w:rsidRDefault="006371AC" w:rsidP="00EC05B8">
      <w:pPr>
        <w:suppressAutoHyphens w:val="0"/>
        <w:autoSpaceDE w:val="0"/>
        <w:autoSpaceDN w:val="0"/>
        <w:adjustRightInd w:val="0"/>
        <w:spacing w:line="360" w:lineRule="auto"/>
        <w:jc w:val="both"/>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4) Przetwarzane będą następujące kategorie danych: dane identyfikacyjne, dane do kontaktu. </w:t>
      </w:r>
    </w:p>
    <w:p w14:paraId="232994F8" w14:textId="43D13D24" w:rsidR="006371AC" w:rsidRPr="00555A52" w:rsidRDefault="006371AC" w:rsidP="00EC05B8">
      <w:pPr>
        <w:suppressAutoHyphens w:val="0"/>
        <w:autoSpaceDE w:val="0"/>
        <w:autoSpaceDN w:val="0"/>
        <w:adjustRightInd w:val="0"/>
        <w:spacing w:line="360" w:lineRule="auto"/>
        <w:jc w:val="both"/>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5) Dane będą przetwarzane do czasu trwania umowy i wygaśnięcia roszczeń oraz upływu terminu określonego</w:t>
      </w:r>
      <w:r w:rsidR="00EC05B8">
        <w:rPr>
          <w:rFonts w:ascii="Georgia" w:eastAsia="Calibri" w:hAnsi="Georgia" w:cs="Georgia"/>
          <w:color w:val="000000"/>
          <w:kern w:val="0"/>
          <w:sz w:val="20"/>
          <w:szCs w:val="20"/>
          <w:lang w:eastAsia="en-US"/>
        </w:rPr>
        <w:br/>
      </w:r>
      <w:r w:rsidRPr="00555A52">
        <w:rPr>
          <w:rFonts w:ascii="Georgia" w:eastAsia="Calibri" w:hAnsi="Georgia" w:cs="Georgia"/>
          <w:color w:val="000000"/>
          <w:kern w:val="0"/>
          <w:sz w:val="20"/>
          <w:szCs w:val="20"/>
          <w:lang w:eastAsia="en-US"/>
        </w:rPr>
        <w:t xml:space="preserve">w odrębnych przepisach prawa dotyczących archiwizacji. </w:t>
      </w:r>
    </w:p>
    <w:p w14:paraId="0D44AE76" w14:textId="77777777" w:rsidR="006371AC" w:rsidRPr="00555A52" w:rsidRDefault="006371AC" w:rsidP="00EC05B8">
      <w:pPr>
        <w:suppressAutoHyphens w:val="0"/>
        <w:autoSpaceDE w:val="0"/>
        <w:autoSpaceDN w:val="0"/>
        <w:adjustRightInd w:val="0"/>
        <w:spacing w:line="360" w:lineRule="auto"/>
        <w:jc w:val="both"/>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 </w:t>
      </w:r>
    </w:p>
    <w:p w14:paraId="1EE5A4F8" w14:textId="77777777" w:rsidR="006371AC" w:rsidRPr="00555A52" w:rsidRDefault="006371AC" w:rsidP="00EC05B8">
      <w:pPr>
        <w:suppressAutoHyphens w:val="0"/>
        <w:autoSpaceDE w:val="0"/>
        <w:autoSpaceDN w:val="0"/>
        <w:adjustRightInd w:val="0"/>
        <w:spacing w:line="360" w:lineRule="auto"/>
        <w:jc w:val="both"/>
        <w:textAlignment w:val="auto"/>
        <w:rPr>
          <w:rFonts w:ascii="Georgia" w:eastAsia="Calibri" w:hAnsi="Georgia" w:cs="Georgia"/>
          <w:color w:val="000000"/>
          <w:kern w:val="0"/>
          <w:sz w:val="20"/>
          <w:szCs w:val="20"/>
          <w:lang w:eastAsia="en-US"/>
        </w:rPr>
      </w:pPr>
      <w:r w:rsidRPr="00555A52">
        <w:rPr>
          <w:rFonts w:ascii="Georgia" w:eastAsia="Calibri" w:hAnsi="Georgia" w:cs="Georgia"/>
          <w:color w:val="000000"/>
          <w:kern w:val="0"/>
          <w:sz w:val="20"/>
          <w:szCs w:val="20"/>
          <w:lang w:eastAsia="en-US"/>
        </w:rPr>
        <w:t xml:space="preserve">7) Odbiorcami Pani/Pana danych osobowych będą osoby lub podmioty mających dostęp na podstawie przepisów prawa oraz podmioty, z którymi zawarte są umowy powierzenia przetwarzania danych osobowych. </w:t>
      </w:r>
    </w:p>
    <w:p w14:paraId="6AF693D9" w14:textId="77777777" w:rsidR="006371AC" w:rsidRPr="00555A52" w:rsidRDefault="006371AC" w:rsidP="006371AC">
      <w:pPr>
        <w:suppressAutoHyphens w:val="0"/>
        <w:autoSpaceDE w:val="0"/>
        <w:autoSpaceDN w:val="0"/>
        <w:adjustRightInd w:val="0"/>
        <w:spacing w:line="240" w:lineRule="auto"/>
        <w:textAlignment w:val="auto"/>
        <w:rPr>
          <w:rFonts w:eastAsia="Calibri"/>
          <w:color w:val="000000"/>
          <w:kern w:val="0"/>
          <w:sz w:val="23"/>
          <w:szCs w:val="23"/>
          <w:lang w:eastAsia="en-US"/>
        </w:rPr>
      </w:pPr>
    </w:p>
    <w:p w14:paraId="1092D48C" w14:textId="77777777" w:rsidR="006371AC" w:rsidRPr="00555A52" w:rsidRDefault="006371AC" w:rsidP="006371AC">
      <w:pPr>
        <w:suppressAutoHyphens w:val="0"/>
        <w:autoSpaceDE w:val="0"/>
        <w:autoSpaceDN w:val="0"/>
        <w:adjustRightInd w:val="0"/>
        <w:spacing w:line="240" w:lineRule="auto"/>
        <w:textAlignment w:val="auto"/>
        <w:rPr>
          <w:rFonts w:eastAsia="Calibri"/>
          <w:color w:val="000000"/>
          <w:kern w:val="0"/>
          <w:sz w:val="23"/>
          <w:szCs w:val="23"/>
          <w:lang w:eastAsia="en-US"/>
        </w:rPr>
      </w:pPr>
    </w:p>
    <w:p w14:paraId="6BF0BF85" w14:textId="77777777" w:rsidR="006371AC" w:rsidRPr="00555A52" w:rsidRDefault="006371AC" w:rsidP="006371AC">
      <w:pPr>
        <w:suppressAutoHyphens w:val="0"/>
        <w:autoSpaceDE w:val="0"/>
        <w:autoSpaceDN w:val="0"/>
        <w:adjustRightInd w:val="0"/>
        <w:spacing w:line="240" w:lineRule="auto"/>
        <w:textAlignment w:val="auto"/>
        <w:rPr>
          <w:rFonts w:eastAsia="Calibri"/>
          <w:color w:val="000000"/>
          <w:kern w:val="0"/>
          <w:sz w:val="23"/>
          <w:szCs w:val="23"/>
          <w:lang w:eastAsia="en-US"/>
        </w:rPr>
      </w:pPr>
    </w:p>
    <w:p w14:paraId="0DF04828" w14:textId="77777777" w:rsidR="006371AC" w:rsidRPr="00555A52" w:rsidRDefault="006371AC" w:rsidP="006371AC">
      <w:pPr>
        <w:suppressAutoHyphens w:val="0"/>
        <w:autoSpaceDE w:val="0"/>
        <w:autoSpaceDN w:val="0"/>
        <w:adjustRightInd w:val="0"/>
        <w:spacing w:line="240" w:lineRule="auto"/>
        <w:textAlignment w:val="auto"/>
        <w:rPr>
          <w:rFonts w:ascii="Georgia" w:eastAsia="Calibri" w:hAnsi="Georgia"/>
          <w:color w:val="000000"/>
          <w:kern w:val="0"/>
          <w:sz w:val="20"/>
          <w:szCs w:val="20"/>
          <w:lang w:eastAsia="en-US"/>
        </w:rPr>
      </w:pPr>
    </w:p>
    <w:p w14:paraId="560CDD4E" w14:textId="77777777" w:rsidR="006371AC" w:rsidRPr="00555A52" w:rsidRDefault="00000000" w:rsidP="006371AC">
      <w:pPr>
        <w:suppressAutoHyphens w:val="0"/>
        <w:autoSpaceDE w:val="0"/>
        <w:autoSpaceDN w:val="0"/>
        <w:adjustRightInd w:val="0"/>
        <w:spacing w:line="240" w:lineRule="auto"/>
        <w:textAlignment w:val="auto"/>
        <w:rPr>
          <w:rFonts w:ascii="Georgia" w:eastAsia="Calibri" w:hAnsi="Georgia"/>
          <w:color w:val="000000"/>
          <w:kern w:val="0"/>
          <w:sz w:val="20"/>
          <w:szCs w:val="20"/>
          <w:lang w:eastAsia="en-US"/>
        </w:rPr>
      </w:pPr>
      <w:hyperlink r:id="rId11" w:history="1">
        <w:r w:rsidR="006371AC" w:rsidRPr="00555A52">
          <w:rPr>
            <w:rFonts w:ascii="Georgia" w:eastAsia="Calibri" w:hAnsi="Georgia"/>
            <w:color w:val="0000FF"/>
            <w:kern w:val="0"/>
            <w:sz w:val="20"/>
            <w:szCs w:val="20"/>
            <w:u w:val="single"/>
            <w:lang w:eastAsia="en-US"/>
          </w:rPr>
          <w:t>https://zzozwadowice.pl/rodo/</w:t>
        </w:r>
      </w:hyperlink>
      <w:r w:rsidR="006371AC" w:rsidRPr="00555A52">
        <w:rPr>
          <w:rFonts w:ascii="Georgia" w:eastAsia="Calibri" w:hAnsi="Georgia"/>
          <w:color w:val="000000"/>
          <w:kern w:val="0"/>
          <w:sz w:val="20"/>
          <w:szCs w:val="20"/>
          <w:lang w:eastAsia="en-US"/>
        </w:rPr>
        <w:t xml:space="preserve"> </w:t>
      </w:r>
    </w:p>
    <w:p w14:paraId="4692CAB5" w14:textId="77777777" w:rsidR="006371AC" w:rsidRPr="00555A52" w:rsidRDefault="006371AC" w:rsidP="006371AC">
      <w:pPr>
        <w:suppressAutoHyphens w:val="0"/>
        <w:autoSpaceDE w:val="0"/>
        <w:autoSpaceDN w:val="0"/>
        <w:adjustRightInd w:val="0"/>
        <w:spacing w:line="240" w:lineRule="auto"/>
        <w:textAlignment w:val="auto"/>
        <w:rPr>
          <w:rFonts w:eastAsia="Calibri"/>
          <w:color w:val="000000"/>
          <w:kern w:val="0"/>
          <w:sz w:val="23"/>
          <w:szCs w:val="23"/>
          <w:lang w:eastAsia="en-US"/>
        </w:rPr>
      </w:pPr>
    </w:p>
    <w:p w14:paraId="087765A3" w14:textId="77777777" w:rsidR="006371AC" w:rsidRPr="00555A52" w:rsidRDefault="006371AC" w:rsidP="006371AC">
      <w:pPr>
        <w:spacing w:line="360" w:lineRule="auto"/>
        <w:jc w:val="right"/>
        <w:rPr>
          <w:rFonts w:ascii="Georgia" w:hAnsi="Georgia" w:cs="Georgia"/>
          <w:b/>
          <w:i/>
          <w:iCs/>
          <w:sz w:val="20"/>
          <w:szCs w:val="20"/>
        </w:rPr>
      </w:pPr>
    </w:p>
    <w:p w14:paraId="6782D68F" w14:textId="77777777" w:rsidR="006371AC" w:rsidRDefault="006371AC" w:rsidP="006371AC">
      <w:pPr>
        <w:spacing w:line="360" w:lineRule="auto"/>
        <w:jc w:val="right"/>
        <w:rPr>
          <w:rFonts w:ascii="Georgia" w:hAnsi="Georgia" w:cs="Georgia"/>
          <w:b/>
          <w:i/>
          <w:iCs/>
          <w:sz w:val="20"/>
          <w:szCs w:val="20"/>
        </w:rPr>
      </w:pPr>
    </w:p>
    <w:p w14:paraId="216E1C92" w14:textId="77777777" w:rsidR="006371AC" w:rsidRDefault="006371AC" w:rsidP="006371AC">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184AC0BE" w14:textId="77777777" w:rsidR="006371AC" w:rsidRPr="00555A52" w:rsidRDefault="006371AC" w:rsidP="006371AC">
      <w:pPr>
        <w:spacing w:line="360" w:lineRule="auto"/>
        <w:jc w:val="right"/>
        <w:rPr>
          <w:rFonts w:ascii="Georgia" w:hAnsi="Georgia"/>
          <w:sz w:val="20"/>
          <w:szCs w:val="20"/>
        </w:rPr>
      </w:pPr>
      <w:r w:rsidRPr="00555A52">
        <w:rPr>
          <w:rFonts w:ascii="Georgia" w:hAnsi="Georgia" w:cs="Georgia"/>
          <w:b/>
          <w:i/>
          <w:iCs/>
          <w:sz w:val="20"/>
          <w:szCs w:val="20"/>
        </w:rPr>
        <w:t xml:space="preserve">Załącznik nr 3 do Umowy nr </w:t>
      </w:r>
      <w:r w:rsidRPr="00555A52">
        <w:rPr>
          <w:rFonts w:ascii="Georgia" w:hAnsi="Georgia" w:cs="Georgia"/>
          <w:b/>
          <w:bCs/>
          <w:i/>
          <w:sz w:val="20"/>
          <w:szCs w:val="20"/>
        </w:rPr>
        <w:t>…………..</w:t>
      </w:r>
    </w:p>
    <w:p w14:paraId="06D0F93E" w14:textId="77777777" w:rsidR="006371AC" w:rsidRDefault="006371AC" w:rsidP="006371AC">
      <w:pPr>
        <w:spacing w:line="360" w:lineRule="auto"/>
        <w:jc w:val="center"/>
        <w:rPr>
          <w:rFonts w:ascii="Georgia" w:hAnsi="Georgia"/>
          <w:b/>
          <w:i/>
          <w:sz w:val="20"/>
          <w:szCs w:val="20"/>
        </w:rPr>
      </w:pPr>
    </w:p>
    <w:p w14:paraId="19F66630" w14:textId="77777777" w:rsidR="006371AC" w:rsidRPr="00555A52" w:rsidRDefault="006371AC" w:rsidP="006371AC">
      <w:pPr>
        <w:spacing w:line="360" w:lineRule="auto"/>
        <w:jc w:val="center"/>
        <w:rPr>
          <w:rFonts w:ascii="Georgia" w:hAnsi="Georgia"/>
          <w:b/>
          <w:i/>
          <w:sz w:val="20"/>
          <w:szCs w:val="20"/>
        </w:rPr>
      </w:pPr>
      <w:r w:rsidRPr="00555A52">
        <w:rPr>
          <w:rFonts w:ascii="Georgia" w:hAnsi="Georgia"/>
          <w:b/>
          <w:i/>
          <w:sz w:val="20"/>
          <w:szCs w:val="20"/>
        </w:rPr>
        <w:t>Klauzula informacyjna w zakresie przetwarzania danych reprezentantów</w:t>
      </w:r>
    </w:p>
    <w:p w14:paraId="1CBB0ECA" w14:textId="77777777" w:rsidR="006371AC" w:rsidRPr="00555A52" w:rsidRDefault="006371AC" w:rsidP="006371AC">
      <w:pPr>
        <w:numPr>
          <w:ilvl w:val="0"/>
          <w:numId w:val="29"/>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rPr>
        <w:t xml:space="preserve">Informujemy, że Administratorem Danych jest ZZOZ w Wadowicach </w:t>
      </w:r>
      <w:proofErr w:type="spellStart"/>
      <w:r w:rsidRPr="00555A52">
        <w:rPr>
          <w:rFonts w:ascii="Georgia" w:hAnsi="Georgia"/>
          <w:sz w:val="18"/>
          <w:szCs w:val="18"/>
        </w:rPr>
        <w:t>ul.Karmelicka</w:t>
      </w:r>
      <w:proofErr w:type="spellEnd"/>
      <w:r w:rsidRPr="00555A52">
        <w:rPr>
          <w:rFonts w:ascii="Georgia" w:hAnsi="Georgia"/>
          <w:sz w:val="18"/>
          <w:szCs w:val="18"/>
        </w:rPr>
        <w:t xml:space="preserve"> 5</w:t>
      </w:r>
    </w:p>
    <w:p w14:paraId="4F331C92" w14:textId="77777777" w:rsidR="006371AC" w:rsidRPr="00555A52" w:rsidRDefault="006371AC" w:rsidP="006371AC">
      <w:pPr>
        <w:numPr>
          <w:ilvl w:val="0"/>
          <w:numId w:val="29"/>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rPr>
        <w:t xml:space="preserve">Kontakt do Administratora: ZZOZ w Wadowicach </w:t>
      </w:r>
      <w:proofErr w:type="spellStart"/>
      <w:r w:rsidRPr="00555A52">
        <w:rPr>
          <w:rFonts w:ascii="Georgia" w:hAnsi="Georgia"/>
          <w:sz w:val="18"/>
          <w:szCs w:val="18"/>
        </w:rPr>
        <w:t>ul.Karmelicka</w:t>
      </w:r>
      <w:proofErr w:type="spellEnd"/>
      <w:r w:rsidRPr="00555A52">
        <w:rPr>
          <w:rFonts w:ascii="Georgia" w:hAnsi="Georgia"/>
          <w:sz w:val="18"/>
          <w:szCs w:val="18"/>
        </w:rPr>
        <w:t xml:space="preserve"> 5, </w:t>
      </w:r>
    </w:p>
    <w:p w14:paraId="76DBE7ED" w14:textId="77777777" w:rsidR="006371AC" w:rsidRPr="00555A52" w:rsidRDefault="00000000" w:rsidP="006371AC">
      <w:pPr>
        <w:tabs>
          <w:tab w:val="left" w:pos="567"/>
        </w:tabs>
        <w:spacing w:line="360" w:lineRule="auto"/>
        <w:jc w:val="both"/>
        <w:rPr>
          <w:rFonts w:ascii="Georgia" w:hAnsi="Georgia"/>
          <w:sz w:val="18"/>
          <w:szCs w:val="18"/>
        </w:rPr>
      </w:pPr>
      <w:hyperlink r:id="rId12" w:history="1">
        <w:r w:rsidR="006371AC" w:rsidRPr="00555A52">
          <w:rPr>
            <w:rFonts w:ascii="Georgia" w:eastAsia="Lucida Sans Unicode" w:hAnsi="Georgia"/>
            <w:color w:val="0000FF"/>
            <w:sz w:val="18"/>
            <w:szCs w:val="18"/>
            <w:u w:val="single"/>
          </w:rPr>
          <w:t>sekretariat@zzozwadowice.pl</w:t>
        </w:r>
      </w:hyperlink>
    </w:p>
    <w:p w14:paraId="6D5D5599" w14:textId="77777777" w:rsidR="006371AC" w:rsidRPr="00555A52" w:rsidRDefault="006371AC" w:rsidP="006371AC">
      <w:pPr>
        <w:numPr>
          <w:ilvl w:val="0"/>
          <w:numId w:val="29"/>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rPr>
        <w:t xml:space="preserve">Kontakt do inspektora ochrony danych: </w:t>
      </w:r>
      <w:hyperlink r:id="rId13" w:history="1">
        <w:r w:rsidRPr="00CE787E">
          <w:rPr>
            <w:rStyle w:val="Hipercze"/>
            <w:rFonts w:ascii="Georgia" w:eastAsia="Lucida Sans Unicode" w:hAnsi="Georgia"/>
            <w:sz w:val="18"/>
            <w:szCs w:val="18"/>
          </w:rPr>
          <w:t>iod@zzozwadowice.pl</w:t>
        </w:r>
      </w:hyperlink>
    </w:p>
    <w:p w14:paraId="30A9BB01" w14:textId="77777777" w:rsidR="006371AC" w:rsidRPr="00555A52" w:rsidRDefault="006371AC" w:rsidP="006371AC">
      <w:pPr>
        <w:numPr>
          <w:ilvl w:val="0"/>
          <w:numId w:val="29"/>
        </w:numPr>
        <w:tabs>
          <w:tab w:val="left" w:pos="567"/>
        </w:tabs>
        <w:suppressAutoHyphens w:val="0"/>
        <w:spacing w:line="360" w:lineRule="auto"/>
        <w:ind w:left="0" w:firstLine="0"/>
        <w:contextualSpacing/>
        <w:jc w:val="both"/>
        <w:textAlignment w:val="auto"/>
        <w:rPr>
          <w:rFonts w:ascii="Georgia" w:hAnsi="Georgia"/>
          <w:sz w:val="18"/>
          <w:szCs w:val="18"/>
        </w:rPr>
      </w:pPr>
      <w:r w:rsidRPr="00555A52">
        <w:rPr>
          <w:rFonts w:ascii="Georgia" w:hAnsi="Georgia"/>
          <w:sz w:val="18"/>
          <w:szCs w:val="18"/>
          <w:lang w:eastAsia="en-US"/>
        </w:rPr>
        <w:t>Administrator w toku prowadzonej działalności, może przetwarzać dane:</w:t>
      </w:r>
    </w:p>
    <w:p w14:paraId="7A77E8E8" w14:textId="77777777" w:rsidR="006371AC" w:rsidRPr="00555A52" w:rsidRDefault="006371AC" w:rsidP="006371AC">
      <w:pPr>
        <w:widowControl w:val="0"/>
        <w:numPr>
          <w:ilvl w:val="1"/>
          <w:numId w:val="30"/>
        </w:numPr>
        <w:tabs>
          <w:tab w:val="left" w:pos="567"/>
        </w:tabs>
        <w:suppressAutoHyphens w:val="0"/>
        <w:overflowPunct w:val="0"/>
        <w:autoSpaceDE w:val="0"/>
        <w:autoSpaceDN w:val="0"/>
        <w:adjustRightInd w:val="0"/>
        <w:spacing w:after="200" w:line="360" w:lineRule="auto"/>
        <w:contextualSpacing/>
        <w:jc w:val="both"/>
        <w:rPr>
          <w:rFonts w:ascii="Georgia" w:hAnsi="Georgia"/>
          <w:sz w:val="18"/>
          <w:szCs w:val="18"/>
          <w:lang w:eastAsia="en-US"/>
        </w:rPr>
      </w:pPr>
      <w:r w:rsidRPr="00555A52">
        <w:rPr>
          <w:rFonts w:ascii="Georgia" w:hAnsi="Georgia"/>
          <w:sz w:val="18"/>
          <w:szCs w:val="18"/>
          <w:lang w:eastAsia="en-US"/>
        </w:rPr>
        <w:t>kontrahentów, w tym dostawców oraz potencjalnych dostawców;</w:t>
      </w:r>
    </w:p>
    <w:p w14:paraId="652EFA6D" w14:textId="77777777" w:rsidR="006371AC" w:rsidRPr="00555A52" w:rsidRDefault="006371AC" w:rsidP="006371AC">
      <w:pPr>
        <w:widowControl w:val="0"/>
        <w:numPr>
          <w:ilvl w:val="1"/>
          <w:numId w:val="30"/>
        </w:numPr>
        <w:tabs>
          <w:tab w:val="left" w:pos="567"/>
        </w:tabs>
        <w:suppressAutoHyphens w:val="0"/>
        <w:overflowPunct w:val="0"/>
        <w:autoSpaceDE w:val="0"/>
        <w:autoSpaceDN w:val="0"/>
        <w:adjustRightInd w:val="0"/>
        <w:spacing w:after="200" w:line="360" w:lineRule="auto"/>
        <w:contextualSpacing/>
        <w:jc w:val="both"/>
        <w:rPr>
          <w:rFonts w:ascii="Georgia" w:hAnsi="Georgia"/>
          <w:sz w:val="18"/>
          <w:szCs w:val="18"/>
          <w:lang w:eastAsia="en-US"/>
        </w:rPr>
      </w:pPr>
      <w:r w:rsidRPr="00555A52">
        <w:rPr>
          <w:rFonts w:ascii="Georgia" w:hAnsi="Georgia"/>
          <w:sz w:val="18"/>
          <w:szCs w:val="18"/>
          <w:lang w:eastAsia="en-US"/>
        </w:rPr>
        <w:t xml:space="preserve">wspólników, pracowników, przedstawicieli ustawowych oraz reprezentantów i pełnomocników ww. kontrahentów, w tym osób kontaktowych ujawnionych. </w:t>
      </w:r>
    </w:p>
    <w:p w14:paraId="564A0209" w14:textId="77777777" w:rsidR="006371AC" w:rsidRPr="00555A52" w:rsidRDefault="006371AC" w:rsidP="006371AC">
      <w:pPr>
        <w:widowControl w:val="0"/>
        <w:numPr>
          <w:ilvl w:val="0"/>
          <w:numId w:val="2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Administrator może przetwarzać dane podane bezpośrednio przez kontrahentów lub osoby występujące w ich imieniu, takie jak:</w:t>
      </w:r>
    </w:p>
    <w:p w14:paraId="703CF652" w14:textId="77777777" w:rsidR="006371AC" w:rsidRPr="00555A52" w:rsidRDefault="006371AC" w:rsidP="006371AC">
      <w:pPr>
        <w:widowControl w:val="0"/>
        <w:numPr>
          <w:ilvl w:val="1"/>
          <w:numId w:val="3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imię i nazwisko, nazwa kontrahenta, adres prowadzonej działalności oraz inne adresy korespondencyjne;</w:t>
      </w:r>
    </w:p>
    <w:p w14:paraId="6DC2ACEF" w14:textId="77777777" w:rsidR="006371AC" w:rsidRPr="00555A52" w:rsidRDefault="006371AC" w:rsidP="006371AC">
      <w:pPr>
        <w:widowControl w:val="0"/>
        <w:numPr>
          <w:ilvl w:val="1"/>
          <w:numId w:val="3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numery rejestracyjne we właściwych rejestrach;</w:t>
      </w:r>
    </w:p>
    <w:p w14:paraId="6071447C" w14:textId="77777777" w:rsidR="006371AC" w:rsidRPr="00555A52" w:rsidRDefault="006371AC" w:rsidP="006371AC">
      <w:pPr>
        <w:widowControl w:val="0"/>
        <w:numPr>
          <w:ilvl w:val="1"/>
          <w:numId w:val="3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dane kontaktowe (numer telefonu, adres email);</w:t>
      </w:r>
    </w:p>
    <w:p w14:paraId="745D2608" w14:textId="77777777" w:rsidR="006371AC" w:rsidRPr="00555A52" w:rsidRDefault="006371AC" w:rsidP="006371AC">
      <w:pPr>
        <w:widowControl w:val="0"/>
        <w:numPr>
          <w:ilvl w:val="1"/>
          <w:numId w:val="3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dane dotyczące statusu w strukturze kontrahenta (np.: funkcja, stanowisko, zakres uprawnień).</w:t>
      </w:r>
    </w:p>
    <w:p w14:paraId="3488EAB5" w14:textId="77777777" w:rsidR="006371AC" w:rsidRPr="00555A52" w:rsidRDefault="006371AC" w:rsidP="006371AC">
      <w:pPr>
        <w:widowControl w:val="0"/>
        <w:numPr>
          <w:ilvl w:val="0"/>
          <w:numId w:val="2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w:t>
      </w:r>
      <w:r>
        <w:rPr>
          <w:rFonts w:ascii="Georgia" w:hAnsi="Georgia"/>
          <w:sz w:val="18"/>
          <w:szCs w:val="18"/>
          <w:lang w:eastAsia="en-US"/>
        </w:rPr>
        <w:br/>
      </w:r>
      <w:r w:rsidRPr="00555A52">
        <w:rPr>
          <w:rFonts w:ascii="Georgia" w:hAnsi="Georgia"/>
          <w:sz w:val="18"/>
          <w:szCs w:val="18"/>
          <w:lang w:eastAsia="en-US"/>
        </w:rPr>
        <w:t>i zawodowe (np. CEIDG, KRS).</w:t>
      </w:r>
    </w:p>
    <w:p w14:paraId="03A0E784" w14:textId="77777777" w:rsidR="006371AC" w:rsidRPr="00555A52" w:rsidRDefault="006371AC" w:rsidP="006371AC">
      <w:pPr>
        <w:widowControl w:val="0"/>
        <w:numPr>
          <w:ilvl w:val="0"/>
          <w:numId w:val="2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Zgromadzone dane osobowe, o których mowa w pkt 1 będą przetwarzane na podstawie:</w:t>
      </w:r>
    </w:p>
    <w:p w14:paraId="4EDE6A8D" w14:textId="77777777" w:rsidR="006371AC" w:rsidRPr="00555A52" w:rsidRDefault="006371AC" w:rsidP="006371AC">
      <w:pPr>
        <w:widowControl w:val="0"/>
        <w:numPr>
          <w:ilvl w:val="1"/>
          <w:numId w:val="31"/>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45AA7485" w14:textId="77777777" w:rsidR="006371AC" w:rsidRPr="00555A52" w:rsidRDefault="006371AC" w:rsidP="006371AC">
      <w:pPr>
        <w:widowControl w:val="0"/>
        <w:numPr>
          <w:ilvl w:val="1"/>
          <w:numId w:val="31"/>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3744EF3A" w14:textId="77777777" w:rsidR="006371AC" w:rsidRPr="00555A52" w:rsidRDefault="006371AC" w:rsidP="006371AC">
      <w:pPr>
        <w:widowControl w:val="0"/>
        <w:numPr>
          <w:ilvl w:val="1"/>
          <w:numId w:val="31"/>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6A9A66E6" w14:textId="77777777" w:rsidR="006371AC" w:rsidRPr="00555A52" w:rsidRDefault="006371AC" w:rsidP="006371AC">
      <w:pPr>
        <w:widowControl w:val="0"/>
        <w:numPr>
          <w:ilvl w:val="1"/>
          <w:numId w:val="28"/>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prowadzenie bieżącej komunikacji i rozliczeń;</w:t>
      </w:r>
    </w:p>
    <w:p w14:paraId="406A75CC" w14:textId="77777777" w:rsidR="006371AC" w:rsidRPr="00555A52" w:rsidRDefault="006371AC" w:rsidP="006371AC">
      <w:pPr>
        <w:widowControl w:val="0"/>
        <w:numPr>
          <w:ilvl w:val="1"/>
          <w:numId w:val="28"/>
        </w:numPr>
        <w:tabs>
          <w:tab w:val="left" w:pos="993"/>
        </w:tabs>
        <w:suppressAutoHyphens w:val="0"/>
        <w:overflowPunct w:val="0"/>
        <w:autoSpaceDE w:val="0"/>
        <w:autoSpaceDN w:val="0"/>
        <w:adjustRightInd w:val="0"/>
        <w:spacing w:after="200"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 xml:space="preserve">prowadzenie korespondencji w zakresie podejmowanych działań gospodarczych, w tym realizacji umów </w:t>
      </w:r>
      <w:r w:rsidRPr="00555A52">
        <w:rPr>
          <w:rFonts w:ascii="Georgia" w:hAnsi="Georgia"/>
          <w:sz w:val="18"/>
          <w:szCs w:val="18"/>
          <w:lang w:eastAsia="en-US"/>
        </w:rPr>
        <w:br/>
        <w:t>i postępowań konkursowych i przetargowych;</w:t>
      </w:r>
    </w:p>
    <w:p w14:paraId="4F35F0B2" w14:textId="77777777" w:rsidR="006371AC" w:rsidRPr="00555A52" w:rsidRDefault="006371AC" w:rsidP="006371AC">
      <w:pPr>
        <w:widowControl w:val="0"/>
        <w:numPr>
          <w:ilvl w:val="1"/>
          <w:numId w:val="28"/>
        </w:numPr>
        <w:tabs>
          <w:tab w:val="left" w:pos="993"/>
        </w:tabs>
        <w:suppressAutoHyphens w:val="0"/>
        <w:overflowPunct w:val="0"/>
        <w:autoSpaceDE w:val="0"/>
        <w:autoSpaceDN w:val="0"/>
        <w:adjustRightInd w:val="0"/>
        <w:spacing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weryfikacja tożsamości osób działających na zlecenie naszych kontrahentów;</w:t>
      </w:r>
    </w:p>
    <w:p w14:paraId="635FB17B" w14:textId="77777777" w:rsidR="006371AC" w:rsidRPr="00555A52" w:rsidRDefault="006371AC" w:rsidP="006371AC">
      <w:pPr>
        <w:widowControl w:val="0"/>
        <w:numPr>
          <w:ilvl w:val="1"/>
          <w:numId w:val="28"/>
        </w:numPr>
        <w:tabs>
          <w:tab w:val="left" w:pos="993"/>
        </w:tabs>
        <w:suppressAutoHyphens w:val="0"/>
        <w:overflowPunct w:val="0"/>
        <w:autoSpaceDE w:val="0"/>
        <w:autoSpaceDN w:val="0"/>
        <w:adjustRightInd w:val="0"/>
        <w:spacing w:line="360" w:lineRule="auto"/>
        <w:ind w:left="426" w:firstLine="0"/>
        <w:contextualSpacing/>
        <w:jc w:val="both"/>
        <w:rPr>
          <w:rFonts w:ascii="Georgia" w:hAnsi="Georgia"/>
          <w:sz w:val="18"/>
          <w:szCs w:val="18"/>
          <w:lang w:eastAsia="en-US"/>
        </w:rPr>
      </w:pPr>
      <w:r w:rsidRPr="00555A52">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6928AD33" w14:textId="77777777" w:rsidR="006371AC" w:rsidRPr="00555A52" w:rsidRDefault="006371AC" w:rsidP="006371AC">
      <w:pPr>
        <w:widowControl w:val="0"/>
        <w:numPr>
          <w:ilvl w:val="0"/>
          <w:numId w:val="2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Administrator może ujawnić dane osobowe:</w:t>
      </w:r>
    </w:p>
    <w:p w14:paraId="58895E7C" w14:textId="77777777" w:rsidR="006371AC" w:rsidRPr="00555A52" w:rsidRDefault="006371AC" w:rsidP="006371AC">
      <w:pPr>
        <w:widowControl w:val="0"/>
        <w:numPr>
          <w:ilvl w:val="1"/>
          <w:numId w:val="32"/>
        </w:numPr>
        <w:tabs>
          <w:tab w:val="left" w:pos="567"/>
        </w:tabs>
        <w:suppressAutoHyphens w:val="0"/>
        <w:overflowPunct w:val="0"/>
        <w:autoSpaceDE w:val="0"/>
        <w:autoSpaceDN w:val="0"/>
        <w:adjustRightInd w:val="0"/>
        <w:spacing w:line="360" w:lineRule="auto"/>
        <w:ind w:left="709"/>
        <w:contextualSpacing/>
        <w:jc w:val="both"/>
        <w:rPr>
          <w:rFonts w:ascii="Georgia" w:hAnsi="Georgia"/>
          <w:sz w:val="18"/>
          <w:szCs w:val="18"/>
          <w:lang w:eastAsia="en-US"/>
        </w:rPr>
      </w:pPr>
      <w:r w:rsidRPr="00555A52">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28FA9689" w14:textId="77777777" w:rsidR="006371AC" w:rsidRPr="00555A52" w:rsidRDefault="006371AC" w:rsidP="006371AC">
      <w:pPr>
        <w:widowControl w:val="0"/>
        <w:numPr>
          <w:ilvl w:val="1"/>
          <w:numId w:val="32"/>
        </w:numPr>
        <w:tabs>
          <w:tab w:val="left" w:pos="567"/>
        </w:tabs>
        <w:suppressAutoHyphens w:val="0"/>
        <w:overflowPunct w:val="0"/>
        <w:autoSpaceDE w:val="0"/>
        <w:autoSpaceDN w:val="0"/>
        <w:adjustRightInd w:val="0"/>
        <w:spacing w:line="360" w:lineRule="auto"/>
        <w:ind w:left="709"/>
        <w:contextualSpacing/>
        <w:jc w:val="both"/>
        <w:rPr>
          <w:rFonts w:ascii="Georgia" w:hAnsi="Georgia"/>
          <w:sz w:val="18"/>
          <w:szCs w:val="18"/>
          <w:lang w:eastAsia="en-US"/>
        </w:rPr>
      </w:pPr>
      <w:r w:rsidRPr="00555A52">
        <w:rPr>
          <w:rFonts w:ascii="Georgia" w:hAnsi="Georgia"/>
          <w:sz w:val="18"/>
          <w:szCs w:val="18"/>
          <w:lang w:eastAsia="en-US"/>
        </w:rPr>
        <w:t xml:space="preserve">organom państwowym, na podstawie przepisów prawa w ramach prowadzonych postępowań. </w:t>
      </w:r>
    </w:p>
    <w:p w14:paraId="306DD74B" w14:textId="77777777" w:rsidR="006371AC" w:rsidRPr="00555A52" w:rsidRDefault="006371AC" w:rsidP="006371AC">
      <w:pPr>
        <w:widowControl w:val="0"/>
        <w:numPr>
          <w:ilvl w:val="0"/>
          <w:numId w:val="29"/>
        </w:numPr>
        <w:tabs>
          <w:tab w:val="left" w:pos="567"/>
        </w:tabs>
        <w:suppressAutoHyphens w:val="0"/>
        <w:overflowPunct w:val="0"/>
        <w:autoSpaceDE w:val="0"/>
        <w:autoSpaceDN w:val="0"/>
        <w:adjustRightInd w:val="0"/>
        <w:spacing w:after="200" w:line="360" w:lineRule="auto"/>
        <w:ind w:left="0" w:firstLine="0"/>
        <w:contextualSpacing/>
        <w:jc w:val="both"/>
        <w:rPr>
          <w:rFonts w:ascii="Georgia" w:hAnsi="Georgia"/>
          <w:sz w:val="18"/>
          <w:szCs w:val="18"/>
          <w:lang w:eastAsia="en-US"/>
        </w:rPr>
      </w:pPr>
      <w:r w:rsidRPr="00555A52">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6D466BA0" w14:textId="18E9D745" w:rsidR="00F7772D" w:rsidRPr="00A57B9F" w:rsidRDefault="006371AC" w:rsidP="00A57B9F">
      <w:pPr>
        <w:spacing w:line="360" w:lineRule="auto"/>
        <w:textAlignment w:val="auto"/>
        <w:rPr>
          <w:rFonts w:ascii="Georgia" w:hAnsi="Georgia" w:cs="Verdana"/>
          <w:color w:val="000000"/>
          <w:kern w:val="0"/>
          <w:sz w:val="18"/>
          <w:szCs w:val="18"/>
          <w:lang w:eastAsia="en-US"/>
        </w:rPr>
      </w:pPr>
      <w:r w:rsidRPr="00555A52">
        <w:rPr>
          <w:rFonts w:ascii="Georgia" w:hAnsi="Georgia" w:cs="Verdana"/>
          <w:color w:val="000000"/>
          <w:kern w:val="0"/>
          <w:sz w:val="18"/>
          <w:szCs w:val="18"/>
          <w:lang w:eastAsia="en-US"/>
        </w:rPr>
        <w:t>Każdej osobie przysługuje prawo do wniesienia skargi do Prezesa Urzędu Ochrony Danych Osobowych (ul. Stawki 2, 00-193 Warszawa) gdy uzna, iż przetwarzanie danych osobowych jest niezgodne z prawem.</w:t>
      </w:r>
      <w:bookmarkEnd w:id="72"/>
    </w:p>
    <w:sectPr w:rsidR="00F7772D" w:rsidRPr="00A57B9F" w:rsidSect="002D30CC">
      <w:headerReference w:type="default" r:id="rId14"/>
      <w:type w:val="continuous"/>
      <w:pgSz w:w="11906" w:h="16838" w:code="9"/>
      <w:pgMar w:top="1276" w:right="851" w:bottom="567" w:left="851" w:header="28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E84C03" w14:textId="77777777" w:rsidR="002D30CC" w:rsidRDefault="002D30CC" w:rsidP="000B473C">
      <w:pPr>
        <w:spacing w:line="240" w:lineRule="auto"/>
      </w:pPr>
      <w:r>
        <w:separator/>
      </w:r>
    </w:p>
  </w:endnote>
  <w:endnote w:type="continuationSeparator" w:id="0">
    <w:p w14:paraId="5C540990" w14:textId="77777777" w:rsidR="002D30CC" w:rsidRDefault="002D30CC" w:rsidP="000B4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OpenSymbol, 'Arial Unicode MS'">
    <w:altName w:val="Times New Roman"/>
    <w:charset w:val="00"/>
    <w:family w:val="auto"/>
    <w:pitch w:val="default"/>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EE"/>
    <w:family w:val="roman"/>
    <w:pitch w:val="variable"/>
  </w:font>
  <w:font w:name="Arial Narrow">
    <w:panose1 w:val="020B0606020202030204"/>
    <w:charset w:val="EE"/>
    <w:family w:val="swiss"/>
    <w:pitch w:val="variable"/>
    <w:sig w:usb0="00000287" w:usb1="00000800" w:usb2="00000000" w:usb3="00000000" w:csb0="0000009F" w:csb1="00000000"/>
  </w:font>
  <w:font w:name="Arial CE1">
    <w:altName w:val="Arial"/>
    <w:panose1 w:val="00000000000000000000"/>
    <w:charset w:val="00"/>
    <w:family w:val="roman"/>
    <w:notTrueType/>
    <w:pitch w:val="default"/>
  </w:font>
  <w:font w:name="Arial CE">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32397D" w14:textId="77777777" w:rsidR="002D30CC" w:rsidRDefault="002D30CC" w:rsidP="000B473C">
      <w:pPr>
        <w:spacing w:line="240" w:lineRule="auto"/>
      </w:pPr>
      <w:r>
        <w:separator/>
      </w:r>
    </w:p>
  </w:footnote>
  <w:footnote w:type="continuationSeparator" w:id="0">
    <w:p w14:paraId="5D090CBB" w14:textId="77777777" w:rsidR="002D30CC" w:rsidRDefault="002D30CC" w:rsidP="000B473C">
      <w:pPr>
        <w:spacing w:line="240" w:lineRule="auto"/>
      </w:pPr>
      <w:r>
        <w:continuationSeparator/>
      </w:r>
    </w:p>
  </w:footnote>
  <w:footnote w:id="1">
    <w:p w14:paraId="11D89E1F" w14:textId="77777777" w:rsidR="004F4BB4" w:rsidRDefault="004F4BB4" w:rsidP="004F4BB4">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w:t>
      </w:r>
      <w:proofErr w:type="spellStart"/>
      <w:r>
        <w:rPr>
          <w:sz w:val="16"/>
          <w:szCs w:val="16"/>
        </w:rPr>
        <w:t>t.j</w:t>
      </w:r>
      <w:proofErr w:type="spellEnd"/>
      <w:r>
        <w:rPr>
          <w:sz w:val="16"/>
          <w:szCs w:val="16"/>
        </w:rPr>
        <w:t xml:space="preserve">. Dz.U. z 2021r. </w:t>
      </w:r>
      <w:proofErr w:type="spellStart"/>
      <w:r>
        <w:rPr>
          <w:sz w:val="16"/>
          <w:szCs w:val="16"/>
        </w:rPr>
        <w:t>poz</w:t>
      </w:r>
      <w:proofErr w:type="spellEnd"/>
      <w:r>
        <w:rPr>
          <w:sz w:val="16"/>
          <w:szCs w:val="16"/>
        </w:rPr>
        <w:t xml:space="preserve"> 162)</w:t>
      </w:r>
    </w:p>
  </w:footnote>
  <w:footnote w:id="2">
    <w:p w14:paraId="3E36B359" w14:textId="77777777" w:rsidR="004F4BB4" w:rsidRPr="001B6F2B" w:rsidRDefault="004F4BB4" w:rsidP="004F4BB4">
      <w:pPr>
        <w:pStyle w:val="Tekstprzypisudolnego"/>
        <w:jc w:val="both"/>
        <w:rPr>
          <w:rFonts w:ascii="Georgia" w:hAnsi="Georgia"/>
          <w:i/>
          <w:iCs/>
          <w:sz w:val="14"/>
          <w:szCs w:val="14"/>
        </w:rPr>
      </w:pPr>
      <w:r w:rsidRPr="001B6F2B">
        <w:rPr>
          <w:rFonts w:ascii="Georgia" w:hAnsi="Georgia"/>
          <w:i/>
          <w:iCs/>
          <w:sz w:val="14"/>
          <w:szCs w:val="14"/>
        </w:rPr>
        <w:footnoteRef/>
      </w:r>
      <w:r w:rsidRPr="001B6F2B">
        <w:rPr>
          <w:rFonts w:ascii="Georgia" w:hAnsi="Georgia"/>
          <w:i/>
          <w:iCs/>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538B3DFD" w14:textId="77777777" w:rsidR="004F4BB4" w:rsidRPr="001B6F2B" w:rsidRDefault="004F4BB4" w:rsidP="004F4BB4">
      <w:pPr>
        <w:pStyle w:val="Tekstprzypisudolnego"/>
        <w:jc w:val="both"/>
        <w:rPr>
          <w:rFonts w:ascii="Georgia" w:hAnsi="Georgia"/>
          <w:i/>
          <w:iCs/>
          <w:sz w:val="14"/>
          <w:szCs w:val="14"/>
        </w:rPr>
      </w:pPr>
      <w:r w:rsidRPr="001B6F2B">
        <w:rPr>
          <w:rStyle w:val="Odwoanieprzypisudolnego"/>
          <w:rFonts w:ascii="Georgia" w:hAnsi="Georgia"/>
          <w:i/>
          <w:iCs/>
          <w:sz w:val="14"/>
          <w:szCs w:val="14"/>
        </w:rPr>
        <w:footnoteRef/>
      </w:r>
      <w:r w:rsidRPr="001B6F2B">
        <w:rPr>
          <w:rFonts w:ascii="Georgia" w:hAnsi="Georgia"/>
          <w:i/>
          <w:iCs/>
          <w:sz w:val="14"/>
          <w:szCs w:val="14"/>
        </w:rPr>
        <w:t xml:space="preserve"> Dotyczy wykonawcy, z którym zostanie zawarta umowa</w:t>
      </w:r>
    </w:p>
  </w:footnote>
  <w:footnote w:id="4">
    <w:p w14:paraId="1FD5F8E4" w14:textId="77777777" w:rsidR="004F4BB4" w:rsidRPr="001B6F2B" w:rsidRDefault="004F4BB4" w:rsidP="004F4BB4">
      <w:pPr>
        <w:pStyle w:val="Tekstprzypisudolnego"/>
        <w:jc w:val="both"/>
        <w:rPr>
          <w:rFonts w:ascii="Georgia" w:hAnsi="Georgia"/>
          <w:i/>
          <w:iCs/>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B4DBD3" w14:textId="77777777" w:rsidR="00303C83" w:rsidRPr="00857E77" w:rsidRDefault="00303C83"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2D620FBC" w14:textId="77777777" w:rsidR="00303C83" w:rsidRPr="00857E77" w:rsidRDefault="00303C83"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26027039" w14:textId="58061723" w:rsidR="00303C83" w:rsidRDefault="00B34911" w:rsidP="000B473C">
    <w:pPr>
      <w:pStyle w:val="Nagwek"/>
      <w:tabs>
        <w:tab w:val="clear" w:pos="9072"/>
        <w:tab w:val="right" w:pos="10200"/>
      </w:tabs>
      <w:rPr>
        <w:rFonts w:ascii="Georgia" w:hAnsi="Georgia"/>
        <w:sz w:val="18"/>
        <w:szCs w:val="18"/>
      </w:rPr>
    </w:pPr>
    <w:r>
      <w:rPr>
        <w:rFonts w:ascii="Georgia" w:hAnsi="Georgia"/>
        <w:sz w:val="18"/>
        <w:szCs w:val="18"/>
      </w:rPr>
      <w:t>znak: ZP.26.1.</w:t>
    </w:r>
    <w:r w:rsidR="00802793">
      <w:rPr>
        <w:rFonts w:ascii="Georgia" w:hAnsi="Georgia"/>
        <w:sz w:val="18"/>
        <w:szCs w:val="18"/>
      </w:rPr>
      <w:t>10</w:t>
    </w:r>
    <w:r w:rsidR="00303C83">
      <w:rPr>
        <w:rFonts w:ascii="Georgia" w:hAnsi="Georgia"/>
        <w:sz w:val="18"/>
        <w:szCs w:val="18"/>
      </w:rPr>
      <w:t>.202</w:t>
    </w:r>
    <w:r w:rsidR="00802793">
      <w:rPr>
        <w:rFonts w:ascii="Georgia" w:hAnsi="Georgia"/>
        <w:sz w:val="18"/>
        <w:szCs w:val="18"/>
      </w:rPr>
      <w:t>4</w:t>
    </w:r>
  </w:p>
  <w:p w14:paraId="4697F4C7" w14:textId="3580920A" w:rsidR="00303C83" w:rsidRPr="004740FC" w:rsidRDefault="00303C83" w:rsidP="000B473C">
    <w:pPr>
      <w:pStyle w:val="Nagwek"/>
      <w:jc w:val="center"/>
      <w:rPr>
        <w:szCs w:val="18"/>
      </w:rPr>
    </w:pPr>
    <w:r w:rsidRPr="0072624A">
      <w:rPr>
        <w:rFonts w:ascii="Georgia" w:hAnsi="Georgia" w:cs="Georgia"/>
        <w:sz w:val="18"/>
        <w:szCs w:val="18"/>
      </w:rPr>
      <w:t>[</w:t>
    </w:r>
    <w:r w:rsidR="00802793">
      <w:rPr>
        <w:rFonts w:ascii="Georgia" w:hAnsi="Georgia" w:cs="Georgia"/>
        <w:sz w:val="18"/>
        <w:szCs w:val="18"/>
      </w:rPr>
      <w:t>27</w:t>
    </w:r>
    <w:r w:rsidR="00B34911" w:rsidRPr="0072624A">
      <w:rPr>
        <w:rFonts w:ascii="Georgia" w:hAnsi="Georgia" w:cs="Georgia"/>
        <w:sz w:val="18"/>
        <w:szCs w:val="18"/>
      </w:rPr>
      <w:t>.</w:t>
    </w:r>
    <w:r w:rsidR="00E54961">
      <w:rPr>
        <w:rFonts w:ascii="Georgia" w:hAnsi="Georgia" w:cs="Georgia"/>
        <w:sz w:val="18"/>
        <w:szCs w:val="18"/>
      </w:rPr>
      <w:t>0</w:t>
    </w:r>
    <w:r w:rsidR="00802793">
      <w:rPr>
        <w:rFonts w:ascii="Georgia" w:hAnsi="Georgia" w:cs="Georgia"/>
        <w:sz w:val="18"/>
        <w:szCs w:val="18"/>
      </w:rPr>
      <w:t>2</w:t>
    </w:r>
    <w:r w:rsidRPr="0072624A">
      <w:rPr>
        <w:rFonts w:ascii="Georgia" w:hAnsi="Georgia" w:cs="Georgia"/>
        <w:sz w:val="18"/>
        <w:szCs w:val="18"/>
      </w:rPr>
      <w:t>.202</w:t>
    </w:r>
    <w:r w:rsidR="00802793">
      <w:rPr>
        <w:rFonts w:ascii="Georgia" w:hAnsi="Georgia" w:cs="Georgia"/>
        <w:sz w:val="18"/>
        <w:szCs w:val="18"/>
      </w:rPr>
      <w:t>4</w:t>
    </w:r>
    <w:r w:rsidRPr="0072624A">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3" w15:restartNumberingAfterBreak="0">
    <w:nsid w:val="0000000B"/>
    <w:multiLevelType w:val="multilevel"/>
    <w:tmpl w:val="0000000B"/>
    <w:name w:val="WW8Num21"/>
    <w:lvl w:ilvl="0">
      <w:start w:val="1"/>
      <w:numFmt w:val="decimal"/>
      <w:lvlText w:val="%1.1"/>
      <w:lvlJc w:val="left"/>
      <w:pPr>
        <w:tabs>
          <w:tab w:val="num" w:pos="720"/>
        </w:tabs>
        <w:ind w:left="720" w:hanging="360"/>
      </w:pPr>
      <w:rPr>
        <w:rFonts w:ascii="Verdana" w:hAnsi="Verdana" w:cs="Verdana" w:hint="default"/>
        <w:sz w:val="16"/>
        <w:szCs w:val="16"/>
      </w:rPr>
    </w:lvl>
    <w:lvl w:ilvl="1">
      <w:start w:val="1"/>
      <w:numFmt w:val="lowerLetter"/>
      <w:lvlText w:val="%2)"/>
      <w:lvlJc w:val="left"/>
      <w:pPr>
        <w:tabs>
          <w:tab w:val="num" w:pos="708"/>
        </w:tabs>
        <w:ind w:left="1440" w:hanging="360"/>
      </w:pPr>
      <w:rPr>
        <w:rFonts w:hint="default"/>
        <w:b w:val="0"/>
        <w:i w:val="0"/>
      </w:rPr>
    </w:lvl>
    <w:lvl w:ilvl="2">
      <w:start w:val="1"/>
      <w:numFmt w:val="decimal"/>
      <w:lvlText w:val="%3.2"/>
      <w:lvlJc w:val="left"/>
      <w:pPr>
        <w:tabs>
          <w:tab w:val="num" w:pos="720"/>
        </w:tabs>
        <w:ind w:left="720" w:hanging="360"/>
      </w:pPr>
      <w:rPr>
        <w:rFonts w:ascii="Verdana" w:hAnsi="Verdana" w:cs="Verdana" w:hint="default"/>
        <w:sz w:val="16"/>
        <w:szCs w:val="16"/>
      </w:rPr>
    </w:lvl>
    <w:lvl w:ilvl="3">
      <w:start w:val="1"/>
      <w:numFmt w:val="decimal"/>
      <w:lvlText w:val="%4.3"/>
      <w:lvlJc w:val="left"/>
      <w:pPr>
        <w:tabs>
          <w:tab w:val="num" w:pos="2880"/>
        </w:tabs>
        <w:ind w:left="2880" w:hanging="360"/>
      </w:pPr>
      <w:rPr>
        <w:rFonts w:ascii="Verdana" w:hAnsi="Verdana" w:cs="Verdana" w:hint="default"/>
        <w:sz w:val="16"/>
        <w:szCs w:val="16"/>
      </w:rPr>
    </w:lvl>
    <w:lvl w:ilvl="4">
      <w:start w:val="1"/>
      <w:numFmt w:val="decimal"/>
      <w:lvlText w:val="%5."/>
      <w:lvlJc w:val="left"/>
      <w:pPr>
        <w:tabs>
          <w:tab w:val="num" w:pos="3600"/>
        </w:tabs>
        <w:ind w:left="3600" w:hanging="360"/>
      </w:pPr>
      <w:rPr>
        <w:rFonts w:hint="default"/>
        <w:b w:val="0"/>
        <w:i w:val="0"/>
      </w:rPr>
    </w:lvl>
    <w:lvl w:ilvl="5">
      <w:start w:val="1"/>
      <w:numFmt w:val="lowerLetter"/>
      <w:lvlText w:val="%6)"/>
      <w:lvlJc w:val="left"/>
      <w:pPr>
        <w:tabs>
          <w:tab w:val="num" w:pos="4500"/>
        </w:tabs>
        <w:ind w:left="4500" w:hanging="360"/>
      </w:pPr>
      <w:rPr>
        <w:rFonts w:hint="default"/>
        <w:b w:val="0"/>
        <w:i w:val="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F"/>
    <w:multiLevelType w:val="multilevel"/>
    <w:tmpl w:val="34D4F8A4"/>
    <w:name w:val="WW8Num15"/>
    <w:lvl w:ilvl="0">
      <w:start w:val="1"/>
      <w:numFmt w:val="decimal"/>
      <w:lvlText w:val="%1."/>
      <w:lvlJc w:val="left"/>
      <w:pPr>
        <w:tabs>
          <w:tab w:val="num" w:pos="360"/>
        </w:tabs>
        <w:ind w:left="0" w:firstLine="0"/>
      </w:pPr>
      <w:rPr>
        <w:rFonts w:ascii="Georgia" w:hAnsi="Georgia" w:cs="Georgia"/>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i w:val="0"/>
        <w:iCs w:val="0"/>
        <w:strike w:val="0"/>
        <w:dstrike w:val="0"/>
        <w:color w:val="auto"/>
        <w:sz w:val="20"/>
        <w:szCs w:val="20"/>
      </w:rPr>
    </w:lvl>
    <w:lvl w:ilvl="2">
      <w:start w:val="1"/>
      <w:numFmt w:val="decimal"/>
      <w:lvlText w:val="%1.%2.%3."/>
      <w:lvlJc w:val="left"/>
      <w:pPr>
        <w:tabs>
          <w:tab w:val="num" w:pos="720"/>
        </w:tabs>
        <w:ind w:left="0" w:firstLine="0"/>
      </w:pPr>
      <w:rPr>
        <w:rFonts w:ascii="Georgia" w:hAnsi="Georgia" w:cs="Georgia"/>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color w:val="auto"/>
      </w:rPr>
    </w:lvl>
    <w:lvl w:ilvl="4">
      <w:start w:val="1"/>
      <w:numFmt w:val="decimal"/>
      <w:lvlText w:val="%1.%2.%3.%4.%5."/>
      <w:lvlJc w:val="left"/>
      <w:pPr>
        <w:tabs>
          <w:tab w:val="num" w:pos="0"/>
        </w:tabs>
        <w:ind w:left="1080" w:hanging="1080"/>
      </w:pPr>
      <w:rPr>
        <w:rFonts w:ascii="Times New Roman" w:hAnsi="Times New Roman" w:cs="Times New Roman"/>
        <w:color w:val="auto"/>
      </w:rPr>
    </w:lvl>
    <w:lvl w:ilvl="5">
      <w:start w:val="1"/>
      <w:numFmt w:val="decimal"/>
      <w:lvlText w:val="%1.%2.%3.%4.%5.%6."/>
      <w:lvlJc w:val="left"/>
      <w:pPr>
        <w:tabs>
          <w:tab w:val="num" w:pos="0"/>
        </w:tabs>
        <w:ind w:left="1440" w:hanging="1440"/>
      </w:pPr>
      <w:rPr>
        <w:rFonts w:ascii="Times New Roman" w:hAnsi="Times New Roman" w:cs="Times New Roman"/>
        <w:color w:val="auto"/>
      </w:rPr>
    </w:lvl>
    <w:lvl w:ilvl="6">
      <w:start w:val="1"/>
      <w:numFmt w:val="decimal"/>
      <w:lvlText w:val="%1.%2.%3.%4.%5.%6.%7."/>
      <w:lvlJc w:val="left"/>
      <w:pPr>
        <w:tabs>
          <w:tab w:val="num" w:pos="0"/>
        </w:tabs>
        <w:ind w:left="1440" w:hanging="1440"/>
      </w:pPr>
      <w:rPr>
        <w:rFonts w:ascii="Times New Roman" w:hAnsi="Times New Roman" w:cs="Times New Roman"/>
        <w:color w:val="auto"/>
      </w:rPr>
    </w:lvl>
    <w:lvl w:ilvl="7">
      <w:start w:val="1"/>
      <w:numFmt w:val="decimal"/>
      <w:lvlText w:val="%1.%2.%3.%4.%5.%6.%7.%8."/>
      <w:lvlJc w:val="left"/>
      <w:pPr>
        <w:tabs>
          <w:tab w:val="num" w:pos="0"/>
        </w:tabs>
        <w:ind w:left="1800" w:hanging="1800"/>
      </w:pPr>
      <w:rPr>
        <w:rFonts w:ascii="Times New Roman" w:hAnsi="Times New Roman" w:cs="Times New Roman"/>
        <w:color w:val="auto"/>
      </w:rPr>
    </w:lvl>
    <w:lvl w:ilvl="8">
      <w:start w:val="1"/>
      <w:numFmt w:val="decimal"/>
      <w:lvlText w:val="%1.%2.%3.%4.%5.%6.%7.%8.%9."/>
      <w:lvlJc w:val="left"/>
      <w:pPr>
        <w:tabs>
          <w:tab w:val="num" w:pos="0"/>
        </w:tabs>
        <w:ind w:left="1800" w:hanging="1800"/>
      </w:pPr>
      <w:rPr>
        <w:rFonts w:ascii="Times New Roman" w:hAnsi="Times New Roman" w:cs="Times New Roman"/>
        <w:color w:val="auto"/>
      </w:rPr>
    </w:lvl>
  </w:abstractNum>
  <w:abstractNum w:abstractNumId="5"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w:hAnsi="Wingdings" w:cs="Wingdings"/>
        <w:sz w:val="18"/>
        <w:szCs w:val="18"/>
      </w:rPr>
    </w:lvl>
    <w:lvl w:ilvl="2">
      <w:start w:val="1"/>
      <w:numFmt w:val="bullet"/>
      <w:lvlText w:val=""/>
      <w:lvlJc w:val="left"/>
      <w:pPr>
        <w:tabs>
          <w:tab w:val="num" w:pos="1440"/>
        </w:tabs>
        <w:ind w:left="1440" w:hanging="360"/>
      </w:pPr>
      <w:rPr>
        <w:rFonts w:ascii="Wingdings" w:hAnsi="Wingdings" w:cs="Wingdings"/>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w:hAnsi="Wingdings" w:cs="Wingdings"/>
        <w:sz w:val="18"/>
        <w:szCs w:val="18"/>
      </w:rPr>
    </w:lvl>
    <w:lvl w:ilvl="5">
      <w:start w:val="1"/>
      <w:numFmt w:val="bullet"/>
      <w:lvlText w:val=""/>
      <w:lvlJc w:val="left"/>
      <w:pPr>
        <w:tabs>
          <w:tab w:val="num" w:pos="2520"/>
        </w:tabs>
        <w:ind w:left="2520" w:hanging="360"/>
      </w:pPr>
      <w:rPr>
        <w:rFonts w:ascii="Wingdings" w:hAnsi="Wingdings" w:cs="Wingdings"/>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w:hAnsi="Wingdings" w:cs="Wingdings"/>
        <w:sz w:val="18"/>
        <w:szCs w:val="18"/>
      </w:rPr>
    </w:lvl>
    <w:lvl w:ilvl="8">
      <w:start w:val="1"/>
      <w:numFmt w:val="bullet"/>
      <w:lvlText w:val=""/>
      <w:lvlJc w:val="left"/>
      <w:pPr>
        <w:tabs>
          <w:tab w:val="num" w:pos="3600"/>
        </w:tabs>
        <w:ind w:left="3600" w:hanging="360"/>
      </w:pPr>
      <w:rPr>
        <w:rFonts w:ascii="Wingdings" w:hAnsi="Wingdings" w:cs="Wingdings"/>
        <w:sz w:val="18"/>
        <w:szCs w:val="18"/>
      </w:rPr>
    </w:lvl>
  </w:abstractNum>
  <w:abstractNum w:abstractNumId="6"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7" w15:restartNumberingAfterBreak="0">
    <w:nsid w:val="00000024"/>
    <w:multiLevelType w:val="multilevel"/>
    <w:tmpl w:val="BDF4C876"/>
    <w:name w:val="WW8Num36"/>
    <w:lvl w:ilvl="0">
      <w:start w:val="1"/>
      <w:numFmt w:val="decimal"/>
      <w:lvlText w:val="%1."/>
      <w:lvlJc w:val="left"/>
      <w:pPr>
        <w:tabs>
          <w:tab w:val="num" w:pos="0"/>
        </w:tabs>
        <w:ind w:left="0" w:firstLine="0"/>
      </w:pPr>
      <w:rPr>
        <w:rFonts w:hint="default"/>
        <w:b w:val="0"/>
        <w:bC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0000002D"/>
    <w:multiLevelType w:val="multilevel"/>
    <w:tmpl w:val="0164A860"/>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2411"/>
        </w:tabs>
      </w:pPr>
      <w:rPr>
        <w:rFonts w:ascii="Georgia" w:hAnsi="Georgia" w:cs="Times New Roman" w:hint="default"/>
        <w:i w:val="0"/>
        <w:iCs/>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9" w15:restartNumberingAfterBreak="0">
    <w:nsid w:val="00000038"/>
    <w:multiLevelType w:val="hybridMultilevel"/>
    <w:tmpl w:val="464645C0"/>
    <w:lvl w:ilvl="0" w:tplc="48FAEBA0">
      <w:start w:val="1"/>
      <w:numFmt w:val="decimal"/>
      <w:lvlText w:val="%1."/>
      <w:lvlJc w:val="left"/>
      <w:rPr>
        <w:rFonts w:ascii="Georgia" w:eastAsia="Georgia" w:hAnsi="Georgia"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1" w15:restartNumberingAfterBreak="0">
    <w:nsid w:val="01420103"/>
    <w:multiLevelType w:val="multilevel"/>
    <w:tmpl w:val="DFAC59F2"/>
    <w:lvl w:ilvl="0">
      <w:start w:val="1"/>
      <w:numFmt w:val="upperRoman"/>
      <w:lvlText w:val="%1."/>
      <w:lvlJc w:val="left"/>
      <w:pPr>
        <w:ind w:left="516" w:hanging="233"/>
      </w:pPr>
      <w:rPr>
        <w:rFonts w:ascii="Georgia" w:eastAsia="Georgia" w:hAnsi="Georgia" w:cs="Georgia" w:hint="default"/>
        <w:b/>
        <w:bCs/>
        <w:w w:val="99"/>
        <w:sz w:val="20"/>
        <w:szCs w:val="20"/>
        <w:shd w:val="clear" w:color="auto" w:fill="F1F1F1"/>
        <w:lang w:val="pl-PL" w:eastAsia="en-US" w:bidi="ar-SA"/>
      </w:rPr>
    </w:lvl>
    <w:lvl w:ilvl="1">
      <w:start w:val="1"/>
      <w:numFmt w:val="decimal"/>
      <w:lvlText w:val="%2."/>
      <w:lvlJc w:val="left"/>
      <w:pPr>
        <w:ind w:left="739" w:hanging="428"/>
      </w:pPr>
      <w:rPr>
        <w:rFonts w:ascii="Georgia" w:eastAsia="Georgia" w:hAnsi="Georgia" w:cs="Georgia" w:hint="default"/>
        <w:w w:val="99"/>
        <w:sz w:val="20"/>
        <w:szCs w:val="20"/>
        <w:lang w:val="pl-PL" w:eastAsia="en-US" w:bidi="ar-SA"/>
      </w:rPr>
    </w:lvl>
    <w:lvl w:ilvl="2">
      <w:start w:val="1"/>
      <w:numFmt w:val="decimal"/>
      <w:lvlText w:val="%2.%3."/>
      <w:lvlJc w:val="left"/>
      <w:pPr>
        <w:ind w:left="1032" w:hanging="721"/>
      </w:pPr>
      <w:rPr>
        <w:rFonts w:ascii="Georgia" w:eastAsia="Georgia" w:hAnsi="Georgia" w:cs="Georgia" w:hint="default"/>
        <w:spacing w:val="-1"/>
        <w:w w:val="99"/>
        <w:sz w:val="20"/>
        <w:szCs w:val="20"/>
        <w:lang w:val="pl-PL" w:eastAsia="en-US" w:bidi="ar-SA"/>
      </w:rPr>
    </w:lvl>
    <w:lvl w:ilvl="3">
      <w:numFmt w:val="bullet"/>
      <w:lvlText w:val="•"/>
      <w:lvlJc w:val="left"/>
      <w:pPr>
        <w:ind w:left="740" w:hanging="721"/>
      </w:pPr>
      <w:rPr>
        <w:rFonts w:hint="default"/>
        <w:lang w:val="pl-PL" w:eastAsia="en-US" w:bidi="ar-SA"/>
      </w:rPr>
    </w:lvl>
    <w:lvl w:ilvl="4">
      <w:numFmt w:val="bullet"/>
      <w:lvlText w:val="•"/>
      <w:lvlJc w:val="left"/>
      <w:pPr>
        <w:ind w:left="1040" w:hanging="721"/>
      </w:pPr>
      <w:rPr>
        <w:rFonts w:hint="default"/>
        <w:lang w:val="pl-PL" w:eastAsia="en-US" w:bidi="ar-SA"/>
      </w:rPr>
    </w:lvl>
    <w:lvl w:ilvl="5">
      <w:numFmt w:val="bullet"/>
      <w:lvlText w:val="•"/>
      <w:lvlJc w:val="left"/>
      <w:pPr>
        <w:ind w:left="2694" w:hanging="721"/>
      </w:pPr>
      <w:rPr>
        <w:rFonts w:hint="default"/>
        <w:lang w:val="pl-PL" w:eastAsia="en-US" w:bidi="ar-SA"/>
      </w:rPr>
    </w:lvl>
    <w:lvl w:ilvl="6">
      <w:numFmt w:val="bullet"/>
      <w:lvlText w:val="•"/>
      <w:lvlJc w:val="left"/>
      <w:pPr>
        <w:ind w:left="4348" w:hanging="721"/>
      </w:pPr>
      <w:rPr>
        <w:rFonts w:hint="default"/>
        <w:lang w:val="pl-PL" w:eastAsia="en-US" w:bidi="ar-SA"/>
      </w:rPr>
    </w:lvl>
    <w:lvl w:ilvl="7">
      <w:numFmt w:val="bullet"/>
      <w:lvlText w:val="•"/>
      <w:lvlJc w:val="left"/>
      <w:pPr>
        <w:ind w:left="6003" w:hanging="721"/>
      </w:pPr>
      <w:rPr>
        <w:rFonts w:hint="default"/>
        <w:lang w:val="pl-PL" w:eastAsia="en-US" w:bidi="ar-SA"/>
      </w:rPr>
    </w:lvl>
    <w:lvl w:ilvl="8">
      <w:numFmt w:val="bullet"/>
      <w:lvlText w:val="•"/>
      <w:lvlJc w:val="left"/>
      <w:pPr>
        <w:ind w:left="7657" w:hanging="721"/>
      </w:pPr>
      <w:rPr>
        <w:rFonts w:hint="default"/>
        <w:lang w:val="pl-PL" w:eastAsia="en-US" w:bidi="ar-SA"/>
      </w:rPr>
    </w:lvl>
  </w:abstractNum>
  <w:abstractNum w:abstractNumId="12" w15:restartNumberingAfterBreak="0">
    <w:nsid w:val="01C04008"/>
    <w:multiLevelType w:val="multilevel"/>
    <w:tmpl w:val="C584CBC2"/>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2E4651"/>
    <w:multiLevelType w:val="hybridMultilevel"/>
    <w:tmpl w:val="E2E88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4C1D16"/>
    <w:multiLevelType w:val="multilevel"/>
    <w:tmpl w:val="1F9E78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6533C7B"/>
    <w:multiLevelType w:val="multilevel"/>
    <w:tmpl w:val="931ADB22"/>
    <w:name w:val="WW8Num273223"/>
    <w:lvl w:ilvl="0">
      <w:start w:val="9"/>
      <w:numFmt w:val="decimal"/>
      <w:lvlText w:val="%1."/>
      <w:lvlJc w:val="left"/>
      <w:pPr>
        <w:ind w:left="360" w:hanging="360"/>
      </w:pPr>
      <w:rPr>
        <w:rFonts w:hint="default"/>
        <w:i w:val="0"/>
        <w:iCs/>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06CC6AEA"/>
    <w:multiLevelType w:val="multilevel"/>
    <w:tmpl w:val="E878D696"/>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7"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08EB5C3F"/>
    <w:multiLevelType w:val="multilevel"/>
    <w:tmpl w:val="2B3A9BA4"/>
    <w:lvl w:ilvl="0">
      <w:start w:val="1"/>
      <w:numFmt w:val="decimal"/>
      <w:lvlText w:val="%1)"/>
      <w:lvlJc w:val="left"/>
      <w:pPr>
        <w:tabs>
          <w:tab w:val="num" w:pos="720"/>
        </w:tabs>
        <w:ind w:left="720" w:hanging="360"/>
      </w:pPr>
      <w:rPr>
        <w:rFonts w:eastAsia="Times New Roman" w:cs="Segoe UI" w:hint="default"/>
        <w:b w:val="0"/>
      </w:rPr>
    </w:lvl>
    <w:lvl w:ilvl="1">
      <w:start w:val="9"/>
      <w:numFmt w:val="decimal"/>
      <w:lvlText w:val="%2)"/>
      <w:lvlJc w:val="left"/>
      <w:pPr>
        <w:tabs>
          <w:tab w:val="num" w:pos="1440"/>
        </w:tabs>
        <w:ind w:left="1440" w:hanging="360"/>
      </w:pPr>
      <w:rPr>
        <w:rFonts w:cs="Times New Roman" w:hint="default"/>
      </w:rPr>
    </w:lvl>
    <w:lvl w:ilvl="2">
      <w:start w:val="15"/>
      <w:numFmt w:val="upperRoman"/>
      <w:lvlText w:val="%3."/>
      <w:lvlJc w:val="left"/>
      <w:pPr>
        <w:ind w:left="2700" w:hanging="720"/>
      </w:pPr>
      <w:rPr>
        <w:rFonts w:cs="Times New Roman" w:hint="default"/>
      </w:rPr>
    </w:lvl>
    <w:lvl w:ilvl="3">
      <w:start w:val="2"/>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090F27A9"/>
    <w:multiLevelType w:val="multilevel"/>
    <w:tmpl w:val="77743A22"/>
    <w:lvl w:ilvl="0">
      <w:start w:val="2"/>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09495B96"/>
    <w:multiLevelType w:val="hybridMultilevel"/>
    <w:tmpl w:val="A0CADB64"/>
    <w:lvl w:ilvl="0" w:tplc="D086489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2" w15:restartNumberingAfterBreak="0">
    <w:nsid w:val="0B311150"/>
    <w:multiLevelType w:val="multilevel"/>
    <w:tmpl w:val="C2CA39A2"/>
    <w:name w:val="WW8Num273224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5"/>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3" w15:restartNumberingAfterBreak="0">
    <w:nsid w:val="0B7820B2"/>
    <w:multiLevelType w:val="hybridMultilevel"/>
    <w:tmpl w:val="3E165044"/>
    <w:lvl w:ilvl="0" w:tplc="8668DFD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9E8A8B62">
      <w:start w:val="1"/>
      <w:numFmt w:val="upperRoman"/>
      <w:lvlText w:val="%4."/>
      <w:lvlJc w:val="left"/>
      <w:pPr>
        <w:ind w:left="3589" w:hanging="720"/>
      </w:pPr>
      <w:rPr>
        <w:rFonts w:hint="default"/>
      </w:r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0B8B101F"/>
    <w:multiLevelType w:val="multilevel"/>
    <w:tmpl w:val="D9786A9E"/>
    <w:lvl w:ilvl="0">
      <w:start w:val="1"/>
      <w:numFmt w:val="decimal"/>
      <w:lvlText w:val="%1."/>
      <w:lvlJc w:val="left"/>
      <w:pPr>
        <w:tabs>
          <w:tab w:val="num" w:pos="360"/>
        </w:tabs>
        <w:ind w:left="0" w:firstLine="0"/>
      </w:pPr>
      <w:rPr>
        <w:rFonts w:ascii="Georgia" w:hAnsi="Georgia" w:cs="Georgia" w:hint="default"/>
        <w:b w:val="0"/>
        <w:bCs w:val="0"/>
        <w:i w:val="0"/>
        <w:iCs w:val="0"/>
        <w:sz w:val="20"/>
        <w:szCs w:val="20"/>
      </w:rPr>
    </w:lvl>
    <w:lvl w:ilvl="1">
      <w:start w:val="7"/>
      <w:numFmt w:val="decimal"/>
      <w:lvlText w:val="%1.%2."/>
      <w:lvlJc w:val="left"/>
      <w:pPr>
        <w:tabs>
          <w:tab w:val="num" w:pos="720"/>
        </w:tabs>
        <w:ind w:left="0" w:firstLine="0"/>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5" w15:restartNumberingAfterBreak="0">
    <w:nsid w:val="0BB26D55"/>
    <w:multiLevelType w:val="hybridMultilevel"/>
    <w:tmpl w:val="CEFC5342"/>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765E6762">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0C3B7771"/>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7" w15:restartNumberingAfterBreak="0">
    <w:nsid w:val="0C484FDD"/>
    <w:multiLevelType w:val="hybridMultilevel"/>
    <w:tmpl w:val="0F0A5542"/>
    <w:lvl w:ilvl="0" w:tplc="2DB280F2">
      <w:start w:val="2"/>
      <w:numFmt w:val="decimal"/>
      <w:lvlText w:val="%1."/>
      <w:lvlJc w:val="left"/>
      <w:pPr>
        <w:ind w:left="312" w:hanging="214"/>
      </w:pPr>
      <w:rPr>
        <w:rFonts w:ascii="Georgia" w:eastAsia="Georgia" w:hAnsi="Georgia" w:cs="Georgia" w:hint="default"/>
        <w:spacing w:val="-1"/>
        <w:w w:val="99"/>
        <w:sz w:val="20"/>
        <w:szCs w:val="20"/>
        <w:lang w:val="pl-PL" w:eastAsia="en-US" w:bidi="ar-SA"/>
      </w:rPr>
    </w:lvl>
    <w:lvl w:ilvl="1" w:tplc="6044A6A0">
      <w:numFmt w:val="bullet"/>
      <w:lvlText w:val="•"/>
      <w:lvlJc w:val="left"/>
      <w:pPr>
        <w:ind w:left="1384" w:hanging="214"/>
      </w:pPr>
      <w:rPr>
        <w:rFonts w:hint="default"/>
        <w:lang w:val="pl-PL" w:eastAsia="en-US" w:bidi="ar-SA"/>
      </w:rPr>
    </w:lvl>
    <w:lvl w:ilvl="2" w:tplc="E822F818">
      <w:numFmt w:val="bullet"/>
      <w:lvlText w:val="•"/>
      <w:lvlJc w:val="left"/>
      <w:pPr>
        <w:ind w:left="2449" w:hanging="214"/>
      </w:pPr>
      <w:rPr>
        <w:rFonts w:hint="default"/>
        <w:lang w:val="pl-PL" w:eastAsia="en-US" w:bidi="ar-SA"/>
      </w:rPr>
    </w:lvl>
    <w:lvl w:ilvl="3" w:tplc="4C607EF6">
      <w:numFmt w:val="bullet"/>
      <w:lvlText w:val="•"/>
      <w:lvlJc w:val="left"/>
      <w:pPr>
        <w:ind w:left="3513" w:hanging="214"/>
      </w:pPr>
      <w:rPr>
        <w:rFonts w:hint="default"/>
        <w:lang w:val="pl-PL" w:eastAsia="en-US" w:bidi="ar-SA"/>
      </w:rPr>
    </w:lvl>
    <w:lvl w:ilvl="4" w:tplc="11E85A98">
      <w:numFmt w:val="bullet"/>
      <w:lvlText w:val="•"/>
      <w:lvlJc w:val="left"/>
      <w:pPr>
        <w:ind w:left="4578" w:hanging="214"/>
      </w:pPr>
      <w:rPr>
        <w:rFonts w:hint="default"/>
        <w:lang w:val="pl-PL" w:eastAsia="en-US" w:bidi="ar-SA"/>
      </w:rPr>
    </w:lvl>
    <w:lvl w:ilvl="5" w:tplc="FBB2714E">
      <w:numFmt w:val="bullet"/>
      <w:lvlText w:val="•"/>
      <w:lvlJc w:val="left"/>
      <w:pPr>
        <w:ind w:left="5643" w:hanging="214"/>
      </w:pPr>
      <w:rPr>
        <w:rFonts w:hint="default"/>
        <w:lang w:val="pl-PL" w:eastAsia="en-US" w:bidi="ar-SA"/>
      </w:rPr>
    </w:lvl>
    <w:lvl w:ilvl="6" w:tplc="40CC3C14">
      <w:numFmt w:val="bullet"/>
      <w:lvlText w:val="•"/>
      <w:lvlJc w:val="left"/>
      <w:pPr>
        <w:ind w:left="6707" w:hanging="214"/>
      </w:pPr>
      <w:rPr>
        <w:rFonts w:hint="default"/>
        <w:lang w:val="pl-PL" w:eastAsia="en-US" w:bidi="ar-SA"/>
      </w:rPr>
    </w:lvl>
    <w:lvl w:ilvl="7" w:tplc="58DA1D56">
      <w:numFmt w:val="bullet"/>
      <w:lvlText w:val="•"/>
      <w:lvlJc w:val="left"/>
      <w:pPr>
        <w:ind w:left="7772" w:hanging="214"/>
      </w:pPr>
      <w:rPr>
        <w:rFonts w:hint="default"/>
        <w:lang w:val="pl-PL" w:eastAsia="en-US" w:bidi="ar-SA"/>
      </w:rPr>
    </w:lvl>
    <w:lvl w:ilvl="8" w:tplc="D32E43EC">
      <w:numFmt w:val="bullet"/>
      <w:lvlText w:val="•"/>
      <w:lvlJc w:val="left"/>
      <w:pPr>
        <w:ind w:left="8837" w:hanging="214"/>
      </w:pPr>
      <w:rPr>
        <w:rFonts w:hint="default"/>
        <w:lang w:val="pl-PL" w:eastAsia="en-US" w:bidi="ar-SA"/>
      </w:rPr>
    </w:lvl>
  </w:abstractNum>
  <w:abstractNum w:abstractNumId="28" w15:restartNumberingAfterBreak="0">
    <w:nsid w:val="0E087483"/>
    <w:multiLevelType w:val="multilevel"/>
    <w:tmpl w:val="2874486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0E574F91"/>
    <w:multiLevelType w:val="multilevel"/>
    <w:tmpl w:val="4AC863AA"/>
    <w:lvl w:ilvl="0">
      <w:start w:val="1"/>
      <w:numFmt w:val="decimal"/>
      <w:lvlText w:val="%1."/>
      <w:lvlJc w:val="left"/>
      <w:pPr>
        <w:tabs>
          <w:tab w:val="num" w:pos="360"/>
        </w:tabs>
        <w:ind w:left="0" w:firstLine="0"/>
      </w:pPr>
      <w:rPr>
        <w:rFonts w:ascii="Georgia" w:hAnsi="Georgia" w:cs="Georgia" w:hint="default"/>
        <w:b w:val="0"/>
        <w:bCs w:val="0"/>
        <w:i w:val="0"/>
        <w:iCs w:val="0"/>
        <w:sz w:val="20"/>
        <w:szCs w:val="20"/>
      </w:rPr>
    </w:lvl>
    <w:lvl w:ilvl="1">
      <w:start w:val="1"/>
      <w:numFmt w:val="decimal"/>
      <w:lvlText w:val="%1.%2."/>
      <w:lvlJc w:val="left"/>
      <w:pPr>
        <w:tabs>
          <w:tab w:val="num" w:pos="720"/>
        </w:tabs>
        <w:ind w:left="0" w:firstLine="0"/>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0" w15:restartNumberingAfterBreak="0">
    <w:nsid w:val="0EC304DF"/>
    <w:multiLevelType w:val="multilevel"/>
    <w:tmpl w:val="96C20AB0"/>
    <w:lvl w:ilvl="0">
      <w:start w:val="1"/>
      <w:numFmt w:val="decimal"/>
      <w:lvlText w:val="%1."/>
      <w:lvlJc w:val="left"/>
      <w:pPr>
        <w:tabs>
          <w:tab w:val="num" w:pos="360"/>
        </w:tabs>
        <w:ind w:left="360" w:hanging="360"/>
      </w:pPr>
      <w:rPr>
        <w:rFonts w:ascii="Georgia" w:hAnsi="Georgia" w:cs="Georgia"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1" w15:restartNumberingAfterBreak="0">
    <w:nsid w:val="0F350C53"/>
    <w:multiLevelType w:val="multilevel"/>
    <w:tmpl w:val="84287108"/>
    <w:lvl w:ilvl="0">
      <w:start w:val="7"/>
      <w:numFmt w:val="decimal"/>
      <w:lvlText w:val="%1."/>
      <w:lvlJc w:val="left"/>
      <w:pPr>
        <w:ind w:left="0" w:firstLine="0"/>
      </w:pPr>
      <w:rPr>
        <w:rFonts w:hint="default"/>
        <w:b/>
      </w:rPr>
    </w:lvl>
    <w:lvl w:ilvl="1">
      <w:start w:val="1"/>
      <w:numFmt w:val="decimal"/>
      <w:lvlText w:val="%2."/>
      <w:lvlJc w:val="left"/>
      <w:pPr>
        <w:ind w:left="0" w:firstLine="0"/>
      </w:pPr>
      <w:rPr>
        <w:rFonts w:ascii="Georgia" w:eastAsia="Times New Roman" w:hAnsi="Georgia" w:cs="Arial"/>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32" w15:restartNumberingAfterBreak="0">
    <w:nsid w:val="0FDE6D37"/>
    <w:multiLevelType w:val="multilevel"/>
    <w:tmpl w:val="72464180"/>
    <w:lvl w:ilvl="0">
      <w:start w:val="1"/>
      <w:numFmt w:val="decimal"/>
      <w:lvlText w:val="%1."/>
      <w:lvlJc w:val="left"/>
      <w:pPr>
        <w:tabs>
          <w:tab w:val="num" w:pos="360"/>
        </w:tabs>
        <w:ind w:left="0" w:firstLine="0"/>
      </w:pPr>
      <w:rPr>
        <w:rFonts w:ascii="Georgia" w:hAnsi="Georgia" w:cs="Georgia" w:hint="default"/>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hint="default"/>
        <w:b w:val="0"/>
        <w:bCs w:val="0"/>
        <w:i w:val="0"/>
        <w:iCs w:val="0"/>
        <w:strike w:val="0"/>
        <w:dstrike w:val="0"/>
        <w:color w:val="auto"/>
        <w:sz w:val="20"/>
        <w:szCs w:val="20"/>
      </w:rPr>
    </w:lvl>
    <w:lvl w:ilvl="2">
      <w:start w:val="2"/>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3" w15:restartNumberingAfterBreak="0">
    <w:nsid w:val="10E71EA4"/>
    <w:multiLevelType w:val="hybridMultilevel"/>
    <w:tmpl w:val="D3E20466"/>
    <w:lvl w:ilvl="0" w:tplc="72627202">
      <w:start w:val="1"/>
      <w:numFmt w:val="decimal"/>
      <w:lvlText w:val="%1."/>
      <w:lvlJc w:val="left"/>
      <w:pPr>
        <w:ind w:left="720" w:hanging="360"/>
      </w:pPr>
      <w:rPr>
        <w:rFonts w:ascii="Georgia" w:eastAsia="Times New Roman" w:hAnsi="Georgia" w:hint="default"/>
        <w:b w:val="0"/>
        <w:bCs w:val="0"/>
      </w:rPr>
    </w:lvl>
    <w:lvl w:ilvl="1" w:tplc="18A600C8">
      <w:numFmt w:val="none"/>
      <w:lvlText w:val=""/>
      <w:lvlJc w:val="left"/>
      <w:pPr>
        <w:tabs>
          <w:tab w:val="num" w:pos="360"/>
        </w:tabs>
      </w:pPr>
    </w:lvl>
    <w:lvl w:ilvl="2" w:tplc="4B4AA8FE">
      <w:start w:val="1"/>
      <w:numFmt w:val="lowerRoman"/>
      <w:lvlText w:val="%3."/>
      <w:lvlJc w:val="right"/>
      <w:pPr>
        <w:ind w:left="2160" w:hanging="180"/>
      </w:pPr>
      <w:rPr>
        <w:rFonts w:ascii="Times New Roman" w:hAnsi="Times New Roman" w:cs="Times New Roman"/>
      </w:rPr>
    </w:lvl>
    <w:lvl w:ilvl="3" w:tplc="29F8776A">
      <w:start w:val="1"/>
      <w:numFmt w:val="decimal"/>
      <w:lvlText w:val="%4."/>
      <w:lvlJc w:val="left"/>
      <w:pPr>
        <w:ind w:left="2880" w:hanging="360"/>
      </w:pPr>
      <w:rPr>
        <w:rFonts w:ascii="Georgia" w:hAnsi="Georgia" w:cs="Times New Roman" w:hint="default"/>
      </w:rPr>
    </w:lvl>
    <w:lvl w:ilvl="4" w:tplc="372CEC4E">
      <w:start w:val="1"/>
      <w:numFmt w:val="lowerLetter"/>
      <w:lvlText w:val="%5."/>
      <w:lvlJc w:val="left"/>
      <w:pPr>
        <w:ind w:left="3600" w:hanging="360"/>
      </w:pPr>
      <w:rPr>
        <w:rFonts w:ascii="Times New Roman" w:hAnsi="Times New Roman" w:cs="Times New Roman"/>
      </w:rPr>
    </w:lvl>
    <w:lvl w:ilvl="5" w:tplc="0B96BFBE">
      <w:start w:val="1"/>
      <w:numFmt w:val="lowerRoman"/>
      <w:lvlText w:val="%6."/>
      <w:lvlJc w:val="right"/>
      <w:pPr>
        <w:ind w:left="4320" w:hanging="180"/>
      </w:pPr>
      <w:rPr>
        <w:rFonts w:ascii="Times New Roman" w:hAnsi="Times New Roman" w:cs="Times New Roman"/>
      </w:rPr>
    </w:lvl>
    <w:lvl w:ilvl="6" w:tplc="81A2A486">
      <w:start w:val="1"/>
      <w:numFmt w:val="decimal"/>
      <w:lvlText w:val="%7."/>
      <w:lvlJc w:val="left"/>
      <w:pPr>
        <w:ind w:left="5040" w:hanging="360"/>
      </w:pPr>
      <w:rPr>
        <w:rFonts w:ascii="Times New Roman" w:hAnsi="Times New Roman" w:cs="Times New Roman"/>
      </w:rPr>
    </w:lvl>
    <w:lvl w:ilvl="7" w:tplc="26109A8C">
      <w:start w:val="1"/>
      <w:numFmt w:val="lowerLetter"/>
      <w:lvlText w:val="%8."/>
      <w:lvlJc w:val="left"/>
      <w:pPr>
        <w:ind w:left="5760" w:hanging="360"/>
      </w:pPr>
      <w:rPr>
        <w:rFonts w:ascii="Times New Roman" w:hAnsi="Times New Roman" w:cs="Times New Roman"/>
      </w:rPr>
    </w:lvl>
    <w:lvl w:ilvl="8" w:tplc="8F52B46E">
      <w:start w:val="1"/>
      <w:numFmt w:val="lowerRoman"/>
      <w:lvlText w:val="%9."/>
      <w:lvlJc w:val="right"/>
      <w:pPr>
        <w:ind w:left="6480" w:hanging="180"/>
      </w:pPr>
      <w:rPr>
        <w:rFonts w:ascii="Times New Roman" w:hAnsi="Times New Roman" w:cs="Times New Roman"/>
      </w:rPr>
    </w:lvl>
  </w:abstractNum>
  <w:abstractNum w:abstractNumId="34" w15:restartNumberingAfterBreak="0">
    <w:nsid w:val="11424F11"/>
    <w:multiLevelType w:val="multilevel"/>
    <w:tmpl w:val="C8FE35AA"/>
    <w:lvl w:ilvl="0">
      <w:start w:val="1"/>
      <w:numFmt w:val="decimal"/>
      <w:lvlText w:val="%1."/>
      <w:lvlJc w:val="left"/>
      <w:pPr>
        <w:tabs>
          <w:tab w:val="num" w:pos="360"/>
        </w:tabs>
        <w:ind w:left="0" w:firstLine="0"/>
      </w:pPr>
      <w:rPr>
        <w:rFonts w:ascii="Georgia" w:hAnsi="Georgia" w:cs="Georgia" w:hint="default"/>
        <w:b w:val="0"/>
        <w:bCs w:val="0"/>
        <w:i w:val="0"/>
        <w:color w:val="auto"/>
        <w:sz w:val="20"/>
      </w:rPr>
    </w:lvl>
    <w:lvl w:ilvl="1">
      <w:start w:val="1"/>
      <w:numFmt w:val="decimal"/>
      <w:lvlText w:val="%1.%2."/>
      <w:lvlJc w:val="left"/>
      <w:pPr>
        <w:tabs>
          <w:tab w:val="num" w:pos="720"/>
        </w:tabs>
        <w:ind w:left="0" w:firstLine="0"/>
      </w:pPr>
      <w:rPr>
        <w:rFonts w:ascii="Georgia" w:hAnsi="Georgia" w:cs="Georgia" w:hint="default"/>
        <w:b w:val="0"/>
        <w:i w:val="0"/>
        <w:sz w:val="20"/>
      </w:rPr>
    </w:lvl>
    <w:lvl w:ilvl="2">
      <w:start w:val="1"/>
      <w:numFmt w:val="decimal"/>
      <w:lvlText w:val="%1.%2.%3."/>
      <w:lvlJc w:val="left"/>
      <w:pPr>
        <w:tabs>
          <w:tab w:val="num" w:pos="720"/>
        </w:tabs>
        <w:ind w:left="0" w:firstLine="0"/>
      </w:pPr>
      <w:rPr>
        <w:rFonts w:ascii="Georgia" w:hAnsi="Georgia" w:cs="Times New Roman" w:hint="default"/>
        <w:b w:val="0"/>
        <w:i w:val="0"/>
        <w:sz w:val="2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5"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1D970CF"/>
    <w:multiLevelType w:val="multilevel"/>
    <w:tmpl w:val="15AE2D4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146E68BC"/>
    <w:multiLevelType w:val="multilevel"/>
    <w:tmpl w:val="B17A0A6E"/>
    <w:lvl w:ilvl="0">
      <w:start w:val="1"/>
      <w:numFmt w:val="decimal"/>
      <w:lvlText w:val="%1."/>
      <w:lvlJc w:val="left"/>
      <w:pPr>
        <w:tabs>
          <w:tab w:val="num" w:pos="360"/>
        </w:tabs>
        <w:ind w:left="0" w:firstLine="0"/>
      </w:pPr>
      <w:rPr>
        <w:rFonts w:ascii="Georgia" w:hAnsi="Georgia" w:cs="Georgia" w:hint="default"/>
        <w:b w:val="0"/>
        <w:bCs w:val="0"/>
        <w:i w:val="0"/>
        <w:iCs w:val="0"/>
        <w:sz w:val="20"/>
        <w:szCs w:val="20"/>
      </w:rPr>
    </w:lvl>
    <w:lvl w:ilvl="1">
      <w:start w:val="1"/>
      <w:numFmt w:val="decimal"/>
      <w:lvlText w:val="%1.%2."/>
      <w:lvlJc w:val="left"/>
      <w:pPr>
        <w:tabs>
          <w:tab w:val="num" w:pos="720"/>
        </w:tabs>
        <w:ind w:left="0" w:firstLine="0"/>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9" w15:restartNumberingAfterBreak="0">
    <w:nsid w:val="14F778CC"/>
    <w:multiLevelType w:val="multilevel"/>
    <w:tmpl w:val="DCCC17C6"/>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0" w15:restartNumberingAfterBreak="0">
    <w:nsid w:val="15482361"/>
    <w:multiLevelType w:val="multilevel"/>
    <w:tmpl w:val="DC52F47E"/>
    <w:lvl w:ilvl="0">
      <w:start w:val="1"/>
      <w:numFmt w:val="decimal"/>
      <w:lvlText w:val="%1."/>
      <w:lvlJc w:val="left"/>
      <w:pPr>
        <w:ind w:left="312" w:hanging="709"/>
      </w:pPr>
      <w:rPr>
        <w:rFonts w:ascii="Georgia" w:eastAsia="Georgia" w:hAnsi="Georgia" w:cs="Georgia" w:hint="default"/>
        <w:w w:val="99"/>
        <w:sz w:val="20"/>
        <w:szCs w:val="20"/>
        <w:lang w:val="pl-PL" w:eastAsia="en-US" w:bidi="ar-SA"/>
      </w:rPr>
    </w:lvl>
    <w:lvl w:ilvl="1">
      <w:start w:val="1"/>
      <w:numFmt w:val="decimal"/>
      <w:lvlText w:val="%1.%2."/>
      <w:lvlJc w:val="left"/>
      <w:pPr>
        <w:ind w:left="912" w:hanging="601"/>
      </w:pPr>
      <w:rPr>
        <w:rFonts w:hint="default"/>
        <w:i/>
        <w:iCs/>
        <w:spacing w:val="-1"/>
        <w:w w:val="99"/>
        <w:lang w:val="pl-PL" w:eastAsia="en-US" w:bidi="ar-SA"/>
      </w:rPr>
    </w:lvl>
    <w:lvl w:ilvl="2">
      <w:start w:val="1"/>
      <w:numFmt w:val="lowerLetter"/>
      <w:lvlText w:val="%3)"/>
      <w:lvlJc w:val="left"/>
      <w:pPr>
        <w:ind w:left="1392" w:hanging="601"/>
      </w:pPr>
      <w:rPr>
        <w:rFonts w:hint="default"/>
        <w:w w:val="99"/>
        <w:lang w:val="pl-PL" w:eastAsia="en-US" w:bidi="ar-SA"/>
      </w:rPr>
    </w:lvl>
    <w:lvl w:ilvl="3">
      <w:numFmt w:val="bullet"/>
      <w:lvlText w:val="•"/>
      <w:lvlJc w:val="left"/>
      <w:pPr>
        <w:ind w:left="1240" w:hanging="601"/>
      </w:pPr>
      <w:rPr>
        <w:rFonts w:hint="default"/>
        <w:lang w:val="pl-PL" w:eastAsia="en-US" w:bidi="ar-SA"/>
      </w:rPr>
    </w:lvl>
    <w:lvl w:ilvl="4">
      <w:numFmt w:val="bullet"/>
      <w:lvlText w:val="•"/>
      <w:lvlJc w:val="left"/>
      <w:pPr>
        <w:ind w:left="1400" w:hanging="601"/>
      </w:pPr>
      <w:rPr>
        <w:rFonts w:hint="default"/>
        <w:lang w:val="pl-PL" w:eastAsia="en-US" w:bidi="ar-SA"/>
      </w:rPr>
    </w:lvl>
    <w:lvl w:ilvl="5">
      <w:numFmt w:val="bullet"/>
      <w:lvlText w:val="•"/>
      <w:lvlJc w:val="left"/>
      <w:pPr>
        <w:ind w:left="2994" w:hanging="601"/>
      </w:pPr>
      <w:rPr>
        <w:rFonts w:hint="default"/>
        <w:lang w:val="pl-PL" w:eastAsia="en-US" w:bidi="ar-SA"/>
      </w:rPr>
    </w:lvl>
    <w:lvl w:ilvl="6">
      <w:numFmt w:val="bullet"/>
      <w:lvlText w:val="•"/>
      <w:lvlJc w:val="left"/>
      <w:pPr>
        <w:ind w:left="4588" w:hanging="601"/>
      </w:pPr>
      <w:rPr>
        <w:rFonts w:hint="default"/>
        <w:lang w:val="pl-PL" w:eastAsia="en-US" w:bidi="ar-SA"/>
      </w:rPr>
    </w:lvl>
    <w:lvl w:ilvl="7">
      <w:numFmt w:val="bullet"/>
      <w:lvlText w:val="•"/>
      <w:lvlJc w:val="left"/>
      <w:pPr>
        <w:ind w:left="6183" w:hanging="601"/>
      </w:pPr>
      <w:rPr>
        <w:rFonts w:hint="default"/>
        <w:lang w:val="pl-PL" w:eastAsia="en-US" w:bidi="ar-SA"/>
      </w:rPr>
    </w:lvl>
    <w:lvl w:ilvl="8">
      <w:numFmt w:val="bullet"/>
      <w:lvlText w:val="•"/>
      <w:lvlJc w:val="left"/>
      <w:pPr>
        <w:ind w:left="7777" w:hanging="601"/>
      </w:pPr>
      <w:rPr>
        <w:rFonts w:hint="default"/>
        <w:lang w:val="pl-PL" w:eastAsia="en-US" w:bidi="ar-SA"/>
      </w:rPr>
    </w:lvl>
  </w:abstractNum>
  <w:abstractNum w:abstractNumId="41" w15:restartNumberingAfterBreak="0">
    <w:nsid w:val="16B02617"/>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2" w15:restartNumberingAfterBreak="0">
    <w:nsid w:val="17984C96"/>
    <w:multiLevelType w:val="hybridMultilevel"/>
    <w:tmpl w:val="B8E016CA"/>
    <w:lvl w:ilvl="0" w:tplc="BE787D8A">
      <w:start w:val="1"/>
      <w:numFmt w:val="decimal"/>
      <w:lvlText w:val="%1."/>
      <w:lvlJc w:val="left"/>
      <w:pPr>
        <w:ind w:left="672" w:hanging="361"/>
      </w:pPr>
      <w:rPr>
        <w:rFonts w:ascii="Georgia" w:eastAsia="Georgia" w:hAnsi="Georgia" w:cs="Georgia" w:hint="default"/>
        <w:w w:val="99"/>
        <w:sz w:val="20"/>
        <w:szCs w:val="20"/>
        <w:lang w:val="pl-PL" w:eastAsia="en-US" w:bidi="ar-SA"/>
      </w:rPr>
    </w:lvl>
    <w:lvl w:ilvl="1" w:tplc="B6F2D832">
      <w:numFmt w:val="bullet"/>
      <w:lvlText w:val="•"/>
      <w:lvlJc w:val="left"/>
      <w:pPr>
        <w:ind w:left="1708" w:hanging="361"/>
      </w:pPr>
      <w:rPr>
        <w:rFonts w:hint="default"/>
        <w:lang w:val="pl-PL" w:eastAsia="en-US" w:bidi="ar-SA"/>
      </w:rPr>
    </w:lvl>
    <w:lvl w:ilvl="2" w:tplc="93F0DF66">
      <w:numFmt w:val="bullet"/>
      <w:lvlText w:val="•"/>
      <w:lvlJc w:val="left"/>
      <w:pPr>
        <w:ind w:left="2737" w:hanging="361"/>
      </w:pPr>
      <w:rPr>
        <w:rFonts w:hint="default"/>
        <w:lang w:val="pl-PL" w:eastAsia="en-US" w:bidi="ar-SA"/>
      </w:rPr>
    </w:lvl>
    <w:lvl w:ilvl="3" w:tplc="E8FA47D6">
      <w:numFmt w:val="bullet"/>
      <w:lvlText w:val="•"/>
      <w:lvlJc w:val="left"/>
      <w:pPr>
        <w:ind w:left="3765" w:hanging="361"/>
      </w:pPr>
      <w:rPr>
        <w:rFonts w:hint="default"/>
        <w:lang w:val="pl-PL" w:eastAsia="en-US" w:bidi="ar-SA"/>
      </w:rPr>
    </w:lvl>
    <w:lvl w:ilvl="4" w:tplc="634E1BF2">
      <w:numFmt w:val="bullet"/>
      <w:lvlText w:val="•"/>
      <w:lvlJc w:val="left"/>
      <w:pPr>
        <w:ind w:left="4794" w:hanging="361"/>
      </w:pPr>
      <w:rPr>
        <w:rFonts w:hint="default"/>
        <w:lang w:val="pl-PL" w:eastAsia="en-US" w:bidi="ar-SA"/>
      </w:rPr>
    </w:lvl>
    <w:lvl w:ilvl="5" w:tplc="7D40796A">
      <w:numFmt w:val="bullet"/>
      <w:lvlText w:val="•"/>
      <w:lvlJc w:val="left"/>
      <w:pPr>
        <w:ind w:left="5823" w:hanging="361"/>
      </w:pPr>
      <w:rPr>
        <w:rFonts w:hint="default"/>
        <w:lang w:val="pl-PL" w:eastAsia="en-US" w:bidi="ar-SA"/>
      </w:rPr>
    </w:lvl>
    <w:lvl w:ilvl="6" w:tplc="75222CAE">
      <w:numFmt w:val="bullet"/>
      <w:lvlText w:val="•"/>
      <w:lvlJc w:val="left"/>
      <w:pPr>
        <w:ind w:left="6851" w:hanging="361"/>
      </w:pPr>
      <w:rPr>
        <w:rFonts w:hint="default"/>
        <w:lang w:val="pl-PL" w:eastAsia="en-US" w:bidi="ar-SA"/>
      </w:rPr>
    </w:lvl>
    <w:lvl w:ilvl="7" w:tplc="604A92EC">
      <w:numFmt w:val="bullet"/>
      <w:lvlText w:val="•"/>
      <w:lvlJc w:val="left"/>
      <w:pPr>
        <w:ind w:left="7880" w:hanging="361"/>
      </w:pPr>
      <w:rPr>
        <w:rFonts w:hint="default"/>
        <w:lang w:val="pl-PL" w:eastAsia="en-US" w:bidi="ar-SA"/>
      </w:rPr>
    </w:lvl>
    <w:lvl w:ilvl="8" w:tplc="FA7E3F88">
      <w:numFmt w:val="bullet"/>
      <w:lvlText w:val="•"/>
      <w:lvlJc w:val="left"/>
      <w:pPr>
        <w:ind w:left="8909" w:hanging="361"/>
      </w:pPr>
      <w:rPr>
        <w:rFonts w:hint="default"/>
        <w:lang w:val="pl-PL" w:eastAsia="en-US" w:bidi="ar-SA"/>
      </w:rPr>
    </w:lvl>
  </w:abstractNum>
  <w:abstractNum w:abstractNumId="43" w15:restartNumberingAfterBreak="0">
    <w:nsid w:val="17BF2922"/>
    <w:multiLevelType w:val="multilevel"/>
    <w:tmpl w:val="70E8E9D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18436AD8"/>
    <w:multiLevelType w:val="multilevel"/>
    <w:tmpl w:val="3CA059C8"/>
    <w:lvl w:ilvl="0">
      <w:start w:val="1"/>
      <w:numFmt w:val="decimal"/>
      <w:lvlText w:val="%1."/>
      <w:lvlJc w:val="left"/>
      <w:pPr>
        <w:tabs>
          <w:tab w:val="num" w:pos="1009"/>
        </w:tabs>
        <w:ind w:left="1009" w:hanging="453"/>
      </w:pPr>
      <w:rPr>
        <w:rFonts w:cs="Times New Roman"/>
        <w:b/>
      </w:rPr>
    </w:lvl>
    <w:lvl w:ilvl="1">
      <w:start w:val="1"/>
      <w:numFmt w:val="decimal"/>
      <w:lvlText w:val="%2."/>
      <w:lvlJc w:val="left"/>
      <w:pPr>
        <w:ind w:left="1440" w:hanging="360"/>
      </w:pPr>
      <w:rPr>
        <w:rFonts w:eastAsia="Times New Roman" w:cs="Arial"/>
      </w:rPr>
    </w:lvl>
    <w:lvl w:ilvl="2">
      <w:start w:val="1"/>
      <w:numFmt w:val="lowerRoman"/>
      <w:lvlText w:val="%3."/>
      <w:lvlJc w:val="right"/>
      <w:pPr>
        <w:ind w:left="2160" w:hanging="180"/>
      </w:pPr>
      <w:rPr>
        <w:rFonts w:cs="Times New Roman"/>
      </w:rPr>
    </w:lvl>
    <w:lvl w:ilvl="3">
      <w:start w:val="1"/>
      <w:numFmt w:val="decimal"/>
      <w:lvlText w:val="%4."/>
      <w:lvlJc w:val="left"/>
      <w:pPr>
        <w:tabs>
          <w:tab w:val="num" w:pos="1009"/>
        </w:tabs>
        <w:ind w:left="1009" w:hanging="453"/>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15:restartNumberingAfterBreak="0">
    <w:nsid w:val="19B1636A"/>
    <w:multiLevelType w:val="multilevel"/>
    <w:tmpl w:val="B4A6D9A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1A236C54"/>
    <w:multiLevelType w:val="hybridMultilevel"/>
    <w:tmpl w:val="17CE9F2E"/>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8" w15:restartNumberingAfterBreak="0">
    <w:nsid w:val="1BBD4B81"/>
    <w:multiLevelType w:val="multilevel"/>
    <w:tmpl w:val="D2C2D6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1DF90A47"/>
    <w:multiLevelType w:val="multilevel"/>
    <w:tmpl w:val="682003BE"/>
    <w:name w:val="WW8Num273222"/>
    <w:lvl w:ilvl="0">
      <w:start w:val="6"/>
      <w:numFmt w:val="decimal"/>
      <w:lvlText w:val="%1."/>
      <w:lvlJc w:val="left"/>
      <w:pPr>
        <w:ind w:left="360" w:hanging="360"/>
      </w:pPr>
      <w:rPr>
        <w:rFonts w:ascii="Georgia" w:hAnsi="Georgia" w:cs="Georgia" w:hint="default"/>
      </w:rPr>
    </w:lvl>
    <w:lvl w:ilvl="1">
      <w:start w:val="1"/>
      <w:numFmt w:val="decimal"/>
      <w:lvlText w:val="%1.%2."/>
      <w:lvlJc w:val="left"/>
      <w:pPr>
        <w:ind w:left="1080" w:hanging="720"/>
      </w:pPr>
      <w:rPr>
        <w:rFonts w:ascii="Georgia" w:hAnsi="Georgia" w:cs="Georgia"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50" w15:restartNumberingAfterBreak="0">
    <w:nsid w:val="1E402E8B"/>
    <w:multiLevelType w:val="multilevel"/>
    <w:tmpl w:val="9614E54C"/>
    <w:lvl w:ilvl="0">
      <w:start w:val="1"/>
      <w:numFmt w:val="decimal"/>
      <w:lvlText w:val="%1."/>
      <w:lvlJc w:val="left"/>
      <w:pPr>
        <w:tabs>
          <w:tab w:val="num" w:pos="360"/>
        </w:tabs>
      </w:pPr>
      <w:rPr>
        <w:rFonts w:ascii="Georgia" w:hAnsi="Georgia" w:cs="Georgia" w:hint="default"/>
        <w:b w:val="0"/>
        <w:bCs w:val="0"/>
        <w:i w:val="0"/>
        <w:iCs w:val="0"/>
        <w:strike w:val="0"/>
        <w:dstrike w:val="0"/>
        <w:color w:val="auto"/>
        <w:sz w:val="20"/>
        <w:szCs w:val="20"/>
      </w:rPr>
    </w:lvl>
    <w:lvl w:ilvl="1">
      <w:start w:val="1"/>
      <w:numFmt w:val="decimal"/>
      <w:lvlText w:val="%1.%2."/>
      <w:lvlJc w:val="left"/>
      <w:pPr>
        <w:tabs>
          <w:tab w:val="num" w:pos="720"/>
        </w:tabs>
      </w:pPr>
      <w:rPr>
        <w:rFonts w:ascii="Georgia" w:hAnsi="Georgia" w:cs="Georgia" w:hint="default"/>
        <w:b w:val="0"/>
        <w:bCs w:val="0"/>
        <w:i w:val="0"/>
        <w:iCs w:val="0"/>
        <w:strike w:val="0"/>
        <w:dstrike w:val="0"/>
        <w:color w:val="auto"/>
        <w:sz w:val="20"/>
        <w:szCs w:val="20"/>
      </w:rPr>
    </w:lvl>
    <w:lvl w:ilvl="2">
      <w:start w:val="2"/>
      <w:numFmt w:val="decimal"/>
      <w:lvlText w:val="%1.%2.%3."/>
      <w:lvlJc w:val="left"/>
      <w:pPr>
        <w:tabs>
          <w:tab w:val="num" w:pos="720"/>
        </w:tabs>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1" w15:restartNumberingAfterBreak="0">
    <w:nsid w:val="1FEE3629"/>
    <w:multiLevelType w:val="multilevel"/>
    <w:tmpl w:val="410E12DC"/>
    <w:lvl w:ilvl="0">
      <w:start w:val="1"/>
      <w:numFmt w:val="decimal"/>
      <w:lvlText w:val="%1."/>
      <w:lvlJc w:val="left"/>
      <w:pPr>
        <w:tabs>
          <w:tab w:val="num" w:pos="360"/>
        </w:tabs>
        <w:ind w:left="0" w:firstLine="0"/>
      </w:pPr>
      <w:rPr>
        <w:rFonts w:ascii="Georgia" w:hAnsi="Georgia" w:cs="Georgia" w:hint="default"/>
        <w:b w:val="0"/>
        <w:bCs w:val="0"/>
        <w:i w:val="0"/>
        <w:color w:val="auto"/>
        <w:sz w:val="20"/>
      </w:rPr>
    </w:lvl>
    <w:lvl w:ilvl="1">
      <w:start w:val="1"/>
      <w:numFmt w:val="decimal"/>
      <w:lvlText w:val="%1.%2."/>
      <w:lvlJc w:val="left"/>
      <w:pPr>
        <w:tabs>
          <w:tab w:val="num" w:pos="720"/>
        </w:tabs>
        <w:ind w:left="0" w:firstLine="0"/>
      </w:pPr>
      <w:rPr>
        <w:rFonts w:ascii="Georgia" w:hAnsi="Georgia" w:cs="Georgia" w:hint="default"/>
        <w:b w:val="0"/>
        <w:i w:val="0"/>
        <w:sz w:val="20"/>
      </w:rPr>
    </w:lvl>
    <w:lvl w:ilvl="2">
      <w:start w:val="1"/>
      <w:numFmt w:val="decimal"/>
      <w:lvlText w:val="%1.%2.%3."/>
      <w:lvlJc w:val="left"/>
      <w:pPr>
        <w:tabs>
          <w:tab w:val="num" w:pos="720"/>
        </w:tabs>
        <w:ind w:left="0" w:firstLine="0"/>
      </w:pPr>
      <w:rPr>
        <w:rFonts w:ascii="Georgia" w:hAnsi="Georgia" w:cs="Times New Roman" w:hint="default"/>
        <w:b w:val="0"/>
        <w:i w:val="0"/>
        <w:sz w:val="2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2" w15:restartNumberingAfterBreak="0">
    <w:nsid w:val="20313007"/>
    <w:multiLevelType w:val="multilevel"/>
    <w:tmpl w:val="B2866D2A"/>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3" w15:restartNumberingAfterBreak="0">
    <w:nsid w:val="211F49C7"/>
    <w:multiLevelType w:val="multilevel"/>
    <w:tmpl w:val="496C294C"/>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4" w15:restartNumberingAfterBreak="0">
    <w:nsid w:val="21212A71"/>
    <w:multiLevelType w:val="multilevel"/>
    <w:tmpl w:val="D1C61BB8"/>
    <w:name w:val="WW8Num292"/>
    <w:lvl w:ilvl="0">
      <w:start w:val="1"/>
      <w:numFmt w:val="decimal"/>
      <w:lvlText w:val="%1."/>
      <w:lvlJc w:val="left"/>
      <w:pPr>
        <w:tabs>
          <w:tab w:val="num" w:pos="360"/>
        </w:tabs>
        <w:ind w:left="0" w:firstLine="0"/>
      </w:pPr>
      <w:rPr>
        <w:rFonts w:ascii="Georgia" w:hAnsi="Georgia" w:cs="Georgia" w:hint="default"/>
        <w:b w:val="0"/>
        <w:bCs w:val="0"/>
        <w:i w:val="0"/>
        <w:color w:val="auto"/>
        <w:sz w:val="20"/>
      </w:rPr>
    </w:lvl>
    <w:lvl w:ilvl="1">
      <w:start w:val="1"/>
      <w:numFmt w:val="decimal"/>
      <w:lvlText w:val="%1.%2."/>
      <w:lvlJc w:val="left"/>
      <w:pPr>
        <w:tabs>
          <w:tab w:val="num" w:pos="720"/>
        </w:tabs>
        <w:ind w:left="0" w:firstLine="0"/>
      </w:pPr>
      <w:rPr>
        <w:rFonts w:ascii="Georgia" w:hAnsi="Georgia" w:cs="Georgia" w:hint="default"/>
        <w:b w:val="0"/>
        <w:i w:val="0"/>
        <w:sz w:val="20"/>
      </w:rPr>
    </w:lvl>
    <w:lvl w:ilvl="2">
      <w:start w:val="1"/>
      <w:numFmt w:val="decimal"/>
      <w:lvlText w:val="%1.%2.%3."/>
      <w:lvlJc w:val="left"/>
      <w:pPr>
        <w:tabs>
          <w:tab w:val="num" w:pos="720"/>
        </w:tabs>
        <w:ind w:left="0" w:firstLine="0"/>
      </w:pPr>
      <w:rPr>
        <w:rFonts w:ascii="Georgia" w:hAnsi="Georgia" w:cs="Times New Roman" w:hint="default"/>
        <w:b w:val="0"/>
        <w:i w:val="0"/>
        <w:sz w:val="2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5"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6" w15:restartNumberingAfterBreak="0">
    <w:nsid w:val="230B1C87"/>
    <w:multiLevelType w:val="multilevel"/>
    <w:tmpl w:val="2DD237C0"/>
    <w:name w:val="WW8Num273222"/>
    <w:lvl w:ilvl="0">
      <w:start w:val="13"/>
      <w:numFmt w:val="decimal"/>
      <w:lvlText w:val="%1"/>
      <w:lvlJc w:val="left"/>
      <w:pPr>
        <w:ind w:left="360" w:hanging="360"/>
      </w:pPr>
      <w:rPr>
        <w:rFonts w:ascii="Georgia" w:hAnsi="Georgia" w:hint="default"/>
        <w:sz w:val="20"/>
        <w:szCs w:val="20"/>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57"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27774A29"/>
    <w:multiLevelType w:val="hybridMultilevel"/>
    <w:tmpl w:val="6ABC34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7DC5F01"/>
    <w:multiLevelType w:val="multilevel"/>
    <w:tmpl w:val="D9902BCA"/>
    <w:lvl w:ilvl="0">
      <w:start w:val="2"/>
      <w:numFmt w:val="decimal"/>
      <w:lvlText w:val="%1."/>
      <w:lvlJc w:val="left"/>
      <w:pPr>
        <w:ind w:left="720" w:hanging="360"/>
      </w:pPr>
      <w:rPr>
        <w:rFonts w:ascii="Georgia" w:eastAsia="Calibri" w:hAnsi="Georgia" w:cs="Calibri"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3"/>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1" w15:restartNumberingAfterBreak="0">
    <w:nsid w:val="282C67EB"/>
    <w:multiLevelType w:val="multilevel"/>
    <w:tmpl w:val="D736DEBA"/>
    <w:lvl w:ilvl="0">
      <w:start w:val="1"/>
      <w:numFmt w:val="decimal"/>
      <w:suff w:val="nothing"/>
      <w:lvlText w:val="%1."/>
      <w:lvlJc w:val="left"/>
      <w:pPr>
        <w:ind w:left="0" w:firstLine="0"/>
      </w:pPr>
      <w:rPr>
        <w:rFonts w:ascii="Georgia" w:eastAsiaTheme="minorEastAsia" w:hAnsi="Georgia" w:cs="Times New Roman" w:hint="default"/>
        <w:b w:val="0"/>
        <w:bCs w:val="0"/>
      </w:rPr>
    </w:lvl>
    <w:lvl w:ilvl="1">
      <w:start w:val="2"/>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eastAsia="Times New Roman" w:hAnsi="Georgia" w:cs="Georgia"/>
        <w:b w:val="0"/>
        <w:bCs w:val="0"/>
        <w:i w:val="0"/>
        <w:iCs/>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62" w15:restartNumberingAfterBreak="0">
    <w:nsid w:val="2A8440B3"/>
    <w:multiLevelType w:val="multilevel"/>
    <w:tmpl w:val="C95C6274"/>
    <w:name w:val="WW8Num273222"/>
    <w:lvl w:ilvl="0">
      <w:start w:val="2"/>
      <w:numFmt w:val="decimal"/>
      <w:lvlText w:val="%1"/>
      <w:lvlJc w:val="left"/>
      <w:pPr>
        <w:ind w:left="360" w:hanging="360"/>
      </w:pPr>
      <w:rPr>
        <w:rFonts w:cs="Times New Roman" w:hint="default"/>
      </w:rPr>
    </w:lvl>
    <w:lvl w:ilvl="1">
      <w:start w:val="1"/>
      <w:numFmt w:val="decimal"/>
      <w:lvlText w:val="%1.%2"/>
      <w:lvlJc w:val="left"/>
      <w:pPr>
        <w:ind w:left="665" w:hanging="360"/>
      </w:pPr>
      <w:rPr>
        <w:rFonts w:cs="Times New Roman" w:hint="default"/>
      </w:rPr>
    </w:lvl>
    <w:lvl w:ilvl="2">
      <w:start w:val="1"/>
      <w:numFmt w:val="decimal"/>
      <w:lvlText w:val="%1.%2.%3"/>
      <w:lvlJc w:val="left"/>
      <w:pPr>
        <w:ind w:left="1330" w:hanging="720"/>
      </w:pPr>
      <w:rPr>
        <w:rFonts w:cs="Times New Roman" w:hint="default"/>
      </w:rPr>
    </w:lvl>
    <w:lvl w:ilvl="3">
      <w:start w:val="1"/>
      <w:numFmt w:val="decimal"/>
      <w:lvlText w:val="%1.%2.%3.%4"/>
      <w:lvlJc w:val="left"/>
      <w:pPr>
        <w:ind w:left="1635" w:hanging="720"/>
      </w:pPr>
      <w:rPr>
        <w:rFonts w:cs="Times New Roman" w:hint="default"/>
      </w:rPr>
    </w:lvl>
    <w:lvl w:ilvl="4">
      <w:start w:val="1"/>
      <w:numFmt w:val="decimal"/>
      <w:lvlText w:val="%1.%2.%3.%4.%5"/>
      <w:lvlJc w:val="left"/>
      <w:pPr>
        <w:ind w:left="2300" w:hanging="1080"/>
      </w:pPr>
      <w:rPr>
        <w:rFonts w:cs="Times New Roman" w:hint="default"/>
      </w:rPr>
    </w:lvl>
    <w:lvl w:ilvl="5">
      <w:start w:val="1"/>
      <w:numFmt w:val="decimal"/>
      <w:lvlText w:val="%1.%2.%3.%4.%5.%6"/>
      <w:lvlJc w:val="left"/>
      <w:pPr>
        <w:ind w:left="2605" w:hanging="1080"/>
      </w:pPr>
      <w:rPr>
        <w:rFonts w:cs="Times New Roman" w:hint="default"/>
      </w:rPr>
    </w:lvl>
    <w:lvl w:ilvl="6">
      <w:start w:val="1"/>
      <w:numFmt w:val="decimal"/>
      <w:lvlText w:val="%1.%2.%3.%4.%5.%6.%7"/>
      <w:lvlJc w:val="left"/>
      <w:pPr>
        <w:ind w:left="3270" w:hanging="1440"/>
      </w:pPr>
      <w:rPr>
        <w:rFonts w:cs="Times New Roman" w:hint="default"/>
      </w:rPr>
    </w:lvl>
    <w:lvl w:ilvl="7">
      <w:start w:val="1"/>
      <w:numFmt w:val="decimal"/>
      <w:lvlText w:val="%1.%2.%3.%4.%5.%6.%7.%8"/>
      <w:lvlJc w:val="left"/>
      <w:pPr>
        <w:ind w:left="3575" w:hanging="1440"/>
      </w:pPr>
      <w:rPr>
        <w:rFonts w:cs="Times New Roman" w:hint="default"/>
      </w:rPr>
    </w:lvl>
    <w:lvl w:ilvl="8">
      <w:start w:val="1"/>
      <w:numFmt w:val="decimal"/>
      <w:lvlText w:val="%1.%2.%3.%4.%5.%6.%7.%8.%9"/>
      <w:lvlJc w:val="left"/>
      <w:pPr>
        <w:ind w:left="4240" w:hanging="1800"/>
      </w:pPr>
      <w:rPr>
        <w:rFonts w:cs="Times New Roman" w:hint="default"/>
      </w:rPr>
    </w:lvl>
  </w:abstractNum>
  <w:abstractNum w:abstractNumId="63" w15:restartNumberingAfterBreak="0">
    <w:nsid w:val="2B410EF2"/>
    <w:multiLevelType w:val="multilevel"/>
    <w:tmpl w:val="39DC1E26"/>
    <w:lvl w:ilvl="0">
      <w:start w:val="1"/>
      <w:numFmt w:val="decimal"/>
      <w:lvlText w:val="%1."/>
      <w:lvlJc w:val="left"/>
      <w:pPr>
        <w:tabs>
          <w:tab w:val="num" w:pos="360"/>
        </w:tabs>
        <w:ind w:left="0" w:firstLine="0"/>
      </w:pPr>
      <w:rPr>
        <w:rFonts w:ascii="Georgia" w:hAnsi="Georgia" w:cs="Georgia" w:hint="default"/>
        <w:b w:val="0"/>
        <w:bCs w:val="0"/>
        <w:i w:val="0"/>
        <w:iCs w:val="0"/>
        <w:sz w:val="20"/>
        <w:szCs w:val="20"/>
      </w:rPr>
    </w:lvl>
    <w:lvl w:ilvl="1">
      <w:start w:val="1"/>
      <w:numFmt w:val="decimal"/>
      <w:lvlText w:val="%1.%2."/>
      <w:lvlJc w:val="left"/>
      <w:pPr>
        <w:tabs>
          <w:tab w:val="num" w:pos="720"/>
        </w:tabs>
        <w:ind w:left="0" w:firstLine="0"/>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4" w15:restartNumberingAfterBreak="0">
    <w:nsid w:val="2BB90F86"/>
    <w:multiLevelType w:val="multilevel"/>
    <w:tmpl w:val="82883E4C"/>
    <w:lvl w:ilvl="0">
      <w:start w:val="2"/>
      <w:numFmt w:val="decimal"/>
      <w:lvlText w:val="%1."/>
      <w:lvlJc w:val="left"/>
      <w:pPr>
        <w:ind w:left="360" w:hanging="360"/>
      </w:pPr>
      <w:rPr>
        <w:rFonts w:hint="default"/>
        <w:b w:val="0"/>
        <w:i w:val="0"/>
        <w:color w:val="000000"/>
      </w:rPr>
    </w:lvl>
    <w:lvl w:ilvl="1">
      <w:start w:val="1"/>
      <w:numFmt w:val="decimal"/>
      <w:lvlText w:val="%1.%2."/>
      <w:lvlJc w:val="left"/>
      <w:pPr>
        <w:ind w:left="578" w:hanging="720"/>
      </w:pPr>
      <w:rPr>
        <w:rFonts w:hint="default"/>
        <w:b w:val="0"/>
        <w:i w:val="0"/>
        <w:color w:val="000000"/>
      </w:rPr>
    </w:lvl>
    <w:lvl w:ilvl="2">
      <w:start w:val="1"/>
      <w:numFmt w:val="decimal"/>
      <w:lvlText w:val="%1.%2.%3."/>
      <w:lvlJc w:val="left"/>
      <w:pPr>
        <w:ind w:left="436" w:hanging="720"/>
      </w:pPr>
      <w:rPr>
        <w:rFonts w:hint="default"/>
        <w:b w:val="0"/>
        <w:i w:val="0"/>
        <w:color w:val="000000"/>
      </w:rPr>
    </w:lvl>
    <w:lvl w:ilvl="3">
      <w:start w:val="1"/>
      <w:numFmt w:val="decimal"/>
      <w:lvlText w:val="%1.%2.%3.%4."/>
      <w:lvlJc w:val="left"/>
      <w:pPr>
        <w:ind w:left="654" w:hanging="1080"/>
      </w:pPr>
      <w:rPr>
        <w:rFonts w:hint="default"/>
        <w:b w:val="0"/>
        <w:i w:val="0"/>
        <w:color w:val="000000"/>
      </w:rPr>
    </w:lvl>
    <w:lvl w:ilvl="4">
      <w:start w:val="1"/>
      <w:numFmt w:val="decimal"/>
      <w:lvlText w:val="%1.%2.%3.%4.%5."/>
      <w:lvlJc w:val="left"/>
      <w:pPr>
        <w:ind w:left="512" w:hanging="1080"/>
      </w:pPr>
      <w:rPr>
        <w:rFonts w:hint="default"/>
        <w:b w:val="0"/>
        <w:i w:val="0"/>
        <w:color w:val="000000"/>
      </w:rPr>
    </w:lvl>
    <w:lvl w:ilvl="5">
      <w:start w:val="1"/>
      <w:numFmt w:val="decimal"/>
      <w:lvlText w:val="%1.%2.%3.%4.%5.%6."/>
      <w:lvlJc w:val="left"/>
      <w:pPr>
        <w:ind w:left="730" w:hanging="1440"/>
      </w:pPr>
      <w:rPr>
        <w:rFonts w:hint="default"/>
        <w:b w:val="0"/>
        <w:i w:val="0"/>
        <w:color w:val="000000"/>
      </w:rPr>
    </w:lvl>
    <w:lvl w:ilvl="6">
      <w:start w:val="1"/>
      <w:numFmt w:val="decimal"/>
      <w:lvlText w:val="%1.%2.%3.%4.%5.%6.%7."/>
      <w:lvlJc w:val="left"/>
      <w:pPr>
        <w:ind w:left="948" w:hanging="1800"/>
      </w:pPr>
      <w:rPr>
        <w:rFonts w:hint="default"/>
        <w:b w:val="0"/>
        <w:i w:val="0"/>
        <w:color w:val="000000"/>
      </w:rPr>
    </w:lvl>
    <w:lvl w:ilvl="7">
      <w:start w:val="1"/>
      <w:numFmt w:val="decimal"/>
      <w:lvlText w:val="%1.%2.%3.%4.%5.%6.%7.%8."/>
      <w:lvlJc w:val="left"/>
      <w:pPr>
        <w:ind w:left="806" w:hanging="1800"/>
      </w:pPr>
      <w:rPr>
        <w:rFonts w:hint="default"/>
        <w:b w:val="0"/>
        <w:i w:val="0"/>
        <w:color w:val="000000"/>
      </w:rPr>
    </w:lvl>
    <w:lvl w:ilvl="8">
      <w:start w:val="1"/>
      <w:numFmt w:val="decimal"/>
      <w:lvlText w:val="%1.%2.%3.%4.%5.%6.%7.%8.%9."/>
      <w:lvlJc w:val="left"/>
      <w:pPr>
        <w:ind w:left="1024" w:hanging="2160"/>
      </w:pPr>
      <w:rPr>
        <w:rFonts w:hint="default"/>
        <w:b w:val="0"/>
        <w:i w:val="0"/>
        <w:color w:val="000000"/>
      </w:rPr>
    </w:lvl>
  </w:abstractNum>
  <w:abstractNum w:abstractNumId="65" w15:restartNumberingAfterBreak="0">
    <w:nsid w:val="2C183E48"/>
    <w:multiLevelType w:val="multilevel"/>
    <w:tmpl w:val="0E342CE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15:restartNumberingAfterBreak="0">
    <w:nsid w:val="2CF3250C"/>
    <w:multiLevelType w:val="multilevel"/>
    <w:tmpl w:val="9C504580"/>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E7447F9"/>
    <w:multiLevelType w:val="multilevel"/>
    <w:tmpl w:val="EA86ACB4"/>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8" w15:restartNumberingAfterBreak="0">
    <w:nsid w:val="35E66C1A"/>
    <w:multiLevelType w:val="multilevel"/>
    <w:tmpl w:val="B07E56F0"/>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1080" w:hanging="360"/>
      </w:pPr>
      <w:rPr>
        <w:rFonts w:ascii="Times New Roman" w:hAnsi="Times New Roman" w:cs="Times New Roman"/>
      </w:rPr>
    </w:lvl>
    <w:lvl w:ilvl="2">
      <w:start w:val="1"/>
      <w:numFmt w:val="lowerRoman"/>
      <w:lvlText w:val="%3."/>
      <w:lvlJc w:val="right"/>
      <w:pPr>
        <w:ind w:left="1800" w:hanging="2443"/>
      </w:pPr>
      <w:rPr>
        <w:rFonts w:ascii="Times New Roman" w:hAnsi="Times New Roman" w:cs="Times New Roman"/>
      </w:rPr>
    </w:lvl>
    <w:lvl w:ilvl="3">
      <w:start w:val="1"/>
      <w:numFmt w:val="decimal"/>
      <w:lvlText w:val="%4."/>
      <w:lvlJc w:val="left"/>
      <w:pPr>
        <w:ind w:left="2520" w:hanging="360"/>
      </w:pPr>
      <w:rPr>
        <w:rFonts w:ascii="Georgia" w:hAnsi="Georgia" w:cs="Georgia" w:hint="default"/>
      </w:rPr>
    </w:lvl>
    <w:lvl w:ilvl="4">
      <w:start w:val="1"/>
      <w:numFmt w:val="lowerLetter"/>
      <w:lvlText w:val="%5."/>
      <w:lvlJc w:val="left"/>
      <w:pPr>
        <w:ind w:left="3240" w:hanging="360"/>
      </w:pPr>
      <w:rPr>
        <w:rFonts w:ascii="Times New Roman" w:hAnsi="Times New Roman" w:cs="Times New Roman"/>
      </w:rPr>
    </w:lvl>
    <w:lvl w:ilvl="5">
      <w:start w:val="1"/>
      <w:numFmt w:val="lowerRoman"/>
      <w:lvlText w:val="%6."/>
      <w:lvlJc w:val="right"/>
      <w:pPr>
        <w:ind w:left="3960" w:hanging="4603"/>
      </w:pPr>
      <w:rPr>
        <w:rFonts w:ascii="Times New Roman" w:hAnsi="Times New Roman" w:cs="Times New Roman"/>
      </w:rPr>
    </w:lvl>
    <w:lvl w:ilvl="6">
      <w:start w:val="1"/>
      <w:numFmt w:val="decimal"/>
      <w:lvlText w:val="%7."/>
      <w:lvlJc w:val="left"/>
      <w:pPr>
        <w:ind w:left="4680" w:hanging="360"/>
      </w:pPr>
      <w:rPr>
        <w:rFonts w:ascii="Georgia" w:hAnsi="Georgia" w:cs="Georgia" w:hint="default"/>
      </w:rPr>
    </w:lvl>
    <w:lvl w:ilvl="7">
      <w:start w:val="1"/>
      <w:numFmt w:val="lowerLetter"/>
      <w:lvlText w:val="%8."/>
      <w:lvlJc w:val="left"/>
      <w:pPr>
        <w:ind w:left="5400" w:hanging="360"/>
      </w:pPr>
      <w:rPr>
        <w:rFonts w:ascii="Times New Roman" w:hAnsi="Times New Roman" w:cs="Times New Roman"/>
      </w:rPr>
    </w:lvl>
    <w:lvl w:ilvl="8">
      <w:start w:val="1"/>
      <w:numFmt w:val="lowerRoman"/>
      <w:lvlText w:val="%9."/>
      <w:lvlJc w:val="right"/>
      <w:pPr>
        <w:ind w:left="6120" w:hanging="6763"/>
      </w:pPr>
      <w:rPr>
        <w:rFonts w:ascii="Times New Roman" w:hAnsi="Times New Roman" w:cs="Times New Roman"/>
      </w:rPr>
    </w:lvl>
  </w:abstractNum>
  <w:abstractNum w:abstractNumId="69"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70" w15:restartNumberingAfterBreak="0">
    <w:nsid w:val="37212B16"/>
    <w:multiLevelType w:val="multilevel"/>
    <w:tmpl w:val="32C8915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38CD583C"/>
    <w:multiLevelType w:val="multilevel"/>
    <w:tmpl w:val="A108338C"/>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2" w15:restartNumberingAfterBreak="0">
    <w:nsid w:val="3BFB425E"/>
    <w:multiLevelType w:val="multilevel"/>
    <w:tmpl w:val="FCD6293E"/>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3" w15:restartNumberingAfterBreak="0">
    <w:nsid w:val="3C61256E"/>
    <w:multiLevelType w:val="multilevel"/>
    <w:tmpl w:val="7E2E357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4" w15:restartNumberingAfterBreak="0">
    <w:nsid w:val="3C902B0E"/>
    <w:multiLevelType w:val="multilevel"/>
    <w:tmpl w:val="B3D69730"/>
    <w:lvl w:ilvl="0">
      <w:start w:val="1"/>
      <w:numFmt w:val="decimal"/>
      <w:lvlText w:val="%1."/>
      <w:lvlJc w:val="left"/>
      <w:pPr>
        <w:tabs>
          <w:tab w:val="num" w:pos="360"/>
        </w:tabs>
        <w:ind w:left="0" w:firstLine="0"/>
      </w:pPr>
      <w:rPr>
        <w:rFonts w:ascii="Georgia" w:hAnsi="Georgia" w:cs="Georgia" w:hint="default"/>
        <w:b w:val="0"/>
        <w:bCs w:val="0"/>
        <w:i w:val="0"/>
        <w:iCs w:val="0"/>
        <w:sz w:val="20"/>
        <w:szCs w:val="20"/>
      </w:rPr>
    </w:lvl>
    <w:lvl w:ilvl="1">
      <w:start w:val="1"/>
      <w:numFmt w:val="decimal"/>
      <w:lvlText w:val="%1.%2."/>
      <w:lvlJc w:val="left"/>
      <w:pPr>
        <w:tabs>
          <w:tab w:val="num" w:pos="720"/>
        </w:tabs>
        <w:ind w:left="0" w:firstLine="0"/>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5" w15:restartNumberingAfterBreak="0">
    <w:nsid w:val="3CA71B54"/>
    <w:multiLevelType w:val="multilevel"/>
    <w:tmpl w:val="BF327E8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15:restartNumberingAfterBreak="0">
    <w:nsid w:val="3D6B789D"/>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7" w15:restartNumberingAfterBreak="0">
    <w:nsid w:val="3DA77F2A"/>
    <w:multiLevelType w:val="multilevel"/>
    <w:tmpl w:val="A35A4DDA"/>
    <w:lvl w:ilvl="0">
      <w:start w:val="1"/>
      <w:numFmt w:val="decimal"/>
      <w:lvlText w:val="%1."/>
      <w:lvlJc w:val="left"/>
      <w:pPr>
        <w:tabs>
          <w:tab w:val="num" w:pos="360"/>
        </w:tabs>
        <w:ind w:left="0" w:firstLine="0"/>
      </w:pPr>
      <w:rPr>
        <w:rFonts w:ascii="Georgia" w:hAnsi="Georgia" w:cs="Georgia" w:hint="default"/>
        <w:b w:val="0"/>
        <w:bCs w:val="0"/>
        <w:i w:val="0"/>
        <w:iCs w:val="0"/>
        <w:sz w:val="20"/>
        <w:szCs w:val="20"/>
      </w:rPr>
    </w:lvl>
    <w:lvl w:ilvl="1">
      <w:start w:val="1"/>
      <w:numFmt w:val="decimal"/>
      <w:lvlText w:val="%1.%2."/>
      <w:lvlJc w:val="left"/>
      <w:pPr>
        <w:tabs>
          <w:tab w:val="num" w:pos="720"/>
        </w:tabs>
        <w:ind w:left="0" w:firstLine="0"/>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8" w15:restartNumberingAfterBreak="0">
    <w:nsid w:val="3E230D35"/>
    <w:multiLevelType w:val="multilevel"/>
    <w:tmpl w:val="A1DE4A02"/>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0" w15:restartNumberingAfterBreak="0">
    <w:nsid w:val="3FE7421A"/>
    <w:multiLevelType w:val="multilevel"/>
    <w:tmpl w:val="A0E88D7C"/>
    <w:lvl w:ilvl="0">
      <w:start w:val="3"/>
      <w:numFmt w:val="decimal"/>
      <w:lvlText w:val="%1."/>
      <w:lvlJc w:val="left"/>
      <w:pPr>
        <w:ind w:left="1003" w:hanging="360"/>
      </w:pPr>
      <w:rPr>
        <w:rFonts w:ascii="Georgia" w:hAnsi="Georgia" w:cs="Times New Roman" w:hint="default"/>
        <w:b w:val="0"/>
        <w:bCs w:val="0"/>
        <w:i w:val="0"/>
        <w:iCs w:val="0"/>
        <w:sz w:val="20"/>
        <w:szCs w:val="20"/>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2443"/>
      </w:pPr>
      <w:rPr>
        <w:rFonts w:ascii="Times New Roman" w:hAnsi="Times New Roman" w:cs="Times New Roman" w:hint="default"/>
      </w:rPr>
    </w:lvl>
    <w:lvl w:ilvl="3">
      <w:start w:val="1"/>
      <w:numFmt w:val="decimal"/>
      <w:lvlText w:val="%4."/>
      <w:lvlJc w:val="left"/>
      <w:pPr>
        <w:ind w:left="2520" w:hanging="360"/>
      </w:pPr>
      <w:rPr>
        <w:rFonts w:ascii="Georgia" w:hAnsi="Georgia" w:cs="Georgia"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4603"/>
      </w:pPr>
      <w:rPr>
        <w:rFonts w:ascii="Times New Roman" w:hAnsi="Times New Roman" w:cs="Times New Roman" w:hint="default"/>
      </w:rPr>
    </w:lvl>
    <w:lvl w:ilvl="6">
      <w:start w:val="1"/>
      <w:numFmt w:val="decimal"/>
      <w:lvlText w:val="%7."/>
      <w:lvlJc w:val="left"/>
      <w:pPr>
        <w:ind w:left="4680" w:hanging="360"/>
      </w:pPr>
      <w:rPr>
        <w:rFonts w:ascii="Georgia" w:hAnsi="Georgia" w:cs="Georgia"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6763"/>
      </w:pPr>
      <w:rPr>
        <w:rFonts w:ascii="Times New Roman" w:hAnsi="Times New Roman" w:cs="Times New Roman" w:hint="default"/>
      </w:rPr>
    </w:lvl>
  </w:abstractNum>
  <w:abstractNum w:abstractNumId="81"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43514475"/>
    <w:multiLevelType w:val="hybridMultilevel"/>
    <w:tmpl w:val="135635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6D64558"/>
    <w:multiLevelType w:val="multilevel"/>
    <w:tmpl w:val="59A43FDA"/>
    <w:lvl w:ilvl="0">
      <w:start w:val="1"/>
      <w:numFmt w:val="decimal"/>
      <w:lvlText w:val="%1."/>
      <w:lvlJc w:val="left"/>
      <w:pPr>
        <w:tabs>
          <w:tab w:val="num" w:pos="360"/>
        </w:tabs>
      </w:pPr>
      <w:rPr>
        <w:rFonts w:ascii="Georgia" w:hAnsi="Georgia" w:cs="Times New Roman" w:hint="default"/>
      </w:rPr>
    </w:lvl>
    <w:lvl w:ilvl="1">
      <w:start w:val="1"/>
      <w:numFmt w:val="decimal"/>
      <w:lvlText w:val="%1.%2."/>
      <w:lvlJc w:val="left"/>
      <w:pPr>
        <w:tabs>
          <w:tab w:val="num" w:pos="720"/>
        </w:tabs>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4" w15:restartNumberingAfterBreak="0">
    <w:nsid w:val="48BD3044"/>
    <w:multiLevelType w:val="hybridMultilevel"/>
    <w:tmpl w:val="1D860B3A"/>
    <w:lvl w:ilvl="0" w:tplc="0415000F">
      <w:start w:val="1"/>
      <w:numFmt w:val="decimal"/>
      <w:lvlText w:val="%1."/>
      <w:lvlJc w:val="left"/>
      <w:pPr>
        <w:ind w:left="643"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BFD7D59"/>
    <w:multiLevelType w:val="multilevel"/>
    <w:tmpl w:val="BA2A6122"/>
    <w:lvl w:ilvl="0">
      <w:start w:val="6"/>
      <w:numFmt w:val="decimal"/>
      <w:lvlText w:val="%1."/>
      <w:lvlJc w:val="left"/>
      <w:pPr>
        <w:ind w:left="360" w:hanging="360"/>
      </w:pPr>
      <w:rPr>
        <w:rFonts w:hint="default"/>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CC724A3"/>
    <w:multiLevelType w:val="multilevel"/>
    <w:tmpl w:val="695EC664"/>
    <w:lvl w:ilvl="0">
      <w:start w:val="2"/>
      <w:numFmt w:val="decimal"/>
      <w:lvlText w:val="%1."/>
      <w:lvlJc w:val="left"/>
      <w:pPr>
        <w:ind w:left="672" w:hanging="361"/>
      </w:pPr>
      <w:rPr>
        <w:rFonts w:ascii="Georgia" w:eastAsia="Georgia" w:hAnsi="Georgia" w:cs="Georgia" w:hint="default"/>
        <w:spacing w:val="-1"/>
        <w:w w:val="99"/>
        <w:sz w:val="20"/>
        <w:szCs w:val="20"/>
        <w:lang w:val="pl-PL" w:eastAsia="en-US" w:bidi="ar-SA"/>
      </w:rPr>
    </w:lvl>
    <w:lvl w:ilvl="1">
      <w:start w:val="1"/>
      <w:numFmt w:val="decimal"/>
      <w:lvlText w:val="%1.%2."/>
      <w:lvlJc w:val="left"/>
      <w:pPr>
        <w:ind w:left="1020" w:hanging="709"/>
      </w:pPr>
      <w:rPr>
        <w:rFonts w:ascii="Georgia" w:eastAsia="Georgia" w:hAnsi="Georgia" w:cs="Georgia" w:hint="default"/>
        <w:spacing w:val="-1"/>
        <w:w w:val="99"/>
        <w:sz w:val="20"/>
        <w:szCs w:val="20"/>
        <w:lang w:val="pl-PL" w:eastAsia="en-US" w:bidi="ar-SA"/>
      </w:rPr>
    </w:lvl>
    <w:lvl w:ilvl="2">
      <w:numFmt w:val="bullet"/>
      <w:lvlText w:val="•"/>
      <w:lvlJc w:val="left"/>
      <w:pPr>
        <w:ind w:left="1040" w:hanging="709"/>
      </w:pPr>
      <w:rPr>
        <w:rFonts w:hint="default"/>
        <w:lang w:val="pl-PL" w:eastAsia="en-US" w:bidi="ar-SA"/>
      </w:rPr>
    </w:lvl>
    <w:lvl w:ilvl="3">
      <w:numFmt w:val="bullet"/>
      <w:lvlText w:val="•"/>
      <w:lvlJc w:val="left"/>
      <w:pPr>
        <w:ind w:left="2280" w:hanging="709"/>
      </w:pPr>
      <w:rPr>
        <w:rFonts w:hint="default"/>
        <w:lang w:val="pl-PL" w:eastAsia="en-US" w:bidi="ar-SA"/>
      </w:rPr>
    </w:lvl>
    <w:lvl w:ilvl="4">
      <w:numFmt w:val="bullet"/>
      <w:lvlText w:val="•"/>
      <w:lvlJc w:val="left"/>
      <w:pPr>
        <w:ind w:left="3521" w:hanging="709"/>
      </w:pPr>
      <w:rPr>
        <w:rFonts w:hint="default"/>
        <w:lang w:val="pl-PL" w:eastAsia="en-US" w:bidi="ar-SA"/>
      </w:rPr>
    </w:lvl>
    <w:lvl w:ilvl="5">
      <w:numFmt w:val="bullet"/>
      <w:lvlText w:val="•"/>
      <w:lvlJc w:val="left"/>
      <w:pPr>
        <w:ind w:left="4762" w:hanging="709"/>
      </w:pPr>
      <w:rPr>
        <w:rFonts w:hint="default"/>
        <w:lang w:val="pl-PL" w:eastAsia="en-US" w:bidi="ar-SA"/>
      </w:rPr>
    </w:lvl>
    <w:lvl w:ilvl="6">
      <w:numFmt w:val="bullet"/>
      <w:lvlText w:val="•"/>
      <w:lvlJc w:val="left"/>
      <w:pPr>
        <w:ind w:left="6003" w:hanging="709"/>
      </w:pPr>
      <w:rPr>
        <w:rFonts w:hint="default"/>
        <w:lang w:val="pl-PL" w:eastAsia="en-US" w:bidi="ar-SA"/>
      </w:rPr>
    </w:lvl>
    <w:lvl w:ilvl="7">
      <w:numFmt w:val="bullet"/>
      <w:lvlText w:val="•"/>
      <w:lvlJc w:val="left"/>
      <w:pPr>
        <w:ind w:left="7244" w:hanging="709"/>
      </w:pPr>
      <w:rPr>
        <w:rFonts w:hint="default"/>
        <w:lang w:val="pl-PL" w:eastAsia="en-US" w:bidi="ar-SA"/>
      </w:rPr>
    </w:lvl>
    <w:lvl w:ilvl="8">
      <w:numFmt w:val="bullet"/>
      <w:lvlText w:val="•"/>
      <w:lvlJc w:val="left"/>
      <w:pPr>
        <w:ind w:left="8484" w:hanging="709"/>
      </w:pPr>
      <w:rPr>
        <w:rFonts w:hint="default"/>
        <w:lang w:val="pl-PL" w:eastAsia="en-US" w:bidi="ar-SA"/>
      </w:rPr>
    </w:lvl>
  </w:abstractNum>
  <w:abstractNum w:abstractNumId="87" w15:restartNumberingAfterBreak="0">
    <w:nsid w:val="4D00312E"/>
    <w:multiLevelType w:val="multilevel"/>
    <w:tmpl w:val="D0D2B136"/>
    <w:lvl w:ilvl="0">
      <w:start w:val="1"/>
      <w:numFmt w:val="decimal"/>
      <w:lvlText w:val="%1."/>
      <w:lvlJc w:val="left"/>
      <w:pPr>
        <w:ind w:left="360" w:hanging="360"/>
      </w:pPr>
      <w:rPr>
        <w:rFonts w:hint="default"/>
        <w:b w:val="0"/>
        <w:i w:val="0"/>
        <w:color w:val="000000"/>
      </w:rPr>
    </w:lvl>
    <w:lvl w:ilvl="1">
      <w:start w:val="1"/>
      <w:numFmt w:val="decimal"/>
      <w:lvlText w:val="%1.%2."/>
      <w:lvlJc w:val="left"/>
      <w:pPr>
        <w:ind w:left="578" w:hanging="720"/>
      </w:pPr>
      <w:rPr>
        <w:rFonts w:hint="default"/>
        <w:b w:val="0"/>
        <w:i w:val="0"/>
        <w:color w:val="000000"/>
      </w:rPr>
    </w:lvl>
    <w:lvl w:ilvl="2">
      <w:start w:val="1"/>
      <w:numFmt w:val="decimal"/>
      <w:lvlText w:val="%1.%2.%3."/>
      <w:lvlJc w:val="left"/>
      <w:pPr>
        <w:ind w:left="436" w:hanging="720"/>
      </w:pPr>
      <w:rPr>
        <w:rFonts w:hint="default"/>
        <w:b w:val="0"/>
        <w:i w:val="0"/>
        <w:color w:val="000000"/>
      </w:rPr>
    </w:lvl>
    <w:lvl w:ilvl="3">
      <w:start w:val="1"/>
      <w:numFmt w:val="decimal"/>
      <w:lvlText w:val="%1.%2.%3.%4."/>
      <w:lvlJc w:val="left"/>
      <w:pPr>
        <w:ind w:left="654" w:hanging="1080"/>
      </w:pPr>
      <w:rPr>
        <w:rFonts w:hint="default"/>
        <w:b w:val="0"/>
        <w:i w:val="0"/>
        <w:color w:val="000000"/>
      </w:rPr>
    </w:lvl>
    <w:lvl w:ilvl="4">
      <w:start w:val="1"/>
      <w:numFmt w:val="decimal"/>
      <w:lvlText w:val="%1.%2.%3.%4.%5."/>
      <w:lvlJc w:val="left"/>
      <w:pPr>
        <w:ind w:left="512" w:hanging="1080"/>
      </w:pPr>
      <w:rPr>
        <w:rFonts w:hint="default"/>
        <w:b w:val="0"/>
        <w:i w:val="0"/>
        <w:color w:val="000000"/>
      </w:rPr>
    </w:lvl>
    <w:lvl w:ilvl="5">
      <w:start w:val="1"/>
      <w:numFmt w:val="decimal"/>
      <w:lvlText w:val="%1.%2.%3.%4.%5.%6."/>
      <w:lvlJc w:val="left"/>
      <w:pPr>
        <w:ind w:left="730" w:hanging="1440"/>
      </w:pPr>
      <w:rPr>
        <w:rFonts w:hint="default"/>
        <w:b w:val="0"/>
        <w:i w:val="0"/>
        <w:color w:val="000000"/>
      </w:rPr>
    </w:lvl>
    <w:lvl w:ilvl="6">
      <w:start w:val="1"/>
      <w:numFmt w:val="decimal"/>
      <w:lvlText w:val="%1.%2.%3.%4.%5.%6.%7."/>
      <w:lvlJc w:val="left"/>
      <w:pPr>
        <w:ind w:left="948" w:hanging="1800"/>
      </w:pPr>
      <w:rPr>
        <w:rFonts w:hint="default"/>
        <w:b w:val="0"/>
        <w:i w:val="0"/>
        <w:color w:val="000000"/>
      </w:rPr>
    </w:lvl>
    <w:lvl w:ilvl="7">
      <w:start w:val="1"/>
      <w:numFmt w:val="decimal"/>
      <w:lvlText w:val="%1.%2.%3.%4.%5.%6.%7.%8."/>
      <w:lvlJc w:val="left"/>
      <w:pPr>
        <w:ind w:left="806" w:hanging="1800"/>
      </w:pPr>
      <w:rPr>
        <w:rFonts w:hint="default"/>
        <w:b w:val="0"/>
        <w:i w:val="0"/>
        <w:color w:val="000000"/>
      </w:rPr>
    </w:lvl>
    <w:lvl w:ilvl="8">
      <w:start w:val="1"/>
      <w:numFmt w:val="decimal"/>
      <w:lvlText w:val="%1.%2.%3.%4.%5.%6.%7.%8.%9."/>
      <w:lvlJc w:val="left"/>
      <w:pPr>
        <w:ind w:left="1024" w:hanging="2160"/>
      </w:pPr>
      <w:rPr>
        <w:rFonts w:hint="default"/>
        <w:b w:val="0"/>
        <w:i w:val="0"/>
        <w:color w:val="000000"/>
      </w:rPr>
    </w:lvl>
  </w:abstractNum>
  <w:abstractNum w:abstractNumId="88"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15:restartNumberingAfterBreak="0">
    <w:nsid w:val="4E8F001D"/>
    <w:multiLevelType w:val="multilevel"/>
    <w:tmpl w:val="036EF64E"/>
    <w:lvl w:ilvl="0">
      <w:start w:val="5"/>
      <w:numFmt w:val="decimal"/>
      <w:lvlText w:val="%1."/>
      <w:lvlJc w:val="left"/>
      <w:pPr>
        <w:ind w:left="2880" w:hanging="360"/>
      </w:pPr>
    </w:lvl>
    <w:lvl w:ilvl="1">
      <w:start w:val="1"/>
      <w:numFmt w:val="decimal"/>
      <w:lvlText w:val="%1.%2."/>
      <w:lvlJc w:val="left"/>
      <w:pPr>
        <w:ind w:left="3240" w:hanging="720"/>
      </w:pPr>
    </w:lvl>
    <w:lvl w:ilvl="2">
      <w:start w:val="1"/>
      <w:numFmt w:val="decimal"/>
      <w:lvlText w:val="%1.%2.%3."/>
      <w:lvlJc w:val="left"/>
      <w:pPr>
        <w:ind w:left="3240" w:hanging="720"/>
      </w:pPr>
    </w:lvl>
    <w:lvl w:ilvl="3">
      <w:start w:val="1"/>
      <w:numFmt w:val="decimal"/>
      <w:lvlText w:val="%1.%2.%3.%4."/>
      <w:lvlJc w:val="left"/>
      <w:pPr>
        <w:ind w:left="3600" w:hanging="1080"/>
      </w:pPr>
    </w:lvl>
    <w:lvl w:ilvl="4">
      <w:start w:val="1"/>
      <w:numFmt w:val="decimal"/>
      <w:lvlText w:val="%1.%2.%3.%4.%5."/>
      <w:lvlJc w:val="left"/>
      <w:pPr>
        <w:ind w:left="3600" w:hanging="1080"/>
      </w:pPr>
    </w:lvl>
    <w:lvl w:ilvl="5">
      <w:start w:val="1"/>
      <w:numFmt w:val="decimal"/>
      <w:lvlText w:val="%1.%2.%3.%4.%5.%6."/>
      <w:lvlJc w:val="left"/>
      <w:pPr>
        <w:ind w:left="3960" w:hanging="1440"/>
      </w:pPr>
    </w:lvl>
    <w:lvl w:ilvl="6">
      <w:start w:val="1"/>
      <w:numFmt w:val="decimal"/>
      <w:lvlText w:val="%1.%2.%3.%4.%5.%6.%7."/>
      <w:lvlJc w:val="left"/>
      <w:pPr>
        <w:ind w:left="3960" w:hanging="1440"/>
      </w:pPr>
    </w:lvl>
    <w:lvl w:ilvl="7">
      <w:start w:val="1"/>
      <w:numFmt w:val="decimal"/>
      <w:lvlText w:val="%1.%2.%3.%4.%5.%6.%7.%8."/>
      <w:lvlJc w:val="left"/>
      <w:pPr>
        <w:ind w:left="4320" w:hanging="1800"/>
      </w:pPr>
    </w:lvl>
    <w:lvl w:ilvl="8">
      <w:start w:val="1"/>
      <w:numFmt w:val="decimal"/>
      <w:lvlText w:val="%1.%2.%3.%4.%5.%6.%7.%8.%9."/>
      <w:lvlJc w:val="left"/>
      <w:pPr>
        <w:ind w:left="4320" w:hanging="1800"/>
      </w:pPr>
    </w:lvl>
  </w:abstractNum>
  <w:abstractNum w:abstractNumId="90" w15:restartNumberingAfterBreak="0">
    <w:nsid w:val="4EC064AC"/>
    <w:multiLevelType w:val="hybridMultilevel"/>
    <w:tmpl w:val="D168F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F3617F5"/>
    <w:multiLevelType w:val="multilevel"/>
    <w:tmpl w:val="D116CAC6"/>
    <w:name w:val="WW8Num212"/>
    <w:lvl w:ilvl="0">
      <w:start w:val="1"/>
      <w:numFmt w:val="decimal"/>
      <w:lvlText w:val="%1.1"/>
      <w:lvlJc w:val="left"/>
      <w:pPr>
        <w:tabs>
          <w:tab w:val="num" w:pos="720"/>
        </w:tabs>
        <w:ind w:left="720" w:hanging="360"/>
      </w:pPr>
      <w:rPr>
        <w:rFonts w:ascii="Verdana" w:hAnsi="Verdana" w:cs="Verdana" w:hint="default"/>
        <w:sz w:val="16"/>
        <w:szCs w:val="16"/>
      </w:rPr>
    </w:lvl>
    <w:lvl w:ilvl="1">
      <w:start w:val="1"/>
      <w:numFmt w:val="lowerLetter"/>
      <w:lvlText w:val="%2)"/>
      <w:lvlJc w:val="left"/>
      <w:pPr>
        <w:tabs>
          <w:tab w:val="num" w:pos="708"/>
        </w:tabs>
        <w:ind w:left="1440" w:hanging="360"/>
      </w:pPr>
      <w:rPr>
        <w:rFonts w:hint="default"/>
        <w:b w:val="0"/>
        <w:i w:val="0"/>
      </w:rPr>
    </w:lvl>
    <w:lvl w:ilvl="2">
      <w:start w:val="1"/>
      <w:numFmt w:val="decimal"/>
      <w:lvlText w:val="%3.2"/>
      <w:lvlJc w:val="left"/>
      <w:pPr>
        <w:tabs>
          <w:tab w:val="num" w:pos="720"/>
        </w:tabs>
        <w:ind w:left="720" w:hanging="360"/>
      </w:pPr>
      <w:rPr>
        <w:rFonts w:ascii="Verdana" w:hAnsi="Verdana" w:cs="Verdana" w:hint="default"/>
        <w:sz w:val="16"/>
        <w:szCs w:val="16"/>
      </w:rPr>
    </w:lvl>
    <w:lvl w:ilvl="3">
      <w:start w:val="1"/>
      <w:numFmt w:val="decimal"/>
      <w:lvlText w:val="%4.3"/>
      <w:lvlJc w:val="left"/>
      <w:pPr>
        <w:tabs>
          <w:tab w:val="num" w:pos="2880"/>
        </w:tabs>
        <w:ind w:left="2880" w:hanging="360"/>
      </w:pPr>
      <w:rPr>
        <w:rFonts w:ascii="Verdana" w:hAnsi="Verdana" w:cs="Verdana" w:hint="default"/>
        <w:sz w:val="16"/>
        <w:szCs w:val="16"/>
      </w:rPr>
    </w:lvl>
    <w:lvl w:ilvl="4">
      <w:start w:val="1"/>
      <w:numFmt w:val="decimal"/>
      <w:lvlText w:val="%5."/>
      <w:lvlJc w:val="left"/>
      <w:pPr>
        <w:tabs>
          <w:tab w:val="num" w:pos="3600"/>
        </w:tabs>
        <w:ind w:left="3600" w:hanging="360"/>
      </w:pPr>
      <w:rPr>
        <w:rFonts w:hint="default"/>
        <w:b w:val="0"/>
        <w:i w:val="0"/>
      </w:rPr>
    </w:lvl>
    <w:lvl w:ilvl="5">
      <w:start w:val="1"/>
      <w:numFmt w:val="lowerLetter"/>
      <w:lvlText w:val="%6)"/>
      <w:lvlJc w:val="left"/>
      <w:pPr>
        <w:tabs>
          <w:tab w:val="num" w:pos="4500"/>
        </w:tabs>
        <w:ind w:left="4500" w:hanging="360"/>
      </w:pPr>
      <w:rPr>
        <w:rFonts w:hint="default"/>
        <w:b w:val="0"/>
        <w:i w:val="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2" w15:restartNumberingAfterBreak="0">
    <w:nsid w:val="500A6431"/>
    <w:multiLevelType w:val="multilevel"/>
    <w:tmpl w:val="06C05308"/>
    <w:lvl w:ilvl="0">
      <w:start w:val="1"/>
      <w:numFmt w:val="decimal"/>
      <w:lvlText w:val="%1."/>
      <w:lvlJc w:val="left"/>
      <w:pPr>
        <w:ind w:left="360" w:hanging="36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93" w15:restartNumberingAfterBreak="0">
    <w:nsid w:val="51A166EB"/>
    <w:multiLevelType w:val="multilevel"/>
    <w:tmpl w:val="1D84AB52"/>
    <w:name w:val="WW8Num273222"/>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94" w15:restartNumberingAfterBreak="0">
    <w:nsid w:val="52415BA7"/>
    <w:multiLevelType w:val="multilevel"/>
    <w:tmpl w:val="E776217E"/>
    <w:lvl w:ilvl="0">
      <w:start w:val="7"/>
      <w:numFmt w:val="decimal"/>
      <w:lvlText w:val="%1"/>
      <w:lvlJc w:val="left"/>
      <w:pPr>
        <w:tabs>
          <w:tab w:val="num" w:pos="1068"/>
        </w:tabs>
        <w:ind w:left="1068" w:hanging="360"/>
      </w:pPr>
      <w:rPr>
        <w:rFonts w:hint="default"/>
        <w:b w:val="0"/>
        <w:bCs w:val="0"/>
        <w:i w:val="0"/>
        <w:iCs w:val="0"/>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1428"/>
        </w:tabs>
        <w:ind w:left="1428" w:hanging="720"/>
      </w:pPr>
      <w:rPr>
        <w:rFonts w:hint="default"/>
        <w:b w:val="0"/>
        <w:bCs w:val="0"/>
        <w:i w:val="0"/>
        <w:iCs w:val="0"/>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95" w15:restartNumberingAfterBreak="0">
    <w:nsid w:val="52AC5938"/>
    <w:multiLevelType w:val="multilevel"/>
    <w:tmpl w:val="1D84AB52"/>
    <w:name w:val="WW8Num2732222"/>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96"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15:restartNumberingAfterBreak="0">
    <w:nsid w:val="543120DD"/>
    <w:multiLevelType w:val="multilevel"/>
    <w:tmpl w:val="F162D266"/>
    <w:lvl w:ilvl="0">
      <w:start w:val="2"/>
      <w:numFmt w:val="decimal"/>
      <w:lvlText w:val="%1."/>
      <w:lvlJc w:val="left"/>
      <w:pPr>
        <w:ind w:left="360" w:hanging="360"/>
      </w:pPr>
    </w:lvl>
    <w:lvl w:ilvl="1">
      <w:start w:val="3"/>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8" w15:restartNumberingAfterBreak="0">
    <w:nsid w:val="54EC3470"/>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9" w15:restartNumberingAfterBreak="0">
    <w:nsid w:val="54F15D53"/>
    <w:multiLevelType w:val="multilevel"/>
    <w:tmpl w:val="5FDE2C04"/>
    <w:name w:val="WW8Num27322"/>
    <w:lvl w:ilvl="0">
      <w:start w:val="2"/>
      <w:numFmt w:val="decimal"/>
      <w:lvlText w:val="%1."/>
      <w:lvlJc w:val="left"/>
      <w:pPr>
        <w:ind w:left="360" w:hanging="360"/>
      </w:pPr>
      <w:rPr>
        <w:rFonts w:hint="default"/>
        <w:i w:val="0"/>
        <w:iCs/>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00" w15:restartNumberingAfterBreak="0">
    <w:nsid w:val="55C65E22"/>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1" w15:restartNumberingAfterBreak="0">
    <w:nsid w:val="560E1DD9"/>
    <w:multiLevelType w:val="multilevel"/>
    <w:tmpl w:val="57C6BC20"/>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2" w15:restartNumberingAfterBreak="0">
    <w:nsid w:val="5699045A"/>
    <w:multiLevelType w:val="multilevel"/>
    <w:tmpl w:val="2056E804"/>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Zero"/>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2160" w:hanging="180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520" w:hanging="2160"/>
      </w:pPr>
      <w:rPr>
        <w:rFonts w:hint="default"/>
        <w:b w:val="0"/>
        <w:i w:val="0"/>
      </w:rPr>
    </w:lvl>
  </w:abstractNum>
  <w:abstractNum w:abstractNumId="103"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104" w15:restartNumberingAfterBreak="0">
    <w:nsid w:val="59803D70"/>
    <w:multiLevelType w:val="multilevel"/>
    <w:tmpl w:val="43CC4C8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5" w15:restartNumberingAfterBreak="0">
    <w:nsid w:val="59EF6C75"/>
    <w:multiLevelType w:val="hybridMultilevel"/>
    <w:tmpl w:val="8C06630C"/>
    <w:lvl w:ilvl="0" w:tplc="04150013">
      <w:start w:val="1"/>
      <w:numFmt w:val="upperRoman"/>
      <w:lvlText w:val="%1."/>
      <w:lvlJc w:val="righ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A525556"/>
    <w:multiLevelType w:val="multilevel"/>
    <w:tmpl w:val="80A49A36"/>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bCs/>
        <w:i w:val="0"/>
        <w:iCs w:val="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8"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15:restartNumberingAfterBreak="0">
    <w:nsid w:val="5C840E47"/>
    <w:multiLevelType w:val="multilevel"/>
    <w:tmpl w:val="76C6F244"/>
    <w:lvl w:ilvl="0">
      <w:start w:val="4"/>
      <w:numFmt w:val="decimal"/>
      <w:lvlText w:val="%1."/>
      <w:lvlJc w:val="left"/>
      <w:pPr>
        <w:ind w:left="0" w:firstLine="0"/>
      </w:pPr>
      <w:rPr>
        <w:rFonts w:hint="default"/>
        <w:b w:val="0"/>
        <w:bCs w:val="0"/>
        <w:i w:val="0"/>
        <w:iCs w:val="0"/>
      </w:rPr>
    </w:lvl>
    <w:lvl w:ilvl="1">
      <w:start w:val="1"/>
      <w:numFmt w:val="decimal"/>
      <w:isLgl/>
      <w:lvlText w:val="%1.%2."/>
      <w:lvlJc w:val="left"/>
      <w:pPr>
        <w:ind w:left="1080" w:hanging="720"/>
      </w:pPr>
      <w:rPr>
        <w:rFonts w:cs="Georgia" w:hint="default"/>
      </w:rPr>
    </w:lvl>
    <w:lvl w:ilvl="2">
      <w:start w:val="1"/>
      <w:numFmt w:val="decimalZero"/>
      <w:isLgl/>
      <w:lvlText w:val="%1.%2.%3."/>
      <w:lvlJc w:val="left"/>
      <w:pPr>
        <w:ind w:left="1440" w:hanging="720"/>
      </w:pPr>
      <w:rPr>
        <w:rFonts w:cs="Georgia" w:hint="default"/>
      </w:rPr>
    </w:lvl>
    <w:lvl w:ilvl="3">
      <w:start w:val="1"/>
      <w:numFmt w:val="decimalZero"/>
      <w:isLgl/>
      <w:lvlText w:val="%1.%2.%3.%4."/>
      <w:lvlJc w:val="left"/>
      <w:pPr>
        <w:ind w:left="2160" w:hanging="1080"/>
      </w:pPr>
      <w:rPr>
        <w:rFonts w:cs="Georgia" w:hint="default"/>
      </w:rPr>
    </w:lvl>
    <w:lvl w:ilvl="4">
      <w:start w:val="1"/>
      <w:numFmt w:val="decimal"/>
      <w:isLgl/>
      <w:lvlText w:val="%1.%2.%3.%4.%5."/>
      <w:lvlJc w:val="left"/>
      <w:pPr>
        <w:ind w:left="2520" w:hanging="1080"/>
      </w:pPr>
      <w:rPr>
        <w:rFonts w:cs="Georgia" w:hint="default"/>
      </w:rPr>
    </w:lvl>
    <w:lvl w:ilvl="5">
      <w:start w:val="1"/>
      <w:numFmt w:val="decimal"/>
      <w:isLgl/>
      <w:lvlText w:val="%1.%2.%3.%4.%5.%6."/>
      <w:lvlJc w:val="left"/>
      <w:pPr>
        <w:ind w:left="3240" w:hanging="1440"/>
      </w:pPr>
      <w:rPr>
        <w:rFonts w:cs="Georgia" w:hint="default"/>
      </w:rPr>
    </w:lvl>
    <w:lvl w:ilvl="6">
      <w:start w:val="1"/>
      <w:numFmt w:val="decimal"/>
      <w:isLgl/>
      <w:lvlText w:val="%1.%2.%3.%4.%5.%6.%7."/>
      <w:lvlJc w:val="left"/>
      <w:pPr>
        <w:ind w:left="3600" w:hanging="1440"/>
      </w:pPr>
      <w:rPr>
        <w:rFonts w:cs="Georgia" w:hint="default"/>
      </w:rPr>
    </w:lvl>
    <w:lvl w:ilvl="7">
      <w:start w:val="1"/>
      <w:numFmt w:val="decimal"/>
      <w:isLgl/>
      <w:lvlText w:val="%1.%2.%3.%4.%5.%6.%7.%8."/>
      <w:lvlJc w:val="left"/>
      <w:pPr>
        <w:ind w:left="4320" w:hanging="1800"/>
      </w:pPr>
      <w:rPr>
        <w:rFonts w:cs="Georgia" w:hint="default"/>
      </w:rPr>
    </w:lvl>
    <w:lvl w:ilvl="8">
      <w:start w:val="1"/>
      <w:numFmt w:val="decimal"/>
      <w:isLgl/>
      <w:lvlText w:val="%1.%2.%3.%4.%5.%6.%7.%8.%9."/>
      <w:lvlJc w:val="left"/>
      <w:pPr>
        <w:ind w:left="4680" w:hanging="1800"/>
      </w:pPr>
      <w:rPr>
        <w:rFonts w:cs="Georgia" w:hint="default"/>
      </w:rPr>
    </w:lvl>
  </w:abstractNum>
  <w:abstractNum w:abstractNumId="110"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2" w15:restartNumberingAfterBreak="0">
    <w:nsid w:val="602E00F8"/>
    <w:multiLevelType w:val="multilevel"/>
    <w:tmpl w:val="1A0CAA4C"/>
    <w:lvl w:ilvl="0">
      <w:start w:val="1"/>
      <w:numFmt w:val="upperRoman"/>
      <w:lvlText w:val="Rozdział %1."/>
      <w:lvlJc w:val="left"/>
      <w:pPr>
        <w:ind w:left="227" w:hanging="227"/>
      </w:pPr>
      <w:rPr>
        <w:rFonts w:hint="default"/>
        <w:u w:val="single"/>
      </w:rPr>
    </w:lvl>
    <w:lvl w:ilvl="1">
      <w:start w:val="1"/>
      <w:numFmt w:val="decimal"/>
      <w:lvlText w:val="%2."/>
      <w:lvlJc w:val="left"/>
      <w:pPr>
        <w:ind w:left="720" w:hanging="360"/>
      </w:pPr>
      <w:rPr>
        <w:rFonts w:ascii="Georgia" w:eastAsia="Times New Roman" w:hAnsi="Georgia" w:cs="Georgia"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15:restartNumberingAfterBreak="0">
    <w:nsid w:val="604918A5"/>
    <w:multiLevelType w:val="hybridMultilevel"/>
    <w:tmpl w:val="6D64F994"/>
    <w:lvl w:ilvl="0" w:tplc="2D26982C">
      <w:start w:val="8"/>
      <w:numFmt w:val="upperRoman"/>
      <w:lvlText w:val="%1."/>
      <w:lvlJc w:val="left"/>
      <w:pPr>
        <w:ind w:left="312" w:hanging="565"/>
      </w:pPr>
      <w:rPr>
        <w:rFonts w:ascii="Georgia" w:eastAsia="Georgia" w:hAnsi="Georgia" w:cs="Georgia" w:hint="default"/>
        <w:b/>
        <w:bCs/>
        <w:spacing w:val="-1"/>
        <w:w w:val="99"/>
        <w:sz w:val="20"/>
        <w:szCs w:val="20"/>
        <w:shd w:val="clear" w:color="auto" w:fill="F1F1F1"/>
        <w:lang w:val="pl-PL" w:eastAsia="en-US" w:bidi="ar-SA"/>
      </w:rPr>
    </w:lvl>
    <w:lvl w:ilvl="1" w:tplc="3514AB26">
      <w:numFmt w:val="bullet"/>
      <w:lvlText w:val="•"/>
      <w:lvlJc w:val="left"/>
      <w:pPr>
        <w:ind w:left="1384" w:hanging="565"/>
      </w:pPr>
      <w:rPr>
        <w:rFonts w:hint="default"/>
        <w:lang w:val="pl-PL" w:eastAsia="en-US" w:bidi="ar-SA"/>
      </w:rPr>
    </w:lvl>
    <w:lvl w:ilvl="2" w:tplc="3BBC129C">
      <w:numFmt w:val="bullet"/>
      <w:lvlText w:val="•"/>
      <w:lvlJc w:val="left"/>
      <w:pPr>
        <w:ind w:left="2449" w:hanging="565"/>
      </w:pPr>
      <w:rPr>
        <w:rFonts w:hint="default"/>
        <w:lang w:val="pl-PL" w:eastAsia="en-US" w:bidi="ar-SA"/>
      </w:rPr>
    </w:lvl>
    <w:lvl w:ilvl="3" w:tplc="61406C80">
      <w:numFmt w:val="bullet"/>
      <w:lvlText w:val="•"/>
      <w:lvlJc w:val="left"/>
      <w:pPr>
        <w:ind w:left="3513" w:hanging="565"/>
      </w:pPr>
      <w:rPr>
        <w:rFonts w:hint="default"/>
        <w:lang w:val="pl-PL" w:eastAsia="en-US" w:bidi="ar-SA"/>
      </w:rPr>
    </w:lvl>
    <w:lvl w:ilvl="4" w:tplc="0B481508">
      <w:numFmt w:val="bullet"/>
      <w:lvlText w:val="•"/>
      <w:lvlJc w:val="left"/>
      <w:pPr>
        <w:ind w:left="4578" w:hanging="565"/>
      </w:pPr>
      <w:rPr>
        <w:rFonts w:hint="default"/>
        <w:lang w:val="pl-PL" w:eastAsia="en-US" w:bidi="ar-SA"/>
      </w:rPr>
    </w:lvl>
    <w:lvl w:ilvl="5" w:tplc="592C6E80">
      <w:numFmt w:val="bullet"/>
      <w:lvlText w:val="•"/>
      <w:lvlJc w:val="left"/>
      <w:pPr>
        <w:ind w:left="5643" w:hanging="565"/>
      </w:pPr>
      <w:rPr>
        <w:rFonts w:hint="default"/>
        <w:lang w:val="pl-PL" w:eastAsia="en-US" w:bidi="ar-SA"/>
      </w:rPr>
    </w:lvl>
    <w:lvl w:ilvl="6" w:tplc="83525D02">
      <w:numFmt w:val="bullet"/>
      <w:lvlText w:val="•"/>
      <w:lvlJc w:val="left"/>
      <w:pPr>
        <w:ind w:left="6707" w:hanging="565"/>
      </w:pPr>
      <w:rPr>
        <w:rFonts w:hint="default"/>
        <w:lang w:val="pl-PL" w:eastAsia="en-US" w:bidi="ar-SA"/>
      </w:rPr>
    </w:lvl>
    <w:lvl w:ilvl="7" w:tplc="9A4CDB76">
      <w:numFmt w:val="bullet"/>
      <w:lvlText w:val="•"/>
      <w:lvlJc w:val="left"/>
      <w:pPr>
        <w:ind w:left="7772" w:hanging="565"/>
      </w:pPr>
      <w:rPr>
        <w:rFonts w:hint="default"/>
        <w:lang w:val="pl-PL" w:eastAsia="en-US" w:bidi="ar-SA"/>
      </w:rPr>
    </w:lvl>
    <w:lvl w:ilvl="8" w:tplc="EAA0B732">
      <w:numFmt w:val="bullet"/>
      <w:lvlText w:val="•"/>
      <w:lvlJc w:val="left"/>
      <w:pPr>
        <w:ind w:left="8837" w:hanging="565"/>
      </w:pPr>
      <w:rPr>
        <w:rFonts w:hint="default"/>
        <w:lang w:val="pl-PL" w:eastAsia="en-US" w:bidi="ar-SA"/>
      </w:rPr>
    </w:lvl>
  </w:abstractNum>
  <w:abstractNum w:abstractNumId="114" w15:restartNumberingAfterBreak="0">
    <w:nsid w:val="607F426C"/>
    <w:multiLevelType w:val="multilevel"/>
    <w:tmpl w:val="97029FE2"/>
    <w:lvl w:ilvl="0">
      <w:start w:val="7"/>
      <w:numFmt w:val="decimal"/>
      <w:lvlText w:val="%1."/>
      <w:lvlJc w:val="left"/>
      <w:pPr>
        <w:tabs>
          <w:tab w:val="num" w:pos="720"/>
        </w:tabs>
        <w:ind w:left="720" w:hanging="360"/>
      </w:pPr>
      <w:rPr>
        <w:rFonts w:ascii="Georgia" w:hAnsi="Georgia" w:cs="Georgia"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115" w15:restartNumberingAfterBreak="0">
    <w:nsid w:val="609F00B6"/>
    <w:multiLevelType w:val="hybridMultilevel"/>
    <w:tmpl w:val="011285E2"/>
    <w:lvl w:ilvl="0" w:tplc="2D8EF1F4">
      <w:start w:val="8"/>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0AC66BD"/>
    <w:multiLevelType w:val="hybridMultilevel"/>
    <w:tmpl w:val="EC76151E"/>
    <w:lvl w:ilvl="0" w:tplc="0922D396">
      <w:start w:val="1"/>
      <w:numFmt w:val="lowerLetter"/>
      <w:lvlText w:val="%1)"/>
      <w:lvlJc w:val="left"/>
      <w:pPr>
        <w:tabs>
          <w:tab w:val="num" w:pos="720"/>
        </w:tabs>
        <w:ind w:left="720" w:hanging="360"/>
      </w:pPr>
      <w:rPr>
        <w:rFonts w:hint="default"/>
      </w:rPr>
    </w:lvl>
    <w:lvl w:ilvl="1" w:tplc="69567C28">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6575185F"/>
    <w:multiLevelType w:val="multilevel"/>
    <w:tmpl w:val="1A3E1620"/>
    <w:name w:val="WW8Num273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18" w15:restartNumberingAfterBreak="0">
    <w:nsid w:val="677F47E4"/>
    <w:multiLevelType w:val="hybridMultilevel"/>
    <w:tmpl w:val="4FE8FDB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7C84391"/>
    <w:multiLevelType w:val="multilevel"/>
    <w:tmpl w:val="05B0854E"/>
    <w:lvl w:ilvl="0">
      <w:start w:val="10"/>
      <w:numFmt w:val="decimal"/>
      <w:lvlText w:val="%1."/>
      <w:lvlJc w:val="left"/>
      <w:pPr>
        <w:ind w:left="720" w:hanging="360"/>
      </w:pPr>
      <w:rPr>
        <w:rFonts w:ascii="Georgia" w:eastAsia="Calibri" w:hAnsi="Georgia" w:cs="Calibri"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2"/>
      <w:numFmt w:val="decimal"/>
      <w:lvlText w:val="%7."/>
      <w:lvlJc w:val="left"/>
      <w:pPr>
        <w:ind w:left="5040" w:hanging="360"/>
      </w:pPr>
      <w:rPr>
        <w:rFonts w:hint="default"/>
        <w:b/>
        <w:bCs/>
        <w:i w:val="0"/>
        <w:iCs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20"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AFC129F"/>
    <w:multiLevelType w:val="multilevel"/>
    <w:tmpl w:val="C8283926"/>
    <w:name w:val="WW8Num273223"/>
    <w:lvl w:ilvl="0">
      <w:start w:val="1"/>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2" w15:restartNumberingAfterBreak="0">
    <w:nsid w:val="6B3A7191"/>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3" w15:restartNumberingAfterBreak="0">
    <w:nsid w:val="6B9759C3"/>
    <w:multiLevelType w:val="multilevel"/>
    <w:tmpl w:val="4A5C30E2"/>
    <w:lvl w:ilvl="0">
      <w:start w:val="1"/>
      <w:numFmt w:val="decimal"/>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6C013D3D"/>
    <w:multiLevelType w:val="multilevel"/>
    <w:tmpl w:val="06C65B14"/>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C390E0C"/>
    <w:multiLevelType w:val="multilevel"/>
    <w:tmpl w:val="5C583558"/>
    <w:lvl w:ilvl="0">
      <w:start w:val="7"/>
      <w:numFmt w:val="decimal"/>
      <w:lvlText w:val="%1."/>
      <w:lvlJc w:val="left"/>
      <w:pPr>
        <w:ind w:left="0" w:firstLine="0"/>
      </w:pPr>
      <w:rPr>
        <w:rFonts w:hint="default"/>
        <w:b/>
      </w:rPr>
    </w:lvl>
    <w:lvl w:ilvl="1">
      <w:start w:val="6"/>
      <w:numFmt w:val="decimal"/>
      <w:lvlText w:val="%2."/>
      <w:lvlJc w:val="left"/>
      <w:pPr>
        <w:ind w:left="0" w:firstLine="0"/>
      </w:pPr>
      <w:rPr>
        <w:rFonts w:ascii="Georgia" w:eastAsia="Times New Roman" w:hAnsi="Georgia" w:cs="Arial" w:hint="default"/>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26" w15:restartNumberingAfterBreak="0">
    <w:nsid w:val="6DA64146"/>
    <w:multiLevelType w:val="multilevel"/>
    <w:tmpl w:val="5D527DE4"/>
    <w:name w:val="WW8Num2732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27"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28" w15:restartNumberingAfterBreak="0">
    <w:nsid w:val="6E67457B"/>
    <w:multiLevelType w:val="hybridMultilevel"/>
    <w:tmpl w:val="E332B7CE"/>
    <w:lvl w:ilvl="0" w:tplc="02CED68E">
      <w:start w:val="1"/>
      <w:numFmt w:val="lowerLetter"/>
      <w:lvlText w:val="%1."/>
      <w:lvlJc w:val="left"/>
      <w:pPr>
        <w:ind w:left="1020" w:hanging="709"/>
      </w:pPr>
      <w:rPr>
        <w:rFonts w:ascii="Georgia" w:eastAsia="Georgia" w:hAnsi="Georgia" w:cs="Georgia" w:hint="default"/>
        <w:w w:val="99"/>
        <w:sz w:val="20"/>
        <w:szCs w:val="20"/>
        <w:lang w:val="pl-PL" w:eastAsia="en-US" w:bidi="ar-SA"/>
      </w:rPr>
    </w:lvl>
    <w:lvl w:ilvl="1" w:tplc="43740C30">
      <w:numFmt w:val="bullet"/>
      <w:lvlText w:val="•"/>
      <w:lvlJc w:val="left"/>
      <w:pPr>
        <w:ind w:left="2014" w:hanging="709"/>
      </w:pPr>
      <w:rPr>
        <w:rFonts w:hint="default"/>
        <w:lang w:val="pl-PL" w:eastAsia="en-US" w:bidi="ar-SA"/>
      </w:rPr>
    </w:lvl>
    <w:lvl w:ilvl="2" w:tplc="0F9A0702">
      <w:numFmt w:val="bullet"/>
      <w:lvlText w:val="•"/>
      <w:lvlJc w:val="left"/>
      <w:pPr>
        <w:ind w:left="3009" w:hanging="709"/>
      </w:pPr>
      <w:rPr>
        <w:rFonts w:hint="default"/>
        <w:lang w:val="pl-PL" w:eastAsia="en-US" w:bidi="ar-SA"/>
      </w:rPr>
    </w:lvl>
    <w:lvl w:ilvl="3" w:tplc="405A4776">
      <w:numFmt w:val="bullet"/>
      <w:lvlText w:val="•"/>
      <w:lvlJc w:val="left"/>
      <w:pPr>
        <w:ind w:left="4003" w:hanging="709"/>
      </w:pPr>
      <w:rPr>
        <w:rFonts w:hint="default"/>
        <w:lang w:val="pl-PL" w:eastAsia="en-US" w:bidi="ar-SA"/>
      </w:rPr>
    </w:lvl>
    <w:lvl w:ilvl="4" w:tplc="D2385FA8">
      <w:numFmt w:val="bullet"/>
      <w:lvlText w:val="•"/>
      <w:lvlJc w:val="left"/>
      <w:pPr>
        <w:ind w:left="4998" w:hanging="709"/>
      </w:pPr>
      <w:rPr>
        <w:rFonts w:hint="default"/>
        <w:lang w:val="pl-PL" w:eastAsia="en-US" w:bidi="ar-SA"/>
      </w:rPr>
    </w:lvl>
    <w:lvl w:ilvl="5" w:tplc="12722784">
      <w:numFmt w:val="bullet"/>
      <w:lvlText w:val="•"/>
      <w:lvlJc w:val="left"/>
      <w:pPr>
        <w:ind w:left="5993" w:hanging="709"/>
      </w:pPr>
      <w:rPr>
        <w:rFonts w:hint="default"/>
        <w:lang w:val="pl-PL" w:eastAsia="en-US" w:bidi="ar-SA"/>
      </w:rPr>
    </w:lvl>
    <w:lvl w:ilvl="6" w:tplc="364EDC1C">
      <w:numFmt w:val="bullet"/>
      <w:lvlText w:val="•"/>
      <w:lvlJc w:val="left"/>
      <w:pPr>
        <w:ind w:left="6987" w:hanging="709"/>
      </w:pPr>
      <w:rPr>
        <w:rFonts w:hint="default"/>
        <w:lang w:val="pl-PL" w:eastAsia="en-US" w:bidi="ar-SA"/>
      </w:rPr>
    </w:lvl>
    <w:lvl w:ilvl="7" w:tplc="BC08F12C">
      <w:numFmt w:val="bullet"/>
      <w:lvlText w:val="•"/>
      <w:lvlJc w:val="left"/>
      <w:pPr>
        <w:ind w:left="7982" w:hanging="709"/>
      </w:pPr>
      <w:rPr>
        <w:rFonts w:hint="default"/>
        <w:lang w:val="pl-PL" w:eastAsia="en-US" w:bidi="ar-SA"/>
      </w:rPr>
    </w:lvl>
    <w:lvl w:ilvl="8" w:tplc="ACDAB440">
      <w:numFmt w:val="bullet"/>
      <w:lvlText w:val="•"/>
      <w:lvlJc w:val="left"/>
      <w:pPr>
        <w:ind w:left="8977" w:hanging="709"/>
      </w:pPr>
      <w:rPr>
        <w:rFonts w:hint="default"/>
        <w:lang w:val="pl-PL" w:eastAsia="en-US" w:bidi="ar-SA"/>
      </w:rPr>
    </w:lvl>
  </w:abstractNum>
  <w:abstractNum w:abstractNumId="129" w15:restartNumberingAfterBreak="0">
    <w:nsid w:val="6F1E2CCC"/>
    <w:multiLevelType w:val="multilevel"/>
    <w:tmpl w:val="837827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0" w15:restartNumberingAfterBreak="0">
    <w:nsid w:val="7050051B"/>
    <w:multiLevelType w:val="hybridMultilevel"/>
    <w:tmpl w:val="A4A02FF2"/>
    <w:lvl w:ilvl="0" w:tplc="DFFC6DA4">
      <w:start w:val="1"/>
      <w:numFmt w:val="decimal"/>
      <w:lvlText w:val="%1)"/>
      <w:lvlJc w:val="left"/>
      <w:pPr>
        <w:ind w:left="1070" w:hanging="360"/>
      </w:pPr>
      <w:rPr>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1"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32"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133" w15:restartNumberingAfterBreak="0">
    <w:nsid w:val="751A38EA"/>
    <w:multiLevelType w:val="multilevel"/>
    <w:tmpl w:val="6158E8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5"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6" w15:restartNumberingAfterBreak="0">
    <w:nsid w:val="77FD6D7A"/>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37" w15:restartNumberingAfterBreak="0">
    <w:nsid w:val="785A61C1"/>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38" w15:restartNumberingAfterBreak="0">
    <w:nsid w:val="78E40AD0"/>
    <w:multiLevelType w:val="multilevel"/>
    <w:tmpl w:val="101AFAE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9" w15:restartNumberingAfterBreak="0">
    <w:nsid w:val="7C076F8F"/>
    <w:multiLevelType w:val="multilevel"/>
    <w:tmpl w:val="100CEF14"/>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40" w15:restartNumberingAfterBreak="0">
    <w:nsid w:val="7C86686B"/>
    <w:multiLevelType w:val="multilevel"/>
    <w:tmpl w:val="3488A4D6"/>
    <w:lvl w:ilvl="0">
      <w:start w:val="1"/>
      <w:numFmt w:val="decimal"/>
      <w:lvlText w:val="%1."/>
      <w:lvlJc w:val="left"/>
      <w:pPr>
        <w:tabs>
          <w:tab w:val="num" w:pos="720"/>
        </w:tabs>
        <w:ind w:left="720" w:hanging="360"/>
      </w:pPr>
      <w:rPr>
        <w:rFonts w:ascii="Georgia" w:hAnsi="Georgia" w:cs="Georgia"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41" w15:restartNumberingAfterBreak="0">
    <w:nsid w:val="7CA64AF5"/>
    <w:multiLevelType w:val="multilevel"/>
    <w:tmpl w:val="2E0ABA1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2" w15:restartNumberingAfterBreak="0">
    <w:nsid w:val="7E014BCC"/>
    <w:multiLevelType w:val="multilevel"/>
    <w:tmpl w:val="92487F1E"/>
    <w:name w:val="WW8Num273224"/>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43"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44"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837578339">
    <w:abstractNumId w:val="1"/>
  </w:num>
  <w:num w:numId="2" w16cid:durableId="227805897">
    <w:abstractNumId w:val="8"/>
  </w:num>
  <w:num w:numId="3" w16cid:durableId="1385714530">
    <w:abstractNumId w:val="7"/>
  </w:num>
  <w:num w:numId="4" w16cid:durableId="1995990289">
    <w:abstractNumId w:val="108"/>
  </w:num>
  <w:num w:numId="5" w16cid:durableId="1092822938">
    <w:abstractNumId w:val="96"/>
  </w:num>
  <w:num w:numId="6" w16cid:durableId="177357659">
    <w:abstractNumId w:val="37"/>
  </w:num>
  <w:num w:numId="7" w16cid:durableId="289017343">
    <w:abstractNumId w:val="88"/>
  </w:num>
  <w:num w:numId="8" w16cid:durableId="245043313">
    <w:abstractNumId w:val="66"/>
  </w:num>
  <w:num w:numId="9" w16cid:durableId="2121219659">
    <w:abstractNumId w:val="0"/>
  </w:num>
  <w:num w:numId="10" w16cid:durableId="1130591577">
    <w:abstractNumId w:val="106"/>
  </w:num>
  <w:num w:numId="11" w16cid:durableId="409545602">
    <w:abstractNumId w:val="90"/>
  </w:num>
  <w:num w:numId="12" w16cid:durableId="1416703894">
    <w:abstractNumId w:val="135"/>
  </w:num>
  <w:num w:numId="13" w16cid:durableId="500435608">
    <w:abstractNumId w:val="46"/>
  </w:num>
  <w:num w:numId="14" w16cid:durableId="1717772653">
    <w:abstractNumId w:val="58"/>
  </w:num>
  <w:num w:numId="15" w16cid:durableId="1285960047">
    <w:abstractNumId w:val="82"/>
  </w:num>
  <w:num w:numId="16" w16cid:durableId="372735593">
    <w:abstractNumId w:val="131"/>
  </w:num>
  <w:num w:numId="17" w16cid:durableId="575015871">
    <w:abstractNumId w:val="21"/>
  </w:num>
  <w:num w:numId="18" w16cid:durableId="648822964">
    <w:abstractNumId w:val="69"/>
  </w:num>
  <w:num w:numId="19" w16cid:durableId="450175819">
    <w:abstractNumId w:val="103"/>
  </w:num>
  <w:num w:numId="20" w16cid:durableId="1606569546">
    <w:abstractNumId w:val="55"/>
  </w:num>
  <w:num w:numId="21" w16cid:durableId="687369735">
    <w:abstractNumId w:val="107"/>
  </w:num>
  <w:num w:numId="22" w16cid:durableId="455685536">
    <w:abstractNumId w:val="132"/>
  </w:num>
  <w:num w:numId="23" w16cid:durableId="2032338570">
    <w:abstractNumId w:val="144"/>
  </w:num>
  <w:num w:numId="24" w16cid:durableId="1255478079">
    <w:abstractNumId w:val="12"/>
  </w:num>
  <w:num w:numId="25" w16cid:durableId="900023731">
    <w:abstractNumId w:val="10"/>
  </w:num>
  <w:num w:numId="26" w16cid:durableId="2144887830">
    <w:abstractNumId w:val="81"/>
  </w:num>
  <w:num w:numId="27" w16cid:durableId="145324195">
    <w:abstractNumId w:val="139"/>
  </w:num>
  <w:num w:numId="28" w16cid:durableId="78524421">
    <w:abstractNumId w:val="143"/>
  </w:num>
  <w:num w:numId="29" w16cid:durableId="1777434020">
    <w:abstractNumId w:val="57"/>
  </w:num>
  <w:num w:numId="30" w16cid:durableId="1314405179">
    <w:abstractNumId w:val="2"/>
    <w:lvlOverride w:ilvl="0">
      <w:startOverride w:val="1"/>
    </w:lvlOverride>
  </w:num>
  <w:num w:numId="31" w16cid:durableId="244073739">
    <w:abstractNumId w:val="127"/>
  </w:num>
  <w:num w:numId="32" w16cid:durableId="738137165">
    <w:abstractNumId w:val="17"/>
  </w:num>
  <w:num w:numId="33" w16cid:durableId="403574613">
    <w:abstractNumId w:val="111"/>
  </w:num>
  <w:num w:numId="34" w16cid:durableId="2024816590">
    <w:abstractNumId w:val="120"/>
  </w:num>
  <w:num w:numId="35" w16cid:durableId="1226992609">
    <w:abstractNumId w:val="110"/>
  </w:num>
  <w:num w:numId="36" w16cid:durableId="533807866">
    <w:abstractNumId w:val="6"/>
  </w:num>
  <w:num w:numId="37" w16cid:durableId="1110469583">
    <w:abstractNumId w:val="76"/>
  </w:num>
  <w:num w:numId="38" w16cid:durableId="1813788144">
    <w:abstractNumId w:val="123"/>
  </w:num>
  <w:num w:numId="39" w16cid:durableId="438375905">
    <w:abstractNumId w:val="54"/>
  </w:num>
  <w:num w:numId="40" w16cid:durableId="1529295169">
    <w:abstractNumId w:val="84"/>
  </w:num>
  <w:num w:numId="41" w16cid:durableId="2134132735">
    <w:abstractNumId w:val="56"/>
  </w:num>
  <w:num w:numId="42" w16cid:durableId="601496750">
    <w:abstractNumId w:val="119"/>
  </w:num>
  <w:num w:numId="43" w16cid:durableId="1390613631">
    <w:abstractNumId w:val="15"/>
  </w:num>
  <w:num w:numId="44" w16cid:durableId="871962264">
    <w:abstractNumId w:val="31"/>
  </w:num>
  <w:num w:numId="45" w16cid:durableId="32315419">
    <w:abstractNumId w:val="85"/>
  </w:num>
  <w:num w:numId="46" w16cid:durableId="2028601878">
    <w:abstractNumId w:val="138"/>
  </w:num>
  <w:num w:numId="47" w16cid:durableId="1051997505">
    <w:abstractNumId w:val="97"/>
  </w:num>
  <w:num w:numId="48" w16cid:durableId="1025247602">
    <w:abstractNumId w:val="23"/>
  </w:num>
  <w:num w:numId="49" w16cid:durableId="107359751">
    <w:abstractNumId w:val="125"/>
  </w:num>
  <w:num w:numId="50" w16cid:durableId="257908039">
    <w:abstractNumId w:val="44"/>
  </w:num>
  <w:num w:numId="51" w16cid:durableId="961617750">
    <w:abstractNumId w:val="53"/>
  </w:num>
  <w:num w:numId="52" w16cid:durableId="1739858938">
    <w:abstractNumId w:val="43"/>
  </w:num>
  <w:num w:numId="53" w16cid:durableId="1369258678">
    <w:abstractNumId w:val="124"/>
  </w:num>
  <w:num w:numId="54" w16cid:durableId="1771468373">
    <w:abstractNumId w:val="78"/>
  </w:num>
  <w:num w:numId="55" w16cid:durableId="1379939842">
    <w:abstractNumId w:val="35"/>
  </w:num>
  <w:num w:numId="56" w16cid:durableId="412746810">
    <w:abstractNumId w:val="19"/>
  </w:num>
  <w:num w:numId="57" w16cid:durableId="1212111059">
    <w:abstractNumId w:val="105"/>
  </w:num>
  <w:num w:numId="58" w16cid:durableId="938028958">
    <w:abstractNumId w:val="79"/>
  </w:num>
  <w:num w:numId="59" w16cid:durableId="2071146917">
    <w:abstractNumId w:val="39"/>
  </w:num>
  <w:num w:numId="60" w16cid:durableId="1238201255">
    <w:abstractNumId w:val="122"/>
  </w:num>
  <w:num w:numId="61" w16cid:durableId="1450776906">
    <w:abstractNumId w:val="114"/>
  </w:num>
  <w:num w:numId="62" w16cid:durableId="1469321671">
    <w:abstractNumId w:val="140"/>
  </w:num>
  <w:num w:numId="63" w16cid:durableId="1055855774">
    <w:abstractNumId w:val="49"/>
  </w:num>
  <w:num w:numId="64" w16cid:durableId="843207890">
    <w:abstractNumId w:val="30"/>
  </w:num>
  <w:num w:numId="65" w16cid:durableId="834296938">
    <w:abstractNumId w:val="14"/>
  </w:num>
  <w:num w:numId="66" w16cid:durableId="559171265">
    <w:abstractNumId w:val="134"/>
  </w:num>
  <w:num w:numId="67" w16cid:durableId="1459714088">
    <w:abstractNumId w:val="25"/>
  </w:num>
  <w:num w:numId="68" w16cid:durableId="1237479166">
    <w:abstractNumId w:val="18"/>
  </w:num>
  <w:num w:numId="69" w16cid:durableId="1254705600">
    <w:abstractNumId w:val="104"/>
  </w:num>
  <w:num w:numId="70" w16cid:durableId="264269343">
    <w:abstractNumId w:val="89"/>
  </w:num>
  <w:num w:numId="71" w16cid:durableId="1735003385">
    <w:abstractNumId w:val="83"/>
  </w:num>
  <w:num w:numId="72" w16cid:durableId="567113263">
    <w:abstractNumId w:val="61"/>
  </w:num>
  <w:num w:numId="73" w16cid:durableId="449976099">
    <w:abstractNumId w:val="36"/>
  </w:num>
  <w:num w:numId="74" w16cid:durableId="1239251195">
    <w:abstractNumId w:val="65"/>
  </w:num>
  <w:num w:numId="75" w16cid:durableId="557865395">
    <w:abstractNumId w:val="73"/>
  </w:num>
  <w:num w:numId="76" w16cid:durableId="365178708">
    <w:abstractNumId w:val="75"/>
  </w:num>
  <w:num w:numId="77" w16cid:durableId="513957903">
    <w:abstractNumId w:val="51"/>
  </w:num>
  <w:num w:numId="78" w16cid:durableId="1557155819">
    <w:abstractNumId w:val="34"/>
  </w:num>
  <w:num w:numId="79" w16cid:durableId="588658882">
    <w:abstractNumId w:val="60"/>
  </w:num>
  <w:num w:numId="80" w16cid:durableId="207377684">
    <w:abstractNumId w:val="45"/>
  </w:num>
  <w:num w:numId="81" w16cid:durableId="1491172610">
    <w:abstractNumId w:val="117"/>
  </w:num>
  <w:num w:numId="82" w16cid:durableId="376390492">
    <w:abstractNumId w:val="126"/>
  </w:num>
  <w:num w:numId="83" w16cid:durableId="993876039">
    <w:abstractNumId w:val="101"/>
  </w:num>
  <w:num w:numId="84" w16cid:durableId="1088967022">
    <w:abstractNumId w:val="62"/>
  </w:num>
  <w:num w:numId="85" w16cid:durableId="1620407628">
    <w:abstractNumId w:val="137"/>
  </w:num>
  <w:num w:numId="86" w16cid:durableId="10841250">
    <w:abstractNumId w:val="20"/>
  </w:num>
  <w:num w:numId="87" w16cid:durableId="393746753">
    <w:abstractNumId w:val="116"/>
  </w:num>
  <w:num w:numId="88" w16cid:durableId="651181922">
    <w:abstractNumId w:val="102"/>
  </w:num>
  <w:num w:numId="89" w16cid:durableId="1898512573">
    <w:abstractNumId w:val="142"/>
  </w:num>
  <w:num w:numId="90" w16cid:durableId="1167750848">
    <w:abstractNumId w:val="133"/>
  </w:num>
  <w:num w:numId="91" w16cid:durableId="183482951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59613168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97452799">
    <w:abstractNumId w:val="112"/>
  </w:num>
  <w:num w:numId="94" w16cid:durableId="1986622518">
    <w:abstractNumId w:val="68"/>
    <w:lvlOverride w:ilvl="0">
      <w:lvl w:ilvl="0">
        <w:start w:val="1"/>
        <w:numFmt w:val="decimal"/>
        <w:lvlText w:val="%1."/>
        <w:lvlJc w:val="left"/>
        <w:pPr>
          <w:ind w:left="1003" w:hanging="360"/>
        </w:pPr>
        <w:rPr>
          <w:rFonts w:ascii="Georgia" w:hAnsi="Georgia" w:cs="Times New Roman" w:hint="default"/>
          <w:b w:val="0"/>
          <w:bCs w:val="0"/>
          <w:i w:val="0"/>
          <w:iCs w:val="0"/>
          <w:sz w:val="20"/>
          <w:szCs w:val="20"/>
        </w:rPr>
      </w:lvl>
    </w:lvlOverride>
  </w:num>
  <w:num w:numId="95" w16cid:durableId="1405840087">
    <w:abstractNumId w:val="48"/>
  </w:num>
  <w:num w:numId="96" w16cid:durableId="442189802">
    <w:abstractNumId w:val="109"/>
  </w:num>
  <w:num w:numId="97" w16cid:durableId="757215590">
    <w:abstractNumId w:val="115"/>
  </w:num>
  <w:num w:numId="98" w16cid:durableId="1222910780">
    <w:abstractNumId w:val="94"/>
  </w:num>
  <w:num w:numId="99" w16cid:durableId="31538263">
    <w:abstractNumId w:val="22"/>
  </w:num>
  <w:num w:numId="100" w16cid:durableId="673804911">
    <w:abstractNumId w:val="80"/>
  </w:num>
  <w:num w:numId="101" w16cid:durableId="1801655340">
    <w:abstractNumId w:val="13"/>
  </w:num>
  <w:num w:numId="102" w16cid:durableId="429547334">
    <w:abstractNumId w:val="130"/>
  </w:num>
  <w:num w:numId="103" w16cid:durableId="713847399">
    <w:abstractNumId w:val="2"/>
  </w:num>
  <w:num w:numId="104" w16cid:durableId="1171750160">
    <w:abstractNumId w:val="70"/>
  </w:num>
  <w:num w:numId="105" w16cid:durableId="538051874">
    <w:abstractNumId w:val="26"/>
  </w:num>
  <w:num w:numId="106" w16cid:durableId="853803377">
    <w:abstractNumId w:val="11"/>
  </w:num>
  <w:num w:numId="107" w16cid:durableId="1802384291">
    <w:abstractNumId w:val="59"/>
  </w:num>
  <w:num w:numId="108" w16cid:durableId="1458797669">
    <w:abstractNumId w:val="128"/>
  </w:num>
  <w:num w:numId="109" w16cid:durableId="965547066">
    <w:abstractNumId w:val="40"/>
  </w:num>
  <w:num w:numId="110" w16cid:durableId="2146778134">
    <w:abstractNumId w:val="118"/>
  </w:num>
  <w:num w:numId="111" w16cid:durableId="1250114691">
    <w:abstractNumId w:val="27"/>
  </w:num>
  <w:num w:numId="112" w16cid:durableId="385689237">
    <w:abstractNumId w:val="113"/>
  </w:num>
  <w:num w:numId="113" w16cid:durableId="194931021">
    <w:abstractNumId w:val="129"/>
  </w:num>
  <w:num w:numId="114" w16cid:durableId="1687437352">
    <w:abstractNumId w:val="42"/>
  </w:num>
  <w:num w:numId="115" w16cid:durableId="209924345">
    <w:abstractNumId w:val="86"/>
  </w:num>
  <w:num w:numId="116" w16cid:durableId="562836246">
    <w:abstractNumId w:val="100"/>
  </w:num>
  <w:num w:numId="117" w16cid:durableId="1763181604">
    <w:abstractNumId w:val="50"/>
  </w:num>
  <w:num w:numId="118" w16cid:durableId="302661180">
    <w:abstractNumId w:val="41"/>
  </w:num>
  <w:num w:numId="119" w16cid:durableId="1011184875">
    <w:abstractNumId w:val="98"/>
  </w:num>
  <w:num w:numId="120" w16cid:durableId="451019396">
    <w:abstractNumId w:val="136"/>
  </w:num>
  <w:num w:numId="121" w16cid:durableId="364715772">
    <w:abstractNumId w:val="3"/>
  </w:num>
  <w:num w:numId="122" w16cid:durableId="1453477161">
    <w:abstractNumId w:val="87"/>
  </w:num>
  <w:num w:numId="123" w16cid:durableId="1445154266">
    <w:abstractNumId w:val="52"/>
  </w:num>
  <w:num w:numId="124" w16cid:durableId="213701741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634027771">
    <w:abstractNumId w:val="63"/>
  </w:num>
  <w:num w:numId="126" w16cid:durableId="480193112">
    <w:abstractNumId w:val="77"/>
  </w:num>
  <w:num w:numId="127" w16cid:durableId="1203979970">
    <w:abstractNumId w:val="74"/>
  </w:num>
  <w:num w:numId="128" w16cid:durableId="418018351">
    <w:abstractNumId w:val="32"/>
  </w:num>
  <w:num w:numId="129" w16cid:durableId="843012736">
    <w:abstractNumId w:val="141"/>
  </w:num>
  <w:num w:numId="130" w16cid:durableId="1183204566">
    <w:abstractNumId w:val="24"/>
  </w:num>
  <w:num w:numId="131" w16cid:durableId="982806909">
    <w:abstractNumId w:val="38"/>
  </w:num>
  <w:num w:numId="132" w16cid:durableId="1846438278">
    <w:abstractNumId w:val="29"/>
  </w:num>
  <w:num w:numId="133" w16cid:durableId="1111557818">
    <w:abstractNumId w:val="91"/>
  </w:num>
  <w:num w:numId="134" w16cid:durableId="1523325558">
    <w:abstractNumId w:val="92"/>
  </w:num>
  <w:num w:numId="135" w16cid:durableId="950672990">
    <w:abstractNumId w:val="64"/>
  </w:num>
  <w:num w:numId="136" w16cid:durableId="1920865939">
    <w:abstractNumId w:val="67"/>
  </w:num>
  <w:num w:numId="137" w16cid:durableId="77675084">
    <w:abstractNumId w:val="71"/>
  </w:num>
  <w:num w:numId="138" w16cid:durableId="1220241929">
    <w:abstractNumId w:val="72"/>
  </w:num>
  <w:num w:numId="139" w16cid:durableId="1905290634">
    <w:abstractNumId w:val="16"/>
  </w:num>
  <w:num w:numId="140" w16cid:durableId="131673512">
    <w:abstractNumId w:val="9"/>
  </w:num>
  <w:num w:numId="141" w16cid:durableId="1976136346">
    <w:abstractNumId w:val="2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73C"/>
    <w:rsid w:val="00005619"/>
    <w:rsid w:val="00007E96"/>
    <w:rsid w:val="000121E5"/>
    <w:rsid w:val="0002393D"/>
    <w:rsid w:val="000307A4"/>
    <w:rsid w:val="00032561"/>
    <w:rsid w:val="00033E62"/>
    <w:rsid w:val="00040C29"/>
    <w:rsid w:val="00042E2C"/>
    <w:rsid w:val="00044B04"/>
    <w:rsid w:val="00044CAA"/>
    <w:rsid w:val="00044CCD"/>
    <w:rsid w:val="0004665C"/>
    <w:rsid w:val="0005170B"/>
    <w:rsid w:val="00052166"/>
    <w:rsid w:val="00057F45"/>
    <w:rsid w:val="00060135"/>
    <w:rsid w:val="00060D3F"/>
    <w:rsid w:val="000624E4"/>
    <w:rsid w:val="00062652"/>
    <w:rsid w:val="00063479"/>
    <w:rsid w:val="00064E3F"/>
    <w:rsid w:val="00067406"/>
    <w:rsid w:val="00067A67"/>
    <w:rsid w:val="00067E06"/>
    <w:rsid w:val="000706FE"/>
    <w:rsid w:val="00075DD9"/>
    <w:rsid w:val="00080B33"/>
    <w:rsid w:val="00084F99"/>
    <w:rsid w:val="000917D5"/>
    <w:rsid w:val="00094F7D"/>
    <w:rsid w:val="000974F3"/>
    <w:rsid w:val="000A1753"/>
    <w:rsid w:val="000A18F0"/>
    <w:rsid w:val="000A34E0"/>
    <w:rsid w:val="000A61CB"/>
    <w:rsid w:val="000A7F2B"/>
    <w:rsid w:val="000B1CE8"/>
    <w:rsid w:val="000B473C"/>
    <w:rsid w:val="000C2848"/>
    <w:rsid w:val="000C526C"/>
    <w:rsid w:val="000C57AC"/>
    <w:rsid w:val="000C7E0F"/>
    <w:rsid w:val="000D0955"/>
    <w:rsid w:val="000D15F5"/>
    <w:rsid w:val="000D43C6"/>
    <w:rsid w:val="000D4B0D"/>
    <w:rsid w:val="000D7F05"/>
    <w:rsid w:val="000E0A8B"/>
    <w:rsid w:val="000E0B3B"/>
    <w:rsid w:val="000E0B7B"/>
    <w:rsid w:val="000E1BC5"/>
    <w:rsid w:val="000E2CC2"/>
    <w:rsid w:val="000E2E53"/>
    <w:rsid w:val="000E33A3"/>
    <w:rsid w:val="000E3A83"/>
    <w:rsid w:val="000E5733"/>
    <w:rsid w:val="000E6B12"/>
    <w:rsid w:val="000F0C46"/>
    <w:rsid w:val="000F7A89"/>
    <w:rsid w:val="001005BA"/>
    <w:rsid w:val="00104112"/>
    <w:rsid w:val="001070A9"/>
    <w:rsid w:val="00111433"/>
    <w:rsid w:val="00111B03"/>
    <w:rsid w:val="001136FF"/>
    <w:rsid w:val="00116BA4"/>
    <w:rsid w:val="00120AFE"/>
    <w:rsid w:val="00121B9A"/>
    <w:rsid w:val="00122C12"/>
    <w:rsid w:val="0012553D"/>
    <w:rsid w:val="0012616D"/>
    <w:rsid w:val="00131A92"/>
    <w:rsid w:val="0013563F"/>
    <w:rsid w:val="00135B44"/>
    <w:rsid w:val="001366BC"/>
    <w:rsid w:val="001369C9"/>
    <w:rsid w:val="00137122"/>
    <w:rsid w:val="0014033A"/>
    <w:rsid w:val="0014282B"/>
    <w:rsid w:val="00142D8A"/>
    <w:rsid w:val="0014340F"/>
    <w:rsid w:val="00144245"/>
    <w:rsid w:val="00145D8A"/>
    <w:rsid w:val="0014638C"/>
    <w:rsid w:val="001505F0"/>
    <w:rsid w:val="00155BB1"/>
    <w:rsid w:val="00160305"/>
    <w:rsid w:val="00161B1E"/>
    <w:rsid w:val="001648B0"/>
    <w:rsid w:val="00170608"/>
    <w:rsid w:val="00173D17"/>
    <w:rsid w:val="001766F4"/>
    <w:rsid w:val="00180BFE"/>
    <w:rsid w:val="00181B35"/>
    <w:rsid w:val="00185799"/>
    <w:rsid w:val="00185ABC"/>
    <w:rsid w:val="00186629"/>
    <w:rsid w:val="001872D6"/>
    <w:rsid w:val="00187F04"/>
    <w:rsid w:val="001914E5"/>
    <w:rsid w:val="001917E6"/>
    <w:rsid w:val="001947C3"/>
    <w:rsid w:val="00197CA4"/>
    <w:rsid w:val="001A1C03"/>
    <w:rsid w:val="001A4A42"/>
    <w:rsid w:val="001A55EC"/>
    <w:rsid w:val="001B0559"/>
    <w:rsid w:val="001B0D7F"/>
    <w:rsid w:val="001B453E"/>
    <w:rsid w:val="001B5CFE"/>
    <w:rsid w:val="001B72BA"/>
    <w:rsid w:val="001C0E9C"/>
    <w:rsid w:val="001C1A54"/>
    <w:rsid w:val="001C2C83"/>
    <w:rsid w:val="001C53EA"/>
    <w:rsid w:val="001C6D1D"/>
    <w:rsid w:val="001D23DE"/>
    <w:rsid w:val="001D4280"/>
    <w:rsid w:val="001F0B22"/>
    <w:rsid w:val="001F6E53"/>
    <w:rsid w:val="001F78EC"/>
    <w:rsid w:val="00200594"/>
    <w:rsid w:val="00200849"/>
    <w:rsid w:val="00201C97"/>
    <w:rsid w:val="00202189"/>
    <w:rsid w:val="002030BD"/>
    <w:rsid w:val="00203435"/>
    <w:rsid w:val="00203FCF"/>
    <w:rsid w:val="00205BE4"/>
    <w:rsid w:val="00206522"/>
    <w:rsid w:val="0021050D"/>
    <w:rsid w:val="00220352"/>
    <w:rsid w:val="00222252"/>
    <w:rsid w:val="002234E8"/>
    <w:rsid w:val="00223CBF"/>
    <w:rsid w:val="002243D3"/>
    <w:rsid w:val="00224A32"/>
    <w:rsid w:val="00226281"/>
    <w:rsid w:val="002268E3"/>
    <w:rsid w:val="00227999"/>
    <w:rsid w:val="00230E05"/>
    <w:rsid w:val="00231BB7"/>
    <w:rsid w:val="002350C0"/>
    <w:rsid w:val="002378ED"/>
    <w:rsid w:val="002400BC"/>
    <w:rsid w:val="00240FC2"/>
    <w:rsid w:val="002416E5"/>
    <w:rsid w:val="002460AE"/>
    <w:rsid w:val="0024613D"/>
    <w:rsid w:val="002475A0"/>
    <w:rsid w:val="0024761C"/>
    <w:rsid w:val="00251DF4"/>
    <w:rsid w:val="00257311"/>
    <w:rsid w:val="00257686"/>
    <w:rsid w:val="002615EB"/>
    <w:rsid w:val="002617D2"/>
    <w:rsid w:val="002637C8"/>
    <w:rsid w:val="00265B77"/>
    <w:rsid w:val="002660CE"/>
    <w:rsid w:val="00274C13"/>
    <w:rsid w:val="00282801"/>
    <w:rsid w:val="00290D95"/>
    <w:rsid w:val="00291A69"/>
    <w:rsid w:val="00292C65"/>
    <w:rsid w:val="0029519F"/>
    <w:rsid w:val="0029733C"/>
    <w:rsid w:val="002A2DDB"/>
    <w:rsid w:val="002A3957"/>
    <w:rsid w:val="002A4C3B"/>
    <w:rsid w:val="002A5068"/>
    <w:rsid w:val="002A6182"/>
    <w:rsid w:val="002A667E"/>
    <w:rsid w:val="002B1296"/>
    <w:rsid w:val="002B44EE"/>
    <w:rsid w:val="002C2004"/>
    <w:rsid w:val="002C36ED"/>
    <w:rsid w:val="002C7602"/>
    <w:rsid w:val="002D0609"/>
    <w:rsid w:val="002D1633"/>
    <w:rsid w:val="002D1D95"/>
    <w:rsid w:val="002D30CC"/>
    <w:rsid w:val="002D35D4"/>
    <w:rsid w:val="002D416B"/>
    <w:rsid w:val="002D5260"/>
    <w:rsid w:val="002E462A"/>
    <w:rsid w:val="002E4DD9"/>
    <w:rsid w:val="002E6C62"/>
    <w:rsid w:val="002E7BB2"/>
    <w:rsid w:val="002E7E92"/>
    <w:rsid w:val="002F3906"/>
    <w:rsid w:val="002F59F5"/>
    <w:rsid w:val="002F7073"/>
    <w:rsid w:val="002F7FB7"/>
    <w:rsid w:val="00300277"/>
    <w:rsid w:val="003010E0"/>
    <w:rsid w:val="00303C83"/>
    <w:rsid w:val="00312E4A"/>
    <w:rsid w:val="00315738"/>
    <w:rsid w:val="00315CAD"/>
    <w:rsid w:val="00315FC2"/>
    <w:rsid w:val="00317D56"/>
    <w:rsid w:val="00322C0A"/>
    <w:rsid w:val="00322EA4"/>
    <w:rsid w:val="003252D6"/>
    <w:rsid w:val="00325617"/>
    <w:rsid w:val="0032588B"/>
    <w:rsid w:val="00325CD0"/>
    <w:rsid w:val="00327A37"/>
    <w:rsid w:val="00332E3C"/>
    <w:rsid w:val="003374B5"/>
    <w:rsid w:val="003379A9"/>
    <w:rsid w:val="00341106"/>
    <w:rsid w:val="00345347"/>
    <w:rsid w:val="003456FB"/>
    <w:rsid w:val="0034594D"/>
    <w:rsid w:val="00350022"/>
    <w:rsid w:val="00351085"/>
    <w:rsid w:val="00352889"/>
    <w:rsid w:val="00352E41"/>
    <w:rsid w:val="0035393A"/>
    <w:rsid w:val="00355E0E"/>
    <w:rsid w:val="00356FE4"/>
    <w:rsid w:val="00357861"/>
    <w:rsid w:val="00360568"/>
    <w:rsid w:val="00361E98"/>
    <w:rsid w:val="003676BD"/>
    <w:rsid w:val="003700E4"/>
    <w:rsid w:val="00370FEC"/>
    <w:rsid w:val="003748F1"/>
    <w:rsid w:val="003778F7"/>
    <w:rsid w:val="00381747"/>
    <w:rsid w:val="00381D40"/>
    <w:rsid w:val="003840B2"/>
    <w:rsid w:val="00390789"/>
    <w:rsid w:val="003927BF"/>
    <w:rsid w:val="00393B8E"/>
    <w:rsid w:val="0039649D"/>
    <w:rsid w:val="00396D6A"/>
    <w:rsid w:val="003A30F1"/>
    <w:rsid w:val="003A3729"/>
    <w:rsid w:val="003A3FC9"/>
    <w:rsid w:val="003A6077"/>
    <w:rsid w:val="003B0C68"/>
    <w:rsid w:val="003B2FD4"/>
    <w:rsid w:val="003C1283"/>
    <w:rsid w:val="003D03A8"/>
    <w:rsid w:val="003D2E46"/>
    <w:rsid w:val="003D60C4"/>
    <w:rsid w:val="003D71D5"/>
    <w:rsid w:val="003D767D"/>
    <w:rsid w:val="003E0E4C"/>
    <w:rsid w:val="003E1CD1"/>
    <w:rsid w:val="003F30C2"/>
    <w:rsid w:val="003F4D36"/>
    <w:rsid w:val="0040046A"/>
    <w:rsid w:val="00401B1F"/>
    <w:rsid w:val="00411079"/>
    <w:rsid w:val="00412FA5"/>
    <w:rsid w:val="00413647"/>
    <w:rsid w:val="0041565A"/>
    <w:rsid w:val="00416AF1"/>
    <w:rsid w:val="00417C83"/>
    <w:rsid w:val="00420524"/>
    <w:rsid w:val="004230FF"/>
    <w:rsid w:val="00424D13"/>
    <w:rsid w:val="00426551"/>
    <w:rsid w:val="00426AA1"/>
    <w:rsid w:val="004304EF"/>
    <w:rsid w:val="004314B3"/>
    <w:rsid w:val="00431D7B"/>
    <w:rsid w:val="00431F50"/>
    <w:rsid w:val="0043232D"/>
    <w:rsid w:val="00432993"/>
    <w:rsid w:val="0043343B"/>
    <w:rsid w:val="00434836"/>
    <w:rsid w:val="00434E4E"/>
    <w:rsid w:val="00435416"/>
    <w:rsid w:val="00436BA7"/>
    <w:rsid w:val="00436EFB"/>
    <w:rsid w:val="00436FB0"/>
    <w:rsid w:val="00441309"/>
    <w:rsid w:val="00443E1B"/>
    <w:rsid w:val="00446FBC"/>
    <w:rsid w:val="00447CDE"/>
    <w:rsid w:val="00447D0B"/>
    <w:rsid w:val="00451C35"/>
    <w:rsid w:val="004577C2"/>
    <w:rsid w:val="00460741"/>
    <w:rsid w:val="00461AB6"/>
    <w:rsid w:val="0046422A"/>
    <w:rsid w:val="004654E9"/>
    <w:rsid w:val="00474495"/>
    <w:rsid w:val="00474597"/>
    <w:rsid w:val="00474815"/>
    <w:rsid w:val="0047669F"/>
    <w:rsid w:val="004808C9"/>
    <w:rsid w:val="004809FC"/>
    <w:rsid w:val="00481EF9"/>
    <w:rsid w:val="00491B5F"/>
    <w:rsid w:val="00492773"/>
    <w:rsid w:val="00497A4A"/>
    <w:rsid w:val="004A0621"/>
    <w:rsid w:val="004A2ABC"/>
    <w:rsid w:val="004A377C"/>
    <w:rsid w:val="004A3E62"/>
    <w:rsid w:val="004A7EEE"/>
    <w:rsid w:val="004B3A36"/>
    <w:rsid w:val="004B5821"/>
    <w:rsid w:val="004C12D7"/>
    <w:rsid w:val="004C22BF"/>
    <w:rsid w:val="004C2BE3"/>
    <w:rsid w:val="004C4612"/>
    <w:rsid w:val="004C50AA"/>
    <w:rsid w:val="004C72A4"/>
    <w:rsid w:val="004D1508"/>
    <w:rsid w:val="004D1673"/>
    <w:rsid w:val="004D2A92"/>
    <w:rsid w:val="004D4E13"/>
    <w:rsid w:val="004D4F57"/>
    <w:rsid w:val="004E3882"/>
    <w:rsid w:val="004E47F9"/>
    <w:rsid w:val="004E4E75"/>
    <w:rsid w:val="004E6AE2"/>
    <w:rsid w:val="004E7151"/>
    <w:rsid w:val="004F3C80"/>
    <w:rsid w:val="004F3E56"/>
    <w:rsid w:val="004F4580"/>
    <w:rsid w:val="004F48F3"/>
    <w:rsid w:val="004F4BB4"/>
    <w:rsid w:val="004F7772"/>
    <w:rsid w:val="00504153"/>
    <w:rsid w:val="005126FF"/>
    <w:rsid w:val="00512877"/>
    <w:rsid w:val="00513BF5"/>
    <w:rsid w:val="00514669"/>
    <w:rsid w:val="005150BE"/>
    <w:rsid w:val="00516955"/>
    <w:rsid w:val="00517B0C"/>
    <w:rsid w:val="00526663"/>
    <w:rsid w:val="005269F9"/>
    <w:rsid w:val="00526B03"/>
    <w:rsid w:val="005273B5"/>
    <w:rsid w:val="00527A46"/>
    <w:rsid w:val="005344CD"/>
    <w:rsid w:val="00543D19"/>
    <w:rsid w:val="00545591"/>
    <w:rsid w:val="00553CEA"/>
    <w:rsid w:val="00555A52"/>
    <w:rsid w:val="005635E7"/>
    <w:rsid w:val="00563BF8"/>
    <w:rsid w:val="0056636E"/>
    <w:rsid w:val="005700C0"/>
    <w:rsid w:val="00575FEF"/>
    <w:rsid w:val="00580B3E"/>
    <w:rsid w:val="0058217E"/>
    <w:rsid w:val="00584A33"/>
    <w:rsid w:val="00585FB9"/>
    <w:rsid w:val="00590366"/>
    <w:rsid w:val="00594540"/>
    <w:rsid w:val="0059541F"/>
    <w:rsid w:val="00595A40"/>
    <w:rsid w:val="0059777E"/>
    <w:rsid w:val="005A0DDA"/>
    <w:rsid w:val="005A1533"/>
    <w:rsid w:val="005A1EA5"/>
    <w:rsid w:val="005A223C"/>
    <w:rsid w:val="005A44ED"/>
    <w:rsid w:val="005B16CC"/>
    <w:rsid w:val="005B2661"/>
    <w:rsid w:val="005B5686"/>
    <w:rsid w:val="005B6093"/>
    <w:rsid w:val="005B67F7"/>
    <w:rsid w:val="005C0DA5"/>
    <w:rsid w:val="005C4AD5"/>
    <w:rsid w:val="005D08A3"/>
    <w:rsid w:val="005D23C5"/>
    <w:rsid w:val="005D32BA"/>
    <w:rsid w:val="005D3FCB"/>
    <w:rsid w:val="005D4379"/>
    <w:rsid w:val="005D7253"/>
    <w:rsid w:val="005D768F"/>
    <w:rsid w:val="005D769F"/>
    <w:rsid w:val="005E39A6"/>
    <w:rsid w:val="005E3F90"/>
    <w:rsid w:val="005E5CE9"/>
    <w:rsid w:val="005E6C33"/>
    <w:rsid w:val="005E7967"/>
    <w:rsid w:val="005E7ADD"/>
    <w:rsid w:val="005E7E60"/>
    <w:rsid w:val="005F14BC"/>
    <w:rsid w:val="005F26C5"/>
    <w:rsid w:val="005F4183"/>
    <w:rsid w:val="005F4D81"/>
    <w:rsid w:val="005F6CB5"/>
    <w:rsid w:val="0060072A"/>
    <w:rsid w:val="0060088F"/>
    <w:rsid w:val="00607BCB"/>
    <w:rsid w:val="006106E0"/>
    <w:rsid w:val="00611473"/>
    <w:rsid w:val="00612664"/>
    <w:rsid w:val="00612930"/>
    <w:rsid w:val="00612A98"/>
    <w:rsid w:val="00616953"/>
    <w:rsid w:val="00616E90"/>
    <w:rsid w:val="006176AC"/>
    <w:rsid w:val="006204C6"/>
    <w:rsid w:val="0062132B"/>
    <w:rsid w:val="00623384"/>
    <w:rsid w:val="00623F1D"/>
    <w:rsid w:val="00627477"/>
    <w:rsid w:val="00631334"/>
    <w:rsid w:val="00631767"/>
    <w:rsid w:val="006371AC"/>
    <w:rsid w:val="00637D90"/>
    <w:rsid w:val="006403CA"/>
    <w:rsid w:val="00642EBB"/>
    <w:rsid w:val="0064434D"/>
    <w:rsid w:val="00646896"/>
    <w:rsid w:val="006474CC"/>
    <w:rsid w:val="006564C3"/>
    <w:rsid w:val="006624FE"/>
    <w:rsid w:val="006629CA"/>
    <w:rsid w:val="006633FA"/>
    <w:rsid w:val="00664774"/>
    <w:rsid w:val="00667843"/>
    <w:rsid w:val="00670E39"/>
    <w:rsid w:val="00672533"/>
    <w:rsid w:val="00672BE4"/>
    <w:rsid w:val="006745F9"/>
    <w:rsid w:val="00675178"/>
    <w:rsid w:val="0067537E"/>
    <w:rsid w:val="006852C4"/>
    <w:rsid w:val="00685A21"/>
    <w:rsid w:val="00685E97"/>
    <w:rsid w:val="006860D6"/>
    <w:rsid w:val="00687819"/>
    <w:rsid w:val="00693A78"/>
    <w:rsid w:val="00693CF5"/>
    <w:rsid w:val="006A3BFF"/>
    <w:rsid w:val="006A4715"/>
    <w:rsid w:val="006A61CF"/>
    <w:rsid w:val="006A676D"/>
    <w:rsid w:val="006A69DE"/>
    <w:rsid w:val="006B0E2F"/>
    <w:rsid w:val="006B1F82"/>
    <w:rsid w:val="006B5111"/>
    <w:rsid w:val="006C319B"/>
    <w:rsid w:val="006C489E"/>
    <w:rsid w:val="006C5B65"/>
    <w:rsid w:val="006C6BFE"/>
    <w:rsid w:val="006D2B00"/>
    <w:rsid w:val="006D32ED"/>
    <w:rsid w:val="006D372A"/>
    <w:rsid w:val="006D5626"/>
    <w:rsid w:val="006D736B"/>
    <w:rsid w:val="006D7765"/>
    <w:rsid w:val="006D7B7F"/>
    <w:rsid w:val="006D7CE5"/>
    <w:rsid w:val="006D7D3C"/>
    <w:rsid w:val="006E015E"/>
    <w:rsid w:val="006E26C4"/>
    <w:rsid w:val="006E298D"/>
    <w:rsid w:val="006E4714"/>
    <w:rsid w:val="006F3306"/>
    <w:rsid w:val="006F417F"/>
    <w:rsid w:val="006F41E6"/>
    <w:rsid w:val="006F4FAF"/>
    <w:rsid w:val="006F7369"/>
    <w:rsid w:val="007047D2"/>
    <w:rsid w:val="00706A7F"/>
    <w:rsid w:val="00706C76"/>
    <w:rsid w:val="007073A8"/>
    <w:rsid w:val="00711CC8"/>
    <w:rsid w:val="00711FE8"/>
    <w:rsid w:val="00713578"/>
    <w:rsid w:val="00714878"/>
    <w:rsid w:val="00717CF2"/>
    <w:rsid w:val="00721BC5"/>
    <w:rsid w:val="00721F1C"/>
    <w:rsid w:val="007228F2"/>
    <w:rsid w:val="00722BE0"/>
    <w:rsid w:val="00724C6E"/>
    <w:rsid w:val="00725665"/>
    <w:rsid w:val="007256A0"/>
    <w:rsid w:val="0072624A"/>
    <w:rsid w:val="00726606"/>
    <w:rsid w:val="00731A5F"/>
    <w:rsid w:val="0073247B"/>
    <w:rsid w:val="007347BD"/>
    <w:rsid w:val="007348D7"/>
    <w:rsid w:val="00734AD0"/>
    <w:rsid w:val="00734F6D"/>
    <w:rsid w:val="0073640B"/>
    <w:rsid w:val="00737796"/>
    <w:rsid w:val="00741578"/>
    <w:rsid w:val="00742AEE"/>
    <w:rsid w:val="00742FF9"/>
    <w:rsid w:val="00747D48"/>
    <w:rsid w:val="00750AA5"/>
    <w:rsid w:val="00751F70"/>
    <w:rsid w:val="0075266D"/>
    <w:rsid w:val="007542C6"/>
    <w:rsid w:val="0075611B"/>
    <w:rsid w:val="007575A9"/>
    <w:rsid w:val="00765F77"/>
    <w:rsid w:val="007707F6"/>
    <w:rsid w:val="00771120"/>
    <w:rsid w:val="007739E9"/>
    <w:rsid w:val="00776975"/>
    <w:rsid w:val="00780403"/>
    <w:rsid w:val="007818E2"/>
    <w:rsid w:val="00783C8B"/>
    <w:rsid w:val="00785AA8"/>
    <w:rsid w:val="007863BC"/>
    <w:rsid w:val="00787C7E"/>
    <w:rsid w:val="00790EFA"/>
    <w:rsid w:val="0079175A"/>
    <w:rsid w:val="00791B01"/>
    <w:rsid w:val="00792973"/>
    <w:rsid w:val="00793740"/>
    <w:rsid w:val="0079379B"/>
    <w:rsid w:val="00795474"/>
    <w:rsid w:val="00795F5C"/>
    <w:rsid w:val="007961AB"/>
    <w:rsid w:val="00796443"/>
    <w:rsid w:val="00797663"/>
    <w:rsid w:val="007A0750"/>
    <w:rsid w:val="007A2020"/>
    <w:rsid w:val="007A46C9"/>
    <w:rsid w:val="007A4D57"/>
    <w:rsid w:val="007A5AEB"/>
    <w:rsid w:val="007A762A"/>
    <w:rsid w:val="007B266A"/>
    <w:rsid w:val="007B2E41"/>
    <w:rsid w:val="007B5CD1"/>
    <w:rsid w:val="007B6C17"/>
    <w:rsid w:val="007C13E2"/>
    <w:rsid w:val="007C37BE"/>
    <w:rsid w:val="007C5190"/>
    <w:rsid w:val="007C6BF2"/>
    <w:rsid w:val="007D06CB"/>
    <w:rsid w:val="007D0C50"/>
    <w:rsid w:val="007D3176"/>
    <w:rsid w:val="007D3424"/>
    <w:rsid w:val="007D39EA"/>
    <w:rsid w:val="007D7B40"/>
    <w:rsid w:val="007E43D8"/>
    <w:rsid w:val="007E53E4"/>
    <w:rsid w:val="007E7E2C"/>
    <w:rsid w:val="007F0444"/>
    <w:rsid w:val="007F15C6"/>
    <w:rsid w:val="007F1780"/>
    <w:rsid w:val="007F2A8A"/>
    <w:rsid w:val="007F2D90"/>
    <w:rsid w:val="007F35B6"/>
    <w:rsid w:val="007F39D4"/>
    <w:rsid w:val="007F65B3"/>
    <w:rsid w:val="00801AAE"/>
    <w:rsid w:val="00802793"/>
    <w:rsid w:val="008041EF"/>
    <w:rsid w:val="00810190"/>
    <w:rsid w:val="00810316"/>
    <w:rsid w:val="008106F8"/>
    <w:rsid w:val="008115A6"/>
    <w:rsid w:val="0081447C"/>
    <w:rsid w:val="00814FD0"/>
    <w:rsid w:val="00817141"/>
    <w:rsid w:val="00822B6A"/>
    <w:rsid w:val="00824742"/>
    <w:rsid w:val="008248F9"/>
    <w:rsid w:val="00826122"/>
    <w:rsid w:val="0082783A"/>
    <w:rsid w:val="008356B4"/>
    <w:rsid w:val="0083699C"/>
    <w:rsid w:val="00844290"/>
    <w:rsid w:val="0084607F"/>
    <w:rsid w:val="00854010"/>
    <w:rsid w:val="008653D3"/>
    <w:rsid w:val="0086637A"/>
    <w:rsid w:val="008719D8"/>
    <w:rsid w:val="008727DE"/>
    <w:rsid w:val="0087355D"/>
    <w:rsid w:val="008763BD"/>
    <w:rsid w:val="00876C29"/>
    <w:rsid w:val="00877815"/>
    <w:rsid w:val="0088159D"/>
    <w:rsid w:val="00882D37"/>
    <w:rsid w:val="008865E4"/>
    <w:rsid w:val="0089439C"/>
    <w:rsid w:val="0089528D"/>
    <w:rsid w:val="0089543E"/>
    <w:rsid w:val="008954F6"/>
    <w:rsid w:val="00895817"/>
    <w:rsid w:val="00896329"/>
    <w:rsid w:val="008A0DDB"/>
    <w:rsid w:val="008A1A38"/>
    <w:rsid w:val="008B2179"/>
    <w:rsid w:val="008B4441"/>
    <w:rsid w:val="008B576E"/>
    <w:rsid w:val="008B5CB0"/>
    <w:rsid w:val="008B7B98"/>
    <w:rsid w:val="008C059D"/>
    <w:rsid w:val="008C1552"/>
    <w:rsid w:val="008C1C02"/>
    <w:rsid w:val="008C1EA8"/>
    <w:rsid w:val="008C3072"/>
    <w:rsid w:val="008C315C"/>
    <w:rsid w:val="008C3971"/>
    <w:rsid w:val="008C399E"/>
    <w:rsid w:val="008C4B3F"/>
    <w:rsid w:val="008D29CA"/>
    <w:rsid w:val="008D5226"/>
    <w:rsid w:val="008D680E"/>
    <w:rsid w:val="008D72FD"/>
    <w:rsid w:val="008D7F8A"/>
    <w:rsid w:val="008E2420"/>
    <w:rsid w:val="008E49CA"/>
    <w:rsid w:val="008E623D"/>
    <w:rsid w:val="008E6CB5"/>
    <w:rsid w:val="008E77FA"/>
    <w:rsid w:val="008F2556"/>
    <w:rsid w:val="008F3FEB"/>
    <w:rsid w:val="008F48AF"/>
    <w:rsid w:val="008F687B"/>
    <w:rsid w:val="00900572"/>
    <w:rsid w:val="009011DD"/>
    <w:rsid w:val="00901AC8"/>
    <w:rsid w:val="00904F3C"/>
    <w:rsid w:val="009055D7"/>
    <w:rsid w:val="009102EE"/>
    <w:rsid w:val="0091154F"/>
    <w:rsid w:val="009119A9"/>
    <w:rsid w:val="0091443B"/>
    <w:rsid w:val="009149BF"/>
    <w:rsid w:val="00914E75"/>
    <w:rsid w:val="009172A7"/>
    <w:rsid w:val="009258C8"/>
    <w:rsid w:val="009277C3"/>
    <w:rsid w:val="00927A4E"/>
    <w:rsid w:val="009301D9"/>
    <w:rsid w:val="00930F0A"/>
    <w:rsid w:val="00931463"/>
    <w:rsid w:val="009316CE"/>
    <w:rsid w:val="009353F6"/>
    <w:rsid w:val="00937DE2"/>
    <w:rsid w:val="009425D9"/>
    <w:rsid w:val="00943B70"/>
    <w:rsid w:val="009448F9"/>
    <w:rsid w:val="0094570F"/>
    <w:rsid w:val="009508D4"/>
    <w:rsid w:val="009509E7"/>
    <w:rsid w:val="0095259A"/>
    <w:rsid w:val="0095314C"/>
    <w:rsid w:val="00953787"/>
    <w:rsid w:val="0095579E"/>
    <w:rsid w:val="00955B52"/>
    <w:rsid w:val="00955EEB"/>
    <w:rsid w:val="009560A7"/>
    <w:rsid w:val="0096160A"/>
    <w:rsid w:val="009637DA"/>
    <w:rsid w:val="00963A3F"/>
    <w:rsid w:val="00965800"/>
    <w:rsid w:val="00971C1F"/>
    <w:rsid w:val="00972F87"/>
    <w:rsid w:val="009743AF"/>
    <w:rsid w:val="009806DC"/>
    <w:rsid w:val="009838B0"/>
    <w:rsid w:val="00994DD0"/>
    <w:rsid w:val="009950D7"/>
    <w:rsid w:val="0099553E"/>
    <w:rsid w:val="0099596D"/>
    <w:rsid w:val="00995E8A"/>
    <w:rsid w:val="009B0E69"/>
    <w:rsid w:val="009B38FD"/>
    <w:rsid w:val="009B422C"/>
    <w:rsid w:val="009B5590"/>
    <w:rsid w:val="009B5C9E"/>
    <w:rsid w:val="009B7492"/>
    <w:rsid w:val="009B78E0"/>
    <w:rsid w:val="009C5911"/>
    <w:rsid w:val="009D0F6A"/>
    <w:rsid w:val="009D237B"/>
    <w:rsid w:val="009D62B1"/>
    <w:rsid w:val="009D6CE3"/>
    <w:rsid w:val="009D705C"/>
    <w:rsid w:val="009E317C"/>
    <w:rsid w:val="009F09D5"/>
    <w:rsid w:val="009F24D6"/>
    <w:rsid w:val="009F3DD0"/>
    <w:rsid w:val="009F78B5"/>
    <w:rsid w:val="00A01E94"/>
    <w:rsid w:val="00A050EF"/>
    <w:rsid w:val="00A0560E"/>
    <w:rsid w:val="00A05807"/>
    <w:rsid w:val="00A05A81"/>
    <w:rsid w:val="00A1206C"/>
    <w:rsid w:val="00A15AFB"/>
    <w:rsid w:val="00A23543"/>
    <w:rsid w:val="00A252A6"/>
    <w:rsid w:val="00A30883"/>
    <w:rsid w:val="00A3126E"/>
    <w:rsid w:val="00A34346"/>
    <w:rsid w:val="00A34482"/>
    <w:rsid w:val="00A355C5"/>
    <w:rsid w:val="00A36A98"/>
    <w:rsid w:val="00A379D9"/>
    <w:rsid w:val="00A37D33"/>
    <w:rsid w:val="00A41054"/>
    <w:rsid w:val="00A41B9F"/>
    <w:rsid w:val="00A434B6"/>
    <w:rsid w:val="00A438CD"/>
    <w:rsid w:val="00A5097A"/>
    <w:rsid w:val="00A51F08"/>
    <w:rsid w:val="00A52155"/>
    <w:rsid w:val="00A5292C"/>
    <w:rsid w:val="00A538E7"/>
    <w:rsid w:val="00A56B93"/>
    <w:rsid w:val="00A576D0"/>
    <w:rsid w:val="00A57B9F"/>
    <w:rsid w:val="00A62E65"/>
    <w:rsid w:val="00A6319F"/>
    <w:rsid w:val="00A7248B"/>
    <w:rsid w:val="00A80FA5"/>
    <w:rsid w:val="00A8251E"/>
    <w:rsid w:val="00A952C9"/>
    <w:rsid w:val="00A957AD"/>
    <w:rsid w:val="00AA2E15"/>
    <w:rsid w:val="00AA31FB"/>
    <w:rsid w:val="00AA5AC7"/>
    <w:rsid w:val="00AA6F39"/>
    <w:rsid w:val="00AB021B"/>
    <w:rsid w:val="00AB02BB"/>
    <w:rsid w:val="00AB03AE"/>
    <w:rsid w:val="00AB106E"/>
    <w:rsid w:val="00AB2D58"/>
    <w:rsid w:val="00AB427D"/>
    <w:rsid w:val="00AB5F6A"/>
    <w:rsid w:val="00AC030F"/>
    <w:rsid w:val="00AC11FF"/>
    <w:rsid w:val="00AD122F"/>
    <w:rsid w:val="00AD4CDD"/>
    <w:rsid w:val="00AD4F77"/>
    <w:rsid w:val="00AD5A47"/>
    <w:rsid w:val="00AD6560"/>
    <w:rsid w:val="00AD65A4"/>
    <w:rsid w:val="00AE2894"/>
    <w:rsid w:val="00AE5E1D"/>
    <w:rsid w:val="00AE67B2"/>
    <w:rsid w:val="00AE6FE6"/>
    <w:rsid w:val="00AF07B9"/>
    <w:rsid w:val="00AF1934"/>
    <w:rsid w:val="00AF5C4F"/>
    <w:rsid w:val="00B0097F"/>
    <w:rsid w:val="00B019E5"/>
    <w:rsid w:val="00B01EDB"/>
    <w:rsid w:val="00B04A1A"/>
    <w:rsid w:val="00B06227"/>
    <w:rsid w:val="00B07737"/>
    <w:rsid w:val="00B13D05"/>
    <w:rsid w:val="00B148BC"/>
    <w:rsid w:val="00B2095A"/>
    <w:rsid w:val="00B20FB1"/>
    <w:rsid w:val="00B2334D"/>
    <w:rsid w:val="00B23770"/>
    <w:rsid w:val="00B256AD"/>
    <w:rsid w:val="00B26B48"/>
    <w:rsid w:val="00B26E62"/>
    <w:rsid w:val="00B323E3"/>
    <w:rsid w:val="00B346F2"/>
    <w:rsid w:val="00B34911"/>
    <w:rsid w:val="00B3601A"/>
    <w:rsid w:val="00B36FE1"/>
    <w:rsid w:val="00B412FF"/>
    <w:rsid w:val="00B42719"/>
    <w:rsid w:val="00B43C6F"/>
    <w:rsid w:val="00B5175B"/>
    <w:rsid w:val="00B54867"/>
    <w:rsid w:val="00B548F2"/>
    <w:rsid w:val="00B5618B"/>
    <w:rsid w:val="00B56554"/>
    <w:rsid w:val="00B56B06"/>
    <w:rsid w:val="00B56EA5"/>
    <w:rsid w:val="00B57B50"/>
    <w:rsid w:val="00B57EC6"/>
    <w:rsid w:val="00B616BC"/>
    <w:rsid w:val="00B61CA9"/>
    <w:rsid w:val="00B61DFB"/>
    <w:rsid w:val="00B74118"/>
    <w:rsid w:val="00B7560F"/>
    <w:rsid w:val="00B771D2"/>
    <w:rsid w:val="00B77B37"/>
    <w:rsid w:val="00B83102"/>
    <w:rsid w:val="00B84B6B"/>
    <w:rsid w:val="00B84C2A"/>
    <w:rsid w:val="00B84E40"/>
    <w:rsid w:val="00B855ED"/>
    <w:rsid w:val="00B8563D"/>
    <w:rsid w:val="00B8688B"/>
    <w:rsid w:val="00B874B0"/>
    <w:rsid w:val="00B903DF"/>
    <w:rsid w:val="00B9089F"/>
    <w:rsid w:val="00B938D1"/>
    <w:rsid w:val="00B9466E"/>
    <w:rsid w:val="00B97B07"/>
    <w:rsid w:val="00BA1DF8"/>
    <w:rsid w:val="00BA21C3"/>
    <w:rsid w:val="00BA2530"/>
    <w:rsid w:val="00BA2FCE"/>
    <w:rsid w:val="00BA389D"/>
    <w:rsid w:val="00BA3C08"/>
    <w:rsid w:val="00BA411D"/>
    <w:rsid w:val="00BA5BB0"/>
    <w:rsid w:val="00BA7776"/>
    <w:rsid w:val="00BA7C31"/>
    <w:rsid w:val="00BA7C46"/>
    <w:rsid w:val="00BA7D49"/>
    <w:rsid w:val="00BB0955"/>
    <w:rsid w:val="00BB1C38"/>
    <w:rsid w:val="00BB3E2F"/>
    <w:rsid w:val="00BB6168"/>
    <w:rsid w:val="00BC13F4"/>
    <w:rsid w:val="00BC2500"/>
    <w:rsid w:val="00BC39F1"/>
    <w:rsid w:val="00BC7DEB"/>
    <w:rsid w:val="00BD2B89"/>
    <w:rsid w:val="00BD30FE"/>
    <w:rsid w:val="00BD78C4"/>
    <w:rsid w:val="00BE1EC5"/>
    <w:rsid w:val="00BE4539"/>
    <w:rsid w:val="00BE56CB"/>
    <w:rsid w:val="00BE6FCD"/>
    <w:rsid w:val="00BE71F3"/>
    <w:rsid w:val="00BE73D4"/>
    <w:rsid w:val="00BF3274"/>
    <w:rsid w:val="00BF5D8A"/>
    <w:rsid w:val="00C00CD8"/>
    <w:rsid w:val="00C04AC5"/>
    <w:rsid w:val="00C0505D"/>
    <w:rsid w:val="00C11FF9"/>
    <w:rsid w:val="00C14DE7"/>
    <w:rsid w:val="00C17021"/>
    <w:rsid w:val="00C20BED"/>
    <w:rsid w:val="00C21EC2"/>
    <w:rsid w:val="00C30228"/>
    <w:rsid w:val="00C3028D"/>
    <w:rsid w:val="00C303E4"/>
    <w:rsid w:val="00C3387E"/>
    <w:rsid w:val="00C401BF"/>
    <w:rsid w:val="00C42130"/>
    <w:rsid w:val="00C4365E"/>
    <w:rsid w:val="00C44CE2"/>
    <w:rsid w:val="00C54818"/>
    <w:rsid w:val="00C5589F"/>
    <w:rsid w:val="00C56055"/>
    <w:rsid w:val="00C561F0"/>
    <w:rsid w:val="00C6008B"/>
    <w:rsid w:val="00C60AE0"/>
    <w:rsid w:val="00C61436"/>
    <w:rsid w:val="00C6166B"/>
    <w:rsid w:val="00C61C14"/>
    <w:rsid w:val="00C71360"/>
    <w:rsid w:val="00C74302"/>
    <w:rsid w:val="00C75825"/>
    <w:rsid w:val="00C75CC2"/>
    <w:rsid w:val="00C779BD"/>
    <w:rsid w:val="00C83D60"/>
    <w:rsid w:val="00C8409D"/>
    <w:rsid w:val="00C8594A"/>
    <w:rsid w:val="00C86102"/>
    <w:rsid w:val="00C86C51"/>
    <w:rsid w:val="00C86CA4"/>
    <w:rsid w:val="00C873BF"/>
    <w:rsid w:val="00C87CCC"/>
    <w:rsid w:val="00C932F9"/>
    <w:rsid w:val="00C97159"/>
    <w:rsid w:val="00C97951"/>
    <w:rsid w:val="00C97C1C"/>
    <w:rsid w:val="00CA057F"/>
    <w:rsid w:val="00CA09B4"/>
    <w:rsid w:val="00CA1A83"/>
    <w:rsid w:val="00CA3AAC"/>
    <w:rsid w:val="00CA4788"/>
    <w:rsid w:val="00CA503F"/>
    <w:rsid w:val="00CA640D"/>
    <w:rsid w:val="00CB0F85"/>
    <w:rsid w:val="00CB1666"/>
    <w:rsid w:val="00CB378F"/>
    <w:rsid w:val="00CB461D"/>
    <w:rsid w:val="00CB4DA6"/>
    <w:rsid w:val="00CB5A86"/>
    <w:rsid w:val="00CB6387"/>
    <w:rsid w:val="00CB72AB"/>
    <w:rsid w:val="00CC0858"/>
    <w:rsid w:val="00CC43A8"/>
    <w:rsid w:val="00CC7674"/>
    <w:rsid w:val="00CC7C10"/>
    <w:rsid w:val="00CD0792"/>
    <w:rsid w:val="00CD09A1"/>
    <w:rsid w:val="00CD0C0E"/>
    <w:rsid w:val="00CE0628"/>
    <w:rsid w:val="00CE781A"/>
    <w:rsid w:val="00CF0A24"/>
    <w:rsid w:val="00CF11A1"/>
    <w:rsid w:val="00CF1783"/>
    <w:rsid w:val="00CF22D7"/>
    <w:rsid w:val="00CF2CAC"/>
    <w:rsid w:val="00CF59B2"/>
    <w:rsid w:val="00CF5CBC"/>
    <w:rsid w:val="00CF686F"/>
    <w:rsid w:val="00D043A3"/>
    <w:rsid w:val="00D048E6"/>
    <w:rsid w:val="00D07340"/>
    <w:rsid w:val="00D07F79"/>
    <w:rsid w:val="00D12ADD"/>
    <w:rsid w:val="00D14AE8"/>
    <w:rsid w:val="00D246AE"/>
    <w:rsid w:val="00D24A33"/>
    <w:rsid w:val="00D252CB"/>
    <w:rsid w:val="00D26A24"/>
    <w:rsid w:val="00D27184"/>
    <w:rsid w:val="00D34D6A"/>
    <w:rsid w:val="00D35062"/>
    <w:rsid w:val="00D43979"/>
    <w:rsid w:val="00D4455F"/>
    <w:rsid w:val="00D46436"/>
    <w:rsid w:val="00D51ABF"/>
    <w:rsid w:val="00D567FC"/>
    <w:rsid w:val="00D62AD7"/>
    <w:rsid w:val="00D63696"/>
    <w:rsid w:val="00D65767"/>
    <w:rsid w:val="00D67321"/>
    <w:rsid w:val="00D73EB4"/>
    <w:rsid w:val="00D743C6"/>
    <w:rsid w:val="00D74697"/>
    <w:rsid w:val="00D77200"/>
    <w:rsid w:val="00D7743A"/>
    <w:rsid w:val="00D77498"/>
    <w:rsid w:val="00D806DF"/>
    <w:rsid w:val="00D83233"/>
    <w:rsid w:val="00D83F1D"/>
    <w:rsid w:val="00D848E3"/>
    <w:rsid w:val="00D8547C"/>
    <w:rsid w:val="00D8752E"/>
    <w:rsid w:val="00D87893"/>
    <w:rsid w:val="00D90696"/>
    <w:rsid w:val="00D90E04"/>
    <w:rsid w:val="00D93D9B"/>
    <w:rsid w:val="00D967D5"/>
    <w:rsid w:val="00D974E5"/>
    <w:rsid w:val="00D97577"/>
    <w:rsid w:val="00DA13D1"/>
    <w:rsid w:val="00DB2974"/>
    <w:rsid w:val="00DB2D2B"/>
    <w:rsid w:val="00DB3288"/>
    <w:rsid w:val="00DB40C8"/>
    <w:rsid w:val="00DB53BD"/>
    <w:rsid w:val="00DB6CC1"/>
    <w:rsid w:val="00DC1AD1"/>
    <w:rsid w:val="00DC71AD"/>
    <w:rsid w:val="00DD06C0"/>
    <w:rsid w:val="00DD0A63"/>
    <w:rsid w:val="00DD0E86"/>
    <w:rsid w:val="00DD1EB2"/>
    <w:rsid w:val="00DD3E4B"/>
    <w:rsid w:val="00DD4A18"/>
    <w:rsid w:val="00DD73C2"/>
    <w:rsid w:val="00DE12AB"/>
    <w:rsid w:val="00DE322D"/>
    <w:rsid w:val="00DE36BA"/>
    <w:rsid w:val="00DE4D06"/>
    <w:rsid w:val="00DE57D9"/>
    <w:rsid w:val="00DE5FFF"/>
    <w:rsid w:val="00DF2488"/>
    <w:rsid w:val="00DF58A6"/>
    <w:rsid w:val="00DF5C84"/>
    <w:rsid w:val="00E01DF2"/>
    <w:rsid w:val="00E029DE"/>
    <w:rsid w:val="00E03717"/>
    <w:rsid w:val="00E0573F"/>
    <w:rsid w:val="00E063B2"/>
    <w:rsid w:val="00E066E1"/>
    <w:rsid w:val="00E06D9C"/>
    <w:rsid w:val="00E10355"/>
    <w:rsid w:val="00E11DAD"/>
    <w:rsid w:val="00E13723"/>
    <w:rsid w:val="00E1382E"/>
    <w:rsid w:val="00E1390E"/>
    <w:rsid w:val="00E1597A"/>
    <w:rsid w:val="00E16364"/>
    <w:rsid w:val="00E17907"/>
    <w:rsid w:val="00E23D67"/>
    <w:rsid w:val="00E259DA"/>
    <w:rsid w:val="00E31800"/>
    <w:rsid w:val="00E3328E"/>
    <w:rsid w:val="00E353C4"/>
    <w:rsid w:val="00E36267"/>
    <w:rsid w:val="00E372C0"/>
    <w:rsid w:val="00E37619"/>
    <w:rsid w:val="00E3778A"/>
    <w:rsid w:val="00E37F6A"/>
    <w:rsid w:val="00E37FC1"/>
    <w:rsid w:val="00E41C72"/>
    <w:rsid w:val="00E43940"/>
    <w:rsid w:val="00E523FD"/>
    <w:rsid w:val="00E53D3B"/>
    <w:rsid w:val="00E54961"/>
    <w:rsid w:val="00E55388"/>
    <w:rsid w:val="00E562F6"/>
    <w:rsid w:val="00E56AE8"/>
    <w:rsid w:val="00E6092A"/>
    <w:rsid w:val="00E63DF0"/>
    <w:rsid w:val="00E64DAF"/>
    <w:rsid w:val="00E751A5"/>
    <w:rsid w:val="00E75315"/>
    <w:rsid w:val="00E765AB"/>
    <w:rsid w:val="00E93C1C"/>
    <w:rsid w:val="00EA31D3"/>
    <w:rsid w:val="00EA3270"/>
    <w:rsid w:val="00EA41D2"/>
    <w:rsid w:val="00EA694B"/>
    <w:rsid w:val="00EB0B66"/>
    <w:rsid w:val="00EB3152"/>
    <w:rsid w:val="00EB4884"/>
    <w:rsid w:val="00EB48BD"/>
    <w:rsid w:val="00EB4AB5"/>
    <w:rsid w:val="00EB6320"/>
    <w:rsid w:val="00EC0010"/>
    <w:rsid w:val="00EC05B8"/>
    <w:rsid w:val="00EC0F89"/>
    <w:rsid w:val="00EC7FA3"/>
    <w:rsid w:val="00ED0734"/>
    <w:rsid w:val="00ED2DB9"/>
    <w:rsid w:val="00ED3247"/>
    <w:rsid w:val="00EE011C"/>
    <w:rsid w:val="00EE1376"/>
    <w:rsid w:val="00EE3C3E"/>
    <w:rsid w:val="00EE5BED"/>
    <w:rsid w:val="00EE6768"/>
    <w:rsid w:val="00EF317D"/>
    <w:rsid w:val="00EF3E93"/>
    <w:rsid w:val="00EF6570"/>
    <w:rsid w:val="00EF70EE"/>
    <w:rsid w:val="00EF74B0"/>
    <w:rsid w:val="00F01198"/>
    <w:rsid w:val="00F02ABB"/>
    <w:rsid w:val="00F07D77"/>
    <w:rsid w:val="00F128C1"/>
    <w:rsid w:val="00F14317"/>
    <w:rsid w:val="00F146B3"/>
    <w:rsid w:val="00F14B41"/>
    <w:rsid w:val="00F15B0B"/>
    <w:rsid w:val="00F20522"/>
    <w:rsid w:val="00F263DC"/>
    <w:rsid w:val="00F30665"/>
    <w:rsid w:val="00F306D6"/>
    <w:rsid w:val="00F36497"/>
    <w:rsid w:val="00F37BE9"/>
    <w:rsid w:val="00F40341"/>
    <w:rsid w:val="00F42FB1"/>
    <w:rsid w:val="00F459CA"/>
    <w:rsid w:val="00F57672"/>
    <w:rsid w:val="00F601A8"/>
    <w:rsid w:val="00F62139"/>
    <w:rsid w:val="00F66839"/>
    <w:rsid w:val="00F73451"/>
    <w:rsid w:val="00F73487"/>
    <w:rsid w:val="00F7772D"/>
    <w:rsid w:val="00F81E5A"/>
    <w:rsid w:val="00F81F37"/>
    <w:rsid w:val="00F850E6"/>
    <w:rsid w:val="00F85CF1"/>
    <w:rsid w:val="00F90B72"/>
    <w:rsid w:val="00F91F0E"/>
    <w:rsid w:val="00F929B4"/>
    <w:rsid w:val="00F95595"/>
    <w:rsid w:val="00F97D8A"/>
    <w:rsid w:val="00FA061B"/>
    <w:rsid w:val="00FA1C37"/>
    <w:rsid w:val="00FA303E"/>
    <w:rsid w:val="00FA4242"/>
    <w:rsid w:val="00FA44DD"/>
    <w:rsid w:val="00FB09EA"/>
    <w:rsid w:val="00FB0AF4"/>
    <w:rsid w:val="00FB0EE3"/>
    <w:rsid w:val="00FB40AF"/>
    <w:rsid w:val="00FB6260"/>
    <w:rsid w:val="00FC117D"/>
    <w:rsid w:val="00FC1F7C"/>
    <w:rsid w:val="00FC2E0E"/>
    <w:rsid w:val="00FC6ECC"/>
    <w:rsid w:val="00FC7AC9"/>
    <w:rsid w:val="00FC7DA5"/>
    <w:rsid w:val="00FD3D25"/>
    <w:rsid w:val="00FD49AA"/>
    <w:rsid w:val="00FD5DFE"/>
    <w:rsid w:val="00FD6319"/>
    <w:rsid w:val="00FE7277"/>
    <w:rsid w:val="00FF048E"/>
    <w:rsid w:val="00FF0D31"/>
    <w:rsid w:val="00FF103B"/>
    <w:rsid w:val="00FF1716"/>
    <w:rsid w:val="00FF51D0"/>
    <w:rsid w:val="00FF5969"/>
    <w:rsid w:val="00FF5BC4"/>
    <w:rsid w:val="00FF66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BE32B"/>
  <w15:docId w15:val="{F7056BA2-42EB-40AC-82CF-FF2DD83B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73C"/>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0B473C"/>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0B473C"/>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0B473C"/>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0B473C"/>
    <w:pPr>
      <w:keepNext/>
      <w:spacing w:line="360" w:lineRule="auto"/>
      <w:jc w:val="both"/>
      <w:outlineLvl w:val="3"/>
    </w:pPr>
    <w:rPr>
      <w:iCs/>
      <w:sz w:val="20"/>
      <w:szCs w:val="21"/>
    </w:rPr>
  </w:style>
  <w:style w:type="paragraph" w:styleId="Nagwek5">
    <w:name w:val="heading 5"/>
    <w:basedOn w:val="Normalny"/>
    <w:next w:val="Normalny"/>
    <w:link w:val="Nagwek5Znak"/>
    <w:qFormat/>
    <w:rsid w:val="000B473C"/>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0B473C"/>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0B473C"/>
    <w:pPr>
      <w:numPr>
        <w:ilvl w:val="6"/>
        <w:numId w:val="1"/>
      </w:numPr>
      <w:spacing w:before="240" w:after="60"/>
      <w:outlineLvl w:val="6"/>
    </w:pPr>
  </w:style>
  <w:style w:type="paragraph" w:styleId="Nagwek8">
    <w:name w:val="heading 8"/>
    <w:basedOn w:val="Normalny"/>
    <w:next w:val="Normalny"/>
    <w:link w:val="Nagwek8Znak"/>
    <w:qFormat/>
    <w:rsid w:val="000B473C"/>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0B473C"/>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B473C"/>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qFormat/>
    <w:rsid w:val="000B473C"/>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qFormat/>
    <w:rsid w:val="000B473C"/>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qFormat/>
    <w:rsid w:val="000B473C"/>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qFormat/>
    <w:rsid w:val="000B473C"/>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qFormat/>
    <w:rsid w:val="000B473C"/>
    <w:rPr>
      <w:rFonts w:ascii="Georgia" w:eastAsia="Times New Roman" w:hAnsi="Georgia" w:cs="Georgia"/>
      <w:b/>
      <w:bCs/>
      <w:i/>
      <w:iCs/>
      <w:kern w:val="1"/>
      <w:lang w:eastAsia="ar-SA"/>
    </w:rPr>
  </w:style>
  <w:style w:type="character" w:customStyle="1" w:styleId="Nagwek7Znak">
    <w:name w:val="Nagłówek 7 Znak"/>
    <w:basedOn w:val="Domylnaczcionkaakapitu"/>
    <w:link w:val="Nagwek7"/>
    <w:qFormat/>
    <w:rsid w:val="000B473C"/>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qFormat/>
    <w:rsid w:val="000B473C"/>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qFormat/>
    <w:rsid w:val="000B473C"/>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1"/>
    <w:qFormat/>
    <w:rsid w:val="000B473C"/>
    <w:pPr>
      <w:ind w:left="720"/>
    </w:pPr>
  </w:style>
  <w:style w:type="paragraph" w:styleId="Nagwek">
    <w:name w:val="header"/>
    <w:aliases w:val=" Znak3,Znak3"/>
    <w:basedOn w:val="Normalny"/>
    <w:link w:val="NagwekZnak"/>
    <w:unhideWhenUsed/>
    <w:rsid w:val="000B473C"/>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qFormat/>
    <w:rsid w:val="000B473C"/>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0B473C"/>
    <w:pPr>
      <w:tabs>
        <w:tab w:val="center" w:pos="4536"/>
        <w:tab w:val="right" w:pos="9072"/>
      </w:tabs>
      <w:spacing w:line="240" w:lineRule="auto"/>
    </w:pPr>
  </w:style>
  <w:style w:type="character" w:customStyle="1" w:styleId="StopkaZnak">
    <w:name w:val="Stopka Znak"/>
    <w:basedOn w:val="Domylnaczcionkaakapitu"/>
    <w:link w:val="Stopka"/>
    <w:qFormat/>
    <w:rsid w:val="000B473C"/>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iPriority w:val="99"/>
    <w:unhideWhenUsed/>
    <w:qFormat/>
    <w:rsid w:val="000B47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0B473C"/>
    <w:rPr>
      <w:rFonts w:ascii="Tahoma" w:eastAsia="Times New Roman" w:hAnsi="Tahoma" w:cs="Tahoma"/>
      <w:kern w:val="1"/>
      <w:sz w:val="16"/>
      <w:szCs w:val="16"/>
      <w:lang w:eastAsia="ar-SA"/>
    </w:rPr>
  </w:style>
  <w:style w:type="character" w:customStyle="1" w:styleId="Heading1Char">
    <w:name w:val="Heading 1 Char"/>
    <w:qFormat/>
    <w:rsid w:val="000B473C"/>
    <w:rPr>
      <w:rFonts w:ascii="Cambria" w:hAnsi="Cambria" w:cs="Cambria"/>
      <w:b/>
      <w:bCs/>
      <w:i/>
      <w:iCs/>
      <w:kern w:val="1"/>
      <w:sz w:val="32"/>
      <w:szCs w:val="32"/>
      <w:lang w:eastAsia="ar-SA" w:bidi="ar-SA"/>
    </w:rPr>
  </w:style>
  <w:style w:type="character" w:customStyle="1" w:styleId="Heading2Char">
    <w:name w:val="Heading 2 Char"/>
    <w:qFormat/>
    <w:rsid w:val="000B473C"/>
    <w:rPr>
      <w:rFonts w:ascii="Cambria" w:hAnsi="Cambria" w:cs="Cambria"/>
      <w:sz w:val="28"/>
      <w:szCs w:val="28"/>
      <w:lang w:eastAsia="ar-SA" w:bidi="ar-SA"/>
    </w:rPr>
  </w:style>
  <w:style w:type="character" w:customStyle="1" w:styleId="Heading3Char">
    <w:name w:val="Heading 3 Char"/>
    <w:qFormat/>
    <w:rsid w:val="000B473C"/>
    <w:rPr>
      <w:rFonts w:ascii="Georgia" w:eastAsia="Times New Roman" w:hAnsi="Georgia" w:cs="Georgia"/>
      <w:i/>
      <w:iCs/>
      <w:color w:val="000000"/>
      <w:sz w:val="24"/>
      <w:szCs w:val="24"/>
      <w:lang w:val="en-US"/>
    </w:rPr>
  </w:style>
  <w:style w:type="character" w:customStyle="1" w:styleId="Heading4Char">
    <w:name w:val="Heading 4 Char"/>
    <w:qFormat/>
    <w:rsid w:val="000B473C"/>
    <w:rPr>
      <w:rFonts w:ascii="Georgia" w:eastAsia="Times New Roman" w:hAnsi="Georgia" w:cs="Georgia"/>
      <w:b/>
      <w:bCs/>
      <w:sz w:val="21"/>
      <w:szCs w:val="21"/>
      <w:lang w:eastAsia="ar-SA" w:bidi="ar-SA"/>
    </w:rPr>
  </w:style>
  <w:style w:type="character" w:customStyle="1" w:styleId="Heading5Char">
    <w:name w:val="Heading 5 Char"/>
    <w:qFormat/>
    <w:rsid w:val="000B473C"/>
    <w:rPr>
      <w:rFonts w:ascii="Georgia" w:eastAsia="Times New Roman" w:hAnsi="Georgia" w:cs="Georgia"/>
      <w:sz w:val="20"/>
      <w:szCs w:val="20"/>
      <w:lang w:eastAsia="ar-SA" w:bidi="ar-SA"/>
    </w:rPr>
  </w:style>
  <w:style w:type="character" w:customStyle="1" w:styleId="Heading6Char">
    <w:name w:val="Heading 6 Char"/>
    <w:qFormat/>
    <w:rsid w:val="000B473C"/>
    <w:rPr>
      <w:rFonts w:ascii="Georgia" w:hAnsi="Georgia" w:cs="Georgia"/>
      <w:b/>
      <w:bCs/>
      <w:i/>
      <w:iCs/>
      <w:kern w:val="1"/>
      <w:sz w:val="20"/>
      <w:szCs w:val="20"/>
      <w:lang w:eastAsia="ar-SA" w:bidi="ar-SA"/>
    </w:rPr>
  </w:style>
  <w:style w:type="character" w:customStyle="1" w:styleId="Heading7Char">
    <w:name w:val="Heading 7 Char"/>
    <w:qFormat/>
    <w:rsid w:val="000B473C"/>
    <w:rPr>
      <w:rFonts w:ascii="Times New Roman" w:hAnsi="Times New Roman" w:cs="Times New Roman"/>
      <w:kern w:val="1"/>
      <w:sz w:val="24"/>
      <w:szCs w:val="24"/>
      <w:lang w:eastAsia="ar-SA" w:bidi="ar-SA"/>
    </w:rPr>
  </w:style>
  <w:style w:type="character" w:customStyle="1" w:styleId="Heading8Char">
    <w:name w:val="Heading 8 Char"/>
    <w:qFormat/>
    <w:rsid w:val="000B473C"/>
    <w:rPr>
      <w:rFonts w:ascii="Georgia" w:hAnsi="Georgia" w:cs="Georgia"/>
      <w:b/>
      <w:bCs/>
      <w:i/>
      <w:iCs/>
      <w:sz w:val="24"/>
      <w:szCs w:val="24"/>
      <w:lang w:eastAsia="ar-SA" w:bidi="ar-SA"/>
    </w:rPr>
  </w:style>
  <w:style w:type="character" w:customStyle="1" w:styleId="Heading9Char">
    <w:name w:val="Heading 9 Char"/>
    <w:qFormat/>
    <w:rsid w:val="000B473C"/>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uiPriority w:val="99"/>
    <w:qFormat/>
    <w:rsid w:val="000B473C"/>
    <w:pPr>
      <w:ind w:left="720"/>
    </w:pPr>
  </w:style>
  <w:style w:type="character" w:customStyle="1" w:styleId="Domylnaczcionkaakapitu2">
    <w:name w:val="Domyślna czcionka akapitu2"/>
    <w:qFormat/>
    <w:rsid w:val="000B473C"/>
  </w:style>
  <w:style w:type="character" w:customStyle="1" w:styleId="Znakinumeracji">
    <w:name w:val="Znaki numeracji"/>
    <w:qFormat/>
    <w:rsid w:val="000B473C"/>
    <w:rPr>
      <w:rFonts w:ascii="Georgia" w:hAnsi="Georgia" w:cs="Georgia"/>
      <w:sz w:val="20"/>
      <w:szCs w:val="20"/>
    </w:rPr>
  </w:style>
  <w:style w:type="character" w:customStyle="1" w:styleId="WW8Num18z0">
    <w:name w:val="WW8Num18z0"/>
    <w:qFormat/>
    <w:rsid w:val="000B473C"/>
    <w:rPr>
      <w:rFonts w:ascii="Georgia" w:hAnsi="Georgia" w:cs="Georgia"/>
    </w:rPr>
  </w:style>
  <w:style w:type="character" w:customStyle="1" w:styleId="Symbolewypunktowania">
    <w:name w:val="Symbole wypunktowania"/>
    <w:qFormat/>
    <w:rsid w:val="000B473C"/>
    <w:rPr>
      <w:rFonts w:ascii="OpenSymbol" w:eastAsia="Times New Roman" w:hAnsi="OpenSymbol" w:cs="OpenSymbol"/>
    </w:rPr>
  </w:style>
  <w:style w:type="character" w:styleId="Pogrubienie">
    <w:name w:val="Strong"/>
    <w:uiPriority w:val="22"/>
    <w:qFormat/>
    <w:rsid w:val="000B473C"/>
    <w:rPr>
      <w:b/>
      <w:bCs/>
    </w:rPr>
  </w:style>
  <w:style w:type="character" w:customStyle="1" w:styleId="WWCharLFO18LVL1">
    <w:name w:val="WW_CharLFO18LVL1"/>
    <w:qFormat/>
    <w:rsid w:val="000B473C"/>
    <w:rPr>
      <w:rFonts w:ascii="Georgia" w:hAnsi="Georgia" w:cs="Georgia"/>
    </w:rPr>
  </w:style>
  <w:style w:type="character" w:customStyle="1" w:styleId="TekstpodstawowyZnak">
    <w:name w:val="Tekst podstawowy Znak"/>
    <w:aliases w:val="Body Text Char Znak Znak Znak Znak1, Znak Znak Znak,Body Text Char Znak Znak Znak Znak Znak, Znak Znak1"/>
    <w:qFormat/>
    <w:rsid w:val="000B473C"/>
    <w:rPr>
      <w:rFonts w:ascii="Times New Roman" w:hAnsi="Times New Roman" w:cs="Times New Roman"/>
      <w:kern w:val="1"/>
      <w:sz w:val="24"/>
      <w:szCs w:val="24"/>
    </w:rPr>
  </w:style>
  <w:style w:type="character" w:customStyle="1" w:styleId="WW8Num1z1">
    <w:name w:val="WW8Num1z1"/>
    <w:qFormat/>
    <w:rsid w:val="000B473C"/>
    <w:rPr>
      <w:rFonts w:ascii="Times New Roman" w:hAnsi="Times New Roman" w:cs="Times New Roman"/>
    </w:rPr>
  </w:style>
  <w:style w:type="character" w:customStyle="1" w:styleId="WW8Num2z0">
    <w:name w:val="WW8Num2z0"/>
    <w:qFormat/>
    <w:rsid w:val="000B473C"/>
    <w:rPr>
      <w:rFonts w:ascii="Times New Roman" w:hAnsi="Times New Roman" w:cs="Times New Roman"/>
    </w:rPr>
  </w:style>
  <w:style w:type="character" w:customStyle="1" w:styleId="WW8Num3z0">
    <w:name w:val="WW8Num3z0"/>
    <w:qFormat/>
    <w:rsid w:val="000B473C"/>
    <w:rPr>
      <w:rFonts w:ascii="Times New Roman" w:hAnsi="Times New Roman" w:cs="Times New Roman"/>
    </w:rPr>
  </w:style>
  <w:style w:type="character" w:customStyle="1" w:styleId="Absatz-Standardschriftart">
    <w:name w:val="Absatz-Standardschriftart"/>
    <w:qFormat/>
    <w:rsid w:val="000B473C"/>
  </w:style>
  <w:style w:type="character" w:customStyle="1" w:styleId="WW-Absatz-Standardschriftart">
    <w:name w:val="WW-Absatz-Standardschriftart"/>
    <w:qFormat/>
    <w:rsid w:val="000B473C"/>
  </w:style>
  <w:style w:type="character" w:customStyle="1" w:styleId="WW-Absatz-Standardschriftart1">
    <w:name w:val="WW-Absatz-Standardschriftart1"/>
    <w:qFormat/>
    <w:rsid w:val="000B473C"/>
  </w:style>
  <w:style w:type="character" w:customStyle="1" w:styleId="WW-Absatz-Standardschriftart11">
    <w:name w:val="WW-Absatz-Standardschriftart11"/>
    <w:qFormat/>
    <w:rsid w:val="000B473C"/>
  </w:style>
  <w:style w:type="character" w:customStyle="1" w:styleId="WW-Absatz-Standardschriftart111">
    <w:name w:val="WW-Absatz-Standardschriftart111"/>
    <w:qFormat/>
    <w:rsid w:val="000B473C"/>
  </w:style>
  <w:style w:type="character" w:customStyle="1" w:styleId="WW-Absatz-Standardschriftart1111">
    <w:name w:val="WW-Absatz-Standardschriftart1111"/>
    <w:qFormat/>
    <w:rsid w:val="000B473C"/>
  </w:style>
  <w:style w:type="character" w:customStyle="1" w:styleId="WW-Absatz-Standardschriftart11111">
    <w:name w:val="WW-Absatz-Standardschriftart11111"/>
    <w:qFormat/>
    <w:rsid w:val="000B473C"/>
  </w:style>
  <w:style w:type="character" w:customStyle="1" w:styleId="WW-Absatz-Standardschriftart111111">
    <w:name w:val="WW-Absatz-Standardschriftart111111"/>
    <w:qFormat/>
    <w:rsid w:val="000B473C"/>
  </w:style>
  <w:style w:type="character" w:customStyle="1" w:styleId="WW-Absatz-Standardschriftart1111111">
    <w:name w:val="WW-Absatz-Standardschriftart1111111"/>
    <w:qFormat/>
    <w:rsid w:val="000B473C"/>
  </w:style>
  <w:style w:type="character" w:customStyle="1" w:styleId="WW-Absatz-Standardschriftart11111111">
    <w:name w:val="WW-Absatz-Standardschriftart11111111"/>
    <w:qFormat/>
    <w:rsid w:val="000B473C"/>
  </w:style>
  <w:style w:type="character" w:customStyle="1" w:styleId="WW-Absatz-Standardschriftart111111111">
    <w:name w:val="WW-Absatz-Standardschriftart111111111"/>
    <w:qFormat/>
    <w:rsid w:val="000B473C"/>
  </w:style>
  <w:style w:type="character" w:customStyle="1" w:styleId="WW-Absatz-Standardschriftart1111111111">
    <w:name w:val="WW-Absatz-Standardschriftart1111111111"/>
    <w:qFormat/>
    <w:rsid w:val="000B473C"/>
  </w:style>
  <w:style w:type="character" w:customStyle="1" w:styleId="WW-Absatz-Standardschriftart11111111111">
    <w:name w:val="WW-Absatz-Standardschriftart11111111111"/>
    <w:qFormat/>
    <w:rsid w:val="000B473C"/>
  </w:style>
  <w:style w:type="character" w:customStyle="1" w:styleId="WW-Absatz-Standardschriftart111111111111">
    <w:name w:val="WW-Absatz-Standardschriftart111111111111"/>
    <w:qFormat/>
    <w:rsid w:val="000B473C"/>
  </w:style>
  <w:style w:type="character" w:customStyle="1" w:styleId="WW-Absatz-Standardschriftart1111111111111">
    <w:name w:val="WW-Absatz-Standardschriftart1111111111111"/>
    <w:qFormat/>
    <w:rsid w:val="000B473C"/>
  </w:style>
  <w:style w:type="character" w:customStyle="1" w:styleId="WW-Absatz-Standardschriftart11111111111111">
    <w:name w:val="WW-Absatz-Standardschriftart11111111111111"/>
    <w:qFormat/>
    <w:rsid w:val="000B473C"/>
  </w:style>
  <w:style w:type="character" w:customStyle="1" w:styleId="WW-Absatz-Standardschriftart111111111111111">
    <w:name w:val="WW-Absatz-Standardschriftart111111111111111"/>
    <w:qFormat/>
    <w:rsid w:val="000B473C"/>
  </w:style>
  <w:style w:type="character" w:customStyle="1" w:styleId="WW8Num2z1">
    <w:name w:val="WW8Num2z1"/>
    <w:qFormat/>
    <w:rsid w:val="000B473C"/>
    <w:rPr>
      <w:rFonts w:ascii="Times New Roman" w:hAnsi="Times New Roman" w:cs="Times New Roman"/>
    </w:rPr>
  </w:style>
  <w:style w:type="character" w:customStyle="1" w:styleId="WW8Num4z0">
    <w:name w:val="WW8Num4z0"/>
    <w:qFormat/>
    <w:rsid w:val="000B473C"/>
    <w:rPr>
      <w:rFonts w:ascii="Times New Roman" w:hAnsi="Times New Roman" w:cs="Times New Roman"/>
    </w:rPr>
  </w:style>
  <w:style w:type="character" w:customStyle="1" w:styleId="WW8NumSt1z0">
    <w:name w:val="WW8NumSt1z0"/>
    <w:qFormat/>
    <w:rsid w:val="000B473C"/>
    <w:rPr>
      <w:rFonts w:ascii="Symbol" w:hAnsi="Symbol" w:cs="Symbol"/>
    </w:rPr>
  </w:style>
  <w:style w:type="character" w:customStyle="1" w:styleId="Domylnaczcionkaakapitu1">
    <w:name w:val="Domyślna czcionka akapitu1"/>
    <w:qFormat/>
    <w:rsid w:val="000B473C"/>
  </w:style>
  <w:style w:type="character" w:customStyle="1" w:styleId="Hipercze1">
    <w:name w:val="Hiperłącze1"/>
    <w:qFormat/>
    <w:rsid w:val="000B473C"/>
    <w:rPr>
      <w:rFonts w:ascii="Times New Roman" w:hAnsi="Times New Roman" w:cs="Times New Roman"/>
      <w:color w:val="0000FF"/>
      <w:u w:val="single"/>
    </w:rPr>
  </w:style>
  <w:style w:type="character" w:customStyle="1" w:styleId="UyteHipercze1">
    <w:name w:val="UżyteHiperłącze1"/>
    <w:qFormat/>
    <w:rsid w:val="000B473C"/>
    <w:rPr>
      <w:rFonts w:ascii="Times New Roman" w:hAnsi="Times New Roman" w:cs="Times New Roman"/>
      <w:color w:val="800080"/>
      <w:u w:val="single"/>
    </w:rPr>
  </w:style>
  <w:style w:type="character" w:customStyle="1" w:styleId="MagorzataGrabowska">
    <w:name w:val="Małgorzata Grabowska"/>
    <w:qFormat/>
    <w:rsid w:val="000B473C"/>
    <w:rPr>
      <w:rFonts w:ascii="Arial" w:hAnsi="Arial" w:cs="Arial"/>
      <w:color w:val="000080"/>
      <w:sz w:val="20"/>
      <w:szCs w:val="20"/>
    </w:rPr>
  </w:style>
  <w:style w:type="character" w:customStyle="1" w:styleId="apple-style-span">
    <w:name w:val="apple-style-span"/>
    <w:qFormat/>
    <w:rsid w:val="000B473C"/>
    <w:rPr>
      <w:rFonts w:ascii="Times New Roman" w:hAnsi="Times New Roman" w:cs="Times New Roman"/>
    </w:rPr>
  </w:style>
  <w:style w:type="character" w:customStyle="1" w:styleId="apple-converted-space">
    <w:name w:val="apple-converted-space"/>
    <w:qFormat/>
    <w:rsid w:val="000B473C"/>
    <w:rPr>
      <w:rFonts w:ascii="Times New Roman" w:hAnsi="Times New Roman" w:cs="Times New Roman"/>
    </w:rPr>
  </w:style>
  <w:style w:type="character" w:customStyle="1" w:styleId="FontStyle77">
    <w:name w:val="Font Style77"/>
    <w:qFormat/>
    <w:rsid w:val="000B473C"/>
    <w:rPr>
      <w:rFonts w:ascii="Times New Roman" w:hAnsi="Times New Roman" w:cs="Times New Roman"/>
      <w:sz w:val="20"/>
      <w:szCs w:val="20"/>
    </w:rPr>
  </w:style>
  <w:style w:type="character" w:customStyle="1" w:styleId="WWCharLFO37LVL1">
    <w:name w:val="WW_CharLFO37LVL1"/>
    <w:qFormat/>
    <w:rsid w:val="000B473C"/>
    <w:rPr>
      <w:rFonts w:ascii="Georgia" w:hAnsi="Georgia" w:cs="Georgia"/>
      <w:sz w:val="20"/>
      <w:szCs w:val="20"/>
    </w:rPr>
  </w:style>
  <w:style w:type="character" w:customStyle="1" w:styleId="WWCharLFO46LVL1">
    <w:name w:val="WW_CharLFO46LVL1"/>
    <w:qFormat/>
    <w:rsid w:val="000B473C"/>
  </w:style>
  <w:style w:type="character" w:customStyle="1" w:styleId="WWCharLFO55LVL2">
    <w:name w:val="WW_CharLFO55LVL2"/>
    <w:qFormat/>
    <w:rsid w:val="000B473C"/>
    <w:rPr>
      <w:rFonts w:ascii="Georgia" w:hAnsi="Georgia" w:cs="Georgia"/>
    </w:rPr>
  </w:style>
  <w:style w:type="character" w:customStyle="1" w:styleId="WWCharLFO57LVL1">
    <w:name w:val="WW_CharLFO57LVL1"/>
    <w:qFormat/>
    <w:rsid w:val="000B473C"/>
    <w:rPr>
      <w:rFonts w:ascii="Georgia" w:eastAsia="Times New Roman" w:hAnsi="Georgia" w:cs="Georgia"/>
    </w:rPr>
  </w:style>
  <w:style w:type="character" w:customStyle="1" w:styleId="WWCharLFO58LVL1">
    <w:name w:val="WW_CharLFO58LVL1"/>
    <w:qFormat/>
    <w:rsid w:val="000B473C"/>
    <w:rPr>
      <w:rFonts w:ascii="Symbol" w:hAnsi="Symbol" w:cs="Symbol"/>
    </w:rPr>
  </w:style>
  <w:style w:type="character" w:customStyle="1" w:styleId="WWCharLFO58LVL2">
    <w:name w:val="WW_CharLFO58LVL2"/>
    <w:qFormat/>
    <w:rsid w:val="000B473C"/>
    <w:rPr>
      <w:rFonts w:ascii="Courier New" w:hAnsi="Courier New" w:cs="Courier New"/>
    </w:rPr>
  </w:style>
  <w:style w:type="character" w:customStyle="1" w:styleId="WWCharLFO58LVL3">
    <w:name w:val="WW_CharLFO58LVL3"/>
    <w:qFormat/>
    <w:rsid w:val="000B473C"/>
    <w:rPr>
      <w:rFonts w:ascii="Wingdings" w:hAnsi="Wingdings" w:cs="Wingdings"/>
    </w:rPr>
  </w:style>
  <w:style w:type="character" w:customStyle="1" w:styleId="WWCharLFO58LVL4">
    <w:name w:val="WW_CharLFO58LVL4"/>
    <w:qFormat/>
    <w:rsid w:val="000B473C"/>
    <w:rPr>
      <w:rFonts w:ascii="Symbol" w:hAnsi="Symbol" w:cs="Symbol"/>
    </w:rPr>
  </w:style>
  <w:style w:type="character" w:customStyle="1" w:styleId="WWCharLFO58LVL5">
    <w:name w:val="WW_CharLFO58LVL5"/>
    <w:qFormat/>
    <w:rsid w:val="000B473C"/>
    <w:rPr>
      <w:rFonts w:ascii="Courier New" w:hAnsi="Courier New" w:cs="Courier New"/>
    </w:rPr>
  </w:style>
  <w:style w:type="character" w:customStyle="1" w:styleId="WWCharLFO58LVL6">
    <w:name w:val="WW_CharLFO58LVL6"/>
    <w:qFormat/>
    <w:rsid w:val="000B473C"/>
    <w:rPr>
      <w:rFonts w:ascii="Wingdings" w:hAnsi="Wingdings" w:cs="Wingdings"/>
    </w:rPr>
  </w:style>
  <w:style w:type="character" w:customStyle="1" w:styleId="WWCharLFO58LVL7">
    <w:name w:val="WW_CharLFO58LVL7"/>
    <w:qFormat/>
    <w:rsid w:val="000B473C"/>
    <w:rPr>
      <w:rFonts w:ascii="Symbol" w:hAnsi="Symbol" w:cs="Symbol"/>
    </w:rPr>
  </w:style>
  <w:style w:type="character" w:customStyle="1" w:styleId="WWCharLFO58LVL8">
    <w:name w:val="WW_CharLFO58LVL8"/>
    <w:qFormat/>
    <w:rsid w:val="000B473C"/>
    <w:rPr>
      <w:rFonts w:ascii="Courier New" w:hAnsi="Courier New" w:cs="Courier New"/>
    </w:rPr>
  </w:style>
  <w:style w:type="character" w:customStyle="1" w:styleId="WWCharLFO58LVL9">
    <w:name w:val="WW_CharLFO58LVL9"/>
    <w:qFormat/>
    <w:rsid w:val="000B473C"/>
    <w:rPr>
      <w:rFonts w:ascii="Wingdings" w:hAnsi="Wingdings" w:cs="Wingdings"/>
    </w:rPr>
  </w:style>
  <w:style w:type="character" w:customStyle="1" w:styleId="WWCharLFO61LVL3">
    <w:name w:val="WW_CharLFO61LVL3"/>
    <w:qFormat/>
    <w:rsid w:val="000B473C"/>
    <w:rPr>
      <w:rFonts w:ascii="Georgia" w:eastAsia="Times New Roman" w:hAnsi="Georgia" w:cs="Georgia"/>
    </w:rPr>
  </w:style>
  <w:style w:type="character" w:customStyle="1" w:styleId="WWCharLFO66LVL2">
    <w:name w:val="WW_CharLFO66LVL2"/>
    <w:qFormat/>
    <w:rsid w:val="000B473C"/>
    <w:rPr>
      <w:rFonts w:ascii="Times New Roman" w:hAnsi="Times New Roman" w:cs="Times New Roman"/>
    </w:rPr>
  </w:style>
  <w:style w:type="character" w:customStyle="1" w:styleId="WWCharLFO71LVL1">
    <w:name w:val="WW_CharLFO71LVL1"/>
    <w:qFormat/>
    <w:rsid w:val="000B473C"/>
    <w:rPr>
      <w:rFonts w:ascii="Symbol" w:hAnsi="Symbol" w:cs="Symbol"/>
    </w:rPr>
  </w:style>
  <w:style w:type="character" w:customStyle="1" w:styleId="WWCharLFO71LVL2">
    <w:name w:val="WW_CharLFO71LVL2"/>
    <w:qFormat/>
    <w:rsid w:val="000B473C"/>
    <w:rPr>
      <w:rFonts w:ascii="Symbol" w:hAnsi="Symbol" w:cs="Symbol"/>
    </w:rPr>
  </w:style>
  <w:style w:type="character" w:customStyle="1" w:styleId="WWCharLFO71LVL3">
    <w:name w:val="WW_CharLFO71LVL3"/>
    <w:qFormat/>
    <w:rsid w:val="000B473C"/>
    <w:rPr>
      <w:rFonts w:ascii="Symbol" w:hAnsi="Symbol" w:cs="Symbol"/>
    </w:rPr>
  </w:style>
  <w:style w:type="character" w:customStyle="1" w:styleId="WWCharLFO71LVL4">
    <w:name w:val="WW_CharLFO71LVL4"/>
    <w:qFormat/>
    <w:rsid w:val="000B473C"/>
    <w:rPr>
      <w:rFonts w:ascii="Symbol" w:hAnsi="Symbol" w:cs="Symbol"/>
    </w:rPr>
  </w:style>
  <w:style w:type="character" w:customStyle="1" w:styleId="WWCharLFO71LVL5">
    <w:name w:val="WW_CharLFO71LVL5"/>
    <w:qFormat/>
    <w:rsid w:val="000B473C"/>
    <w:rPr>
      <w:rFonts w:ascii="Symbol" w:hAnsi="Symbol" w:cs="Symbol"/>
    </w:rPr>
  </w:style>
  <w:style w:type="character" w:customStyle="1" w:styleId="WWCharLFO71LVL6">
    <w:name w:val="WW_CharLFO71LVL6"/>
    <w:qFormat/>
    <w:rsid w:val="000B473C"/>
    <w:rPr>
      <w:rFonts w:ascii="Symbol" w:hAnsi="Symbol" w:cs="Symbol"/>
    </w:rPr>
  </w:style>
  <w:style w:type="character" w:customStyle="1" w:styleId="WWCharLFO71LVL7">
    <w:name w:val="WW_CharLFO71LVL7"/>
    <w:qFormat/>
    <w:rsid w:val="000B473C"/>
    <w:rPr>
      <w:rFonts w:ascii="Symbol" w:hAnsi="Symbol" w:cs="Symbol"/>
    </w:rPr>
  </w:style>
  <w:style w:type="character" w:customStyle="1" w:styleId="WWCharLFO71LVL8">
    <w:name w:val="WW_CharLFO71LVL8"/>
    <w:qFormat/>
    <w:rsid w:val="000B473C"/>
    <w:rPr>
      <w:rFonts w:ascii="Symbol" w:hAnsi="Symbol" w:cs="Symbol"/>
    </w:rPr>
  </w:style>
  <w:style w:type="character" w:customStyle="1" w:styleId="WWCharLFO71LVL9">
    <w:name w:val="WW_CharLFO71LVL9"/>
    <w:qFormat/>
    <w:rsid w:val="000B473C"/>
    <w:rPr>
      <w:rFonts w:ascii="Symbol" w:hAnsi="Symbol" w:cs="Symbol"/>
    </w:rPr>
  </w:style>
  <w:style w:type="character" w:customStyle="1" w:styleId="WWCharLFO72LVL1">
    <w:name w:val="WW_CharLFO72LVL1"/>
    <w:qFormat/>
    <w:rsid w:val="000B473C"/>
    <w:rPr>
      <w:rFonts w:ascii="Symbol" w:hAnsi="Symbol" w:cs="Symbol"/>
    </w:rPr>
  </w:style>
  <w:style w:type="character" w:customStyle="1" w:styleId="WWCharLFO72LVL2">
    <w:name w:val="WW_CharLFO72LVL2"/>
    <w:qFormat/>
    <w:rsid w:val="000B473C"/>
    <w:rPr>
      <w:rFonts w:ascii="Symbol" w:hAnsi="Symbol" w:cs="Symbol"/>
    </w:rPr>
  </w:style>
  <w:style w:type="character" w:customStyle="1" w:styleId="WWCharLFO72LVL3">
    <w:name w:val="WW_CharLFO72LVL3"/>
    <w:qFormat/>
    <w:rsid w:val="000B473C"/>
    <w:rPr>
      <w:rFonts w:ascii="Symbol" w:hAnsi="Symbol" w:cs="Symbol"/>
    </w:rPr>
  </w:style>
  <w:style w:type="character" w:customStyle="1" w:styleId="WWCharLFO72LVL4">
    <w:name w:val="WW_CharLFO72LVL4"/>
    <w:qFormat/>
    <w:rsid w:val="000B473C"/>
    <w:rPr>
      <w:rFonts w:ascii="Symbol" w:hAnsi="Symbol" w:cs="Symbol"/>
    </w:rPr>
  </w:style>
  <w:style w:type="character" w:customStyle="1" w:styleId="WWCharLFO72LVL5">
    <w:name w:val="WW_CharLFO72LVL5"/>
    <w:qFormat/>
    <w:rsid w:val="000B473C"/>
    <w:rPr>
      <w:rFonts w:ascii="Symbol" w:hAnsi="Symbol" w:cs="Symbol"/>
    </w:rPr>
  </w:style>
  <w:style w:type="character" w:customStyle="1" w:styleId="WWCharLFO72LVL6">
    <w:name w:val="WW_CharLFO72LVL6"/>
    <w:qFormat/>
    <w:rsid w:val="000B473C"/>
    <w:rPr>
      <w:rFonts w:ascii="Symbol" w:hAnsi="Symbol" w:cs="Symbol"/>
    </w:rPr>
  </w:style>
  <w:style w:type="character" w:customStyle="1" w:styleId="WWCharLFO72LVL7">
    <w:name w:val="WW_CharLFO72LVL7"/>
    <w:qFormat/>
    <w:rsid w:val="000B473C"/>
    <w:rPr>
      <w:rFonts w:ascii="Symbol" w:hAnsi="Symbol" w:cs="Symbol"/>
    </w:rPr>
  </w:style>
  <w:style w:type="character" w:customStyle="1" w:styleId="WWCharLFO72LVL8">
    <w:name w:val="WW_CharLFO72LVL8"/>
    <w:qFormat/>
    <w:rsid w:val="000B473C"/>
    <w:rPr>
      <w:rFonts w:ascii="Symbol" w:hAnsi="Symbol" w:cs="Symbol"/>
    </w:rPr>
  </w:style>
  <w:style w:type="character" w:customStyle="1" w:styleId="WWCharLFO72LVL9">
    <w:name w:val="WW_CharLFO72LVL9"/>
    <w:qFormat/>
    <w:rsid w:val="000B473C"/>
    <w:rPr>
      <w:rFonts w:ascii="Symbol" w:hAnsi="Symbol" w:cs="Symbol"/>
    </w:rPr>
  </w:style>
  <w:style w:type="character" w:customStyle="1" w:styleId="WWCharLFO75LVL1">
    <w:name w:val="WW_CharLFO75LVL1"/>
    <w:qFormat/>
    <w:rsid w:val="000B473C"/>
    <w:rPr>
      <w:b/>
      <w:bCs/>
    </w:rPr>
  </w:style>
  <w:style w:type="character" w:customStyle="1" w:styleId="NagwekZnak1">
    <w:name w:val="Nagłówek Znak1"/>
    <w:aliases w:val=" Znak3 Znak"/>
    <w:basedOn w:val="Domylnaczcionkaakapitu"/>
    <w:qFormat/>
    <w:rsid w:val="000B473C"/>
    <w:rPr>
      <w:rFonts w:ascii="Arial" w:eastAsia="Microsoft YaHei" w:hAnsi="Arial" w:cs="Arial"/>
      <w:color w:val="000000"/>
      <w:kern w:val="1"/>
      <w:sz w:val="24"/>
      <w:szCs w:val="28"/>
      <w:lang w:eastAsia="ar-SA"/>
    </w:rPr>
  </w:style>
  <w:style w:type="paragraph" w:customStyle="1" w:styleId="Normalny1">
    <w:name w:val="Normalny1"/>
    <w:qFormat/>
    <w:rsid w:val="000B473C"/>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Znak Znak1 Znak,Balloon Text1,Footer1,Heading 41"/>
    <w:basedOn w:val="Normalny"/>
    <w:link w:val="TekstpodstawowyZnak1"/>
    <w:qFormat/>
    <w:rsid w:val="000B473C"/>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Znak Znak1 Znak Znak,Balloon Text1 Znak,Footer1 Znak,Heading 41 Znak"/>
    <w:basedOn w:val="Domylnaczcionkaakapitu"/>
    <w:link w:val="Tekstpodstawowy"/>
    <w:qFormat/>
    <w:rsid w:val="000B473C"/>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qFormat/>
    <w:rsid w:val="000B473C"/>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qFormat/>
    <w:rsid w:val="000B473C"/>
    <w:rPr>
      <w:rFonts w:ascii="Georgia" w:eastAsia="Times New Roman" w:hAnsi="Georgia" w:cs="Georgia"/>
      <w:kern w:val="1"/>
      <w:sz w:val="24"/>
      <w:szCs w:val="24"/>
      <w:lang w:eastAsia="ar-SA" w:bidi="ar-SA"/>
    </w:rPr>
  </w:style>
  <w:style w:type="character" w:customStyle="1" w:styleId="BodyTextChar">
    <w:name w:val="Body Text Char"/>
    <w:qFormat/>
    <w:rsid w:val="000B473C"/>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qFormat/>
    <w:rsid w:val="000B473C"/>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0B473C"/>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qFormat/>
    <w:rsid w:val="000B473C"/>
    <w:rPr>
      <w:rFonts w:ascii="Georgia" w:eastAsia="Times New Roman" w:hAnsi="Georgia" w:cs="Georgia"/>
      <w:b/>
      <w:bCs/>
      <w:i/>
      <w:iCs/>
      <w:kern w:val="1"/>
      <w:lang w:eastAsia="ar-SA"/>
    </w:rPr>
  </w:style>
  <w:style w:type="character" w:customStyle="1" w:styleId="BodyTextIndentChar">
    <w:name w:val="Body Text Indent Char"/>
    <w:qFormat/>
    <w:rsid w:val="000B473C"/>
    <w:rPr>
      <w:rFonts w:ascii="Georgia" w:hAnsi="Georgia" w:cs="Georgia"/>
      <w:b/>
      <w:bCs/>
      <w:i/>
      <w:iCs/>
      <w:kern w:val="1"/>
      <w:lang w:eastAsia="ar-SA" w:bidi="ar-SA"/>
    </w:rPr>
  </w:style>
  <w:style w:type="paragraph" w:customStyle="1" w:styleId="Podpis2">
    <w:name w:val="Podpis2"/>
    <w:basedOn w:val="Normalny"/>
    <w:qFormat/>
    <w:rsid w:val="000B473C"/>
    <w:pPr>
      <w:suppressLineNumbers/>
      <w:spacing w:before="120" w:after="120"/>
    </w:pPr>
    <w:rPr>
      <w:rFonts w:ascii="Georgia" w:hAnsi="Georgia" w:cs="Georgia"/>
      <w:i/>
      <w:iCs/>
    </w:rPr>
  </w:style>
  <w:style w:type="character" w:customStyle="1" w:styleId="StopkaZnak1">
    <w:name w:val="Stopka Znak1"/>
    <w:basedOn w:val="Domylnaczcionkaakapitu"/>
    <w:qFormat/>
    <w:rsid w:val="000B473C"/>
    <w:rPr>
      <w:rFonts w:ascii="Georgia" w:eastAsia="Times New Roman" w:hAnsi="Georgia" w:cs="Georgia"/>
      <w:kern w:val="1"/>
      <w:sz w:val="24"/>
      <w:szCs w:val="24"/>
      <w:lang w:eastAsia="ar-SA"/>
    </w:rPr>
  </w:style>
  <w:style w:type="character" w:customStyle="1" w:styleId="ZnakZnakZnakZnak">
    <w:name w:val="Znak Znak Znak Znak"/>
    <w:basedOn w:val="Domylnaczcionkaakapitu"/>
    <w:qFormat/>
    <w:rsid w:val="000B473C"/>
    <w:rPr>
      <w:rFonts w:ascii="Georgia" w:eastAsia="Times New Roman" w:hAnsi="Georgia" w:cs="Georgia"/>
      <w:kern w:val="1"/>
      <w:sz w:val="24"/>
      <w:szCs w:val="24"/>
      <w:lang w:eastAsia="ar-SA"/>
    </w:rPr>
  </w:style>
  <w:style w:type="character" w:customStyle="1" w:styleId="FooterChar">
    <w:name w:val="Footer Char"/>
    <w:qFormat/>
    <w:rsid w:val="000B473C"/>
    <w:rPr>
      <w:rFonts w:ascii="Georgia" w:eastAsia="Times New Roman" w:hAnsi="Georgia" w:cs="Georgia"/>
      <w:kern w:val="1"/>
      <w:sz w:val="24"/>
      <w:szCs w:val="24"/>
      <w:lang w:eastAsia="ar-SA" w:bidi="ar-SA"/>
    </w:rPr>
  </w:style>
  <w:style w:type="paragraph" w:customStyle="1" w:styleId="Zawartotabeli">
    <w:name w:val="Zawartość tabeli"/>
    <w:basedOn w:val="Normalny1"/>
    <w:qFormat/>
    <w:rsid w:val="000B473C"/>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qFormat/>
    <w:rsid w:val="000B473C"/>
    <w:pPr>
      <w:jc w:val="center"/>
    </w:pPr>
    <w:rPr>
      <w:b/>
      <w:bCs/>
    </w:rPr>
  </w:style>
  <w:style w:type="paragraph" w:customStyle="1" w:styleId="Zawartoramki">
    <w:name w:val="Zawartość ramki"/>
    <w:basedOn w:val="Tekstpodstawowy"/>
    <w:qFormat/>
    <w:rsid w:val="000B473C"/>
  </w:style>
  <w:style w:type="paragraph" w:customStyle="1" w:styleId="Indeks">
    <w:name w:val="Indeks"/>
    <w:basedOn w:val="Normalny1"/>
    <w:qFormat/>
    <w:rsid w:val="000B473C"/>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B56EA5"/>
    <w:pPr>
      <w:tabs>
        <w:tab w:val="right" w:leader="dot" w:pos="10194"/>
      </w:tabs>
      <w:spacing w:line="276" w:lineRule="auto"/>
      <w:jc w:val="both"/>
    </w:pPr>
  </w:style>
  <w:style w:type="paragraph" w:styleId="Spistreci8">
    <w:name w:val="toc 8"/>
    <w:basedOn w:val="Normalny"/>
    <w:next w:val="Normalny"/>
    <w:autoRedefine/>
    <w:uiPriority w:val="39"/>
    <w:rsid w:val="00BD78C4"/>
    <w:pPr>
      <w:tabs>
        <w:tab w:val="right" w:leader="dot" w:pos="10194"/>
      </w:tabs>
      <w:spacing w:line="360" w:lineRule="auto"/>
    </w:pPr>
    <w:rPr>
      <w:rFonts w:ascii="Georgia" w:hAnsi="Georgia"/>
      <w:i/>
      <w:iCs/>
      <w:sz w:val="20"/>
      <w:szCs w:val="18"/>
    </w:rPr>
  </w:style>
  <w:style w:type="paragraph" w:customStyle="1" w:styleId="Spistreci10">
    <w:name w:val="Spis treści 10"/>
    <w:basedOn w:val="Indeks"/>
    <w:qFormat/>
    <w:rsid w:val="000B473C"/>
    <w:pPr>
      <w:tabs>
        <w:tab w:val="right" w:leader="dot" w:pos="7090"/>
      </w:tabs>
      <w:ind w:left="2547"/>
    </w:pPr>
  </w:style>
  <w:style w:type="paragraph" w:customStyle="1" w:styleId="Tekstpodstawowywcity22">
    <w:name w:val="Tekst podstawowy wcięty 22"/>
    <w:basedOn w:val="Normalny"/>
    <w:qFormat/>
    <w:rsid w:val="000B473C"/>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qFormat/>
    <w:rsid w:val="000B473C"/>
    <w:pPr>
      <w:spacing w:line="360" w:lineRule="auto"/>
    </w:pPr>
    <w:rPr>
      <w:rFonts w:ascii="Georgia" w:hAnsi="Georgia" w:cs="Georgia"/>
      <w:sz w:val="20"/>
      <w:szCs w:val="20"/>
    </w:rPr>
  </w:style>
  <w:style w:type="paragraph" w:customStyle="1" w:styleId="WW-Tekstpodstawowy2">
    <w:name w:val="WW-Tekst podstawowy 2"/>
    <w:basedOn w:val="Normalny"/>
    <w:uiPriority w:val="99"/>
    <w:qFormat/>
    <w:rsid w:val="000B473C"/>
    <w:pPr>
      <w:widowControl w:val="0"/>
      <w:spacing w:before="60" w:after="60" w:line="288" w:lineRule="auto"/>
    </w:pPr>
    <w:rPr>
      <w:b/>
      <w:bCs/>
      <w:i/>
      <w:iCs/>
      <w:color w:val="000000"/>
      <w:lang w:val="en-US"/>
    </w:rPr>
  </w:style>
  <w:style w:type="paragraph" w:customStyle="1" w:styleId="Tekstpodstawowy31">
    <w:name w:val="Tekst podstawowy 31"/>
    <w:basedOn w:val="Normalny"/>
    <w:qFormat/>
    <w:rsid w:val="000B473C"/>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qFormat/>
    <w:rsid w:val="000B473C"/>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0B473C"/>
    <w:pPr>
      <w:widowControl w:val="0"/>
      <w:spacing w:before="280" w:after="280"/>
    </w:pPr>
  </w:style>
  <w:style w:type="paragraph" w:customStyle="1" w:styleId="Legenda1">
    <w:name w:val="Legenda1"/>
    <w:basedOn w:val="Normalny"/>
    <w:next w:val="Normalny"/>
    <w:qFormat/>
    <w:rsid w:val="000B473C"/>
    <w:pPr>
      <w:spacing w:after="200" w:line="276" w:lineRule="auto"/>
    </w:pPr>
    <w:rPr>
      <w:rFonts w:ascii="Georgia" w:hAnsi="Georgia" w:cs="Georgia"/>
      <w:b/>
      <w:bCs/>
      <w:sz w:val="20"/>
      <w:szCs w:val="20"/>
    </w:rPr>
  </w:style>
  <w:style w:type="paragraph" w:customStyle="1" w:styleId="Tekstpodstawowywcity21">
    <w:name w:val="Tekst podstawowy wcięty 21"/>
    <w:basedOn w:val="Normalny"/>
    <w:qFormat/>
    <w:rsid w:val="000B473C"/>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qFormat/>
    <w:rsid w:val="000B473C"/>
    <w:pPr>
      <w:keepNext/>
      <w:widowControl w:val="0"/>
      <w:spacing w:before="240" w:after="120"/>
    </w:pPr>
    <w:rPr>
      <w:rFonts w:ascii="Arial" w:hAnsi="Arial" w:cs="Arial"/>
      <w:b/>
      <w:bCs/>
      <w:sz w:val="21"/>
      <w:szCs w:val="21"/>
    </w:rPr>
  </w:style>
  <w:style w:type="paragraph" w:customStyle="1" w:styleId="western">
    <w:name w:val="western"/>
    <w:basedOn w:val="Normalny"/>
    <w:qFormat/>
    <w:rsid w:val="000B473C"/>
    <w:pPr>
      <w:spacing w:before="280" w:after="119"/>
    </w:pPr>
    <w:rPr>
      <w:color w:val="000000"/>
    </w:rPr>
  </w:style>
  <w:style w:type="paragraph" w:customStyle="1" w:styleId="Indeks41">
    <w:name w:val="Indeks 41"/>
    <w:basedOn w:val="Normalny"/>
    <w:next w:val="Normalny"/>
    <w:qFormat/>
    <w:rsid w:val="000B473C"/>
    <w:pPr>
      <w:ind w:left="960" w:hanging="240"/>
    </w:pPr>
  </w:style>
  <w:style w:type="paragraph" w:customStyle="1" w:styleId="Indeks51">
    <w:name w:val="Indeks 51"/>
    <w:basedOn w:val="Normalny"/>
    <w:next w:val="Normalny"/>
    <w:qFormat/>
    <w:rsid w:val="000B473C"/>
    <w:pPr>
      <w:ind w:left="1200" w:hanging="240"/>
    </w:pPr>
  </w:style>
  <w:style w:type="paragraph" w:customStyle="1" w:styleId="Indeks61">
    <w:name w:val="Indeks 61"/>
    <w:basedOn w:val="Normalny"/>
    <w:next w:val="Normalny"/>
    <w:qFormat/>
    <w:rsid w:val="000B473C"/>
    <w:pPr>
      <w:ind w:left="1440" w:hanging="240"/>
    </w:pPr>
  </w:style>
  <w:style w:type="paragraph" w:customStyle="1" w:styleId="Indeks71">
    <w:name w:val="Indeks 71"/>
    <w:basedOn w:val="Normalny"/>
    <w:next w:val="Normalny"/>
    <w:qFormat/>
    <w:rsid w:val="000B473C"/>
    <w:pPr>
      <w:ind w:left="1680" w:hanging="240"/>
    </w:pPr>
  </w:style>
  <w:style w:type="paragraph" w:customStyle="1" w:styleId="Indeks81">
    <w:name w:val="Indeks 81"/>
    <w:basedOn w:val="Normalny"/>
    <w:next w:val="Normalny"/>
    <w:qFormat/>
    <w:rsid w:val="000B473C"/>
    <w:pPr>
      <w:ind w:left="1920" w:hanging="240"/>
    </w:pPr>
  </w:style>
  <w:style w:type="paragraph" w:customStyle="1" w:styleId="Indeks91">
    <w:name w:val="Indeks 91"/>
    <w:basedOn w:val="Normalny"/>
    <w:next w:val="Normalny"/>
    <w:qFormat/>
    <w:rsid w:val="000B473C"/>
    <w:pPr>
      <w:ind w:left="2160" w:hanging="240"/>
    </w:pPr>
  </w:style>
  <w:style w:type="paragraph" w:customStyle="1" w:styleId="Tekstpodstawowywcity31">
    <w:name w:val="Tekst podstawowy wcięty 31"/>
    <w:basedOn w:val="Normalny"/>
    <w:qFormat/>
    <w:rsid w:val="000B473C"/>
    <w:pPr>
      <w:tabs>
        <w:tab w:val="left" w:pos="0"/>
      </w:tabs>
      <w:spacing w:line="360" w:lineRule="auto"/>
      <w:ind w:left="295"/>
      <w:jc w:val="both"/>
    </w:pPr>
    <w:rPr>
      <w:sz w:val="20"/>
      <w:szCs w:val="20"/>
    </w:rPr>
  </w:style>
  <w:style w:type="paragraph" w:customStyle="1" w:styleId="Tekstdymka1">
    <w:name w:val="Tekst dymka1"/>
    <w:basedOn w:val="Normalny1"/>
    <w:qFormat/>
    <w:rsid w:val="000B473C"/>
    <w:rPr>
      <w:rFonts w:ascii="Tahoma" w:hAnsi="Tahoma" w:cs="Tahoma"/>
      <w:sz w:val="16"/>
      <w:szCs w:val="16"/>
    </w:rPr>
  </w:style>
  <w:style w:type="character" w:customStyle="1" w:styleId="BalloonTextChar">
    <w:name w:val="Balloon Text Char"/>
    <w:aliases w:val="Znak Znak Znak Char,Znak Znak Char"/>
    <w:qFormat/>
    <w:rsid w:val="000B473C"/>
    <w:rPr>
      <w:rFonts w:ascii="Tahoma" w:eastAsia="Times New Roman" w:hAnsi="Tahoma" w:cs="Tahoma"/>
      <w:kern w:val="1"/>
      <w:sz w:val="16"/>
      <w:szCs w:val="16"/>
      <w:lang w:eastAsia="ar-SA" w:bidi="ar-SA"/>
    </w:rPr>
  </w:style>
  <w:style w:type="paragraph" w:customStyle="1" w:styleId="Tekstpodstawowy1">
    <w:name w:val="Tekst podstawowy1"/>
    <w:basedOn w:val="Normalny1"/>
    <w:qFormat/>
    <w:rsid w:val="000B473C"/>
    <w:pPr>
      <w:spacing w:after="120"/>
    </w:pPr>
  </w:style>
  <w:style w:type="paragraph" w:customStyle="1" w:styleId="Nagwek12">
    <w:name w:val="Nagłówek1"/>
    <w:basedOn w:val="Normalny1"/>
    <w:next w:val="Tekstpodstawowy1"/>
    <w:qFormat/>
    <w:rsid w:val="000B473C"/>
    <w:pPr>
      <w:keepNext/>
      <w:widowControl/>
      <w:spacing w:before="240" w:after="120"/>
      <w:textAlignment w:val="auto"/>
    </w:pPr>
    <w:rPr>
      <w:rFonts w:ascii="Arial" w:hAnsi="Arial" w:cs="Arial"/>
      <w:kern w:val="0"/>
      <w:sz w:val="28"/>
      <w:szCs w:val="28"/>
    </w:rPr>
  </w:style>
  <w:style w:type="paragraph" w:customStyle="1" w:styleId="Podpis1">
    <w:name w:val="Podpis1"/>
    <w:basedOn w:val="Normalny1"/>
    <w:qFormat/>
    <w:rsid w:val="000B473C"/>
    <w:pPr>
      <w:widowControl/>
      <w:suppressLineNumbers/>
      <w:spacing w:before="120" w:after="120"/>
      <w:textAlignment w:val="auto"/>
    </w:pPr>
    <w:rPr>
      <w:rFonts w:ascii="Tahoma" w:hAnsi="Tahoma" w:cs="Tahoma"/>
      <w:i/>
      <w:iCs/>
      <w:kern w:val="0"/>
    </w:rPr>
  </w:style>
  <w:style w:type="paragraph" w:customStyle="1" w:styleId="xl65">
    <w:name w:val="xl65"/>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qFormat/>
    <w:rsid w:val="000B473C"/>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qFormat/>
    <w:rsid w:val="000B473C"/>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qFormat/>
    <w:rsid w:val="000B473C"/>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qFormat/>
    <w:rsid w:val="000B473C"/>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qFormat/>
    <w:rsid w:val="000B473C"/>
    <w:pPr>
      <w:widowControl/>
      <w:spacing w:before="280" w:after="280"/>
      <w:textAlignment w:val="auto"/>
    </w:pPr>
    <w:rPr>
      <w:rFonts w:ascii="Century" w:hAnsi="Century" w:cs="Century"/>
      <w:b/>
      <w:bCs/>
      <w:kern w:val="0"/>
    </w:rPr>
  </w:style>
  <w:style w:type="paragraph" w:customStyle="1" w:styleId="xl91">
    <w:name w:val="xl91"/>
    <w:basedOn w:val="Normalny1"/>
    <w:qFormat/>
    <w:rsid w:val="000B473C"/>
    <w:pPr>
      <w:widowControl/>
      <w:spacing w:before="280" w:after="280"/>
      <w:textAlignment w:val="auto"/>
    </w:pPr>
    <w:rPr>
      <w:rFonts w:ascii="Century" w:hAnsi="Century" w:cs="Century"/>
      <w:b/>
      <w:bCs/>
      <w:kern w:val="0"/>
    </w:rPr>
  </w:style>
  <w:style w:type="paragraph" w:customStyle="1" w:styleId="xl92">
    <w:name w:val="xl92"/>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qFormat/>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qFormat/>
    <w:rsid w:val="000B473C"/>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qFormat/>
    <w:rsid w:val="000B473C"/>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0B473C"/>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0B473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0B473C"/>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0B473C"/>
    <w:pPr>
      <w:spacing w:after="0" w:line="240" w:lineRule="auto"/>
    </w:pPr>
    <w:rPr>
      <w:rFonts w:ascii="Arial" w:eastAsia="Times New Roman" w:hAnsi="Arial" w:cs="Arial"/>
    </w:rPr>
  </w:style>
  <w:style w:type="paragraph" w:customStyle="1" w:styleId="Textbody">
    <w:name w:val="Text body"/>
    <w:basedOn w:val="Normalny"/>
    <w:qFormat/>
    <w:rsid w:val="000B473C"/>
    <w:pPr>
      <w:widowControl w:val="0"/>
      <w:autoSpaceDN w:val="0"/>
      <w:spacing w:after="120" w:line="240" w:lineRule="auto"/>
      <w:textAlignment w:val="auto"/>
    </w:pPr>
    <w:rPr>
      <w:b/>
      <w:bCs/>
      <w:i/>
      <w:iCs/>
      <w:color w:val="000000"/>
      <w:kern w:val="3"/>
      <w:lang w:val="en-US" w:eastAsia="pl-PL"/>
    </w:rPr>
  </w:style>
  <w:style w:type="character" w:customStyle="1" w:styleId="txt-new">
    <w:name w:val="txt-new"/>
    <w:qFormat/>
    <w:rsid w:val="000B473C"/>
    <w:rPr>
      <w:rFonts w:ascii="Times New Roman" w:hAnsi="Times New Roman" w:cs="Times New Roman"/>
    </w:rPr>
  </w:style>
  <w:style w:type="character" w:customStyle="1" w:styleId="luchili">
    <w:name w:val="luc_hili"/>
    <w:qFormat/>
    <w:rsid w:val="000B473C"/>
    <w:rPr>
      <w:rFonts w:ascii="Times New Roman" w:hAnsi="Times New Roman" w:cs="Times New Roman"/>
    </w:rPr>
  </w:style>
  <w:style w:type="character" w:customStyle="1" w:styleId="text1">
    <w:name w:val="text1"/>
    <w:qFormat/>
    <w:rsid w:val="000B473C"/>
    <w:rPr>
      <w:rFonts w:ascii="Verdana" w:hAnsi="Verdana" w:cs="Verdana"/>
      <w:color w:val="000000"/>
      <w:sz w:val="20"/>
      <w:szCs w:val="20"/>
    </w:rPr>
  </w:style>
  <w:style w:type="paragraph" w:customStyle="1" w:styleId="Akapitzlist2">
    <w:name w:val="Akapit z listą2"/>
    <w:basedOn w:val="Normalny"/>
    <w:qFormat/>
    <w:rsid w:val="000B473C"/>
    <w:pPr>
      <w:spacing w:line="240" w:lineRule="auto"/>
      <w:ind w:left="720"/>
      <w:textAlignment w:val="auto"/>
    </w:pPr>
    <w:rPr>
      <w:kern w:val="0"/>
    </w:rPr>
  </w:style>
  <w:style w:type="paragraph" w:customStyle="1" w:styleId="Akapitzlist3">
    <w:name w:val="Akapit z listą3"/>
    <w:basedOn w:val="Normalny"/>
    <w:qFormat/>
    <w:rsid w:val="000B473C"/>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qFormat/>
    <w:rsid w:val="000B473C"/>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qFormat/>
    <w:rsid w:val="000B473C"/>
    <w:pPr>
      <w:spacing w:after="120" w:line="480" w:lineRule="auto"/>
    </w:pPr>
  </w:style>
  <w:style w:type="character" w:customStyle="1" w:styleId="Tekstpodstawowy2Znak">
    <w:name w:val="Tekst podstawowy 2 Znak"/>
    <w:basedOn w:val="Domylnaczcionkaakapitu"/>
    <w:link w:val="Tekstpodstawowy2"/>
    <w:qFormat/>
    <w:rsid w:val="000B473C"/>
    <w:rPr>
      <w:rFonts w:ascii="Times New Roman" w:eastAsia="Times New Roman" w:hAnsi="Times New Roman" w:cs="Times New Roman"/>
      <w:kern w:val="1"/>
      <w:sz w:val="24"/>
      <w:szCs w:val="24"/>
      <w:lang w:eastAsia="ar-SA"/>
    </w:rPr>
  </w:style>
  <w:style w:type="character" w:customStyle="1" w:styleId="BodyText2Char">
    <w:name w:val="Body Text 2 Char"/>
    <w:qFormat/>
    <w:rsid w:val="000B473C"/>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qFormat/>
    <w:rsid w:val="000B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qFormat/>
    <w:rsid w:val="000B473C"/>
    <w:rPr>
      <w:rFonts w:ascii="Courier New" w:eastAsia="Courier New" w:hAnsi="Courier New" w:cs="Courier New"/>
      <w:sz w:val="20"/>
      <w:szCs w:val="20"/>
      <w:lang w:eastAsia="pl-PL"/>
    </w:rPr>
  </w:style>
  <w:style w:type="paragraph" w:styleId="Tytu">
    <w:name w:val="Title"/>
    <w:basedOn w:val="Normalny"/>
    <w:next w:val="Podtytu"/>
    <w:link w:val="TytuZnak"/>
    <w:qFormat/>
    <w:rsid w:val="000B473C"/>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qFormat/>
    <w:rsid w:val="000B473C"/>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0B473C"/>
    <w:pPr>
      <w:spacing w:line="240" w:lineRule="auto"/>
      <w:jc w:val="center"/>
      <w:textAlignment w:val="auto"/>
    </w:pPr>
    <w:rPr>
      <w:kern w:val="0"/>
      <w:sz w:val="28"/>
      <w:szCs w:val="20"/>
    </w:rPr>
  </w:style>
  <w:style w:type="character" w:customStyle="1" w:styleId="PodtytuZnak">
    <w:name w:val="Podtytuł Znak"/>
    <w:basedOn w:val="Domylnaczcionkaakapitu"/>
    <w:link w:val="Podtytu"/>
    <w:qFormat/>
    <w:rsid w:val="000B473C"/>
    <w:rPr>
      <w:rFonts w:ascii="Times New Roman" w:eastAsia="Times New Roman" w:hAnsi="Times New Roman" w:cs="Times New Roman"/>
      <w:sz w:val="28"/>
      <w:szCs w:val="20"/>
      <w:lang w:eastAsia="ar-SA"/>
    </w:rPr>
  </w:style>
  <w:style w:type="paragraph" w:customStyle="1" w:styleId="Tekstblokowy1">
    <w:name w:val="Tekst blokowy1"/>
    <w:basedOn w:val="Normalny"/>
    <w:qFormat/>
    <w:rsid w:val="000B473C"/>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qFormat/>
    <w:rsid w:val="000B473C"/>
  </w:style>
  <w:style w:type="paragraph" w:styleId="Tekstpodstawowy3">
    <w:name w:val="Body Text 3"/>
    <w:basedOn w:val="Normalny"/>
    <w:link w:val="Tekstpodstawowy3Znak"/>
    <w:qFormat/>
    <w:rsid w:val="000B473C"/>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qFormat/>
    <w:rsid w:val="000B473C"/>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qFormat/>
    <w:rsid w:val="000B473C"/>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qFormat/>
    <w:rsid w:val="000B473C"/>
    <w:rPr>
      <w:rFonts w:ascii="Georgia" w:eastAsia="Times New Roman" w:hAnsi="Georgia" w:cs="Times New Roman"/>
      <w:kern w:val="1"/>
      <w:sz w:val="20"/>
      <w:szCs w:val="20"/>
      <w:lang w:eastAsia="ar-SA"/>
    </w:rPr>
  </w:style>
  <w:style w:type="paragraph" w:customStyle="1" w:styleId="TableHeading">
    <w:name w:val="Table Heading"/>
    <w:basedOn w:val="Normalny"/>
    <w:uiPriority w:val="99"/>
    <w:rsid w:val="000B473C"/>
    <w:pPr>
      <w:suppressLineNumbers/>
      <w:autoSpaceDN w:val="0"/>
      <w:spacing w:line="240" w:lineRule="auto"/>
      <w:jc w:val="center"/>
      <w:textAlignment w:val="auto"/>
    </w:pPr>
    <w:rPr>
      <w:rFonts w:ascii="Georgia" w:hAnsi="Georgia"/>
      <w:b/>
      <w:bCs/>
      <w:kern w:val="0"/>
    </w:rPr>
  </w:style>
  <w:style w:type="character" w:customStyle="1" w:styleId="SubtitleChar">
    <w:name w:val="Subtitle Char"/>
    <w:qFormat/>
    <w:rsid w:val="000B473C"/>
    <w:rPr>
      <w:rFonts w:ascii="Georgia" w:hAnsi="Georgia" w:cs="Georgia"/>
      <w:b/>
      <w:bCs/>
      <w:sz w:val="24"/>
      <w:szCs w:val="24"/>
      <w:lang w:eastAsia="pl-PL"/>
    </w:rPr>
  </w:style>
  <w:style w:type="paragraph" w:styleId="Bezodstpw">
    <w:name w:val="No Spacing"/>
    <w:qFormat/>
    <w:rsid w:val="000B473C"/>
    <w:pPr>
      <w:spacing w:after="0" w:line="240" w:lineRule="auto"/>
    </w:pPr>
    <w:rPr>
      <w:rFonts w:ascii="Arial" w:eastAsia="Calibri" w:hAnsi="Arial" w:cs="Times New Roman"/>
    </w:rPr>
  </w:style>
  <w:style w:type="paragraph" w:customStyle="1" w:styleId="TableContents">
    <w:name w:val="Table Contents"/>
    <w:basedOn w:val="Standard"/>
    <w:rsid w:val="000B473C"/>
    <w:pPr>
      <w:suppressLineNumbers/>
    </w:pPr>
    <w:rPr>
      <w:bCs w:val="0"/>
      <w:iCs w:val="0"/>
    </w:rPr>
  </w:style>
  <w:style w:type="paragraph" w:styleId="Tekstpodstawowywcity3">
    <w:name w:val="Body Text Indent 3"/>
    <w:basedOn w:val="Normalny"/>
    <w:link w:val="Tekstpodstawowywcity3Znak"/>
    <w:qFormat/>
    <w:rsid w:val="000B473C"/>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qFormat/>
    <w:rsid w:val="000B473C"/>
    <w:rPr>
      <w:rFonts w:ascii="Georgia" w:eastAsia="Times New Roman" w:hAnsi="Georgia" w:cs="Times New Roman"/>
      <w:bCs/>
      <w:i/>
      <w:iCs/>
      <w:sz w:val="16"/>
      <w:szCs w:val="16"/>
      <w:lang w:eastAsia="pl-PL"/>
    </w:rPr>
  </w:style>
  <w:style w:type="paragraph" w:customStyle="1" w:styleId="Heading21">
    <w:name w:val="Heading 21"/>
    <w:basedOn w:val="Normalny"/>
    <w:next w:val="Normalny"/>
    <w:qFormat/>
    <w:rsid w:val="000B473C"/>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qFormat/>
    <w:rsid w:val="000B473C"/>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qFormat/>
    <w:rsid w:val="000B473C"/>
    <w:rPr>
      <w:rFonts w:ascii="Georgia" w:hAnsi="Georgia" w:cs="Georgia"/>
      <w:b/>
      <w:bCs/>
      <w:i/>
      <w:iCs/>
      <w:sz w:val="24"/>
      <w:szCs w:val="24"/>
      <w:lang w:eastAsia="pl-PL"/>
    </w:rPr>
  </w:style>
  <w:style w:type="character" w:customStyle="1" w:styleId="A7">
    <w:name w:val="A7"/>
    <w:qFormat/>
    <w:rsid w:val="000B473C"/>
    <w:rPr>
      <w:rFonts w:cs="Ubuntu"/>
      <w:color w:val="000000"/>
      <w:sz w:val="18"/>
      <w:szCs w:val="18"/>
    </w:rPr>
  </w:style>
  <w:style w:type="paragraph" w:customStyle="1" w:styleId="xl28">
    <w:name w:val="xl28"/>
    <w:basedOn w:val="Normalny"/>
    <w:qFormat/>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qFormat/>
    <w:rsid w:val="000B473C"/>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qFormat/>
    <w:rsid w:val="000B473C"/>
    <w:pPr>
      <w:suppressAutoHyphens w:val="0"/>
      <w:spacing w:line="240" w:lineRule="auto"/>
      <w:textAlignment w:val="auto"/>
    </w:pPr>
    <w:rPr>
      <w:rFonts w:ascii="Arial" w:hAnsi="Arial" w:cs="Arial"/>
      <w:kern w:val="0"/>
      <w:lang w:eastAsia="pl-PL"/>
    </w:rPr>
  </w:style>
  <w:style w:type="paragraph" w:customStyle="1" w:styleId="Domylnie">
    <w:name w:val="Domyślnie"/>
    <w:uiPriority w:val="99"/>
    <w:qFormat/>
    <w:rsid w:val="000B473C"/>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uiPriority w:val="1"/>
    <w:qFormat/>
    <w:rsid w:val="000B473C"/>
    <w:pPr>
      <w:suppressAutoHyphens w:val="0"/>
    </w:pPr>
    <w:rPr>
      <w:rFonts w:cs="Calibri"/>
      <w:color w:val="00000A"/>
      <w:sz w:val="22"/>
      <w:szCs w:val="22"/>
    </w:rPr>
  </w:style>
  <w:style w:type="character" w:customStyle="1" w:styleId="WW8Num3z1">
    <w:name w:val="WW8Num3z1"/>
    <w:qFormat/>
    <w:rsid w:val="000B473C"/>
  </w:style>
  <w:style w:type="character" w:customStyle="1" w:styleId="WW8Num3z2">
    <w:name w:val="WW8Num3z2"/>
    <w:qFormat/>
    <w:rsid w:val="000B473C"/>
  </w:style>
  <w:style w:type="character" w:customStyle="1" w:styleId="WW8Num3z3">
    <w:name w:val="WW8Num3z3"/>
    <w:qFormat/>
    <w:rsid w:val="000B473C"/>
  </w:style>
  <w:style w:type="character" w:customStyle="1" w:styleId="WW8Num5z0">
    <w:name w:val="WW8Num5z0"/>
    <w:qFormat/>
    <w:rsid w:val="000B473C"/>
    <w:rPr>
      <w:rFonts w:ascii="Symbol" w:hAnsi="Symbol" w:cs="OpenSymbol"/>
    </w:rPr>
  </w:style>
  <w:style w:type="character" w:customStyle="1" w:styleId="WW8Num6z0">
    <w:name w:val="WW8Num6z0"/>
    <w:qFormat/>
    <w:rsid w:val="000B473C"/>
    <w:rPr>
      <w:b/>
      <w:sz w:val="20"/>
      <w:szCs w:val="20"/>
    </w:rPr>
  </w:style>
  <w:style w:type="character" w:customStyle="1" w:styleId="WW8Num7z0">
    <w:name w:val="WW8Num7z0"/>
    <w:qFormat/>
    <w:rsid w:val="000B473C"/>
    <w:rPr>
      <w:rFonts w:ascii="Symbol" w:hAnsi="Symbol" w:cs="OpenSymbol"/>
    </w:rPr>
  </w:style>
  <w:style w:type="character" w:customStyle="1" w:styleId="WW8Num2z2">
    <w:name w:val="WW8Num2z2"/>
    <w:qFormat/>
    <w:rsid w:val="000B473C"/>
    <w:rPr>
      <w:rFonts w:ascii="Wingdings" w:hAnsi="Wingdings"/>
    </w:rPr>
  </w:style>
  <w:style w:type="character" w:customStyle="1" w:styleId="WW8Num2z3">
    <w:name w:val="WW8Num2z3"/>
    <w:qFormat/>
    <w:rsid w:val="000B473C"/>
    <w:rPr>
      <w:rFonts w:ascii="Symbol" w:hAnsi="Symbol"/>
    </w:rPr>
  </w:style>
  <w:style w:type="character" w:customStyle="1" w:styleId="WW8Num5z1">
    <w:name w:val="WW8Num5z1"/>
    <w:qFormat/>
    <w:rsid w:val="000B473C"/>
    <w:rPr>
      <w:rFonts w:ascii="OpenSymbol" w:hAnsi="OpenSymbol" w:cs="OpenSymbol"/>
    </w:rPr>
  </w:style>
  <w:style w:type="character" w:customStyle="1" w:styleId="WW8Num6z1">
    <w:name w:val="WW8Num6z1"/>
    <w:qFormat/>
    <w:rsid w:val="000B473C"/>
    <w:rPr>
      <w:b/>
    </w:rPr>
  </w:style>
  <w:style w:type="character" w:customStyle="1" w:styleId="WW8Num8z0">
    <w:name w:val="WW8Num8z0"/>
    <w:qFormat/>
    <w:rsid w:val="000B473C"/>
    <w:rPr>
      <w:b/>
    </w:rPr>
  </w:style>
  <w:style w:type="character" w:customStyle="1" w:styleId="ListLabel1">
    <w:name w:val="ListLabel 1"/>
    <w:rsid w:val="000B473C"/>
    <w:rPr>
      <w:b/>
      <w:sz w:val="20"/>
      <w:szCs w:val="20"/>
    </w:rPr>
  </w:style>
  <w:style w:type="character" w:customStyle="1" w:styleId="ListLabel2">
    <w:name w:val="ListLabel 2"/>
    <w:rsid w:val="000B473C"/>
    <w:rPr>
      <w:rFonts w:eastAsia="Times New Roman" w:cs="Times New Roman"/>
    </w:rPr>
  </w:style>
  <w:style w:type="character" w:customStyle="1" w:styleId="ListLabel3">
    <w:name w:val="ListLabel 3"/>
    <w:rsid w:val="000B473C"/>
    <w:rPr>
      <w:rFonts w:cs="Courier New"/>
    </w:rPr>
  </w:style>
  <w:style w:type="character" w:customStyle="1" w:styleId="ListLabel4">
    <w:name w:val="ListLabel 4"/>
    <w:rsid w:val="000B473C"/>
    <w:rPr>
      <w:rFonts w:cs="Wingdings"/>
    </w:rPr>
  </w:style>
  <w:style w:type="character" w:customStyle="1" w:styleId="ListLabel5">
    <w:name w:val="ListLabel 5"/>
    <w:rsid w:val="000B473C"/>
    <w:rPr>
      <w:rFonts w:cs="Symbol"/>
    </w:rPr>
  </w:style>
  <w:style w:type="character" w:customStyle="1" w:styleId="ListLabel6">
    <w:name w:val="ListLabel 6"/>
    <w:rsid w:val="000B473C"/>
    <w:rPr>
      <w:rFonts w:cs="Tahoma"/>
      <w:sz w:val="16"/>
    </w:rPr>
  </w:style>
  <w:style w:type="character" w:customStyle="1" w:styleId="ListLabel7">
    <w:name w:val="ListLabel 7"/>
    <w:rsid w:val="000B473C"/>
    <w:rPr>
      <w:b/>
    </w:rPr>
  </w:style>
  <w:style w:type="character" w:customStyle="1" w:styleId="ListLabel8">
    <w:name w:val="ListLabel 8"/>
    <w:rsid w:val="000B473C"/>
    <w:rPr>
      <w:rFonts w:eastAsia="OpenSymbol" w:cs="OpenSymbol"/>
    </w:rPr>
  </w:style>
  <w:style w:type="character" w:customStyle="1" w:styleId="Domylnaczcionkaakapitu3">
    <w:name w:val="Domyślna czcionka akapitu3"/>
    <w:qFormat/>
    <w:rsid w:val="000B473C"/>
  </w:style>
  <w:style w:type="character" w:customStyle="1" w:styleId="WW8Num1z0">
    <w:name w:val="WW8Num1z0"/>
    <w:qFormat/>
    <w:rsid w:val="000B473C"/>
  </w:style>
  <w:style w:type="character" w:customStyle="1" w:styleId="WW8Num1z2">
    <w:name w:val="WW8Num1z2"/>
    <w:qFormat/>
    <w:rsid w:val="000B473C"/>
  </w:style>
  <w:style w:type="character" w:customStyle="1" w:styleId="WW8Num4z1">
    <w:name w:val="WW8Num4z1"/>
    <w:qFormat/>
    <w:rsid w:val="000B473C"/>
  </w:style>
  <w:style w:type="character" w:customStyle="1" w:styleId="WW8Num4z2">
    <w:name w:val="WW8Num4z2"/>
    <w:qFormat/>
    <w:rsid w:val="000B473C"/>
  </w:style>
  <w:style w:type="paragraph" w:customStyle="1" w:styleId="Tekstblokowy2">
    <w:name w:val="Tekst blokowy2"/>
    <w:basedOn w:val="Normalny"/>
    <w:qFormat/>
    <w:rsid w:val="000B473C"/>
    <w:pPr>
      <w:spacing w:line="240" w:lineRule="auto"/>
      <w:textAlignment w:val="auto"/>
    </w:pPr>
    <w:rPr>
      <w:rFonts w:ascii="Verdana" w:hAnsi="Verdana"/>
      <w:sz w:val="22"/>
      <w:szCs w:val="20"/>
    </w:rPr>
  </w:style>
  <w:style w:type="paragraph" w:customStyle="1" w:styleId="Domylnie0">
    <w:name w:val="Domy?lnie"/>
    <w:qFormat/>
    <w:rsid w:val="000B473C"/>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qFormat/>
    <w:rsid w:val="000B473C"/>
  </w:style>
  <w:style w:type="paragraph" w:customStyle="1" w:styleId="Nagwektabeli0">
    <w:name w:val="Nag?ówek tabeli"/>
    <w:basedOn w:val="Zawartotabeli0"/>
    <w:qFormat/>
    <w:rsid w:val="000B473C"/>
  </w:style>
  <w:style w:type="paragraph" w:customStyle="1" w:styleId="NormalTable1">
    <w:name w:val="Normal Table1"/>
    <w:qFormat/>
    <w:rsid w:val="000B473C"/>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qFormat/>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qFormat/>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qFormat/>
    <w:rsid w:val="000B473C"/>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qFormat/>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qFormat/>
    <w:rsid w:val="000B473C"/>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qFormat/>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qFormat/>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qFormat/>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qFormat/>
    <w:rsid w:val="000B473C"/>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qFormat/>
    <w:rsid w:val="000B473C"/>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qFormat/>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qFormat/>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qFormat/>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qFormat/>
    <w:rsid w:val="000B473C"/>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qFormat/>
    <w:rsid w:val="000B473C"/>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qFormat/>
    <w:rsid w:val="000B473C"/>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qFormat/>
    <w:rsid w:val="000B473C"/>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qFormat/>
    <w:rsid w:val="000B473C"/>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qFormat/>
    <w:rsid w:val="000B473C"/>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qFormat/>
    <w:rsid w:val="000B473C"/>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qFormat/>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qFormat/>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qFormat/>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qFormat/>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qFormat/>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qFormat/>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qFormat/>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qFormat/>
    <w:rsid w:val="000B473C"/>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qFormat/>
    <w:rsid w:val="000B473C"/>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qFormat/>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qFormat/>
    <w:rsid w:val="000B473C"/>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qFormat/>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qFormat/>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qFormat/>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qFormat/>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qFormat/>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qFormat/>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qFormat/>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qFormat/>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qFormat/>
    <w:rsid w:val="000B473C"/>
  </w:style>
  <w:style w:type="paragraph" w:customStyle="1" w:styleId="Normalny2">
    <w:name w:val="Normalny2"/>
    <w:qFormat/>
    <w:rsid w:val="000B473C"/>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qFormat/>
    <w:rsid w:val="000B473C"/>
    <w:pPr>
      <w:spacing w:after="120"/>
    </w:pPr>
    <w:rPr>
      <w:sz w:val="20"/>
      <w:szCs w:val="20"/>
    </w:rPr>
  </w:style>
  <w:style w:type="paragraph" w:customStyle="1" w:styleId="standard0">
    <w:name w:val="standard"/>
    <w:basedOn w:val="Normalny"/>
    <w:qFormat/>
    <w:rsid w:val="000B473C"/>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qFormat/>
    <w:rsid w:val="000B473C"/>
    <w:pPr>
      <w:suppressAutoHyphens w:val="0"/>
      <w:spacing w:line="240" w:lineRule="auto"/>
      <w:textAlignment w:val="auto"/>
    </w:pPr>
    <w:rPr>
      <w:kern w:val="0"/>
      <w:szCs w:val="20"/>
      <w:lang w:eastAsia="pl-PL"/>
    </w:rPr>
  </w:style>
  <w:style w:type="character" w:styleId="Hipercze">
    <w:name w:val="Hyperlink"/>
    <w:basedOn w:val="Domylnaczcionkaakapitu2"/>
    <w:rsid w:val="000B473C"/>
    <w:rPr>
      <w:rFonts w:ascii="Times New Roman" w:hAnsi="Times New Roman" w:cs="Times New Roman"/>
      <w:color w:val="0000FF"/>
      <w:u w:val="single"/>
    </w:rPr>
  </w:style>
  <w:style w:type="paragraph" w:customStyle="1" w:styleId="Akapitzlist4">
    <w:name w:val="Akapit z listą4"/>
    <w:basedOn w:val="Normalny"/>
    <w:qFormat/>
    <w:rsid w:val="000B473C"/>
    <w:pPr>
      <w:ind w:left="720"/>
    </w:pPr>
  </w:style>
  <w:style w:type="character" w:customStyle="1" w:styleId="domylnaczcionkaakapitu20">
    <w:name w:val="domylnaczcionkaakapitu2"/>
    <w:basedOn w:val="Domylnaczcionkaakapitu"/>
    <w:qFormat/>
    <w:rsid w:val="000B473C"/>
  </w:style>
  <w:style w:type="paragraph" w:customStyle="1" w:styleId="Tekstwstpniesformatowany">
    <w:name w:val="Tekst wstępnie sformatowany"/>
    <w:basedOn w:val="Normalny"/>
    <w:qFormat/>
    <w:rsid w:val="000B473C"/>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qFormat/>
    <w:rsid w:val="000B473C"/>
    <w:rPr>
      <w:rFonts w:ascii="Cambria" w:hAnsi="Cambria" w:cs="Cambria"/>
      <w:kern w:val="1"/>
      <w:sz w:val="32"/>
      <w:szCs w:val="32"/>
      <w:lang w:eastAsia="ar-SA" w:bidi="ar-SA"/>
    </w:rPr>
  </w:style>
  <w:style w:type="character" w:customStyle="1" w:styleId="Heading2Char1">
    <w:name w:val="Heading 2 Char1"/>
    <w:basedOn w:val="Domylnaczcionkaakapitu"/>
    <w:qFormat/>
    <w:rsid w:val="000B473C"/>
    <w:rPr>
      <w:rFonts w:ascii="Cambria" w:hAnsi="Cambria" w:cs="Cambria"/>
      <w:kern w:val="1"/>
      <w:sz w:val="28"/>
      <w:szCs w:val="28"/>
      <w:lang w:eastAsia="ar-SA" w:bidi="ar-SA"/>
    </w:rPr>
  </w:style>
  <w:style w:type="character" w:customStyle="1" w:styleId="Heading3Char1">
    <w:name w:val="Heading 3 Char1"/>
    <w:basedOn w:val="Domylnaczcionkaakapitu"/>
    <w:qFormat/>
    <w:rsid w:val="000B473C"/>
    <w:rPr>
      <w:rFonts w:ascii="Times New Roman" w:hAnsi="Times New Roman" w:cs="Times New Roman"/>
      <w:color w:val="000000"/>
      <w:kern w:val="1"/>
      <w:sz w:val="32"/>
      <w:szCs w:val="32"/>
      <w:lang w:val="en-US"/>
    </w:rPr>
  </w:style>
  <w:style w:type="character" w:customStyle="1" w:styleId="Heading4Char1">
    <w:name w:val="Heading 4 Char1"/>
    <w:basedOn w:val="Domylnaczcionkaakapitu"/>
    <w:qFormat/>
    <w:rsid w:val="000B473C"/>
    <w:rPr>
      <w:rFonts w:ascii="Times New Roman" w:hAnsi="Times New Roman" w:cs="Times New Roman"/>
      <w:kern w:val="1"/>
      <w:sz w:val="20"/>
      <w:szCs w:val="20"/>
      <w:lang w:eastAsia="ar-SA" w:bidi="ar-SA"/>
    </w:rPr>
  </w:style>
  <w:style w:type="character" w:customStyle="1" w:styleId="Heading5Char1">
    <w:name w:val="Heading 5 Char1"/>
    <w:basedOn w:val="Domylnaczcionkaakapitu"/>
    <w:qFormat/>
    <w:rsid w:val="000B473C"/>
    <w:rPr>
      <w:rFonts w:ascii="Times New Roman" w:hAnsi="Times New Roman" w:cs="Times New Roman"/>
      <w:kern w:val="1"/>
      <w:sz w:val="24"/>
      <w:szCs w:val="24"/>
      <w:lang w:eastAsia="ar-SA" w:bidi="ar-SA"/>
    </w:rPr>
  </w:style>
  <w:style w:type="character" w:customStyle="1" w:styleId="Heading6Char1">
    <w:name w:val="Heading 6 Char1"/>
    <w:basedOn w:val="Domylnaczcionkaakapitu"/>
    <w:qFormat/>
    <w:rsid w:val="000B473C"/>
    <w:rPr>
      <w:rFonts w:ascii="Georgia" w:hAnsi="Georgia" w:cs="Georgia"/>
      <w:b/>
      <w:bCs/>
      <w:i/>
      <w:iCs/>
      <w:kern w:val="1"/>
      <w:lang w:eastAsia="ar-SA" w:bidi="ar-SA"/>
    </w:rPr>
  </w:style>
  <w:style w:type="character" w:customStyle="1" w:styleId="Heading7Char1">
    <w:name w:val="Heading 7 Char1"/>
    <w:basedOn w:val="Domylnaczcionkaakapitu"/>
    <w:qFormat/>
    <w:rsid w:val="000B473C"/>
    <w:rPr>
      <w:rFonts w:ascii="Times New Roman" w:hAnsi="Times New Roman" w:cs="Times New Roman"/>
      <w:kern w:val="1"/>
      <w:sz w:val="24"/>
      <w:szCs w:val="24"/>
      <w:lang w:eastAsia="ar-SA" w:bidi="ar-SA"/>
    </w:rPr>
  </w:style>
  <w:style w:type="character" w:customStyle="1" w:styleId="Heading8Char1">
    <w:name w:val="Heading 8 Char1"/>
    <w:basedOn w:val="Domylnaczcionkaakapitu"/>
    <w:qFormat/>
    <w:rsid w:val="000B473C"/>
    <w:rPr>
      <w:rFonts w:ascii="Times New Roman" w:hAnsi="Times New Roman" w:cs="Times New Roman"/>
      <w:kern w:val="1"/>
      <w:sz w:val="20"/>
      <w:szCs w:val="20"/>
      <w:lang w:eastAsia="ar-SA" w:bidi="ar-SA"/>
    </w:rPr>
  </w:style>
  <w:style w:type="character" w:customStyle="1" w:styleId="Heading9Char1">
    <w:name w:val="Heading 9 Char1"/>
    <w:basedOn w:val="Domylnaczcionkaakapitu"/>
    <w:qFormat/>
    <w:rsid w:val="000B473C"/>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qFormat/>
    <w:rsid w:val="000B473C"/>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qFormat/>
    <w:rsid w:val="000B473C"/>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qFormat/>
    <w:rsid w:val="000B473C"/>
    <w:rPr>
      <w:rFonts w:ascii="Georgia" w:hAnsi="Georgia" w:cs="Georgia"/>
      <w:b/>
      <w:bCs/>
      <w:i/>
      <w:iCs/>
      <w:kern w:val="1"/>
      <w:lang w:eastAsia="ar-SA" w:bidi="ar-SA"/>
    </w:rPr>
  </w:style>
  <w:style w:type="character" w:customStyle="1" w:styleId="FooterChar1">
    <w:name w:val="Footer Char1"/>
    <w:aliases w:val="Znak Char1"/>
    <w:basedOn w:val="Domylnaczcionkaakapitu"/>
    <w:qFormat/>
    <w:rsid w:val="000B473C"/>
    <w:rPr>
      <w:rFonts w:ascii="Georgia" w:hAnsi="Georgia" w:cs="Georgia"/>
      <w:kern w:val="1"/>
      <w:sz w:val="24"/>
      <w:szCs w:val="24"/>
      <w:lang w:eastAsia="ar-SA" w:bidi="ar-SA"/>
    </w:rPr>
  </w:style>
  <w:style w:type="character" w:customStyle="1" w:styleId="BodyText2Char1">
    <w:name w:val="Body Text 2 Char1"/>
    <w:basedOn w:val="Domylnaczcionkaakapitu"/>
    <w:qFormat/>
    <w:rsid w:val="000B473C"/>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qFormat/>
    <w:rsid w:val="000B473C"/>
    <w:rPr>
      <w:rFonts w:ascii="Courier New" w:hAnsi="Courier New" w:cs="Courier New"/>
      <w:sz w:val="20"/>
      <w:szCs w:val="20"/>
      <w:lang w:eastAsia="pl-PL"/>
    </w:rPr>
  </w:style>
  <w:style w:type="character" w:customStyle="1" w:styleId="SubtitleChar1">
    <w:name w:val="Subtitle Char1"/>
    <w:basedOn w:val="Domylnaczcionkaakapitu"/>
    <w:qFormat/>
    <w:rsid w:val="000B473C"/>
    <w:rPr>
      <w:rFonts w:ascii="Times New Roman" w:hAnsi="Times New Roman" w:cs="Times New Roman"/>
      <w:sz w:val="20"/>
      <w:szCs w:val="20"/>
      <w:lang w:eastAsia="ar-SA" w:bidi="ar-SA"/>
    </w:rPr>
  </w:style>
  <w:style w:type="character" w:customStyle="1" w:styleId="TitleChar1">
    <w:name w:val="Title Char1"/>
    <w:basedOn w:val="Domylnaczcionkaakapitu"/>
    <w:qFormat/>
    <w:rsid w:val="000B473C"/>
    <w:rPr>
      <w:rFonts w:ascii="Arial" w:hAnsi="Arial" w:cs="Arial"/>
      <w:b/>
      <w:bCs/>
      <w:sz w:val="20"/>
      <w:szCs w:val="20"/>
      <w:lang w:eastAsia="ar-SA" w:bidi="ar-SA"/>
    </w:rPr>
  </w:style>
  <w:style w:type="character" w:customStyle="1" w:styleId="BodyText3Char">
    <w:name w:val="Body Text 3 Char"/>
    <w:basedOn w:val="Domylnaczcionkaakapitu"/>
    <w:qFormat/>
    <w:rsid w:val="000B473C"/>
    <w:rPr>
      <w:rFonts w:ascii="Times New Roman" w:hAnsi="Times New Roman" w:cs="Times New Roman"/>
      <w:sz w:val="16"/>
      <w:szCs w:val="16"/>
      <w:lang w:eastAsia="zh-CN"/>
    </w:rPr>
  </w:style>
  <w:style w:type="paragraph" w:customStyle="1" w:styleId="Bezodstpw2">
    <w:name w:val="Bez odstępów2"/>
    <w:qFormat/>
    <w:rsid w:val="000B473C"/>
    <w:pPr>
      <w:spacing w:after="0" w:line="240" w:lineRule="auto"/>
    </w:pPr>
    <w:rPr>
      <w:rFonts w:ascii="Arial" w:eastAsia="Times New Roman" w:hAnsi="Arial" w:cs="Arial"/>
    </w:rPr>
  </w:style>
  <w:style w:type="paragraph" w:customStyle="1" w:styleId="Akapitzlist5">
    <w:name w:val="Akapit z listą5"/>
    <w:basedOn w:val="Normalny"/>
    <w:uiPriority w:val="99"/>
    <w:qFormat/>
    <w:rsid w:val="000B473C"/>
    <w:pPr>
      <w:ind w:left="720"/>
    </w:pPr>
  </w:style>
  <w:style w:type="character" w:customStyle="1" w:styleId="BodyTextIndent3Char">
    <w:name w:val="Body Text Indent 3 Char"/>
    <w:basedOn w:val="Domylnaczcionkaakapitu"/>
    <w:qFormat/>
    <w:rsid w:val="000B473C"/>
    <w:rPr>
      <w:rFonts w:ascii="Georgia" w:hAnsi="Georgia" w:cs="Georgia"/>
      <w:i/>
      <w:iCs/>
      <w:sz w:val="16"/>
      <w:szCs w:val="16"/>
      <w:lang w:eastAsia="pl-PL"/>
    </w:rPr>
  </w:style>
  <w:style w:type="paragraph" w:customStyle="1" w:styleId="ListParagraph1">
    <w:name w:val="List Paragraph1"/>
    <w:basedOn w:val="Normalny"/>
    <w:uiPriority w:val="99"/>
    <w:qFormat/>
    <w:rsid w:val="000B473C"/>
    <w:pPr>
      <w:ind w:left="720"/>
    </w:pPr>
  </w:style>
  <w:style w:type="paragraph" w:customStyle="1" w:styleId="Tretekstu">
    <w:name w:val="Treść tekstu"/>
    <w:basedOn w:val="Domylnie"/>
    <w:rsid w:val="000B473C"/>
    <w:pPr>
      <w:widowControl/>
      <w:spacing w:after="120"/>
    </w:pPr>
    <w:rPr>
      <w:rFonts w:ascii="Verdana" w:hAnsi="Verdana" w:cs="Verdana"/>
      <w:lang w:val="pl-PL" w:eastAsia="pl-PL"/>
    </w:rPr>
  </w:style>
  <w:style w:type="paragraph" w:styleId="Lista">
    <w:name w:val="List"/>
    <w:basedOn w:val="Tretekstu"/>
    <w:rsid w:val="000B473C"/>
    <w:rPr>
      <w:rFonts w:cs="Mangal"/>
    </w:rPr>
  </w:style>
  <w:style w:type="paragraph" w:styleId="Podpis">
    <w:name w:val="Signature"/>
    <w:basedOn w:val="Domylnie"/>
    <w:link w:val="PodpisZnak"/>
    <w:semiHidden/>
    <w:rsid w:val="000B473C"/>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qFormat/>
    <w:rsid w:val="000B473C"/>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qFormat/>
    <w:rsid w:val="000B473C"/>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qFormat/>
    <w:rsid w:val="000B473C"/>
    <w:rPr>
      <w:rFonts w:ascii="Calibri" w:eastAsia="Times New Roman" w:hAnsi="Calibri" w:cs="Calibri"/>
      <w:kern w:val="1"/>
      <w:sz w:val="21"/>
      <w:szCs w:val="21"/>
      <w:lang w:eastAsia="pl-PL"/>
    </w:rPr>
  </w:style>
  <w:style w:type="character" w:customStyle="1" w:styleId="PlainTextCharZnak">
    <w:name w:val="Plain Text Char Znak"/>
    <w:basedOn w:val="Domylnaczcionkaakapitu"/>
    <w:qFormat/>
    <w:rsid w:val="000B473C"/>
    <w:rPr>
      <w:rFonts w:ascii="Calibri" w:hAnsi="Calibri" w:cs="Calibri"/>
      <w:kern w:val="1"/>
      <w:sz w:val="21"/>
      <w:szCs w:val="21"/>
      <w:lang w:val="pl-PL" w:eastAsia="pl-PL" w:bidi="ar-SA"/>
    </w:rPr>
  </w:style>
  <w:style w:type="paragraph" w:styleId="Legenda">
    <w:name w:val="caption"/>
    <w:basedOn w:val="Normalny"/>
    <w:qFormat/>
    <w:rsid w:val="000B473C"/>
    <w:pPr>
      <w:suppressLineNumbers/>
      <w:spacing w:before="120" w:after="120"/>
    </w:pPr>
    <w:rPr>
      <w:i/>
      <w:iCs/>
      <w:lang w:eastAsia="zh-CN"/>
    </w:rPr>
  </w:style>
  <w:style w:type="paragraph" w:customStyle="1" w:styleId="Tekstpodstawowy32">
    <w:name w:val="Tekst podstawowy 32"/>
    <w:basedOn w:val="Normalny"/>
    <w:uiPriority w:val="99"/>
    <w:qFormat/>
    <w:rsid w:val="000B473C"/>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qFormat/>
    <w:rsid w:val="000B473C"/>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0B473C"/>
    <w:pPr>
      <w:ind w:left="720"/>
    </w:pPr>
  </w:style>
  <w:style w:type="paragraph" w:customStyle="1" w:styleId="Akapitzlist6">
    <w:name w:val="Akapit z listą6"/>
    <w:basedOn w:val="Normalny"/>
    <w:qFormat/>
    <w:rsid w:val="000B473C"/>
    <w:pPr>
      <w:ind w:left="720"/>
    </w:pPr>
  </w:style>
  <w:style w:type="character" w:styleId="UyteHipercze">
    <w:name w:val="FollowedHyperlink"/>
    <w:basedOn w:val="Domylnaczcionkaakapitu"/>
    <w:uiPriority w:val="99"/>
    <w:semiHidden/>
    <w:rsid w:val="000B473C"/>
    <w:rPr>
      <w:color w:val="800080"/>
      <w:u w:val="single"/>
    </w:rPr>
  </w:style>
  <w:style w:type="character" w:styleId="Numerwiersza">
    <w:name w:val="line number"/>
    <w:basedOn w:val="Domylnaczcionkaakapitu"/>
    <w:qFormat/>
    <w:rsid w:val="000B473C"/>
    <w:rPr>
      <w:rFonts w:ascii="Times New Roman" w:hAnsi="Times New Roman" w:cs="Times New Roman"/>
    </w:rPr>
  </w:style>
  <w:style w:type="paragraph" w:styleId="Indeks1">
    <w:name w:val="index 1"/>
    <w:basedOn w:val="Normalny"/>
    <w:next w:val="Normalny"/>
    <w:autoRedefine/>
    <w:semiHidden/>
    <w:qFormat/>
    <w:rsid w:val="000B473C"/>
    <w:pPr>
      <w:spacing w:line="240" w:lineRule="auto"/>
      <w:ind w:left="240" w:hanging="240"/>
      <w:textAlignment w:val="auto"/>
    </w:pPr>
    <w:rPr>
      <w:kern w:val="0"/>
    </w:rPr>
  </w:style>
  <w:style w:type="paragraph" w:styleId="Nagwekindeksu">
    <w:name w:val="index heading"/>
    <w:basedOn w:val="Normalny"/>
    <w:next w:val="Indeks1"/>
    <w:semiHidden/>
    <w:qFormat/>
    <w:rsid w:val="000B473C"/>
    <w:pPr>
      <w:spacing w:before="240" w:after="120" w:line="240" w:lineRule="auto"/>
      <w:jc w:val="center"/>
      <w:textAlignment w:val="auto"/>
    </w:pPr>
    <w:rPr>
      <w:b/>
      <w:bCs/>
      <w:kern w:val="0"/>
    </w:rPr>
  </w:style>
  <w:style w:type="paragraph" w:styleId="Indeks2">
    <w:name w:val="index 2"/>
    <w:basedOn w:val="Normalny"/>
    <w:next w:val="Normalny"/>
    <w:autoRedefine/>
    <w:semiHidden/>
    <w:qFormat/>
    <w:rsid w:val="000B473C"/>
    <w:pPr>
      <w:spacing w:line="240" w:lineRule="auto"/>
      <w:ind w:left="480" w:hanging="240"/>
      <w:textAlignment w:val="auto"/>
    </w:pPr>
    <w:rPr>
      <w:kern w:val="0"/>
    </w:rPr>
  </w:style>
  <w:style w:type="paragraph" w:styleId="Indeks3">
    <w:name w:val="index 3"/>
    <w:basedOn w:val="Normalny"/>
    <w:next w:val="Normalny"/>
    <w:autoRedefine/>
    <w:semiHidden/>
    <w:qFormat/>
    <w:rsid w:val="000B473C"/>
    <w:pPr>
      <w:spacing w:line="240" w:lineRule="auto"/>
      <w:ind w:left="720" w:hanging="240"/>
      <w:textAlignment w:val="auto"/>
    </w:pPr>
    <w:rPr>
      <w:kern w:val="0"/>
    </w:rPr>
  </w:style>
  <w:style w:type="paragraph" w:styleId="Spistreci2">
    <w:name w:val="toc 2"/>
    <w:basedOn w:val="Normalny"/>
    <w:next w:val="Normalny"/>
    <w:autoRedefine/>
    <w:uiPriority w:val="39"/>
    <w:rsid w:val="000B473C"/>
    <w:pPr>
      <w:spacing w:line="240" w:lineRule="auto"/>
      <w:ind w:left="240"/>
      <w:textAlignment w:val="auto"/>
    </w:pPr>
    <w:rPr>
      <w:kern w:val="0"/>
    </w:rPr>
  </w:style>
  <w:style w:type="paragraph" w:styleId="Spistreci3">
    <w:name w:val="toc 3"/>
    <w:basedOn w:val="Normalny"/>
    <w:next w:val="Normalny"/>
    <w:autoRedefine/>
    <w:uiPriority w:val="39"/>
    <w:rsid w:val="000B473C"/>
    <w:pPr>
      <w:spacing w:line="240" w:lineRule="auto"/>
      <w:ind w:left="480"/>
      <w:textAlignment w:val="auto"/>
    </w:pPr>
    <w:rPr>
      <w:kern w:val="0"/>
    </w:rPr>
  </w:style>
  <w:style w:type="paragraph" w:styleId="Spistreci5">
    <w:name w:val="toc 5"/>
    <w:basedOn w:val="Normalny"/>
    <w:next w:val="Normalny"/>
    <w:autoRedefine/>
    <w:rsid w:val="000B473C"/>
    <w:pPr>
      <w:spacing w:line="240" w:lineRule="auto"/>
      <w:ind w:left="960"/>
      <w:textAlignment w:val="auto"/>
    </w:pPr>
    <w:rPr>
      <w:kern w:val="0"/>
    </w:rPr>
  </w:style>
  <w:style w:type="paragraph" w:styleId="Spistreci6">
    <w:name w:val="toc 6"/>
    <w:basedOn w:val="Normalny"/>
    <w:next w:val="Normalny"/>
    <w:autoRedefine/>
    <w:uiPriority w:val="39"/>
    <w:rsid w:val="000B473C"/>
    <w:pPr>
      <w:spacing w:line="240" w:lineRule="auto"/>
      <w:ind w:left="1200"/>
      <w:textAlignment w:val="auto"/>
    </w:pPr>
    <w:rPr>
      <w:kern w:val="0"/>
    </w:rPr>
  </w:style>
  <w:style w:type="paragraph" w:styleId="Spistreci7">
    <w:name w:val="toc 7"/>
    <w:basedOn w:val="Normalny"/>
    <w:next w:val="Normalny"/>
    <w:autoRedefine/>
    <w:rsid w:val="000B473C"/>
    <w:pPr>
      <w:spacing w:line="240" w:lineRule="auto"/>
      <w:ind w:left="1440"/>
      <w:textAlignment w:val="auto"/>
    </w:pPr>
    <w:rPr>
      <w:kern w:val="0"/>
    </w:rPr>
  </w:style>
  <w:style w:type="paragraph" w:styleId="Spistreci9">
    <w:name w:val="toc 9"/>
    <w:basedOn w:val="Normalny"/>
    <w:next w:val="Normalny"/>
    <w:autoRedefine/>
    <w:rsid w:val="000B473C"/>
    <w:pPr>
      <w:spacing w:line="240" w:lineRule="auto"/>
      <w:ind w:left="1920"/>
      <w:textAlignment w:val="auto"/>
    </w:pPr>
    <w:rPr>
      <w:kern w:val="0"/>
    </w:rPr>
  </w:style>
  <w:style w:type="character" w:customStyle="1" w:styleId="BodyTextIndent2Char">
    <w:name w:val="Body Text Indent 2 Char"/>
    <w:basedOn w:val="Domylnaczcionkaakapitu"/>
    <w:qFormat/>
    <w:rsid w:val="000B473C"/>
    <w:rPr>
      <w:rFonts w:ascii="Times New Roman" w:hAnsi="Times New Roman" w:cs="Times New Roman"/>
      <w:sz w:val="24"/>
      <w:szCs w:val="24"/>
      <w:lang w:eastAsia="ar-SA" w:bidi="ar-SA"/>
    </w:rPr>
  </w:style>
  <w:style w:type="paragraph" w:customStyle="1" w:styleId="Heading11">
    <w:name w:val="Heading 11"/>
    <w:basedOn w:val="Standard"/>
    <w:next w:val="Standard"/>
    <w:qFormat/>
    <w:rsid w:val="000B473C"/>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qFormat/>
    <w:rsid w:val="000B473C"/>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qFormat/>
    <w:rsid w:val="000B473C"/>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qFormat/>
    <w:rsid w:val="000B473C"/>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qFormat/>
    <w:rsid w:val="000B473C"/>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qFormat/>
    <w:rsid w:val="000B473C"/>
    <w:pPr>
      <w:numPr>
        <w:numId w:val="4"/>
      </w:numPr>
    </w:pPr>
  </w:style>
  <w:style w:type="paragraph" w:customStyle="1" w:styleId="Nagwek11">
    <w:name w:val="Nagłówek 11"/>
    <w:basedOn w:val="Standard"/>
    <w:next w:val="Standard"/>
    <w:qFormat/>
    <w:rsid w:val="000B473C"/>
    <w:pPr>
      <w:keepNext/>
      <w:numPr>
        <w:numId w:val="4"/>
      </w:numPr>
      <w:spacing w:before="240" w:after="60"/>
      <w:jc w:val="right"/>
      <w:outlineLvl w:val="0"/>
    </w:pPr>
    <w:rPr>
      <w:rFonts w:cs="Times New Roman"/>
      <w:sz w:val="20"/>
      <w:szCs w:val="20"/>
    </w:rPr>
  </w:style>
  <w:style w:type="numbering" w:customStyle="1" w:styleId="WW8Num1">
    <w:name w:val="WW8Num1"/>
    <w:basedOn w:val="Bezlisty"/>
    <w:qFormat/>
    <w:rsid w:val="000B473C"/>
    <w:pPr>
      <w:numPr>
        <w:numId w:val="5"/>
      </w:numPr>
    </w:pPr>
  </w:style>
  <w:style w:type="paragraph" w:customStyle="1" w:styleId="Nagwek10">
    <w:name w:val="Nagłówek 10"/>
    <w:basedOn w:val="Nagwek"/>
    <w:next w:val="Tekstpodstawowy"/>
    <w:qFormat/>
    <w:rsid w:val="000B473C"/>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qFormat/>
    <w:rsid w:val="000B473C"/>
    <w:pPr>
      <w:numPr>
        <w:numId w:val="6"/>
      </w:numPr>
    </w:pPr>
  </w:style>
  <w:style w:type="numbering" w:customStyle="1" w:styleId="WW8Num2">
    <w:name w:val="WW8Num2"/>
    <w:basedOn w:val="Bezlisty"/>
    <w:qFormat/>
    <w:rsid w:val="000B473C"/>
    <w:pPr>
      <w:numPr>
        <w:numId w:val="7"/>
      </w:numPr>
    </w:pPr>
  </w:style>
  <w:style w:type="paragraph" w:styleId="Tekstprzypisudolnego">
    <w:name w:val="footnote text"/>
    <w:aliases w:val="Podrozdział,Tekst przypisu Znak"/>
    <w:basedOn w:val="Normalny"/>
    <w:link w:val="TekstprzypisudolnegoZnak"/>
    <w:unhideWhenUsed/>
    <w:rsid w:val="000B473C"/>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qFormat/>
    <w:rsid w:val="000B473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0B473C"/>
    <w:rPr>
      <w:vertAlign w:val="superscript"/>
    </w:rPr>
  </w:style>
  <w:style w:type="character" w:customStyle="1" w:styleId="TekstdymkaZnak1">
    <w:name w:val="Tekst dymka Znak1"/>
    <w:basedOn w:val="Domylnaczcionkaakapitu"/>
    <w:uiPriority w:val="99"/>
    <w:qFormat/>
    <w:rsid w:val="000B473C"/>
    <w:rPr>
      <w:rFonts w:ascii="Tahoma" w:eastAsia="Times New Roman" w:hAnsi="Tahoma" w:cs="Tahoma"/>
      <w:kern w:val="1"/>
      <w:sz w:val="16"/>
      <w:szCs w:val="16"/>
      <w:lang w:eastAsia="ar-SA"/>
    </w:rPr>
  </w:style>
  <w:style w:type="paragraph" w:customStyle="1" w:styleId="Wcicietrecitekstu">
    <w:name w:val="Wcięcie treści tekstu"/>
    <w:basedOn w:val="Normalny"/>
    <w:rsid w:val="000B473C"/>
    <w:pPr>
      <w:spacing w:after="120" w:line="276" w:lineRule="auto"/>
      <w:ind w:left="283"/>
    </w:pPr>
    <w:rPr>
      <w:rFonts w:ascii="Georgia" w:hAnsi="Georgia" w:cs="Georgia"/>
      <w:b/>
      <w:bCs/>
      <w:i/>
      <w:iCs/>
      <w:kern w:val="0"/>
      <w:sz w:val="22"/>
      <w:szCs w:val="22"/>
    </w:rPr>
  </w:style>
  <w:style w:type="paragraph" w:customStyle="1" w:styleId="Standarduser">
    <w:name w:val="Standard (user)"/>
    <w:rsid w:val="000B473C"/>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qFormat/>
    <w:rsid w:val="000B473C"/>
    <w:rPr>
      <w:rFonts w:ascii="Times New Roman" w:eastAsia="Times New Roman" w:hAnsi="Times New Roman" w:cs="Times New Roman"/>
      <w:kern w:val="1"/>
      <w:sz w:val="24"/>
      <w:szCs w:val="24"/>
      <w:lang w:eastAsia="ar-SA"/>
    </w:rPr>
  </w:style>
  <w:style w:type="paragraph" w:customStyle="1" w:styleId="Akapitzlist7">
    <w:name w:val="Akapit z listą7"/>
    <w:basedOn w:val="Normalny"/>
    <w:qFormat/>
    <w:rsid w:val="000B473C"/>
    <w:pPr>
      <w:spacing w:line="240" w:lineRule="auto"/>
      <w:ind w:left="720"/>
      <w:textAlignment w:val="auto"/>
    </w:pPr>
    <w:rPr>
      <w:kern w:val="0"/>
    </w:rPr>
  </w:style>
  <w:style w:type="paragraph" w:customStyle="1" w:styleId="Nagwek30">
    <w:name w:val="Nagłówek3"/>
    <w:basedOn w:val="Standard"/>
    <w:next w:val="Textbody"/>
    <w:qFormat/>
    <w:rsid w:val="000B473C"/>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qFormat/>
    <w:rsid w:val="000B473C"/>
  </w:style>
  <w:style w:type="character" w:customStyle="1" w:styleId="WW8Num1z4">
    <w:name w:val="WW8Num1z4"/>
    <w:qFormat/>
    <w:rsid w:val="000B473C"/>
  </w:style>
  <w:style w:type="character" w:customStyle="1" w:styleId="WW8Num1z5">
    <w:name w:val="WW8Num1z5"/>
    <w:qFormat/>
    <w:rsid w:val="000B473C"/>
  </w:style>
  <w:style w:type="character" w:customStyle="1" w:styleId="WW8Num1z6">
    <w:name w:val="WW8Num1z6"/>
    <w:qFormat/>
    <w:rsid w:val="000B473C"/>
  </w:style>
  <w:style w:type="character" w:customStyle="1" w:styleId="WW8Num1z7">
    <w:name w:val="WW8Num1z7"/>
    <w:qFormat/>
    <w:rsid w:val="000B473C"/>
  </w:style>
  <w:style w:type="character" w:customStyle="1" w:styleId="WW8Num1z8">
    <w:name w:val="WW8Num1z8"/>
    <w:qFormat/>
    <w:rsid w:val="000B473C"/>
  </w:style>
  <w:style w:type="character" w:customStyle="1" w:styleId="WW8Num3z4">
    <w:name w:val="WW8Num3z4"/>
    <w:qFormat/>
    <w:rsid w:val="000B473C"/>
  </w:style>
  <w:style w:type="character" w:customStyle="1" w:styleId="WW8Num3z5">
    <w:name w:val="WW8Num3z5"/>
    <w:qFormat/>
    <w:rsid w:val="000B473C"/>
  </w:style>
  <w:style w:type="character" w:customStyle="1" w:styleId="WW8Num3z6">
    <w:name w:val="WW8Num3z6"/>
    <w:qFormat/>
    <w:rsid w:val="000B473C"/>
  </w:style>
  <w:style w:type="character" w:customStyle="1" w:styleId="WW8Num3z7">
    <w:name w:val="WW8Num3z7"/>
    <w:qFormat/>
    <w:rsid w:val="000B473C"/>
  </w:style>
  <w:style w:type="character" w:customStyle="1" w:styleId="WW8Num3z8">
    <w:name w:val="WW8Num3z8"/>
    <w:qFormat/>
    <w:rsid w:val="000B473C"/>
  </w:style>
  <w:style w:type="character" w:customStyle="1" w:styleId="WW8Num5z2">
    <w:name w:val="WW8Num5z2"/>
    <w:qFormat/>
    <w:rsid w:val="000B473C"/>
  </w:style>
  <w:style w:type="character" w:customStyle="1" w:styleId="WW8Num5z3">
    <w:name w:val="WW8Num5z3"/>
    <w:qFormat/>
    <w:rsid w:val="000B473C"/>
  </w:style>
  <w:style w:type="character" w:customStyle="1" w:styleId="WW8Num5z4">
    <w:name w:val="WW8Num5z4"/>
    <w:qFormat/>
    <w:rsid w:val="000B473C"/>
  </w:style>
  <w:style w:type="character" w:customStyle="1" w:styleId="WW8Num5z5">
    <w:name w:val="WW8Num5z5"/>
    <w:qFormat/>
    <w:rsid w:val="000B473C"/>
  </w:style>
  <w:style w:type="character" w:customStyle="1" w:styleId="WW8Num5z6">
    <w:name w:val="WW8Num5z6"/>
    <w:qFormat/>
    <w:rsid w:val="000B473C"/>
  </w:style>
  <w:style w:type="character" w:customStyle="1" w:styleId="WW8Num5z7">
    <w:name w:val="WW8Num5z7"/>
    <w:qFormat/>
    <w:rsid w:val="000B473C"/>
  </w:style>
  <w:style w:type="character" w:customStyle="1" w:styleId="WW8Num5z8">
    <w:name w:val="WW8Num5z8"/>
    <w:qFormat/>
    <w:rsid w:val="000B473C"/>
  </w:style>
  <w:style w:type="character" w:customStyle="1" w:styleId="WW8Num6z2">
    <w:name w:val="WW8Num6z2"/>
    <w:qFormat/>
    <w:rsid w:val="000B473C"/>
  </w:style>
  <w:style w:type="character" w:customStyle="1" w:styleId="WW8Num6z3">
    <w:name w:val="WW8Num6z3"/>
    <w:qFormat/>
    <w:rsid w:val="000B473C"/>
  </w:style>
  <w:style w:type="character" w:customStyle="1" w:styleId="WW8Num6z4">
    <w:name w:val="WW8Num6z4"/>
    <w:qFormat/>
    <w:rsid w:val="000B473C"/>
  </w:style>
  <w:style w:type="character" w:customStyle="1" w:styleId="WW8Num6z5">
    <w:name w:val="WW8Num6z5"/>
    <w:qFormat/>
    <w:rsid w:val="000B473C"/>
  </w:style>
  <w:style w:type="character" w:customStyle="1" w:styleId="WW8Num6z6">
    <w:name w:val="WW8Num6z6"/>
    <w:qFormat/>
    <w:rsid w:val="000B473C"/>
  </w:style>
  <w:style w:type="character" w:customStyle="1" w:styleId="WW8Num6z7">
    <w:name w:val="WW8Num6z7"/>
    <w:qFormat/>
    <w:rsid w:val="000B473C"/>
  </w:style>
  <w:style w:type="character" w:customStyle="1" w:styleId="WW8Num6z8">
    <w:name w:val="WW8Num6z8"/>
    <w:qFormat/>
    <w:rsid w:val="000B473C"/>
  </w:style>
  <w:style w:type="character" w:customStyle="1" w:styleId="WW8Num7z1">
    <w:name w:val="WW8Num7z1"/>
    <w:qFormat/>
    <w:rsid w:val="000B473C"/>
    <w:rPr>
      <w:rFonts w:ascii="Courier New" w:hAnsi="Courier New" w:cs="Courier New"/>
    </w:rPr>
  </w:style>
  <w:style w:type="character" w:customStyle="1" w:styleId="WW8Num7z2">
    <w:name w:val="WW8Num7z2"/>
    <w:qFormat/>
    <w:rsid w:val="000B473C"/>
    <w:rPr>
      <w:rFonts w:ascii="Wingdings" w:hAnsi="Wingdings" w:cs="Wingdings"/>
    </w:rPr>
  </w:style>
  <w:style w:type="character" w:customStyle="1" w:styleId="WW8Num8z1">
    <w:name w:val="WW8Num8z1"/>
    <w:qFormat/>
    <w:rsid w:val="000B473C"/>
    <w:rPr>
      <w:rFonts w:ascii="Courier New" w:hAnsi="Courier New" w:cs="Courier New"/>
    </w:rPr>
  </w:style>
  <w:style w:type="character" w:customStyle="1" w:styleId="WW8Num8z2">
    <w:name w:val="WW8Num8z2"/>
    <w:qFormat/>
    <w:rsid w:val="000B473C"/>
    <w:rPr>
      <w:rFonts w:ascii="Wingdings" w:hAnsi="Wingdings" w:cs="Wingdings"/>
    </w:rPr>
  </w:style>
  <w:style w:type="character" w:customStyle="1" w:styleId="WW8Num9z0">
    <w:name w:val="WW8Num9z0"/>
    <w:qFormat/>
    <w:rsid w:val="000B473C"/>
    <w:rPr>
      <w:rFonts w:ascii="Calibri" w:eastAsia="Calibri" w:hAnsi="Calibri" w:cs="Times New Roman"/>
    </w:rPr>
  </w:style>
  <w:style w:type="character" w:customStyle="1" w:styleId="WW8Num9z1">
    <w:name w:val="WW8Num9z1"/>
    <w:qFormat/>
    <w:rsid w:val="000B473C"/>
    <w:rPr>
      <w:rFonts w:ascii="Calibri" w:hAnsi="Calibri" w:cs="Calibri"/>
      <w:sz w:val="22"/>
      <w:szCs w:val="22"/>
    </w:rPr>
  </w:style>
  <w:style w:type="character" w:customStyle="1" w:styleId="WW8Num9z2">
    <w:name w:val="WW8Num9z2"/>
    <w:qFormat/>
    <w:rsid w:val="000B473C"/>
  </w:style>
  <w:style w:type="character" w:customStyle="1" w:styleId="WW8Num9z3">
    <w:name w:val="WW8Num9z3"/>
    <w:qFormat/>
    <w:rsid w:val="000B473C"/>
  </w:style>
  <w:style w:type="character" w:customStyle="1" w:styleId="WW8Num9z4">
    <w:name w:val="WW8Num9z4"/>
    <w:qFormat/>
    <w:rsid w:val="000B473C"/>
  </w:style>
  <w:style w:type="character" w:customStyle="1" w:styleId="WW8Num9z5">
    <w:name w:val="WW8Num9z5"/>
    <w:qFormat/>
    <w:rsid w:val="000B473C"/>
  </w:style>
  <w:style w:type="character" w:customStyle="1" w:styleId="WW8Num9z6">
    <w:name w:val="WW8Num9z6"/>
    <w:qFormat/>
    <w:rsid w:val="000B473C"/>
  </w:style>
  <w:style w:type="character" w:customStyle="1" w:styleId="WW8Num9z7">
    <w:name w:val="WW8Num9z7"/>
    <w:qFormat/>
    <w:rsid w:val="000B473C"/>
  </w:style>
  <w:style w:type="character" w:customStyle="1" w:styleId="WW8Num9z8">
    <w:name w:val="WW8Num9z8"/>
    <w:qFormat/>
    <w:rsid w:val="000B473C"/>
  </w:style>
  <w:style w:type="character" w:customStyle="1" w:styleId="WW8Num10z0">
    <w:name w:val="WW8Num10z0"/>
    <w:qFormat/>
    <w:rsid w:val="000B473C"/>
  </w:style>
  <w:style w:type="character" w:customStyle="1" w:styleId="WW8Num10z1">
    <w:name w:val="WW8Num10z1"/>
    <w:qFormat/>
    <w:rsid w:val="000B473C"/>
  </w:style>
  <w:style w:type="character" w:customStyle="1" w:styleId="WW8Num10z2">
    <w:name w:val="WW8Num10z2"/>
    <w:qFormat/>
    <w:rsid w:val="000B473C"/>
  </w:style>
  <w:style w:type="character" w:customStyle="1" w:styleId="WW8Num10z3">
    <w:name w:val="WW8Num10z3"/>
    <w:qFormat/>
    <w:rsid w:val="000B473C"/>
  </w:style>
  <w:style w:type="character" w:customStyle="1" w:styleId="WW8Num10z4">
    <w:name w:val="WW8Num10z4"/>
    <w:qFormat/>
    <w:rsid w:val="000B473C"/>
  </w:style>
  <w:style w:type="character" w:customStyle="1" w:styleId="WW8Num10z5">
    <w:name w:val="WW8Num10z5"/>
    <w:qFormat/>
    <w:rsid w:val="000B473C"/>
  </w:style>
  <w:style w:type="character" w:customStyle="1" w:styleId="WW8Num10z6">
    <w:name w:val="WW8Num10z6"/>
    <w:qFormat/>
    <w:rsid w:val="000B473C"/>
  </w:style>
  <w:style w:type="character" w:customStyle="1" w:styleId="WW8Num10z7">
    <w:name w:val="WW8Num10z7"/>
    <w:qFormat/>
    <w:rsid w:val="000B473C"/>
  </w:style>
  <w:style w:type="character" w:customStyle="1" w:styleId="WW8Num10z8">
    <w:name w:val="WW8Num10z8"/>
    <w:qFormat/>
    <w:rsid w:val="000B473C"/>
  </w:style>
  <w:style w:type="character" w:customStyle="1" w:styleId="WW8Num11z0">
    <w:name w:val="WW8Num11z0"/>
    <w:qFormat/>
    <w:rsid w:val="000B473C"/>
  </w:style>
  <w:style w:type="character" w:customStyle="1" w:styleId="WW8Num11z1">
    <w:name w:val="WW8Num11z1"/>
    <w:qFormat/>
    <w:rsid w:val="000B473C"/>
  </w:style>
  <w:style w:type="character" w:customStyle="1" w:styleId="WW8Num11z2">
    <w:name w:val="WW8Num11z2"/>
    <w:qFormat/>
    <w:rsid w:val="000B473C"/>
  </w:style>
  <w:style w:type="character" w:customStyle="1" w:styleId="WW8Num11z3">
    <w:name w:val="WW8Num11z3"/>
    <w:qFormat/>
    <w:rsid w:val="000B473C"/>
  </w:style>
  <w:style w:type="character" w:customStyle="1" w:styleId="WW8Num11z4">
    <w:name w:val="WW8Num11z4"/>
    <w:qFormat/>
    <w:rsid w:val="000B473C"/>
  </w:style>
  <w:style w:type="character" w:customStyle="1" w:styleId="WW8Num11z5">
    <w:name w:val="WW8Num11z5"/>
    <w:qFormat/>
    <w:rsid w:val="000B473C"/>
  </w:style>
  <w:style w:type="character" w:customStyle="1" w:styleId="WW8Num11z6">
    <w:name w:val="WW8Num11z6"/>
    <w:qFormat/>
    <w:rsid w:val="000B473C"/>
  </w:style>
  <w:style w:type="character" w:customStyle="1" w:styleId="WW8Num11z7">
    <w:name w:val="WW8Num11z7"/>
    <w:qFormat/>
    <w:rsid w:val="000B473C"/>
  </w:style>
  <w:style w:type="character" w:customStyle="1" w:styleId="WW8Num11z8">
    <w:name w:val="WW8Num11z8"/>
    <w:qFormat/>
    <w:rsid w:val="000B473C"/>
  </w:style>
  <w:style w:type="character" w:customStyle="1" w:styleId="WW8Num12z0">
    <w:name w:val="WW8Num12z0"/>
    <w:qFormat/>
    <w:rsid w:val="000B473C"/>
  </w:style>
  <w:style w:type="character" w:customStyle="1" w:styleId="WW8Num12z1">
    <w:name w:val="WW8Num12z1"/>
    <w:qFormat/>
    <w:rsid w:val="000B473C"/>
  </w:style>
  <w:style w:type="character" w:customStyle="1" w:styleId="WW8Num12z2">
    <w:name w:val="WW8Num12z2"/>
    <w:qFormat/>
    <w:rsid w:val="000B473C"/>
  </w:style>
  <w:style w:type="character" w:customStyle="1" w:styleId="WW8Num12z3">
    <w:name w:val="WW8Num12z3"/>
    <w:qFormat/>
    <w:rsid w:val="000B473C"/>
  </w:style>
  <w:style w:type="character" w:customStyle="1" w:styleId="WW8Num12z4">
    <w:name w:val="WW8Num12z4"/>
    <w:qFormat/>
    <w:rsid w:val="000B473C"/>
  </w:style>
  <w:style w:type="character" w:customStyle="1" w:styleId="WW8Num12z5">
    <w:name w:val="WW8Num12z5"/>
    <w:qFormat/>
    <w:rsid w:val="000B473C"/>
  </w:style>
  <w:style w:type="character" w:customStyle="1" w:styleId="WW8Num12z6">
    <w:name w:val="WW8Num12z6"/>
    <w:qFormat/>
    <w:rsid w:val="000B473C"/>
  </w:style>
  <w:style w:type="character" w:customStyle="1" w:styleId="WW8Num12z7">
    <w:name w:val="WW8Num12z7"/>
    <w:qFormat/>
    <w:rsid w:val="000B473C"/>
  </w:style>
  <w:style w:type="character" w:customStyle="1" w:styleId="WW8Num12z8">
    <w:name w:val="WW8Num12z8"/>
    <w:qFormat/>
    <w:rsid w:val="000B473C"/>
  </w:style>
  <w:style w:type="character" w:customStyle="1" w:styleId="WW8Num13z0">
    <w:name w:val="WW8Num13z0"/>
    <w:qFormat/>
    <w:rsid w:val="000B473C"/>
  </w:style>
  <w:style w:type="character" w:customStyle="1" w:styleId="WW8Num13z1">
    <w:name w:val="WW8Num13z1"/>
    <w:qFormat/>
    <w:rsid w:val="000B473C"/>
  </w:style>
  <w:style w:type="character" w:customStyle="1" w:styleId="WW8Num13z2">
    <w:name w:val="WW8Num13z2"/>
    <w:qFormat/>
    <w:rsid w:val="000B473C"/>
  </w:style>
  <w:style w:type="character" w:customStyle="1" w:styleId="WW8Num13z3">
    <w:name w:val="WW8Num13z3"/>
    <w:qFormat/>
    <w:rsid w:val="000B473C"/>
  </w:style>
  <w:style w:type="character" w:customStyle="1" w:styleId="WW8Num13z4">
    <w:name w:val="WW8Num13z4"/>
    <w:qFormat/>
    <w:rsid w:val="000B473C"/>
  </w:style>
  <w:style w:type="character" w:customStyle="1" w:styleId="WW8Num13z5">
    <w:name w:val="WW8Num13z5"/>
    <w:qFormat/>
    <w:rsid w:val="000B473C"/>
  </w:style>
  <w:style w:type="character" w:customStyle="1" w:styleId="WW8Num13z6">
    <w:name w:val="WW8Num13z6"/>
    <w:qFormat/>
    <w:rsid w:val="000B473C"/>
  </w:style>
  <w:style w:type="character" w:customStyle="1" w:styleId="WW8Num13z7">
    <w:name w:val="WW8Num13z7"/>
    <w:qFormat/>
    <w:rsid w:val="000B473C"/>
  </w:style>
  <w:style w:type="character" w:customStyle="1" w:styleId="WW8Num13z8">
    <w:name w:val="WW8Num13z8"/>
    <w:qFormat/>
    <w:rsid w:val="000B473C"/>
  </w:style>
  <w:style w:type="character" w:customStyle="1" w:styleId="WW8Num14z0">
    <w:name w:val="WW8Num14z0"/>
    <w:qFormat/>
    <w:rsid w:val="000B473C"/>
  </w:style>
  <w:style w:type="character" w:customStyle="1" w:styleId="WW8Num14z1">
    <w:name w:val="WW8Num14z1"/>
    <w:qFormat/>
    <w:rsid w:val="000B473C"/>
  </w:style>
  <w:style w:type="character" w:customStyle="1" w:styleId="WW8Num14z2">
    <w:name w:val="WW8Num14z2"/>
    <w:qFormat/>
    <w:rsid w:val="000B473C"/>
  </w:style>
  <w:style w:type="character" w:customStyle="1" w:styleId="WW8Num14z3">
    <w:name w:val="WW8Num14z3"/>
    <w:qFormat/>
    <w:rsid w:val="000B473C"/>
  </w:style>
  <w:style w:type="character" w:customStyle="1" w:styleId="WW8Num14z4">
    <w:name w:val="WW8Num14z4"/>
    <w:qFormat/>
    <w:rsid w:val="000B473C"/>
  </w:style>
  <w:style w:type="character" w:customStyle="1" w:styleId="WW8Num14z5">
    <w:name w:val="WW8Num14z5"/>
    <w:qFormat/>
    <w:rsid w:val="000B473C"/>
  </w:style>
  <w:style w:type="character" w:customStyle="1" w:styleId="WW8Num14z6">
    <w:name w:val="WW8Num14z6"/>
    <w:qFormat/>
    <w:rsid w:val="000B473C"/>
  </w:style>
  <w:style w:type="character" w:customStyle="1" w:styleId="WW8Num14z7">
    <w:name w:val="WW8Num14z7"/>
    <w:qFormat/>
    <w:rsid w:val="000B473C"/>
  </w:style>
  <w:style w:type="character" w:customStyle="1" w:styleId="WW8Num14z8">
    <w:name w:val="WW8Num14z8"/>
    <w:qFormat/>
    <w:rsid w:val="000B473C"/>
  </w:style>
  <w:style w:type="character" w:customStyle="1" w:styleId="WW8Num15z0">
    <w:name w:val="WW8Num15z0"/>
    <w:qFormat/>
    <w:rsid w:val="000B473C"/>
  </w:style>
  <w:style w:type="character" w:customStyle="1" w:styleId="WW8Num15z1">
    <w:name w:val="WW8Num15z1"/>
    <w:qFormat/>
    <w:rsid w:val="000B473C"/>
  </w:style>
  <w:style w:type="character" w:customStyle="1" w:styleId="WW8Num15z2">
    <w:name w:val="WW8Num15z2"/>
    <w:qFormat/>
    <w:rsid w:val="000B473C"/>
  </w:style>
  <w:style w:type="character" w:customStyle="1" w:styleId="WW8Num15z3">
    <w:name w:val="WW8Num15z3"/>
    <w:qFormat/>
    <w:rsid w:val="000B473C"/>
  </w:style>
  <w:style w:type="character" w:customStyle="1" w:styleId="WW8Num15z4">
    <w:name w:val="WW8Num15z4"/>
    <w:qFormat/>
    <w:rsid w:val="000B473C"/>
  </w:style>
  <w:style w:type="character" w:customStyle="1" w:styleId="WW8Num15z5">
    <w:name w:val="WW8Num15z5"/>
    <w:qFormat/>
    <w:rsid w:val="000B473C"/>
  </w:style>
  <w:style w:type="character" w:customStyle="1" w:styleId="WW8Num15z6">
    <w:name w:val="WW8Num15z6"/>
    <w:qFormat/>
    <w:rsid w:val="000B473C"/>
  </w:style>
  <w:style w:type="character" w:customStyle="1" w:styleId="WW8Num15z7">
    <w:name w:val="WW8Num15z7"/>
    <w:qFormat/>
    <w:rsid w:val="000B473C"/>
  </w:style>
  <w:style w:type="character" w:customStyle="1" w:styleId="WW8Num15z8">
    <w:name w:val="WW8Num15z8"/>
    <w:qFormat/>
    <w:rsid w:val="000B473C"/>
  </w:style>
  <w:style w:type="character" w:customStyle="1" w:styleId="WW8Num16z0">
    <w:name w:val="WW8Num16z0"/>
    <w:qFormat/>
    <w:rsid w:val="000B473C"/>
  </w:style>
  <w:style w:type="character" w:customStyle="1" w:styleId="WW8Num16z1">
    <w:name w:val="WW8Num16z1"/>
    <w:qFormat/>
    <w:rsid w:val="000B473C"/>
  </w:style>
  <w:style w:type="character" w:customStyle="1" w:styleId="WW8Num16z2">
    <w:name w:val="WW8Num16z2"/>
    <w:qFormat/>
    <w:rsid w:val="000B473C"/>
  </w:style>
  <w:style w:type="character" w:customStyle="1" w:styleId="WW8Num16z3">
    <w:name w:val="WW8Num16z3"/>
    <w:qFormat/>
    <w:rsid w:val="000B473C"/>
  </w:style>
  <w:style w:type="character" w:customStyle="1" w:styleId="WW8Num16z4">
    <w:name w:val="WW8Num16z4"/>
    <w:qFormat/>
    <w:rsid w:val="000B473C"/>
  </w:style>
  <w:style w:type="character" w:customStyle="1" w:styleId="WW8Num16z5">
    <w:name w:val="WW8Num16z5"/>
    <w:qFormat/>
    <w:rsid w:val="000B473C"/>
  </w:style>
  <w:style w:type="character" w:customStyle="1" w:styleId="WW8Num16z6">
    <w:name w:val="WW8Num16z6"/>
    <w:qFormat/>
    <w:rsid w:val="000B473C"/>
  </w:style>
  <w:style w:type="character" w:customStyle="1" w:styleId="WW8Num16z7">
    <w:name w:val="WW8Num16z7"/>
    <w:qFormat/>
    <w:rsid w:val="000B473C"/>
  </w:style>
  <w:style w:type="character" w:customStyle="1" w:styleId="WW8Num16z8">
    <w:name w:val="WW8Num16z8"/>
    <w:qFormat/>
    <w:rsid w:val="000B473C"/>
  </w:style>
  <w:style w:type="character" w:customStyle="1" w:styleId="WW8Num17z0">
    <w:name w:val="WW8Num17z0"/>
    <w:qFormat/>
    <w:rsid w:val="000B473C"/>
  </w:style>
  <w:style w:type="character" w:customStyle="1" w:styleId="WW8Num17z1">
    <w:name w:val="WW8Num17z1"/>
    <w:qFormat/>
    <w:rsid w:val="000B473C"/>
  </w:style>
  <w:style w:type="character" w:customStyle="1" w:styleId="WW8Num17z2">
    <w:name w:val="WW8Num17z2"/>
    <w:qFormat/>
    <w:rsid w:val="000B473C"/>
  </w:style>
  <w:style w:type="character" w:customStyle="1" w:styleId="WW8Num17z3">
    <w:name w:val="WW8Num17z3"/>
    <w:qFormat/>
    <w:rsid w:val="000B473C"/>
  </w:style>
  <w:style w:type="character" w:customStyle="1" w:styleId="WW8Num17z4">
    <w:name w:val="WW8Num17z4"/>
    <w:qFormat/>
    <w:rsid w:val="000B473C"/>
  </w:style>
  <w:style w:type="character" w:customStyle="1" w:styleId="WW8Num17z5">
    <w:name w:val="WW8Num17z5"/>
    <w:qFormat/>
    <w:rsid w:val="000B473C"/>
  </w:style>
  <w:style w:type="character" w:customStyle="1" w:styleId="WW8Num17z6">
    <w:name w:val="WW8Num17z6"/>
    <w:qFormat/>
    <w:rsid w:val="000B473C"/>
  </w:style>
  <w:style w:type="character" w:customStyle="1" w:styleId="WW8Num17z7">
    <w:name w:val="WW8Num17z7"/>
    <w:qFormat/>
    <w:rsid w:val="000B473C"/>
  </w:style>
  <w:style w:type="character" w:customStyle="1" w:styleId="WW8Num17z8">
    <w:name w:val="WW8Num17z8"/>
    <w:qFormat/>
    <w:rsid w:val="000B473C"/>
  </w:style>
  <w:style w:type="character" w:customStyle="1" w:styleId="WW8Num18z1">
    <w:name w:val="WW8Num18z1"/>
    <w:qFormat/>
    <w:rsid w:val="000B473C"/>
  </w:style>
  <w:style w:type="character" w:customStyle="1" w:styleId="WW8Num18z2">
    <w:name w:val="WW8Num18z2"/>
    <w:qFormat/>
    <w:rsid w:val="000B473C"/>
  </w:style>
  <w:style w:type="character" w:customStyle="1" w:styleId="WW8Num18z3">
    <w:name w:val="WW8Num18z3"/>
    <w:qFormat/>
    <w:rsid w:val="000B473C"/>
  </w:style>
  <w:style w:type="character" w:customStyle="1" w:styleId="WW8Num18z4">
    <w:name w:val="WW8Num18z4"/>
    <w:qFormat/>
    <w:rsid w:val="000B473C"/>
  </w:style>
  <w:style w:type="character" w:customStyle="1" w:styleId="WW8Num18z5">
    <w:name w:val="WW8Num18z5"/>
    <w:qFormat/>
    <w:rsid w:val="000B473C"/>
  </w:style>
  <w:style w:type="character" w:customStyle="1" w:styleId="WW8Num18z6">
    <w:name w:val="WW8Num18z6"/>
    <w:qFormat/>
    <w:rsid w:val="000B473C"/>
  </w:style>
  <w:style w:type="character" w:customStyle="1" w:styleId="WW8Num18z7">
    <w:name w:val="WW8Num18z7"/>
    <w:qFormat/>
    <w:rsid w:val="000B473C"/>
  </w:style>
  <w:style w:type="character" w:customStyle="1" w:styleId="WW8Num18z8">
    <w:name w:val="WW8Num18z8"/>
    <w:qFormat/>
    <w:rsid w:val="000B473C"/>
  </w:style>
  <w:style w:type="character" w:customStyle="1" w:styleId="WW8Num19z0">
    <w:name w:val="WW8Num19z0"/>
    <w:qFormat/>
    <w:rsid w:val="000B473C"/>
    <w:rPr>
      <w:rFonts w:eastAsia="Calibri"/>
    </w:rPr>
  </w:style>
  <w:style w:type="character" w:customStyle="1" w:styleId="WW8Num19z1">
    <w:name w:val="WW8Num19z1"/>
    <w:qFormat/>
    <w:rsid w:val="000B473C"/>
  </w:style>
  <w:style w:type="character" w:customStyle="1" w:styleId="WW8Num19z2">
    <w:name w:val="WW8Num19z2"/>
    <w:qFormat/>
    <w:rsid w:val="000B473C"/>
  </w:style>
  <w:style w:type="character" w:customStyle="1" w:styleId="WW8Num19z3">
    <w:name w:val="WW8Num19z3"/>
    <w:qFormat/>
    <w:rsid w:val="000B473C"/>
  </w:style>
  <w:style w:type="character" w:customStyle="1" w:styleId="WW8Num19z4">
    <w:name w:val="WW8Num19z4"/>
    <w:qFormat/>
    <w:rsid w:val="000B473C"/>
  </w:style>
  <w:style w:type="character" w:customStyle="1" w:styleId="WW8Num19z5">
    <w:name w:val="WW8Num19z5"/>
    <w:qFormat/>
    <w:rsid w:val="000B473C"/>
  </w:style>
  <w:style w:type="character" w:customStyle="1" w:styleId="WW8Num19z6">
    <w:name w:val="WW8Num19z6"/>
    <w:qFormat/>
    <w:rsid w:val="000B473C"/>
  </w:style>
  <w:style w:type="character" w:customStyle="1" w:styleId="WW8Num19z7">
    <w:name w:val="WW8Num19z7"/>
    <w:qFormat/>
    <w:rsid w:val="000B473C"/>
  </w:style>
  <w:style w:type="character" w:customStyle="1" w:styleId="WW8Num19z8">
    <w:name w:val="WW8Num19z8"/>
    <w:qFormat/>
    <w:rsid w:val="000B473C"/>
  </w:style>
  <w:style w:type="character" w:customStyle="1" w:styleId="WW8Num20z0">
    <w:name w:val="WW8Num20z0"/>
    <w:qFormat/>
    <w:rsid w:val="000B473C"/>
  </w:style>
  <w:style w:type="character" w:customStyle="1" w:styleId="WW8Num20z1">
    <w:name w:val="WW8Num20z1"/>
    <w:qFormat/>
    <w:rsid w:val="000B473C"/>
  </w:style>
  <w:style w:type="character" w:customStyle="1" w:styleId="WW8Num20z2">
    <w:name w:val="WW8Num20z2"/>
    <w:qFormat/>
    <w:rsid w:val="000B473C"/>
  </w:style>
  <w:style w:type="character" w:customStyle="1" w:styleId="WW8Num20z3">
    <w:name w:val="WW8Num20z3"/>
    <w:qFormat/>
    <w:rsid w:val="000B473C"/>
  </w:style>
  <w:style w:type="character" w:customStyle="1" w:styleId="WW8Num20z4">
    <w:name w:val="WW8Num20z4"/>
    <w:qFormat/>
    <w:rsid w:val="000B473C"/>
  </w:style>
  <w:style w:type="character" w:customStyle="1" w:styleId="WW8Num20z5">
    <w:name w:val="WW8Num20z5"/>
    <w:qFormat/>
    <w:rsid w:val="000B473C"/>
  </w:style>
  <w:style w:type="character" w:customStyle="1" w:styleId="WW8Num20z6">
    <w:name w:val="WW8Num20z6"/>
    <w:qFormat/>
    <w:rsid w:val="000B473C"/>
  </w:style>
  <w:style w:type="character" w:customStyle="1" w:styleId="WW8Num20z7">
    <w:name w:val="WW8Num20z7"/>
    <w:qFormat/>
    <w:rsid w:val="000B473C"/>
  </w:style>
  <w:style w:type="character" w:customStyle="1" w:styleId="WW8Num20z8">
    <w:name w:val="WW8Num20z8"/>
    <w:qFormat/>
    <w:rsid w:val="000B473C"/>
  </w:style>
  <w:style w:type="character" w:customStyle="1" w:styleId="WW8Num21z0">
    <w:name w:val="WW8Num21z0"/>
    <w:qFormat/>
    <w:rsid w:val="000B473C"/>
    <w:rPr>
      <w:rFonts w:ascii="Calibri" w:hAnsi="Calibri" w:cs="Calibri"/>
      <w:sz w:val="22"/>
      <w:szCs w:val="22"/>
    </w:rPr>
  </w:style>
  <w:style w:type="character" w:customStyle="1" w:styleId="WW8Num21z1">
    <w:name w:val="WW8Num21z1"/>
    <w:qFormat/>
    <w:rsid w:val="000B473C"/>
  </w:style>
  <w:style w:type="character" w:customStyle="1" w:styleId="WW8Num21z2">
    <w:name w:val="WW8Num21z2"/>
    <w:qFormat/>
    <w:rsid w:val="000B473C"/>
  </w:style>
  <w:style w:type="character" w:customStyle="1" w:styleId="WW8Num21z3">
    <w:name w:val="WW8Num21z3"/>
    <w:qFormat/>
    <w:rsid w:val="000B473C"/>
  </w:style>
  <w:style w:type="character" w:customStyle="1" w:styleId="WW8Num21z4">
    <w:name w:val="WW8Num21z4"/>
    <w:qFormat/>
    <w:rsid w:val="000B473C"/>
  </w:style>
  <w:style w:type="character" w:customStyle="1" w:styleId="WW8Num21z5">
    <w:name w:val="WW8Num21z5"/>
    <w:qFormat/>
    <w:rsid w:val="000B473C"/>
  </w:style>
  <w:style w:type="character" w:customStyle="1" w:styleId="WW8Num21z6">
    <w:name w:val="WW8Num21z6"/>
    <w:qFormat/>
    <w:rsid w:val="000B473C"/>
  </w:style>
  <w:style w:type="character" w:customStyle="1" w:styleId="WW8Num21z7">
    <w:name w:val="WW8Num21z7"/>
    <w:qFormat/>
    <w:rsid w:val="000B473C"/>
  </w:style>
  <w:style w:type="character" w:customStyle="1" w:styleId="WW8Num21z8">
    <w:name w:val="WW8Num21z8"/>
    <w:qFormat/>
    <w:rsid w:val="000B473C"/>
  </w:style>
  <w:style w:type="character" w:customStyle="1" w:styleId="tabulatory">
    <w:name w:val="tabulatory"/>
    <w:basedOn w:val="Domylnaczcionkaakapitu1"/>
    <w:qFormat/>
    <w:rsid w:val="000B473C"/>
  </w:style>
  <w:style w:type="character" w:customStyle="1" w:styleId="TekstprzypisukocowegoZnak">
    <w:name w:val="Tekst przypisu końcowego Znak"/>
    <w:basedOn w:val="Domylnaczcionkaakapitu1"/>
    <w:qFormat/>
    <w:rsid w:val="000B473C"/>
  </w:style>
  <w:style w:type="character" w:customStyle="1" w:styleId="Znakiprzypiswkocowych">
    <w:name w:val="Znaki przypisów końcowych"/>
    <w:qFormat/>
    <w:rsid w:val="000B473C"/>
    <w:rPr>
      <w:vertAlign w:val="superscript"/>
    </w:rPr>
  </w:style>
  <w:style w:type="paragraph" w:customStyle="1" w:styleId="Styl">
    <w:name w:val="Styl"/>
    <w:qFormat/>
    <w:rsid w:val="000B473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0B473C"/>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qFormat/>
    <w:rsid w:val="000B473C"/>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qFormat/>
    <w:rsid w:val="000B473C"/>
  </w:style>
  <w:style w:type="character" w:customStyle="1" w:styleId="A4">
    <w:name w:val="A4"/>
    <w:qFormat/>
    <w:rsid w:val="000B473C"/>
    <w:rPr>
      <w:rFonts w:ascii="Open Sans" w:hAnsi="Open Sans" w:cs="Open Sans"/>
      <w:color w:val="000000"/>
    </w:rPr>
  </w:style>
  <w:style w:type="paragraph" w:customStyle="1" w:styleId="Akapitzlist8">
    <w:name w:val="Akapit z listą8"/>
    <w:basedOn w:val="Normalny"/>
    <w:qFormat/>
    <w:rsid w:val="000B473C"/>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qFormat/>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qFormat/>
    <w:rsid w:val="000B473C"/>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qFormat/>
    <w:rsid w:val="000B473C"/>
    <w:pPr>
      <w:widowControl w:val="0"/>
      <w:spacing w:line="240" w:lineRule="auto"/>
      <w:textAlignment w:val="auto"/>
    </w:pPr>
    <w:rPr>
      <w:rFonts w:eastAsia="Lucida Sans Unicode" w:cs="Tahoma"/>
      <w:lang w:eastAsia="hi-IN" w:bidi="hi-IN"/>
    </w:rPr>
  </w:style>
  <w:style w:type="character" w:customStyle="1" w:styleId="st">
    <w:name w:val="st"/>
    <w:basedOn w:val="Domylnaczcionkaakapitu"/>
    <w:qFormat/>
    <w:rsid w:val="000B473C"/>
  </w:style>
  <w:style w:type="character" w:styleId="Uwydatnienie">
    <w:name w:val="Emphasis"/>
    <w:basedOn w:val="Domylnaczcionkaakapitu"/>
    <w:qFormat/>
    <w:rsid w:val="000B473C"/>
    <w:rPr>
      <w:i/>
      <w:iCs/>
    </w:rPr>
  </w:style>
  <w:style w:type="character" w:customStyle="1" w:styleId="alb">
    <w:name w:val="a_lb"/>
    <w:basedOn w:val="Domylnaczcionkaakapitu"/>
    <w:qFormat/>
    <w:rsid w:val="000B473C"/>
  </w:style>
  <w:style w:type="paragraph" w:customStyle="1" w:styleId="text-justify">
    <w:name w:val="text-justify"/>
    <w:basedOn w:val="Normalny"/>
    <w:qFormat/>
    <w:rsid w:val="000B473C"/>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qFormat/>
    <w:rsid w:val="000B473C"/>
    <w:pPr>
      <w:widowControl w:val="0"/>
      <w:spacing w:line="240" w:lineRule="auto"/>
      <w:textAlignment w:val="auto"/>
    </w:pPr>
    <w:rPr>
      <w:rFonts w:eastAsia="Lucida Sans Unicode" w:cs="Tahoma"/>
      <w:lang w:eastAsia="hi-IN" w:bidi="hi-IN"/>
    </w:rPr>
  </w:style>
  <w:style w:type="paragraph" w:customStyle="1" w:styleId="Domynie">
    <w:name w:val="Domy徑nie"/>
    <w:qFormat/>
    <w:rsid w:val="000B473C"/>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qFormat/>
    <w:rsid w:val="000B473C"/>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qFormat/>
    <w:rsid w:val="000B473C"/>
    <w:pPr>
      <w:ind w:firstLine="0"/>
    </w:pPr>
  </w:style>
  <w:style w:type="paragraph" w:customStyle="1" w:styleId="Style10">
    <w:name w:val="Style10"/>
    <w:basedOn w:val="Normalny"/>
    <w:qFormat/>
    <w:rsid w:val="000B473C"/>
    <w:pPr>
      <w:widowControl w:val="0"/>
      <w:spacing w:line="240" w:lineRule="auto"/>
      <w:textAlignment w:val="auto"/>
    </w:pPr>
    <w:rPr>
      <w:rFonts w:eastAsia="Lucida Sans Unicode" w:cs="Tahoma"/>
      <w:lang w:eastAsia="hi-IN" w:bidi="hi-IN"/>
    </w:rPr>
  </w:style>
  <w:style w:type="paragraph" w:customStyle="1" w:styleId="Domylne">
    <w:name w:val="Domyślne"/>
    <w:qFormat/>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qFormat/>
    <w:rsid w:val="000B473C"/>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qFormat/>
    <w:rsid w:val="000B473C"/>
  </w:style>
  <w:style w:type="character" w:customStyle="1" w:styleId="WW-Absatz-Standardschriftart111111111111111111">
    <w:name w:val="WW-Absatz-Standardschriftart111111111111111111"/>
    <w:qFormat/>
    <w:rsid w:val="000B473C"/>
  </w:style>
  <w:style w:type="character" w:customStyle="1" w:styleId="WW-Absatz-Standardschriftart1111111111111111111">
    <w:name w:val="WW-Absatz-Standardschriftart1111111111111111111"/>
    <w:qFormat/>
    <w:rsid w:val="000B473C"/>
  </w:style>
  <w:style w:type="paragraph" w:customStyle="1" w:styleId="Akapitzlist10">
    <w:name w:val="Akapit z listą10"/>
    <w:basedOn w:val="Normalny"/>
    <w:qFormat/>
    <w:rsid w:val="000B473C"/>
    <w:pPr>
      <w:widowControl w:val="0"/>
      <w:spacing w:line="240" w:lineRule="auto"/>
      <w:textAlignment w:val="auto"/>
    </w:pPr>
    <w:rPr>
      <w:rFonts w:eastAsia="Lucida Sans Unicode" w:cs="Tahoma"/>
      <w:lang w:eastAsia="hi-IN" w:bidi="hi-IN"/>
    </w:rPr>
  </w:style>
  <w:style w:type="paragraph" w:customStyle="1" w:styleId="Tekstpodstawowy30">
    <w:name w:val="Tekst podstawowy3"/>
    <w:qFormat/>
    <w:rsid w:val="000B473C"/>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qFormat/>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qFormat/>
    <w:rsid w:val="000B473C"/>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0B473C"/>
    <w:rPr>
      <w:rFonts w:cs="OpenSymbol"/>
    </w:rPr>
  </w:style>
  <w:style w:type="character" w:customStyle="1" w:styleId="ListLabel10">
    <w:name w:val="ListLabel 10"/>
    <w:rsid w:val="000B473C"/>
    <w:rPr>
      <w:sz w:val="20"/>
      <w:szCs w:val="20"/>
    </w:rPr>
  </w:style>
  <w:style w:type="character" w:customStyle="1" w:styleId="ListLabel11">
    <w:name w:val="ListLabel 11"/>
    <w:rsid w:val="000B473C"/>
    <w:rPr>
      <w:b/>
    </w:rPr>
  </w:style>
  <w:style w:type="character" w:customStyle="1" w:styleId="ListLabel12">
    <w:name w:val="ListLabel 12"/>
    <w:rsid w:val="000B473C"/>
    <w:rPr>
      <w:rFonts w:eastAsia="Times New Roman" w:cs="Georgia"/>
    </w:rPr>
  </w:style>
  <w:style w:type="character" w:customStyle="1" w:styleId="ListLabel13">
    <w:name w:val="ListLabel 13"/>
    <w:rsid w:val="000B473C"/>
    <w:rPr>
      <w:rFonts w:eastAsia="Times New Roman" w:cs="Times New Roman"/>
    </w:rPr>
  </w:style>
  <w:style w:type="character" w:customStyle="1" w:styleId="ListLabel14">
    <w:name w:val="ListLabel 14"/>
    <w:rsid w:val="000B473C"/>
    <w:rPr>
      <w:rFonts w:eastAsia="Lucida Sans Unicode" w:cs="Tahoma"/>
      <w:b/>
    </w:rPr>
  </w:style>
  <w:style w:type="character" w:customStyle="1" w:styleId="ListLabel15">
    <w:name w:val="ListLabel 15"/>
    <w:rsid w:val="000B473C"/>
    <w:rPr>
      <w:rFonts w:cs="OpenSymbol"/>
    </w:rPr>
  </w:style>
  <w:style w:type="character" w:customStyle="1" w:styleId="ListLabel16">
    <w:name w:val="ListLabel 16"/>
    <w:rsid w:val="000B473C"/>
    <w:rPr>
      <w:b/>
      <w:bCs/>
      <w:sz w:val="20"/>
      <w:szCs w:val="20"/>
    </w:rPr>
  </w:style>
  <w:style w:type="character" w:customStyle="1" w:styleId="ListLabel17">
    <w:name w:val="ListLabel 17"/>
    <w:rsid w:val="000B473C"/>
    <w:rPr>
      <w:rFonts w:cs="Times New Roman"/>
      <w:b/>
      <w:dstrike/>
      <w:color w:val="00000A"/>
    </w:rPr>
  </w:style>
  <w:style w:type="character" w:customStyle="1" w:styleId="ListLabel18">
    <w:name w:val="ListLabel 18"/>
    <w:rsid w:val="000B473C"/>
    <w:rPr>
      <w:rFonts w:cs="Times New Roman"/>
      <w:b/>
    </w:rPr>
  </w:style>
  <w:style w:type="character" w:customStyle="1" w:styleId="WW-Absatz-Standardschriftart11111111111111111111">
    <w:name w:val="WW-Absatz-Standardschriftart11111111111111111111"/>
    <w:qFormat/>
    <w:rsid w:val="000B473C"/>
  </w:style>
  <w:style w:type="character" w:customStyle="1" w:styleId="WW-Absatz-Standardschriftart111111111111111111111">
    <w:name w:val="WW-Absatz-Standardschriftart111111111111111111111"/>
    <w:qFormat/>
    <w:rsid w:val="000B473C"/>
  </w:style>
  <w:style w:type="character" w:customStyle="1" w:styleId="Numerstrony1">
    <w:name w:val="Numer strony1"/>
    <w:basedOn w:val="Domylnaczcionkaakapitu1"/>
    <w:qFormat/>
    <w:rsid w:val="000B473C"/>
  </w:style>
  <w:style w:type="character" w:customStyle="1" w:styleId="UyteHipercze2">
    <w:name w:val="UżyteHiperłącze2"/>
    <w:basedOn w:val="Domylnaczcionkaakapitu1"/>
    <w:qFormat/>
    <w:rsid w:val="000B473C"/>
  </w:style>
  <w:style w:type="character" w:customStyle="1" w:styleId="Numerwiersza1">
    <w:name w:val="Numer wiersza1"/>
    <w:basedOn w:val="Domylnaczcionkaakapitu1"/>
    <w:qFormat/>
    <w:rsid w:val="000B473C"/>
  </w:style>
  <w:style w:type="character" w:customStyle="1" w:styleId="Odwoanieprzypisudolnego1">
    <w:name w:val="Odwołanie przypisu dolnego1"/>
    <w:basedOn w:val="Domylnaczcionkaakapitu1"/>
    <w:qFormat/>
    <w:rsid w:val="000B473C"/>
  </w:style>
  <w:style w:type="character" w:customStyle="1" w:styleId="WW-Absatz-Standardschriftart1111111111111111111111">
    <w:name w:val="WW-Absatz-Standardschriftart1111111111111111111111"/>
    <w:qFormat/>
    <w:rsid w:val="000B473C"/>
  </w:style>
  <w:style w:type="character" w:customStyle="1" w:styleId="WW-Absatz-Standardschriftart11111111111111111111111">
    <w:name w:val="WW-Absatz-Standardschriftart11111111111111111111111"/>
    <w:qFormat/>
    <w:rsid w:val="000B473C"/>
  </w:style>
  <w:style w:type="character" w:customStyle="1" w:styleId="WW-Absatz-Standardschriftart111111111111111111111111">
    <w:name w:val="WW-Absatz-Standardschriftart111111111111111111111111"/>
    <w:qFormat/>
    <w:rsid w:val="000B473C"/>
  </w:style>
  <w:style w:type="character" w:customStyle="1" w:styleId="WW-Absatz-Standardschriftart1111111111111111111111111">
    <w:name w:val="WW-Absatz-Standardschriftart1111111111111111111111111"/>
    <w:qFormat/>
    <w:rsid w:val="000B473C"/>
  </w:style>
  <w:style w:type="paragraph" w:customStyle="1" w:styleId="Podpis3">
    <w:name w:val="Podpis3"/>
    <w:basedOn w:val="Normalny"/>
    <w:qFormat/>
    <w:rsid w:val="000B473C"/>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qFormat/>
    <w:rsid w:val="000B473C"/>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qFormat/>
    <w:rsid w:val="000B473C"/>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qFormat/>
    <w:rsid w:val="000B473C"/>
    <w:pPr>
      <w:spacing w:after="200"/>
      <w:textAlignment w:val="auto"/>
    </w:pPr>
    <w:rPr>
      <w:rFonts w:ascii="Georgia" w:hAnsi="Georgia" w:cs="Tahoma"/>
      <w:b/>
      <w:bCs/>
      <w:i/>
      <w:iCs/>
      <w:color w:val="000000"/>
      <w:lang w:val="en-US"/>
    </w:rPr>
  </w:style>
  <w:style w:type="paragraph" w:customStyle="1" w:styleId="Zwykytekst1">
    <w:name w:val="Zwykły tekst1"/>
    <w:basedOn w:val="Normalny"/>
    <w:qFormat/>
    <w:rsid w:val="000B473C"/>
    <w:pPr>
      <w:spacing w:after="200"/>
      <w:textAlignment w:val="auto"/>
    </w:pPr>
    <w:rPr>
      <w:rFonts w:ascii="Georgia" w:hAnsi="Georgia" w:cs="Tahoma"/>
      <w:b/>
      <w:bCs/>
      <w:i/>
      <w:iCs/>
      <w:color w:val="000000"/>
      <w:lang w:val="en-US"/>
    </w:rPr>
  </w:style>
  <w:style w:type="paragraph" w:customStyle="1" w:styleId="Legenda2">
    <w:name w:val="Legenda2"/>
    <w:basedOn w:val="Normalny"/>
    <w:qFormat/>
    <w:rsid w:val="000B473C"/>
    <w:pPr>
      <w:spacing w:after="200"/>
      <w:textAlignment w:val="auto"/>
    </w:pPr>
    <w:rPr>
      <w:rFonts w:ascii="Georgia" w:hAnsi="Georgia" w:cs="Tahoma"/>
      <w:b/>
      <w:bCs/>
      <w:i/>
      <w:iCs/>
      <w:color w:val="000000"/>
      <w:lang w:val="en-US"/>
    </w:rPr>
  </w:style>
  <w:style w:type="paragraph" w:customStyle="1" w:styleId="Indeks11">
    <w:name w:val="Indeks 11"/>
    <w:basedOn w:val="Normalny"/>
    <w:qFormat/>
    <w:rsid w:val="000B473C"/>
    <w:pPr>
      <w:spacing w:after="200"/>
      <w:textAlignment w:val="auto"/>
    </w:pPr>
    <w:rPr>
      <w:rFonts w:ascii="Georgia" w:hAnsi="Georgia" w:cs="Tahoma"/>
      <w:b/>
      <w:bCs/>
      <w:i/>
      <w:iCs/>
      <w:color w:val="000000"/>
      <w:lang w:val="en-US"/>
    </w:rPr>
  </w:style>
  <w:style w:type="paragraph" w:customStyle="1" w:styleId="Nagwekindeksu1">
    <w:name w:val="Nagłówek indeksu1"/>
    <w:basedOn w:val="Normalny"/>
    <w:qFormat/>
    <w:rsid w:val="000B473C"/>
    <w:pPr>
      <w:spacing w:after="200"/>
      <w:textAlignment w:val="auto"/>
    </w:pPr>
    <w:rPr>
      <w:rFonts w:ascii="Georgia" w:hAnsi="Georgia" w:cs="Tahoma"/>
      <w:b/>
      <w:bCs/>
      <w:i/>
      <w:iCs/>
      <w:color w:val="000000"/>
      <w:lang w:val="en-US"/>
    </w:rPr>
  </w:style>
  <w:style w:type="paragraph" w:customStyle="1" w:styleId="Indeks21">
    <w:name w:val="Indeks 21"/>
    <w:basedOn w:val="Normalny"/>
    <w:qFormat/>
    <w:rsid w:val="000B473C"/>
    <w:pPr>
      <w:spacing w:after="200"/>
      <w:textAlignment w:val="auto"/>
    </w:pPr>
    <w:rPr>
      <w:rFonts w:ascii="Georgia" w:hAnsi="Georgia" w:cs="Tahoma"/>
      <w:b/>
      <w:bCs/>
      <w:i/>
      <w:iCs/>
      <w:color w:val="000000"/>
      <w:lang w:val="en-US"/>
    </w:rPr>
  </w:style>
  <w:style w:type="paragraph" w:customStyle="1" w:styleId="Indeks31">
    <w:name w:val="Indeks 31"/>
    <w:basedOn w:val="Normalny"/>
    <w:qFormat/>
    <w:rsid w:val="000B473C"/>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qFormat/>
    <w:rsid w:val="000B473C"/>
    <w:pPr>
      <w:spacing w:after="200"/>
      <w:textAlignment w:val="auto"/>
    </w:pPr>
    <w:rPr>
      <w:rFonts w:ascii="Georgia" w:hAnsi="Georgia" w:cs="Tahoma"/>
      <w:b/>
      <w:bCs/>
      <w:i/>
      <w:iCs/>
      <w:color w:val="000000"/>
      <w:lang w:val="en-US"/>
    </w:rPr>
  </w:style>
  <w:style w:type="paragraph" w:customStyle="1" w:styleId="Tekstdymka2">
    <w:name w:val="Tekst dymka2"/>
    <w:basedOn w:val="Normalny"/>
    <w:qFormat/>
    <w:rsid w:val="000B473C"/>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qFormat/>
    <w:rsid w:val="000B473C"/>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qFormat/>
    <w:rsid w:val="000B473C"/>
    <w:rPr>
      <w:rFonts w:ascii="Tahoma" w:hAnsi="Tahoma" w:cs="Tahoma"/>
      <w:b/>
      <w:bCs/>
      <w:i/>
      <w:iCs/>
      <w:color w:val="000000"/>
      <w:kern w:val="1"/>
      <w:sz w:val="16"/>
      <w:szCs w:val="16"/>
      <w:lang w:val="en-US" w:eastAsia="ar-SA"/>
    </w:rPr>
  </w:style>
  <w:style w:type="paragraph" w:customStyle="1" w:styleId="Akapitzlist11">
    <w:name w:val="Akapit z listą11"/>
    <w:basedOn w:val="Normalny"/>
    <w:qFormat/>
    <w:rsid w:val="000B473C"/>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qFormat/>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qFormat/>
    <w:rsid w:val="000B473C"/>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qFormat/>
    <w:rsid w:val="000B473C"/>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qFormat/>
    <w:rsid w:val="000B473C"/>
    <w:rPr>
      <w:rFonts w:ascii="Times New Roman" w:eastAsia="Times New Roman" w:hAnsi="Times New Roman" w:cs="Times New Roman"/>
      <w:sz w:val="20"/>
      <w:szCs w:val="20"/>
      <w:lang w:eastAsia="pl-PL"/>
    </w:rPr>
  </w:style>
  <w:style w:type="paragraph" w:customStyle="1" w:styleId="BodyText21">
    <w:name w:val="Body Text 21"/>
    <w:basedOn w:val="Normalny"/>
    <w:qFormat/>
    <w:rsid w:val="000B473C"/>
    <w:pPr>
      <w:widowControl w:val="0"/>
      <w:spacing w:line="360" w:lineRule="auto"/>
      <w:jc w:val="center"/>
      <w:textAlignment w:val="auto"/>
    </w:pPr>
    <w:rPr>
      <w:b/>
      <w:bCs/>
      <w:kern w:val="0"/>
    </w:rPr>
  </w:style>
  <w:style w:type="paragraph" w:customStyle="1" w:styleId="Styltabeli2">
    <w:name w:val="Styl tabeli 2"/>
    <w:qFormat/>
    <w:rsid w:val="000B473C"/>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qFormat/>
    <w:rsid w:val="000B473C"/>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qFormat/>
    <w:rsid w:val="000B473C"/>
    <w:pPr>
      <w:numPr>
        <w:numId w:val="9"/>
      </w:numPr>
      <w:contextualSpacing/>
    </w:pPr>
  </w:style>
  <w:style w:type="character" w:customStyle="1" w:styleId="ilfuvd">
    <w:name w:val="ilfuvd"/>
    <w:basedOn w:val="Domylnaczcionkaakapitu"/>
    <w:rsid w:val="000B473C"/>
  </w:style>
  <w:style w:type="character" w:styleId="Odwoanieprzypisukocowego">
    <w:name w:val="endnote reference"/>
    <w:basedOn w:val="Domylnaczcionkaakapitu"/>
    <w:uiPriority w:val="99"/>
    <w:semiHidden/>
    <w:unhideWhenUsed/>
    <w:rsid w:val="000B473C"/>
    <w:rPr>
      <w:vertAlign w:val="superscript"/>
    </w:rPr>
  </w:style>
  <w:style w:type="character" w:customStyle="1" w:styleId="cpvcode">
    <w:name w:val="cpvcode"/>
    <w:basedOn w:val="Domylnaczcionkaakapitu"/>
    <w:rsid w:val="000B473C"/>
  </w:style>
  <w:style w:type="character" w:customStyle="1" w:styleId="WW8Num2z4">
    <w:name w:val="WW8Num2z4"/>
    <w:rsid w:val="000B473C"/>
  </w:style>
  <w:style w:type="character" w:customStyle="1" w:styleId="WW8Num2z5">
    <w:name w:val="WW8Num2z5"/>
    <w:rsid w:val="000B473C"/>
  </w:style>
  <w:style w:type="character" w:customStyle="1" w:styleId="WW8Num2z6">
    <w:name w:val="WW8Num2z6"/>
    <w:rsid w:val="000B473C"/>
  </w:style>
  <w:style w:type="character" w:customStyle="1" w:styleId="WW8Num2z7">
    <w:name w:val="WW8Num2z7"/>
    <w:rsid w:val="000B473C"/>
  </w:style>
  <w:style w:type="character" w:customStyle="1" w:styleId="WW8Num2z8">
    <w:name w:val="WW8Num2z8"/>
    <w:rsid w:val="000B473C"/>
  </w:style>
  <w:style w:type="character" w:customStyle="1" w:styleId="WW8Num4z3">
    <w:name w:val="WW8Num4z3"/>
    <w:rsid w:val="000B473C"/>
  </w:style>
  <w:style w:type="character" w:customStyle="1" w:styleId="WW8Num4z4">
    <w:name w:val="WW8Num4z4"/>
    <w:rsid w:val="000B473C"/>
  </w:style>
  <w:style w:type="character" w:customStyle="1" w:styleId="WW8Num4z5">
    <w:name w:val="WW8Num4z5"/>
    <w:rsid w:val="000B473C"/>
  </w:style>
  <w:style w:type="character" w:customStyle="1" w:styleId="WW8Num4z6">
    <w:name w:val="WW8Num4z6"/>
    <w:rsid w:val="000B473C"/>
  </w:style>
  <w:style w:type="character" w:customStyle="1" w:styleId="WW8Num4z7">
    <w:name w:val="WW8Num4z7"/>
    <w:rsid w:val="000B473C"/>
  </w:style>
  <w:style w:type="character" w:customStyle="1" w:styleId="WW8Num4z8">
    <w:name w:val="WW8Num4z8"/>
    <w:rsid w:val="000B473C"/>
  </w:style>
  <w:style w:type="character" w:customStyle="1" w:styleId="Stylwiadomocie-mail18">
    <w:name w:val="Styl wiadomości e-mail 18"/>
    <w:rsid w:val="000B473C"/>
    <w:rPr>
      <w:rFonts w:ascii="Arial" w:hAnsi="Arial" w:cs="Arial"/>
      <w:color w:val="000000"/>
      <w:sz w:val="20"/>
      <w:szCs w:val="20"/>
    </w:rPr>
  </w:style>
  <w:style w:type="character" w:customStyle="1" w:styleId="None">
    <w:name w:val="None"/>
    <w:rsid w:val="000B473C"/>
    <w:rPr>
      <w:lang w:val="en-US"/>
    </w:rPr>
  </w:style>
  <w:style w:type="character" w:customStyle="1" w:styleId="EndnoteCharacters">
    <w:name w:val="Endnote Characters"/>
    <w:rsid w:val="000B473C"/>
    <w:rPr>
      <w:vertAlign w:val="superscript"/>
    </w:rPr>
  </w:style>
  <w:style w:type="character" w:customStyle="1" w:styleId="ListLabel19">
    <w:name w:val="ListLabel 19"/>
    <w:rsid w:val="000B473C"/>
    <w:rPr>
      <w:sz w:val="22"/>
    </w:rPr>
  </w:style>
  <w:style w:type="character" w:customStyle="1" w:styleId="ListLabel20">
    <w:name w:val="ListLabel 20"/>
    <w:rsid w:val="000B473C"/>
    <w:rPr>
      <w:rFonts w:cs="Times New Roman"/>
    </w:rPr>
  </w:style>
  <w:style w:type="character" w:customStyle="1" w:styleId="ListLabel21">
    <w:name w:val="ListLabel 21"/>
    <w:rsid w:val="000B473C"/>
    <w:rPr>
      <w:rFonts w:cs="Courier New"/>
    </w:rPr>
  </w:style>
  <w:style w:type="character" w:customStyle="1" w:styleId="ListLabel22">
    <w:name w:val="ListLabel 22"/>
    <w:rsid w:val="000B473C"/>
    <w:rPr>
      <w:rFonts w:cs="Courier New"/>
    </w:rPr>
  </w:style>
  <w:style w:type="character" w:customStyle="1" w:styleId="ListLabel23">
    <w:name w:val="ListLabel 23"/>
    <w:rsid w:val="000B473C"/>
    <w:rPr>
      <w:rFonts w:cs="Courier New"/>
    </w:rPr>
  </w:style>
  <w:style w:type="character" w:customStyle="1" w:styleId="ListLabel24">
    <w:name w:val="ListLabel 24"/>
    <w:rsid w:val="000B473C"/>
    <w:rPr>
      <w:b/>
      <w:i w:val="0"/>
      <w:sz w:val="22"/>
      <w:szCs w:val="22"/>
    </w:rPr>
  </w:style>
  <w:style w:type="character" w:customStyle="1" w:styleId="ListLabel25">
    <w:name w:val="ListLabel 25"/>
    <w:rsid w:val="000B473C"/>
    <w:rPr>
      <w:sz w:val="22"/>
      <w:szCs w:val="22"/>
    </w:rPr>
  </w:style>
  <w:style w:type="character" w:customStyle="1" w:styleId="ListLabel26">
    <w:name w:val="ListLabel 26"/>
    <w:rsid w:val="000B473C"/>
    <w:rPr>
      <w:sz w:val="22"/>
      <w:szCs w:val="22"/>
    </w:rPr>
  </w:style>
  <w:style w:type="character" w:customStyle="1" w:styleId="ListLabel27">
    <w:name w:val="ListLabel 27"/>
    <w:rsid w:val="000B473C"/>
    <w:rPr>
      <w:sz w:val="22"/>
      <w:szCs w:val="22"/>
    </w:rPr>
  </w:style>
  <w:style w:type="character" w:customStyle="1" w:styleId="ListLabel28">
    <w:name w:val="ListLabel 28"/>
    <w:rsid w:val="000B473C"/>
    <w:rPr>
      <w:sz w:val="22"/>
      <w:szCs w:val="22"/>
    </w:rPr>
  </w:style>
  <w:style w:type="character" w:customStyle="1" w:styleId="ListLabel29">
    <w:name w:val="ListLabel 29"/>
    <w:rsid w:val="000B473C"/>
    <w:rPr>
      <w:sz w:val="22"/>
    </w:rPr>
  </w:style>
  <w:style w:type="character" w:customStyle="1" w:styleId="ListLabel30">
    <w:name w:val="ListLabel 30"/>
    <w:rsid w:val="000B473C"/>
    <w:rPr>
      <w:rFonts w:eastAsia="Times New Roman" w:cs="Arial"/>
    </w:rPr>
  </w:style>
  <w:style w:type="character" w:customStyle="1" w:styleId="ListLabel31">
    <w:name w:val="ListLabel 31"/>
    <w:rsid w:val="000B473C"/>
    <w:rPr>
      <w:rFonts w:cs="Times New Roman"/>
    </w:rPr>
  </w:style>
  <w:style w:type="character" w:customStyle="1" w:styleId="ListLabel32">
    <w:name w:val="ListLabel 32"/>
    <w:rsid w:val="000B473C"/>
    <w:rPr>
      <w:rFonts w:eastAsia="Times New Roman" w:cs="Arial"/>
    </w:rPr>
  </w:style>
  <w:style w:type="character" w:customStyle="1" w:styleId="ListLabel33">
    <w:name w:val="ListLabel 33"/>
    <w:rsid w:val="000B473C"/>
    <w:rPr>
      <w:rFonts w:cs="Courier New"/>
    </w:rPr>
  </w:style>
  <w:style w:type="character" w:customStyle="1" w:styleId="ListLabel34">
    <w:name w:val="ListLabel 34"/>
    <w:rsid w:val="000B473C"/>
    <w:rPr>
      <w:rFonts w:cs="Courier New"/>
    </w:rPr>
  </w:style>
  <w:style w:type="character" w:customStyle="1" w:styleId="ListLabel35">
    <w:name w:val="ListLabel 35"/>
    <w:rsid w:val="000B473C"/>
    <w:rPr>
      <w:rFonts w:cs="Courier New"/>
    </w:rPr>
  </w:style>
  <w:style w:type="character" w:customStyle="1" w:styleId="ListLabel36">
    <w:name w:val="ListLabel 36"/>
    <w:rsid w:val="000B473C"/>
    <w:rPr>
      <w:rFonts w:eastAsia="Times New Roman" w:cs="Arial"/>
    </w:rPr>
  </w:style>
  <w:style w:type="character" w:customStyle="1" w:styleId="ListLabel37">
    <w:name w:val="ListLabel 37"/>
    <w:rsid w:val="000B473C"/>
    <w:rPr>
      <w:rFonts w:cs="Courier New"/>
    </w:rPr>
  </w:style>
  <w:style w:type="character" w:customStyle="1" w:styleId="ListLabel38">
    <w:name w:val="ListLabel 38"/>
    <w:rsid w:val="000B473C"/>
    <w:rPr>
      <w:rFonts w:cs="Courier New"/>
    </w:rPr>
  </w:style>
  <w:style w:type="character" w:customStyle="1" w:styleId="ListLabel39">
    <w:name w:val="ListLabel 39"/>
    <w:rsid w:val="000B473C"/>
    <w:rPr>
      <w:rFonts w:cs="Courier New"/>
    </w:rPr>
  </w:style>
  <w:style w:type="character" w:customStyle="1" w:styleId="ListLabel40">
    <w:name w:val="ListLabel 40"/>
    <w:rsid w:val="000B473C"/>
    <w:rPr>
      <w:rFonts w:cs="Times New Roman"/>
    </w:rPr>
  </w:style>
  <w:style w:type="character" w:customStyle="1" w:styleId="ListLabel41">
    <w:name w:val="ListLabel 41"/>
    <w:rsid w:val="000B473C"/>
    <w:rPr>
      <w:rFonts w:cs="Courier New"/>
    </w:rPr>
  </w:style>
  <w:style w:type="character" w:customStyle="1" w:styleId="ListLabel42">
    <w:name w:val="ListLabel 42"/>
    <w:rsid w:val="000B473C"/>
    <w:rPr>
      <w:rFonts w:cs="Courier New"/>
    </w:rPr>
  </w:style>
  <w:style w:type="character" w:customStyle="1" w:styleId="ListLabel43">
    <w:name w:val="ListLabel 43"/>
    <w:rsid w:val="000B473C"/>
    <w:rPr>
      <w:rFonts w:cs="Courier New"/>
    </w:rPr>
  </w:style>
  <w:style w:type="character" w:customStyle="1" w:styleId="ListLabel44">
    <w:name w:val="ListLabel 44"/>
    <w:rsid w:val="000B473C"/>
    <w:rPr>
      <w:rFonts w:eastAsia="Times New Roman" w:cs="Arial"/>
    </w:rPr>
  </w:style>
  <w:style w:type="character" w:customStyle="1" w:styleId="ListLabel45">
    <w:name w:val="ListLabel 45"/>
    <w:rsid w:val="000B473C"/>
    <w:rPr>
      <w:rFonts w:cs="Times New Roman"/>
    </w:rPr>
  </w:style>
  <w:style w:type="character" w:customStyle="1" w:styleId="ListLabel46">
    <w:name w:val="ListLabel 46"/>
    <w:rsid w:val="000B473C"/>
    <w:rPr>
      <w:rFonts w:cs="Times New Roman"/>
    </w:rPr>
  </w:style>
  <w:style w:type="character" w:customStyle="1" w:styleId="ListLabel47">
    <w:name w:val="ListLabel 47"/>
    <w:rsid w:val="000B473C"/>
    <w:rPr>
      <w:rFonts w:cs="Times New Roman"/>
    </w:rPr>
  </w:style>
  <w:style w:type="character" w:customStyle="1" w:styleId="ListLabel48">
    <w:name w:val="ListLabel 48"/>
    <w:rsid w:val="000B473C"/>
    <w:rPr>
      <w:rFonts w:cs="Times New Roman"/>
    </w:rPr>
  </w:style>
  <w:style w:type="character" w:customStyle="1" w:styleId="ListLabel49">
    <w:name w:val="ListLabel 49"/>
    <w:rsid w:val="000B473C"/>
    <w:rPr>
      <w:rFonts w:cs="Times New Roman"/>
    </w:rPr>
  </w:style>
  <w:style w:type="character" w:customStyle="1" w:styleId="ListLabel50">
    <w:name w:val="ListLabel 50"/>
    <w:rsid w:val="000B473C"/>
    <w:rPr>
      <w:rFonts w:cs="Times New Roman"/>
    </w:rPr>
  </w:style>
  <w:style w:type="character" w:customStyle="1" w:styleId="ListLabel51">
    <w:name w:val="ListLabel 51"/>
    <w:rsid w:val="000B473C"/>
    <w:rPr>
      <w:rFonts w:cs="Times New Roman"/>
    </w:rPr>
  </w:style>
  <w:style w:type="character" w:customStyle="1" w:styleId="ListLabel52">
    <w:name w:val="ListLabel 52"/>
    <w:rsid w:val="000B473C"/>
    <w:rPr>
      <w:rFonts w:cs="Times New Roman"/>
    </w:rPr>
  </w:style>
  <w:style w:type="character" w:customStyle="1" w:styleId="ListLabel53">
    <w:name w:val="ListLabel 53"/>
    <w:rsid w:val="000B473C"/>
    <w:rPr>
      <w:rFonts w:cs="Times New Roman"/>
    </w:rPr>
  </w:style>
  <w:style w:type="character" w:customStyle="1" w:styleId="ListLabel54">
    <w:name w:val="ListLabel 54"/>
    <w:rsid w:val="000B473C"/>
    <w:rPr>
      <w:rFonts w:cs="Times New Roman"/>
    </w:rPr>
  </w:style>
  <w:style w:type="character" w:customStyle="1" w:styleId="ListLabel55">
    <w:name w:val="ListLabel 55"/>
    <w:rsid w:val="000B473C"/>
    <w:rPr>
      <w:rFonts w:cs="Times New Roman"/>
    </w:rPr>
  </w:style>
  <w:style w:type="character" w:customStyle="1" w:styleId="ListLabel56">
    <w:name w:val="ListLabel 56"/>
    <w:rsid w:val="000B473C"/>
    <w:rPr>
      <w:rFonts w:cs="Times New Roman"/>
    </w:rPr>
  </w:style>
  <w:style w:type="character" w:customStyle="1" w:styleId="ListLabel57">
    <w:name w:val="ListLabel 57"/>
    <w:rsid w:val="000B473C"/>
    <w:rPr>
      <w:rFonts w:cs="Times New Roman"/>
    </w:rPr>
  </w:style>
  <w:style w:type="character" w:customStyle="1" w:styleId="ListLabel58">
    <w:name w:val="ListLabel 58"/>
    <w:rsid w:val="000B473C"/>
    <w:rPr>
      <w:rFonts w:cs="Times New Roman"/>
    </w:rPr>
  </w:style>
  <w:style w:type="character" w:customStyle="1" w:styleId="ListLabel59">
    <w:name w:val="ListLabel 59"/>
    <w:rsid w:val="000B473C"/>
    <w:rPr>
      <w:rFonts w:cs="Times New Roman"/>
    </w:rPr>
  </w:style>
  <w:style w:type="character" w:customStyle="1" w:styleId="ListLabel60">
    <w:name w:val="ListLabel 60"/>
    <w:rsid w:val="000B473C"/>
    <w:rPr>
      <w:rFonts w:ascii="Times New Roman" w:hAnsi="Times New Roman" w:cs="Times New Roman"/>
      <w:color w:val="00000A"/>
      <w:sz w:val="24"/>
    </w:rPr>
  </w:style>
  <w:style w:type="character" w:customStyle="1" w:styleId="HTML-wstpniesformatowanyZnak1">
    <w:name w:val="HTML - wstępnie sformatowany Znak1"/>
    <w:rsid w:val="000B473C"/>
    <w:rPr>
      <w:rFonts w:ascii="Courier New" w:hAnsi="Courier New" w:cs="Courier New"/>
    </w:rPr>
  </w:style>
  <w:style w:type="character" w:customStyle="1" w:styleId="Znakiwypunktowania">
    <w:name w:val="Znaki wypunktowania"/>
    <w:rsid w:val="000B473C"/>
    <w:rPr>
      <w:rFonts w:ascii="OpenSymbol" w:eastAsia="OpenSymbol" w:hAnsi="OpenSymbol" w:cs="OpenSymbol"/>
    </w:rPr>
  </w:style>
  <w:style w:type="character" w:customStyle="1" w:styleId="Odwoaniedokomentarza1">
    <w:name w:val="Odwołanie do komentarza1"/>
    <w:rsid w:val="000B473C"/>
    <w:rPr>
      <w:sz w:val="16"/>
      <w:szCs w:val="16"/>
    </w:rPr>
  </w:style>
  <w:style w:type="character" w:customStyle="1" w:styleId="TematkomentarzaZnak">
    <w:name w:val="Temat komentarza Znak"/>
    <w:rsid w:val="000B473C"/>
    <w:rPr>
      <w:rFonts w:ascii="Calibri" w:eastAsia="Times New Roman" w:hAnsi="Calibri" w:cs="Times New Roman"/>
      <w:b/>
      <w:bCs/>
      <w:szCs w:val="24"/>
    </w:rPr>
  </w:style>
  <w:style w:type="character" w:customStyle="1" w:styleId="tlid-translation">
    <w:name w:val="tlid-translation"/>
    <w:basedOn w:val="Domylnaczcionkaakapitu1"/>
    <w:rsid w:val="000B473C"/>
  </w:style>
  <w:style w:type="character" w:customStyle="1" w:styleId="FontStyle18">
    <w:name w:val="Font Style18"/>
    <w:rsid w:val="000B473C"/>
    <w:rPr>
      <w:rFonts w:ascii="Arial" w:hAnsi="Arial" w:cs="Arial"/>
      <w:color w:val="000000"/>
      <w:sz w:val="18"/>
      <w:szCs w:val="18"/>
    </w:rPr>
  </w:style>
  <w:style w:type="character" w:customStyle="1" w:styleId="ListLabel61">
    <w:name w:val="ListLabel 61"/>
    <w:rsid w:val="000B473C"/>
    <w:rPr>
      <w:rFonts w:cs="OpenSymbol"/>
    </w:rPr>
  </w:style>
  <w:style w:type="character" w:customStyle="1" w:styleId="ListLabel62">
    <w:name w:val="ListLabel 62"/>
    <w:rsid w:val="000B473C"/>
    <w:rPr>
      <w:rFonts w:cs="OpenSymbol"/>
    </w:rPr>
  </w:style>
  <w:style w:type="character" w:customStyle="1" w:styleId="ListLabel63">
    <w:name w:val="ListLabel 63"/>
    <w:rsid w:val="000B473C"/>
    <w:rPr>
      <w:rFonts w:cs="OpenSymbol"/>
    </w:rPr>
  </w:style>
  <w:style w:type="character" w:customStyle="1" w:styleId="ListLabel64">
    <w:name w:val="ListLabel 64"/>
    <w:rsid w:val="000B473C"/>
    <w:rPr>
      <w:rFonts w:cs="OpenSymbol"/>
    </w:rPr>
  </w:style>
  <w:style w:type="character" w:customStyle="1" w:styleId="ListLabel65">
    <w:name w:val="ListLabel 65"/>
    <w:rsid w:val="000B473C"/>
    <w:rPr>
      <w:rFonts w:cs="OpenSymbol"/>
    </w:rPr>
  </w:style>
  <w:style w:type="character" w:customStyle="1" w:styleId="ListLabel66">
    <w:name w:val="ListLabel 66"/>
    <w:rsid w:val="000B473C"/>
    <w:rPr>
      <w:rFonts w:cs="OpenSymbol"/>
    </w:rPr>
  </w:style>
  <w:style w:type="character" w:customStyle="1" w:styleId="ListLabel67">
    <w:name w:val="ListLabel 67"/>
    <w:rsid w:val="000B473C"/>
    <w:rPr>
      <w:rFonts w:cs="OpenSymbol"/>
    </w:rPr>
  </w:style>
  <w:style w:type="character" w:customStyle="1" w:styleId="ListLabel68">
    <w:name w:val="ListLabel 68"/>
    <w:rsid w:val="000B473C"/>
    <w:rPr>
      <w:rFonts w:cs="OpenSymbol"/>
    </w:rPr>
  </w:style>
  <w:style w:type="character" w:customStyle="1" w:styleId="ListLabel69">
    <w:name w:val="ListLabel 69"/>
    <w:rsid w:val="000B473C"/>
    <w:rPr>
      <w:rFonts w:cs="OpenSymbol"/>
    </w:rPr>
  </w:style>
  <w:style w:type="character" w:customStyle="1" w:styleId="ListLabel70">
    <w:name w:val="ListLabel 70"/>
    <w:rsid w:val="000B473C"/>
    <w:rPr>
      <w:sz w:val="20"/>
    </w:rPr>
  </w:style>
  <w:style w:type="character" w:customStyle="1" w:styleId="ListLabel71">
    <w:name w:val="ListLabel 71"/>
    <w:rsid w:val="000B473C"/>
    <w:rPr>
      <w:sz w:val="20"/>
    </w:rPr>
  </w:style>
  <w:style w:type="character" w:customStyle="1" w:styleId="ListLabel72">
    <w:name w:val="ListLabel 72"/>
    <w:rsid w:val="000B473C"/>
    <w:rPr>
      <w:sz w:val="20"/>
    </w:rPr>
  </w:style>
  <w:style w:type="character" w:customStyle="1" w:styleId="ListLabel73">
    <w:name w:val="ListLabel 73"/>
    <w:rsid w:val="000B473C"/>
    <w:rPr>
      <w:sz w:val="20"/>
    </w:rPr>
  </w:style>
  <w:style w:type="character" w:customStyle="1" w:styleId="ListLabel74">
    <w:name w:val="ListLabel 74"/>
    <w:rsid w:val="000B473C"/>
    <w:rPr>
      <w:sz w:val="20"/>
    </w:rPr>
  </w:style>
  <w:style w:type="character" w:customStyle="1" w:styleId="ListLabel75">
    <w:name w:val="ListLabel 75"/>
    <w:rsid w:val="000B473C"/>
    <w:rPr>
      <w:sz w:val="20"/>
    </w:rPr>
  </w:style>
  <w:style w:type="character" w:customStyle="1" w:styleId="ListLabel76">
    <w:name w:val="ListLabel 76"/>
    <w:rsid w:val="000B473C"/>
    <w:rPr>
      <w:sz w:val="20"/>
    </w:rPr>
  </w:style>
  <w:style w:type="character" w:customStyle="1" w:styleId="ListLabel77">
    <w:name w:val="ListLabel 77"/>
    <w:rsid w:val="000B473C"/>
    <w:rPr>
      <w:sz w:val="20"/>
    </w:rPr>
  </w:style>
  <w:style w:type="character" w:customStyle="1" w:styleId="ListLabel78">
    <w:name w:val="ListLabel 78"/>
    <w:rsid w:val="000B473C"/>
    <w:rPr>
      <w:sz w:val="20"/>
    </w:rPr>
  </w:style>
  <w:style w:type="character" w:customStyle="1" w:styleId="ListLabel79">
    <w:name w:val="ListLabel 79"/>
    <w:rsid w:val="000B473C"/>
    <w:rPr>
      <w:sz w:val="20"/>
    </w:rPr>
  </w:style>
  <w:style w:type="character" w:customStyle="1" w:styleId="ListLabel80">
    <w:name w:val="ListLabel 80"/>
    <w:rsid w:val="000B473C"/>
    <w:rPr>
      <w:sz w:val="20"/>
    </w:rPr>
  </w:style>
  <w:style w:type="character" w:customStyle="1" w:styleId="ListLabel81">
    <w:name w:val="ListLabel 81"/>
    <w:rsid w:val="000B473C"/>
    <w:rPr>
      <w:sz w:val="20"/>
    </w:rPr>
  </w:style>
  <w:style w:type="character" w:customStyle="1" w:styleId="ListLabel82">
    <w:name w:val="ListLabel 82"/>
    <w:rsid w:val="000B473C"/>
    <w:rPr>
      <w:sz w:val="20"/>
    </w:rPr>
  </w:style>
  <w:style w:type="character" w:customStyle="1" w:styleId="ListLabel83">
    <w:name w:val="ListLabel 83"/>
    <w:rsid w:val="000B473C"/>
    <w:rPr>
      <w:sz w:val="20"/>
    </w:rPr>
  </w:style>
  <w:style w:type="character" w:customStyle="1" w:styleId="ListLabel84">
    <w:name w:val="ListLabel 84"/>
    <w:rsid w:val="000B473C"/>
    <w:rPr>
      <w:sz w:val="20"/>
    </w:rPr>
  </w:style>
  <w:style w:type="character" w:customStyle="1" w:styleId="ListLabel85">
    <w:name w:val="ListLabel 85"/>
    <w:rsid w:val="000B473C"/>
    <w:rPr>
      <w:sz w:val="20"/>
    </w:rPr>
  </w:style>
  <w:style w:type="character" w:customStyle="1" w:styleId="ListLabel86">
    <w:name w:val="ListLabel 86"/>
    <w:rsid w:val="000B473C"/>
    <w:rPr>
      <w:sz w:val="20"/>
    </w:rPr>
  </w:style>
  <w:style w:type="character" w:customStyle="1" w:styleId="ListLabel87">
    <w:name w:val="ListLabel 87"/>
    <w:rsid w:val="000B473C"/>
    <w:rPr>
      <w:sz w:val="20"/>
    </w:rPr>
  </w:style>
  <w:style w:type="character" w:customStyle="1" w:styleId="ListLabel88">
    <w:name w:val="ListLabel 88"/>
    <w:rsid w:val="000B473C"/>
    <w:rPr>
      <w:rFonts w:cs="Courier New"/>
    </w:rPr>
  </w:style>
  <w:style w:type="character" w:customStyle="1" w:styleId="ListLabel89">
    <w:name w:val="ListLabel 89"/>
    <w:rsid w:val="000B473C"/>
    <w:rPr>
      <w:rFonts w:cs="Courier New"/>
    </w:rPr>
  </w:style>
  <w:style w:type="character" w:customStyle="1" w:styleId="ListLabel90">
    <w:name w:val="ListLabel 90"/>
    <w:rsid w:val="000B473C"/>
    <w:rPr>
      <w:rFonts w:cs="Courier New"/>
    </w:rPr>
  </w:style>
  <w:style w:type="character" w:customStyle="1" w:styleId="ListLabel91">
    <w:name w:val="ListLabel 91"/>
    <w:rsid w:val="000B473C"/>
    <w:rPr>
      <w:rFonts w:cs="Courier New"/>
    </w:rPr>
  </w:style>
  <w:style w:type="character" w:customStyle="1" w:styleId="ListLabel92">
    <w:name w:val="ListLabel 92"/>
    <w:rsid w:val="000B473C"/>
    <w:rPr>
      <w:rFonts w:cs="Courier New"/>
    </w:rPr>
  </w:style>
  <w:style w:type="character" w:customStyle="1" w:styleId="ListLabel93">
    <w:name w:val="ListLabel 93"/>
    <w:rsid w:val="000B473C"/>
    <w:rPr>
      <w:rFonts w:cs="Courier New"/>
    </w:rPr>
  </w:style>
  <w:style w:type="character" w:customStyle="1" w:styleId="ListLabel94">
    <w:name w:val="ListLabel 94"/>
    <w:rsid w:val="000B473C"/>
    <w:rPr>
      <w:rFonts w:cs="Courier New"/>
    </w:rPr>
  </w:style>
  <w:style w:type="character" w:customStyle="1" w:styleId="ListLabel95">
    <w:name w:val="ListLabel 95"/>
    <w:rsid w:val="000B473C"/>
    <w:rPr>
      <w:rFonts w:cs="Courier New"/>
    </w:rPr>
  </w:style>
  <w:style w:type="character" w:customStyle="1" w:styleId="ListLabel96">
    <w:name w:val="ListLabel 96"/>
    <w:rsid w:val="000B473C"/>
    <w:rPr>
      <w:rFonts w:cs="Courier New"/>
    </w:rPr>
  </w:style>
  <w:style w:type="character" w:customStyle="1" w:styleId="ListLabel97">
    <w:name w:val="ListLabel 97"/>
    <w:rsid w:val="000B473C"/>
    <w:rPr>
      <w:rFonts w:cs="Times New Roman"/>
      <w:b/>
      <w:i w:val="0"/>
      <w:sz w:val="18"/>
    </w:rPr>
  </w:style>
  <w:style w:type="character" w:customStyle="1" w:styleId="ListLabel98">
    <w:name w:val="ListLabel 98"/>
    <w:rsid w:val="000B473C"/>
    <w:rPr>
      <w:rFonts w:cs="Times New Roman"/>
    </w:rPr>
  </w:style>
  <w:style w:type="character" w:customStyle="1" w:styleId="ListLabel99">
    <w:name w:val="ListLabel 99"/>
    <w:rsid w:val="000B473C"/>
    <w:rPr>
      <w:rFonts w:cs="Times New Roman"/>
    </w:rPr>
  </w:style>
  <w:style w:type="character" w:customStyle="1" w:styleId="ListLabel100">
    <w:name w:val="ListLabel 100"/>
    <w:rsid w:val="000B473C"/>
    <w:rPr>
      <w:rFonts w:cs="Times New Roman"/>
    </w:rPr>
  </w:style>
  <w:style w:type="character" w:customStyle="1" w:styleId="ListLabel101">
    <w:name w:val="ListLabel 101"/>
    <w:rsid w:val="000B473C"/>
    <w:rPr>
      <w:rFonts w:cs="Times New Roman"/>
    </w:rPr>
  </w:style>
  <w:style w:type="character" w:customStyle="1" w:styleId="ListLabel102">
    <w:name w:val="ListLabel 102"/>
    <w:rsid w:val="000B473C"/>
    <w:rPr>
      <w:rFonts w:cs="Times New Roman"/>
    </w:rPr>
  </w:style>
  <w:style w:type="character" w:customStyle="1" w:styleId="ListLabel103">
    <w:name w:val="ListLabel 103"/>
    <w:rsid w:val="000B473C"/>
    <w:rPr>
      <w:rFonts w:cs="Times New Roman"/>
    </w:rPr>
  </w:style>
  <w:style w:type="character" w:customStyle="1" w:styleId="ListLabel104">
    <w:name w:val="ListLabel 104"/>
    <w:rsid w:val="000B473C"/>
    <w:rPr>
      <w:rFonts w:cs="Times New Roman"/>
    </w:rPr>
  </w:style>
  <w:style w:type="character" w:customStyle="1" w:styleId="ListLabel105">
    <w:name w:val="ListLabel 105"/>
    <w:rsid w:val="000B473C"/>
    <w:rPr>
      <w:rFonts w:cs="Times New Roman"/>
    </w:rPr>
  </w:style>
  <w:style w:type="character" w:customStyle="1" w:styleId="ListLabel106">
    <w:name w:val="ListLabel 106"/>
    <w:rsid w:val="000B473C"/>
    <w:rPr>
      <w:rFonts w:cs="Times New Roman"/>
      <w:b/>
      <w:i w:val="0"/>
      <w:sz w:val="18"/>
    </w:rPr>
  </w:style>
  <w:style w:type="character" w:customStyle="1" w:styleId="ListLabel107">
    <w:name w:val="ListLabel 107"/>
    <w:rsid w:val="000B473C"/>
    <w:rPr>
      <w:rFonts w:cs="Times New Roman"/>
    </w:rPr>
  </w:style>
  <w:style w:type="character" w:customStyle="1" w:styleId="ListLabel108">
    <w:name w:val="ListLabel 108"/>
    <w:rsid w:val="000B473C"/>
    <w:rPr>
      <w:rFonts w:cs="Times New Roman"/>
    </w:rPr>
  </w:style>
  <w:style w:type="character" w:customStyle="1" w:styleId="ListLabel109">
    <w:name w:val="ListLabel 109"/>
    <w:rsid w:val="000B473C"/>
    <w:rPr>
      <w:rFonts w:cs="Times New Roman"/>
    </w:rPr>
  </w:style>
  <w:style w:type="character" w:customStyle="1" w:styleId="ListLabel110">
    <w:name w:val="ListLabel 110"/>
    <w:rsid w:val="000B473C"/>
    <w:rPr>
      <w:rFonts w:cs="Times New Roman"/>
    </w:rPr>
  </w:style>
  <w:style w:type="character" w:customStyle="1" w:styleId="ListLabel111">
    <w:name w:val="ListLabel 111"/>
    <w:rsid w:val="000B473C"/>
    <w:rPr>
      <w:rFonts w:cs="Times New Roman"/>
    </w:rPr>
  </w:style>
  <w:style w:type="character" w:customStyle="1" w:styleId="ListLabel112">
    <w:name w:val="ListLabel 112"/>
    <w:rsid w:val="000B473C"/>
    <w:rPr>
      <w:rFonts w:cs="Times New Roman"/>
    </w:rPr>
  </w:style>
  <w:style w:type="character" w:customStyle="1" w:styleId="ListLabel113">
    <w:name w:val="ListLabel 113"/>
    <w:rsid w:val="000B473C"/>
    <w:rPr>
      <w:rFonts w:cs="Times New Roman"/>
    </w:rPr>
  </w:style>
  <w:style w:type="character" w:customStyle="1" w:styleId="ListLabel114">
    <w:name w:val="ListLabel 114"/>
    <w:rsid w:val="000B473C"/>
    <w:rPr>
      <w:rFonts w:cs="Times New Roman"/>
    </w:rPr>
  </w:style>
  <w:style w:type="character" w:customStyle="1" w:styleId="ListLabel115">
    <w:name w:val="ListLabel 115"/>
    <w:rsid w:val="000B473C"/>
    <w:rPr>
      <w:rFonts w:cs="Times New Roman"/>
      <w:b/>
      <w:i w:val="0"/>
      <w:sz w:val="18"/>
    </w:rPr>
  </w:style>
  <w:style w:type="character" w:customStyle="1" w:styleId="ListLabel116">
    <w:name w:val="ListLabel 116"/>
    <w:rsid w:val="000B473C"/>
    <w:rPr>
      <w:rFonts w:cs="Times New Roman"/>
    </w:rPr>
  </w:style>
  <w:style w:type="character" w:customStyle="1" w:styleId="ListLabel117">
    <w:name w:val="ListLabel 117"/>
    <w:rsid w:val="000B473C"/>
    <w:rPr>
      <w:rFonts w:cs="Times New Roman"/>
    </w:rPr>
  </w:style>
  <w:style w:type="character" w:customStyle="1" w:styleId="ListLabel118">
    <w:name w:val="ListLabel 118"/>
    <w:rsid w:val="000B473C"/>
    <w:rPr>
      <w:rFonts w:cs="Times New Roman"/>
    </w:rPr>
  </w:style>
  <w:style w:type="character" w:customStyle="1" w:styleId="ListLabel119">
    <w:name w:val="ListLabel 119"/>
    <w:rsid w:val="000B473C"/>
    <w:rPr>
      <w:rFonts w:cs="Times New Roman"/>
    </w:rPr>
  </w:style>
  <w:style w:type="character" w:customStyle="1" w:styleId="ListLabel120">
    <w:name w:val="ListLabel 120"/>
    <w:rsid w:val="000B473C"/>
    <w:rPr>
      <w:rFonts w:cs="Times New Roman"/>
    </w:rPr>
  </w:style>
  <w:style w:type="character" w:customStyle="1" w:styleId="ListLabel121">
    <w:name w:val="ListLabel 121"/>
    <w:rsid w:val="000B473C"/>
    <w:rPr>
      <w:rFonts w:cs="Times New Roman"/>
    </w:rPr>
  </w:style>
  <w:style w:type="character" w:customStyle="1" w:styleId="ListLabel122">
    <w:name w:val="ListLabel 122"/>
    <w:rsid w:val="000B473C"/>
    <w:rPr>
      <w:rFonts w:cs="Times New Roman"/>
    </w:rPr>
  </w:style>
  <w:style w:type="character" w:customStyle="1" w:styleId="ListLabel123">
    <w:name w:val="ListLabel 123"/>
    <w:rsid w:val="000B473C"/>
    <w:rPr>
      <w:rFonts w:cs="Times New Roman"/>
    </w:rPr>
  </w:style>
  <w:style w:type="character" w:customStyle="1" w:styleId="ListLabel124">
    <w:name w:val="ListLabel 124"/>
    <w:rsid w:val="000B473C"/>
    <w:rPr>
      <w:rFonts w:cs="Times New Roman"/>
      <w:b/>
      <w:i w:val="0"/>
      <w:sz w:val="18"/>
    </w:rPr>
  </w:style>
  <w:style w:type="character" w:customStyle="1" w:styleId="ListLabel125">
    <w:name w:val="ListLabel 125"/>
    <w:rsid w:val="000B473C"/>
    <w:rPr>
      <w:rFonts w:cs="Times New Roman"/>
    </w:rPr>
  </w:style>
  <w:style w:type="character" w:customStyle="1" w:styleId="ListLabel126">
    <w:name w:val="ListLabel 126"/>
    <w:rsid w:val="000B473C"/>
    <w:rPr>
      <w:rFonts w:cs="Times New Roman"/>
    </w:rPr>
  </w:style>
  <w:style w:type="character" w:customStyle="1" w:styleId="ListLabel127">
    <w:name w:val="ListLabel 127"/>
    <w:rsid w:val="000B473C"/>
    <w:rPr>
      <w:rFonts w:cs="Times New Roman"/>
    </w:rPr>
  </w:style>
  <w:style w:type="character" w:customStyle="1" w:styleId="ListLabel128">
    <w:name w:val="ListLabel 128"/>
    <w:rsid w:val="000B473C"/>
    <w:rPr>
      <w:rFonts w:cs="Times New Roman"/>
    </w:rPr>
  </w:style>
  <w:style w:type="character" w:customStyle="1" w:styleId="ListLabel129">
    <w:name w:val="ListLabel 129"/>
    <w:rsid w:val="000B473C"/>
    <w:rPr>
      <w:rFonts w:cs="Times New Roman"/>
    </w:rPr>
  </w:style>
  <w:style w:type="character" w:customStyle="1" w:styleId="ListLabel130">
    <w:name w:val="ListLabel 130"/>
    <w:rsid w:val="000B473C"/>
    <w:rPr>
      <w:rFonts w:cs="Times New Roman"/>
    </w:rPr>
  </w:style>
  <w:style w:type="character" w:customStyle="1" w:styleId="ListLabel131">
    <w:name w:val="ListLabel 131"/>
    <w:rsid w:val="000B473C"/>
    <w:rPr>
      <w:rFonts w:cs="Times New Roman"/>
    </w:rPr>
  </w:style>
  <w:style w:type="character" w:customStyle="1" w:styleId="ListLabel132">
    <w:name w:val="ListLabel 132"/>
    <w:rsid w:val="000B473C"/>
    <w:rPr>
      <w:rFonts w:cs="Times New Roman"/>
    </w:rPr>
  </w:style>
  <w:style w:type="character" w:customStyle="1" w:styleId="ListLabel133">
    <w:name w:val="ListLabel 133"/>
    <w:rsid w:val="000B473C"/>
    <w:rPr>
      <w:rFonts w:cs="Times New Roman"/>
      <w:b/>
      <w:i w:val="0"/>
      <w:sz w:val="18"/>
    </w:rPr>
  </w:style>
  <w:style w:type="character" w:customStyle="1" w:styleId="ListLabel134">
    <w:name w:val="ListLabel 134"/>
    <w:rsid w:val="000B473C"/>
    <w:rPr>
      <w:rFonts w:cs="Times New Roman"/>
    </w:rPr>
  </w:style>
  <w:style w:type="character" w:customStyle="1" w:styleId="ListLabel135">
    <w:name w:val="ListLabel 135"/>
    <w:rsid w:val="000B473C"/>
    <w:rPr>
      <w:rFonts w:cs="Times New Roman"/>
    </w:rPr>
  </w:style>
  <w:style w:type="character" w:customStyle="1" w:styleId="ListLabel136">
    <w:name w:val="ListLabel 136"/>
    <w:rsid w:val="000B473C"/>
    <w:rPr>
      <w:rFonts w:cs="Times New Roman"/>
    </w:rPr>
  </w:style>
  <w:style w:type="character" w:customStyle="1" w:styleId="ListLabel137">
    <w:name w:val="ListLabel 137"/>
    <w:rsid w:val="000B473C"/>
    <w:rPr>
      <w:rFonts w:cs="Times New Roman"/>
    </w:rPr>
  </w:style>
  <w:style w:type="character" w:customStyle="1" w:styleId="ListLabel138">
    <w:name w:val="ListLabel 138"/>
    <w:rsid w:val="000B473C"/>
    <w:rPr>
      <w:rFonts w:cs="Times New Roman"/>
    </w:rPr>
  </w:style>
  <w:style w:type="character" w:customStyle="1" w:styleId="ListLabel139">
    <w:name w:val="ListLabel 139"/>
    <w:rsid w:val="000B473C"/>
    <w:rPr>
      <w:rFonts w:cs="Times New Roman"/>
    </w:rPr>
  </w:style>
  <w:style w:type="character" w:customStyle="1" w:styleId="ListLabel140">
    <w:name w:val="ListLabel 140"/>
    <w:rsid w:val="000B473C"/>
    <w:rPr>
      <w:rFonts w:cs="Times New Roman"/>
    </w:rPr>
  </w:style>
  <w:style w:type="character" w:customStyle="1" w:styleId="ListLabel141">
    <w:name w:val="ListLabel 141"/>
    <w:rsid w:val="000B473C"/>
    <w:rPr>
      <w:rFonts w:cs="Times New Roman"/>
    </w:rPr>
  </w:style>
  <w:style w:type="character" w:customStyle="1" w:styleId="ListLabel142">
    <w:name w:val="ListLabel 142"/>
    <w:rsid w:val="000B473C"/>
    <w:rPr>
      <w:rFonts w:cs="Times New Roman"/>
      <w:b/>
      <w:i w:val="0"/>
      <w:sz w:val="18"/>
    </w:rPr>
  </w:style>
  <w:style w:type="character" w:customStyle="1" w:styleId="ListLabel143">
    <w:name w:val="ListLabel 143"/>
    <w:rsid w:val="000B473C"/>
    <w:rPr>
      <w:rFonts w:cs="Times New Roman"/>
    </w:rPr>
  </w:style>
  <w:style w:type="character" w:customStyle="1" w:styleId="ListLabel144">
    <w:name w:val="ListLabel 144"/>
    <w:rsid w:val="000B473C"/>
    <w:rPr>
      <w:rFonts w:cs="Times New Roman"/>
    </w:rPr>
  </w:style>
  <w:style w:type="character" w:customStyle="1" w:styleId="ListLabel145">
    <w:name w:val="ListLabel 145"/>
    <w:rsid w:val="000B473C"/>
    <w:rPr>
      <w:rFonts w:cs="Times New Roman"/>
    </w:rPr>
  </w:style>
  <w:style w:type="character" w:customStyle="1" w:styleId="ListLabel146">
    <w:name w:val="ListLabel 146"/>
    <w:rsid w:val="000B473C"/>
    <w:rPr>
      <w:rFonts w:cs="Times New Roman"/>
    </w:rPr>
  </w:style>
  <w:style w:type="character" w:customStyle="1" w:styleId="ListLabel147">
    <w:name w:val="ListLabel 147"/>
    <w:rsid w:val="000B473C"/>
    <w:rPr>
      <w:rFonts w:cs="Times New Roman"/>
    </w:rPr>
  </w:style>
  <w:style w:type="character" w:customStyle="1" w:styleId="ListLabel148">
    <w:name w:val="ListLabel 148"/>
    <w:rsid w:val="000B473C"/>
    <w:rPr>
      <w:rFonts w:cs="Times New Roman"/>
    </w:rPr>
  </w:style>
  <w:style w:type="character" w:customStyle="1" w:styleId="ListLabel149">
    <w:name w:val="ListLabel 149"/>
    <w:rsid w:val="000B473C"/>
    <w:rPr>
      <w:rFonts w:cs="Times New Roman"/>
    </w:rPr>
  </w:style>
  <w:style w:type="character" w:customStyle="1" w:styleId="ListLabel150">
    <w:name w:val="ListLabel 150"/>
    <w:rsid w:val="000B473C"/>
    <w:rPr>
      <w:rFonts w:cs="Times New Roman"/>
    </w:rPr>
  </w:style>
  <w:style w:type="character" w:styleId="Tekstzastpczy">
    <w:name w:val="Placeholder Text"/>
    <w:rsid w:val="000B473C"/>
    <w:rPr>
      <w:color w:val="808080"/>
    </w:rPr>
  </w:style>
  <w:style w:type="character" w:customStyle="1" w:styleId="WW-Znakiprzypiswkocowych">
    <w:name w:val="WW-Znaki przypisów końcowych"/>
    <w:rsid w:val="000B473C"/>
    <w:rPr>
      <w:vertAlign w:val="superscript"/>
    </w:rPr>
  </w:style>
  <w:style w:type="character" w:customStyle="1" w:styleId="BezodstpwZnak">
    <w:name w:val="Bez odstępów Znak"/>
    <w:rsid w:val="000B473C"/>
    <w:rPr>
      <w:rFonts w:ascii="Calibri" w:eastAsia="Calibri" w:hAnsi="Calibri" w:cs="Calibri"/>
      <w:color w:val="00000A"/>
      <w:sz w:val="22"/>
      <w:szCs w:val="22"/>
    </w:rPr>
  </w:style>
  <w:style w:type="paragraph" w:customStyle="1" w:styleId="Znak">
    <w:name w:val="Znak"/>
    <w:basedOn w:val="Normalny"/>
    <w:rsid w:val="000B473C"/>
    <w:pPr>
      <w:spacing w:line="240" w:lineRule="auto"/>
      <w:textAlignment w:val="auto"/>
    </w:pPr>
    <w:rPr>
      <w:color w:val="00000A"/>
      <w:kern w:val="0"/>
      <w:lang w:eastAsia="zh-CN"/>
    </w:rPr>
  </w:style>
  <w:style w:type="paragraph" w:customStyle="1" w:styleId="Tekstkomentarza2">
    <w:name w:val="Tekst komentarza2"/>
    <w:basedOn w:val="Normalny"/>
    <w:rsid w:val="000B473C"/>
    <w:pPr>
      <w:spacing w:line="240" w:lineRule="auto"/>
      <w:textAlignment w:val="auto"/>
    </w:pPr>
    <w:rPr>
      <w:color w:val="00000A"/>
      <w:kern w:val="0"/>
      <w:sz w:val="20"/>
      <w:lang w:eastAsia="zh-CN"/>
    </w:rPr>
  </w:style>
  <w:style w:type="paragraph" w:customStyle="1" w:styleId="Body">
    <w:name w:val="Body"/>
    <w:rsid w:val="000B473C"/>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0B473C"/>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0B473C"/>
    <w:pPr>
      <w:spacing w:after="0" w:line="240" w:lineRule="auto"/>
    </w:pPr>
    <w:rPr>
      <w:rFonts w:ascii="Arial" w:eastAsia="MS Mincho" w:hAnsi="Arial" w:cs="Arial"/>
      <w:sz w:val="24"/>
      <w:szCs w:val="24"/>
      <w:lang w:eastAsia="ja-JP"/>
    </w:rPr>
  </w:style>
  <w:style w:type="paragraph" w:customStyle="1" w:styleId="AZA2">
    <w:name w:val="AZA2"/>
    <w:basedOn w:val="Normalny"/>
    <w:rsid w:val="000B473C"/>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0B473C"/>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0B473C"/>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0B473C"/>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0B473C"/>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0B473C"/>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0B473C"/>
    <w:pPr>
      <w:widowControl w:val="0"/>
      <w:spacing w:line="240" w:lineRule="auto"/>
    </w:pPr>
    <w:rPr>
      <w:color w:val="00000A"/>
      <w:kern w:val="0"/>
      <w:lang w:eastAsia="zh-CN" w:bidi="pl-PL"/>
    </w:rPr>
  </w:style>
  <w:style w:type="paragraph" w:customStyle="1" w:styleId="Normalny3">
    <w:name w:val="Normalny3"/>
    <w:rsid w:val="000B473C"/>
    <w:pPr>
      <w:spacing w:after="0" w:line="276" w:lineRule="auto"/>
    </w:pPr>
    <w:rPr>
      <w:rFonts w:ascii="Arial" w:eastAsia="Arial" w:hAnsi="Arial" w:cs="Arial"/>
      <w:lang w:eastAsia="pl-PL"/>
    </w:rPr>
  </w:style>
  <w:style w:type="paragraph" w:customStyle="1" w:styleId="pkt">
    <w:name w:val="pkt"/>
    <w:basedOn w:val="Normalny"/>
    <w:link w:val="pktZnak"/>
    <w:rsid w:val="000B473C"/>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0B473C"/>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0B473C"/>
    <w:rPr>
      <w:rFonts w:ascii="Verdana" w:hAnsi="Verdana" w:cs="Verdana"/>
      <w:sz w:val="19"/>
      <w:szCs w:val="19"/>
      <w:shd w:val="clear" w:color="auto" w:fill="FFFFFF"/>
    </w:rPr>
  </w:style>
  <w:style w:type="paragraph" w:customStyle="1" w:styleId="Teksttreci0">
    <w:name w:val="Tekst treści"/>
    <w:basedOn w:val="Normalny"/>
    <w:link w:val="Teksttreci"/>
    <w:rsid w:val="000B473C"/>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0B473C"/>
    <w:rPr>
      <w:rFonts w:ascii="Verdana" w:hAnsi="Verdana" w:cs="Verdana"/>
      <w:b/>
      <w:bCs/>
      <w:spacing w:val="0"/>
      <w:sz w:val="19"/>
      <w:szCs w:val="19"/>
      <w:shd w:val="clear" w:color="auto" w:fill="FFFFFF"/>
    </w:rPr>
  </w:style>
  <w:style w:type="character" w:customStyle="1" w:styleId="Teksttreci4">
    <w:name w:val="Tekst treści (4)_"/>
    <w:link w:val="Teksttreci40"/>
    <w:locked/>
    <w:rsid w:val="000B473C"/>
    <w:rPr>
      <w:rFonts w:ascii="Verdana" w:hAnsi="Verdana"/>
      <w:sz w:val="19"/>
      <w:shd w:val="clear" w:color="auto" w:fill="FFFFFF"/>
    </w:rPr>
  </w:style>
  <w:style w:type="paragraph" w:customStyle="1" w:styleId="Teksttreci40">
    <w:name w:val="Tekst treści (4)"/>
    <w:basedOn w:val="Normalny"/>
    <w:link w:val="Teksttreci4"/>
    <w:rsid w:val="000B473C"/>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0B473C"/>
    <w:pPr>
      <w:numPr>
        <w:numId w:val="17"/>
      </w:numPr>
    </w:pPr>
  </w:style>
  <w:style w:type="numbering" w:customStyle="1" w:styleId="WW8Num50">
    <w:name w:val="WW8Num50"/>
    <w:basedOn w:val="Bezlisty"/>
    <w:rsid w:val="000B473C"/>
    <w:pPr>
      <w:numPr>
        <w:numId w:val="19"/>
      </w:numPr>
    </w:pPr>
  </w:style>
  <w:style w:type="numbering" w:customStyle="1" w:styleId="WW8Num112">
    <w:name w:val="WW8Num112"/>
    <w:basedOn w:val="Bezlisty"/>
    <w:rsid w:val="000B473C"/>
    <w:pPr>
      <w:numPr>
        <w:numId w:val="20"/>
      </w:numPr>
    </w:pPr>
  </w:style>
  <w:style w:type="numbering" w:customStyle="1" w:styleId="WW8Num77">
    <w:name w:val="WW8Num77"/>
    <w:basedOn w:val="Bezlisty"/>
    <w:rsid w:val="000B473C"/>
    <w:pPr>
      <w:numPr>
        <w:numId w:val="21"/>
      </w:numPr>
    </w:pPr>
  </w:style>
  <w:style w:type="character" w:customStyle="1" w:styleId="Internetlink">
    <w:name w:val="Internet link"/>
    <w:rsid w:val="000B473C"/>
    <w:rPr>
      <w:color w:val="0000FF"/>
      <w:u w:val="single"/>
    </w:rPr>
  </w:style>
  <w:style w:type="numbering" w:customStyle="1" w:styleId="WW8Num79">
    <w:name w:val="WW8Num79"/>
    <w:basedOn w:val="Bezlisty"/>
    <w:rsid w:val="000B473C"/>
    <w:pPr>
      <w:numPr>
        <w:numId w:val="23"/>
      </w:numPr>
    </w:pPr>
  </w:style>
  <w:style w:type="character" w:customStyle="1" w:styleId="Teksttreci2">
    <w:name w:val="Tekst treści (2)"/>
    <w:rsid w:val="000B473C"/>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0B47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qFormat/>
    <w:rsid w:val="000B473C"/>
    <w:pPr>
      <w:ind w:left="720"/>
    </w:pPr>
    <w:rPr>
      <w:lang w:eastAsia="zh-CN"/>
    </w:rPr>
  </w:style>
  <w:style w:type="paragraph" w:customStyle="1" w:styleId="normal1">
    <w:name w:val="normal1"/>
    <w:uiPriority w:val="99"/>
    <w:rsid w:val="000B473C"/>
    <w:pPr>
      <w:spacing w:after="0" w:line="276" w:lineRule="auto"/>
    </w:pPr>
    <w:rPr>
      <w:rFonts w:ascii="Arial" w:eastAsia="Times New Roman" w:hAnsi="Arial" w:cs="Arial"/>
      <w:lang w:eastAsia="pl-PL"/>
    </w:rPr>
  </w:style>
  <w:style w:type="paragraph" w:customStyle="1" w:styleId="ZnakZnak1ZnakZnakZnak">
    <w:name w:val="Znak Znak1 Znak Znak Znak"/>
    <w:basedOn w:val="Normalny"/>
    <w:rsid w:val="000B473C"/>
    <w:pPr>
      <w:suppressAutoHyphens w:val="0"/>
      <w:spacing w:line="240" w:lineRule="auto"/>
      <w:textAlignment w:val="auto"/>
    </w:pPr>
    <w:rPr>
      <w:rFonts w:ascii="Arial" w:hAnsi="Arial" w:cs="Arial"/>
      <w:kern w:val="0"/>
      <w:lang w:eastAsia="pl-PL"/>
    </w:rPr>
  </w:style>
  <w:style w:type="table" w:customStyle="1" w:styleId="TableNormal">
    <w:name w:val="Table Normal"/>
    <w:uiPriority w:val="2"/>
    <w:semiHidden/>
    <w:unhideWhenUsed/>
    <w:qFormat/>
    <w:rsid w:val="00A05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Wyrnieniedelikatne">
    <w:name w:val="Subtle Emphasis"/>
    <w:uiPriority w:val="19"/>
    <w:qFormat/>
    <w:rsid w:val="006204C6"/>
    <w:rPr>
      <w:i/>
      <w:iCs/>
      <w:color w:val="808080"/>
    </w:rPr>
  </w:style>
  <w:style w:type="character" w:customStyle="1" w:styleId="ListParagraphChar">
    <w:name w:val="List Paragraph Char"/>
    <w:basedOn w:val="Domylnaczcionkaakapitu"/>
    <w:rsid w:val="00350022"/>
    <w:rPr>
      <w:rFonts w:eastAsia="Calibri"/>
      <w:kern w:val="1"/>
      <w:sz w:val="24"/>
      <w:szCs w:val="24"/>
      <w:lang w:val="pl-PL" w:eastAsia="ar-SA" w:bidi="ar-SA"/>
    </w:rPr>
  </w:style>
  <w:style w:type="paragraph" w:customStyle="1" w:styleId="rozdzia">
    <w:name w:val="rozdział"/>
    <w:basedOn w:val="Normalny"/>
    <w:autoRedefine/>
    <w:rsid w:val="007B266A"/>
    <w:pPr>
      <w:suppressAutoHyphens w:val="0"/>
      <w:spacing w:before="120" w:after="120" w:line="240" w:lineRule="auto"/>
      <w:ind w:left="-142" w:hanging="709"/>
      <w:jc w:val="center"/>
      <w:textAlignment w:val="auto"/>
    </w:pPr>
    <w:rPr>
      <w:rFonts w:ascii="Verdana" w:hAnsi="Verdana" w:cs="Verdana"/>
      <w:bCs/>
      <w:i/>
      <w:color w:val="000000"/>
      <w:spacing w:val="4"/>
      <w:kern w:val="0"/>
      <w:sz w:val="20"/>
      <w:szCs w:val="20"/>
      <w:lang w:eastAsia="pl-PL"/>
    </w:rPr>
  </w:style>
  <w:style w:type="character" w:styleId="Odwoaniedokomentarza">
    <w:name w:val="annotation reference"/>
    <w:basedOn w:val="Domylnaczcionkaakapitu"/>
    <w:uiPriority w:val="99"/>
    <w:unhideWhenUsed/>
    <w:qFormat/>
    <w:rsid w:val="00447CDE"/>
    <w:rPr>
      <w:sz w:val="16"/>
      <w:szCs w:val="16"/>
    </w:rPr>
  </w:style>
  <w:style w:type="paragraph" w:customStyle="1" w:styleId="paragraph">
    <w:name w:val="paragraph"/>
    <w:basedOn w:val="Normalny"/>
    <w:rsid w:val="00AE67B2"/>
    <w:pPr>
      <w:suppressAutoHyphens w:val="0"/>
      <w:spacing w:before="100" w:beforeAutospacing="1" w:after="100" w:afterAutospacing="1" w:line="240" w:lineRule="auto"/>
      <w:textAlignment w:val="auto"/>
    </w:pPr>
    <w:rPr>
      <w:kern w:val="0"/>
      <w:lang w:eastAsia="pl-PL"/>
    </w:rPr>
  </w:style>
  <w:style w:type="character" w:customStyle="1" w:styleId="normaltextrun">
    <w:name w:val="normaltextrun"/>
    <w:basedOn w:val="Domylnaczcionkaakapitu"/>
    <w:rsid w:val="00AE67B2"/>
  </w:style>
  <w:style w:type="character" w:customStyle="1" w:styleId="eop">
    <w:name w:val="eop"/>
    <w:basedOn w:val="Domylnaczcionkaakapitu"/>
    <w:rsid w:val="00AE67B2"/>
  </w:style>
  <w:style w:type="character" w:customStyle="1" w:styleId="scxw133319775">
    <w:name w:val="scxw133319775"/>
    <w:basedOn w:val="Domylnaczcionkaakapitu"/>
    <w:rsid w:val="00AE67B2"/>
  </w:style>
  <w:style w:type="character" w:customStyle="1" w:styleId="Zakotwiczenieprzypisudolnego">
    <w:name w:val="Zakotwiczenie przypisu dolnego"/>
    <w:rsid w:val="006A61CF"/>
    <w:rPr>
      <w:vertAlign w:val="superscript"/>
    </w:rPr>
  </w:style>
  <w:style w:type="character" w:customStyle="1" w:styleId="Znakiprzypiswdolnych">
    <w:name w:val="Znaki przypisów dolnych"/>
    <w:qFormat/>
    <w:rsid w:val="006A61CF"/>
  </w:style>
  <w:style w:type="paragraph" w:customStyle="1" w:styleId="Tekstpodstawowy5">
    <w:name w:val="Tekst podstawowy5"/>
    <w:basedOn w:val="Normalny"/>
    <w:link w:val="Tekstpodstawowy5Znak"/>
    <w:qFormat/>
    <w:rsid w:val="00CF2CAC"/>
    <w:pPr>
      <w:widowControl w:val="0"/>
      <w:shd w:val="clear" w:color="auto" w:fill="FFFFFF"/>
      <w:suppressAutoHyphens w:val="0"/>
      <w:spacing w:after="120" w:line="240" w:lineRule="atLeast"/>
      <w:ind w:hanging="360"/>
      <w:jc w:val="right"/>
      <w:textAlignment w:val="auto"/>
    </w:pPr>
    <w:rPr>
      <w:rFonts w:ascii="Georgia" w:eastAsia="Calibri" w:hAnsi="Georgia" w:cs="Georgia"/>
      <w:color w:val="000000"/>
      <w:kern w:val="0"/>
      <w:sz w:val="20"/>
      <w:szCs w:val="20"/>
      <w:lang w:eastAsia="pl-PL"/>
    </w:rPr>
  </w:style>
  <w:style w:type="character" w:customStyle="1" w:styleId="markedcontent">
    <w:name w:val="markedcontent"/>
    <w:basedOn w:val="Domylnaczcionkaakapitu"/>
    <w:qFormat/>
    <w:rsid w:val="0091154F"/>
  </w:style>
  <w:style w:type="character" w:styleId="Nierozpoznanawzmianka">
    <w:name w:val="Unresolved Mention"/>
    <w:basedOn w:val="Domylnaczcionkaakapitu"/>
    <w:uiPriority w:val="99"/>
    <w:semiHidden/>
    <w:unhideWhenUsed/>
    <w:rsid w:val="008954F6"/>
    <w:rPr>
      <w:color w:val="605E5C"/>
      <w:shd w:val="clear" w:color="auto" w:fill="E1DFDD"/>
    </w:rPr>
  </w:style>
  <w:style w:type="paragraph" w:customStyle="1" w:styleId="msonormal0">
    <w:name w:val="msonormal"/>
    <w:basedOn w:val="Normalny"/>
    <w:rsid w:val="000D0955"/>
    <w:pPr>
      <w:suppressAutoHyphens w:val="0"/>
      <w:spacing w:before="100" w:beforeAutospacing="1" w:after="100" w:afterAutospacing="1" w:line="240" w:lineRule="auto"/>
      <w:textAlignment w:val="auto"/>
    </w:pPr>
    <w:rPr>
      <w:kern w:val="0"/>
      <w:lang w:eastAsia="pl-PL"/>
    </w:rPr>
  </w:style>
  <w:style w:type="paragraph" w:customStyle="1" w:styleId="xl96">
    <w:name w:val="xl96"/>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CE1" w:hAnsi="Arial CE1"/>
      <w:b/>
      <w:bCs/>
      <w:color w:val="000000"/>
      <w:kern w:val="0"/>
      <w:sz w:val="20"/>
      <w:szCs w:val="20"/>
      <w:lang w:eastAsia="pl-PL"/>
    </w:rPr>
  </w:style>
  <w:style w:type="paragraph" w:customStyle="1" w:styleId="xl97">
    <w:name w:val="xl97"/>
    <w:basedOn w:val="Normalny"/>
    <w:rsid w:val="000D0955"/>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Arial" w:hAnsi="Arial" w:cs="Arial"/>
      <w:b/>
      <w:bCs/>
      <w:color w:val="000000"/>
      <w:kern w:val="0"/>
      <w:sz w:val="18"/>
      <w:szCs w:val="18"/>
      <w:lang w:eastAsia="pl-PL"/>
    </w:rPr>
  </w:style>
  <w:style w:type="paragraph" w:customStyle="1" w:styleId="xl98">
    <w:name w:val="xl98"/>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color w:val="FF0000"/>
      <w:kern w:val="0"/>
      <w:sz w:val="18"/>
      <w:szCs w:val="18"/>
      <w:lang w:eastAsia="pl-PL"/>
    </w:rPr>
  </w:style>
  <w:style w:type="paragraph" w:customStyle="1" w:styleId="xl99">
    <w:name w:val="xl99"/>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w:hAnsi="Arial" w:cs="Arial"/>
      <w:color w:val="000000"/>
      <w:kern w:val="0"/>
      <w:sz w:val="18"/>
      <w:szCs w:val="18"/>
      <w:lang w:eastAsia="pl-PL"/>
    </w:rPr>
  </w:style>
  <w:style w:type="paragraph" w:customStyle="1" w:styleId="xl100">
    <w:name w:val="xl100"/>
    <w:basedOn w:val="Normalny"/>
    <w:rsid w:val="000D0955"/>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Arial" w:hAnsi="Arial" w:cs="Arial"/>
      <w:color w:val="000000"/>
      <w:kern w:val="0"/>
      <w:sz w:val="18"/>
      <w:szCs w:val="18"/>
      <w:lang w:eastAsia="pl-PL"/>
    </w:rPr>
  </w:style>
  <w:style w:type="paragraph" w:customStyle="1" w:styleId="xl101">
    <w:name w:val="xl101"/>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w:hAnsi="Arial" w:cs="Arial"/>
      <w:color w:val="000000"/>
      <w:kern w:val="0"/>
      <w:sz w:val="18"/>
      <w:szCs w:val="18"/>
      <w:lang w:eastAsia="pl-PL"/>
    </w:rPr>
  </w:style>
  <w:style w:type="paragraph" w:customStyle="1" w:styleId="xl102">
    <w:name w:val="xl102"/>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w:hAnsi="Arial" w:cs="Arial"/>
      <w:color w:val="000000"/>
      <w:kern w:val="0"/>
      <w:sz w:val="18"/>
      <w:szCs w:val="18"/>
      <w:lang w:eastAsia="pl-PL"/>
    </w:rPr>
  </w:style>
  <w:style w:type="paragraph" w:customStyle="1" w:styleId="xl103">
    <w:name w:val="xl103"/>
    <w:basedOn w:val="Normalny"/>
    <w:rsid w:val="000D0955"/>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Arial CE1" w:hAnsi="Arial CE1"/>
      <w:b/>
      <w:bCs/>
      <w:color w:val="000000"/>
      <w:kern w:val="0"/>
      <w:sz w:val="18"/>
      <w:szCs w:val="18"/>
      <w:lang w:eastAsia="pl-PL"/>
    </w:rPr>
  </w:style>
  <w:style w:type="paragraph" w:customStyle="1" w:styleId="xl104">
    <w:name w:val="xl104"/>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CE1" w:hAnsi="Arial CE1"/>
      <w:b/>
      <w:bCs/>
      <w:color w:val="FF0000"/>
      <w:kern w:val="0"/>
      <w:sz w:val="18"/>
      <w:szCs w:val="18"/>
      <w:lang w:eastAsia="pl-PL"/>
    </w:rPr>
  </w:style>
  <w:style w:type="paragraph" w:customStyle="1" w:styleId="xl105">
    <w:name w:val="xl105"/>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CE1" w:hAnsi="Arial CE1"/>
      <w:b/>
      <w:bCs/>
      <w:color w:val="000000"/>
      <w:kern w:val="0"/>
      <w:sz w:val="18"/>
      <w:szCs w:val="18"/>
      <w:lang w:eastAsia="pl-PL"/>
    </w:rPr>
  </w:style>
  <w:style w:type="paragraph" w:customStyle="1" w:styleId="xl106">
    <w:name w:val="xl106"/>
    <w:basedOn w:val="Normalny"/>
    <w:rsid w:val="000D0955"/>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Tahoma" w:hAnsi="Tahoma" w:cs="Tahoma"/>
      <w:color w:val="000000"/>
      <w:kern w:val="0"/>
      <w:sz w:val="18"/>
      <w:szCs w:val="18"/>
      <w:lang w:eastAsia="pl-PL"/>
    </w:rPr>
  </w:style>
  <w:style w:type="paragraph" w:customStyle="1" w:styleId="xl107">
    <w:name w:val="xl107"/>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CE1" w:hAnsi="Arial CE1"/>
      <w:color w:val="000000"/>
      <w:kern w:val="0"/>
      <w:sz w:val="18"/>
      <w:szCs w:val="18"/>
      <w:lang w:eastAsia="pl-PL"/>
    </w:rPr>
  </w:style>
  <w:style w:type="paragraph" w:customStyle="1" w:styleId="xl108">
    <w:name w:val="xl108"/>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CE1" w:hAnsi="Arial CE1"/>
      <w:color w:val="000000"/>
      <w:kern w:val="0"/>
      <w:sz w:val="18"/>
      <w:szCs w:val="18"/>
      <w:lang w:eastAsia="pl-PL"/>
    </w:rPr>
  </w:style>
  <w:style w:type="paragraph" w:customStyle="1" w:styleId="xl109">
    <w:name w:val="xl109"/>
    <w:basedOn w:val="Normalny"/>
    <w:rsid w:val="000D0955"/>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Arial CE1" w:hAnsi="Arial CE1"/>
      <w:color w:val="000000"/>
      <w:kern w:val="0"/>
      <w:sz w:val="18"/>
      <w:szCs w:val="18"/>
      <w:lang w:eastAsia="pl-PL"/>
    </w:rPr>
  </w:style>
  <w:style w:type="paragraph" w:customStyle="1" w:styleId="xl110">
    <w:name w:val="xl110"/>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sz w:val="18"/>
      <w:szCs w:val="18"/>
      <w:lang w:eastAsia="pl-PL"/>
    </w:rPr>
  </w:style>
  <w:style w:type="paragraph" w:customStyle="1" w:styleId="xl111">
    <w:name w:val="xl111"/>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CE1" w:hAnsi="Arial CE1"/>
      <w:color w:val="000000"/>
      <w:kern w:val="0"/>
      <w:sz w:val="18"/>
      <w:szCs w:val="18"/>
      <w:lang w:eastAsia="pl-PL"/>
    </w:rPr>
  </w:style>
  <w:style w:type="paragraph" w:customStyle="1" w:styleId="xl112">
    <w:name w:val="xl112"/>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Arial CE1" w:hAnsi="Arial CE1"/>
      <w:color w:val="000000"/>
      <w:kern w:val="0"/>
      <w:sz w:val="18"/>
      <w:szCs w:val="18"/>
      <w:lang w:eastAsia="pl-PL"/>
    </w:rPr>
  </w:style>
  <w:style w:type="paragraph" w:customStyle="1" w:styleId="xl113">
    <w:name w:val="xl113"/>
    <w:basedOn w:val="Normalny"/>
    <w:rsid w:val="000D095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Arial CE1" w:hAnsi="Arial CE1"/>
      <w:b/>
      <w:bCs/>
      <w:color w:val="FF3333"/>
      <w:kern w:val="0"/>
      <w:sz w:val="18"/>
      <w:szCs w:val="18"/>
      <w:lang w:eastAsia="pl-PL"/>
    </w:rPr>
  </w:style>
  <w:style w:type="paragraph" w:customStyle="1" w:styleId="xl114">
    <w:name w:val="xl114"/>
    <w:basedOn w:val="Normalny"/>
    <w:rsid w:val="000D0955"/>
    <w:pPr>
      <w:pBdr>
        <w:top w:val="single" w:sz="4" w:space="0" w:color="auto"/>
        <w:left w:val="single" w:sz="4" w:space="0" w:color="auto"/>
        <w:bottom w:val="single" w:sz="4" w:space="0" w:color="auto"/>
        <w:right w:val="single" w:sz="4" w:space="0" w:color="auto"/>
      </w:pBdr>
      <w:shd w:val="clear" w:color="000000" w:fill="9BC2E6"/>
      <w:suppressAutoHyphens w:val="0"/>
      <w:spacing w:before="100" w:beforeAutospacing="1" w:after="100" w:afterAutospacing="1" w:line="240" w:lineRule="auto"/>
      <w:jc w:val="center"/>
      <w:textAlignment w:val="center"/>
    </w:pPr>
    <w:rPr>
      <w:rFonts w:ascii="Arial CE" w:hAnsi="Arial CE" w:cs="Arial CE"/>
      <w:b/>
      <w:bCs/>
      <w:color w:val="000000"/>
      <w:kern w:val="0"/>
      <w:sz w:val="18"/>
      <w:szCs w:val="18"/>
      <w:lang w:eastAsia="pl-PL"/>
    </w:rPr>
  </w:style>
  <w:style w:type="paragraph" w:customStyle="1" w:styleId="xl115">
    <w:name w:val="xl115"/>
    <w:basedOn w:val="Normalny"/>
    <w:rsid w:val="000D0955"/>
    <w:pPr>
      <w:pBdr>
        <w:top w:val="single" w:sz="4" w:space="0" w:color="auto"/>
        <w:left w:val="single" w:sz="4" w:space="0" w:color="auto"/>
        <w:bottom w:val="single" w:sz="4" w:space="0" w:color="auto"/>
        <w:right w:val="single" w:sz="4" w:space="0" w:color="auto"/>
      </w:pBdr>
      <w:shd w:val="clear" w:color="000000" w:fill="9BC2E6"/>
      <w:suppressAutoHyphens w:val="0"/>
      <w:spacing w:before="100" w:beforeAutospacing="1" w:after="100" w:afterAutospacing="1" w:line="240" w:lineRule="auto"/>
      <w:textAlignment w:val="center"/>
    </w:pPr>
    <w:rPr>
      <w:kern w:val="0"/>
      <w:sz w:val="18"/>
      <w:szCs w:val="18"/>
      <w:lang w:eastAsia="pl-PL"/>
    </w:rPr>
  </w:style>
  <w:style w:type="paragraph" w:customStyle="1" w:styleId="xl116">
    <w:name w:val="xl116"/>
    <w:basedOn w:val="Normalny"/>
    <w:rsid w:val="000D0955"/>
    <w:pPr>
      <w:pBdr>
        <w:top w:val="single" w:sz="4" w:space="0" w:color="auto"/>
        <w:left w:val="single" w:sz="4" w:space="0" w:color="auto"/>
        <w:bottom w:val="single" w:sz="4" w:space="0" w:color="auto"/>
        <w:right w:val="single" w:sz="4" w:space="0" w:color="auto"/>
      </w:pBdr>
      <w:shd w:val="clear" w:color="000000" w:fill="9BC2E6"/>
      <w:suppressAutoHyphens w:val="0"/>
      <w:spacing w:before="100" w:beforeAutospacing="1" w:after="100" w:afterAutospacing="1" w:line="240" w:lineRule="auto"/>
      <w:jc w:val="center"/>
      <w:textAlignment w:val="center"/>
    </w:pPr>
    <w:rPr>
      <w:rFonts w:ascii="Arial CE" w:hAnsi="Arial CE" w:cs="Arial CE"/>
      <w:color w:val="000000"/>
      <w:kern w:val="0"/>
      <w:sz w:val="18"/>
      <w:szCs w:val="18"/>
      <w:lang w:eastAsia="pl-PL"/>
    </w:rPr>
  </w:style>
  <w:style w:type="paragraph" w:customStyle="1" w:styleId="xl117">
    <w:name w:val="xl117"/>
    <w:basedOn w:val="Normalny"/>
    <w:rsid w:val="000D09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CE" w:hAnsi="Arial CE" w:cs="Arial CE"/>
      <w:b/>
      <w:bCs/>
      <w:color w:val="000000"/>
      <w:kern w:val="0"/>
      <w:sz w:val="18"/>
      <w:szCs w:val="18"/>
      <w:lang w:eastAsia="pl-PL"/>
    </w:rPr>
  </w:style>
  <w:style w:type="paragraph" w:customStyle="1" w:styleId="xl118">
    <w:name w:val="xl118"/>
    <w:basedOn w:val="Normalny"/>
    <w:rsid w:val="000D09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CE" w:hAnsi="Arial CE" w:cs="Arial CE"/>
      <w:color w:val="000000"/>
      <w:kern w:val="0"/>
      <w:sz w:val="18"/>
      <w:szCs w:val="18"/>
      <w:lang w:eastAsia="pl-PL"/>
    </w:rPr>
  </w:style>
  <w:style w:type="paragraph" w:customStyle="1" w:styleId="xl119">
    <w:name w:val="xl119"/>
    <w:basedOn w:val="Normalny"/>
    <w:rsid w:val="000D09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b/>
      <w:bCs/>
      <w:kern w:val="0"/>
      <w:sz w:val="18"/>
      <w:szCs w:val="18"/>
      <w:lang w:eastAsia="pl-PL"/>
    </w:rPr>
  </w:style>
  <w:style w:type="paragraph" w:customStyle="1" w:styleId="xl120">
    <w:name w:val="xl120"/>
    <w:basedOn w:val="Normalny"/>
    <w:rsid w:val="000D09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kern w:val="0"/>
      <w:sz w:val="18"/>
      <w:szCs w:val="18"/>
      <w:lang w:eastAsia="pl-PL"/>
    </w:rPr>
  </w:style>
  <w:style w:type="character" w:customStyle="1" w:styleId="czeinternetowe">
    <w:name w:val="Łącze internetowe"/>
    <w:basedOn w:val="Domylnaczcionkaakapitu2"/>
    <w:rsid w:val="0084607F"/>
    <w:rPr>
      <w:rFonts w:ascii="Times New Roman" w:hAnsi="Times New Roman" w:cs="Times New Roman"/>
      <w:color w:val="0000FF"/>
      <w:u w:val="single"/>
    </w:rPr>
  </w:style>
  <w:style w:type="character" w:customStyle="1" w:styleId="Odwiedzoneczeinternetowe">
    <w:name w:val="Odwiedzone łącze internetowe"/>
    <w:basedOn w:val="Domylnaczcionkaakapitu"/>
    <w:uiPriority w:val="99"/>
    <w:rsid w:val="0084607F"/>
    <w:rPr>
      <w:color w:val="800080"/>
      <w:u w:val="single"/>
    </w:rPr>
  </w:style>
  <w:style w:type="character" w:customStyle="1" w:styleId="FootnoteCharacters">
    <w:name w:val="Footnote Characters"/>
    <w:basedOn w:val="Domylnaczcionkaakapitu"/>
    <w:uiPriority w:val="99"/>
    <w:unhideWhenUsed/>
    <w:qFormat/>
    <w:rsid w:val="0084607F"/>
    <w:rPr>
      <w:vertAlign w:val="superscript"/>
    </w:rPr>
  </w:style>
  <w:style w:type="character" w:customStyle="1" w:styleId="Wyrnienie">
    <w:name w:val="Wyróżnienie"/>
    <w:basedOn w:val="Domylnaczcionkaakapitu"/>
    <w:uiPriority w:val="20"/>
    <w:qFormat/>
    <w:rsid w:val="0084607F"/>
    <w:rPr>
      <w:i/>
      <w:iCs/>
    </w:rPr>
  </w:style>
  <w:style w:type="character" w:customStyle="1" w:styleId="HTMLPreformattedChar1">
    <w:name w:val="HTML Preformatted Char1"/>
    <w:basedOn w:val="Domylnaczcionkaakapitu"/>
    <w:qFormat/>
    <w:rsid w:val="0084607F"/>
    <w:rPr>
      <w:rFonts w:ascii="Courier New" w:hAnsi="Courier New" w:cs="Courier New"/>
      <w:kern w:val="2"/>
      <w:sz w:val="20"/>
      <w:szCs w:val="20"/>
      <w:lang w:eastAsia="ar-SA" w:bidi="ar-SA"/>
    </w:rPr>
  </w:style>
  <w:style w:type="character" w:customStyle="1" w:styleId="BodyText3Char1">
    <w:name w:val="Body Text 3 Char1"/>
    <w:basedOn w:val="Domylnaczcionkaakapitu"/>
    <w:qFormat/>
    <w:rsid w:val="0084607F"/>
    <w:rPr>
      <w:rFonts w:ascii="Times New Roman" w:hAnsi="Times New Roman" w:cs="Times New Roman"/>
      <w:kern w:val="2"/>
      <w:sz w:val="16"/>
      <w:szCs w:val="16"/>
      <w:lang w:eastAsia="ar-SA" w:bidi="ar-SA"/>
    </w:rPr>
  </w:style>
  <w:style w:type="character" w:customStyle="1" w:styleId="BodyTextIndent3Char1">
    <w:name w:val="Body Text Indent 3 Char1"/>
    <w:basedOn w:val="Domylnaczcionkaakapitu"/>
    <w:qFormat/>
    <w:rsid w:val="0084607F"/>
    <w:rPr>
      <w:rFonts w:ascii="Times New Roman" w:hAnsi="Times New Roman" w:cs="Times New Roman"/>
      <w:kern w:val="2"/>
      <w:sz w:val="16"/>
      <w:szCs w:val="16"/>
      <w:lang w:eastAsia="ar-SA" w:bidi="ar-SA"/>
    </w:rPr>
  </w:style>
  <w:style w:type="character" w:customStyle="1" w:styleId="BalloonTextChar1">
    <w:name w:val="Balloon Text Char1"/>
    <w:basedOn w:val="Domylnaczcionkaakapitu"/>
    <w:qFormat/>
    <w:rsid w:val="0084607F"/>
    <w:rPr>
      <w:rFonts w:ascii="Segoe UI" w:hAnsi="Segoe UI" w:cs="Segoe UI"/>
      <w:kern w:val="2"/>
      <w:sz w:val="18"/>
      <w:szCs w:val="18"/>
      <w:lang w:eastAsia="ar-SA" w:bidi="ar-SA"/>
    </w:rPr>
  </w:style>
  <w:style w:type="character" w:customStyle="1" w:styleId="Nierozpoznanawzmianka1">
    <w:name w:val="Nierozpoznana wzmianka1"/>
    <w:basedOn w:val="Domylnaczcionkaakapitu"/>
    <w:uiPriority w:val="99"/>
    <w:semiHidden/>
    <w:unhideWhenUsed/>
    <w:qFormat/>
    <w:rsid w:val="0084607F"/>
    <w:rPr>
      <w:color w:val="605E5C"/>
      <w:shd w:val="clear" w:color="auto" w:fill="E1DFDD"/>
    </w:rPr>
  </w:style>
  <w:style w:type="paragraph" w:customStyle="1" w:styleId="Gwkaistopka">
    <w:name w:val="Główka i stopka"/>
    <w:basedOn w:val="Normalny"/>
    <w:qFormat/>
    <w:rsid w:val="0084607F"/>
    <w:rPr>
      <w:kern w:val="2"/>
    </w:rPr>
  </w:style>
  <w:style w:type="paragraph" w:customStyle="1" w:styleId="Tekstpodstawowywcity1">
    <w:name w:val="Tekst podstawowy wcięty1"/>
    <w:basedOn w:val="Normalny"/>
    <w:rsid w:val="0084607F"/>
    <w:pPr>
      <w:spacing w:after="120" w:line="276" w:lineRule="auto"/>
      <w:ind w:left="283"/>
    </w:pPr>
    <w:rPr>
      <w:rFonts w:ascii="Georgia" w:hAnsi="Georgia" w:cs="Georgia"/>
      <w:b/>
      <w:bCs/>
      <w:i/>
      <w:iCs/>
      <w:kern w:val="0"/>
      <w:sz w:val="22"/>
      <w:szCs w:val="22"/>
    </w:rPr>
  </w:style>
  <w:style w:type="paragraph" w:customStyle="1" w:styleId="Bezodstpw5">
    <w:name w:val="Bez odstępów5"/>
    <w:qFormat/>
    <w:rsid w:val="0084607F"/>
    <w:pPr>
      <w:suppressAutoHyphens/>
      <w:spacing w:after="0" w:line="240" w:lineRule="auto"/>
    </w:pPr>
    <w:rPr>
      <w:rFonts w:ascii="Arial" w:eastAsia="Times New Roman" w:hAnsi="Arial" w:cs="Arial"/>
    </w:rPr>
  </w:style>
  <w:style w:type="paragraph" w:customStyle="1" w:styleId="msolistparagraph0">
    <w:name w:val="msolistparagraph"/>
    <w:basedOn w:val="Normalny"/>
    <w:qFormat/>
    <w:rsid w:val="0084607F"/>
    <w:pPr>
      <w:suppressAutoHyphens w:val="0"/>
      <w:spacing w:beforeAutospacing="1" w:afterAutospacing="1" w:line="240" w:lineRule="auto"/>
      <w:textAlignment w:val="auto"/>
    </w:pPr>
    <w:rPr>
      <w:rFonts w:ascii="Arial Unicode MS" w:hAnsi="Arial Unicode MS" w:cs="Arial Unicode MS"/>
      <w:kern w:val="0"/>
      <w:lang w:eastAsia="pl-PL"/>
    </w:rPr>
  </w:style>
  <w:style w:type="paragraph" w:customStyle="1" w:styleId="tekstpodstawowy220">
    <w:name w:val="tekstpodstawowy22"/>
    <w:basedOn w:val="Normalny"/>
    <w:qFormat/>
    <w:rsid w:val="0084607F"/>
    <w:pPr>
      <w:suppressAutoHyphens w:val="0"/>
      <w:spacing w:beforeAutospacing="1" w:afterAutospacing="1" w:line="240" w:lineRule="auto"/>
      <w:textAlignment w:val="auto"/>
    </w:pPr>
    <w:rPr>
      <w:rFonts w:ascii="Arial Unicode MS" w:hAnsi="Arial Unicode MS" w:cs="Arial Unicode MS"/>
      <w:kern w:val="0"/>
      <w:lang w:eastAsia="pl-PL"/>
    </w:rPr>
  </w:style>
  <w:style w:type="paragraph" w:customStyle="1" w:styleId="normalny10">
    <w:name w:val="normalny1"/>
    <w:basedOn w:val="Normalny"/>
    <w:qFormat/>
    <w:rsid w:val="0084607F"/>
    <w:pPr>
      <w:suppressAutoHyphens w:val="0"/>
      <w:spacing w:beforeAutospacing="1" w:afterAutospacing="1" w:line="240" w:lineRule="auto"/>
      <w:textAlignment w:val="auto"/>
    </w:pPr>
    <w:rPr>
      <w:rFonts w:ascii="Arial Unicode MS" w:hAnsi="Arial Unicode MS" w:cs="Arial Unicode MS"/>
      <w:kern w:val="0"/>
      <w:lang w:eastAsia="pl-PL"/>
    </w:rPr>
  </w:style>
  <w:style w:type="paragraph" w:customStyle="1" w:styleId="xl63">
    <w:name w:val="xl63"/>
    <w:basedOn w:val="Normalny"/>
    <w:qFormat/>
    <w:rsid w:val="0084607F"/>
    <w:pPr>
      <w:pBdr>
        <w:top w:val="single" w:sz="4" w:space="0" w:color="000000"/>
        <w:left w:val="single" w:sz="4" w:space="0" w:color="000000"/>
        <w:bottom w:val="single" w:sz="4" w:space="0" w:color="000000"/>
        <w:right w:val="single" w:sz="4" w:space="0" w:color="000000"/>
      </w:pBdr>
      <w:suppressAutoHyphens w:val="0"/>
      <w:spacing w:beforeAutospacing="1" w:afterAutospacing="1" w:line="240" w:lineRule="auto"/>
      <w:textAlignment w:val="auto"/>
    </w:pPr>
    <w:rPr>
      <w:kern w:val="0"/>
      <w:lang w:eastAsia="pl-PL"/>
    </w:rPr>
  </w:style>
  <w:style w:type="paragraph" w:customStyle="1" w:styleId="xl64">
    <w:name w:val="xl64"/>
    <w:basedOn w:val="Normalny"/>
    <w:qFormat/>
    <w:rsid w:val="0084607F"/>
    <w:pPr>
      <w:pBdr>
        <w:top w:val="single" w:sz="4" w:space="0" w:color="000000"/>
        <w:left w:val="single" w:sz="4" w:space="0" w:color="000000"/>
        <w:bottom w:val="single" w:sz="4" w:space="0" w:color="000000"/>
        <w:right w:val="single" w:sz="4" w:space="0" w:color="000000"/>
      </w:pBdr>
      <w:suppressAutoHyphens w:val="0"/>
      <w:spacing w:beforeAutospacing="1" w:afterAutospacing="1" w:line="240" w:lineRule="auto"/>
      <w:textAlignment w:val="auto"/>
    </w:pPr>
    <w:rPr>
      <w:b/>
      <w:bCs/>
      <w:kern w:val="0"/>
      <w:lang w:eastAsia="pl-PL"/>
    </w:rPr>
  </w:style>
  <w:style w:type="paragraph" w:customStyle="1" w:styleId="Bodytext4">
    <w:name w:val="Body text (4)"/>
    <w:basedOn w:val="Normalny"/>
    <w:uiPriority w:val="99"/>
    <w:qFormat/>
    <w:rsid w:val="0084607F"/>
    <w:pPr>
      <w:widowControl w:val="0"/>
      <w:shd w:val="clear" w:color="auto" w:fill="FFFFFF"/>
      <w:suppressAutoHyphens w:val="0"/>
      <w:spacing w:before="120" w:after="120" w:line="206" w:lineRule="exact"/>
      <w:jc w:val="center"/>
      <w:textAlignment w:val="auto"/>
    </w:pPr>
    <w:rPr>
      <w:rFonts w:ascii="Georgia" w:eastAsia="Calibri" w:hAnsi="Georgia" w:cs="Georgia"/>
      <w:i/>
      <w:iCs/>
      <w:color w:val="000000"/>
      <w:kern w:val="0"/>
      <w:sz w:val="17"/>
      <w:szCs w:val="17"/>
      <w:lang w:eastAsia="pl-PL"/>
    </w:rPr>
  </w:style>
  <w:style w:type="paragraph" w:customStyle="1" w:styleId="Bodytext5">
    <w:name w:val="Body text (5)"/>
    <w:basedOn w:val="Normalny"/>
    <w:uiPriority w:val="99"/>
    <w:qFormat/>
    <w:rsid w:val="0084607F"/>
    <w:pPr>
      <w:widowControl w:val="0"/>
      <w:shd w:val="clear" w:color="auto" w:fill="FFFFFF"/>
      <w:suppressAutoHyphens w:val="0"/>
      <w:spacing w:before="120" w:after="3240" w:line="240" w:lineRule="atLeast"/>
      <w:jc w:val="center"/>
      <w:textAlignment w:val="auto"/>
    </w:pPr>
    <w:rPr>
      <w:rFonts w:ascii="Georgia" w:eastAsia="Calibri" w:hAnsi="Georgia" w:cs="Georgia"/>
      <w:b/>
      <w:bCs/>
      <w:i/>
      <w:iCs/>
      <w:color w:val="000000"/>
      <w:kern w:val="0"/>
      <w:sz w:val="17"/>
      <w:szCs w:val="17"/>
      <w:lang w:eastAsia="pl-PL"/>
    </w:rPr>
  </w:style>
  <w:style w:type="paragraph" w:customStyle="1" w:styleId="zustzmustartykuempunktem">
    <w:name w:val="zustzmustartykuempunktem"/>
    <w:basedOn w:val="Normalny"/>
    <w:qFormat/>
    <w:rsid w:val="0084607F"/>
    <w:pPr>
      <w:suppressAutoHyphens w:val="0"/>
      <w:spacing w:beforeAutospacing="1" w:afterAutospacing="1" w:line="240" w:lineRule="auto"/>
      <w:textAlignment w:val="auto"/>
    </w:pPr>
    <w:rPr>
      <w:kern w:val="0"/>
      <w:lang w:val="en-US" w:eastAsia="en-US"/>
    </w:rPr>
  </w:style>
  <w:style w:type="character" w:customStyle="1" w:styleId="Tekstpodstawowy5Znak">
    <w:name w:val="Tekst podstawowy5 Znak"/>
    <w:link w:val="Tekstpodstawowy5"/>
    <w:qFormat/>
    <w:rsid w:val="00EB3152"/>
    <w:rPr>
      <w:rFonts w:ascii="Georgia" w:eastAsia="Calibri" w:hAnsi="Georgia" w:cs="Georgia"/>
      <w:color w:val="000000"/>
      <w:sz w:val="20"/>
      <w:szCs w:val="20"/>
      <w:shd w:val="clear" w:color="auto" w:fill="FFFFF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697025">
      <w:bodyDiv w:val="1"/>
      <w:marLeft w:val="0"/>
      <w:marRight w:val="0"/>
      <w:marTop w:val="0"/>
      <w:marBottom w:val="0"/>
      <w:divBdr>
        <w:top w:val="none" w:sz="0" w:space="0" w:color="auto"/>
        <w:left w:val="none" w:sz="0" w:space="0" w:color="auto"/>
        <w:bottom w:val="none" w:sz="0" w:space="0" w:color="auto"/>
        <w:right w:val="none" w:sz="0" w:space="0" w:color="auto"/>
      </w:divBdr>
    </w:div>
    <w:div w:id="87626889">
      <w:bodyDiv w:val="1"/>
      <w:marLeft w:val="0"/>
      <w:marRight w:val="0"/>
      <w:marTop w:val="0"/>
      <w:marBottom w:val="0"/>
      <w:divBdr>
        <w:top w:val="none" w:sz="0" w:space="0" w:color="auto"/>
        <w:left w:val="none" w:sz="0" w:space="0" w:color="auto"/>
        <w:bottom w:val="none" w:sz="0" w:space="0" w:color="auto"/>
        <w:right w:val="none" w:sz="0" w:space="0" w:color="auto"/>
      </w:divBdr>
    </w:div>
    <w:div w:id="91096338">
      <w:bodyDiv w:val="1"/>
      <w:marLeft w:val="0"/>
      <w:marRight w:val="0"/>
      <w:marTop w:val="0"/>
      <w:marBottom w:val="0"/>
      <w:divBdr>
        <w:top w:val="none" w:sz="0" w:space="0" w:color="auto"/>
        <w:left w:val="none" w:sz="0" w:space="0" w:color="auto"/>
        <w:bottom w:val="none" w:sz="0" w:space="0" w:color="auto"/>
        <w:right w:val="none" w:sz="0" w:space="0" w:color="auto"/>
      </w:divBdr>
    </w:div>
    <w:div w:id="95951846">
      <w:bodyDiv w:val="1"/>
      <w:marLeft w:val="0"/>
      <w:marRight w:val="0"/>
      <w:marTop w:val="0"/>
      <w:marBottom w:val="0"/>
      <w:divBdr>
        <w:top w:val="none" w:sz="0" w:space="0" w:color="auto"/>
        <w:left w:val="none" w:sz="0" w:space="0" w:color="auto"/>
        <w:bottom w:val="none" w:sz="0" w:space="0" w:color="auto"/>
        <w:right w:val="none" w:sz="0" w:space="0" w:color="auto"/>
      </w:divBdr>
    </w:div>
    <w:div w:id="99423812">
      <w:bodyDiv w:val="1"/>
      <w:marLeft w:val="0"/>
      <w:marRight w:val="0"/>
      <w:marTop w:val="0"/>
      <w:marBottom w:val="0"/>
      <w:divBdr>
        <w:top w:val="none" w:sz="0" w:space="0" w:color="auto"/>
        <w:left w:val="none" w:sz="0" w:space="0" w:color="auto"/>
        <w:bottom w:val="none" w:sz="0" w:space="0" w:color="auto"/>
        <w:right w:val="none" w:sz="0" w:space="0" w:color="auto"/>
      </w:divBdr>
    </w:div>
    <w:div w:id="122231226">
      <w:bodyDiv w:val="1"/>
      <w:marLeft w:val="0"/>
      <w:marRight w:val="0"/>
      <w:marTop w:val="0"/>
      <w:marBottom w:val="0"/>
      <w:divBdr>
        <w:top w:val="none" w:sz="0" w:space="0" w:color="auto"/>
        <w:left w:val="none" w:sz="0" w:space="0" w:color="auto"/>
        <w:bottom w:val="none" w:sz="0" w:space="0" w:color="auto"/>
        <w:right w:val="none" w:sz="0" w:space="0" w:color="auto"/>
      </w:divBdr>
    </w:div>
    <w:div w:id="143932493">
      <w:bodyDiv w:val="1"/>
      <w:marLeft w:val="0"/>
      <w:marRight w:val="0"/>
      <w:marTop w:val="0"/>
      <w:marBottom w:val="0"/>
      <w:divBdr>
        <w:top w:val="none" w:sz="0" w:space="0" w:color="auto"/>
        <w:left w:val="none" w:sz="0" w:space="0" w:color="auto"/>
        <w:bottom w:val="none" w:sz="0" w:space="0" w:color="auto"/>
        <w:right w:val="none" w:sz="0" w:space="0" w:color="auto"/>
      </w:divBdr>
    </w:div>
    <w:div w:id="145441913">
      <w:bodyDiv w:val="1"/>
      <w:marLeft w:val="0"/>
      <w:marRight w:val="0"/>
      <w:marTop w:val="0"/>
      <w:marBottom w:val="0"/>
      <w:divBdr>
        <w:top w:val="none" w:sz="0" w:space="0" w:color="auto"/>
        <w:left w:val="none" w:sz="0" w:space="0" w:color="auto"/>
        <w:bottom w:val="none" w:sz="0" w:space="0" w:color="auto"/>
        <w:right w:val="none" w:sz="0" w:space="0" w:color="auto"/>
      </w:divBdr>
    </w:div>
    <w:div w:id="166678943">
      <w:bodyDiv w:val="1"/>
      <w:marLeft w:val="0"/>
      <w:marRight w:val="0"/>
      <w:marTop w:val="0"/>
      <w:marBottom w:val="0"/>
      <w:divBdr>
        <w:top w:val="none" w:sz="0" w:space="0" w:color="auto"/>
        <w:left w:val="none" w:sz="0" w:space="0" w:color="auto"/>
        <w:bottom w:val="none" w:sz="0" w:space="0" w:color="auto"/>
        <w:right w:val="none" w:sz="0" w:space="0" w:color="auto"/>
      </w:divBdr>
    </w:div>
    <w:div w:id="185023395">
      <w:bodyDiv w:val="1"/>
      <w:marLeft w:val="0"/>
      <w:marRight w:val="0"/>
      <w:marTop w:val="0"/>
      <w:marBottom w:val="0"/>
      <w:divBdr>
        <w:top w:val="none" w:sz="0" w:space="0" w:color="auto"/>
        <w:left w:val="none" w:sz="0" w:space="0" w:color="auto"/>
        <w:bottom w:val="none" w:sz="0" w:space="0" w:color="auto"/>
        <w:right w:val="none" w:sz="0" w:space="0" w:color="auto"/>
      </w:divBdr>
    </w:div>
    <w:div w:id="197202811">
      <w:bodyDiv w:val="1"/>
      <w:marLeft w:val="0"/>
      <w:marRight w:val="0"/>
      <w:marTop w:val="0"/>
      <w:marBottom w:val="0"/>
      <w:divBdr>
        <w:top w:val="none" w:sz="0" w:space="0" w:color="auto"/>
        <w:left w:val="none" w:sz="0" w:space="0" w:color="auto"/>
        <w:bottom w:val="none" w:sz="0" w:space="0" w:color="auto"/>
        <w:right w:val="none" w:sz="0" w:space="0" w:color="auto"/>
      </w:divBdr>
    </w:div>
    <w:div w:id="205266407">
      <w:bodyDiv w:val="1"/>
      <w:marLeft w:val="0"/>
      <w:marRight w:val="0"/>
      <w:marTop w:val="0"/>
      <w:marBottom w:val="0"/>
      <w:divBdr>
        <w:top w:val="none" w:sz="0" w:space="0" w:color="auto"/>
        <w:left w:val="none" w:sz="0" w:space="0" w:color="auto"/>
        <w:bottom w:val="none" w:sz="0" w:space="0" w:color="auto"/>
        <w:right w:val="none" w:sz="0" w:space="0" w:color="auto"/>
      </w:divBdr>
    </w:div>
    <w:div w:id="233392708">
      <w:bodyDiv w:val="1"/>
      <w:marLeft w:val="0"/>
      <w:marRight w:val="0"/>
      <w:marTop w:val="0"/>
      <w:marBottom w:val="0"/>
      <w:divBdr>
        <w:top w:val="none" w:sz="0" w:space="0" w:color="auto"/>
        <w:left w:val="none" w:sz="0" w:space="0" w:color="auto"/>
        <w:bottom w:val="none" w:sz="0" w:space="0" w:color="auto"/>
        <w:right w:val="none" w:sz="0" w:space="0" w:color="auto"/>
      </w:divBdr>
    </w:div>
    <w:div w:id="233396050">
      <w:bodyDiv w:val="1"/>
      <w:marLeft w:val="0"/>
      <w:marRight w:val="0"/>
      <w:marTop w:val="0"/>
      <w:marBottom w:val="0"/>
      <w:divBdr>
        <w:top w:val="none" w:sz="0" w:space="0" w:color="auto"/>
        <w:left w:val="none" w:sz="0" w:space="0" w:color="auto"/>
        <w:bottom w:val="none" w:sz="0" w:space="0" w:color="auto"/>
        <w:right w:val="none" w:sz="0" w:space="0" w:color="auto"/>
      </w:divBdr>
    </w:div>
    <w:div w:id="239675154">
      <w:bodyDiv w:val="1"/>
      <w:marLeft w:val="0"/>
      <w:marRight w:val="0"/>
      <w:marTop w:val="0"/>
      <w:marBottom w:val="0"/>
      <w:divBdr>
        <w:top w:val="none" w:sz="0" w:space="0" w:color="auto"/>
        <w:left w:val="none" w:sz="0" w:space="0" w:color="auto"/>
        <w:bottom w:val="none" w:sz="0" w:space="0" w:color="auto"/>
        <w:right w:val="none" w:sz="0" w:space="0" w:color="auto"/>
      </w:divBdr>
    </w:div>
    <w:div w:id="243690743">
      <w:bodyDiv w:val="1"/>
      <w:marLeft w:val="0"/>
      <w:marRight w:val="0"/>
      <w:marTop w:val="0"/>
      <w:marBottom w:val="0"/>
      <w:divBdr>
        <w:top w:val="none" w:sz="0" w:space="0" w:color="auto"/>
        <w:left w:val="none" w:sz="0" w:space="0" w:color="auto"/>
        <w:bottom w:val="none" w:sz="0" w:space="0" w:color="auto"/>
        <w:right w:val="none" w:sz="0" w:space="0" w:color="auto"/>
      </w:divBdr>
    </w:div>
    <w:div w:id="266039148">
      <w:bodyDiv w:val="1"/>
      <w:marLeft w:val="0"/>
      <w:marRight w:val="0"/>
      <w:marTop w:val="0"/>
      <w:marBottom w:val="0"/>
      <w:divBdr>
        <w:top w:val="none" w:sz="0" w:space="0" w:color="auto"/>
        <w:left w:val="none" w:sz="0" w:space="0" w:color="auto"/>
        <w:bottom w:val="none" w:sz="0" w:space="0" w:color="auto"/>
        <w:right w:val="none" w:sz="0" w:space="0" w:color="auto"/>
      </w:divBdr>
    </w:div>
    <w:div w:id="288436383">
      <w:bodyDiv w:val="1"/>
      <w:marLeft w:val="0"/>
      <w:marRight w:val="0"/>
      <w:marTop w:val="0"/>
      <w:marBottom w:val="0"/>
      <w:divBdr>
        <w:top w:val="none" w:sz="0" w:space="0" w:color="auto"/>
        <w:left w:val="none" w:sz="0" w:space="0" w:color="auto"/>
        <w:bottom w:val="none" w:sz="0" w:space="0" w:color="auto"/>
        <w:right w:val="none" w:sz="0" w:space="0" w:color="auto"/>
      </w:divBdr>
    </w:div>
    <w:div w:id="307708966">
      <w:bodyDiv w:val="1"/>
      <w:marLeft w:val="0"/>
      <w:marRight w:val="0"/>
      <w:marTop w:val="0"/>
      <w:marBottom w:val="0"/>
      <w:divBdr>
        <w:top w:val="none" w:sz="0" w:space="0" w:color="auto"/>
        <w:left w:val="none" w:sz="0" w:space="0" w:color="auto"/>
        <w:bottom w:val="none" w:sz="0" w:space="0" w:color="auto"/>
        <w:right w:val="none" w:sz="0" w:space="0" w:color="auto"/>
      </w:divBdr>
    </w:div>
    <w:div w:id="311250300">
      <w:bodyDiv w:val="1"/>
      <w:marLeft w:val="0"/>
      <w:marRight w:val="0"/>
      <w:marTop w:val="0"/>
      <w:marBottom w:val="0"/>
      <w:divBdr>
        <w:top w:val="none" w:sz="0" w:space="0" w:color="auto"/>
        <w:left w:val="none" w:sz="0" w:space="0" w:color="auto"/>
        <w:bottom w:val="none" w:sz="0" w:space="0" w:color="auto"/>
        <w:right w:val="none" w:sz="0" w:space="0" w:color="auto"/>
      </w:divBdr>
    </w:div>
    <w:div w:id="331876815">
      <w:bodyDiv w:val="1"/>
      <w:marLeft w:val="0"/>
      <w:marRight w:val="0"/>
      <w:marTop w:val="0"/>
      <w:marBottom w:val="0"/>
      <w:divBdr>
        <w:top w:val="none" w:sz="0" w:space="0" w:color="auto"/>
        <w:left w:val="none" w:sz="0" w:space="0" w:color="auto"/>
        <w:bottom w:val="none" w:sz="0" w:space="0" w:color="auto"/>
        <w:right w:val="none" w:sz="0" w:space="0" w:color="auto"/>
      </w:divBdr>
    </w:div>
    <w:div w:id="344406595">
      <w:bodyDiv w:val="1"/>
      <w:marLeft w:val="0"/>
      <w:marRight w:val="0"/>
      <w:marTop w:val="0"/>
      <w:marBottom w:val="0"/>
      <w:divBdr>
        <w:top w:val="none" w:sz="0" w:space="0" w:color="auto"/>
        <w:left w:val="none" w:sz="0" w:space="0" w:color="auto"/>
        <w:bottom w:val="none" w:sz="0" w:space="0" w:color="auto"/>
        <w:right w:val="none" w:sz="0" w:space="0" w:color="auto"/>
      </w:divBdr>
    </w:div>
    <w:div w:id="366761757">
      <w:bodyDiv w:val="1"/>
      <w:marLeft w:val="0"/>
      <w:marRight w:val="0"/>
      <w:marTop w:val="0"/>
      <w:marBottom w:val="0"/>
      <w:divBdr>
        <w:top w:val="none" w:sz="0" w:space="0" w:color="auto"/>
        <w:left w:val="none" w:sz="0" w:space="0" w:color="auto"/>
        <w:bottom w:val="none" w:sz="0" w:space="0" w:color="auto"/>
        <w:right w:val="none" w:sz="0" w:space="0" w:color="auto"/>
      </w:divBdr>
    </w:div>
    <w:div w:id="385420917">
      <w:bodyDiv w:val="1"/>
      <w:marLeft w:val="0"/>
      <w:marRight w:val="0"/>
      <w:marTop w:val="0"/>
      <w:marBottom w:val="0"/>
      <w:divBdr>
        <w:top w:val="none" w:sz="0" w:space="0" w:color="auto"/>
        <w:left w:val="none" w:sz="0" w:space="0" w:color="auto"/>
        <w:bottom w:val="none" w:sz="0" w:space="0" w:color="auto"/>
        <w:right w:val="none" w:sz="0" w:space="0" w:color="auto"/>
      </w:divBdr>
    </w:div>
    <w:div w:id="414522685">
      <w:bodyDiv w:val="1"/>
      <w:marLeft w:val="0"/>
      <w:marRight w:val="0"/>
      <w:marTop w:val="0"/>
      <w:marBottom w:val="0"/>
      <w:divBdr>
        <w:top w:val="none" w:sz="0" w:space="0" w:color="auto"/>
        <w:left w:val="none" w:sz="0" w:space="0" w:color="auto"/>
        <w:bottom w:val="none" w:sz="0" w:space="0" w:color="auto"/>
        <w:right w:val="none" w:sz="0" w:space="0" w:color="auto"/>
      </w:divBdr>
    </w:div>
    <w:div w:id="463541214">
      <w:bodyDiv w:val="1"/>
      <w:marLeft w:val="0"/>
      <w:marRight w:val="0"/>
      <w:marTop w:val="0"/>
      <w:marBottom w:val="0"/>
      <w:divBdr>
        <w:top w:val="none" w:sz="0" w:space="0" w:color="auto"/>
        <w:left w:val="none" w:sz="0" w:space="0" w:color="auto"/>
        <w:bottom w:val="none" w:sz="0" w:space="0" w:color="auto"/>
        <w:right w:val="none" w:sz="0" w:space="0" w:color="auto"/>
      </w:divBdr>
    </w:div>
    <w:div w:id="477386716">
      <w:bodyDiv w:val="1"/>
      <w:marLeft w:val="0"/>
      <w:marRight w:val="0"/>
      <w:marTop w:val="0"/>
      <w:marBottom w:val="0"/>
      <w:divBdr>
        <w:top w:val="none" w:sz="0" w:space="0" w:color="auto"/>
        <w:left w:val="none" w:sz="0" w:space="0" w:color="auto"/>
        <w:bottom w:val="none" w:sz="0" w:space="0" w:color="auto"/>
        <w:right w:val="none" w:sz="0" w:space="0" w:color="auto"/>
      </w:divBdr>
    </w:div>
    <w:div w:id="578953323">
      <w:bodyDiv w:val="1"/>
      <w:marLeft w:val="0"/>
      <w:marRight w:val="0"/>
      <w:marTop w:val="0"/>
      <w:marBottom w:val="0"/>
      <w:divBdr>
        <w:top w:val="none" w:sz="0" w:space="0" w:color="auto"/>
        <w:left w:val="none" w:sz="0" w:space="0" w:color="auto"/>
        <w:bottom w:val="none" w:sz="0" w:space="0" w:color="auto"/>
        <w:right w:val="none" w:sz="0" w:space="0" w:color="auto"/>
      </w:divBdr>
    </w:div>
    <w:div w:id="584344815">
      <w:bodyDiv w:val="1"/>
      <w:marLeft w:val="0"/>
      <w:marRight w:val="0"/>
      <w:marTop w:val="0"/>
      <w:marBottom w:val="0"/>
      <w:divBdr>
        <w:top w:val="none" w:sz="0" w:space="0" w:color="auto"/>
        <w:left w:val="none" w:sz="0" w:space="0" w:color="auto"/>
        <w:bottom w:val="none" w:sz="0" w:space="0" w:color="auto"/>
        <w:right w:val="none" w:sz="0" w:space="0" w:color="auto"/>
      </w:divBdr>
    </w:div>
    <w:div w:id="609819290">
      <w:bodyDiv w:val="1"/>
      <w:marLeft w:val="0"/>
      <w:marRight w:val="0"/>
      <w:marTop w:val="0"/>
      <w:marBottom w:val="0"/>
      <w:divBdr>
        <w:top w:val="none" w:sz="0" w:space="0" w:color="auto"/>
        <w:left w:val="none" w:sz="0" w:space="0" w:color="auto"/>
        <w:bottom w:val="none" w:sz="0" w:space="0" w:color="auto"/>
        <w:right w:val="none" w:sz="0" w:space="0" w:color="auto"/>
      </w:divBdr>
    </w:div>
    <w:div w:id="695473227">
      <w:bodyDiv w:val="1"/>
      <w:marLeft w:val="0"/>
      <w:marRight w:val="0"/>
      <w:marTop w:val="0"/>
      <w:marBottom w:val="0"/>
      <w:divBdr>
        <w:top w:val="none" w:sz="0" w:space="0" w:color="auto"/>
        <w:left w:val="none" w:sz="0" w:space="0" w:color="auto"/>
        <w:bottom w:val="none" w:sz="0" w:space="0" w:color="auto"/>
        <w:right w:val="none" w:sz="0" w:space="0" w:color="auto"/>
      </w:divBdr>
    </w:div>
    <w:div w:id="705712851">
      <w:bodyDiv w:val="1"/>
      <w:marLeft w:val="0"/>
      <w:marRight w:val="0"/>
      <w:marTop w:val="0"/>
      <w:marBottom w:val="0"/>
      <w:divBdr>
        <w:top w:val="none" w:sz="0" w:space="0" w:color="auto"/>
        <w:left w:val="none" w:sz="0" w:space="0" w:color="auto"/>
        <w:bottom w:val="none" w:sz="0" w:space="0" w:color="auto"/>
        <w:right w:val="none" w:sz="0" w:space="0" w:color="auto"/>
      </w:divBdr>
    </w:div>
    <w:div w:id="818765839">
      <w:bodyDiv w:val="1"/>
      <w:marLeft w:val="0"/>
      <w:marRight w:val="0"/>
      <w:marTop w:val="0"/>
      <w:marBottom w:val="0"/>
      <w:divBdr>
        <w:top w:val="none" w:sz="0" w:space="0" w:color="auto"/>
        <w:left w:val="none" w:sz="0" w:space="0" w:color="auto"/>
        <w:bottom w:val="none" w:sz="0" w:space="0" w:color="auto"/>
        <w:right w:val="none" w:sz="0" w:space="0" w:color="auto"/>
      </w:divBdr>
    </w:div>
    <w:div w:id="825123434">
      <w:bodyDiv w:val="1"/>
      <w:marLeft w:val="0"/>
      <w:marRight w:val="0"/>
      <w:marTop w:val="0"/>
      <w:marBottom w:val="0"/>
      <w:divBdr>
        <w:top w:val="none" w:sz="0" w:space="0" w:color="auto"/>
        <w:left w:val="none" w:sz="0" w:space="0" w:color="auto"/>
        <w:bottom w:val="none" w:sz="0" w:space="0" w:color="auto"/>
        <w:right w:val="none" w:sz="0" w:space="0" w:color="auto"/>
      </w:divBdr>
    </w:div>
    <w:div w:id="827671781">
      <w:bodyDiv w:val="1"/>
      <w:marLeft w:val="0"/>
      <w:marRight w:val="0"/>
      <w:marTop w:val="0"/>
      <w:marBottom w:val="0"/>
      <w:divBdr>
        <w:top w:val="none" w:sz="0" w:space="0" w:color="auto"/>
        <w:left w:val="none" w:sz="0" w:space="0" w:color="auto"/>
        <w:bottom w:val="none" w:sz="0" w:space="0" w:color="auto"/>
        <w:right w:val="none" w:sz="0" w:space="0" w:color="auto"/>
      </w:divBdr>
    </w:div>
    <w:div w:id="860357805">
      <w:bodyDiv w:val="1"/>
      <w:marLeft w:val="0"/>
      <w:marRight w:val="0"/>
      <w:marTop w:val="0"/>
      <w:marBottom w:val="0"/>
      <w:divBdr>
        <w:top w:val="none" w:sz="0" w:space="0" w:color="auto"/>
        <w:left w:val="none" w:sz="0" w:space="0" w:color="auto"/>
        <w:bottom w:val="none" w:sz="0" w:space="0" w:color="auto"/>
        <w:right w:val="none" w:sz="0" w:space="0" w:color="auto"/>
      </w:divBdr>
    </w:div>
    <w:div w:id="867909034">
      <w:bodyDiv w:val="1"/>
      <w:marLeft w:val="0"/>
      <w:marRight w:val="0"/>
      <w:marTop w:val="0"/>
      <w:marBottom w:val="0"/>
      <w:divBdr>
        <w:top w:val="none" w:sz="0" w:space="0" w:color="auto"/>
        <w:left w:val="none" w:sz="0" w:space="0" w:color="auto"/>
        <w:bottom w:val="none" w:sz="0" w:space="0" w:color="auto"/>
        <w:right w:val="none" w:sz="0" w:space="0" w:color="auto"/>
      </w:divBdr>
    </w:div>
    <w:div w:id="871267852">
      <w:bodyDiv w:val="1"/>
      <w:marLeft w:val="0"/>
      <w:marRight w:val="0"/>
      <w:marTop w:val="0"/>
      <w:marBottom w:val="0"/>
      <w:divBdr>
        <w:top w:val="none" w:sz="0" w:space="0" w:color="auto"/>
        <w:left w:val="none" w:sz="0" w:space="0" w:color="auto"/>
        <w:bottom w:val="none" w:sz="0" w:space="0" w:color="auto"/>
        <w:right w:val="none" w:sz="0" w:space="0" w:color="auto"/>
      </w:divBdr>
    </w:div>
    <w:div w:id="878129774">
      <w:bodyDiv w:val="1"/>
      <w:marLeft w:val="0"/>
      <w:marRight w:val="0"/>
      <w:marTop w:val="0"/>
      <w:marBottom w:val="0"/>
      <w:divBdr>
        <w:top w:val="none" w:sz="0" w:space="0" w:color="auto"/>
        <w:left w:val="none" w:sz="0" w:space="0" w:color="auto"/>
        <w:bottom w:val="none" w:sz="0" w:space="0" w:color="auto"/>
        <w:right w:val="none" w:sz="0" w:space="0" w:color="auto"/>
      </w:divBdr>
    </w:div>
    <w:div w:id="903105993">
      <w:bodyDiv w:val="1"/>
      <w:marLeft w:val="0"/>
      <w:marRight w:val="0"/>
      <w:marTop w:val="0"/>
      <w:marBottom w:val="0"/>
      <w:divBdr>
        <w:top w:val="none" w:sz="0" w:space="0" w:color="auto"/>
        <w:left w:val="none" w:sz="0" w:space="0" w:color="auto"/>
        <w:bottom w:val="none" w:sz="0" w:space="0" w:color="auto"/>
        <w:right w:val="none" w:sz="0" w:space="0" w:color="auto"/>
      </w:divBdr>
    </w:div>
    <w:div w:id="903487844">
      <w:bodyDiv w:val="1"/>
      <w:marLeft w:val="0"/>
      <w:marRight w:val="0"/>
      <w:marTop w:val="0"/>
      <w:marBottom w:val="0"/>
      <w:divBdr>
        <w:top w:val="none" w:sz="0" w:space="0" w:color="auto"/>
        <w:left w:val="none" w:sz="0" w:space="0" w:color="auto"/>
        <w:bottom w:val="none" w:sz="0" w:space="0" w:color="auto"/>
        <w:right w:val="none" w:sz="0" w:space="0" w:color="auto"/>
      </w:divBdr>
    </w:div>
    <w:div w:id="912203692">
      <w:bodyDiv w:val="1"/>
      <w:marLeft w:val="0"/>
      <w:marRight w:val="0"/>
      <w:marTop w:val="0"/>
      <w:marBottom w:val="0"/>
      <w:divBdr>
        <w:top w:val="none" w:sz="0" w:space="0" w:color="auto"/>
        <w:left w:val="none" w:sz="0" w:space="0" w:color="auto"/>
        <w:bottom w:val="none" w:sz="0" w:space="0" w:color="auto"/>
        <w:right w:val="none" w:sz="0" w:space="0" w:color="auto"/>
      </w:divBdr>
    </w:div>
    <w:div w:id="928000737">
      <w:bodyDiv w:val="1"/>
      <w:marLeft w:val="0"/>
      <w:marRight w:val="0"/>
      <w:marTop w:val="0"/>
      <w:marBottom w:val="0"/>
      <w:divBdr>
        <w:top w:val="none" w:sz="0" w:space="0" w:color="auto"/>
        <w:left w:val="none" w:sz="0" w:space="0" w:color="auto"/>
        <w:bottom w:val="none" w:sz="0" w:space="0" w:color="auto"/>
        <w:right w:val="none" w:sz="0" w:space="0" w:color="auto"/>
      </w:divBdr>
    </w:div>
    <w:div w:id="1014187669">
      <w:bodyDiv w:val="1"/>
      <w:marLeft w:val="0"/>
      <w:marRight w:val="0"/>
      <w:marTop w:val="0"/>
      <w:marBottom w:val="0"/>
      <w:divBdr>
        <w:top w:val="none" w:sz="0" w:space="0" w:color="auto"/>
        <w:left w:val="none" w:sz="0" w:space="0" w:color="auto"/>
        <w:bottom w:val="none" w:sz="0" w:space="0" w:color="auto"/>
        <w:right w:val="none" w:sz="0" w:space="0" w:color="auto"/>
      </w:divBdr>
    </w:div>
    <w:div w:id="1063413430">
      <w:bodyDiv w:val="1"/>
      <w:marLeft w:val="0"/>
      <w:marRight w:val="0"/>
      <w:marTop w:val="0"/>
      <w:marBottom w:val="0"/>
      <w:divBdr>
        <w:top w:val="none" w:sz="0" w:space="0" w:color="auto"/>
        <w:left w:val="none" w:sz="0" w:space="0" w:color="auto"/>
        <w:bottom w:val="none" w:sz="0" w:space="0" w:color="auto"/>
        <w:right w:val="none" w:sz="0" w:space="0" w:color="auto"/>
      </w:divBdr>
    </w:div>
    <w:div w:id="1099375634">
      <w:bodyDiv w:val="1"/>
      <w:marLeft w:val="0"/>
      <w:marRight w:val="0"/>
      <w:marTop w:val="0"/>
      <w:marBottom w:val="0"/>
      <w:divBdr>
        <w:top w:val="none" w:sz="0" w:space="0" w:color="auto"/>
        <w:left w:val="none" w:sz="0" w:space="0" w:color="auto"/>
        <w:bottom w:val="none" w:sz="0" w:space="0" w:color="auto"/>
        <w:right w:val="none" w:sz="0" w:space="0" w:color="auto"/>
      </w:divBdr>
    </w:div>
    <w:div w:id="1135022669">
      <w:bodyDiv w:val="1"/>
      <w:marLeft w:val="0"/>
      <w:marRight w:val="0"/>
      <w:marTop w:val="0"/>
      <w:marBottom w:val="0"/>
      <w:divBdr>
        <w:top w:val="none" w:sz="0" w:space="0" w:color="auto"/>
        <w:left w:val="none" w:sz="0" w:space="0" w:color="auto"/>
        <w:bottom w:val="none" w:sz="0" w:space="0" w:color="auto"/>
        <w:right w:val="none" w:sz="0" w:space="0" w:color="auto"/>
      </w:divBdr>
    </w:div>
    <w:div w:id="1169902029">
      <w:bodyDiv w:val="1"/>
      <w:marLeft w:val="0"/>
      <w:marRight w:val="0"/>
      <w:marTop w:val="0"/>
      <w:marBottom w:val="0"/>
      <w:divBdr>
        <w:top w:val="none" w:sz="0" w:space="0" w:color="auto"/>
        <w:left w:val="none" w:sz="0" w:space="0" w:color="auto"/>
        <w:bottom w:val="none" w:sz="0" w:space="0" w:color="auto"/>
        <w:right w:val="none" w:sz="0" w:space="0" w:color="auto"/>
      </w:divBdr>
    </w:div>
    <w:div w:id="1246106321">
      <w:bodyDiv w:val="1"/>
      <w:marLeft w:val="0"/>
      <w:marRight w:val="0"/>
      <w:marTop w:val="0"/>
      <w:marBottom w:val="0"/>
      <w:divBdr>
        <w:top w:val="none" w:sz="0" w:space="0" w:color="auto"/>
        <w:left w:val="none" w:sz="0" w:space="0" w:color="auto"/>
        <w:bottom w:val="none" w:sz="0" w:space="0" w:color="auto"/>
        <w:right w:val="none" w:sz="0" w:space="0" w:color="auto"/>
      </w:divBdr>
    </w:div>
    <w:div w:id="1384525445">
      <w:bodyDiv w:val="1"/>
      <w:marLeft w:val="0"/>
      <w:marRight w:val="0"/>
      <w:marTop w:val="0"/>
      <w:marBottom w:val="0"/>
      <w:divBdr>
        <w:top w:val="none" w:sz="0" w:space="0" w:color="auto"/>
        <w:left w:val="none" w:sz="0" w:space="0" w:color="auto"/>
        <w:bottom w:val="none" w:sz="0" w:space="0" w:color="auto"/>
        <w:right w:val="none" w:sz="0" w:space="0" w:color="auto"/>
      </w:divBdr>
    </w:div>
    <w:div w:id="1445611137">
      <w:bodyDiv w:val="1"/>
      <w:marLeft w:val="0"/>
      <w:marRight w:val="0"/>
      <w:marTop w:val="0"/>
      <w:marBottom w:val="0"/>
      <w:divBdr>
        <w:top w:val="none" w:sz="0" w:space="0" w:color="auto"/>
        <w:left w:val="none" w:sz="0" w:space="0" w:color="auto"/>
        <w:bottom w:val="none" w:sz="0" w:space="0" w:color="auto"/>
        <w:right w:val="none" w:sz="0" w:space="0" w:color="auto"/>
      </w:divBdr>
    </w:div>
    <w:div w:id="1517036764">
      <w:bodyDiv w:val="1"/>
      <w:marLeft w:val="0"/>
      <w:marRight w:val="0"/>
      <w:marTop w:val="0"/>
      <w:marBottom w:val="0"/>
      <w:divBdr>
        <w:top w:val="none" w:sz="0" w:space="0" w:color="auto"/>
        <w:left w:val="none" w:sz="0" w:space="0" w:color="auto"/>
        <w:bottom w:val="none" w:sz="0" w:space="0" w:color="auto"/>
        <w:right w:val="none" w:sz="0" w:space="0" w:color="auto"/>
      </w:divBdr>
    </w:div>
    <w:div w:id="1527788175">
      <w:bodyDiv w:val="1"/>
      <w:marLeft w:val="0"/>
      <w:marRight w:val="0"/>
      <w:marTop w:val="0"/>
      <w:marBottom w:val="0"/>
      <w:divBdr>
        <w:top w:val="none" w:sz="0" w:space="0" w:color="auto"/>
        <w:left w:val="none" w:sz="0" w:space="0" w:color="auto"/>
        <w:bottom w:val="none" w:sz="0" w:space="0" w:color="auto"/>
        <w:right w:val="none" w:sz="0" w:space="0" w:color="auto"/>
      </w:divBdr>
    </w:div>
    <w:div w:id="1536695402">
      <w:bodyDiv w:val="1"/>
      <w:marLeft w:val="0"/>
      <w:marRight w:val="0"/>
      <w:marTop w:val="0"/>
      <w:marBottom w:val="0"/>
      <w:divBdr>
        <w:top w:val="none" w:sz="0" w:space="0" w:color="auto"/>
        <w:left w:val="none" w:sz="0" w:space="0" w:color="auto"/>
        <w:bottom w:val="none" w:sz="0" w:space="0" w:color="auto"/>
        <w:right w:val="none" w:sz="0" w:space="0" w:color="auto"/>
      </w:divBdr>
    </w:div>
    <w:div w:id="1539507284">
      <w:bodyDiv w:val="1"/>
      <w:marLeft w:val="0"/>
      <w:marRight w:val="0"/>
      <w:marTop w:val="0"/>
      <w:marBottom w:val="0"/>
      <w:divBdr>
        <w:top w:val="none" w:sz="0" w:space="0" w:color="auto"/>
        <w:left w:val="none" w:sz="0" w:space="0" w:color="auto"/>
        <w:bottom w:val="none" w:sz="0" w:space="0" w:color="auto"/>
        <w:right w:val="none" w:sz="0" w:space="0" w:color="auto"/>
      </w:divBdr>
    </w:div>
    <w:div w:id="1704476093">
      <w:bodyDiv w:val="1"/>
      <w:marLeft w:val="0"/>
      <w:marRight w:val="0"/>
      <w:marTop w:val="0"/>
      <w:marBottom w:val="0"/>
      <w:divBdr>
        <w:top w:val="none" w:sz="0" w:space="0" w:color="auto"/>
        <w:left w:val="none" w:sz="0" w:space="0" w:color="auto"/>
        <w:bottom w:val="none" w:sz="0" w:space="0" w:color="auto"/>
        <w:right w:val="none" w:sz="0" w:space="0" w:color="auto"/>
      </w:divBdr>
    </w:div>
    <w:div w:id="1783180694">
      <w:bodyDiv w:val="1"/>
      <w:marLeft w:val="0"/>
      <w:marRight w:val="0"/>
      <w:marTop w:val="0"/>
      <w:marBottom w:val="0"/>
      <w:divBdr>
        <w:top w:val="none" w:sz="0" w:space="0" w:color="auto"/>
        <w:left w:val="none" w:sz="0" w:space="0" w:color="auto"/>
        <w:bottom w:val="none" w:sz="0" w:space="0" w:color="auto"/>
        <w:right w:val="none" w:sz="0" w:space="0" w:color="auto"/>
      </w:divBdr>
    </w:div>
    <w:div w:id="1788772310">
      <w:bodyDiv w:val="1"/>
      <w:marLeft w:val="0"/>
      <w:marRight w:val="0"/>
      <w:marTop w:val="0"/>
      <w:marBottom w:val="0"/>
      <w:divBdr>
        <w:top w:val="none" w:sz="0" w:space="0" w:color="auto"/>
        <w:left w:val="none" w:sz="0" w:space="0" w:color="auto"/>
        <w:bottom w:val="none" w:sz="0" w:space="0" w:color="auto"/>
        <w:right w:val="none" w:sz="0" w:space="0" w:color="auto"/>
      </w:divBdr>
    </w:div>
    <w:div w:id="1800565790">
      <w:bodyDiv w:val="1"/>
      <w:marLeft w:val="0"/>
      <w:marRight w:val="0"/>
      <w:marTop w:val="0"/>
      <w:marBottom w:val="0"/>
      <w:divBdr>
        <w:top w:val="none" w:sz="0" w:space="0" w:color="auto"/>
        <w:left w:val="none" w:sz="0" w:space="0" w:color="auto"/>
        <w:bottom w:val="none" w:sz="0" w:space="0" w:color="auto"/>
        <w:right w:val="none" w:sz="0" w:space="0" w:color="auto"/>
      </w:divBdr>
    </w:div>
    <w:div w:id="1810585401">
      <w:bodyDiv w:val="1"/>
      <w:marLeft w:val="0"/>
      <w:marRight w:val="0"/>
      <w:marTop w:val="0"/>
      <w:marBottom w:val="0"/>
      <w:divBdr>
        <w:top w:val="none" w:sz="0" w:space="0" w:color="auto"/>
        <w:left w:val="none" w:sz="0" w:space="0" w:color="auto"/>
        <w:bottom w:val="none" w:sz="0" w:space="0" w:color="auto"/>
        <w:right w:val="none" w:sz="0" w:space="0" w:color="auto"/>
      </w:divBdr>
    </w:div>
    <w:div w:id="1850871911">
      <w:bodyDiv w:val="1"/>
      <w:marLeft w:val="0"/>
      <w:marRight w:val="0"/>
      <w:marTop w:val="0"/>
      <w:marBottom w:val="0"/>
      <w:divBdr>
        <w:top w:val="none" w:sz="0" w:space="0" w:color="auto"/>
        <w:left w:val="none" w:sz="0" w:space="0" w:color="auto"/>
        <w:bottom w:val="none" w:sz="0" w:space="0" w:color="auto"/>
        <w:right w:val="none" w:sz="0" w:space="0" w:color="auto"/>
      </w:divBdr>
    </w:div>
    <w:div w:id="1867595475">
      <w:bodyDiv w:val="1"/>
      <w:marLeft w:val="0"/>
      <w:marRight w:val="0"/>
      <w:marTop w:val="0"/>
      <w:marBottom w:val="0"/>
      <w:divBdr>
        <w:top w:val="none" w:sz="0" w:space="0" w:color="auto"/>
        <w:left w:val="none" w:sz="0" w:space="0" w:color="auto"/>
        <w:bottom w:val="none" w:sz="0" w:space="0" w:color="auto"/>
        <w:right w:val="none" w:sz="0" w:space="0" w:color="auto"/>
      </w:divBdr>
    </w:div>
    <w:div w:id="1926453957">
      <w:bodyDiv w:val="1"/>
      <w:marLeft w:val="0"/>
      <w:marRight w:val="0"/>
      <w:marTop w:val="0"/>
      <w:marBottom w:val="0"/>
      <w:divBdr>
        <w:top w:val="none" w:sz="0" w:space="0" w:color="auto"/>
        <w:left w:val="none" w:sz="0" w:space="0" w:color="auto"/>
        <w:bottom w:val="none" w:sz="0" w:space="0" w:color="auto"/>
        <w:right w:val="none" w:sz="0" w:space="0" w:color="auto"/>
      </w:divBdr>
    </w:div>
    <w:div w:id="1935506484">
      <w:bodyDiv w:val="1"/>
      <w:marLeft w:val="0"/>
      <w:marRight w:val="0"/>
      <w:marTop w:val="0"/>
      <w:marBottom w:val="0"/>
      <w:divBdr>
        <w:top w:val="none" w:sz="0" w:space="0" w:color="auto"/>
        <w:left w:val="none" w:sz="0" w:space="0" w:color="auto"/>
        <w:bottom w:val="none" w:sz="0" w:space="0" w:color="auto"/>
        <w:right w:val="none" w:sz="0" w:space="0" w:color="auto"/>
      </w:divBdr>
    </w:div>
    <w:div w:id="1943414274">
      <w:bodyDiv w:val="1"/>
      <w:marLeft w:val="0"/>
      <w:marRight w:val="0"/>
      <w:marTop w:val="0"/>
      <w:marBottom w:val="0"/>
      <w:divBdr>
        <w:top w:val="none" w:sz="0" w:space="0" w:color="auto"/>
        <w:left w:val="none" w:sz="0" w:space="0" w:color="auto"/>
        <w:bottom w:val="none" w:sz="0" w:space="0" w:color="auto"/>
        <w:right w:val="none" w:sz="0" w:space="0" w:color="auto"/>
      </w:divBdr>
    </w:div>
    <w:div w:id="1967273945">
      <w:bodyDiv w:val="1"/>
      <w:marLeft w:val="0"/>
      <w:marRight w:val="0"/>
      <w:marTop w:val="0"/>
      <w:marBottom w:val="0"/>
      <w:divBdr>
        <w:top w:val="none" w:sz="0" w:space="0" w:color="auto"/>
        <w:left w:val="none" w:sz="0" w:space="0" w:color="auto"/>
        <w:bottom w:val="none" w:sz="0" w:space="0" w:color="auto"/>
        <w:right w:val="none" w:sz="0" w:space="0" w:color="auto"/>
      </w:divBdr>
    </w:div>
    <w:div w:id="1986080385">
      <w:bodyDiv w:val="1"/>
      <w:marLeft w:val="0"/>
      <w:marRight w:val="0"/>
      <w:marTop w:val="0"/>
      <w:marBottom w:val="0"/>
      <w:divBdr>
        <w:top w:val="none" w:sz="0" w:space="0" w:color="auto"/>
        <w:left w:val="none" w:sz="0" w:space="0" w:color="auto"/>
        <w:bottom w:val="none" w:sz="0" w:space="0" w:color="auto"/>
        <w:right w:val="none" w:sz="0" w:space="0" w:color="auto"/>
      </w:divBdr>
    </w:div>
    <w:div w:id="2027517649">
      <w:bodyDiv w:val="1"/>
      <w:marLeft w:val="0"/>
      <w:marRight w:val="0"/>
      <w:marTop w:val="0"/>
      <w:marBottom w:val="0"/>
      <w:divBdr>
        <w:top w:val="none" w:sz="0" w:space="0" w:color="auto"/>
        <w:left w:val="none" w:sz="0" w:space="0" w:color="auto"/>
        <w:bottom w:val="none" w:sz="0" w:space="0" w:color="auto"/>
        <w:right w:val="none" w:sz="0" w:space="0" w:color="auto"/>
      </w:divBdr>
    </w:div>
    <w:div w:id="2085375412">
      <w:bodyDiv w:val="1"/>
      <w:marLeft w:val="0"/>
      <w:marRight w:val="0"/>
      <w:marTop w:val="0"/>
      <w:marBottom w:val="0"/>
      <w:divBdr>
        <w:top w:val="none" w:sz="0" w:space="0" w:color="auto"/>
        <w:left w:val="none" w:sz="0" w:space="0" w:color="auto"/>
        <w:bottom w:val="none" w:sz="0" w:space="0" w:color="auto"/>
        <w:right w:val="none" w:sz="0" w:space="0" w:color="auto"/>
      </w:divBdr>
    </w:div>
    <w:div w:id="210333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zzozwadowice.pl" TargetMode="External"/><Relationship Id="rId13" Type="http://schemas.openxmlformats.org/officeDocument/2006/relationships/hyperlink" Target="mailto:iod@zzozwadow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zzozwadowic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zozwadowice.pl/rod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pteka@zzozwadowice.pl" TargetMode="External"/><Relationship Id="rId4" Type="http://schemas.openxmlformats.org/officeDocument/2006/relationships/settings" Target="settings.xml"/><Relationship Id="rId9" Type="http://schemas.openxmlformats.org/officeDocument/2006/relationships/hyperlink" Target="mailto:apteka@zzozwadowice.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558AA-B0CF-42AC-BDF4-958BE641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5558</TotalTime>
  <Pages>19</Pages>
  <Words>7645</Words>
  <Characters>45871</Characters>
  <Application>Microsoft Office Word</Application>
  <DocSecurity>0</DocSecurity>
  <Lines>382</Lines>
  <Paragraphs>106</Paragraphs>
  <ScaleCrop>false</ScaleCrop>
  <HeadingPairs>
    <vt:vector size="4" baseType="variant">
      <vt:variant>
        <vt:lpstr>Tytuł</vt:lpstr>
      </vt:variant>
      <vt:variant>
        <vt:i4>1</vt:i4>
      </vt:variant>
      <vt:variant>
        <vt:lpstr>Nagłówki</vt:lpstr>
      </vt:variant>
      <vt:variant>
        <vt:i4>23</vt:i4>
      </vt:variant>
    </vt:vector>
  </HeadingPairs>
  <TitlesOfParts>
    <vt:vector size="24" baseType="lpstr">
      <vt:lpstr/>
      <vt:lpstr>I. Nazwa oraz adres Zamawiającego:</vt:lpstr>
      <vt:lpstr>II. Tryb udzielenia zamówienia:</vt:lpstr>
      <vt:lpstr>III. Opis przedmiotu zamówienia</vt:lpstr>
      <vt:lpstr>IV. Termin realizacji zamówienia</vt:lpstr>
      <vt:lpstr>V. Warunki udziału w postępowaniu </vt:lpstr>
      <vt:lpstr>VI. Podstawy wykluczenia z postępowania</vt:lpstr>
      <vt:lpstr>VII. Podmiotowe środki  dowodowe i wykaz oświadczeń lub dokumentów, potwierdzają</vt:lpstr>
      <vt:lpstr>VIII. Przedmiotowe środki dowodowe</vt:lpstr>
      <vt:lpstr>IX. Poleganie na zasobach innych podmiotów</vt:lpstr>
      <vt:lpstr>X. Informacja dla Wykonawców wspólnie ubiegających się o udzielenia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Załącznik nr 1 do SWZ</vt:lpstr>
    </vt:vector>
  </TitlesOfParts>
  <Company/>
  <LinksUpToDate>false</LinksUpToDate>
  <CharactersWithSpaces>53410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ZZOZ_TG Wadowice</cp:lastModifiedBy>
  <cp:revision>746</cp:revision>
  <cp:lastPrinted>2024-02-29T08:39:00Z</cp:lastPrinted>
  <dcterms:created xsi:type="dcterms:W3CDTF">2021-02-25T08:41:00Z</dcterms:created>
  <dcterms:modified xsi:type="dcterms:W3CDTF">2024-03-26T08:17:00Z</dcterms:modified>
</cp:coreProperties>
</file>