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301F1">
        <w:rPr>
          <w:rFonts w:eastAsia="Arial" w:cs="Times New Roman"/>
          <w:b/>
          <w:kern w:val="1"/>
          <w:szCs w:val="20"/>
          <w:lang w:eastAsia="zh-CN" w:bidi="hi-IN"/>
        </w:rPr>
        <w:t>u.32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0C187A" w:rsidRPr="000C187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0C187A">
        <w:rPr>
          <w:rFonts w:eastAsia="Arial" w:cs="Times New Roman"/>
          <w:b/>
          <w:kern w:val="1"/>
          <w:szCs w:val="20"/>
          <w:lang w:eastAsia="zh-CN" w:bidi="hi-IN"/>
        </w:rPr>
        <w:t>Z</w:t>
      </w:r>
      <w:r w:rsidR="000C187A" w:rsidRPr="000C187A">
        <w:rPr>
          <w:rFonts w:eastAsia="Arial" w:cs="Times New Roman"/>
          <w:b/>
          <w:kern w:val="1"/>
          <w:szCs w:val="20"/>
          <w:lang w:eastAsia="zh-CN" w:bidi="hi-IN"/>
        </w:rPr>
        <w:t>OBOWIĄZANIE</w:t>
      </w:r>
    </w:p>
    <w:p w:rsidR="00EE4798" w:rsidRPr="000C187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C187A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0C187A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0C187A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0C187A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0C187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C187A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0C187A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zobowiązujem</w:t>
      </w:r>
      <w:r w:rsidR="00C8207E"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 się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3651CB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b/>
          <w:szCs w:val="20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B224C">
        <w:rPr>
          <w:rFonts w:eastAsia="Times New Roman" w:cs="Times New Roman"/>
          <w:szCs w:val="20"/>
        </w:rPr>
        <w:t>„</w:t>
      </w:r>
      <w:r w:rsidR="00FB224C" w:rsidRPr="004952AF">
        <w:rPr>
          <w:b/>
          <w:szCs w:val="20"/>
        </w:rPr>
        <w:t>Przepr</w:t>
      </w:r>
      <w:r w:rsidR="00D86371"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>Część nr:</w:t>
      </w:r>
      <w:r w:rsidR="000C187A">
        <w:rPr>
          <w:b/>
          <w:szCs w:val="20"/>
        </w:rPr>
        <w:t>………</w:t>
      </w:r>
      <w:r w:rsidR="00B046B5">
        <w:rPr>
          <w:b/>
          <w:szCs w:val="20"/>
        </w:rPr>
        <w:t xml:space="preserve"> </w:t>
      </w:r>
      <w:r w:rsidR="00B046B5" w:rsidRPr="00B046B5">
        <w:rPr>
          <w:szCs w:val="20"/>
        </w:rPr>
        <w:t>(</w:t>
      </w:r>
      <w:r w:rsidR="00B046B5" w:rsidRPr="00523C08">
        <w:rPr>
          <w:i/>
          <w:szCs w:val="20"/>
        </w:rPr>
        <w:t xml:space="preserve">wykonawca wpisuje właściwą nazwę </w:t>
      </w:r>
      <w:r w:rsidR="00610B9E" w:rsidRPr="00523C08">
        <w:rPr>
          <w:i/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 w:rsidR="00FB224C">
        <w:rPr>
          <w:rFonts w:cs="Times New Roman"/>
          <w:b/>
          <w:szCs w:val="20"/>
        </w:rPr>
        <w:t>”</w:t>
      </w:r>
      <w:r w:rsidR="00932ED1" w:rsidRPr="00E12215">
        <w:rPr>
          <w:rFonts w:eastAsia="Times New Roman" w:cs="Times New Roman"/>
          <w:szCs w:val="20"/>
          <w:lang w:eastAsia="pl-PL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0C187A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23C08" w:rsidRPr="00523C08" w:rsidRDefault="00523C0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EE4798" w:rsidRPr="00523C0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523C08">
        <w:rPr>
          <w:rFonts w:eastAsia="Arial" w:cs="Times New Roman"/>
          <w:bCs/>
          <w:kern w:val="1"/>
          <w:sz w:val="16"/>
          <w:szCs w:val="16"/>
          <w:vertAlign w:val="superscript"/>
          <w:lang w:eastAsia="zh-CN" w:bidi="hi-IN"/>
        </w:rPr>
        <w:t>1</w:t>
      </w:r>
      <w:r w:rsidRPr="00523C08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należy wypełnić</w:t>
      </w:r>
    </w:p>
    <w:p w:rsidR="00EE4798" w:rsidRPr="00523C0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523C08">
        <w:rPr>
          <w:rFonts w:eastAsia="Arial" w:cs="Times New Roman"/>
          <w:bCs/>
          <w:kern w:val="1"/>
          <w:sz w:val="16"/>
          <w:szCs w:val="16"/>
          <w:vertAlign w:val="superscript"/>
          <w:lang w:eastAsia="zh-CN" w:bidi="hi-IN"/>
        </w:rPr>
        <w:t>2</w:t>
      </w:r>
      <w:r w:rsidRPr="00523C08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0C187A" w:rsidRDefault="000C187A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C187A" w:rsidRDefault="000C187A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C187A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F4" w:rsidRDefault="00B662F4">
      <w:pPr>
        <w:spacing w:after="0" w:line="240" w:lineRule="auto"/>
      </w:pPr>
      <w:r>
        <w:separator/>
      </w:r>
    </w:p>
  </w:endnote>
  <w:endnote w:type="continuationSeparator" w:id="0">
    <w:p w:rsidR="00B662F4" w:rsidRDefault="00B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323AE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301F1">
      <w:rPr>
        <w:szCs w:val="20"/>
      </w:rPr>
      <w:instrText xml:space="preserve"> PAGE </w:instrText>
    </w:r>
    <w:r>
      <w:rPr>
        <w:szCs w:val="20"/>
      </w:rPr>
      <w:fldChar w:fldCharType="separate"/>
    </w:r>
    <w:r w:rsidR="00A50F4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F4" w:rsidRDefault="00B662F4">
      <w:pPr>
        <w:spacing w:after="0" w:line="240" w:lineRule="auto"/>
      </w:pPr>
      <w:r>
        <w:separator/>
      </w:r>
    </w:p>
  </w:footnote>
  <w:footnote w:type="continuationSeparator" w:id="0">
    <w:p w:rsidR="00B662F4" w:rsidRDefault="00B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E301F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46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215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417F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25C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204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3AEA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1F74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3411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2710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657"/>
    <w:rsid w:val="00621A0C"/>
    <w:rsid w:val="00625D8B"/>
    <w:rsid w:val="0063067B"/>
    <w:rsid w:val="006309BE"/>
    <w:rsid w:val="006339D9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4ADE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4E68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5E8F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28DE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B4F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9F7B55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0F40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430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3D53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62F4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A26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01F1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712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6DDC-35A0-408F-9583-EDE475DD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2021-10-19T08:25:00Z</cp:lastPrinted>
  <dcterms:created xsi:type="dcterms:W3CDTF">2021-10-04T18:43:00Z</dcterms:created>
  <dcterms:modified xsi:type="dcterms:W3CDTF">2021-10-19T12:14:00Z</dcterms:modified>
</cp:coreProperties>
</file>