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7E293" w14:textId="77777777" w:rsidR="006E318B" w:rsidRPr="00A56F6C" w:rsidRDefault="006E318B" w:rsidP="006E318B">
      <w:pPr>
        <w:spacing w:line="280" w:lineRule="exact"/>
        <w:jc w:val="both"/>
        <w:rPr>
          <w:sz w:val="24"/>
          <w:szCs w:val="24"/>
        </w:rPr>
      </w:pPr>
    </w:p>
    <w:p w14:paraId="37C1EEAD" w14:textId="77777777" w:rsidR="00AB08EA" w:rsidRPr="00A56F6C" w:rsidRDefault="00AB08EA" w:rsidP="00AB08EA">
      <w:pPr>
        <w:ind w:firstLine="5954"/>
        <w:contextualSpacing/>
        <w:jc w:val="right"/>
        <w:rPr>
          <w:b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Załącznik nr 1 do SWZ </w:t>
      </w:r>
    </w:p>
    <w:p w14:paraId="25EE3559" w14:textId="208C46CB" w:rsidR="00AB08EA" w:rsidRPr="00A56F6C" w:rsidRDefault="00AB08EA" w:rsidP="00AB08EA">
      <w:pPr>
        <w:ind w:firstLine="5954"/>
        <w:contextualSpacing/>
        <w:jc w:val="right"/>
        <w:rPr>
          <w:b/>
          <w:bCs/>
          <w:iCs/>
          <w:sz w:val="24"/>
          <w:szCs w:val="24"/>
        </w:rPr>
      </w:pPr>
      <w:r w:rsidRPr="00A56F6C">
        <w:rPr>
          <w:b/>
          <w:iCs/>
          <w:sz w:val="24"/>
          <w:szCs w:val="24"/>
        </w:rPr>
        <w:t xml:space="preserve">   nr </w:t>
      </w:r>
      <w:r w:rsidRPr="00A56F6C">
        <w:rPr>
          <w:b/>
          <w:bCs/>
          <w:iCs/>
          <w:sz w:val="24"/>
          <w:szCs w:val="24"/>
        </w:rPr>
        <w:t>PZS/TP/</w:t>
      </w:r>
      <w:r w:rsidR="00B61059">
        <w:rPr>
          <w:b/>
          <w:bCs/>
          <w:iCs/>
          <w:sz w:val="24"/>
          <w:szCs w:val="24"/>
        </w:rPr>
        <w:t>1</w:t>
      </w:r>
      <w:r w:rsidR="00A8330F">
        <w:rPr>
          <w:b/>
          <w:bCs/>
          <w:iCs/>
          <w:sz w:val="24"/>
          <w:szCs w:val="24"/>
        </w:rPr>
        <w:t>5</w:t>
      </w:r>
      <w:r w:rsidRPr="00A56F6C">
        <w:rPr>
          <w:b/>
          <w:bCs/>
          <w:iCs/>
          <w:sz w:val="24"/>
          <w:szCs w:val="24"/>
        </w:rPr>
        <w:t>/202</w:t>
      </w:r>
      <w:r w:rsidR="00A8330F">
        <w:rPr>
          <w:b/>
          <w:bCs/>
          <w:iCs/>
          <w:sz w:val="24"/>
          <w:szCs w:val="24"/>
        </w:rPr>
        <w:t>4</w:t>
      </w:r>
    </w:p>
    <w:p w14:paraId="3E8155BF" w14:textId="77777777" w:rsidR="00AB08EA" w:rsidRPr="00A56F6C" w:rsidRDefault="00AB08EA" w:rsidP="00AB08EA">
      <w:pPr>
        <w:ind w:firstLine="5954"/>
        <w:contextualSpacing/>
        <w:rPr>
          <w:b/>
          <w:bCs/>
          <w:iCs/>
          <w:sz w:val="24"/>
          <w:szCs w:val="24"/>
        </w:rPr>
      </w:pPr>
    </w:p>
    <w:p w14:paraId="48A3987E" w14:textId="5BF20E92" w:rsidR="006412C2" w:rsidRPr="00131884" w:rsidRDefault="006412C2" w:rsidP="006412C2">
      <w:pPr>
        <w:jc w:val="center"/>
        <w:rPr>
          <w:b/>
          <w:sz w:val="26"/>
          <w:szCs w:val="26"/>
          <w:u w:val="single"/>
        </w:rPr>
      </w:pPr>
      <w:r>
        <w:rPr>
          <w:b/>
          <w:sz w:val="32"/>
          <w:szCs w:val="32"/>
        </w:rPr>
        <w:t xml:space="preserve">„Zakup i dostawa aparatu USG wraz z akcesoriami </w:t>
      </w:r>
      <w:r w:rsidR="00E46955">
        <w:rPr>
          <w:b/>
          <w:sz w:val="32"/>
          <w:szCs w:val="32"/>
        </w:rPr>
        <w:t xml:space="preserve">na odział położnictwa i ginekologii </w:t>
      </w:r>
      <w:r>
        <w:rPr>
          <w:b/>
          <w:sz w:val="32"/>
          <w:szCs w:val="32"/>
        </w:rPr>
        <w:t>dla Powiatowego Zespołu Szpitali”</w:t>
      </w:r>
    </w:p>
    <w:p w14:paraId="1D2C8071" w14:textId="77777777" w:rsidR="00AB08EA" w:rsidRPr="00A56F6C" w:rsidRDefault="00AB08EA" w:rsidP="00AB08EA">
      <w:pPr>
        <w:jc w:val="center"/>
        <w:rPr>
          <w:b/>
          <w:bCs/>
          <w:sz w:val="24"/>
          <w:szCs w:val="24"/>
        </w:rPr>
      </w:pPr>
    </w:p>
    <w:p w14:paraId="4F482740" w14:textId="77777777" w:rsidR="00AB08EA" w:rsidRPr="00A56F6C" w:rsidRDefault="00AB08EA" w:rsidP="00AB08EA">
      <w:pPr>
        <w:tabs>
          <w:tab w:val="left" w:pos="1020"/>
          <w:tab w:val="center" w:pos="4536"/>
        </w:tabs>
        <w:spacing w:after="60"/>
        <w:rPr>
          <w:sz w:val="24"/>
          <w:szCs w:val="24"/>
        </w:rPr>
      </w:pPr>
    </w:p>
    <w:p w14:paraId="1E169593" w14:textId="0BA2C208" w:rsidR="00AB08EA" w:rsidRPr="00A56F6C" w:rsidRDefault="00AB08EA" w:rsidP="00AB08EA">
      <w:pPr>
        <w:tabs>
          <w:tab w:val="left" w:pos="1020"/>
          <w:tab w:val="center" w:pos="4536"/>
        </w:tabs>
        <w:spacing w:after="60"/>
        <w:jc w:val="right"/>
        <w:rPr>
          <w:sz w:val="24"/>
          <w:szCs w:val="24"/>
        </w:rPr>
      </w:pP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</w:r>
      <w:r w:rsidRPr="00A56F6C">
        <w:rPr>
          <w:sz w:val="24"/>
          <w:szCs w:val="24"/>
        </w:rPr>
        <w:tab/>
        <w:t xml:space="preserve">       ________________ dnia _______ r.</w:t>
      </w:r>
    </w:p>
    <w:p w14:paraId="6374DB47" w14:textId="77777777" w:rsidR="00AB08EA" w:rsidRPr="00A56F6C" w:rsidRDefault="00AB08EA" w:rsidP="00AB08EA">
      <w:pPr>
        <w:ind w:left="540" w:hanging="1080"/>
        <w:contextualSpacing/>
        <w:jc w:val="center"/>
        <w:rPr>
          <w:b/>
          <w:sz w:val="24"/>
          <w:szCs w:val="24"/>
        </w:rPr>
      </w:pPr>
    </w:p>
    <w:p w14:paraId="150D1973" w14:textId="77777777" w:rsidR="00AB08EA" w:rsidRPr="00A56F6C" w:rsidRDefault="00AB08EA" w:rsidP="00AB08EA">
      <w:pPr>
        <w:ind w:left="540" w:hanging="1080"/>
        <w:contextualSpacing/>
        <w:jc w:val="center"/>
        <w:rPr>
          <w:b/>
          <w:sz w:val="24"/>
          <w:szCs w:val="24"/>
        </w:rPr>
      </w:pPr>
      <w:r w:rsidRPr="00A56F6C">
        <w:rPr>
          <w:b/>
          <w:sz w:val="24"/>
          <w:szCs w:val="24"/>
        </w:rPr>
        <w:t>FORMULARZ OFERTOWY</w:t>
      </w:r>
    </w:p>
    <w:p w14:paraId="3295FE69" w14:textId="77777777" w:rsidR="00AB08EA" w:rsidRPr="00A56F6C" w:rsidRDefault="00AB08EA" w:rsidP="00A56F6C">
      <w:pPr>
        <w:ind w:left="851" w:hanging="142"/>
        <w:contextualSpacing/>
        <w:rPr>
          <w:b/>
          <w:sz w:val="24"/>
          <w:szCs w:val="24"/>
        </w:rPr>
      </w:pPr>
    </w:p>
    <w:p w14:paraId="3F4DCD5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Nazwa Wykonawcy: ______________________________________________________________</w:t>
      </w:r>
    </w:p>
    <w:p w14:paraId="26CC9D70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Wykonawcy: _______________________________________________________________</w:t>
      </w:r>
    </w:p>
    <w:p w14:paraId="12C0A90F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Adres do korespondencji: __________________________________________________________</w:t>
      </w:r>
    </w:p>
    <w:p w14:paraId="04224FF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NIP: ___________________________________________________________________________</w:t>
      </w:r>
    </w:p>
    <w:p w14:paraId="33633E7B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REGON:________________________________________________________________________</w:t>
      </w:r>
    </w:p>
    <w:p w14:paraId="0160B68D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KRS:___________________________________________________________________________</w:t>
      </w:r>
    </w:p>
    <w:p w14:paraId="7647E5BC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Województwo:____________________________________________________________________</w:t>
      </w:r>
    </w:p>
    <w:p w14:paraId="3F454513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</w:rPr>
      </w:pPr>
      <w:r w:rsidRPr="00A56F6C">
        <w:rPr>
          <w:iCs/>
          <w:sz w:val="24"/>
          <w:szCs w:val="24"/>
        </w:rPr>
        <w:t>Numer telefonu:___________________________________________________________________</w:t>
      </w:r>
    </w:p>
    <w:p w14:paraId="5F77BEF2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Numer fax: _______________________________________________________________________</w:t>
      </w:r>
    </w:p>
    <w:p w14:paraId="0FE529FA" w14:textId="77777777" w:rsidR="00AB08EA" w:rsidRPr="00A56F6C" w:rsidRDefault="00AB08EA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  <w:r w:rsidRPr="00A56F6C">
        <w:rPr>
          <w:iCs/>
          <w:sz w:val="24"/>
          <w:szCs w:val="24"/>
          <w:lang w:val="en-US"/>
        </w:rPr>
        <w:t>Adres e-mail: _____________________________________________________________________</w:t>
      </w:r>
    </w:p>
    <w:p w14:paraId="23BAB7C8" w14:textId="77777777" w:rsidR="00063E34" w:rsidRPr="00063E34" w:rsidRDefault="00063E34" w:rsidP="00063E34">
      <w:pPr>
        <w:spacing w:line="360" w:lineRule="auto"/>
        <w:ind w:left="709"/>
        <w:rPr>
          <w:iCs/>
          <w:sz w:val="24"/>
          <w:szCs w:val="24"/>
        </w:rPr>
      </w:pPr>
      <w:r w:rsidRPr="00063E34">
        <w:rPr>
          <w:iCs/>
          <w:sz w:val="24"/>
          <w:szCs w:val="24"/>
        </w:rPr>
        <w:t>Osoba reprezentująca Wykonawcę do wpisania w umowie (uzupełnić obowiązkowo)____________________</w:t>
      </w:r>
    </w:p>
    <w:p w14:paraId="4D294A1F" w14:textId="77777777" w:rsidR="00063E34" w:rsidRPr="00063E34" w:rsidRDefault="00063E34" w:rsidP="00063E34">
      <w:pPr>
        <w:spacing w:line="360" w:lineRule="auto"/>
        <w:ind w:left="709"/>
        <w:rPr>
          <w:iCs/>
          <w:sz w:val="24"/>
          <w:szCs w:val="24"/>
        </w:rPr>
      </w:pPr>
      <w:r w:rsidRPr="00063E34">
        <w:rPr>
          <w:iCs/>
          <w:sz w:val="24"/>
          <w:szCs w:val="24"/>
        </w:rPr>
        <w:t>Deklaracja odnośnie sposobu podpisania umowy: podpis odręczny / podpis kwalifikowany (zaznaczyć właściwe)</w:t>
      </w:r>
    </w:p>
    <w:p w14:paraId="440D78A1" w14:textId="140F3E57" w:rsidR="00063E34" w:rsidRDefault="00063E34" w:rsidP="00063E34">
      <w:pPr>
        <w:spacing w:line="360" w:lineRule="auto"/>
        <w:ind w:left="709"/>
        <w:rPr>
          <w:iCs/>
          <w:sz w:val="24"/>
          <w:szCs w:val="24"/>
          <w:lang w:val="en-US"/>
        </w:rPr>
      </w:pPr>
      <w:r w:rsidRPr="00063E34">
        <w:rPr>
          <w:iCs/>
          <w:sz w:val="24"/>
          <w:szCs w:val="24"/>
          <w:lang w:val="en-US"/>
        </w:rPr>
        <w:t>Osoba do kontaktów</w:t>
      </w:r>
      <w:r w:rsidR="00701C0B">
        <w:rPr>
          <w:iCs/>
          <w:sz w:val="24"/>
          <w:szCs w:val="24"/>
          <w:lang w:val="en-US"/>
        </w:rPr>
        <w:t xml:space="preserve"> </w:t>
      </w:r>
      <w:r w:rsidR="00701C0B" w:rsidRPr="00701C0B">
        <w:rPr>
          <w:iCs/>
          <w:sz w:val="24"/>
          <w:szCs w:val="24"/>
        </w:rPr>
        <w:t>w trakcie postępowania (Imię, Nazwisko, nr telefonu, adres</w:t>
      </w:r>
      <w:r w:rsidR="00701C0B">
        <w:rPr>
          <w:iCs/>
          <w:sz w:val="24"/>
          <w:szCs w:val="24"/>
          <w:lang w:val="en-US"/>
        </w:rPr>
        <w:t xml:space="preserve"> email)</w:t>
      </w:r>
      <w:r w:rsidRPr="00063E34">
        <w:rPr>
          <w:iCs/>
          <w:sz w:val="24"/>
          <w:szCs w:val="24"/>
          <w:lang w:val="en-US"/>
        </w:rPr>
        <w:t>:___________________</w:t>
      </w:r>
      <w:r w:rsidR="00701C0B">
        <w:rPr>
          <w:iCs/>
          <w:sz w:val="24"/>
          <w:szCs w:val="24"/>
          <w:lang w:val="en-US"/>
        </w:rPr>
        <w:t>_</w:t>
      </w:r>
    </w:p>
    <w:p w14:paraId="08CE760D" w14:textId="7C7000A1" w:rsidR="00701C0B" w:rsidRPr="00063E34" w:rsidRDefault="00701C0B" w:rsidP="00063E34">
      <w:pPr>
        <w:spacing w:line="360" w:lineRule="auto"/>
        <w:ind w:left="709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Osoba do kontaktów </w:t>
      </w:r>
      <w:r w:rsidRPr="00701C0B">
        <w:rPr>
          <w:iCs/>
          <w:sz w:val="24"/>
          <w:szCs w:val="24"/>
        </w:rPr>
        <w:t>w trakcie realizacji umowy (Imię, Nazwisko, nr telefonu, adres email):____________________________</w:t>
      </w:r>
    </w:p>
    <w:p w14:paraId="69F5996D" w14:textId="77777777" w:rsidR="00895F2E" w:rsidRPr="00A56F6C" w:rsidRDefault="00895F2E" w:rsidP="00A56F6C">
      <w:pPr>
        <w:spacing w:line="360" w:lineRule="auto"/>
        <w:ind w:left="851" w:hanging="142"/>
        <w:rPr>
          <w:iCs/>
          <w:sz w:val="24"/>
          <w:szCs w:val="24"/>
          <w:lang w:val="en-US"/>
        </w:rPr>
      </w:pPr>
    </w:p>
    <w:p w14:paraId="01C1EF89" w14:textId="523CF025" w:rsidR="009D4C5E" w:rsidRPr="009D4C5E" w:rsidRDefault="00C90FCC" w:rsidP="009D4C5E">
      <w:pPr>
        <w:jc w:val="center"/>
        <w:rPr>
          <w:b/>
          <w:sz w:val="24"/>
          <w:szCs w:val="24"/>
          <w:u w:val="single"/>
        </w:rPr>
      </w:pPr>
      <w:r w:rsidRPr="00A56F6C">
        <w:rPr>
          <w:sz w:val="24"/>
          <w:szCs w:val="24"/>
        </w:rPr>
        <w:t xml:space="preserve">Ubiegając się o udzielenie zamówienia publicznego </w:t>
      </w:r>
      <w:bookmarkStart w:id="0" w:name="_Hlk69819580"/>
      <w:r w:rsidR="00E24159" w:rsidRPr="00A56F6C">
        <w:rPr>
          <w:sz w:val="24"/>
          <w:szCs w:val="24"/>
        </w:rPr>
        <w:t>pn.</w:t>
      </w:r>
      <w:r w:rsidRPr="00A56F6C">
        <w:rPr>
          <w:sz w:val="24"/>
          <w:szCs w:val="24"/>
        </w:rPr>
        <w:t xml:space="preserve"> </w:t>
      </w:r>
      <w:bookmarkEnd w:id="0"/>
      <w:r w:rsidR="009D4C5E" w:rsidRPr="009D4C5E">
        <w:rPr>
          <w:b/>
          <w:sz w:val="24"/>
          <w:szCs w:val="24"/>
        </w:rPr>
        <w:t xml:space="preserve">„Zakup i dostawa aparatu USG wraz z akcesoriami </w:t>
      </w:r>
      <w:r w:rsidR="00254EE1">
        <w:rPr>
          <w:b/>
          <w:sz w:val="24"/>
          <w:szCs w:val="24"/>
        </w:rPr>
        <w:t xml:space="preserve">na oddział położnictwa i ginekologii </w:t>
      </w:r>
      <w:r w:rsidR="009D4C5E" w:rsidRPr="009D4C5E">
        <w:rPr>
          <w:b/>
          <w:sz w:val="24"/>
          <w:szCs w:val="24"/>
        </w:rPr>
        <w:t>dla Powiatowego Zespołu Szpitali”</w:t>
      </w:r>
    </w:p>
    <w:p w14:paraId="6727DDC0" w14:textId="5CF585A9" w:rsidR="00D7217A" w:rsidRPr="00895F2E" w:rsidRDefault="00EA665F" w:rsidP="00895F2E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b/>
          <w:bCs/>
          <w:sz w:val="24"/>
          <w:szCs w:val="24"/>
        </w:rPr>
      </w:pPr>
      <w:r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 xml:space="preserve">                                                          </w:t>
      </w:r>
      <w:r w:rsidR="00D7217A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oferuję wykonanie przedmiotu zamówienia w zakresie objętym SWZ</w:t>
      </w:r>
      <w:r w:rsidR="009C7AC3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 xml:space="preserve"> na</w:t>
      </w:r>
      <w:r w:rsidR="00D7217A" w:rsidRPr="00895F2E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>:</w:t>
      </w:r>
    </w:p>
    <w:p w14:paraId="7ABB67B3" w14:textId="65E8F4F3" w:rsidR="00D7217A" w:rsidRPr="00A56F6C" w:rsidRDefault="00D7217A" w:rsidP="00FF08A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</w:p>
    <w:tbl>
      <w:tblPr>
        <w:tblW w:w="1389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554"/>
        <w:gridCol w:w="709"/>
        <w:gridCol w:w="1276"/>
        <w:gridCol w:w="850"/>
        <w:gridCol w:w="1701"/>
        <w:gridCol w:w="2026"/>
        <w:gridCol w:w="2834"/>
      </w:tblGrid>
      <w:tr w:rsidR="009A6328" w:rsidRPr="00A56F6C" w14:paraId="1C410767" w14:textId="77777777" w:rsidTr="00F52A4E">
        <w:trPr>
          <w:trHeight w:val="102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3BD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F5A" w14:textId="7010A0A6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130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Ilość (szt.)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3FA" w14:textId="09FA174A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netto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F98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C65" w14:textId="77777777" w:rsidR="009A6328" w:rsidRPr="00A56F6C" w:rsidRDefault="009A6328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Cena brutto PLN</w:t>
            </w:r>
          </w:p>
          <w:p w14:paraId="572DF2BF" w14:textId="56F3B0AB" w:rsidR="00A058BF" w:rsidRPr="00A56F6C" w:rsidRDefault="00A058BF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1 oceny ofert)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8A3D" w14:textId="77777777" w:rsidR="002B5706" w:rsidRPr="00A56F6C" w:rsidRDefault="002B5706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FA5A456" w14:textId="77777777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 xml:space="preserve">Okres gwarancji </w:t>
            </w:r>
          </w:p>
          <w:p w14:paraId="02B971AD" w14:textId="0B329DF6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2 oceny ofert)</w:t>
            </w:r>
          </w:p>
          <w:p w14:paraId="04142461" w14:textId="72791FFF" w:rsidR="002B5706" w:rsidRPr="00A56F6C" w:rsidRDefault="002B5706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3AE" w14:textId="77777777" w:rsidR="002B5706" w:rsidRPr="00A56F6C" w:rsidRDefault="002B5706" w:rsidP="002B57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b/>
                <w:bCs/>
                <w:color w:val="000000"/>
                <w:sz w:val="24"/>
                <w:szCs w:val="24"/>
              </w:rPr>
              <w:t>Termin wykonania zamówienia</w:t>
            </w:r>
          </w:p>
          <w:p w14:paraId="18C66759" w14:textId="4B462B6C" w:rsidR="00A058BF" w:rsidRPr="00A56F6C" w:rsidRDefault="00A058BF" w:rsidP="009A63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(kryterium nr 3 oceny ofert)</w:t>
            </w:r>
          </w:p>
        </w:tc>
      </w:tr>
      <w:tr w:rsidR="009A6328" w:rsidRPr="00A56F6C" w14:paraId="1623E5EA" w14:textId="77777777" w:rsidTr="00F52A4E">
        <w:trPr>
          <w:trHeight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B6E4" w14:textId="6DD845A1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C423" w14:textId="77777777" w:rsidR="00F52A4E" w:rsidRDefault="00F52A4E" w:rsidP="00CB364A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  <w:p w14:paraId="76225BB4" w14:textId="4FBF64A6" w:rsidR="00F52A4E" w:rsidRDefault="00F71862" w:rsidP="00CB364A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9D4C5E">
              <w:rPr>
                <w:b/>
                <w:sz w:val="24"/>
                <w:szCs w:val="24"/>
              </w:rPr>
              <w:t xml:space="preserve">„Zakup i dostawa aparatu USG wraz z akcesoriami </w:t>
            </w:r>
            <w:r w:rsidR="00254EE1">
              <w:rPr>
                <w:b/>
                <w:sz w:val="24"/>
                <w:szCs w:val="24"/>
              </w:rPr>
              <w:t xml:space="preserve">na oddział położnictwa i ginekologii </w:t>
            </w:r>
            <w:r w:rsidRPr="009D4C5E">
              <w:rPr>
                <w:b/>
                <w:sz w:val="24"/>
                <w:szCs w:val="24"/>
              </w:rPr>
              <w:t>dla Powiatowego Zespołu Szpitali”</w:t>
            </w:r>
          </w:p>
          <w:p w14:paraId="0D05EC59" w14:textId="249F31F4" w:rsidR="00A7383F" w:rsidRPr="00A56F6C" w:rsidRDefault="00A7383F" w:rsidP="00CB364A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C98E" w14:textId="15A3B9B5" w:rsidR="009A6328" w:rsidRPr="00A56F6C" w:rsidRDefault="00A058BF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167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77ADC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10603" w14:textId="77777777" w:rsidR="009A6328" w:rsidRPr="00A56F6C" w:rsidRDefault="009A6328" w:rsidP="009A6328">
            <w:pPr>
              <w:jc w:val="center"/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78D" w14:textId="4D84AAF5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4DB" w14:textId="00A30124" w:rsidR="009A6328" w:rsidRPr="00A56F6C" w:rsidRDefault="009A6328" w:rsidP="009A6328">
            <w:pPr>
              <w:rPr>
                <w:color w:val="000000"/>
                <w:sz w:val="24"/>
                <w:szCs w:val="24"/>
              </w:rPr>
            </w:pPr>
            <w:r w:rsidRPr="00A56F6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2736AB17" w14:textId="77777777" w:rsidR="00EA665F" w:rsidRDefault="0097174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A56F6C">
        <w:rPr>
          <w:b/>
          <w:bCs/>
          <w:sz w:val="24"/>
          <w:szCs w:val="24"/>
        </w:rPr>
        <w:t xml:space="preserve">      </w:t>
      </w:r>
    </w:p>
    <w:p w14:paraId="446670CD" w14:textId="12CB7AD6" w:rsidR="00D7217A" w:rsidRPr="00A56F6C" w:rsidRDefault="00EA665F" w:rsidP="00A058BF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7174F" w:rsidRPr="00A56F6C">
        <w:rPr>
          <w:b/>
          <w:bCs/>
          <w:sz w:val="24"/>
          <w:szCs w:val="24"/>
        </w:rPr>
        <w:t xml:space="preserve"> </w:t>
      </w:r>
      <w:r w:rsidR="00D7217A" w:rsidRPr="00A56F6C">
        <w:rPr>
          <w:b/>
          <w:bCs/>
          <w:sz w:val="24"/>
          <w:szCs w:val="24"/>
        </w:rPr>
        <w:t>OŚWIADCZENIA</w:t>
      </w:r>
    </w:p>
    <w:p w14:paraId="72C9C755" w14:textId="1C715CFD" w:rsidR="00D7217A" w:rsidRDefault="00200F13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</w:t>
      </w:r>
      <w:r w:rsidR="00A72E2F" w:rsidRPr="00A56F6C">
        <w:rPr>
          <w:rFonts w:ascii="Times New Roman" w:hAnsi="Times New Roman" w:cs="Times New Roman"/>
          <w:sz w:val="24"/>
          <w:szCs w:val="24"/>
        </w:rPr>
        <w:t>, że zapoznałem się z SWZ i akceptuję wszystkie warunki w niej zawarte.</w:t>
      </w:r>
    </w:p>
    <w:p w14:paraId="7D17FDA9" w14:textId="77777777" w:rsidR="000A2C12" w:rsidRPr="00A56F6C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Jesteśmy związani ofertą przez okres 30 dni </w:t>
      </w:r>
      <w:r w:rsidRPr="00A56F6C">
        <w:rPr>
          <w:rFonts w:ascii="Times New Roman" w:hAnsi="Times New Roman" w:cs="Times New Roman"/>
          <w:bCs/>
          <w:sz w:val="24"/>
          <w:szCs w:val="24"/>
        </w:rPr>
        <w:t>od upływu ostatecznego terminu składania ofert.</w:t>
      </w:r>
    </w:p>
    <w:p w14:paraId="6141A09A" w14:textId="4394D7F1" w:rsidR="000A2C12" w:rsidRPr="000A2C12" w:rsidRDefault="000A2C12" w:rsidP="000A2C1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SimSun" w:hAnsi="Times New Roman" w:cs="Times New Roman"/>
          <w:color w:val="000000"/>
          <w:sz w:val="24"/>
          <w:szCs w:val="24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74A44C7D" w14:textId="77777777" w:rsidR="00A72E2F" w:rsidRPr="00A56F6C" w:rsidRDefault="00A72E2F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Oświadczam, że uzyskałam wszelkie informacje niezbędne do prawidłowego przygotowania i złożenia oferty.</w:t>
      </w:r>
    </w:p>
    <w:p w14:paraId="136778DD" w14:textId="36C95228" w:rsidR="00A72E2F" w:rsidRPr="00A56F6C" w:rsidRDefault="003A5E25" w:rsidP="0049059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Zobowiązujemy się, w przypadku wyboru naszej oferty, do zawarcia umowy zgodnie z niniejszą ofertą, na warunkach określonych we wzorze umowy</w:t>
      </w:r>
      <w:r w:rsidR="005122B2" w:rsidRPr="00A56F6C">
        <w:rPr>
          <w:rFonts w:ascii="Times New Roman" w:hAnsi="Times New Roman" w:cs="Times New Roman"/>
          <w:sz w:val="24"/>
          <w:szCs w:val="24"/>
        </w:rPr>
        <w:t>,</w:t>
      </w:r>
      <w:r w:rsidRPr="00A56F6C">
        <w:rPr>
          <w:rFonts w:ascii="Times New Roman" w:hAnsi="Times New Roman" w:cs="Times New Roman"/>
          <w:sz w:val="24"/>
          <w:szCs w:val="24"/>
        </w:rPr>
        <w:t xml:space="preserve"> w miejscu i terminie wskazanym przez Zamawiającego</w:t>
      </w:r>
      <w:r w:rsidR="0007245C" w:rsidRPr="00A56F6C">
        <w:rPr>
          <w:rFonts w:ascii="Times New Roman" w:hAnsi="Times New Roman" w:cs="Times New Roman"/>
          <w:sz w:val="24"/>
          <w:szCs w:val="24"/>
        </w:rPr>
        <w:t>.</w:t>
      </w:r>
    </w:p>
    <w:p w14:paraId="55F5D5DD" w14:textId="039469D7" w:rsidR="003A5E25" w:rsidRPr="00A56F6C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(</w:t>
      </w:r>
      <w:r w:rsidRPr="00A56F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zaznaczyć właściwe):</w:t>
      </w:r>
    </w:p>
    <w:p w14:paraId="531A5933" w14:textId="5D33F7DE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t>zamówienie zrealizuj</w:t>
      </w:r>
      <w:r w:rsidR="00A72E2F" w:rsidRPr="00A56F6C">
        <w:rPr>
          <w:rFonts w:eastAsia="Calibri"/>
          <w:color w:val="000000"/>
          <w:sz w:val="24"/>
          <w:szCs w:val="24"/>
        </w:rPr>
        <w:t>ę</w:t>
      </w:r>
      <w:r w:rsidRPr="00A56F6C">
        <w:rPr>
          <w:rFonts w:eastAsia="Calibri"/>
          <w:color w:val="000000"/>
          <w:sz w:val="24"/>
          <w:szCs w:val="24"/>
        </w:rPr>
        <w:t xml:space="preserve"> we własnym zakresie,</w:t>
      </w:r>
    </w:p>
    <w:p w14:paraId="34DCD22B" w14:textId="2DB8F4C3" w:rsidR="003A5E25" w:rsidRPr="00A56F6C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eastAsia="Calibri"/>
          <w:color w:val="000000"/>
          <w:sz w:val="24"/>
          <w:szCs w:val="24"/>
        </w:rPr>
      </w:pPr>
      <w:r w:rsidRPr="00A56F6C">
        <w:rPr>
          <w:rFonts w:eastAsia="Calibri"/>
          <w:color w:val="000000"/>
          <w:sz w:val="24"/>
          <w:szCs w:val="24"/>
        </w:rPr>
        <w:lastRenderedPageBreak/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A56F6C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Zakres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A56F6C" w:rsidRDefault="0019387B" w:rsidP="00A5325D">
            <w:pPr>
              <w:tabs>
                <w:tab w:val="left" w:pos="357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Nazwy 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fir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m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>y</w:t>
            </w:r>
            <w:r w:rsidR="00742F62" w:rsidRPr="00A56F6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Pr="00A56F6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3A5E25" w:rsidRPr="00A56F6C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A5E25" w:rsidRPr="00A56F6C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A56F6C" w:rsidRDefault="003A5E25" w:rsidP="00A5325D">
            <w:pPr>
              <w:tabs>
                <w:tab w:val="left" w:pos="357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A56F6C" w:rsidRDefault="003A5E25" w:rsidP="00A5325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A5E25" w:rsidRPr="00A56F6C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A56F6C" w:rsidRDefault="003A5E25" w:rsidP="00A5325D">
            <w:pPr>
              <w:tabs>
                <w:tab w:val="left" w:pos="357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045F2159" w14:textId="1059AB49" w:rsidR="003A5E25" w:rsidRPr="00A56F6C" w:rsidRDefault="0007245C" w:rsidP="003A5E25">
      <w:pPr>
        <w:tabs>
          <w:tab w:val="left" w:pos="357"/>
        </w:tabs>
        <w:spacing w:before="60"/>
        <w:ind w:left="567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56F6C">
        <w:rPr>
          <w:rFonts w:eastAsia="Calibri"/>
          <w:i/>
          <w:iCs/>
          <w:color w:val="000000"/>
          <w:sz w:val="24"/>
          <w:szCs w:val="24"/>
        </w:rPr>
        <w:t>(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*</w:t>
      </w:r>
      <w:r w:rsidRPr="00A56F6C">
        <w:rPr>
          <w:rFonts w:eastAsia="Calibri"/>
          <w:i/>
          <w:iCs/>
          <w:color w:val="000000"/>
          <w:sz w:val="24"/>
          <w:szCs w:val="24"/>
        </w:rPr>
        <w:t>)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o ile 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>są mu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 xml:space="preserve"> wiadome</w:t>
      </w:r>
      <w:r w:rsidR="00742F62" w:rsidRPr="00A56F6C">
        <w:rPr>
          <w:rFonts w:eastAsia="Calibri"/>
          <w:i/>
          <w:iCs/>
          <w:color w:val="000000"/>
          <w:sz w:val="24"/>
          <w:szCs w:val="24"/>
        </w:rPr>
        <w:t xml:space="preserve"> na tym etapie</w:t>
      </w:r>
      <w:r w:rsidR="003A5E25" w:rsidRPr="00A56F6C">
        <w:rPr>
          <w:rFonts w:eastAsia="Calibri"/>
          <w:i/>
          <w:iCs/>
          <w:color w:val="000000"/>
          <w:sz w:val="24"/>
          <w:szCs w:val="24"/>
        </w:rPr>
        <w:t>.</w:t>
      </w:r>
    </w:p>
    <w:p w14:paraId="749B495B" w14:textId="77777777" w:rsidR="00300C94" w:rsidRPr="00A56F6C" w:rsidRDefault="00300C94" w:rsidP="000A2C12">
      <w:pPr>
        <w:pStyle w:val="justify"/>
        <w:rPr>
          <w:rStyle w:val="bold"/>
          <w:rFonts w:ascii="Times New Roman" w:hAnsi="Times New Roman" w:cs="Times New Roman"/>
          <w:iCs/>
          <w:sz w:val="24"/>
          <w:szCs w:val="24"/>
        </w:rPr>
      </w:pPr>
    </w:p>
    <w:p w14:paraId="045A1A54" w14:textId="77777777" w:rsidR="00300C94" w:rsidRDefault="00300C94" w:rsidP="000A2C12">
      <w:pPr>
        <w:pStyle w:val="justify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A56F6C">
        <w:rPr>
          <w:rStyle w:val="bold"/>
          <w:rFonts w:ascii="Times New Roman" w:hAnsi="Times New Roman" w:cs="Times New Roman"/>
          <w:iCs/>
          <w:sz w:val="24"/>
          <w:szCs w:val="24"/>
        </w:rPr>
        <w:t xml:space="preserve">Składając ofertę w przedmiotowym postępowaniu oświadczam, że </w:t>
      </w:r>
      <w:r w:rsidRPr="00A56F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wypełniłem obowiązki informacyjne przewidziane w art. 13 lub art. 14 RODO</w:t>
      </w:r>
      <w:r w:rsidRPr="00A56F6C">
        <w:rPr>
          <w:rStyle w:val="Odwoanieprzypisudolnego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A56F6C">
        <w:rPr>
          <w:rFonts w:ascii="Times New Roman" w:hAnsi="Times New Roman" w:cs="Times New Roman"/>
          <w:iCs/>
          <w:sz w:val="24"/>
          <w:szCs w:val="24"/>
        </w:rPr>
        <w:t>od których dane osobowe bezpośrednio lub pośrednio pozyskałem</w:t>
      </w:r>
      <w:r w:rsidRPr="00A56F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56F6C">
        <w:rPr>
          <w:rFonts w:ascii="Times New Roman" w:hAnsi="Times New Roman" w:cs="Times New Roman"/>
          <w:iCs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58A3B875" w14:textId="77777777" w:rsidR="000A2C12" w:rsidRPr="00A56F6C" w:rsidRDefault="000A2C12" w:rsidP="000A2C1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56F6C">
        <w:rPr>
          <w:rFonts w:ascii="Times New Roman" w:hAnsi="Times New Roman" w:cs="Times New Roman"/>
          <w:sz w:val="24"/>
          <w:szCs w:val="24"/>
        </w:rPr>
        <w:t>Nr konta bankowego, na które należy zwrócić wadium (jeśli dotyczy): …………………………………………………………………………………………………</w:t>
      </w:r>
    </w:p>
    <w:p w14:paraId="54996DED" w14:textId="77777777" w:rsidR="000A2C12" w:rsidRDefault="000A2C12" w:rsidP="00BB5219">
      <w:pPr>
        <w:pStyle w:val="justify"/>
        <w:rPr>
          <w:rFonts w:ascii="Times New Roman" w:hAnsi="Times New Roman" w:cs="Times New Roman"/>
          <w:iCs/>
          <w:sz w:val="24"/>
          <w:szCs w:val="24"/>
        </w:rPr>
      </w:pPr>
    </w:p>
    <w:p w14:paraId="2E6927E5" w14:textId="77777777" w:rsidR="000A2C12" w:rsidRPr="00A56F6C" w:rsidRDefault="000A2C12" w:rsidP="00300C94">
      <w:pPr>
        <w:pStyle w:val="justify"/>
        <w:ind w:left="1134" w:hanging="425"/>
        <w:rPr>
          <w:rFonts w:ascii="Times New Roman" w:hAnsi="Times New Roman" w:cs="Times New Roman"/>
          <w:iCs/>
          <w:sz w:val="24"/>
          <w:szCs w:val="24"/>
        </w:rPr>
      </w:pPr>
    </w:p>
    <w:p w14:paraId="6742A9CD" w14:textId="77777777" w:rsidR="00300C94" w:rsidRPr="00A56F6C" w:rsidRDefault="00300C94" w:rsidP="00300C94">
      <w:pPr>
        <w:ind w:left="1134" w:hanging="425"/>
        <w:jc w:val="both"/>
        <w:rPr>
          <w:bCs/>
          <w:iCs/>
          <w:sz w:val="24"/>
          <w:szCs w:val="24"/>
        </w:rPr>
      </w:pPr>
    </w:p>
    <w:p w14:paraId="03790CF8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iCs/>
          <w:sz w:val="24"/>
          <w:szCs w:val="24"/>
        </w:rPr>
        <w:t>---------------------------------------</w:t>
      </w:r>
    </w:p>
    <w:p w14:paraId="55F3445C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t>Informacja dla Wykonawcy:</w:t>
      </w:r>
    </w:p>
    <w:p w14:paraId="70925516" w14:textId="77777777" w:rsidR="00300C94" w:rsidRPr="00A56F6C" w:rsidRDefault="00300C94" w:rsidP="00300C94">
      <w:pPr>
        <w:ind w:left="1134" w:hanging="425"/>
        <w:rPr>
          <w:rFonts w:eastAsia="SimSun"/>
          <w:iCs/>
          <w:color w:val="000000"/>
          <w:sz w:val="24"/>
          <w:szCs w:val="24"/>
        </w:rPr>
      </w:pPr>
      <w:r w:rsidRPr="00A56F6C">
        <w:rPr>
          <w:rFonts w:eastAsia="SimSun"/>
          <w:iCs/>
          <w:color w:val="000000"/>
          <w:sz w:val="24"/>
          <w:szCs w:val="24"/>
        </w:rPr>
        <w:lastRenderedPageBreak/>
        <w:t>Dokument musi być opatrzony przez osobę lub osoby uprawnione do reprezentowania firmy kwalifikowanym podpisem elektronicznym, podpisem zaufanych lub podpisem osobistym i przekazany Zamawiającemu.</w:t>
      </w:r>
    </w:p>
    <w:p w14:paraId="3F67B23F" w14:textId="77777777" w:rsidR="00A72E2F" w:rsidRPr="00A56F6C" w:rsidRDefault="00A72E2F" w:rsidP="00300C94">
      <w:pPr>
        <w:autoSpaceDE w:val="0"/>
        <w:autoSpaceDN w:val="0"/>
        <w:adjustRightInd w:val="0"/>
        <w:ind w:left="1134" w:hanging="425"/>
        <w:contextualSpacing/>
        <w:jc w:val="both"/>
        <w:rPr>
          <w:sz w:val="24"/>
          <w:szCs w:val="24"/>
          <w:lang w:eastAsia="en-US"/>
        </w:rPr>
      </w:pPr>
    </w:p>
    <w:sectPr w:rsidR="00A72E2F" w:rsidRPr="00A56F6C" w:rsidSect="009A632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6629525"/>
      <w:docPartObj>
        <w:docPartGallery w:val="Page Numbers (Bottom of Page)"/>
        <w:docPartUnique/>
      </w:docPartObj>
    </w:sdtPr>
    <w:sdtEndPr/>
    <w:sdtContent>
      <w:p w14:paraId="0364E503" w14:textId="76C6FE10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5230979"/>
      <w:docPartObj>
        <w:docPartGallery w:val="Page Numbers (Bottom of Page)"/>
        <w:docPartUnique/>
      </w:docPartObj>
    </w:sdtPr>
    <w:sdtEndPr/>
    <w:sdtContent>
      <w:p w14:paraId="1EB4E62C" w14:textId="0A169E6D" w:rsidR="00475186" w:rsidRDefault="00475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176C90C" w14:textId="08306248" w:rsidR="00C256CF" w:rsidRPr="00C90FCC" w:rsidRDefault="00C256CF" w:rsidP="00C90FCC">
    <w:pPr>
      <w:pStyle w:val="Nagwek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0DBC6" w14:textId="5EB8869D" w:rsidR="00475186" w:rsidRDefault="00475186" w:rsidP="00475186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AB08EA">
      <w:rPr>
        <w:rFonts w:ascii="Calibri" w:hAnsi="Calibri" w:cs="Calibri"/>
        <w:sz w:val="20"/>
        <w:szCs w:val="20"/>
      </w:rPr>
      <w:t>PZS/TP/</w:t>
    </w:r>
    <w:r w:rsidR="00F24BD9">
      <w:rPr>
        <w:rFonts w:ascii="Calibri" w:hAnsi="Calibri" w:cs="Calibri"/>
        <w:sz w:val="20"/>
        <w:szCs w:val="20"/>
      </w:rPr>
      <w:t>1</w:t>
    </w:r>
    <w:r w:rsidR="00A8330F">
      <w:rPr>
        <w:rFonts w:ascii="Calibri" w:hAnsi="Calibri" w:cs="Calibri"/>
        <w:sz w:val="20"/>
        <w:szCs w:val="20"/>
      </w:rPr>
      <w:t>5</w:t>
    </w:r>
    <w:r w:rsidR="00AB08EA">
      <w:rPr>
        <w:rFonts w:ascii="Calibri" w:hAnsi="Calibri" w:cs="Calibri"/>
        <w:sz w:val="20"/>
        <w:szCs w:val="20"/>
      </w:rPr>
      <w:t>/202</w:t>
    </w:r>
    <w:r w:rsidR="00A8330F">
      <w:rPr>
        <w:rFonts w:ascii="Calibri" w:hAnsi="Calibri" w:cs="Calibri"/>
        <w:sz w:val="20"/>
        <w:szCs w:val="20"/>
      </w:rPr>
      <w:t>4</w:t>
    </w:r>
  </w:p>
  <w:p w14:paraId="518C233B" w14:textId="2411C1E3" w:rsidR="00475186" w:rsidRPr="00C90FCC" w:rsidRDefault="00475186" w:rsidP="00475186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</w:t>
    </w:r>
    <w:r w:rsidR="009A6328">
      <w:rPr>
        <w:rFonts w:ascii="Calibri" w:hAnsi="Calibri" w:cs="Calibri"/>
        <w:sz w:val="20"/>
        <w:szCs w:val="20"/>
      </w:rPr>
      <w:t>____________________________________________________</w:t>
    </w:r>
    <w:r>
      <w:rPr>
        <w:rFonts w:ascii="Calibri" w:hAnsi="Calibri" w:cs="Calibri"/>
        <w:sz w:val="20"/>
        <w:szCs w:val="20"/>
      </w:rPr>
      <w:t>______________________</w:t>
    </w:r>
  </w:p>
  <w:p w14:paraId="00383613" w14:textId="5FCA66A6" w:rsidR="00C256CF" w:rsidRPr="00475186" w:rsidRDefault="00C256CF" w:rsidP="00475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2919642D"/>
    <w:multiLevelType w:val="hybridMultilevel"/>
    <w:tmpl w:val="3AC625CE"/>
    <w:lvl w:ilvl="0" w:tplc="2E0865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523401">
    <w:abstractNumId w:val="20"/>
  </w:num>
  <w:num w:numId="2" w16cid:durableId="439111397">
    <w:abstractNumId w:val="0"/>
  </w:num>
  <w:num w:numId="3" w16cid:durableId="1675569248">
    <w:abstractNumId w:val="22"/>
  </w:num>
  <w:num w:numId="4" w16cid:durableId="833885670">
    <w:abstractNumId w:val="8"/>
  </w:num>
  <w:num w:numId="5" w16cid:durableId="1880781228">
    <w:abstractNumId w:val="17"/>
  </w:num>
  <w:num w:numId="6" w16cid:durableId="574979021">
    <w:abstractNumId w:val="13"/>
  </w:num>
  <w:num w:numId="7" w16cid:durableId="1667971649">
    <w:abstractNumId w:val="23"/>
  </w:num>
  <w:num w:numId="8" w16cid:durableId="437523761">
    <w:abstractNumId w:val="4"/>
    <w:lvlOverride w:ilvl="0">
      <w:startOverride w:val="5"/>
    </w:lvlOverride>
  </w:num>
  <w:num w:numId="9" w16cid:durableId="210577122">
    <w:abstractNumId w:val="19"/>
  </w:num>
  <w:num w:numId="10" w16cid:durableId="885337379">
    <w:abstractNumId w:val="24"/>
  </w:num>
  <w:num w:numId="11" w16cid:durableId="1936330010">
    <w:abstractNumId w:val="21"/>
  </w:num>
  <w:num w:numId="12" w16cid:durableId="100803326">
    <w:abstractNumId w:val="15"/>
  </w:num>
  <w:num w:numId="13" w16cid:durableId="1332568037">
    <w:abstractNumId w:val="14"/>
  </w:num>
  <w:num w:numId="14" w16cid:durableId="1353723078">
    <w:abstractNumId w:val="16"/>
  </w:num>
  <w:num w:numId="15" w16cid:durableId="32821928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44DDD"/>
    <w:rsid w:val="0005006B"/>
    <w:rsid w:val="00050F47"/>
    <w:rsid w:val="00052F66"/>
    <w:rsid w:val="00053508"/>
    <w:rsid w:val="00053DE3"/>
    <w:rsid w:val="00054110"/>
    <w:rsid w:val="00054B47"/>
    <w:rsid w:val="000557CC"/>
    <w:rsid w:val="00056726"/>
    <w:rsid w:val="0005770F"/>
    <w:rsid w:val="00057FC5"/>
    <w:rsid w:val="00061D58"/>
    <w:rsid w:val="00061E17"/>
    <w:rsid w:val="00062DE0"/>
    <w:rsid w:val="00063E34"/>
    <w:rsid w:val="00063F7C"/>
    <w:rsid w:val="000641A7"/>
    <w:rsid w:val="000650AD"/>
    <w:rsid w:val="000655DB"/>
    <w:rsid w:val="00065B95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2CBE"/>
    <w:rsid w:val="00094330"/>
    <w:rsid w:val="00096168"/>
    <w:rsid w:val="0009633C"/>
    <w:rsid w:val="00097290"/>
    <w:rsid w:val="0009789A"/>
    <w:rsid w:val="00097D55"/>
    <w:rsid w:val="000A1D54"/>
    <w:rsid w:val="000A2C12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145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0A85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073B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B2D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EE1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BD7"/>
    <w:rsid w:val="002B3EC1"/>
    <w:rsid w:val="002B410D"/>
    <w:rsid w:val="002B45A9"/>
    <w:rsid w:val="002B5706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292E"/>
    <w:rsid w:val="002E337F"/>
    <w:rsid w:val="002E35BB"/>
    <w:rsid w:val="002E4247"/>
    <w:rsid w:val="002E5DC0"/>
    <w:rsid w:val="002E5DE2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C9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DC9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E85"/>
    <w:rsid w:val="00336FD5"/>
    <w:rsid w:val="00340827"/>
    <w:rsid w:val="00340D26"/>
    <w:rsid w:val="00341609"/>
    <w:rsid w:val="00341C59"/>
    <w:rsid w:val="003429D6"/>
    <w:rsid w:val="00344372"/>
    <w:rsid w:val="00346D76"/>
    <w:rsid w:val="00347225"/>
    <w:rsid w:val="00350056"/>
    <w:rsid w:val="003508EB"/>
    <w:rsid w:val="00350F9F"/>
    <w:rsid w:val="00352B2E"/>
    <w:rsid w:val="00352C26"/>
    <w:rsid w:val="003546CF"/>
    <w:rsid w:val="003561EF"/>
    <w:rsid w:val="003563B4"/>
    <w:rsid w:val="00357BAD"/>
    <w:rsid w:val="00361045"/>
    <w:rsid w:val="003613E1"/>
    <w:rsid w:val="003623BA"/>
    <w:rsid w:val="00362E3E"/>
    <w:rsid w:val="00364835"/>
    <w:rsid w:val="00364ECF"/>
    <w:rsid w:val="00365378"/>
    <w:rsid w:val="00365C8A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97FFC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39B3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04FE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67E58"/>
    <w:rsid w:val="0047273F"/>
    <w:rsid w:val="00473E6F"/>
    <w:rsid w:val="00474414"/>
    <w:rsid w:val="00475186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0593"/>
    <w:rsid w:val="004907BF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014"/>
    <w:rsid w:val="004D24BA"/>
    <w:rsid w:val="004D2FA3"/>
    <w:rsid w:val="004D3049"/>
    <w:rsid w:val="004D46B1"/>
    <w:rsid w:val="004D471D"/>
    <w:rsid w:val="004D5FA7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5065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3BB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687D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2C2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257B"/>
    <w:rsid w:val="00652954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6F5F25"/>
    <w:rsid w:val="007009F9"/>
    <w:rsid w:val="00700D65"/>
    <w:rsid w:val="00701314"/>
    <w:rsid w:val="00701C0B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3948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083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23AE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5F2E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4897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2E6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2D7A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74F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85"/>
    <w:rsid w:val="009A5FA7"/>
    <w:rsid w:val="009A6328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AC3"/>
    <w:rsid w:val="009C7D05"/>
    <w:rsid w:val="009D0469"/>
    <w:rsid w:val="009D1BE8"/>
    <w:rsid w:val="009D2928"/>
    <w:rsid w:val="009D33F9"/>
    <w:rsid w:val="009D380E"/>
    <w:rsid w:val="009D4C5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58BF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0DDD"/>
    <w:rsid w:val="00A231D6"/>
    <w:rsid w:val="00A23B54"/>
    <w:rsid w:val="00A23F44"/>
    <w:rsid w:val="00A2581B"/>
    <w:rsid w:val="00A25DA5"/>
    <w:rsid w:val="00A303AA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47453"/>
    <w:rsid w:val="00A53FAC"/>
    <w:rsid w:val="00A54D0A"/>
    <w:rsid w:val="00A56F6C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62A"/>
    <w:rsid w:val="00A71EAE"/>
    <w:rsid w:val="00A71EF1"/>
    <w:rsid w:val="00A726E1"/>
    <w:rsid w:val="00A728FF"/>
    <w:rsid w:val="00A72E2F"/>
    <w:rsid w:val="00A7341D"/>
    <w:rsid w:val="00A7383F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30F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8EA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47C34"/>
    <w:rsid w:val="00B506B3"/>
    <w:rsid w:val="00B50761"/>
    <w:rsid w:val="00B51473"/>
    <w:rsid w:val="00B51E9A"/>
    <w:rsid w:val="00B5523C"/>
    <w:rsid w:val="00B55644"/>
    <w:rsid w:val="00B5679C"/>
    <w:rsid w:val="00B60692"/>
    <w:rsid w:val="00B61059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5219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20AC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0E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B364A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B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C7040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A3A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0E85"/>
    <w:rsid w:val="00E2128F"/>
    <w:rsid w:val="00E23095"/>
    <w:rsid w:val="00E23FEC"/>
    <w:rsid w:val="00E24159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55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5CF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665F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4BD9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2A4E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1862"/>
    <w:rsid w:val="00F72906"/>
    <w:rsid w:val="00F72B5C"/>
    <w:rsid w:val="00F73794"/>
    <w:rsid w:val="00F739E2"/>
    <w:rsid w:val="00F75165"/>
    <w:rsid w:val="00F75903"/>
    <w:rsid w:val="00F77724"/>
    <w:rsid w:val="00F81F1E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8AF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ootnotemark6,Footnotemark7,Footnotemark8"/>
    <w:uiPriority w:val="99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paragraph" w:customStyle="1" w:styleId="justify">
    <w:name w:val="justify"/>
    <w:rsid w:val="00300C9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00C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4494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Radosław Szczesiak</cp:lastModifiedBy>
  <cp:revision>57</cp:revision>
  <cp:lastPrinted>2024-02-07T10:32:00Z</cp:lastPrinted>
  <dcterms:created xsi:type="dcterms:W3CDTF">2023-07-13T09:40:00Z</dcterms:created>
  <dcterms:modified xsi:type="dcterms:W3CDTF">2024-06-24T06:17:00Z</dcterms:modified>
</cp:coreProperties>
</file>