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11" w:rsidRPr="006101A5" w:rsidRDefault="00A32858" w:rsidP="006101A5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540A12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9E35DF">
        <w:rPr>
          <w:rFonts w:eastAsia="Arial" w:cs="Times New Roman"/>
          <w:b/>
          <w:kern w:val="1"/>
          <w:szCs w:val="20"/>
          <w:lang w:eastAsia="zh-CN" w:bidi="hi-IN"/>
        </w:rPr>
        <w:t>d</w:t>
      </w:r>
      <w:r w:rsidR="008B67F8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2D2F2F">
        <w:rPr>
          <w:rFonts w:eastAsia="Arial" w:cs="Times New Roman"/>
          <w:b/>
          <w:kern w:val="1"/>
          <w:szCs w:val="20"/>
          <w:lang w:eastAsia="zh-CN" w:bidi="hi-IN"/>
        </w:rPr>
        <w:t>30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60031B">
        <w:rPr>
          <w:rFonts w:eastAsia="Arial" w:cs="Times New Roman"/>
          <w:b/>
          <w:kern w:val="1"/>
          <w:szCs w:val="20"/>
          <w:lang w:eastAsia="zh-CN" w:bidi="hi-IN"/>
        </w:rPr>
        <w:t>2023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32858" w:rsidRPr="00DA05CC" w:rsidRDefault="001D4A27" w:rsidP="00A3285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3</w:t>
      </w:r>
      <w:r w:rsidR="00A32858"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EE4798" w:rsidRPr="00DA05CC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i/>
          <w:szCs w:val="20"/>
          <w:lang w:eastAsia="zh-CN"/>
        </w:rPr>
        <w:tab/>
      </w:r>
      <w:r w:rsidR="00371806">
        <w:rPr>
          <w:rFonts w:eastAsia="Times New Roman" w:cs="Times New Roman"/>
          <w:b/>
          <w:szCs w:val="20"/>
          <w:lang w:eastAsia="zh-CN"/>
        </w:rPr>
        <w:t>Zamaw</w:t>
      </w:r>
      <w:r w:rsidRPr="00DA05CC">
        <w:rPr>
          <w:rFonts w:eastAsia="Times New Roman" w:cs="Times New Roman"/>
          <w:b/>
          <w:szCs w:val="20"/>
          <w:lang w:eastAsia="zh-CN"/>
        </w:rPr>
        <w:t>iający:</w:t>
      </w:r>
    </w:p>
    <w:p w:rsidR="00EE4798" w:rsidRPr="00D05306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D05306">
        <w:rPr>
          <w:rFonts w:eastAsia="Times New Roman" w:cs="Times New Roman"/>
          <w:szCs w:val="20"/>
          <w:lang w:eastAsia="zh-CN"/>
        </w:rPr>
        <w:t xml:space="preserve"> </w:t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382245" w:rsidRPr="00D05306">
        <w:rPr>
          <w:rFonts w:eastAsia="Times New Roman" w:cs="Times New Roman"/>
          <w:szCs w:val="20"/>
          <w:lang w:eastAsia="zh-CN"/>
        </w:rPr>
        <w:tab/>
      </w:r>
      <w:r w:rsidR="00D062FD"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D05306">
        <w:rPr>
          <w:rFonts w:eastAsia="Times New Roman" w:cs="Times New Roman"/>
          <w:szCs w:val="20"/>
          <w:lang w:eastAsia="zh-CN"/>
        </w:rPr>
        <w:t>gen. Władysława Sikorskiego 23</w:t>
      </w:r>
    </w:p>
    <w:p w:rsidR="00EE4798" w:rsidRPr="00D05306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7B1EE8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371806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="006D0CBD">
        <w:rPr>
          <w:rFonts w:eastAsia="Times New Roman" w:cs="Times New Roman"/>
          <w:b/>
          <w:szCs w:val="20"/>
          <w:lang w:eastAsia="zh-CN"/>
        </w:rPr>
        <w:t>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</w:t>
      </w:r>
      <w:r w:rsidR="006D0CBD">
        <w:rPr>
          <w:rFonts w:eastAsia="Times New Roman" w:cs="Times New Roman"/>
          <w:b/>
          <w:szCs w:val="20"/>
          <w:lang w:eastAsia="zh-CN"/>
        </w:rPr>
        <w:t>ca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</w:t>
      </w:r>
      <w:r w:rsidR="00382245" w:rsidRPr="00DA05CC">
        <w:rPr>
          <w:rFonts w:eastAsia="Arial" w:cs="Times New Roman"/>
          <w:szCs w:val="20"/>
          <w:lang w:eastAsia="zh-CN"/>
        </w:rPr>
        <w:t>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………………</w:t>
      </w:r>
      <w:r w:rsidR="00AA41E8">
        <w:rPr>
          <w:rFonts w:eastAsia="Arial" w:cs="Times New Roman"/>
          <w:szCs w:val="20"/>
          <w:lang w:eastAsia="zh-CN"/>
        </w:rPr>
        <w:t>………..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 w:rsidR="006E53E5"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</w:t>
      </w:r>
      <w:r w:rsidR="00AA41E8">
        <w:rPr>
          <w:rFonts w:eastAsia="Arial" w:cs="Times New Roman"/>
          <w:szCs w:val="20"/>
          <w:lang w:eastAsia="zh-CN"/>
        </w:rPr>
        <w:t>……..</w:t>
      </w:r>
    </w:p>
    <w:p w:rsidR="00EE4798" w:rsidRPr="00DA05CC" w:rsidRDefault="00EE4798" w:rsidP="00EE4798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995180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 xml:space="preserve">WSTĘPNE </w:t>
      </w:r>
      <w:r w:rsidR="003B623E">
        <w:rPr>
          <w:rFonts w:eastAsia="Times New Roman" w:cs="Times New Roman"/>
          <w:b/>
          <w:szCs w:val="20"/>
          <w:u w:val="single"/>
          <w:lang w:eastAsia="zh-CN"/>
        </w:rPr>
        <w:t>OŚWIADCZENIE</w:t>
      </w:r>
    </w:p>
    <w:p w:rsidR="00EE4798" w:rsidRPr="00F62FE0" w:rsidRDefault="00371806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="00FD7CC7" w:rsidRPr="00F62FE0">
        <w:rPr>
          <w:rFonts w:eastAsia="Times New Roman" w:cs="Times New Roman"/>
          <w:b/>
          <w:szCs w:val="20"/>
          <w:lang w:eastAsia="zh-CN"/>
        </w:rPr>
        <w:t>cy/P</w:t>
      </w:r>
      <w:r w:rsidR="00EE4798" w:rsidRPr="00F62FE0">
        <w:rPr>
          <w:rFonts w:eastAsia="Times New Roman" w:cs="Times New Roman"/>
          <w:b/>
          <w:szCs w:val="20"/>
          <w:lang w:eastAsia="zh-CN"/>
        </w:rPr>
        <w:t>odmio</w:t>
      </w:r>
      <w:r w:rsidR="00745CE2">
        <w:rPr>
          <w:rFonts w:eastAsia="Times New Roman" w:cs="Times New Roman"/>
          <w:b/>
          <w:szCs w:val="20"/>
          <w:lang w:eastAsia="zh-CN"/>
        </w:rPr>
        <w:t>tu udostępniającego zasoby/podwy</w:t>
      </w:r>
      <w:r w:rsidR="00EE4798" w:rsidRPr="00F62FE0">
        <w:rPr>
          <w:rFonts w:eastAsia="Times New Roman" w:cs="Times New Roman"/>
          <w:b/>
          <w:szCs w:val="20"/>
          <w:lang w:eastAsia="zh-CN"/>
        </w:rPr>
        <w:t>konawcy</w:t>
      </w:r>
      <w:r w:rsidR="00EE4798"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EE4798" w:rsidRPr="00F62FE0" w:rsidRDefault="00EE4798" w:rsidP="00F62FE0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 xml:space="preserve">składane na podstawie art. 125 ust. 1 ustawy </w:t>
      </w:r>
      <w:r w:rsidR="00BA0142" w:rsidRPr="00DA05CC">
        <w:rPr>
          <w:rFonts w:eastAsia="Times New Roman" w:cs="Times New Roman"/>
          <w:b/>
          <w:szCs w:val="20"/>
          <w:lang w:eastAsia="zh-CN"/>
        </w:rPr>
        <w:t>Pzp</w:t>
      </w:r>
      <w:r w:rsidRPr="00DA05CC">
        <w:rPr>
          <w:rFonts w:eastAsia="Times New Roman" w:cs="Times New Roman"/>
          <w:b/>
          <w:szCs w:val="20"/>
          <w:lang w:eastAsia="zh-CN"/>
        </w:rPr>
        <w:t>,</w:t>
      </w:r>
      <w:r w:rsidR="00F62FE0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dotyczące przesłanek wykluczenia</w:t>
      </w:r>
      <w:r w:rsidRPr="00925D14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z postępowania</w:t>
      </w:r>
    </w:p>
    <w:p w:rsidR="00F62FE0" w:rsidRDefault="00F62FE0" w:rsidP="009E1813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745CE2" w:rsidRPr="006101A5" w:rsidRDefault="00F62FE0" w:rsidP="00745CE2">
      <w:pPr>
        <w:tabs>
          <w:tab w:val="left" w:pos="6435"/>
        </w:tabs>
        <w:suppressAutoHyphens/>
        <w:spacing w:after="0" w:line="240" w:lineRule="auto"/>
        <w:ind w:right="-2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745CE2">
        <w:rPr>
          <w:rFonts w:eastAsia="Arial" w:cs="Times New Roman"/>
          <w:kern w:val="1"/>
          <w:szCs w:val="20"/>
          <w:lang w:eastAsia="zh-CN" w:bidi="hi-IN"/>
        </w:rPr>
        <w:t>o nr referencyjnym:</w:t>
      </w:r>
      <w:r w:rsidR="00745CE2"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SR.</w:t>
      </w:r>
      <w:r w:rsidR="002D2F2F">
        <w:rPr>
          <w:rFonts w:eastAsia="Arial" w:cs="Times New Roman"/>
          <w:b/>
          <w:kern w:val="1"/>
          <w:szCs w:val="20"/>
          <w:lang w:eastAsia="zh-CN" w:bidi="hi-IN"/>
        </w:rPr>
        <w:t>272.d.30</w:t>
      </w:r>
      <w:r w:rsidR="0060031B"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="00745CE2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9E35DF" w:rsidRPr="009E35DF" w:rsidRDefault="009E35DF" w:rsidP="009E35DF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821934" w:rsidRPr="00CC3527" w:rsidRDefault="00EE4798" w:rsidP="00821934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>a na podstawie art. 108 ust. 1 u</w:t>
      </w:r>
      <w:r w:rsidRPr="00DA05CC">
        <w:rPr>
          <w:rFonts w:eastAsia="Times New Roman" w:cs="Times New Roman"/>
          <w:bCs/>
          <w:szCs w:val="20"/>
          <w:lang w:eastAsia="zh-CN"/>
        </w:rPr>
        <w:t>stawy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 xml:space="preserve"> Pz</w:t>
      </w:r>
      <w:r w:rsidR="00F279C0">
        <w:rPr>
          <w:rFonts w:eastAsia="Times New Roman" w:cs="Times New Roman"/>
          <w:bCs/>
          <w:szCs w:val="20"/>
          <w:lang w:eastAsia="zh-CN"/>
        </w:rPr>
        <w:t>p</w:t>
      </w:r>
      <w:r w:rsidR="00821934">
        <w:rPr>
          <w:rFonts w:eastAsia="Times New Roman" w:cs="Times New Roman"/>
          <w:bCs/>
          <w:szCs w:val="20"/>
          <w:lang w:eastAsia="zh-CN"/>
        </w:rPr>
        <w:t xml:space="preserve">, oraz </w:t>
      </w:r>
      <w:r w:rsidR="00821934" w:rsidRPr="00CC3527">
        <w:rPr>
          <w:rFonts w:cs="Times New Roman"/>
          <w:szCs w:val="20"/>
        </w:rPr>
        <w:t>art. 7 ust. 1 ustawy z dnia 13 kwietnia 2022 r., o szczególnych rozwiązaniach w zakresie przeciwdziałania wspieraniu agresji na Ukrainę oraz służących ochronie bezpieczeństwa narodowego (t.j., Dz. U. z 202</w:t>
      </w:r>
      <w:r w:rsidR="005421A7">
        <w:rPr>
          <w:rFonts w:cs="Times New Roman"/>
          <w:szCs w:val="20"/>
        </w:rPr>
        <w:t>3</w:t>
      </w:r>
      <w:r w:rsidR="00821934" w:rsidRPr="00CC3527">
        <w:rPr>
          <w:rFonts w:cs="Times New Roman"/>
          <w:szCs w:val="20"/>
        </w:rPr>
        <w:t xml:space="preserve"> r., poz. </w:t>
      </w:r>
      <w:r w:rsidR="005421A7">
        <w:rPr>
          <w:rFonts w:cs="Times New Roman"/>
          <w:szCs w:val="20"/>
        </w:rPr>
        <w:t>129</w:t>
      </w:r>
      <w:r w:rsidR="00821934" w:rsidRPr="00CC3527">
        <w:rPr>
          <w:rFonts w:cs="Times New Roman"/>
          <w:szCs w:val="20"/>
        </w:rPr>
        <w:t>).</w:t>
      </w: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EE4798" w:rsidRPr="00DA05CC" w:rsidRDefault="00EE4798" w:rsidP="00BF346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 w:rsidR="00D05306"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D05306"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 w:rsidR="00D05306"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="001D4A27">
        <w:rPr>
          <w:rFonts w:eastAsia="Times New Roman" w:cs="Times New Roman"/>
          <w:i/>
          <w:szCs w:val="20"/>
          <w:lang w:eastAsia="zh-CN"/>
        </w:rPr>
        <w:t xml:space="preserve">art. 108 ust. 1 pkt 1, 2, 5 </w:t>
      </w:r>
      <w:r w:rsidR="00943A30" w:rsidRPr="00DA05CC">
        <w:rPr>
          <w:rFonts w:eastAsia="Times New Roman" w:cs="Times New Roman"/>
          <w:i/>
          <w:szCs w:val="20"/>
          <w:lang w:eastAsia="zh-CN"/>
        </w:rPr>
        <w:t>u</w:t>
      </w:r>
      <w:r w:rsidRPr="00DA05CC">
        <w:rPr>
          <w:rFonts w:eastAsia="Times New Roman" w:cs="Times New Roman"/>
          <w:i/>
          <w:szCs w:val="20"/>
          <w:lang w:eastAsia="zh-CN"/>
        </w:rPr>
        <w:t>stawy</w:t>
      </w:r>
      <w:r w:rsidR="00943A30" w:rsidRPr="00DA05CC">
        <w:rPr>
          <w:rFonts w:eastAsia="Times New Roman" w:cs="Times New Roman"/>
          <w:i/>
          <w:szCs w:val="20"/>
          <w:lang w:eastAsia="zh-CN"/>
        </w:rPr>
        <w:t xml:space="preserve"> Pzp</w:t>
      </w:r>
      <w:r w:rsidRPr="00DA05CC">
        <w:rPr>
          <w:rFonts w:eastAsia="Times New Roman" w:cs="Times New Roman"/>
          <w:i/>
          <w:szCs w:val="20"/>
          <w:lang w:eastAsia="zh-CN"/>
        </w:rPr>
        <w:t>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 w:rsidR="00D05306">
        <w:rPr>
          <w:rFonts w:eastAsia="Times New Roman" w:cs="Times New Roman"/>
          <w:szCs w:val="20"/>
          <w:lang w:eastAsia="zh-CN"/>
        </w:rPr>
        <w:t>ą, na </w:t>
      </w:r>
      <w:r w:rsidR="00943A30" w:rsidRPr="00DA05CC">
        <w:rPr>
          <w:rFonts w:eastAsia="Times New Roman" w:cs="Times New Roman"/>
          <w:szCs w:val="20"/>
          <w:lang w:eastAsia="zh-CN"/>
        </w:rPr>
        <w:t>podstawie art. 110 ust. 2 </w:t>
      </w:r>
      <w:r w:rsidR="00392261" w:rsidRPr="00DA05CC">
        <w:rPr>
          <w:rFonts w:eastAsia="Times New Roman" w:cs="Times New Roman"/>
          <w:szCs w:val="20"/>
          <w:lang w:eastAsia="zh-CN"/>
        </w:rPr>
        <w:t>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392261" w:rsidRPr="00DA05CC">
        <w:rPr>
          <w:rFonts w:eastAsia="Times New Roman" w:cs="Times New Roman"/>
          <w:szCs w:val="20"/>
          <w:lang w:eastAsia="zh-CN"/>
        </w:rPr>
        <w:t xml:space="preserve">Pzp, </w:t>
      </w:r>
      <w:r w:rsidRPr="00DA05CC">
        <w:rPr>
          <w:rFonts w:eastAsia="Times New Roman" w:cs="Times New Roman"/>
          <w:szCs w:val="20"/>
          <w:lang w:eastAsia="zh-CN"/>
        </w:rPr>
        <w:t>podjąłem  następujące środki naprawcze: 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……………………</w:t>
      </w:r>
      <w:r w:rsidR="00D05306">
        <w:rPr>
          <w:rFonts w:eastAsia="Times New Roman" w:cs="Times New Roman"/>
          <w:szCs w:val="20"/>
          <w:lang w:eastAsia="zh-CN"/>
        </w:rPr>
        <w:t>……………………………………………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</w:t>
      </w:r>
      <w:r w:rsidR="00382245"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</w:t>
      </w:r>
      <w:r w:rsidR="00D05306">
        <w:rPr>
          <w:rFonts w:eastAsia="Times New Roman" w:cs="Times New Roman"/>
          <w:szCs w:val="20"/>
          <w:lang w:eastAsia="zh-CN"/>
        </w:rPr>
        <w:t>………</w:t>
      </w:r>
      <w:r w:rsidR="00B57444">
        <w:rPr>
          <w:rFonts w:eastAsia="Times New Roman" w:cs="Times New Roman"/>
          <w:szCs w:val="20"/>
          <w:lang w:eastAsia="zh-CN"/>
        </w:rPr>
        <w:t>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6F5986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392261" w:rsidRPr="00DA05CC" w:rsidRDefault="003922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CC7E8C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2731373"/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3E0998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AA41E8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ścią konsekwencji wprowadzania </w:t>
      </w:r>
      <w:r w:rsidR="00371806">
        <w:rPr>
          <w:rFonts w:eastAsia="Arial" w:cs="Times New Roman"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kern w:val="1"/>
          <w:szCs w:val="20"/>
          <w:lang w:eastAsia="zh-CN" w:bidi="hi-IN"/>
        </w:rPr>
        <w:t>iającego w błąd przy przedstawianiu informacji.</w:t>
      </w:r>
      <w:bookmarkEnd w:id="0"/>
    </w:p>
    <w:p w:rsidR="004F7579" w:rsidRDefault="004F757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45CE2" w:rsidRDefault="00745CE2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0629C" w:rsidRDefault="0040629C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0629C" w:rsidRDefault="0040629C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0629C" w:rsidRDefault="0040629C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0629C" w:rsidRDefault="0040629C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0629C" w:rsidRDefault="0040629C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4E5B" w:rsidRPr="00410C59" w:rsidRDefault="00B74E5B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76D92" w:rsidRPr="00925D14" w:rsidRDefault="00371806" w:rsidP="00176D9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="00176D92"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 w:rsidR="00176D92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176D92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176D92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176D92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76D92" w:rsidRPr="00D05306" w:rsidRDefault="00176D92" w:rsidP="00176D9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21708F" w:rsidRDefault="0021708F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21708F" w:rsidSect="00EC5259">
      <w:headerReference w:type="default" r:id="rId8"/>
      <w:footerReference w:type="default" r:id="rId9"/>
      <w:pgSz w:w="11906" w:h="16838"/>
      <w:pgMar w:top="1526" w:right="1417" w:bottom="85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E65A27" w15:done="0"/>
  <w15:commentEx w15:paraId="3924C1A2" w15:done="0"/>
  <w15:commentEx w15:paraId="3D4111F8" w15:done="0"/>
  <w15:commentEx w15:paraId="1C8BA91E" w15:done="0"/>
  <w15:commentEx w15:paraId="513F5E3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28D9A" w16cex:dateUtc="2023-03-20T06:45:00Z"/>
  <w16cex:commentExtensible w16cex:durableId="27C28DFD" w16cex:dateUtc="2023-03-20T06:47:00Z"/>
  <w16cex:commentExtensible w16cex:durableId="27C28FF0" w16cex:dateUtc="2023-03-20T06:55:00Z"/>
  <w16cex:commentExtensible w16cex:durableId="27C2A971" w16cex:dateUtc="2023-03-20T08:44:00Z"/>
  <w16cex:commentExtensible w16cex:durableId="27C2AB6D" w16cex:dateUtc="2023-03-20T08:52:00Z"/>
  <w16cex:commentExtensible w16cex:durableId="27C2AB87" w16cex:dateUtc="2023-03-20T08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53E038" w16cid:durableId="27C28D9A"/>
  <w16cid:commentId w16cid:paraId="349E4EA1" w16cid:durableId="27C28DFD"/>
  <w16cid:commentId w16cid:paraId="40647483" w16cid:durableId="27C28FF0"/>
  <w16cid:commentId w16cid:paraId="7B2CAA1A" w16cid:durableId="27C2A971"/>
  <w16cid:commentId w16cid:paraId="61D509EF" w16cid:durableId="27C2AB6D"/>
  <w16cid:commentId w16cid:paraId="3844B45E" w16cid:durableId="27C2AB8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DED" w:rsidRDefault="00FF6DED">
      <w:pPr>
        <w:spacing w:after="0" w:line="240" w:lineRule="auto"/>
      </w:pPr>
      <w:r>
        <w:separator/>
      </w:r>
    </w:p>
  </w:endnote>
  <w:endnote w:type="continuationSeparator" w:id="0">
    <w:p w:rsidR="00FF6DED" w:rsidRDefault="00FF6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6F2" w:rsidRDefault="00E16F97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3906F2">
      <w:rPr>
        <w:szCs w:val="20"/>
      </w:rPr>
      <w:instrText xml:space="preserve"> PAGE </w:instrText>
    </w:r>
    <w:r>
      <w:rPr>
        <w:szCs w:val="20"/>
      </w:rPr>
      <w:fldChar w:fldCharType="separate"/>
    </w:r>
    <w:r w:rsidR="00BB7E27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DED" w:rsidRDefault="00FF6DED">
      <w:pPr>
        <w:spacing w:after="0" w:line="240" w:lineRule="auto"/>
      </w:pPr>
      <w:r>
        <w:separator/>
      </w:r>
    </w:p>
  </w:footnote>
  <w:footnote w:type="continuationSeparator" w:id="0">
    <w:p w:rsidR="00FF6DED" w:rsidRDefault="00FF6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6F2" w:rsidRPr="00EC5259" w:rsidRDefault="003906F2" w:rsidP="00EC525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rFonts w:cs="Arial"/>
        <w:noProof/>
        <w:lang w:eastAsia="pl-PL"/>
      </w:rPr>
      <w:drawing>
        <wp:inline distT="0" distB="0" distL="0" distR="0">
          <wp:extent cx="5760720" cy="65747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6">
    <w:nsid w:val="02134A4D"/>
    <w:multiLevelType w:val="hybridMultilevel"/>
    <w:tmpl w:val="4B929D8C"/>
    <w:lvl w:ilvl="0" w:tplc="4492E5BC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 w:hint="default"/>
        <w:color w:val="000000"/>
        <w:spacing w:val="-4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B51438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0F834FBE"/>
    <w:multiLevelType w:val="hybridMultilevel"/>
    <w:tmpl w:val="2A0688A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4A1C6D6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13D759D9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14AC2E82"/>
    <w:multiLevelType w:val="hybridMultilevel"/>
    <w:tmpl w:val="F11C6F4E"/>
    <w:lvl w:ilvl="0" w:tplc="843ED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>
    <w:nsid w:val="1B400A06"/>
    <w:multiLevelType w:val="hybridMultilevel"/>
    <w:tmpl w:val="213C6206"/>
    <w:lvl w:ilvl="0" w:tplc="39725B82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2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4411A1E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45">
    <w:nsid w:val="24520FC5"/>
    <w:multiLevelType w:val="hybridMultilevel"/>
    <w:tmpl w:val="D2BE53EA"/>
    <w:lvl w:ilvl="0" w:tplc="BA303B80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Arial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>
    <w:nsid w:val="26AF500B"/>
    <w:multiLevelType w:val="hybridMultilevel"/>
    <w:tmpl w:val="E70EC36C"/>
    <w:lvl w:ilvl="0" w:tplc="8CC00E58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0">
    <w:nsid w:val="27441ABB"/>
    <w:multiLevelType w:val="hybridMultilevel"/>
    <w:tmpl w:val="33361F1A"/>
    <w:lvl w:ilvl="0" w:tplc="55C6F38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1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2C4D4785"/>
    <w:multiLevelType w:val="hybridMultilevel"/>
    <w:tmpl w:val="6352D9C2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8D7A20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32924FB6"/>
    <w:multiLevelType w:val="hybridMultilevel"/>
    <w:tmpl w:val="72F4705A"/>
    <w:lvl w:ilvl="0" w:tplc="64D4B45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0">
    <w:nsid w:val="34C535BE"/>
    <w:multiLevelType w:val="hybridMultilevel"/>
    <w:tmpl w:val="EC8EC9AA"/>
    <w:lvl w:ilvl="0" w:tplc="64D4B45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4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67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4582022"/>
    <w:multiLevelType w:val="hybridMultilevel"/>
    <w:tmpl w:val="D60E798E"/>
    <w:lvl w:ilvl="0" w:tplc="64D4B45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1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4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8">
    <w:nsid w:val="4D672194"/>
    <w:multiLevelType w:val="hybridMultilevel"/>
    <w:tmpl w:val="A44EE166"/>
    <w:lvl w:ilvl="0" w:tplc="89982092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5020340E"/>
    <w:multiLevelType w:val="hybridMultilevel"/>
    <w:tmpl w:val="56D6D874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1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5">
    <w:nsid w:val="560830FA"/>
    <w:multiLevelType w:val="hybridMultilevel"/>
    <w:tmpl w:val="37BA5876"/>
    <w:lvl w:ilvl="0" w:tplc="64D4B45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6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86B5787"/>
    <w:multiLevelType w:val="hybridMultilevel"/>
    <w:tmpl w:val="D2BE53EA"/>
    <w:lvl w:ilvl="0" w:tplc="BA303B80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Arial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E720945"/>
    <w:multiLevelType w:val="hybridMultilevel"/>
    <w:tmpl w:val="B734B974"/>
    <w:lvl w:ilvl="0" w:tplc="64D4B4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6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1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2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9006287"/>
    <w:multiLevelType w:val="hybridMultilevel"/>
    <w:tmpl w:val="A44EE166"/>
    <w:lvl w:ilvl="0" w:tplc="89982092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A6D2159"/>
    <w:multiLevelType w:val="hybridMultilevel"/>
    <w:tmpl w:val="30EACA10"/>
    <w:lvl w:ilvl="0" w:tplc="45FE6E70">
      <w:start w:val="1"/>
      <w:numFmt w:val="lowerLetter"/>
      <w:lvlText w:val="%1)"/>
      <w:lvlJc w:val="left"/>
      <w:pPr>
        <w:ind w:left="21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47" w:hanging="360"/>
      </w:pPr>
    </w:lvl>
    <w:lvl w:ilvl="2" w:tplc="0415001B" w:tentative="1">
      <w:start w:val="1"/>
      <w:numFmt w:val="lowerRoman"/>
      <w:lvlText w:val="%3."/>
      <w:lvlJc w:val="right"/>
      <w:pPr>
        <w:ind w:left="3567" w:hanging="180"/>
      </w:pPr>
    </w:lvl>
    <w:lvl w:ilvl="3" w:tplc="0415000F" w:tentative="1">
      <w:start w:val="1"/>
      <w:numFmt w:val="decimal"/>
      <w:lvlText w:val="%4."/>
      <w:lvlJc w:val="left"/>
      <w:pPr>
        <w:ind w:left="4287" w:hanging="360"/>
      </w:pPr>
    </w:lvl>
    <w:lvl w:ilvl="4" w:tplc="04150019" w:tentative="1">
      <w:start w:val="1"/>
      <w:numFmt w:val="lowerLetter"/>
      <w:lvlText w:val="%5."/>
      <w:lvlJc w:val="left"/>
      <w:pPr>
        <w:ind w:left="5007" w:hanging="360"/>
      </w:pPr>
    </w:lvl>
    <w:lvl w:ilvl="5" w:tplc="0415001B" w:tentative="1">
      <w:start w:val="1"/>
      <w:numFmt w:val="lowerRoman"/>
      <w:lvlText w:val="%6."/>
      <w:lvlJc w:val="right"/>
      <w:pPr>
        <w:ind w:left="5727" w:hanging="180"/>
      </w:pPr>
    </w:lvl>
    <w:lvl w:ilvl="6" w:tplc="0415000F" w:tentative="1">
      <w:start w:val="1"/>
      <w:numFmt w:val="decimal"/>
      <w:lvlText w:val="%7."/>
      <w:lvlJc w:val="left"/>
      <w:pPr>
        <w:ind w:left="6447" w:hanging="360"/>
      </w:pPr>
    </w:lvl>
    <w:lvl w:ilvl="7" w:tplc="04150019" w:tentative="1">
      <w:start w:val="1"/>
      <w:numFmt w:val="lowerLetter"/>
      <w:lvlText w:val="%8."/>
      <w:lvlJc w:val="left"/>
      <w:pPr>
        <w:ind w:left="7167" w:hanging="360"/>
      </w:pPr>
    </w:lvl>
    <w:lvl w:ilvl="8" w:tplc="0415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07">
    <w:nsid w:val="6B711A86"/>
    <w:multiLevelType w:val="hybridMultilevel"/>
    <w:tmpl w:val="9B0A3C5A"/>
    <w:lvl w:ilvl="0" w:tplc="64D4B45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8">
    <w:nsid w:val="6DCC67BE"/>
    <w:multiLevelType w:val="hybridMultilevel"/>
    <w:tmpl w:val="AF32968A"/>
    <w:lvl w:ilvl="0" w:tplc="FE1AE8A6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9">
    <w:nsid w:val="6E4C2641"/>
    <w:multiLevelType w:val="hybridMultilevel"/>
    <w:tmpl w:val="039CF76A"/>
    <w:lvl w:ilvl="0" w:tplc="629215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0">
    <w:nsid w:val="703865B7"/>
    <w:multiLevelType w:val="hybridMultilevel"/>
    <w:tmpl w:val="F5321150"/>
    <w:lvl w:ilvl="0" w:tplc="0415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52" w:hanging="360"/>
      </w:pPr>
      <w:rPr>
        <w:rFonts w:ascii="Wingdings" w:hAnsi="Wingdings" w:hint="default"/>
      </w:rPr>
    </w:lvl>
  </w:abstractNum>
  <w:abstractNum w:abstractNumId="111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2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3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C4415D9"/>
    <w:multiLevelType w:val="hybridMultilevel"/>
    <w:tmpl w:val="99EEEA5E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D394996"/>
    <w:multiLevelType w:val="hybridMultilevel"/>
    <w:tmpl w:val="B8422E3A"/>
    <w:lvl w:ilvl="0" w:tplc="78AC01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7"/>
  </w:num>
  <w:num w:numId="2">
    <w:abstractNumId w:val="122"/>
  </w:num>
  <w:num w:numId="3">
    <w:abstractNumId w:val="64"/>
  </w:num>
  <w:num w:numId="4">
    <w:abstractNumId w:val="43"/>
  </w:num>
  <w:num w:numId="5">
    <w:abstractNumId w:val="46"/>
  </w:num>
  <w:num w:numId="6">
    <w:abstractNumId w:val="86"/>
  </w:num>
  <w:num w:numId="7">
    <w:abstractNumId w:val="82"/>
  </w:num>
  <w:num w:numId="8">
    <w:abstractNumId w:val="51"/>
  </w:num>
  <w:num w:numId="9">
    <w:abstractNumId w:val="103"/>
  </w:num>
  <w:num w:numId="10">
    <w:abstractNumId w:val="81"/>
  </w:num>
  <w:num w:numId="11">
    <w:abstractNumId w:val="114"/>
  </w:num>
  <w:num w:numId="12">
    <w:abstractNumId w:val="116"/>
  </w:num>
  <w:num w:numId="13">
    <w:abstractNumId w:val="84"/>
  </w:num>
  <w:num w:numId="14">
    <w:abstractNumId w:val="90"/>
  </w:num>
  <w:num w:numId="15">
    <w:abstractNumId w:val="105"/>
  </w:num>
  <w:num w:numId="16">
    <w:abstractNumId w:val="115"/>
  </w:num>
  <w:num w:numId="17">
    <w:abstractNumId w:val="79"/>
  </w:num>
  <w:num w:numId="18">
    <w:abstractNumId w:val="56"/>
  </w:num>
  <w:num w:numId="19">
    <w:abstractNumId w:val="121"/>
  </w:num>
  <w:num w:numId="20">
    <w:abstractNumId w:val="99"/>
  </w:num>
  <w:num w:numId="21">
    <w:abstractNumId w:val="75"/>
  </w:num>
  <w:num w:numId="22">
    <w:abstractNumId w:val="89"/>
  </w:num>
  <w:num w:numId="23">
    <w:abstractNumId w:val="120"/>
  </w:num>
  <w:num w:numId="24">
    <w:abstractNumId w:val="83"/>
  </w:num>
  <w:num w:numId="25">
    <w:abstractNumId w:val="93"/>
  </w:num>
  <w:num w:numId="26">
    <w:abstractNumId w:val="98"/>
  </w:num>
  <w:num w:numId="27">
    <w:abstractNumId w:val="68"/>
  </w:num>
  <w:num w:numId="28">
    <w:abstractNumId w:val="65"/>
  </w:num>
  <w:num w:numId="29">
    <w:abstractNumId w:val="38"/>
  </w:num>
  <w:num w:numId="30">
    <w:abstractNumId w:val="32"/>
  </w:num>
  <w:num w:numId="31">
    <w:abstractNumId w:val="76"/>
  </w:num>
  <w:num w:numId="32">
    <w:abstractNumId w:val="33"/>
  </w:num>
  <w:num w:numId="33">
    <w:abstractNumId w:val="39"/>
  </w:num>
  <w:num w:numId="34">
    <w:abstractNumId w:val="53"/>
  </w:num>
  <w:num w:numId="35">
    <w:abstractNumId w:val="63"/>
  </w:num>
  <w:num w:numId="36">
    <w:abstractNumId w:val="77"/>
  </w:num>
  <w:num w:numId="37">
    <w:abstractNumId w:val="61"/>
  </w:num>
  <w:num w:numId="38">
    <w:abstractNumId w:val="30"/>
  </w:num>
  <w:num w:numId="39">
    <w:abstractNumId w:val="104"/>
  </w:num>
  <w:num w:numId="40">
    <w:abstractNumId w:val="92"/>
  </w:num>
  <w:num w:numId="41">
    <w:abstractNumId w:val="72"/>
  </w:num>
  <w:num w:numId="42">
    <w:abstractNumId w:val="113"/>
  </w:num>
  <w:num w:numId="43">
    <w:abstractNumId w:val="7"/>
  </w:num>
  <w:num w:numId="44">
    <w:abstractNumId w:val="25"/>
  </w:num>
  <w:num w:numId="45">
    <w:abstractNumId w:val="69"/>
  </w:num>
  <w:num w:numId="46">
    <w:abstractNumId w:val="67"/>
  </w:num>
  <w:num w:numId="47">
    <w:abstractNumId w:val="52"/>
  </w:num>
  <w:num w:numId="48">
    <w:abstractNumId w:val="54"/>
  </w:num>
  <w:num w:numId="49">
    <w:abstractNumId w:val="37"/>
  </w:num>
  <w:num w:numId="50">
    <w:abstractNumId w:val="71"/>
  </w:num>
  <w:num w:numId="51">
    <w:abstractNumId w:val="100"/>
  </w:num>
  <w:num w:numId="52">
    <w:abstractNumId w:val="95"/>
  </w:num>
  <w:num w:numId="53">
    <w:abstractNumId w:val="111"/>
  </w:num>
  <w:num w:numId="54">
    <w:abstractNumId w:val="66"/>
  </w:num>
  <w:num w:numId="55">
    <w:abstractNumId w:val="101"/>
  </w:num>
  <w:num w:numId="56">
    <w:abstractNumId w:val="40"/>
  </w:num>
  <w:num w:numId="57">
    <w:abstractNumId w:val="42"/>
  </w:num>
  <w:num w:numId="58">
    <w:abstractNumId w:val="97"/>
  </w:num>
  <w:num w:numId="59">
    <w:abstractNumId w:val="55"/>
  </w:num>
  <w:num w:numId="60">
    <w:abstractNumId w:val="28"/>
  </w:num>
  <w:num w:numId="61">
    <w:abstractNumId w:val="112"/>
  </w:num>
  <w:num w:numId="62">
    <w:abstractNumId w:val="118"/>
  </w:num>
  <w:num w:numId="63">
    <w:abstractNumId w:val="108"/>
  </w:num>
  <w:num w:numId="64">
    <w:abstractNumId w:val="45"/>
  </w:num>
  <w:num w:numId="65">
    <w:abstractNumId w:val="50"/>
  </w:num>
  <w:num w:numId="66">
    <w:abstractNumId w:val="80"/>
  </w:num>
  <w:num w:numId="67">
    <w:abstractNumId w:val="41"/>
  </w:num>
  <w:num w:numId="68">
    <w:abstractNumId w:val="107"/>
  </w:num>
  <w:num w:numId="69">
    <w:abstractNumId w:val="70"/>
  </w:num>
  <w:num w:numId="70">
    <w:abstractNumId w:val="85"/>
  </w:num>
  <w:num w:numId="71">
    <w:abstractNumId w:val="78"/>
  </w:num>
  <w:num w:numId="72">
    <w:abstractNumId w:val="88"/>
  </w:num>
  <w:num w:numId="73">
    <w:abstractNumId w:val="119"/>
  </w:num>
  <w:num w:numId="74">
    <w:abstractNumId w:val="109"/>
  </w:num>
  <w:num w:numId="75">
    <w:abstractNumId w:val="59"/>
  </w:num>
  <w:num w:numId="76">
    <w:abstractNumId w:val="60"/>
  </w:num>
  <w:num w:numId="77">
    <w:abstractNumId w:val="29"/>
  </w:num>
  <w:num w:numId="78">
    <w:abstractNumId w:val="44"/>
  </w:num>
  <w:num w:numId="79">
    <w:abstractNumId w:val="35"/>
  </w:num>
  <w:num w:numId="80">
    <w:abstractNumId w:val="102"/>
  </w:num>
  <w:num w:numId="81">
    <w:abstractNumId w:val="73"/>
  </w:num>
  <w:num w:numId="82">
    <w:abstractNumId w:val="34"/>
  </w:num>
  <w:num w:numId="83">
    <w:abstractNumId w:val="106"/>
  </w:num>
  <w:num w:numId="84">
    <w:abstractNumId w:val="27"/>
  </w:num>
  <w:num w:numId="85">
    <w:abstractNumId w:val="36"/>
  </w:num>
  <w:num w:numId="86">
    <w:abstractNumId w:val="117"/>
  </w:num>
  <w:num w:numId="87">
    <w:abstractNumId w:val="94"/>
  </w:num>
  <w:num w:numId="88">
    <w:abstractNumId w:val="26"/>
  </w:num>
  <w:num w:numId="89">
    <w:abstractNumId w:val="49"/>
  </w:num>
  <w:num w:numId="90">
    <w:abstractNumId w:val="110"/>
  </w:num>
  <w:numIdMacAtCleanup w:val="83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05A9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48C4"/>
    <w:rsid w:val="00025B8F"/>
    <w:rsid w:val="00027205"/>
    <w:rsid w:val="00027721"/>
    <w:rsid w:val="000303A7"/>
    <w:rsid w:val="000312DF"/>
    <w:rsid w:val="00031629"/>
    <w:rsid w:val="00032BB0"/>
    <w:rsid w:val="00032E30"/>
    <w:rsid w:val="0003307F"/>
    <w:rsid w:val="000330AE"/>
    <w:rsid w:val="00034507"/>
    <w:rsid w:val="000345E9"/>
    <w:rsid w:val="00035B14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0356"/>
    <w:rsid w:val="00051040"/>
    <w:rsid w:val="0005195F"/>
    <w:rsid w:val="00052E17"/>
    <w:rsid w:val="00054532"/>
    <w:rsid w:val="00054D14"/>
    <w:rsid w:val="0005730F"/>
    <w:rsid w:val="000575C4"/>
    <w:rsid w:val="00057725"/>
    <w:rsid w:val="00057C97"/>
    <w:rsid w:val="00060735"/>
    <w:rsid w:val="00061330"/>
    <w:rsid w:val="000613E6"/>
    <w:rsid w:val="00062D96"/>
    <w:rsid w:val="00062F69"/>
    <w:rsid w:val="0006320B"/>
    <w:rsid w:val="00063652"/>
    <w:rsid w:val="000653A6"/>
    <w:rsid w:val="000654BE"/>
    <w:rsid w:val="000662A0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2BEC"/>
    <w:rsid w:val="000A4F76"/>
    <w:rsid w:val="000A5660"/>
    <w:rsid w:val="000A67C7"/>
    <w:rsid w:val="000A6B99"/>
    <w:rsid w:val="000B1449"/>
    <w:rsid w:val="000B275D"/>
    <w:rsid w:val="000B28BC"/>
    <w:rsid w:val="000B2B4A"/>
    <w:rsid w:val="000B4182"/>
    <w:rsid w:val="000B48C1"/>
    <w:rsid w:val="000B6B68"/>
    <w:rsid w:val="000C1D59"/>
    <w:rsid w:val="000C2341"/>
    <w:rsid w:val="000C2AF5"/>
    <w:rsid w:val="000C60E3"/>
    <w:rsid w:val="000C6D23"/>
    <w:rsid w:val="000D190C"/>
    <w:rsid w:val="000D231E"/>
    <w:rsid w:val="000D36BC"/>
    <w:rsid w:val="000D3DFF"/>
    <w:rsid w:val="000D546A"/>
    <w:rsid w:val="000D5DCD"/>
    <w:rsid w:val="000D6CA6"/>
    <w:rsid w:val="000D70C0"/>
    <w:rsid w:val="000E27B3"/>
    <w:rsid w:val="000E2993"/>
    <w:rsid w:val="000E2A9B"/>
    <w:rsid w:val="000E4209"/>
    <w:rsid w:val="000E438D"/>
    <w:rsid w:val="000E50CB"/>
    <w:rsid w:val="000E5B8B"/>
    <w:rsid w:val="000E5B9C"/>
    <w:rsid w:val="000E5BFE"/>
    <w:rsid w:val="000E6329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3423"/>
    <w:rsid w:val="00104A86"/>
    <w:rsid w:val="00105AA2"/>
    <w:rsid w:val="0010618B"/>
    <w:rsid w:val="001066B0"/>
    <w:rsid w:val="00106722"/>
    <w:rsid w:val="0010762E"/>
    <w:rsid w:val="00111F2C"/>
    <w:rsid w:val="0011246D"/>
    <w:rsid w:val="001130F7"/>
    <w:rsid w:val="0011470F"/>
    <w:rsid w:val="001167C5"/>
    <w:rsid w:val="00116934"/>
    <w:rsid w:val="00116AE1"/>
    <w:rsid w:val="001174A0"/>
    <w:rsid w:val="001175FC"/>
    <w:rsid w:val="00117D04"/>
    <w:rsid w:val="00117EED"/>
    <w:rsid w:val="0012020E"/>
    <w:rsid w:val="001208ED"/>
    <w:rsid w:val="00120C33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5600"/>
    <w:rsid w:val="001365C5"/>
    <w:rsid w:val="00137378"/>
    <w:rsid w:val="00137F70"/>
    <w:rsid w:val="001414E9"/>
    <w:rsid w:val="001415DE"/>
    <w:rsid w:val="00142302"/>
    <w:rsid w:val="0014390C"/>
    <w:rsid w:val="00145AAD"/>
    <w:rsid w:val="0014728A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9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495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218"/>
    <w:rsid w:val="001826C3"/>
    <w:rsid w:val="00184441"/>
    <w:rsid w:val="00184DBC"/>
    <w:rsid w:val="00185719"/>
    <w:rsid w:val="001865F9"/>
    <w:rsid w:val="001869DE"/>
    <w:rsid w:val="001872F5"/>
    <w:rsid w:val="001875A7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96EEB"/>
    <w:rsid w:val="001A0798"/>
    <w:rsid w:val="001A26C0"/>
    <w:rsid w:val="001A291A"/>
    <w:rsid w:val="001A37CF"/>
    <w:rsid w:val="001A44D4"/>
    <w:rsid w:val="001A4A48"/>
    <w:rsid w:val="001A4E44"/>
    <w:rsid w:val="001A5820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62A8"/>
    <w:rsid w:val="001C6C44"/>
    <w:rsid w:val="001C7583"/>
    <w:rsid w:val="001D1955"/>
    <w:rsid w:val="001D3D71"/>
    <w:rsid w:val="001D4A27"/>
    <w:rsid w:val="001D5FC1"/>
    <w:rsid w:val="001D6284"/>
    <w:rsid w:val="001D6C71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4634"/>
    <w:rsid w:val="001F5FCE"/>
    <w:rsid w:val="001F65C8"/>
    <w:rsid w:val="001F66D9"/>
    <w:rsid w:val="001F6D62"/>
    <w:rsid w:val="001F72D4"/>
    <w:rsid w:val="001F7FCF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423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1FB2"/>
    <w:rsid w:val="002430EF"/>
    <w:rsid w:val="00243A91"/>
    <w:rsid w:val="00243F51"/>
    <w:rsid w:val="00243FFE"/>
    <w:rsid w:val="0024423A"/>
    <w:rsid w:val="00244D7E"/>
    <w:rsid w:val="002462B0"/>
    <w:rsid w:val="0024630A"/>
    <w:rsid w:val="00247F39"/>
    <w:rsid w:val="0025002A"/>
    <w:rsid w:val="002502BA"/>
    <w:rsid w:val="00251A1B"/>
    <w:rsid w:val="00251D9E"/>
    <w:rsid w:val="0025237F"/>
    <w:rsid w:val="002525D8"/>
    <w:rsid w:val="00253378"/>
    <w:rsid w:val="00253531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130E"/>
    <w:rsid w:val="00292563"/>
    <w:rsid w:val="00292940"/>
    <w:rsid w:val="00292E2D"/>
    <w:rsid w:val="002947DD"/>
    <w:rsid w:val="00294A6A"/>
    <w:rsid w:val="00295125"/>
    <w:rsid w:val="002974CD"/>
    <w:rsid w:val="002A3812"/>
    <w:rsid w:val="002A41A8"/>
    <w:rsid w:val="002A53D5"/>
    <w:rsid w:val="002A5406"/>
    <w:rsid w:val="002A54EE"/>
    <w:rsid w:val="002A6727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2F2E"/>
    <w:rsid w:val="002C3367"/>
    <w:rsid w:val="002C38D8"/>
    <w:rsid w:val="002C45B8"/>
    <w:rsid w:val="002C54EF"/>
    <w:rsid w:val="002C6508"/>
    <w:rsid w:val="002D2F2F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298A"/>
    <w:rsid w:val="002F4467"/>
    <w:rsid w:val="002F4CE5"/>
    <w:rsid w:val="002F6337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63E4"/>
    <w:rsid w:val="0032022A"/>
    <w:rsid w:val="00320783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6AF8"/>
    <w:rsid w:val="003376DD"/>
    <w:rsid w:val="003400B9"/>
    <w:rsid w:val="00341777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0416"/>
    <w:rsid w:val="00361853"/>
    <w:rsid w:val="00362045"/>
    <w:rsid w:val="003632C1"/>
    <w:rsid w:val="003633C7"/>
    <w:rsid w:val="003639BC"/>
    <w:rsid w:val="00363B5F"/>
    <w:rsid w:val="0036561A"/>
    <w:rsid w:val="00367858"/>
    <w:rsid w:val="00370CF3"/>
    <w:rsid w:val="00371806"/>
    <w:rsid w:val="0037263A"/>
    <w:rsid w:val="00373379"/>
    <w:rsid w:val="00373C37"/>
    <w:rsid w:val="00373F4D"/>
    <w:rsid w:val="00375209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58A"/>
    <w:rsid w:val="00386226"/>
    <w:rsid w:val="00390031"/>
    <w:rsid w:val="003906F2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498"/>
    <w:rsid w:val="00397301"/>
    <w:rsid w:val="003976AB"/>
    <w:rsid w:val="003A0A4F"/>
    <w:rsid w:val="003A10A1"/>
    <w:rsid w:val="003A1D73"/>
    <w:rsid w:val="003A291F"/>
    <w:rsid w:val="003A2DE2"/>
    <w:rsid w:val="003A3302"/>
    <w:rsid w:val="003A4C64"/>
    <w:rsid w:val="003A4EE2"/>
    <w:rsid w:val="003A5BF5"/>
    <w:rsid w:val="003A5D8C"/>
    <w:rsid w:val="003A67D5"/>
    <w:rsid w:val="003A6E6B"/>
    <w:rsid w:val="003A6EF1"/>
    <w:rsid w:val="003A7734"/>
    <w:rsid w:val="003A7761"/>
    <w:rsid w:val="003A7DAF"/>
    <w:rsid w:val="003B1FC9"/>
    <w:rsid w:val="003B28C7"/>
    <w:rsid w:val="003B2A26"/>
    <w:rsid w:val="003B37CB"/>
    <w:rsid w:val="003B3AC6"/>
    <w:rsid w:val="003B3B40"/>
    <w:rsid w:val="003B46BF"/>
    <w:rsid w:val="003B567A"/>
    <w:rsid w:val="003B5EC8"/>
    <w:rsid w:val="003B5ECE"/>
    <w:rsid w:val="003B623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4010C5"/>
    <w:rsid w:val="004026D7"/>
    <w:rsid w:val="00402D15"/>
    <w:rsid w:val="0040629C"/>
    <w:rsid w:val="00406ED9"/>
    <w:rsid w:val="00406EE2"/>
    <w:rsid w:val="00407F12"/>
    <w:rsid w:val="00410C59"/>
    <w:rsid w:val="004119F2"/>
    <w:rsid w:val="00412C05"/>
    <w:rsid w:val="0041307C"/>
    <w:rsid w:val="004139AE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AAE"/>
    <w:rsid w:val="00430D0B"/>
    <w:rsid w:val="0043252C"/>
    <w:rsid w:val="0043297B"/>
    <w:rsid w:val="0043359F"/>
    <w:rsid w:val="004335DC"/>
    <w:rsid w:val="00434813"/>
    <w:rsid w:val="0043501B"/>
    <w:rsid w:val="00435486"/>
    <w:rsid w:val="004359BB"/>
    <w:rsid w:val="00437101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5963"/>
    <w:rsid w:val="004709EA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1036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05"/>
    <w:rsid w:val="004C08D4"/>
    <w:rsid w:val="004C1857"/>
    <w:rsid w:val="004C214B"/>
    <w:rsid w:val="004C2394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D7FEB"/>
    <w:rsid w:val="004E11D2"/>
    <w:rsid w:val="004E1963"/>
    <w:rsid w:val="004E2F52"/>
    <w:rsid w:val="004E43B8"/>
    <w:rsid w:val="004E59D4"/>
    <w:rsid w:val="004E5A6C"/>
    <w:rsid w:val="004E5E28"/>
    <w:rsid w:val="004E7037"/>
    <w:rsid w:val="004E735A"/>
    <w:rsid w:val="004E7E28"/>
    <w:rsid w:val="004F0ECF"/>
    <w:rsid w:val="004F1824"/>
    <w:rsid w:val="004F19A9"/>
    <w:rsid w:val="004F25C0"/>
    <w:rsid w:val="004F3BF8"/>
    <w:rsid w:val="004F71B0"/>
    <w:rsid w:val="004F72C4"/>
    <w:rsid w:val="004F7579"/>
    <w:rsid w:val="004F7B91"/>
    <w:rsid w:val="004F7BED"/>
    <w:rsid w:val="004F7D74"/>
    <w:rsid w:val="004F7EA7"/>
    <w:rsid w:val="00501926"/>
    <w:rsid w:val="00501953"/>
    <w:rsid w:val="00501C41"/>
    <w:rsid w:val="00501F18"/>
    <w:rsid w:val="00502A33"/>
    <w:rsid w:val="0050304C"/>
    <w:rsid w:val="00504D41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76D"/>
    <w:rsid w:val="005148D0"/>
    <w:rsid w:val="00514C30"/>
    <w:rsid w:val="00515059"/>
    <w:rsid w:val="0051573A"/>
    <w:rsid w:val="0051590F"/>
    <w:rsid w:val="00515D0F"/>
    <w:rsid w:val="005166AA"/>
    <w:rsid w:val="00521154"/>
    <w:rsid w:val="00521773"/>
    <w:rsid w:val="00521C7C"/>
    <w:rsid w:val="00522002"/>
    <w:rsid w:val="0052350C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0B40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1A7"/>
    <w:rsid w:val="0054241A"/>
    <w:rsid w:val="00542A50"/>
    <w:rsid w:val="00543802"/>
    <w:rsid w:val="00543AFE"/>
    <w:rsid w:val="00544676"/>
    <w:rsid w:val="00544FDA"/>
    <w:rsid w:val="0054555D"/>
    <w:rsid w:val="00547480"/>
    <w:rsid w:val="00547934"/>
    <w:rsid w:val="00550213"/>
    <w:rsid w:val="00550706"/>
    <w:rsid w:val="00551578"/>
    <w:rsid w:val="00552DB3"/>
    <w:rsid w:val="005540D0"/>
    <w:rsid w:val="00554616"/>
    <w:rsid w:val="005554A0"/>
    <w:rsid w:val="00560371"/>
    <w:rsid w:val="0056117F"/>
    <w:rsid w:val="005613FB"/>
    <w:rsid w:val="0056187B"/>
    <w:rsid w:val="00562510"/>
    <w:rsid w:val="00563270"/>
    <w:rsid w:val="0056485F"/>
    <w:rsid w:val="00565EAD"/>
    <w:rsid w:val="0056650B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87C6A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3A8E"/>
    <w:rsid w:val="005A4EB9"/>
    <w:rsid w:val="005A680E"/>
    <w:rsid w:val="005A7B24"/>
    <w:rsid w:val="005B09B6"/>
    <w:rsid w:val="005B14F7"/>
    <w:rsid w:val="005B1FF2"/>
    <w:rsid w:val="005B2B38"/>
    <w:rsid w:val="005B311D"/>
    <w:rsid w:val="005B496D"/>
    <w:rsid w:val="005B4BB0"/>
    <w:rsid w:val="005B52E4"/>
    <w:rsid w:val="005C0180"/>
    <w:rsid w:val="005C5B1A"/>
    <w:rsid w:val="005C5BD5"/>
    <w:rsid w:val="005D1E17"/>
    <w:rsid w:val="005D29AC"/>
    <w:rsid w:val="005D2D80"/>
    <w:rsid w:val="005D4257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031B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149E"/>
    <w:rsid w:val="00625E71"/>
    <w:rsid w:val="006266A1"/>
    <w:rsid w:val="0063067B"/>
    <w:rsid w:val="006309BE"/>
    <w:rsid w:val="00633073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09D2"/>
    <w:rsid w:val="00671918"/>
    <w:rsid w:val="00672DD9"/>
    <w:rsid w:val="00673783"/>
    <w:rsid w:val="00673788"/>
    <w:rsid w:val="006739C0"/>
    <w:rsid w:val="00673D65"/>
    <w:rsid w:val="00675581"/>
    <w:rsid w:val="0067574D"/>
    <w:rsid w:val="006761EF"/>
    <w:rsid w:val="00676AEE"/>
    <w:rsid w:val="00676BA0"/>
    <w:rsid w:val="00680649"/>
    <w:rsid w:val="00680B07"/>
    <w:rsid w:val="00680B90"/>
    <w:rsid w:val="00681FD7"/>
    <w:rsid w:val="006826A6"/>
    <w:rsid w:val="00685068"/>
    <w:rsid w:val="006853B3"/>
    <w:rsid w:val="00685C85"/>
    <w:rsid w:val="00685CF1"/>
    <w:rsid w:val="00686D1C"/>
    <w:rsid w:val="0069116F"/>
    <w:rsid w:val="00692D2F"/>
    <w:rsid w:val="0069317B"/>
    <w:rsid w:val="006937BA"/>
    <w:rsid w:val="00693CD0"/>
    <w:rsid w:val="00693ECB"/>
    <w:rsid w:val="006940E5"/>
    <w:rsid w:val="00695FB1"/>
    <w:rsid w:val="0069669F"/>
    <w:rsid w:val="00697D94"/>
    <w:rsid w:val="006A0C72"/>
    <w:rsid w:val="006A4DE2"/>
    <w:rsid w:val="006A528C"/>
    <w:rsid w:val="006A5AEA"/>
    <w:rsid w:val="006A64FB"/>
    <w:rsid w:val="006A7847"/>
    <w:rsid w:val="006B42D3"/>
    <w:rsid w:val="006B49C9"/>
    <w:rsid w:val="006B71EA"/>
    <w:rsid w:val="006B735B"/>
    <w:rsid w:val="006B76A4"/>
    <w:rsid w:val="006B7EA3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01C1"/>
    <w:rsid w:val="0070208E"/>
    <w:rsid w:val="00702F72"/>
    <w:rsid w:val="00703845"/>
    <w:rsid w:val="00704E6B"/>
    <w:rsid w:val="00705851"/>
    <w:rsid w:val="00705D06"/>
    <w:rsid w:val="00706E1F"/>
    <w:rsid w:val="00707554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5AE3"/>
    <w:rsid w:val="00726D81"/>
    <w:rsid w:val="00726F91"/>
    <w:rsid w:val="00730BB1"/>
    <w:rsid w:val="0073229A"/>
    <w:rsid w:val="00732424"/>
    <w:rsid w:val="0073335B"/>
    <w:rsid w:val="00734E13"/>
    <w:rsid w:val="007353B2"/>
    <w:rsid w:val="00736B85"/>
    <w:rsid w:val="00737F59"/>
    <w:rsid w:val="007404B3"/>
    <w:rsid w:val="00742AA2"/>
    <w:rsid w:val="00742F03"/>
    <w:rsid w:val="0074327D"/>
    <w:rsid w:val="00744025"/>
    <w:rsid w:val="00744FBD"/>
    <w:rsid w:val="00745CE2"/>
    <w:rsid w:val="0074607C"/>
    <w:rsid w:val="00747BD5"/>
    <w:rsid w:val="00747E1C"/>
    <w:rsid w:val="007528A6"/>
    <w:rsid w:val="0075377E"/>
    <w:rsid w:val="00754F76"/>
    <w:rsid w:val="00755584"/>
    <w:rsid w:val="007557E7"/>
    <w:rsid w:val="00756B7A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70296"/>
    <w:rsid w:val="0077079F"/>
    <w:rsid w:val="007717A8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0790"/>
    <w:rsid w:val="00791159"/>
    <w:rsid w:val="007916F7"/>
    <w:rsid w:val="00791E47"/>
    <w:rsid w:val="00791F79"/>
    <w:rsid w:val="00792596"/>
    <w:rsid w:val="0079375D"/>
    <w:rsid w:val="007944BE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A79A2"/>
    <w:rsid w:val="007B0235"/>
    <w:rsid w:val="007B102C"/>
    <w:rsid w:val="007B12FD"/>
    <w:rsid w:val="007B1EE8"/>
    <w:rsid w:val="007B208B"/>
    <w:rsid w:val="007B226A"/>
    <w:rsid w:val="007B2692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29"/>
    <w:rsid w:val="007D6458"/>
    <w:rsid w:val="007D71FF"/>
    <w:rsid w:val="007D72B1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CE"/>
    <w:rsid w:val="00805DAD"/>
    <w:rsid w:val="00810768"/>
    <w:rsid w:val="00811FEA"/>
    <w:rsid w:val="00814774"/>
    <w:rsid w:val="00814E28"/>
    <w:rsid w:val="00816039"/>
    <w:rsid w:val="0081620A"/>
    <w:rsid w:val="00816B8E"/>
    <w:rsid w:val="00817FF2"/>
    <w:rsid w:val="00820A74"/>
    <w:rsid w:val="00821566"/>
    <w:rsid w:val="00821934"/>
    <w:rsid w:val="008219D3"/>
    <w:rsid w:val="008221BB"/>
    <w:rsid w:val="0082292A"/>
    <w:rsid w:val="008236CA"/>
    <w:rsid w:val="00823744"/>
    <w:rsid w:val="008246BF"/>
    <w:rsid w:val="008258A2"/>
    <w:rsid w:val="00826402"/>
    <w:rsid w:val="008270C0"/>
    <w:rsid w:val="00830237"/>
    <w:rsid w:val="00831399"/>
    <w:rsid w:val="00831539"/>
    <w:rsid w:val="008317F9"/>
    <w:rsid w:val="0083482D"/>
    <w:rsid w:val="00835CCC"/>
    <w:rsid w:val="0083684E"/>
    <w:rsid w:val="00836910"/>
    <w:rsid w:val="0083737A"/>
    <w:rsid w:val="008414A5"/>
    <w:rsid w:val="008414FC"/>
    <w:rsid w:val="0084187E"/>
    <w:rsid w:val="00843C34"/>
    <w:rsid w:val="00843DE5"/>
    <w:rsid w:val="0084766A"/>
    <w:rsid w:val="00850037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58B0"/>
    <w:rsid w:val="00866DC6"/>
    <w:rsid w:val="00867BCB"/>
    <w:rsid w:val="00867E79"/>
    <w:rsid w:val="00870378"/>
    <w:rsid w:val="00870853"/>
    <w:rsid w:val="00870B81"/>
    <w:rsid w:val="0087137E"/>
    <w:rsid w:val="0087170E"/>
    <w:rsid w:val="00872DF6"/>
    <w:rsid w:val="00873CAF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3E35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96B81"/>
    <w:rsid w:val="008A20FD"/>
    <w:rsid w:val="008A2BE7"/>
    <w:rsid w:val="008A3457"/>
    <w:rsid w:val="008A4273"/>
    <w:rsid w:val="008A437E"/>
    <w:rsid w:val="008A460B"/>
    <w:rsid w:val="008A50D4"/>
    <w:rsid w:val="008A68D2"/>
    <w:rsid w:val="008B03A8"/>
    <w:rsid w:val="008B065B"/>
    <w:rsid w:val="008B14B6"/>
    <w:rsid w:val="008B1BB1"/>
    <w:rsid w:val="008B35E8"/>
    <w:rsid w:val="008B3F83"/>
    <w:rsid w:val="008B4103"/>
    <w:rsid w:val="008B43F9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182E"/>
    <w:rsid w:val="008E2812"/>
    <w:rsid w:val="008E2850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7C3"/>
    <w:rsid w:val="008F7853"/>
    <w:rsid w:val="008F7A3A"/>
    <w:rsid w:val="009009C7"/>
    <w:rsid w:val="00900DD0"/>
    <w:rsid w:val="00902641"/>
    <w:rsid w:val="0090305F"/>
    <w:rsid w:val="00903EEF"/>
    <w:rsid w:val="009056C8"/>
    <w:rsid w:val="00905D5A"/>
    <w:rsid w:val="00905E71"/>
    <w:rsid w:val="009072A5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79E"/>
    <w:rsid w:val="00916C98"/>
    <w:rsid w:val="00916F0D"/>
    <w:rsid w:val="009207D4"/>
    <w:rsid w:val="00922ACA"/>
    <w:rsid w:val="00923C14"/>
    <w:rsid w:val="009240C3"/>
    <w:rsid w:val="009249CE"/>
    <w:rsid w:val="00924B85"/>
    <w:rsid w:val="00925D14"/>
    <w:rsid w:val="009267A5"/>
    <w:rsid w:val="00927F5B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0C0"/>
    <w:rsid w:val="00963A72"/>
    <w:rsid w:val="009650A6"/>
    <w:rsid w:val="00965522"/>
    <w:rsid w:val="0096674E"/>
    <w:rsid w:val="009667F8"/>
    <w:rsid w:val="00966E8A"/>
    <w:rsid w:val="00967817"/>
    <w:rsid w:val="00970C28"/>
    <w:rsid w:val="00971970"/>
    <w:rsid w:val="0097242C"/>
    <w:rsid w:val="009728F5"/>
    <w:rsid w:val="00972CD1"/>
    <w:rsid w:val="00974D84"/>
    <w:rsid w:val="00977DE7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17F3"/>
    <w:rsid w:val="0099376B"/>
    <w:rsid w:val="009942F5"/>
    <w:rsid w:val="009948D5"/>
    <w:rsid w:val="00994FA5"/>
    <w:rsid w:val="00995180"/>
    <w:rsid w:val="00997FE3"/>
    <w:rsid w:val="009A04FB"/>
    <w:rsid w:val="009A0C0E"/>
    <w:rsid w:val="009A1B16"/>
    <w:rsid w:val="009A5155"/>
    <w:rsid w:val="009A5DA3"/>
    <w:rsid w:val="009A6702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6468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6939"/>
    <w:rsid w:val="00A07AD8"/>
    <w:rsid w:val="00A10121"/>
    <w:rsid w:val="00A10AE5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17153"/>
    <w:rsid w:val="00A2135C"/>
    <w:rsid w:val="00A22D46"/>
    <w:rsid w:val="00A240AD"/>
    <w:rsid w:val="00A262F4"/>
    <w:rsid w:val="00A2657C"/>
    <w:rsid w:val="00A26623"/>
    <w:rsid w:val="00A27541"/>
    <w:rsid w:val="00A27CB8"/>
    <w:rsid w:val="00A30582"/>
    <w:rsid w:val="00A32858"/>
    <w:rsid w:val="00A34630"/>
    <w:rsid w:val="00A347E3"/>
    <w:rsid w:val="00A35FEE"/>
    <w:rsid w:val="00A3630A"/>
    <w:rsid w:val="00A36401"/>
    <w:rsid w:val="00A370AD"/>
    <w:rsid w:val="00A375B5"/>
    <w:rsid w:val="00A37AC6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5511"/>
    <w:rsid w:val="00A56C5B"/>
    <w:rsid w:val="00A56E88"/>
    <w:rsid w:val="00A63115"/>
    <w:rsid w:val="00A66A20"/>
    <w:rsid w:val="00A6720C"/>
    <w:rsid w:val="00A67563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1AB2"/>
    <w:rsid w:val="00AA39EE"/>
    <w:rsid w:val="00AA3CD1"/>
    <w:rsid w:val="00AA41E8"/>
    <w:rsid w:val="00AA4541"/>
    <w:rsid w:val="00AA5D46"/>
    <w:rsid w:val="00AA6D6B"/>
    <w:rsid w:val="00AB134F"/>
    <w:rsid w:val="00AB13CC"/>
    <w:rsid w:val="00AB1ED6"/>
    <w:rsid w:val="00AB3145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5B17"/>
    <w:rsid w:val="00AD60A0"/>
    <w:rsid w:val="00AD651F"/>
    <w:rsid w:val="00AD71EC"/>
    <w:rsid w:val="00AE03F7"/>
    <w:rsid w:val="00AE26BB"/>
    <w:rsid w:val="00AE2E57"/>
    <w:rsid w:val="00AE44E1"/>
    <w:rsid w:val="00AE7402"/>
    <w:rsid w:val="00AF1B11"/>
    <w:rsid w:val="00AF3002"/>
    <w:rsid w:val="00AF35E1"/>
    <w:rsid w:val="00AF35F1"/>
    <w:rsid w:val="00AF3780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40F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27098"/>
    <w:rsid w:val="00B30DE9"/>
    <w:rsid w:val="00B35C16"/>
    <w:rsid w:val="00B369C1"/>
    <w:rsid w:val="00B37161"/>
    <w:rsid w:val="00B40A4D"/>
    <w:rsid w:val="00B41CBC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2548"/>
    <w:rsid w:val="00B73070"/>
    <w:rsid w:val="00B74E5B"/>
    <w:rsid w:val="00B76D34"/>
    <w:rsid w:val="00B77E35"/>
    <w:rsid w:val="00B806E9"/>
    <w:rsid w:val="00B81D82"/>
    <w:rsid w:val="00B83D64"/>
    <w:rsid w:val="00B83DD3"/>
    <w:rsid w:val="00B852EF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6B58"/>
    <w:rsid w:val="00B97969"/>
    <w:rsid w:val="00B97F39"/>
    <w:rsid w:val="00BA0142"/>
    <w:rsid w:val="00BA0B35"/>
    <w:rsid w:val="00BA0B90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6144"/>
    <w:rsid w:val="00BB6942"/>
    <w:rsid w:val="00BB6D7C"/>
    <w:rsid w:val="00BB7106"/>
    <w:rsid w:val="00BB746E"/>
    <w:rsid w:val="00BB7E27"/>
    <w:rsid w:val="00BB7FC6"/>
    <w:rsid w:val="00BC11D0"/>
    <w:rsid w:val="00BC3377"/>
    <w:rsid w:val="00BC33DB"/>
    <w:rsid w:val="00BC3AE3"/>
    <w:rsid w:val="00BC4C8B"/>
    <w:rsid w:val="00BC4CF7"/>
    <w:rsid w:val="00BC52F2"/>
    <w:rsid w:val="00BC5B86"/>
    <w:rsid w:val="00BC6187"/>
    <w:rsid w:val="00BC62E8"/>
    <w:rsid w:val="00BC6535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6CB"/>
    <w:rsid w:val="00C04D68"/>
    <w:rsid w:val="00C06C31"/>
    <w:rsid w:val="00C115B2"/>
    <w:rsid w:val="00C121E9"/>
    <w:rsid w:val="00C15F50"/>
    <w:rsid w:val="00C16ED5"/>
    <w:rsid w:val="00C1720F"/>
    <w:rsid w:val="00C17F1A"/>
    <w:rsid w:val="00C20A16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1DC"/>
    <w:rsid w:val="00C342A2"/>
    <w:rsid w:val="00C34936"/>
    <w:rsid w:val="00C34B29"/>
    <w:rsid w:val="00C3552A"/>
    <w:rsid w:val="00C35E4F"/>
    <w:rsid w:val="00C40EEF"/>
    <w:rsid w:val="00C42B3B"/>
    <w:rsid w:val="00C45A47"/>
    <w:rsid w:val="00C45F2E"/>
    <w:rsid w:val="00C468C5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6969"/>
    <w:rsid w:val="00C67BD0"/>
    <w:rsid w:val="00C708FF"/>
    <w:rsid w:val="00C70DA9"/>
    <w:rsid w:val="00C7139C"/>
    <w:rsid w:val="00C71675"/>
    <w:rsid w:val="00C7205D"/>
    <w:rsid w:val="00C72071"/>
    <w:rsid w:val="00C7274F"/>
    <w:rsid w:val="00C73AAC"/>
    <w:rsid w:val="00C752B3"/>
    <w:rsid w:val="00C768D2"/>
    <w:rsid w:val="00C76B99"/>
    <w:rsid w:val="00C77118"/>
    <w:rsid w:val="00C77556"/>
    <w:rsid w:val="00C7790D"/>
    <w:rsid w:val="00C8123E"/>
    <w:rsid w:val="00C81D19"/>
    <w:rsid w:val="00C8207E"/>
    <w:rsid w:val="00C82515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7FE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3F8"/>
    <w:rsid w:val="00D03B23"/>
    <w:rsid w:val="00D03FE9"/>
    <w:rsid w:val="00D05306"/>
    <w:rsid w:val="00D05F10"/>
    <w:rsid w:val="00D062FD"/>
    <w:rsid w:val="00D06753"/>
    <w:rsid w:val="00D06BE8"/>
    <w:rsid w:val="00D06E60"/>
    <w:rsid w:val="00D077E5"/>
    <w:rsid w:val="00D152DD"/>
    <w:rsid w:val="00D16B66"/>
    <w:rsid w:val="00D17175"/>
    <w:rsid w:val="00D25022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5674"/>
    <w:rsid w:val="00D5607B"/>
    <w:rsid w:val="00D571C9"/>
    <w:rsid w:val="00D57525"/>
    <w:rsid w:val="00D577AE"/>
    <w:rsid w:val="00D57832"/>
    <w:rsid w:val="00D57D30"/>
    <w:rsid w:val="00D6019A"/>
    <w:rsid w:val="00D64551"/>
    <w:rsid w:val="00D67931"/>
    <w:rsid w:val="00D70A80"/>
    <w:rsid w:val="00D70E09"/>
    <w:rsid w:val="00D7175F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5CDB"/>
    <w:rsid w:val="00DA7F32"/>
    <w:rsid w:val="00DB0211"/>
    <w:rsid w:val="00DB18C4"/>
    <w:rsid w:val="00DB1C2C"/>
    <w:rsid w:val="00DB1E8F"/>
    <w:rsid w:val="00DB2FA2"/>
    <w:rsid w:val="00DB5A32"/>
    <w:rsid w:val="00DB5BFA"/>
    <w:rsid w:val="00DB6045"/>
    <w:rsid w:val="00DB6301"/>
    <w:rsid w:val="00DB64C1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1DD"/>
    <w:rsid w:val="00DD3776"/>
    <w:rsid w:val="00DD4E0A"/>
    <w:rsid w:val="00DD57BE"/>
    <w:rsid w:val="00DD6268"/>
    <w:rsid w:val="00DD661F"/>
    <w:rsid w:val="00DD72BB"/>
    <w:rsid w:val="00DE0B4D"/>
    <w:rsid w:val="00DE12C9"/>
    <w:rsid w:val="00DE32D9"/>
    <w:rsid w:val="00DE342B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6F97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12F"/>
    <w:rsid w:val="00E43D0D"/>
    <w:rsid w:val="00E442CD"/>
    <w:rsid w:val="00E4436F"/>
    <w:rsid w:val="00E44FE3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1903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1E93"/>
    <w:rsid w:val="00EB1E9C"/>
    <w:rsid w:val="00EB4104"/>
    <w:rsid w:val="00EB4B7B"/>
    <w:rsid w:val="00EB51FB"/>
    <w:rsid w:val="00EB65B5"/>
    <w:rsid w:val="00EC0CC4"/>
    <w:rsid w:val="00EC2C42"/>
    <w:rsid w:val="00EC5058"/>
    <w:rsid w:val="00EC5259"/>
    <w:rsid w:val="00EC5F1A"/>
    <w:rsid w:val="00EC6C17"/>
    <w:rsid w:val="00ED1796"/>
    <w:rsid w:val="00ED2967"/>
    <w:rsid w:val="00ED3C25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7FAD"/>
    <w:rsid w:val="00EF2629"/>
    <w:rsid w:val="00EF463F"/>
    <w:rsid w:val="00EF54FA"/>
    <w:rsid w:val="00EF6348"/>
    <w:rsid w:val="00EF64A4"/>
    <w:rsid w:val="00F00080"/>
    <w:rsid w:val="00F00E52"/>
    <w:rsid w:val="00F03AD5"/>
    <w:rsid w:val="00F044AB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4C2"/>
    <w:rsid w:val="00F21756"/>
    <w:rsid w:val="00F223D9"/>
    <w:rsid w:val="00F227C1"/>
    <w:rsid w:val="00F22CD4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024"/>
    <w:rsid w:val="00F571CE"/>
    <w:rsid w:val="00F6018D"/>
    <w:rsid w:val="00F60AE3"/>
    <w:rsid w:val="00F61F32"/>
    <w:rsid w:val="00F62FE0"/>
    <w:rsid w:val="00F63DD9"/>
    <w:rsid w:val="00F650E0"/>
    <w:rsid w:val="00F651B3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646"/>
    <w:rsid w:val="00F74D5B"/>
    <w:rsid w:val="00F752E0"/>
    <w:rsid w:val="00F76563"/>
    <w:rsid w:val="00F76D80"/>
    <w:rsid w:val="00F77BF4"/>
    <w:rsid w:val="00F80128"/>
    <w:rsid w:val="00F80409"/>
    <w:rsid w:val="00F811A8"/>
    <w:rsid w:val="00F817C3"/>
    <w:rsid w:val="00F8399D"/>
    <w:rsid w:val="00F86670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155"/>
    <w:rsid w:val="00FB7932"/>
    <w:rsid w:val="00FC16CC"/>
    <w:rsid w:val="00FC18D6"/>
    <w:rsid w:val="00FC21B2"/>
    <w:rsid w:val="00FC2FFB"/>
    <w:rsid w:val="00FC3881"/>
    <w:rsid w:val="00FC3E65"/>
    <w:rsid w:val="00FC3EAA"/>
    <w:rsid w:val="00FC4730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4C90"/>
    <w:rsid w:val="00FE501C"/>
    <w:rsid w:val="00FE5229"/>
    <w:rsid w:val="00FE56B4"/>
    <w:rsid w:val="00FE62DF"/>
    <w:rsid w:val="00FE68DD"/>
    <w:rsid w:val="00FE72E7"/>
    <w:rsid w:val="00FF0C5D"/>
    <w:rsid w:val="00FF144C"/>
    <w:rsid w:val="00FF3D51"/>
    <w:rsid w:val="00FF5740"/>
    <w:rsid w:val="00FF6D3F"/>
    <w:rsid w:val="00FF6DED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character" w:customStyle="1" w:styleId="ppogrubienie">
    <w:name w:val="ppogrubienie"/>
    <w:basedOn w:val="Domylnaczcionkaakapitu"/>
    <w:rsid w:val="00EC5259"/>
  </w:style>
  <w:style w:type="paragraph" w:customStyle="1" w:styleId="pktpunkt">
    <w:name w:val="pktpunkt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542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00DAE-D4F0-4CBE-A6FE-1D940573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26</cp:revision>
  <cp:lastPrinted>2023-05-15T09:27:00Z</cp:lastPrinted>
  <dcterms:created xsi:type="dcterms:W3CDTF">2023-04-16T11:48:00Z</dcterms:created>
  <dcterms:modified xsi:type="dcterms:W3CDTF">2023-05-15T10:17:00Z</dcterms:modified>
</cp:coreProperties>
</file>