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292F2" w14:textId="77777777" w:rsidR="00533E9F" w:rsidRPr="00533E9F" w:rsidRDefault="00533E9F" w:rsidP="00533E9F">
      <w:pPr>
        <w:spacing w:after="0" w:line="240" w:lineRule="auto"/>
        <w:jc w:val="center"/>
        <w:rPr>
          <w:rFonts w:ascii="Times New Roman" w:eastAsia="Times New Roman" w:hAnsi="Times New Roman" w:cs="Times New Roman"/>
          <w:b/>
          <w:sz w:val="16"/>
          <w:szCs w:val="20"/>
          <w:lang w:eastAsia="pl-PL"/>
        </w:rPr>
      </w:pPr>
    </w:p>
    <w:p w14:paraId="578C19E4" w14:textId="26F8EB19" w:rsidR="00533E9F" w:rsidRPr="00533E9F" w:rsidRDefault="00533E9F" w:rsidP="00533E9F">
      <w:pPr>
        <w:spacing w:after="0" w:line="240" w:lineRule="auto"/>
        <w:jc w:val="center"/>
        <w:rPr>
          <w:rFonts w:ascii="Times New Roman" w:eastAsia="Times New Roman" w:hAnsi="Times New Roman" w:cs="Times New Roman"/>
          <w:b/>
          <w:noProof/>
          <w:sz w:val="16"/>
          <w:szCs w:val="20"/>
          <w:lang w:eastAsia="pl-PL"/>
        </w:rPr>
      </w:pPr>
      <w:r w:rsidRPr="00533E9F">
        <w:rPr>
          <w:rFonts w:ascii="Times New Roman" w:eastAsia="Times New Roman" w:hAnsi="Times New Roman" w:cs="Times New Roman"/>
          <w:b/>
          <w:noProof/>
          <w:sz w:val="16"/>
          <w:szCs w:val="20"/>
          <w:lang w:eastAsia="pl-PL"/>
        </w:rPr>
        <w:drawing>
          <wp:inline distT="0" distB="0" distL="0" distR="0" wp14:anchorId="2CFDEEE5" wp14:editId="10F1CAAC">
            <wp:extent cx="923925" cy="847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inline>
        </w:drawing>
      </w:r>
    </w:p>
    <w:p w14:paraId="34CA20B6" w14:textId="77777777" w:rsidR="00533E9F" w:rsidRPr="00533E9F" w:rsidRDefault="00533E9F" w:rsidP="00533E9F">
      <w:pPr>
        <w:spacing w:after="0" w:line="240" w:lineRule="auto"/>
        <w:jc w:val="center"/>
        <w:rPr>
          <w:rFonts w:ascii="Times New Roman" w:eastAsia="Times New Roman" w:hAnsi="Times New Roman" w:cs="Times New Roman"/>
          <w:b/>
          <w:noProof/>
          <w:sz w:val="16"/>
          <w:szCs w:val="20"/>
          <w:lang w:eastAsia="pl-PL"/>
        </w:rPr>
      </w:pPr>
    </w:p>
    <w:p w14:paraId="4955BAA3" w14:textId="77777777" w:rsidR="00533E9F" w:rsidRPr="00533E9F" w:rsidRDefault="00533E9F" w:rsidP="00533E9F">
      <w:pPr>
        <w:spacing w:after="0" w:line="240" w:lineRule="auto"/>
        <w:jc w:val="center"/>
        <w:rPr>
          <w:rFonts w:ascii="Times New Roman" w:eastAsia="Times New Roman" w:hAnsi="Times New Roman" w:cs="Times New Roman"/>
          <w:b/>
          <w:noProof/>
          <w:sz w:val="16"/>
          <w:szCs w:val="20"/>
          <w:lang w:eastAsia="pl-PL"/>
        </w:rPr>
      </w:pPr>
    </w:p>
    <w:p w14:paraId="78E5D4DB" w14:textId="77777777" w:rsidR="00533E9F" w:rsidRPr="00533E9F" w:rsidRDefault="00533E9F" w:rsidP="00533E9F">
      <w:pPr>
        <w:spacing w:after="0" w:line="240" w:lineRule="auto"/>
        <w:jc w:val="center"/>
        <w:rPr>
          <w:rFonts w:ascii="Times New Roman" w:eastAsia="Times New Roman" w:hAnsi="Times New Roman" w:cs="Times New Roman"/>
          <w:b/>
          <w:sz w:val="20"/>
          <w:szCs w:val="20"/>
          <w:lang w:eastAsia="pl-PL"/>
        </w:rPr>
      </w:pPr>
    </w:p>
    <w:p w14:paraId="2423C701"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SPECYFIKACJA WARUNKÓW ZAMÓWIENIA (SWZ)</w:t>
      </w:r>
    </w:p>
    <w:p w14:paraId="0B962524" w14:textId="77777777" w:rsidR="00533E9F" w:rsidRPr="00533E9F" w:rsidRDefault="00533E9F" w:rsidP="00533E9F">
      <w:pPr>
        <w:spacing w:after="0" w:line="240" w:lineRule="auto"/>
        <w:jc w:val="center"/>
        <w:rPr>
          <w:rFonts w:ascii="Times New Roman" w:eastAsia="Times New Roman" w:hAnsi="Times New Roman" w:cs="Times New Roman"/>
          <w:b/>
          <w:bCs/>
          <w:sz w:val="20"/>
          <w:szCs w:val="20"/>
          <w:lang w:eastAsia="pl-PL"/>
        </w:rPr>
      </w:pPr>
    </w:p>
    <w:p w14:paraId="1A1B9D43" w14:textId="77777777" w:rsidR="00533E9F" w:rsidRDefault="00533E9F" w:rsidP="00533E9F">
      <w:pPr>
        <w:spacing w:after="0" w:line="240" w:lineRule="auto"/>
        <w:jc w:val="center"/>
        <w:rPr>
          <w:rFonts w:ascii="Times New Roman" w:eastAsia="Times New Roman" w:hAnsi="Times New Roman" w:cs="Times New Roman"/>
          <w:lang w:eastAsia="pl-PL"/>
        </w:rPr>
      </w:pPr>
    </w:p>
    <w:p w14:paraId="037BA45E" w14:textId="77777777" w:rsidR="00C92480" w:rsidRPr="00533E9F" w:rsidRDefault="00C92480" w:rsidP="00533E9F">
      <w:pPr>
        <w:spacing w:after="0" w:line="240" w:lineRule="auto"/>
        <w:jc w:val="center"/>
        <w:rPr>
          <w:rFonts w:ascii="Times New Roman" w:eastAsia="Times New Roman" w:hAnsi="Times New Roman" w:cs="Times New Roman"/>
          <w:lang w:eastAsia="pl-PL"/>
        </w:rPr>
      </w:pPr>
    </w:p>
    <w:p w14:paraId="306CDC3F" w14:textId="77777777" w:rsidR="00533E9F" w:rsidRPr="00533E9F" w:rsidRDefault="00533E9F" w:rsidP="00533E9F">
      <w:pPr>
        <w:spacing w:after="0" w:line="240" w:lineRule="auto"/>
        <w:jc w:val="center"/>
        <w:rPr>
          <w:rFonts w:ascii="Times New Roman" w:eastAsia="Times New Roman" w:hAnsi="Times New Roman" w:cs="Times New Roman"/>
          <w:b/>
          <w:sz w:val="24"/>
          <w:szCs w:val="24"/>
          <w:lang w:eastAsia="pl-PL"/>
        </w:rPr>
      </w:pPr>
      <w:r w:rsidRPr="00533E9F">
        <w:rPr>
          <w:rFonts w:ascii="Times New Roman" w:eastAsia="Times New Roman" w:hAnsi="Times New Roman" w:cs="Times New Roman"/>
          <w:b/>
          <w:sz w:val="24"/>
          <w:szCs w:val="24"/>
          <w:lang w:eastAsia="pl-PL"/>
        </w:rPr>
        <w:t>ZAMAWIAJĄCY:</w:t>
      </w:r>
    </w:p>
    <w:p w14:paraId="5B4A2C9C" w14:textId="77777777" w:rsidR="00533E9F" w:rsidRDefault="00533E9F" w:rsidP="00533E9F">
      <w:pPr>
        <w:spacing w:after="0" w:line="240" w:lineRule="auto"/>
        <w:jc w:val="center"/>
        <w:rPr>
          <w:rFonts w:ascii="Times New Roman" w:eastAsia="Times New Roman" w:hAnsi="Times New Roman" w:cs="Times New Roman"/>
          <w:b/>
          <w:lang w:eastAsia="pl-PL"/>
        </w:rPr>
      </w:pPr>
    </w:p>
    <w:p w14:paraId="395D6DCF" w14:textId="77777777" w:rsidR="00C92480" w:rsidRPr="00533E9F" w:rsidRDefault="00C92480" w:rsidP="00533E9F">
      <w:pPr>
        <w:spacing w:after="0" w:line="240" w:lineRule="auto"/>
        <w:jc w:val="center"/>
        <w:rPr>
          <w:rFonts w:ascii="Times New Roman" w:eastAsia="Times New Roman" w:hAnsi="Times New Roman" w:cs="Times New Roman"/>
          <w:b/>
          <w:lang w:eastAsia="pl-PL"/>
        </w:rPr>
      </w:pPr>
    </w:p>
    <w:p w14:paraId="479E40B3" w14:textId="77777777" w:rsidR="00533E9F" w:rsidRPr="00533E9F" w:rsidRDefault="00533E9F" w:rsidP="00533E9F">
      <w:pPr>
        <w:keepNext/>
        <w:spacing w:after="0" w:line="240" w:lineRule="auto"/>
        <w:jc w:val="center"/>
        <w:outlineLvl w:val="1"/>
        <w:rPr>
          <w:rFonts w:ascii="Times New Roman" w:eastAsia="Times New Roman" w:hAnsi="Times New Roman" w:cs="Times New Roman"/>
          <w:b/>
          <w:bCs/>
          <w:sz w:val="28"/>
          <w:szCs w:val="28"/>
          <w:lang w:eastAsia="pl-PL"/>
        </w:rPr>
      </w:pPr>
      <w:r w:rsidRPr="00533E9F">
        <w:rPr>
          <w:rFonts w:ascii="Times New Roman" w:eastAsia="Times New Roman" w:hAnsi="Times New Roman" w:cs="Times New Roman"/>
          <w:b/>
          <w:bCs/>
          <w:sz w:val="28"/>
          <w:szCs w:val="28"/>
          <w:lang w:eastAsia="pl-PL"/>
        </w:rPr>
        <w:t>Gmina Kołbaskowo</w:t>
      </w:r>
    </w:p>
    <w:p w14:paraId="1D24FFAD" w14:textId="77777777" w:rsidR="00533E9F" w:rsidRPr="00533E9F" w:rsidRDefault="00533E9F" w:rsidP="00533E9F">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533E9F">
        <w:rPr>
          <w:rFonts w:ascii="Times New Roman" w:eastAsia="Times New Roman" w:hAnsi="Times New Roman" w:cs="Times New Roman"/>
          <w:bCs/>
          <w:color w:val="000000"/>
          <w:lang w:eastAsia="pl-PL"/>
        </w:rPr>
        <w:t>72-001 Kołbaskowo</w:t>
      </w:r>
    </w:p>
    <w:p w14:paraId="2F7151DC" w14:textId="77777777" w:rsidR="00533E9F" w:rsidRPr="00533E9F" w:rsidRDefault="00533E9F" w:rsidP="00533E9F">
      <w:pPr>
        <w:keepNext/>
        <w:spacing w:after="0" w:line="240" w:lineRule="auto"/>
        <w:ind w:left="2832" w:hanging="2832"/>
        <w:jc w:val="center"/>
        <w:outlineLvl w:val="1"/>
        <w:rPr>
          <w:rFonts w:ascii="Times New Roman" w:eastAsia="Times New Roman" w:hAnsi="Times New Roman" w:cs="Times New Roman"/>
          <w:b/>
          <w:bCs/>
          <w:lang w:eastAsia="pl-PL"/>
        </w:rPr>
      </w:pPr>
      <w:r w:rsidRPr="00533E9F">
        <w:rPr>
          <w:rFonts w:ascii="Times New Roman" w:eastAsia="Times New Roman" w:hAnsi="Times New Roman" w:cs="Times New Roman"/>
          <w:bCs/>
          <w:color w:val="000000"/>
          <w:lang w:eastAsia="pl-PL"/>
        </w:rPr>
        <w:t>Kołbaskowo 106</w:t>
      </w:r>
    </w:p>
    <w:p w14:paraId="295E3FBD" w14:textId="77777777" w:rsidR="00533E9F" w:rsidRDefault="00533E9F" w:rsidP="00533E9F">
      <w:pPr>
        <w:spacing w:after="0" w:line="240" w:lineRule="auto"/>
        <w:rPr>
          <w:rFonts w:ascii="Times New Roman" w:eastAsia="Times New Roman" w:hAnsi="Times New Roman" w:cs="Times New Roman"/>
          <w:b/>
          <w:lang w:eastAsia="pl-PL"/>
        </w:rPr>
      </w:pPr>
    </w:p>
    <w:p w14:paraId="540B87E2" w14:textId="77777777" w:rsidR="00C92480" w:rsidRDefault="00C92480" w:rsidP="00533E9F">
      <w:pPr>
        <w:spacing w:after="0" w:line="240" w:lineRule="auto"/>
        <w:rPr>
          <w:rFonts w:ascii="Times New Roman" w:eastAsia="Times New Roman" w:hAnsi="Times New Roman" w:cs="Times New Roman"/>
          <w:b/>
          <w:lang w:eastAsia="pl-PL"/>
        </w:rPr>
      </w:pPr>
    </w:p>
    <w:p w14:paraId="504A78DD" w14:textId="77777777" w:rsidR="00C92480" w:rsidRPr="00533E9F" w:rsidRDefault="00C92480" w:rsidP="00533E9F">
      <w:pPr>
        <w:spacing w:after="0" w:line="240" w:lineRule="auto"/>
        <w:rPr>
          <w:rFonts w:ascii="Times New Roman" w:eastAsia="Times New Roman" w:hAnsi="Times New Roman" w:cs="Times New Roman"/>
          <w:b/>
          <w:lang w:eastAsia="pl-PL"/>
        </w:rPr>
      </w:pPr>
    </w:p>
    <w:p w14:paraId="1FBFEED5" w14:textId="77777777" w:rsidR="00533E9F" w:rsidRPr="00533E9F" w:rsidRDefault="00533E9F" w:rsidP="00533E9F">
      <w:pPr>
        <w:spacing w:after="0" w:line="240" w:lineRule="auto"/>
        <w:jc w:val="center"/>
        <w:rPr>
          <w:rFonts w:ascii="Times New Roman" w:eastAsia="Times New Roman" w:hAnsi="Times New Roman" w:cs="Times New Roman"/>
          <w:b/>
          <w:bCs/>
          <w:lang w:eastAsia="pl-PL"/>
        </w:rPr>
      </w:pPr>
      <w:r w:rsidRPr="00533E9F">
        <w:rPr>
          <w:rFonts w:ascii="Times New Roman" w:eastAsia="Times New Roman" w:hAnsi="Times New Roman" w:cs="Times New Roman"/>
          <w:b/>
          <w:bCs/>
          <w:lang w:eastAsia="pl-PL"/>
        </w:rPr>
        <w:t xml:space="preserve">ZAPRASZA DO ZŁOŻENIA OFERTY W POSTĘPOWANIU O UDZIELENIE ZAMOWIENIA PUBLICZNEGO W TRYBIE PODSTAWOWYM Z FAKLUTATYWNYMI NEGOCJACJAMI </w:t>
      </w:r>
      <w:r w:rsidRPr="00533E9F">
        <w:rPr>
          <w:rFonts w:ascii="Times New Roman" w:eastAsia="Times New Roman" w:hAnsi="Times New Roman" w:cs="Times New Roman"/>
          <w:b/>
          <w:bCs/>
          <w:lang w:eastAsia="pl-PL"/>
        </w:rPr>
        <w:br/>
        <w:t>O WARTOŚCI ZAMÓWIENIA NIE PRZEKRACZAJĄCEJ PROGÓW UNIJNYCH  O JAKICH STANOWI ART. 3 USTAWY  Z 11 WRZEŚNIA 2019 R. PRAWO ZAMOWIEŃ PUBLICZNYCH, DALEJ PZP PN.:</w:t>
      </w:r>
    </w:p>
    <w:p w14:paraId="213A2B8F" w14:textId="77777777" w:rsidR="00533E9F" w:rsidRDefault="00533E9F" w:rsidP="00533E9F">
      <w:pPr>
        <w:spacing w:after="0" w:line="240" w:lineRule="auto"/>
        <w:jc w:val="center"/>
        <w:rPr>
          <w:rFonts w:ascii="Times New Roman" w:eastAsia="Times New Roman" w:hAnsi="Times New Roman" w:cs="Times New Roman"/>
          <w:b/>
          <w:bCs/>
          <w:sz w:val="20"/>
          <w:szCs w:val="20"/>
          <w:lang w:eastAsia="pl-PL"/>
        </w:rPr>
      </w:pPr>
    </w:p>
    <w:p w14:paraId="5968BB85" w14:textId="77777777" w:rsidR="00C92480" w:rsidRPr="00533E9F" w:rsidRDefault="00C92480" w:rsidP="00533E9F">
      <w:pPr>
        <w:spacing w:after="0" w:line="240" w:lineRule="auto"/>
        <w:jc w:val="center"/>
        <w:rPr>
          <w:rFonts w:ascii="Times New Roman" w:eastAsia="Times New Roman" w:hAnsi="Times New Roman" w:cs="Times New Roman"/>
          <w:b/>
          <w:bCs/>
          <w:sz w:val="20"/>
          <w:szCs w:val="20"/>
          <w:lang w:eastAsia="pl-PL"/>
        </w:rPr>
      </w:pPr>
    </w:p>
    <w:p w14:paraId="4FA5E00B" w14:textId="77777777" w:rsidR="00533E9F" w:rsidRPr="00533E9F" w:rsidRDefault="00533E9F" w:rsidP="00533E9F">
      <w:pPr>
        <w:spacing w:after="0" w:line="240" w:lineRule="auto"/>
        <w:jc w:val="center"/>
        <w:rPr>
          <w:rFonts w:ascii="Times New Roman" w:eastAsia="Times New Roman" w:hAnsi="Times New Roman" w:cs="Times New Roman"/>
          <w:b/>
          <w:bCs/>
          <w:sz w:val="20"/>
          <w:szCs w:val="20"/>
          <w:lang w:eastAsia="pl-PL"/>
        </w:rPr>
      </w:pPr>
    </w:p>
    <w:p w14:paraId="11C4CE0D" w14:textId="7EC56234" w:rsidR="00533E9F" w:rsidRPr="00533E9F" w:rsidRDefault="00533E9F" w:rsidP="00533E9F">
      <w:pPr>
        <w:pStyle w:val="Tekstpodstawowy3"/>
        <w:jc w:val="center"/>
        <w:rPr>
          <w:sz w:val="24"/>
          <w:szCs w:val="24"/>
        </w:rPr>
      </w:pPr>
      <w:r w:rsidRPr="00533E9F">
        <w:rPr>
          <w:sz w:val="24"/>
          <w:szCs w:val="24"/>
        </w:rPr>
        <w:t>„KOMPLEKSOWA DOSTAWA ENERGII ELEKTRYCZNEJ OBEJMUJĄCA SPRZEDAŻ ENERGII ELEKTRYCZNEJ ORAZ ŚWIADCZENIA USŁUG PRZESYŁANIA I DYSTRYBUCJI ENERGII ELEKTRYCZNEJ DO OBIEKTÓW GMINY KOŁBASKOWO”.</w:t>
      </w:r>
    </w:p>
    <w:p w14:paraId="08625B4D" w14:textId="77777777" w:rsidR="00533E9F" w:rsidRPr="00533E9F" w:rsidRDefault="00533E9F" w:rsidP="00533E9F">
      <w:pPr>
        <w:spacing w:after="0" w:line="240" w:lineRule="auto"/>
        <w:jc w:val="both"/>
        <w:rPr>
          <w:rFonts w:ascii="Times New Roman" w:eastAsia="Times New Roman" w:hAnsi="Times New Roman" w:cs="Times New Roman"/>
          <w:b/>
          <w:sz w:val="20"/>
          <w:szCs w:val="20"/>
          <w:u w:val="single"/>
          <w:lang w:eastAsia="pl-PL"/>
        </w:rPr>
      </w:pPr>
    </w:p>
    <w:p w14:paraId="40554867" w14:textId="77777777" w:rsidR="00533E9F" w:rsidRPr="00533E9F" w:rsidRDefault="00533E9F" w:rsidP="00533E9F">
      <w:pPr>
        <w:spacing w:after="0" w:line="240" w:lineRule="auto"/>
        <w:jc w:val="both"/>
        <w:rPr>
          <w:rFonts w:ascii="Times New Roman" w:eastAsia="Times New Roman" w:hAnsi="Times New Roman" w:cs="Times New Roman"/>
          <w:b/>
          <w:sz w:val="20"/>
          <w:szCs w:val="20"/>
          <w:u w:val="single"/>
          <w:lang w:eastAsia="pl-PL"/>
        </w:rPr>
      </w:pPr>
    </w:p>
    <w:p w14:paraId="22C7706F" w14:textId="77777777" w:rsidR="00533E9F" w:rsidRPr="00533E9F" w:rsidRDefault="00533E9F" w:rsidP="00533E9F">
      <w:pPr>
        <w:spacing w:after="0" w:line="240" w:lineRule="auto"/>
        <w:jc w:val="both"/>
        <w:rPr>
          <w:rFonts w:ascii="Times New Roman" w:eastAsia="Times New Roman" w:hAnsi="Times New Roman" w:cs="Times New Roman"/>
          <w:b/>
          <w:sz w:val="20"/>
          <w:szCs w:val="20"/>
          <w:u w:val="single"/>
          <w:lang w:eastAsia="pl-PL"/>
        </w:rPr>
      </w:pPr>
    </w:p>
    <w:p w14:paraId="58312412" w14:textId="77777777" w:rsidR="00533E9F" w:rsidRPr="00533E9F" w:rsidRDefault="00533E9F" w:rsidP="00533E9F">
      <w:pPr>
        <w:spacing w:after="0" w:line="240" w:lineRule="auto"/>
        <w:jc w:val="both"/>
        <w:rPr>
          <w:rFonts w:ascii="Times New Roman" w:eastAsia="Times New Roman" w:hAnsi="Times New Roman" w:cs="Times New Roman"/>
          <w:b/>
          <w:sz w:val="20"/>
          <w:szCs w:val="20"/>
          <w:u w:val="single"/>
          <w:lang w:eastAsia="pl-PL"/>
        </w:rPr>
      </w:pPr>
    </w:p>
    <w:p w14:paraId="7041A6E5" w14:textId="77777777" w:rsidR="00533E9F" w:rsidRPr="00533E9F" w:rsidRDefault="00533E9F" w:rsidP="00533E9F">
      <w:pPr>
        <w:spacing w:after="0" w:line="240" w:lineRule="auto"/>
        <w:jc w:val="both"/>
        <w:rPr>
          <w:rFonts w:ascii="Times New Roman" w:eastAsia="Times New Roman" w:hAnsi="Times New Roman" w:cs="Times New Roman"/>
          <w:b/>
          <w:sz w:val="20"/>
          <w:szCs w:val="20"/>
          <w:u w:val="single"/>
          <w:lang w:eastAsia="pl-PL"/>
        </w:rPr>
      </w:pPr>
    </w:p>
    <w:p w14:paraId="21AC8FA9" w14:textId="77777777" w:rsidR="00533E9F" w:rsidRPr="00533E9F" w:rsidRDefault="00533E9F" w:rsidP="00533E9F">
      <w:pPr>
        <w:spacing w:after="0" w:line="240" w:lineRule="auto"/>
        <w:jc w:val="both"/>
        <w:rPr>
          <w:rFonts w:ascii="Times New Roman" w:eastAsia="Times New Roman" w:hAnsi="Times New Roman" w:cs="Times New Roman"/>
          <w:b/>
          <w:sz w:val="20"/>
          <w:szCs w:val="20"/>
          <w:u w:val="single"/>
          <w:lang w:eastAsia="pl-PL"/>
        </w:rPr>
      </w:pPr>
    </w:p>
    <w:p w14:paraId="74101298" w14:textId="77777777" w:rsidR="00533E9F" w:rsidRPr="00533E9F" w:rsidRDefault="00533E9F" w:rsidP="00533E9F">
      <w:pPr>
        <w:spacing w:after="0" w:line="240" w:lineRule="auto"/>
        <w:jc w:val="both"/>
        <w:rPr>
          <w:rFonts w:ascii="Times New Roman" w:eastAsia="Times New Roman" w:hAnsi="Times New Roman" w:cs="Times New Roman"/>
          <w:b/>
          <w:sz w:val="20"/>
          <w:szCs w:val="20"/>
          <w:u w:val="single"/>
          <w:lang w:eastAsia="pl-PL"/>
        </w:rPr>
      </w:pPr>
      <w:r w:rsidRPr="00533E9F">
        <w:rPr>
          <w:rFonts w:ascii="Times New Roman" w:eastAsia="Times New Roman" w:hAnsi="Times New Roman" w:cs="Times New Roman"/>
          <w:b/>
          <w:sz w:val="20"/>
          <w:szCs w:val="20"/>
          <w:u w:val="single"/>
          <w:lang w:eastAsia="pl-PL"/>
        </w:rPr>
        <w:t>ZAŁĄCZNIKI:</w:t>
      </w:r>
    </w:p>
    <w:p w14:paraId="27A64702" w14:textId="77777777" w:rsidR="00533E9F" w:rsidRPr="00533E9F" w:rsidRDefault="00533E9F" w:rsidP="00533E9F">
      <w:pPr>
        <w:spacing w:after="0" w:line="240" w:lineRule="auto"/>
        <w:jc w:val="both"/>
        <w:rPr>
          <w:rFonts w:ascii="Times New Roman" w:eastAsia="Times New Roman" w:hAnsi="Times New Roman" w:cs="Times New Roman"/>
          <w:b/>
          <w:sz w:val="20"/>
          <w:szCs w:val="20"/>
          <w:u w:val="single"/>
          <w:lang w:eastAsia="pl-PL"/>
        </w:rPr>
      </w:pPr>
    </w:p>
    <w:p w14:paraId="7BCC1394" w14:textId="77777777" w:rsidR="00C92480" w:rsidRDefault="007851E2" w:rsidP="00C92480">
      <w:pPr>
        <w:spacing w:after="0" w:line="240" w:lineRule="auto"/>
        <w:rPr>
          <w:rFonts w:ascii="Times New Roman" w:hAnsi="Times New Roman" w:cs="Times New Roman"/>
        </w:rPr>
      </w:pPr>
      <w:r w:rsidRPr="007851E2">
        <w:rPr>
          <w:rFonts w:ascii="Times New Roman" w:hAnsi="Times New Roman" w:cs="Times New Roman"/>
          <w:b/>
        </w:rPr>
        <w:t>Załącznik nr  1</w:t>
      </w:r>
      <w:r w:rsidRPr="007851E2">
        <w:rPr>
          <w:rFonts w:ascii="Times New Roman" w:hAnsi="Times New Roman" w:cs="Times New Roman"/>
          <w:b/>
        </w:rPr>
        <w:tab/>
      </w:r>
      <w:r w:rsidRPr="007851E2">
        <w:rPr>
          <w:rFonts w:ascii="Times New Roman" w:hAnsi="Times New Roman" w:cs="Times New Roman"/>
        </w:rPr>
        <w:t>formularz oferty</w:t>
      </w:r>
    </w:p>
    <w:p w14:paraId="5067027D" w14:textId="480B2A72" w:rsidR="00C92480" w:rsidRDefault="007851E2" w:rsidP="00C92480">
      <w:pPr>
        <w:spacing w:after="0" w:line="240" w:lineRule="auto"/>
        <w:rPr>
          <w:rFonts w:ascii="Times New Roman" w:hAnsi="Times New Roman" w:cs="Times New Roman"/>
        </w:rPr>
      </w:pPr>
      <w:r w:rsidRPr="007851E2">
        <w:rPr>
          <w:rFonts w:ascii="Times New Roman" w:eastAsia="Times New Roman" w:hAnsi="Times New Roman" w:cs="Times New Roman"/>
          <w:b/>
          <w:lang w:eastAsia="pl-PL"/>
        </w:rPr>
        <w:t>Załącznik nr  2</w:t>
      </w:r>
      <w:r w:rsidRPr="007851E2">
        <w:rPr>
          <w:rFonts w:ascii="Times New Roman" w:eastAsia="Times New Roman" w:hAnsi="Times New Roman" w:cs="Times New Roman"/>
          <w:lang w:eastAsia="pl-PL"/>
        </w:rPr>
        <w:tab/>
        <w:t>oświadczenie o braku podstaw do wykluczenia wykonawcy</w:t>
      </w:r>
    </w:p>
    <w:p w14:paraId="2C29E3CA" w14:textId="1AD74B0E" w:rsidR="007851E2" w:rsidRPr="00C92480" w:rsidRDefault="007851E2" w:rsidP="00C92480">
      <w:pPr>
        <w:spacing w:after="0" w:line="240" w:lineRule="auto"/>
        <w:rPr>
          <w:rFonts w:ascii="Times New Roman" w:hAnsi="Times New Roman" w:cs="Times New Roman"/>
        </w:rPr>
      </w:pPr>
      <w:r w:rsidRPr="007851E2">
        <w:rPr>
          <w:rFonts w:ascii="Times New Roman" w:eastAsia="Times New Roman" w:hAnsi="Times New Roman" w:cs="Times New Roman"/>
          <w:b/>
          <w:lang w:eastAsia="pl-PL"/>
        </w:rPr>
        <w:t>Załącznik nr  3</w:t>
      </w:r>
      <w:r w:rsidRPr="007851E2">
        <w:rPr>
          <w:rFonts w:ascii="Times New Roman" w:eastAsia="Times New Roman" w:hAnsi="Times New Roman" w:cs="Times New Roman"/>
          <w:lang w:eastAsia="pl-PL"/>
        </w:rPr>
        <w:tab/>
        <w:t>oświadczenie o spełnianiu warunków udziału i podmiotach trzecich</w:t>
      </w:r>
    </w:p>
    <w:p w14:paraId="1EC79C3E" w14:textId="77777777" w:rsidR="00C92480" w:rsidRDefault="007851E2" w:rsidP="00C92480">
      <w:pPr>
        <w:tabs>
          <w:tab w:val="left" w:pos="0"/>
        </w:tabs>
        <w:spacing w:after="0" w:line="240" w:lineRule="auto"/>
        <w:rPr>
          <w:rFonts w:ascii="Times New Roman" w:eastAsia="Times New Roman" w:hAnsi="Times New Roman" w:cs="Times New Roman"/>
          <w:lang w:eastAsia="pl-PL"/>
        </w:rPr>
      </w:pPr>
      <w:r w:rsidRPr="007851E2">
        <w:rPr>
          <w:rFonts w:ascii="Times New Roman" w:eastAsia="Times New Roman" w:hAnsi="Times New Roman" w:cs="Times New Roman"/>
          <w:b/>
          <w:lang w:eastAsia="pl-PL"/>
        </w:rPr>
        <w:t>Załącznik nr  4</w:t>
      </w:r>
      <w:r w:rsidRPr="007851E2">
        <w:rPr>
          <w:rFonts w:ascii="Times New Roman" w:eastAsia="Times New Roman" w:hAnsi="Times New Roman" w:cs="Times New Roman"/>
          <w:lang w:eastAsia="pl-PL"/>
        </w:rPr>
        <w:tab/>
        <w:t xml:space="preserve">wzór zobowiązania </w:t>
      </w:r>
      <w:r w:rsidR="00C92480">
        <w:rPr>
          <w:rFonts w:ascii="Times New Roman" w:eastAsia="Times New Roman" w:hAnsi="Times New Roman" w:cs="Times New Roman"/>
          <w:lang w:eastAsia="pl-PL"/>
        </w:rPr>
        <w:t>podmiotu udostępniającego zasoby</w:t>
      </w:r>
    </w:p>
    <w:p w14:paraId="22E36265" w14:textId="6F683CA4" w:rsidR="007851E2" w:rsidRPr="00C92480" w:rsidRDefault="007851E2" w:rsidP="00C92480">
      <w:pPr>
        <w:tabs>
          <w:tab w:val="left" w:pos="0"/>
        </w:tabs>
        <w:spacing w:after="0" w:line="240" w:lineRule="auto"/>
        <w:rPr>
          <w:rFonts w:ascii="Times New Roman" w:eastAsia="Times New Roman" w:hAnsi="Times New Roman" w:cs="Times New Roman"/>
          <w:b/>
          <w:sz w:val="20"/>
          <w:szCs w:val="20"/>
          <w:lang w:eastAsia="pl-PL"/>
        </w:rPr>
      </w:pPr>
      <w:r w:rsidRPr="007851E2">
        <w:rPr>
          <w:rFonts w:ascii="Times New Roman" w:hAnsi="Times New Roman" w:cs="Times New Roman"/>
          <w:b/>
        </w:rPr>
        <w:t xml:space="preserve">Załącznik nr  </w:t>
      </w:r>
      <w:r>
        <w:rPr>
          <w:rFonts w:ascii="Times New Roman" w:hAnsi="Times New Roman" w:cs="Times New Roman"/>
          <w:b/>
        </w:rPr>
        <w:t>5</w:t>
      </w:r>
      <w:r w:rsidRPr="007851E2">
        <w:rPr>
          <w:rFonts w:ascii="Times New Roman" w:hAnsi="Times New Roman" w:cs="Times New Roman"/>
        </w:rPr>
        <w:t xml:space="preserve">  </w:t>
      </w:r>
      <w:r>
        <w:rPr>
          <w:rFonts w:ascii="Times New Roman" w:hAnsi="Times New Roman" w:cs="Times New Roman"/>
        </w:rPr>
        <w:t xml:space="preserve">          </w:t>
      </w:r>
      <w:r w:rsidR="00C92480">
        <w:rPr>
          <w:rFonts w:ascii="Times New Roman" w:hAnsi="Times New Roman" w:cs="Times New Roman"/>
        </w:rPr>
        <w:t xml:space="preserve"> </w:t>
      </w:r>
      <w:r w:rsidRPr="007851E2">
        <w:rPr>
          <w:rFonts w:ascii="Times New Roman" w:hAnsi="Times New Roman" w:cs="Times New Roman"/>
        </w:rPr>
        <w:t>opis przedmiotu zamówienia</w:t>
      </w:r>
    </w:p>
    <w:p w14:paraId="08427424" w14:textId="3FCFA549" w:rsidR="007851E2" w:rsidRPr="007851E2" w:rsidRDefault="007851E2" w:rsidP="00C92480">
      <w:pPr>
        <w:spacing w:after="0" w:line="240" w:lineRule="auto"/>
        <w:rPr>
          <w:rFonts w:ascii="Times New Roman" w:hAnsi="Times New Roman" w:cs="Times New Roman"/>
        </w:rPr>
      </w:pPr>
      <w:r w:rsidRPr="007851E2">
        <w:rPr>
          <w:rFonts w:ascii="Times New Roman" w:hAnsi="Times New Roman" w:cs="Times New Roman"/>
          <w:b/>
        </w:rPr>
        <w:t xml:space="preserve">Załącznik nr  </w:t>
      </w:r>
      <w:r>
        <w:rPr>
          <w:rFonts w:ascii="Times New Roman" w:hAnsi="Times New Roman" w:cs="Times New Roman"/>
          <w:b/>
        </w:rPr>
        <w:t>6</w:t>
      </w:r>
      <w:r w:rsidRPr="007851E2">
        <w:rPr>
          <w:rFonts w:ascii="Times New Roman" w:hAnsi="Times New Roman" w:cs="Times New Roman"/>
        </w:rPr>
        <w:tab/>
        <w:t>istotne dla stron postanowienia umowy</w:t>
      </w:r>
    </w:p>
    <w:p w14:paraId="786E4C6F" w14:textId="384E5FEE" w:rsidR="007851E2" w:rsidRPr="007851E2" w:rsidRDefault="007851E2" w:rsidP="00C92480">
      <w:pPr>
        <w:spacing w:after="0" w:line="240" w:lineRule="auto"/>
        <w:jc w:val="both"/>
        <w:rPr>
          <w:rFonts w:ascii="Times New Roman" w:hAnsi="Times New Roman" w:cs="Times New Roman"/>
        </w:rPr>
      </w:pPr>
      <w:r w:rsidRPr="007851E2">
        <w:rPr>
          <w:rFonts w:ascii="Times New Roman" w:hAnsi="Times New Roman" w:cs="Times New Roman"/>
        </w:rPr>
        <w:tab/>
      </w:r>
      <w:r w:rsidRPr="007851E2">
        <w:rPr>
          <w:rFonts w:ascii="Times New Roman" w:hAnsi="Times New Roman" w:cs="Times New Roman"/>
        </w:rPr>
        <w:tab/>
      </w:r>
    </w:p>
    <w:p w14:paraId="3A7749D7" w14:textId="790579BF" w:rsidR="007851E2" w:rsidRPr="007851E2" w:rsidRDefault="007851E2" w:rsidP="00C92480">
      <w:pPr>
        <w:spacing w:line="240" w:lineRule="auto"/>
        <w:jc w:val="both"/>
        <w:rPr>
          <w:rFonts w:ascii="Times New Roman" w:hAnsi="Times New Roman" w:cs="Times New Roman"/>
        </w:rPr>
      </w:pPr>
      <w:r w:rsidRPr="007851E2">
        <w:rPr>
          <w:rFonts w:ascii="Times New Roman" w:hAnsi="Times New Roman" w:cs="Times New Roman"/>
        </w:rPr>
        <w:tab/>
      </w:r>
      <w:r w:rsidRPr="007851E2">
        <w:rPr>
          <w:rFonts w:ascii="Times New Roman" w:hAnsi="Times New Roman" w:cs="Times New Roman"/>
        </w:rPr>
        <w:tab/>
      </w:r>
    </w:p>
    <w:p w14:paraId="4D5DE915" w14:textId="77777777" w:rsidR="00533E9F" w:rsidRPr="00533E9F" w:rsidRDefault="00533E9F" w:rsidP="00533E9F">
      <w:pPr>
        <w:tabs>
          <w:tab w:val="left" w:pos="1134"/>
        </w:tabs>
        <w:spacing w:after="0" w:line="240" w:lineRule="auto"/>
        <w:ind w:firstLine="1418"/>
        <w:rPr>
          <w:rFonts w:ascii="Times New Roman" w:eastAsia="Times New Roman" w:hAnsi="Times New Roman" w:cs="Times New Roman"/>
          <w:b/>
          <w:sz w:val="20"/>
          <w:szCs w:val="20"/>
          <w:lang w:eastAsia="pl-PL"/>
        </w:rPr>
      </w:pPr>
    </w:p>
    <w:p w14:paraId="26C3A6CB" w14:textId="77777777" w:rsidR="00533E9F" w:rsidRPr="00533E9F" w:rsidRDefault="00533E9F" w:rsidP="00533E9F">
      <w:pPr>
        <w:tabs>
          <w:tab w:val="left" w:pos="1134"/>
        </w:tabs>
        <w:spacing w:after="0" w:line="240" w:lineRule="auto"/>
        <w:ind w:firstLine="1418"/>
        <w:rPr>
          <w:rFonts w:ascii="Times New Roman" w:eastAsia="Times New Roman" w:hAnsi="Times New Roman" w:cs="Times New Roman"/>
          <w:b/>
          <w:sz w:val="20"/>
          <w:szCs w:val="20"/>
          <w:lang w:eastAsia="pl-PL"/>
        </w:rPr>
      </w:pPr>
    </w:p>
    <w:p w14:paraId="3AE27D42"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I – Podstawowe informacje o postępowaniu</w:t>
      </w:r>
    </w:p>
    <w:p w14:paraId="1DEC19B5" w14:textId="77777777" w:rsidR="00533E9F" w:rsidRPr="00533E9F" w:rsidRDefault="00533E9F" w:rsidP="00533E9F">
      <w:pPr>
        <w:spacing w:after="0" w:line="240" w:lineRule="auto"/>
        <w:jc w:val="both"/>
        <w:rPr>
          <w:rFonts w:ascii="Times New Roman" w:eastAsia="Times New Roman" w:hAnsi="Times New Roman" w:cs="Times New Roman"/>
          <w:sz w:val="24"/>
          <w:szCs w:val="24"/>
          <w:lang w:eastAsia="pl-PL"/>
        </w:rPr>
      </w:pPr>
    </w:p>
    <w:p w14:paraId="05A2E83C" w14:textId="77777777" w:rsidR="00533E9F" w:rsidRPr="00533E9F" w:rsidRDefault="00533E9F" w:rsidP="00533E9F">
      <w:pPr>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  Zamawiający:</w:t>
      </w:r>
    </w:p>
    <w:p w14:paraId="55B3F11B"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b/>
          <w:sz w:val="24"/>
          <w:szCs w:val="24"/>
          <w:lang w:eastAsia="pl-PL"/>
        </w:rPr>
      </w:pP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b/>
          <w:sz w:val="24"/>
          <w:szCs w:val="24"/>
          <w:lang w:eastAsia="pl-PL"/>
        </w:rPr>
        <w:t>Gmina Kołbaskowo</w:t>
      </w:r>
    </w:p>
    <w:p w14:paraId="73357232"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b/>
          <w:sz w:val="24"/>
          <w:szCs w:val="24"/>
          <w:lang w:eastAsia="pl-PL"/>
        </w:rPr>
      </w:pPr>
      <w:r w:rsidRPr="00533E9F">
        <w:rPr>
          <w:rFonts w:ascii="Times New Roman" w:eastAsia="Times New Roman" w:hAnsi="Times New Roman" w:cs="Times New Roman"/>
          <w:b/>
          <w:sz w:val="24"/>
          <w:szCs w:val="24"/>
          <w:lang w:eastAsia="pl-PL"/>
        </w:rPr>
        <w:tab/>
        <w:t>Kołbaskowo 106</w:t>
      </w:r>
    </w:p>
    <w:p w14:paraId="646ADCC0"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b/>
          <w:sz w:val="24"/>
          <w:szCs w:val="24"/>
          <w:lang w:eastAsia="pl-PL"/>
        </w:rPr>
      </w:pPr>
      <w:r w:rsidRPr="00533E9F">
        <w:rPr>
          <w:rFonts w:ascii="Times New Roman" w:eastAsia="Times New Roman" w:hAnsi="Times New Roman" w:cs="Times New Roman"/>
          <w:b/>
          <w:sz w:val="24"/>
          <w:szCs w:val="24"/>
          <w:lang w:eastAsia="pl-PL"/>
        </w:rPr>
        <w:tab/>
        <w:t>72-001 Kołbaskowo</w:t>
      </w:r>
    </w:p>
    <w:p w14:paraId="72A3A3DD" w14:textId="77777777" w:rsidR="00533E9F" w:rsidRPr="00533E9F" w:rsidRDefault="00533E9F" w:rsidP="00314BCC">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numer telefonu: +48 91311-95-10</w:t>
      </w:r>
    </w:p>
    <w:p w14:paraId="0AD247A1" w14:textId="77777777" w:rsidR="00533E9F" w:rsidRPr="00533E9F" w:rsidRDefault="00533E9F" w:rsidP="00314BCC">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adres poczty elektronicznej: </w:t>
      </w:r>
      <w:hyperlink r:id="rId8" w:history="1">
        <w:r w:rsidRPr="00533E9F">
          <w:rPr>
            <w:rFonts w:ascii="Times New Roman" w:eastAsia="Times New Roman" w:hAnsi="Times New Roman" w:cs="Times New Roman"/>
            <w:color w:val="0000FF"/>
            <w:sz w:val="24"/>
            <w:szCs w:val="24"/>
            <w:u w:val="single"/>
            <w:lang w:eastAsia="pl-PL"/>
          </w:rPr>
          <w:t>biuro@kolbaskowo.pl</w:t>
        </w:r>
      </w:hyperlink>
    </w:p>
    <w:p w14:paraId="4012A628" w14:textId="77777777" w:rsidR="00533E9F" w:rsidRPr="00533E9F" w:rsidRDefault="00533E9F" w:rsidP="00314BCC">
      <w:pPr>
        <w:numPr>
          <w:ilvl w:val="0"/>
          <w:numId w:val="9"/>
        </w:numPr>
        <w:tabs>
          <w:tab w:val="left" w:pos="284"/>
        </w:tabs>
        <w:spacing w:after="0" w:line="240" w:lineRule="auto"/>
        <w:rPr>
          <w:rFonts w:ascii="Times New Roman" w:eastAsia="Times New Roman" w:hAnsi="Times New Roman" w:cs="Times New Roman"/>
          <w:color w:val="FF0000"/>
          <w:sz w:val="24"/>
          <w:szCs w:val="24"/>
          <w:lang w:eastAsia="pl-PL"/>
        </w:rPr>
      </w:pPr>
      <w:r w:rsidRPr="00533E9F">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533E9F">
          <w:rPr>
            <w:rFonts w:ascii="Times New Roman" w:eastAsia="Times New Roman" w:hAnsi="Times New Roman" w:cs="Times New Roman"/>
            <w:color w:val="0000FF"/>
            <w:sz w:val="24"/>
            <w:szCs w:val="24"/>
            <w:u w:val="single"/>
            <w:lang w:eastAsia="pl-PL"/>
          </w:rPr>
          <w:t>https://platformazakupowa.pl/pn/kolbaskowo</w:t>
        </w:r>
      </w:hyperlink>
      <w:r w:rsidRPr="00533E9F">
        <w:rPr>
          <w:rFonts w:ascii="Times New Roman" w:eastAsia="Times New Roman" w:hAnsi="Times New Roman" w:cs="Times New Roman"/>
          <w:color w:val="FF0000"/>
          <w:sz w:val="24"/>
          <w:szCs w:val="24"/>
          <w:u w:val="single"/>
          <w:lang w:eastAsia="pl-PL"/>
        </w:rPr>
        <w:t xml:space="preserve"> </w:t>
      </w:r>
    </w:p>
    <w:p w14:paraId="267D2EFD" w14:textId="77777777" w:rsidR="00533E9F" w:rsidRPr="00533E9F" w:rsidRDefault="00533E9F" w:rsidP="00314BCC">
      <w:pPr>
        <w:numPr>
          <w:ilvl w:val="0"/>
          <w:numId w:val="9"/>
        </w:numPr>
        <w:tabs>
          <w:tab w:val="left" w:pos="284"/>
        </w:tabs>
        <w:spacing w:after="0" w:line="240" w:lineRule="auto"/>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godziny pracy zamawiającego: 07:30 – 15:30 (dni pracujące, od poniedziałku do piątku)</w:t>
      </w:r>
    </w:p>
    <w:p w14:paraId="2B806D50" w14:textId="77777777" w:rsidR="00533E9F" w:rsidRPr="00533E9F" w:rsidRDefault="00533E9F" w:rsidP="00533E9F">
      <w:pPr>
        <w:spacing w:after="0" w:line="240" w:lineRule="auto"/>
        <w:ind w:left="284" w:hanging="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2.  Nazwa postępowania:</w:t>
      </w:r>
    </w:p>
    <w:p w14:paraId="2E46AC26" w14:textId="7DD97A03" w:rsidR="007851E2" w:rsidRPr="00533E9F" w:rsidRDefault="007851E2" w:rsidP="007E2B6B">
      <w:pPr>
        <w:pStyle w:val="Tekstpodstawowy3"/>
        <w:rPr>
          <w:sz w:val="24"/>
          <w:szCs w:val="24"/>
        </w:rPr>
      </w:pPr>
      <w:r w:rsidRPr="00533E9F">
        <w:rPr>
          <w:sz w:val="24"/>
          <w:szCs w:val="24"/>
        </w:rPr>
        <w:t>„</w:t>
      </w:r>
      <w:r>
        <w:rPr>
          <w:sz w:val="24"/>
          <w:szCs w:val="24"/>
        </w:rPr>
        <w:t>Ko</w:t>
      </w:r>
      <w:r w:rsidR="00A97F02">
        <w:rPr>
          <w:sz w:val="24"/>
          <w:szCs w:val="24"/>
        </w:rPr>
        <w:t>mpleksowa</w:t>
      </w:r>
      <w:r w:rsidRPr="00533E9F">
        <w:rPr>
          <w:sz w:val="24"/>
          <w:szCs w:val="24"/>
        </w:rPr>
        <w:t xml:space="preserve"> </w:t>
      </w:r>
      <w:r w:rsidR="00A97F02">
        <w:rPr>
          <w:sz w:val="24"/>
          <w:szCs w:val="24"/>
        </w:rPr>
        <w:t>dostawa</w:t>
      </w:r>
      <w:r w:rsidRPr="00533E9F">
        <w:rPr>
          <w:sz w:val="24"/>
          <w:szCs w:val="24"/>
        </w:rPr>
        <w:t xml:space="preserve"> </w:t>
      </w:r>
      <w:r w:rsidR="00A97F02">
        <w:rPr>
          <w:sz w:val="24"/>
          <w:szCs w:val="24"/>
        </w:rPr>
        <w:t>energii elektrycznej obejmująca</w:t>
      </w:r>
      <w:r w:rsidRPr="00533E9F">
        <w:rPr>
          <w:sz w:val="24"/>
          <w:szCs w:val="24"/>
        </w:rPr>
        <w:t xml:space="preserve"> </w:t>
      </w:r>
      <w:r w:rsidR="00A97F02">
        <w:rPr>
          <w:sz w:val="24"/>
          <w:szCs w:val="24"/>
        </w:rPr>
        <w:t>sprzedaż</w:t>
      </w:r>
      <w:r w:rsidRPr="00533E9F">
        <w:rPr>
          <w:sz w:val="24"/>
          <w:szCs w:val="24"/>
        </w:rPr>
        <w:t xml:space="preserve"> </w:t>
      </w:r>
      <w:r w:rsidR="00A97F02">
        <w:rPr>
          <w:sz w:val="24"/>
          <w:szCs w:val="24"/>
        </w:rPr>
        <w:t>energii</w:t>
      </w:r>
      <w:r w:rsidRPr="00533E9F">
        <w:rPr>
          <w:sz w:val="24"/>
          <w:szCs w:val="24"/>
        </w:rPr>
        <w:t xml:space="preserve"> </w:t>
      </w:r>
      <w:r w:rsidR="00A97F02">
        <w:rPr>
          <w:sz w:val="24"/>
          <w:szCs w:val="24"/>
        </w:rPr>
        <w:t>elektrycznej</w:t>
      </w:r>
      <w:r w:rsidRPr="00533E9F">
        <w:rPr>
          <w:sz w:val="24"/>
          <w:szCs w:val="24"/>
        </w:rPr>
        <w:t xml:space="preserve"> </w:t>
      </w:r>
      <w:r w:rsidR="00A97F02">
        <w:rPr>
          <w:sz w:val="24"/>
          <w:szCs w:val="24"/>
        </w:rPr>
        <w:t>oraz</w:t>
      </w:r>
      <w:r w:rsidRPr="00533E9F">
        <w:rPr>
          <w:sz w:val="24"/>
          <w:szCs w:val="24"/>
        </w:rPr>
        <w:t xml:space="preserve"> </w:t>
      </w:r>
      <w:r w:rsidR="00A97F02">
        <w:rPr>
          <w:sz w:val="24"/>
          <w:szCs w:val="24"/>
        </w:rPr>
        <w:t>świadczenia</w:t>
      </w:r>
      <w:r w:rsidRPr="00533E9F">
        <w:rPr>
          <w:sz w:val="24"/>
          <w:szCs w:val="24"/>
        </w:rPr>
        <w:t xml:space="preserve"> </w:t>
      </w:r>
      <w:r w:rsidR="00A97F02">
        <w:rPr>
          <w:sz w:val="24"/>
          <w:szCs w:val="24"/>
        </w:rPr>
        <w:t>usług</w:t>
      </w:r>
      <w:r w:rsidRPr="00533E9F">
        <w:rPr>
          <w:sz w:val="24"/>
          <w:szCs w:val="24"/>
        </w:rPr>
        <w:t xml:space="preserve"> </w:t>
      </w:r>
      <w:r w:rsidR="00A97F02">
        <w:rPr>
          <w:sz w:val="24"/>
          <w:szCs w:val="24"/>
        </w:rPr>
        <w:t>przesyłania</w:t>
      </w:r>
      <w:r w:rsidRPr="00533E9F">
        <w:rPr>
          <w:sz w:val="24"/>
          <w:szCs w:val="24"/>
        </w:rPr>
        <w:t xml:space="preserve"> </w:t>
      </w:r>
      <w:r w:rsidR="00A97F02">
        <w:rPr>
          <w:sz w:val="24"/>
          <w:szCs w:val="24"/>
        </w:rPr>
        <w:t>i</w:t>
      </w:r>
      <w:r w:rsidRPr="00533E9F">
        <w:rPr>
          <w:sz w:val="24"/>
          <w:szCs w:val="24"/>
        </w:rPr>
        <w:t xml:space="preserve"> </w:t>
      </w:r>
      <w:r w:rsidR="00A97F02">
        <w:rPr>
          <w:sz w:val="24"/>
          <w:szCs w:val="24"/>
        </w:rPr>
        <w:t>dystrybucji</w:t>
      </w:r>
      <w:r w:rsidRPr="00533E9F">
        <w:rPr>
          <w:sz w:val="24"/>
          <w:szCs w:val="24"/>
        </w:rPr>
        <w:t xml:space="preserve"> </w:t>
      </w:r>
      <w:r w:rsidR="00A97F02">
        <w:rPr>
          <w:sz w:val="24"/>
          <w:szCs w:val="24"/>
        </w:rPr>
        <w:t>energii</w:t>
      </w:r>
      <w:r w:rsidRPr="00533E9F">
        <w:rPr>
          <w:sz w:val="24"/>
          <w:szCs w:val="24"/>
        </w:rPr>
        <w:t xml:space="preserve"> </w:t>
      </w:r>
      <w:r w:rsidR="00A97F02">
        <w:rPr>
          <w:sz w:val="24"/>
          <w:szCs w:val="24"/>
        </w:rPr>
        <w:t>elektrycznej</w:t>
      </w:r>
      <w:r w:rsidR="007E2B6B">
        <w:rPr>
          <w:sz w:val="24"/>
          <w:szCs w:val="24"/>
        </w:rPr>
        <w:t xml:space="preserve"> </w:t>
      </w:r>
      <w:r w:rsidR="00A97F02">
        <w:rPr>
          <w:sz w:val="24"/>
          <w:szCs w:val="24"/>
        </w:rPr>
        <w:t>do</w:t>
      </w:r>
      <w:r w:rsidRPr="00533E9F">
        <w:rPr>
          <w:sz w:val="24"/>
          <w:szCs w:val="24"/>
        </w:rPr>
        <w:t xml:space="preserve"> </w:t>
      </w:r>
      <w:r w:rsidR="00A97F02">
        <w:rPr>
          <w:sz w:val="24"/>
          <w:szCs w:val="24"/>
        </w:rPr>
        <w:t>obiektów</w:t>
      </w:r>
      <w:r w:rsidRPr="00533E9F">
        <w:rPr>
          <w:sz w:val="24"/>
          <w:szCs w:val="24"/>
        </w:rPr>
        <w:t xml:space="preserve"> G</w:t>
      </w:r>
      <w:r w:rsidR="00A97F02">
        <w:rPr>
          <w:sz w:val="24"/>
          <w:szCs w:val="24"/>
        </w:rPr>
        <w:t>miny</w:t>
      </w:r>
      <w:r w:rsidRPr="00533E9F">
        <w:rPr>
          <w:sz w:val="24"/>
          <w:szCs w:val="24"/>
        </w:rPr>
        <w:t xml:space="preserve"> K</w:t>
      </w:r>
      <w:r w:rsidR="00A97F02">
        <w:rPr>
          <w:sz w:val="24"/>
          <w:szCs w:val="24"/>
        </w:rPr>
        <w:t>ołbaskowo</w:t>
      </w:r>
      <w:r w:rsidRPr="00533E9F">
        <w:rPr>
          <w:sz w:val="24"/>
          <w:szCs w:val="24"/>
        </w:rPr>
        <w:t>”.</w:t>
      </w:r>
    </w:p>
    <w:p w14:paraId="6C2E3AC5"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bCs/>
          <w:sz w:val="24"/>
          <w:szCs w:val="24"/>
        </w:rPr>
      </w:pPr>
      <w:r w:rsidRPr="00533E9F">
        <w:rPr>
          <w:rFonts w:ascii="Times New Roman" w:eastAsia="Times New Roman" w:hAnsi="Times New Roman" w:cs="Times New Roman"/>
          <w:bCs/>
          <w:sz w:val="24"/>
          <w:szCs w:val="24"/>
        </w:rPr>
        <w:t xml:space="preserve">3. Podstawa prawna: ustawa z dnia 11 września 2019 r. Prawo zamówień publicznych (Dz.U. 2019 </w:t>
      </w:r>
      <w:r w:rsidRPr="00533E9F">
        <w:rPr>
          <w:rFonts w:ascii="Times New Roman" w:eastAsia="Times New Roman" w:hAnsi="Times New Roman" w:cs="Times New Roman"/>
          <w:bCs/>
          <w:sz w:val="24"/>
          <w:szCs w:val="24"/>
        </w:rPr>
        <w:tab/>
        <w:t xml:space="preserve">r,. poz. 2019 ze zm.), zwana dalej ustawą . </w:t>
      </w:r>
    </w:p>
    <w:p w14:paraId="44919AC4"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bCs/>
          <w:sz w:val="24"/>
          <w:szCs w:val="24"/>
        </w:rPr>
      </w:pPr>
      <w:r w:rsidRPr="00533E9F">
        <w:rPr>
          <w:rFonts w:ascii="Times New Roman" w:eastAsia="Times New Roman" w:hAnsi="Times New Roman" w:cs="Times New Roman"/>
          <w:bCs/>
          <w:sz w:val="24"/>
          <w:szCs w:val="24"/>
        </w:rPr>
        <w:tab/>
        <w:t>Postępowanie prowadzone jest w trybie podstawowym z możliwością prowadzenia negocjacji.</w:t>
      </w:r>
    </w:p>
    <w:p w14:paraId="20EB2D24"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sz w:val="24"/>
          <w:szCs w:val="24"/>
          <w:u w:val="single"/>
          <w:lang w:eastAsia="pl-PL"/>
        </w:rPr>
      </w:pPr>
      <w:r w:rsidRPr="00533E9F">
        <w:rPr>
          <w:rFonts w:ascii="Times New Roman" w:eastAsia="Times New Roman" w:hAnsi="Times New Roman" w:cs="Times New Roman"/>
          <w:bCs/>
          <w:sz w:val="24"/>
          <w:szCs w:val="24"/>
        </w:rPr>
        <w:t xml:space="preserve">4. Wykonawca składa ofertę na </w:t>
      </w:r>
      <w:r w:rsidRPr="00533E9F">
        <w:rPr>
          <w:rFonts w:ascii="Times New Roman" w:eastAsia="Times New Roman" w:hAnsi="Times New Roman" w:cs="Times New Roman"/>
          <w:b/>
          <w:sz w:val="24"/>
          <w:szCs w:val="24"/>
          <w:lang w:eastAsia="pl-PL"/>
        </w:rPr>
        <w:t>formularzu oferty</w:t>
      </w:r>
      <w:r w:rsidRPr="00533E9F">
        <w:rPr>
          <w:rFonts w:ascii="Times New Roman" w:eastAsia="Times New Roman" w:hAnsi="Times New Roman" w:cs="Times New Roman"/>
          <w:sz w:val="24"/>
          <w:szCs w:val="24"/>
          <w:lang w:eastAsia="pl-PL"/>
        </w:rPr>
        <w:t xml:space="preserve">, dostępnym na stronie Platformy </w:t>
      </w:r>
      <w:r w:rsidRPr="00533E9F">
        <w:rPr>
          <w:rFonts w:ascii="Times New Roman" w:eastAsia="Times New Roman" w:hAnsi="Times New Roman" w:cs="Times New Roman"/>
          <w:sz w:val="24"/>
          <w:szCs w:val="24"/>
          <w:lang w:eastAsia="pl-PL"/>
        </w:rPr>
        <w:br/>
      </w:r>
      <w:r w:rsidRPr="00533E9F">
        <w:rPr>
          <w:rFonts w:ascii="Times New Roman" w:eastAsia="Times New Roman" w:hAnsi="Times New Roman" w:cs="Times New Roman"/>
          <w:sz w:val="24"/>
          <w:szCs w:val="24"/>
          <w:lang w:eastAsia="pl-PL"/>
        </w:rPr>
        <w:tab/>
      </w:r>
      <w:r w:rsidRPr="007E2B6B">
        <w:rPr>
          <w:rFonts w:ascii="Times New Roman" w:eastAsia="Times New Roman" w:hAnsi="Times New Roman" w:cs="Times New Roman"/>
          <w:color w:val="00B0F0"/>
          <w:sz w:val="24"/>
          <w:szCs w:val="24"/>
          <w:u w:val="single"/>
          <w:lang w:eastAsia="pl-PL"/>
        </w:rPr>
        <w:t xml:space="preserve">platformazakupowa.pl </w:t>
      </w:r>
      <w:r w:rsidRPr="00533E9F">
        <w:rPr>
          <w:rFonts w:ascii="Times New Roman" w:eastAsia="Times New Roman" w:hAnsi="Times New Roman" w:cs="Times New Roman"/>
          <w:sz w:val="24"/>
          <w:szCs w:val="24"/>
          <w:lang w:eastAsia="pl-PL"/>
        </w:rPr>
        <w:t xml:space="preserve">pod adresem: </w:t>
      </w:r>
      <w:hyperlink r:id="rId10" w:history="1">
        <w:r w:rsidRPr="00533E9F">
          <w:rPr>
            <w:rFonts w:ascii="Times New Roman" w:eastAsia="Times New Roman" w:hAnsi="Times New Roman" w:cs="Times New Roman"/>
            <w:color w:val="0000FF"/>
            <w:sz w:val="24"/>
            <w:szCs w:val="24"/>
            <w:u w:val="single"/>
            <w:lang w:eastAsia="pl-PL"/>
          </w:rPr>
          <w:t>https://platformazakupowa.pl/pn/kolbaskowo</w:t>
        </w:r>
      </w:hyperlink>
      <w:r w:rsidRPr="00533E9F">
        <w:rPr>
          <w:rFonts w:ascii="Times New Roman" w:eastAsia="Times New Roman" w:hAnsi="Times New Roman" w:cs="Times New Roman"/>
          <w:sz w:val="24"/>
          <w:szCs w:val="24"/>
          <w:u w:val="single"/>
          <w:lang w:eastAsia="pl-PL"/>
        </w:rPr>
        <w:t xml:space="preserve"> </w:t>
      </w:r>
    </w:p>
    <w:p w14:paraId="792F930B"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5.  Postępowanie prowadzone jest w języku polskim.</w:t>
      </w:r>
    </w:p>
    <w:p w14:paraId="31290C73"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6.  Wykonawca składa tylko jedną ofertę.</w:t>
      </w:r>
    </w:p>
    <w:p w14:paraId="0ECF7092"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7. Zamawiający nie dopuszcza składania ofert wariantowych oraz w postaci katalogów </w:t>
      </w:r>
      <w:r w:rsidRPr="00533E9F">
        <w:rPr>
          <w:rFonts w:ascii="Times New Roman" w:eastAsia="Times New Roman" w:hAnsi="Times New Roman" w:cs="Times New Roman"/>
          <w:sz w:val="24"/>
          <w:szCs w:val="24"/>
          <w:lang w:eastAsia="pl-PL"/>
        </w:rPr>
        <w:tab/>
        <w:t>elektronicznych.</w:t>
      </w:r>
    </w:p>
    <w:p w14:paraId="471E4DE1"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8.  Zamawiający nie dopuszcza składania ofert częściowych.</w:t>
      </w:r>
    </w:p>
    <w:p w14:paraId="709E9D75" w14:textId="77777777" w:rsidR="00533E9F" w:rsidRPr="00533E9F" w:rsidRDefault="00533E9F" w:rsidP="00533E9F">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100B80DA" w14:textId="77777777" w:rsidR="00533E9F" w:rsidRPr="00533E9F" w:rsidRDefault="00533E9F" w:rsidP="00533E9F">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Zamawiający nie przewiduje aukcji elektronicznej.</w:t>
      </w:r>
    </w:p>
    <w:p w14:paraId="245ADBAD" w14:textId="77777777" w:rsidR="00533E9F" w:rsidRPr="00533E9F" w:rsidRDefault="00533E9F" w:rsidP="00533E9F">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Zamawiający nie prowadzi postępowania w celu zawarcia umowy ramowej.</w:t>
      </w:r>
    </w:p>
    <w:p w14:paraId="4CAA4354" w14:textId="255D7933" w:rsidR="00533E9F" w:rsidRDefault="00533E9F" w:rsidP="00533E9F">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Zamawiający nie zastrzega możliwości ubiegania się o udzielenie zamówienia wyłącznie przez Wykonawców, o których mowa w art. 94 </w:t>
      </w:r>
      <w:proofErr w:type="spellStart"/>
      <w:r w:rsidRPr="00533E9F">
        <w:rPr>
          <w:rFonts w:ascii="Times New Roman" w:eastAsia="Times New Roman" w:hAnsi="Times New Roman" w:cs="Times New Roman"/>
          <w:color w:val="000000"/>
          <w:sz w:val="24"/>
          <w:szCs w:val="24"/>
          <w:lang w:eastAsia="pl-PL"/>
        </w:rPr>
        <w:t>Pzp</w:t>
      </w:r>
      <w:proofErr w:type="spellEnd"/>
      <w:r w:rsidRPr="00533E9F">
        <w:rPr>
          <w:rFonts w:ascii="Times New Roman" w:eastAsia="Times New Roman" w:hAnsi="Times New Roman" w:cs="Times New Roman"/>
          <w:color w:val="000000"/>
          <w:sz w:val="24"/>
          <w:szCs w:val="24"/>
          <w:lang w:eastAsia="pl-PL"/>
        </w:rPr>
        <w:t>.</w:t>
      </w:r>
    </w:p>
    <w:p w14:paraId="0DFF679B" w14:textId="3CCF6123" w:rsidR="000C5F4D" w:rsidRPr="00533E9F" w:rsidRDefault="000C5F4D" w:rsidP="00533E9F">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nie wymaga klauzul społecznych w prowadzonym postępowaniu.</w:t>
      </w:r>
    </w:p>
    <w:p w14:paraId="3AE5D24B" w14:textId="77777777" w:rsidR="00533E9F" w:rsidRPr="00533E9F" w:rsidRDefault="00533E9F" w:rsidP="00533E9F">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1DC16CDA" w14:textId="77777777" w:rsidR="00533E9F" w:rsidRPr="00533E9F" w:rsidRDefault="00533E9F" w:rsidP="00533E9F">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Zamawiający przewiduje wybór najkorzystniejszej oferty z możliwością prowadzenia  negocjacji</w:t>
      </w:r>
    </w:p>
    <w:p w14:paraId="2079A65D" w14:textId="77777777" w:rsidR="00533E9F" w:rsidRPr="00533E9F" w:rsidRDefault="00533E9F" w:rsidP="00533E9F">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Zgodnie z art. 310 pkt 1 </w:t>
      </w:r>
      <w:proofErr w:type="spellStart"/>
      <w:r w:rsidRPr="00533E9F">
        <w:rPr>
          <w:rFonts w:ascii="Times New Roman" w:eastAsia="Times New Roman" w:hAnsi="Times New Roman" w:cs="Times New Roman"/>
          <w:color w:val="000000"/>
          <w:sz w:val="24"/>
          <w:szCs w:val="24"/>
          <w:lang w:eastAsia="pl-PL"/>
        </w:rPr>
        <w:t>Pzp</w:t>
      </w:r>
      <w:proofErr w:type="spellEnd"/>
      <w:r w:rsidRPr="00533E9F">
        <w:rPr>
          <w:rFonts w:ascii="Times New Roman" w:eastAsia="Times New Roman" w:hAnsi="Times New Roman" w:cs="Times New Roman"/>
          <w:color w:val="000000"/>
          <w:sz w:val="24"/>
          <w:szCs w:val="24"/>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75EFF5FA" w14:textId="77777777" w:rsidR="00533E9F" w:rsidRPr="00533E9F" w:rsidRDefault="00533E9F" w:rsidP="00533E9F">
      <w:pPr>
        <w:autoSpaceDE w:val="0"/>
        <w:autoSpaceDN w:val="0"/>
        <w:adjustRightInd w:val="0"/>
        <w:spacing w:after="27" w:line="240" w:lineRule="auto"/>
        <w:rPr>
          <w:rFonts w:ascii="Times New Roman" w:eastAsia="Times New Roman" w:hAnsi="Times New Roman" w:cs="Times New Roman"/>
          <w:color w:val="000000"/>
          <w:sz w:val="24"/>
          <w:szCs w:val="24"/>
          <w:lang w:eastAsia="pl-PL"/>
        </w:rPr>
      </w:pPr>
    </w:p>
    <w:p w14:paraId="11BC80DE" w14:textId="77777777" w:rsidR="00533E9F" w:rsidRPr="00533E9F" w:rsidRDefault="00533E9F" w:rsidP="00533E9F">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II - Jawność postępowania</w:t>
      </w:r>
    </w:p>
    <w:p w14:paraId="07A880AB" w14:textId="77777777" w:rsidR="00533E9F" w:rsidRPr="00533E9F" w:rsidRDefault="00533E9F" w:rsidP="00533E9F">
      <w:pPr>
        <w:autoSpaceDE w:val="0"/>
        <w:autoSpaceDN w:val="0"/>
        <w:adjustRightInd w:val="0"/>
        <w:spacing w:after="0" w:line="240" w:lineRule="auto"/>
        <w:rPr>
          <w:rFonts w:ascii="Arial" w:eastAsia="Times New Roman" w:hAnsi="Arial" w:cs="Arial"/>
          <w:color w:val="000000"/>
          <w:sz w:val="24"/>
          <w:szCs w:val="24"/>
          <w:lang w:eastAsia="pl-PL"/>
        </w:rPr>
      </w:pPr>
    </w:p>
    <w:p w14:paraId="665CE68D" w14:textId="77777777" w:rsidR="00533E9F" w:rsidRPr="00533E9F" w:rsidRDefault="00533E9F" w:rsidP="00533E9F">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533E9F">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533E9F">
        <w:rPr>
          <w:rFonts w:ascii="Times New Roman" w:eastAsia="Times New Roman" w:hAnsi="Times New Roman" w:cs="Times New Roman"/>
          <w:color w:val="000000"/>
          <w:sz w:val="24"/>
          <w:szCs w:val="24"/>
          <w:lang w:eastAsia="pl-PL"/>
        </w:rPr>
        <w:lastRenderedPageBreak/>
        <w:tab/>
        <w:t xml:space="preserve">sprawie protokołów postępowania oraz dokumentacji postępowania o udzielenie zamówienia </w:t>
      </w:r>
      <w:r w:rsidRPr="00533E9F">
        <w:rPr>
          <w:rFonts w:ascii="Times New Roman" w:eastAsia="Times New Roman" w:hAnsi="Times New Roman" w:cs="Times New Roman"/>
          <w:color w:val="000000"/>
          <w:sz w:val="24"/>
          <w:szCs w:val="24"/>
          <w:lang w:eastAsia="pl-PL"/>
        </w:rPr>
        <w:tab/>
        <w:t xml:space="preserve">publicznego. </w:t>
      </w:r>
    </w:p>
    <w:p w14:paraId="1505A58A" w14:textId="543275DD" w:rsidR="00533E9F" w:rsidRPr="00533E9F" w:rsidRDefault="007E2B6B" w:rsidP="00533E9F">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00533E9F" w:rsidRPr="00533E9F">
        <w:rPr>
          <w:rFonts w:ascii="Times New Roman" w:eastAsia="Times New Roman" w:hAnsi="Times New Roman" w:cs="Times New Roman"/>
          <w:color w:val="000000"/>
          <w:sz w:val="24"/>
          <w:szCs w:val="24"/>
          <w:lang w:eastAsia="pl-PL"/>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14AC4B58" w14:textId="77777777" w:rsidR="00533E9F" w:rsidRPr="00533E9F" w:rsidRDefault="00533E9F" w:rsidP="00533E9F">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30D328E4" w14:textId="77777777" w:rsidR="00533E9F" w:rsidRPr="00533E9F" w:rsidRDefault="00533E9F" w:rsidP="00533E9F">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533E9F">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533E9F">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533E9F">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533E9F">
        <w:rPr>
          <w:rFonts w:ascii="Times New Roman" w:eastAsia="Times New Roman" w:hAnsi="Times New Roman" w:cs="Times New Roman"/>
          <w:color w:val="000000"/>
          <w:sz w:val="24"/>
          <w:szCs w:val="24"/>
          <w:lang w:eastAsia="pl-PL"/>
        </w:rPr>
        <w:tab/>
        <w:t xml:space="preserve">ochronie danych) (Dz. Urz. UE L 119 z 04.05.2016, str. 1, z </w:t>
      </w:r>
      <w:proofErr w:type="spellStart"/>
      <w:r w:rsidRPr="00533E9F">
        <w:rPr>
          <w:rFonts w:ascii="Times New Roman" w:eastAsia="Times New Roman" w:hAnsi="Times New Roman" w:cs="Times New Roman"/>
          <w:color w:val="000000"/>
          <w:sz w:val="24"/>
          <w:szCs w:val="24"/>
          <w:lang w:eastAsia="pl-PL"/>
        </w:rPr>
        <w:t>późn</w:t>
      </w:r>
      <w:proofErr w:type="spellEnd"/>
      <w:r w:rsidRPr="00533E9F">
        <w:rPr>
          <w:rFonts w:ascii="Times New Roman" w:eastAsia="Times New Roman" w:hAnsi="Times New Roman" w:cs="Times New Roman"/>
          <w:color w:val="000000"/>
          <w:sz w:val="24"/>
          <w:szCs w:val="24"/>
          <w:lang w:eastAsia="pl-PL"/>
        </w:rPr>
        <w:t xml:space="preserve">. zm.), zwanego dalej </w:t>
      </w:r>
      <w:r w:rsidRPr="00533E9F">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533E9F">
        <w:rPr>
          <w:rFonts w:ascii="Times New Roman" w:eastAsia="Times New Roman" w:hAnsi="Times New Roman" w:cs="Times New Roman"/>
          <w:color w:val="000000"/>
          <w:sz w:val="24"/>
          <w:szCs w:val="24"/>
          <w:lang w:eastAsia="pl-PL"/>
        </w:rPr>
        <w:tab/>
        <w:t xml:space="preserve">ustawie, do upływu terminu na ich wniesienie. </w:t>
      </w:r>
    </w:p>
    <w:p w14:paraId="2FD475F7" w14:textId="77777777" w:rsidR="00533E9F" w:rsidRPr="00533E9F" w:rsidRDefault="00533E9F" w:rsidP="00533E9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5.  Zgodnie z art. 13 ust. 1 i 2 RODO, zamawiający informuje, że: </w:t>
      </w:r>
    </w:p>
    <w:p w14:paraId="465C7456" w14:textId="46F93D95" w:rsidR="00E076B1" w:rsidRDefault="00533E9F" w:rsidP="00533E9F">
      <w:pPr>
        <w:tabs>
          <w:tab w:val="left" w:pos="567"/>
        </w:tabs>
        <w:spacing w:after="0" w:line="240" w:lineRule="auto"/>
        <w:ind w:left="426" w:hanging="142"/>
        <w:jc w:val="both"/>
        <w:rPr>
          <w:rFonts w:ascii="Times New Roman" w:eastAsia="Times New Roman" w:hAnsi="Times New Roman" w:cs="Times New Roman"/>
          <w:color w:val="FF0000"/>
          <w:sz w:val="24"/>
          <w:szCs w:val="24"/>
          <w:lang w:eastAsia="pl-PL"/>
        </w:rPr>
      </w:pPr>
      <w:r w:rsidRPr="00533E9F">
        <w:rPr>
          <w:rFonts w:ascii="Times New Roman" w:eastAsia="Times New Roman" w:hAnsi="Times New Roman" w:cs="Times New Roman"/>
          <w:color w:val="000000"/>
          <w:sz w:val="24"/>
          <w:szCs w:val="24"/>
          <w:lang w:eastAsia="pl-PL"/>
        </w:rPr>
        <w:t xml:space="preserve">1) administratorem i również podmiotem przetwarzającym wszelkie dane osobowe osób </w:t>
      </w:r>
      <w:r w:rsidR="00E076B1">
        <w:rPr>
          <w:rFonts w:ascii="Times New Roman" w:eastAsia="Times New Roman" w:hAnsi="Times New Roman" w:cs="Times New Roman"/>
          <w:color w:val="000000"/>
          <w:sz w:val="24"/>
          <w:szCs w:val="24"/>
          <w:lang w:eastAsia="pl-PL"/>
        </w:rPr>
        <w:t xml:space="preserve">   </w:t>
      </w:r>
      <w:r w:rsidR="00E076B1">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 xml:space="preserve">fizycznych związanych z niniejszym postępowaniem jest Gmina Kołbaskowo </w:t>
      </w:r>
      <w:r w:rsidRPr="00533E9F">
        <w:rPr>
          <w:rFonts w:ascii="Times New Roman" w:eastAsia="Times New Roman" w:hAnsi="Times New Roman" w:cs="Times New Roman"/>
          <w:iCs/>
          <w:color w:val="000000"/>
          <w:sz w:val="24"/>
          <w:szCs w:val="24"/>
          <w:lang w:eastAsia="pl-PL"/>
        </w:rPr>
        <w:t xml:space="preserve">oraz </w:t>
      </w:r>
      <w:r w:rsidRPr="00533E9F">
        <w:rPr>
          <w:rFonts w:ascii="Times New Roman" w:eastAsia="Times New Roman" w:hAnsi="Times New Roman" w:cs="Times New Roman"/>
          <w:color w:val="000000"/>
          <w:sz w:val="24"/>
          <w:szCs w:val="24"/>
          <w:lang w:eastAsia="pl-PL"/>
        </w:rPr>
        <w:t xml:space="preserve">spółka z  </w:t>
      </w:r>
      <w:r w:rsidR="00E076B1">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 xml:space="preserve">ograniczoną odpowiedzialnością Open </w:t>
      </w:r>
      <w:proofErr w:type="spellStart"/>
      <w:r w:rsidRPr="00533E9F">
        <w:rPr>
          <w:rFonts w:ascii="Times New Roman" w:eastAsia="Times New Roman" w:hAnsi="Times New Roman" w:cs="Times New Roman"/>
          <w:color w:val="000000"/>
          <w:sz w:val="24"/>
          <w:szCs w:val="24"/>
          <w:lang w:eastAsia="pl-PL"/>
        </w:rPr>
        <w:t>Nexus</w:t>
      </w:r>
      <w:proofErr w:type="spellEnd"/>
      <w:r w:rsidRPr="00533E9F">
        <w:rPr>
          <w:rFonts w:ascii="Times New Roman" w:eastAsia="Times New Roman" w:hAnsi="Times New Roman" w:cs="Times New Roman"/>
          <w:color w:val="000000"/>
          <w:sz w:val="24"/>
          <w:szCs w:val="24"/>
          <w:lang w:eastAsia="pl-PL"/>
        </w:rPr>
        <w:t xml:space="preserve"> z siedzibą w Poznaniu (61-144) przy ul. </w:t>
      </w:r>
      <w:r w:rsidR="00E076B1">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 xml:space="preserve">Bolesława Krzywoustego 3, wpisaną do Rejestru Przedsiębiorców Krajowego Rejestru </w:t>
      </w:r>
      <w:r w:rsidR="00E076B1">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 xml:space="preserve">Sądowego, prowadzonego przez Sąd Rejonowy Poznań VIII Wydział Gospodarczy Krajowego </w:t>
      </w:r>
      <w:r w:rsidR="00E076B1">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 xml:space="preserve">Rejestru Sądowego pod numerem KRS: 0000335959, REGON: 301196705, NIP: 7792363577, </w:t>
      </w:r>
      <w:r w:rsidR="00E076B1">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 xml:space="preserve">jako </w:t>
      </w:r>
      <w:r w:rsidRPr="00533E9F">
        <w:rPr>
          <w:rFonts w:ascii="Times New Roman" w:eastAsia="Times New Roman" w:hAnsi="Times New Roman" w:cs="Times New Roman"/>
          <w:sz w:val="24"/>
          <w:szCs w:val="24"/>
          <w:lang w:eastAsia="pl-PL"/>
        </w:rPr>
        <w:t xml:space="preserve">właściciel Platformy Zakupowej, na której Gmina Kołbaskowo prowadzi postępowania o </w:t>
      </w:r>
      <w:r w:rsidR="00E076B1">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udzielenie zamówienia publicznego, działającą pod adresem:</w:t>
      </w:r>
      <w:r w:rsidRPr="00533E9F">
        <w:rPr>
          <w:rFonts w:ascii="Times New Roman" w:eastAsia="Times New Roman" w:hAnsi="Times New Roman" w:cs="Times New Roman"/>
          <w:color w:val="FF0000"/>
          <w:sz w:val="24"/>
          <w:szCs w:val="24"/>
          <w:lang w:eastAsia="pl-PL"/>
        </w:rPr>
        <w:t xml:space="preserve"> </w:t>
      </w:r>
      <w:r w:rsidRPr="00533E9F">
        <w:rPr>
          <w:rFonts w:ascii="Times New Roman" w:eastAsia="Times New Roman" w:hAnsi="Times New Roman" w:cs="Times New Roman"/>
          <w:color w:val="FF0000"/>
          <w:sz w:val="24"/>
          <w:szCs w:val="24"/>
          <w:lang w:eastAsia="pl-PL"/>
        </w:rPr>
        <w:tab/>
      </w:r>
    </w:p>
    <w:p w14:paraId="04BE54FC" w14:textId="62BC57B7" w:rsidR="00533E9F" w:rsidRPr="00E076B1" w:rsidRDefault="00E076B1" w:rsidP="00E076B1">
      <w:pPr>
        <w:tabs>
          <w:tab w:val="left" w:pos="284"/>
          <w:tab w:val="left" w:pos="426"/>
          <w:tab w:val="left" w:pos="567"/>
        </w:tabs>
        <w:spacing w:after="0" w:line="240" w:lineRule="auto"/>
        <w:jc w:val="both"/>
        <w:rPr>
          <w:rFonts w:ascii="Times New Roman" w:eastAsia="Times New Roman" w:hAnsi="Times New Roman" w:cs="Times New Roman"/>
          <w:sz w:val="24"/>
          <w:szCs w:val="24"/>
          <w:u w:val="single"/>
          <w:lang w:eastAsia="pl-PL"/>
        </w:rPr>
      </w:pPr>
      <w:r w:rsidRPr="00E076B1">
        <w:rPr>
          <w:rFonts w:ascii="Times New Roman" w:eastAsia="Times New Roman" w:hAnsi="Times New Roman" w:cs="Times New Roman"/>
          <w:color w:val="0000FF"/>
          <w:sz w:val="24"/>
          <w:szCs w:val="24"/>
          <w:lang w:eastAsia="pl-PL"/>
        </w:rPr>
        <w:tab/>
      </w:r>
      <w:r w:rsidRPr="00E076B1">
        <w:rPr>
          <w:rFonts w:ascii="Times New Roman" w:eastAsia="Times New Roman" w:hAnsi="Times New Roman" w:cs="Times New Roman"/>
          <w:color w:val="0000FF"/>
          <w:sz w:val="24"/>
          <w:szCs w:val="24"/>
          <w:lang w:eastAsia="pl-PL"/>
        </w:rPr>
        <w:tab/>
      </w:r>
      <w:r>
        <w:rPr>
          <w:rFonts w:ascii="Times New Roman" w:eastAsia="Times New Roman" w:hAnsi="Times New Roman" w:cs="Times New Roman"/>
          <w:color w:val="0000FF"/>
          <w:sz w:val="24"/>
          <w:szCs w:val="24"/>
          <w:lang w:eastAsia="pl-PL"/>
        </w:rPr>
        <w:tab/>
      </w:r>
      <w:hyperlink r:id="rId11" w:history="1">
        <w:r w:rsidRPr="00533E9F">
          <w:rPr>
            <w:rFonts w:ascii="Times New Roman" w:eastAsia="Times New Roman" w:hAnsi="Times New Roman" w:cs="Times New Roman"/>
            <w:color w:val="0000FF"/>
            <w:sz w:val="24"/>
            <w:szCs w:val="24"/>
            <w:u w:val="single"/>
            <w:lang w:eastAsia="pl-PL"/>
          </w:rPr>
          <w:t>https://platformazakupowa.pl/pn/kolbaskowo</w:t>
        </w:r>
      </w:hyperlink>
      <w:r w:rsidRPr="00533E9F">
        <w:rPr>
          <w:rFonts w:ascii="Times New Roman" w:eastAsia="Times New Roman" w:hAnsi="Times New Roman" w:cs="Times New Roman"/>
          <w:sz w:val="24"/>
          <w:szCs w:val="24"/>
          <w:u w:val="single"/>
          <w:lang w:eastAsia="pl-PL"/>
        </w:rPr>
        <w:t xml:space="preserve"> </w:t>
      </w:r>
      <w:r w:rsidR="00533E9F" w:rsidRPr="00533E9F">
        <w:rPr>
          <w:rFonts w:ascii="Times New Roman" w:eastAsia="Times New Roman" w:hAnsi="Times New Roman" w:cs="Times New Roman"/>
          <w:color w:val="FF0000"/>
          <w:sz w:val="24"/>
          <w:szCs w:val="24"/>
          <w:lang w:eastAsia="pl-PL"/>
        </w:rPr>
        <w:tab/>
      </w:r>
      <w:r w:rsidR="00533E9F" w:rsidRPr="00533E9F">
        <w:rPr>
          <w:rFonts w:ascii="Times New Roman" w:eastAsia="Times New Roman" w:hAnsi="Times New Roman" w:cs="Times New Roman"/>
          <w:color w:val="2F5496"/>
          <w:sz w:val="24"/>
          <w:szCs w:val="24"/>
          <w:lang w:eastAsia="pl-PL"/>
        </w:rPr>
        <w:t xml:space="preserve"> </w:t>
      </w:r>
    </w:p>
    <w:p w14:paraId="14CEE944" w14:textId="77777777" w:rsidR="00533E9F" w:rsidRPr="00533E9F" w:rsidRDefault="00533E9F" w:rsidP="00533E9F">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40404"/>
          <w:sz w:val="24"/>
          <w:szCs w:val="24"/>
          <w:lang w:eastAsia="pl-PL"/>
        </w:rPr>
        <w:t>iodo_kolbaskowo@wp.pl;</w:t>
      </w:r>
    </w:p>
    <w:p w14:paraId="60D7A580" w14:textId="77777777" w:rsidR="00533E9F" w:rsidRPr="00533E9F" w:rsidRDefault="00533E9F" w:rsidP="00533E9F">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z postępowaniem o udzielenie niniejszego zamówienia, </w:t>
      </w:r>
    </w:p>
    <w:p w14:paraId="4BF50A7F" w14:textId="77777777" w:rsidR="00533E9F" w:rsidRPr="00533E9F" w:rsidRDefault="00533E9F" w:rsidP="00533E9F">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dofinansowania (jeżeli dotyczy), </w:t>
      </w:r>
    </w:p>
    <w:p w14:paraId="12A092AA" w14:textId="77777777" w:rsidR="00533E9F" w:rsidRPr="00533E9F" w:rsidRDefault="00533E9F" w:rsidP="00533E9F">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5) ww. dane osobowe będą przechowywane odpowiednio: </w:t>
      </w:r>
    </w:p>
    <w:p w14:paraId="35274625" w14:textId="77777777" w:rsidR="00533E9F" w:rsidRPr="00533E9F" w:rsidRDefault="00533E9F" w:rsidP="00533E9F">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okres obowiązywania umowy przekracza 4 lata;</w:t>
      </w:r>
    </w:p>
    <w:p w14:paraId="3EBAD0BC" w14:textId="77777777" w:rsidR="00533E9F" w:rsidRPr="00533E9F" w:rsidRDefault="00533E9F" w:rsidP="00533E9F">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533E9F">
        <w:rPr>
          <w:rFonts w:ascii="Times New Roman" w:eastAsia="Times New Roman" w:hAnsi="Times New Roman" w:cs="Times New Roman"/>
          <w:color w:val="000000"/>
          <w:sz w:val="24"/>
          <w:szCs w:val="24"/>
          <w:lang w:eastAsia="pl-PL"/>
        </w:rPr>
        <w:tab/>
        <w:t xml:space="preserve">przepisach o archiwizacji, </w:t>
      </w:r>
    </w:p>
    <w:p w14:paraId="1FE6873A" w14:textId="77777777" w:rsidR="00533E9F" w:rsidRPr="00533E9F" w:rsidRDefault="00533E9F" w:rsidP="00533E9F">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lastRenderedPageBreak/>
        <w:t xml:space="preserve">6) obowiązek podania danych osobowych jest wymogiem ustawowym określonym w przepisach </w:t>
      </w:r>
      <w:r w:rsidRPr="00533E9F">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533E9F">
        <w:rPr>
          <w:rFonts w:ascii="Times New Roman" w:eastAsia="Times New Roman" w:hAnsi="Times New Roman" w:cs="Times New Roman"/>
          <w:color w:val="000000"/>
          <w:sz w:val="24"/>
          <w:szCs w:val="24"/>
          <w:lang w:eastAsia="pl-PL"/>
        </w:rPr>
        <w:tab/>
        <w:t xml:space="preserve">konsekwencje niepodania określonych danych wynikają z ustawy, </w:t>
      </w:r>
    </w:p>
    <w:p w14:paraId="69DE881F" w14:textId="77777777" w:rsidR="00533E9F" w:rsidRPr="00533E9F" w:rsidRDefault="00533E9F" w:rsidP="00533E9F">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533E9F">
        <w:rPr>
          <w:rFonts w:ascii="Times New Roman" w:eastAsia="Times New Roman" w:hAnsi="Times New Roman" w:cs="Times New Roman"/>
          <w:color w:val="000000"/>
          <w:sz w:val="24"/>
          <w:szCs w:val="24"/>
          <w:lang w:eastAsia="pl-PL"/>
        </w:rPr>
        <w:tab/>
        <w:t xml:space="preserve">zautomatyzowany, stosownie do art. 22 RODO, </w:t>
      </w:r>
    </w:p>
    <w:p w14:paraId="1918F51D" w14:textId="77777777" w:rsidR="00533E9F" w:rsidRPr="00533E9F" w:rsidRDefault="00533E9F" w:rsidP="00533E9F">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8) osoba fizyczna, której dane osobowe dotyczą posiada: </w:t>
      </w:r>
    </w:p>
    <w:p w14:paraId="6D8029EE" w14:textId="77777777" w:rsidR="00533E9F" w:rsidRPr="00533E9F" w:rsidRDefault="00533E9F" w:rsidP="00533E9F">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533E9F">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533E9F">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533E9F">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533E9F">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68D58BD7" w14:textId="77777777" w:rsidR="00533E9F" w:rsidRPr="00533E9F" w:rsidRDefault="00533E9F" w:rsidP="00533E9F">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533E9F">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533E9F">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533E9F">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533E9F">
        <w:rPr>
          <w:rFonts w:ascii="Times New Roman" w:eastAsia="Times New Roman" w:hAnsi="Times New Roman" w:cs="Times New Roman"/>
          <w:color w:val="000000"/>
          <w:sz w:val="24"/>
          <w:szCs w:val="24"/>
          <w:lang w:eastAsia="pl-PL"/>
        </w:rPr>
        <w:tab/>
        <w:t xml:space="preserve">protokołu postępowania oraz jego załączników); </w:t>
      </w:r>
    </w:p>
    <w:p w14:paraId="6362A506" w14:textId="77777777" w:rsidR="00533E9F" w:rsidRPr="00533E9F" w:rsidRDefault="00533E9F" w:rsidP="00533E9F">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533E9F">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533E9F">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533E9F">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533E9F">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533E9F">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533E9F">
        <w:rPr>
          <w:rFonts w:ascii="Times New Roman" w:eastAsia="Times New Roman" w:hAnsi="Times New Roman" w:cs="Times New Roman"/>
          <w:color w:val="000000"/>
          <w:sz w:val="24"/>
          <w:szCs w:val="24"/>
          <w:lang w:eastAsia="pl-PL"/>
        </w:rPr>
        <w:tab/>
        <w:t xml:space="preserve">RODO; </w:t>
      </w:r>
    </w:p>
    <w:p w14:paraId="5A61C2ED" w14:textId="77777777" w:rsidR="00533E9F" w:rsidRPr="00533E9F" w:rsidRDefault="00533E9F" w:rsidP="00533E9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533E9F">
        <w:rPr>
          <w:rFonts w:ascii="Times New Roman" w:eastAsia="Times New Roman" w:hAnsi="Times New Roman" w:cs="Times New Roman"/>
          <w:color w:val="000000"/>
          <w:sz w:val="24"/>
          <w:szCs w:val="24"/>
          <w:lang w:eastAsia="pl-PL"/>
        </w:rPr>
        <w:tab/>
        <w:t xml:space="preserve">przetwarzanie danych osobowych narusza przepisy RODO, </w:t>
      </w:r>
    </w:p>
    <w:p w14:paraId="737FDF94" w14:textId="77777777" w:rsidR="00533E9F" w:rsidRPr="00533E9F" w:rsidRDefault="00533E9F" w:rsidP="00533E9F">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9) osobie fizycznej, której dane osobowe dotyczą nie przysługuje: </w:t>
      </w:r>
    </w:p>
    <w:p w14:paraId="0BB116AC" w14:textId="77777777" w:rsidR="00533E9F" w:rsidRPr="00533E9F" w:rsidRDefault="00533E9F" w:rsidP="00533E9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23BF7929" w14:textId="77777777" w:rsidR="00533E9F" w:rsidRPr="00533E9F" w:rsidRDefault="00533E9F" w:rsidP="00533E9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0397E7F9" w14:textId="77777777" w:rsidR="00533E9F" w:rsidRPr="00533E9F" w:rsidRDefault="00533E9F" w:rsidP="00533E9F">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75AAF945" w14:textId="77777777" w:rsidR="00533E9F" w:rsidRPr="00533E9F" w:rsidRDefault="00533E9F" w:rsidP="00533E9F">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3B29C6A6" w14:textId="77777777" w:rsidR="00533E9F" w:rsidRPr="00533E9F" w:rsidRDefault="00533E9F" w:rsidP="00533E9F">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4CB6AE70" w14:textId="77777777" w:rsidR="00533E9F" w:rsidRPr="00533E9F" w:rsidRDefault="00533E9F" w:rsidP="00533E9F">
      <w:pPr>
        <w:spacing w:after="0" w:line="240" w:lineRule="auto"/>
        <w:jc w:val="both"/>
        <w:rPr>
          <w:rFonts w:ascii="Times New Roman" w:eastAsia="Times New Roman" w:hAnsi="Times New Roman" w:cs="Times New Roman"/>
          <w:sz w:val="24"/>
          <w:szCs w:val="24"/>
          <w:lang w:eastAsia="pl-PL"/>
        </w:rPr>
      </w:pPr>
    </w:p>
    <w:p w14:paraId="174EDA41" w14:textId="77777777" w:rsidR="00533E9F" w:rsidRPr="00533E9F" w:rsidRDefault="00533E9F" w:rsidP="00533E9F">
      <w:pPr>
        <w:spacing w:after="0" w:line="240" w:lineRule="auto"/>
        <w:ind w:left="284" w:hanging="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4717A1BD" w14:textId="77777777" w:rsidR="00533E9F" w:rsidRPr="00533E9F" w:rsidRDefault="00533E9F" w:rsidP="00314BCC">
      <w:pPr>
        <w:numPr>
          <w:ilvl w:val="0"/>
          <w:numId w:val="10"/>
        </w:numPr>
        <w:spacing w:after="0" w:line="240" w:lineRule="auto"/>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533E9F">
        <w:rPr>
          <w:rFonts w:ascii="Times New Roman" w:eastAsia="Times New Roman" w:hAnsi="Times New Roman" w:cs="Times New Roman"/>
          <w:b/>
          <w:bCs/>
          <w:sz w:val="23"/>
          <w:szCs w:val="23"/>
          <w:lang w:eastAsia="pl-PL"/>
        </w:rPr>
        <w:t>w formie elektronicznej za pośrednictwem platformyzakupowej.pl</w:t>
      </w:r>
      <w:r w:rsidRPr="00533E9F">
        <w:rPr>
          <w:rFonts w:ascii="Times New Roman" w:eastAsia="Times New Roman" w:hAnsi="Times New Roman" w:cs="Times New Roman"/>
          <w:sz w:val="24"/>
          <w:szCs w:val="24"/>
          <w:lang w:eastAsia="pl-PL"/>
        </w:rPr>
        <w:t xml:space="preserve">, pod adresem: </w:t>
      </w:r>
      <w:hyperlink r:id="rId12" w:history="1">
        <w:r w:rsidRPr="00533E9F">
          <w:rPr>
            <w:rFonts w:ascii="Times New Roman" w:eastAsia="Times New Roman" w:hAnsi="Times New Roman" w:cs="Times New Roman"/>
            <w:color w:val="0000FF"/>
            <w:sz w:val="24"/>
            <w:szCs w:val="24"/>
            <w:u w:val="single"/>
            <w:lang w:eastAsia="pl-PL"/>
          </w:rPr>
          <w:t>https://platformazakupowa.pl/pn/kolbaskowo</w:t>
        </w:r>
      </w:hyperlink>
      <w:r w:rsidRPr="00533E9F">
        <w:rPr>
          <w:rFonts w:ascii="Times New Roman" w:eastAsia="Times New Roman" w:hAnsi="Times New Roman" w:cs="Times New Roman"/>
          <w:color w:val="FF0000"/>
          <w:sz w:val="24"/>
          <w:szCs w:val="24"/>
          <w:lang w:eastAsia="pl-PL"/>
        </w:rPr>
        <w:t xml:space="preserve"> </w:t>
      </w:r>
      <w:r w:rsidRPr="00533E9F">
        <w:rPr>
          <w:rFonts w:ascii="Times New Roman" w:eastAsia="Times New Roman" w:hAnsi="Times New Roman" w:cs="Times New Roman"/>
          <w:sz w:val="24"/>
          <w:szCs w:val="24"/>
          <w:lang w:eastAsia="pl-PL"/>
        </w:rPr>
        <w:t>zwanego dalej Systemem lub Platformą.</w:t>
      </w:r>
    </w:p>
    <w:p w14:paraId="70A4BD5A" w14:textId="77777777" w:rsidR="00533E9F" w:rsidRPr="00533E9F" w:rsidRDefault="00533E9F" w:rsidP="00314BCC">
      <w:pPr>
        <w:numPr>
          <w:ilvl w:val="0"/>
          <w:numId w:val="10"/>
        </w:numPr>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Korespondencja przekazana zamawiającemu w inny sposób (np. listownie, mailem) nie będzie brana pod uwagę.</w:t>
      </w:r>
    </w:p>
    <w:p w14:paraId="7B0122E6"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lastRenderedPageBreak/>
        <w:t xml:space="preserve">2. Wymagania techniczne i organizacyjne sporządzania, wysyłania i odbierania korespondencji </w:t>
      </w:r>
      <w:r w:rsidRPr="00533E9F">
        <w:rPr>
          <w:rFonts w:ascii="Times New Roman" w:eastAsia="Times New Roman" w:hAnsi="Times New Roman" w:cs="Times New Roman"/>
          <w:sz w:val="24"/>
          <w:szCs w:val="24"/>
          <w:lang w:eastAsia="pl-PL"/>
        </w:rPr>
        <w:tab/>
        <w:t>elektronicznej:</w:t>
      </w:r>
    </w:p>
    <w:p w14:paraId="75A4BF79" w14:textId="77777777" w:rsidR="00533E9F" w:rsidRPr="00533E9F" w:rsidRDefault="00533E9F" w:rsidP="00314BCC">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3E9F">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4C5270C7" w14:textId="77777777" w:rsidR="00533E9F" w:rsidRPr="00533E9F" w:rsidRDefault="00533E9F" w:rsidP="00314BCC">
      <w:pPr>
        <w:numPr>
          <w:ilvl w:val="0"/>
          <w:numId w:val="11"/>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533E9F">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533E9F">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533E9F">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11BD6AD2" w14:textId="77777777" w:rsidR="00533E9F" w:rsidRPr="00533E9F" w:rsidRDefault="00533E9F" w:rsidP="00314BCC">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33E9F">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533E9F">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533E9F">
        <w:rPr>
          <w:rFonts w:ascii="Times New Roman" w:eastAsia="Times New Roman" w:hAnsi="Times New Roman" w:cs="Times New Roman"/>
          <w:color w:val="000000"/>
          <w:sz w:val="24"/>
          <w:szCs w:val="24"/>
        </w:rPr>
        <w:t xml:space="preserve">oraz w rozporządzeniu Ministra Rozwoju, Pracy i Technologii z dnia 23 grudnia 2020 r. </w:t>
      </w:r>
      <w:r w:rsidRPr="00533E9F">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2AB7BCAD" w14:textId="77777777" w:rsidR="00533E9F" w:rsidRPr="00533E9F" w:rsidRDefault="00533E9F" w:rsidP="00314BCC">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Osobą uprawnioną do kontaktu z Wykonawcami jest: </w:t>
      </w:r>
    </w:p>
    <w:p w14:paraId="65CE1023" w14:textId="03B3920F" w:rsidR="00533E9F" w:rsidRPr="00533E9F" w:rsidRDefault="00533E9F" w:rsidP="00533E9F">
      <w:pPr>
        <w:tabs>
          <w:tab w:val="left" w:pos="851"/>
        </w:tabs>
        <w:spacing w:after="0" w:line="240" w:lineRule="auto"/>
        <w:ind w:left="720"/>
        <w:jc w:val="both"/>
        <w:rPr>
          <w:rFonts w:ascii="Times New Roman" w:eastAsia="Times New Roman" w:hAnsi="Times New Roman" w:cs="Times New Roman"/>
          <w:b/>
          <w:sz w:val="24"/>
          <w:szCs w:val="24"/>
          <w:lang w:eastAsia="pl-PL"/>
        </w:rPr>
      </w:pPr>
      <w:r w:rsidRPr="00533E9F">
        <w:rPr>
          <w:rFonts w:ascii="Times New Roman" w:eastAsia="Times New Roman" w:hAnsi="Times New Roman" w:cs="Times New Roman"/>
          <w:sz w:val="24"/>
          <w:szCs w:val="24"/>
          <w:lang w:eastAsia="pl-PL"/>
        </w:rPr>
        <w:t xml:space="preserve">● </w:t>
      </w:r>
      <w:r w:rsidR="00A97F02">
        <w:rPr>
          <w:rFonts w:ascii="Times New Roman" w:eastAsia="Times New Roman" w:hAnsi="Times New Roman" w:cs="Times New Roman"/>
          <w:sz w:val="24"/>
          <w:szCs w:val="24"/>
          <w:lang w:eastAsia="pl-PL"/>
        </w:rPr>
        <w:t>Mariusz Kuźniewski</w:t>
      </w:r>
      <w:r w:rsidRPr="00533E9F">
        <w:rPr>
          <w:rFonts w:ascii="Times New Roman" w:eastAsia="Times New Roman" w:hAnsi="Times New Roman" w:cs="Times New Roman"/>
          <w:sz w:val="24"/>
          <w:szCs w:val="24"/>
          <w:lang w:eastAsia="pl-PL"/>
        </w:rPr>
        <w:t xml:space="preserve"> tel. +48 91/884-90-</w:t>
      </w:r>
      <w:r w:rsidR="00A97F02">
        <w:rPr>
          <w:rFonts w:ascii="Times New Roman" w:eastAsia="Times New Roman" w:hAnsi="Times New Roman" w:cs="Times New Roman"/>
          <w:sz w:val="24"/>
          <w:szCs w:val="24"/>
          <w:lang w:eastAsia="pl-PL"/>
        </w:rPr>
        <w:t>34</w:t>
      </w:r>
      <w:r w:rsidRPr="00533E9F">
        <w:rPr>
          <w:rFonts w:ascii="Times New Roman" w:eastAsia="Times New Roman" w:hAnsi="Times New Roman" w:cs="Times New Roman"/>
          <w:sz w:val="24"/>
          <w:szCs w:val="24"/>
          <w:lang w:eastAsia="pl-PL"/>
        </w:rPr>
        <w:t xml:space="preserve">, e-mail: </w:t>
      </w:r>
      <w:hyperlink r:id="rId13" w:history="1">
        <w:r w:rsidRPr="00533E9F">
          <w:rPr>
            <w:rFonts w:ascii="Times New Roman" w:eastAsia="Times New Roman" w:hAnsi="Times New Roman" w:cs="Times New Roman"/>
            <w:sz w:val="24"/>
            <w:szCs w:val="24"/>
            <w:u w:val="single"/>
            <w:lang w:eastAsia="pl-PL"/>
          </w:rPr>
          <w:t>biuro@kolbaskowo.pl</w:t>
        </w:r>
      </w:hyperlink>
      <w:r w:rsidRPr="00533E9F">
        <w:rPr>
          <w:rFonts w:ascii="Times New Roman" w:eastAsia="Times New Roman" w:hAnsi="Times New Roman" w:cs="Times New Roman"/>
          <w:sz w:val="24"/>
          <w:szCs w:val="24"/>
          <w:lang w:eastAsia="pl-PL"/>
        </w:rPr>
        <w:t xml:space="preserve"> – </w:t>
      </w:r>
      <w:r w:rsidRPr="00533E9F">
        <w:rPr>
          <w:rFonts w:ascii="Times New Roman" w:eastAsia="Times New Roman" w:hAnsi="Times New Roman" w:cs="Times New Roman"/>
          <w:b/>
          <w:sz w:val="24"/>
          <w:szCs w:val="24"/>
          <w:lang w:eastAsia="pl-PL"/>
        </w:rPr>
        <w:t xml:space="preserve">w zakresie </w:t>
      </w:r>
      <w:r w:rsidRPr="00533E9F">
        <w:rPr>
          <w:rFonts w:ascii="Times New Roman" w:eastAsia="Times New Roman" w:hAnsi="Times New Roman" w:cs="Times New Roman"/>
          <w:b/>
          <w:sz w:val="24"/>
          <w:szCs w:val="24"/>
          <w:lang w:eastAsia="pl-PL"/>
        </w:rPr>
        <w:tab/>
        <w:t xml:space="preserve">  przedmiotu zamówienia</w:t>
      </w:r>
    </w:p>
    <w:p w14:paraId="2D4E0002" w14:textId="6E89D3C4" w:rsidR="00533E9F" w:rsidRPr="00533E9F" w:rsidRDefault="00533E9F" w:rsidP="00533E9F">
      <w:pPr>
        <w:tabs>
          <w:tab w:val="left" w:pos="851"/>
        </w:tabs>
        <w:spacing w:after="0" w:line="240" w:lineRule="auto"/>
        <w:ind w:left="720"/>
        <w:jc w:val="both"/>
        <w:rPr>
          <w:rFonts w:ascii="Times New Roman" w:eastAsia="Times New Roman" w:hAnsi="Times New Roman" w:cs="Times New Roman"/>
          <w:b/>
          <w:sz w:val="24"/>
          <w:szCs w:val="24"/>
          <w:lang w:eastAsia="pl-PL"/>
        </w:rPr>
      </w:pPr>
      <w:r w:rsidRPr="00533E9F">
        <w:rPr>
          <w:rFonts w:ascii="Times New Roman" w:eastAsia="Times New Roman" w:hAnsi="Times New Roman" w:cs="Times New Roman"/>
          <w:sz w:val="24"/>
          <w:szCs w:val="24"/>
          <w:lang w:eastAsia="pl-PL"/>
        </w:rPr>
        <w:t xml:space="preserve">● </w:t>
      </w:r>
      <w:r w:rsidR="00A97F02">
        <w:rPr>
          <w:rFonts w:ascii="Times New Roman" w:eastAsia="Times New Roman" w:hAnsi="Times New Roman" w:cs="Times New Roman"/>
          <w:sz w:val="24"/>
          <w:szCs w:val="24"/>
          <w:lang w:eastAsia="pl-PL"/>
        </w:rPr>
        <w:t>Żaneta Sokołowska</w:t>
      </w:r>
      <w:r w:rsidRPr="00533E9F">
        <w:rPr>
          <w:rFonts w:ascii="Times New Roman" w:eastAsia="Times New Roman" w:hAnsi="Times New Roman" w:cs="Times New Roman"/>
          <w:sz w:val="24"/>
          <w:szCs w:val="24"/>
          <w:lang w:eastAsia="pl-PL"/>
        </w:rPr>
        <w:t xml:space="preserve"> tel. + 48 91/884-90-30, e-mail: </w:t>
      </w:r>
      <w:hyperlink r:id="rId14" w:history="1">
        <w:r w:rsidRPr="00533E9F">
          <w:rPr>
            <w:rFonts w:ascii="Times New Roman" w:eastAsia="Times New Roman" w:hAnsi="Times New Roman" w:cs="Times New Roman"/>
            <w:sz w:val="24"/>
            <w:szCs w:val="24"/>
            <w:u w:val="single"/>
            <w:lang w:eastAsia="pl-PL"/>
          </w:rPr>
          <w:t>biuro@kolbaskowo.pl</w:t>
        </w:r>
      </w:hyperlink>
      <w:r w:rsidRPr="00533E9F">
        <w:rPr>
          <w:rFonts w:ascii="Times New Roman" w:eastAsia="Times New Roman" w:hAnsi="Times New Roman" w:cs="Times New Roman"/>
          <w:sz w:val="24"/>
          <w:szCs w:val="24"/>
          <w:lang w:eastAsia="pl-PL"/>
        </w:rPr>
        <w:t xml:space="preserve"> – </w:t>
      </w:r>
      <w:r w:rsidRPr="00533E9F">
        <w:rPr>
          <w:rFonts w:ascii="Times New Roman" w:eastAsia="Times New Roman" w:hAnsi="Times New Roman" w:cs="Times New Roman"/>
          <w:b/>
          <w:sz w:val="24"/>
          <w:szCs w:val="24"/>
          <w:lang w:eastAsia="pl-PL"/>
        </w:rPr>
        <w:t xml:space="preserve">w zakresie    </w:t>
      </w:r>
      <w:r w:rsidRPr="00533E9F">
        <w:rPr>
          <w:rFonts w:ascii="Times New Roman" w:eastAsia="Times New Roman" w:hAnsi="Times New Roman" w:cs="Times New Roman"/>
          <w:b/>
          <w:sz w:val="24"/>
          <w:szCs w:val="24"/>
          <w:lang w:eastAsia="pl-PL"/>
        </w:rPr>
        <w:tab/>
        <w:t xml:space="preserve">  procedury przetargowej</w:t>
      </w:r>
    </w:p>
    <w:p w14:paraId="246318C8" w14:textId="77777777" w:rsidR="00533E9F" w:rsidRPr="00533E9F" w:rsidRDefault="00533E9F" w:rsidP="00314BCC">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533E9F">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5" w:history="1">
        <w:proofErr w:type="spellStart"/>
        <w:r w:rsidRPr="00533E9F">
          <w:rPr>
            <w:rFonts w:ascii="Times New Roman" w:eastAsia="Times New Roman" w:hAnsi="Times New Roman" w:cs="Times New Roman"/>
            <w:color w:val="1155CC"/>
            <w:sz w:val="24"/>
            <w:szCs w:val="24"/>
            <w:u w:val="single"/>
            <w:lang w:eastAsia="pl-PL"/>
          </w:rPr>
          <w:t>platformazakupowa</w:t>
        </w:r>
        <w:proofErr w:type="spellEnd"/>
      </w:hyperlink>
      <w:hyperlink r:id="rId16" w:history="1">
        <w:r w:rsidRPr="00533E9F">
          <w:rPr>
            <w:rFonts w:ascii="Times New Roman" w:eastAsia="Times New Roman" w:hAnsi="Times New Roman" w:cs="Times New Roman"/>
            <w:color w:val="1155CC"/>
            <w:sz w:val="24"/>
            <w:szCs w:val="24"/>
            <w:u w:val="single"/>
            <w:lang w:eastAsia="pl-PL"/>
          </w:rPr>
          <w:t>.</w:t>
        </w:r>
      </w:hyperlink>
      <w:hyperlink r:id="rId17" w:history="1">
        <w:proofErr w:type="spellStart"/>
        <w:r w:rsidRPr="00533E9F">
          <w:rPr>
            <w:rFonts w:ascii="Times New Roman" w:eastAsia="Times New Roman" w:hAnsi="Times New Roman" w:cs="Times New Roman"/>
            <w:color w:val="1155CC"/>
            <w:sz w:val="24"/>
            <w:szCs w:val="24"/>
            <w:u w:val="single"/>
            <w:lang w:val="en-US" w:eastAsia="pl-PL"/>
          </w:rPr>
          <w:t>pl</w:t>
        </w:r>
        <w:proofErr w:type="spellEnd"/>
      </w:hyperlink>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i</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formularza</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b/>
          <w:bCs/>
          <w:sz w:val="24"/>
          <w:szCs w:val="24"/>
          <w:lang w:val="en-US" w:eastAsia="pl-PL"/>
        </w:rPr>
        <w:t>Wyślij</w:t>
      </w:r>
      <w:proofErr w:type="spellEnd"/>
      <w:r w:rsidRPr="00533E9F">
        <w:rPr>
          <w:rFonts w:ascii="Times New Roman" w:eastAsia="Times New Roman" w:hAnsi="Times New Roman" w:cs="Times New Roman"/>
          <w:b/>
          <w:bCs/>
          <w:sz w:val="24"/>
          <w:szCs w:val="24"/>
          <w:lang w:val="en-US" w:eastAsia="pl-PL"/>
        </w:rPr>
        <w:t xml:space="preserve"> </w:t>
      </w:r>
      <w:proofErr w:type="spellStart"/>
      <w:r w:rsidRPr="00533E9F">
        <w:rPr>
          <w:rFonts w:ascii="Times New Roman" w:eastAsia="Times New Roman" w:hAnsi="Times New Roman" w:cs="Times New Roman"/>
          <w:b/>
          <w:bCs/>
          <w:sz w:val="24"/>
          <w:szCs w:val="24"/>
          <w:lang w:val="en-US" w:eastAsia="pl-PL"/>
        </w:rPr>
        <w:t>wiadomość</w:t>
      </w:r>
      <w:proofErr w:type="spellEnd"/>
      <w:r w:rsidRPr="00533E9F">
        <w:rPr>
          <w:rFonts w:ascii="Times New Roman" w:eastAsia="Times New Roman" w:hAnsi="Times New Roman" w:cs="Times New Roman"/>
          <w:b/>
          <w:bCs/>
          <w:sz w:val="24"/>
          <w:szCs w:val="24"/>
          <w:lang w:val="en-US" w:eastAsia="pl-PL"/>
        </w:rPr>
        <w:t xml:space="preserve"> do </w:t>
      </w:r>
      <w:proofErr w:type="spellStart"/>
      <w:r w:rsidRPr="00533E9F">
        <w:rPr>
          <w:rFonts w:ascii="Times New Roman" w:eastAsia="Times New Roman" w:hAnsi="Times New Roman" w:cs="Times New Roman"/>
          <w:b/>
          <w:bCs/>
          <w:sz w:val="24"/>
          <w:szCs w:val="24"/>
          <w:lang w:val="en-US" w:eastAsia="pl-PL"/>
        </w:rPr>
        <w:t>zamawiającego</w:t>
      </w:r>
      <w:proofErr w:type="spellEnd"/>
      <w:r w:rsidRPr="00533E9F">
        <w:rPr>
          <w:rFonts w:ascii="Times New Roman" w:eastAsia="Times New Roman" w:hAnsi="Times New Roman" w:cs="Times New Roman"/>
          <w:sz w:val="24"/>
          <w:szCs w:val="24"/>
          <w:lang w:val="en-US" w:eastAsia="pl-PL"/>
        </w:rPr>
        <w:t xml:space="preserve">”. </w:t>
      </w:r>
    </w:p>
    <w:p w14:paraId="08BA7226" w14:textId="77777777" w:rsidR="00533E9F" w:rsidRPr="00533E9F" w:rsidRDefault="00533E9F" w:rsidP="00314BCC">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8" w:history="1">
        <w:r w:rsidRPr="00533E9F">
          <w:rPr>
            <w:rFonts w:ascii="Times New Roman" w:eastAsia="Times New Roman" w:hAnsi="Times New Roman" w:cs="Times New Roman"/>
            <w:color w:val="1155CC"/>
            <w:sz w:val="24"/>
            <w:szCs w:val="24"/>
            <w:u w:val="single"/>
            <w:lang w:eastAsia="pl-PL"/>
          </w:rPr>
          <w:t>platformazakupowa</w:t>
        </w:r>
      </w:hyperlink>
      <w:hyperlink r:id="rId19" w:history="1">
        <w:r w:rsidRPr="00533E9F">
          <w:rPr>
            <w:rFonts w:ascii="Times New Roman" w:eastAsia="Times New Roman" w:hAnsi="Times New Roman" w:cs="Times New Roman"/>
            <w:color w:val="1155CC"/>
            <w:sz w:val="24"/>
            <w:szCs w:val="24"/>
            <w:u w:val="single"/>
            <w:lang w:eastAsia="pl-PL"/>
          </w:rPr>
          <w:t>.</w:t>
        </w:r>
      </w:hyperlink>
      <w:hyperlink r:id="rId20" w:history="1">
        <w:r w:rsidRPr="00533E9F">
          <w:rPr>
            <w:rFonts w:ascii="Times New Roman" w:eastAsia="Times New Roman" w:hAnsi="Times New Roman" w:cs="Times New Roman"/>
            <w:color w:val="1155CC"/>
            <w:sz w:val="24"/>
            <w:szCs w:val="24"/>
            <w:u w:val="single"/>
            <w:lang w:eastAsia="pl-PL"/>
          </w:rPr>
          <w:t>pl</w:t>
        </w:r>
      </w:hyperlink>
      <w:r w:rsidRPr="00533E9F">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73B9C5D6" w14:textId="7EB77579" w:rsidR="00533E9F" w:rsidRPr="00533E9F" w:rsidRDefault="00533E9F" w:rsidP="00314BCC">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533E9F">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1" w:history="1">
        <w:r w:rsidRPr="00533E9F">
          <w:rPr>
            <w:rFonts w:ascii="Times New Roman" w:eastAsia="Times New Roman" w:hAnsi="Times New Roman" w:cs="Times New Roman"/>
            <w:color w:val="1155CC"/>
            <w:sz w:val="24"/>
            <w:szCs w:val="24"/>
            <w:u w:val="single"/>
            <w:lang w:eastAsia="pl-PL"/>
          </w:rPr>
          <w:t>platformazakupowa</w:t>
        </w:r>
      </w:hyperlink>
      <w:hyperlink r:id="rId22" w:history="1">
        <w:r w:rsidRPr="00533E9F">
          <w:rPr>
            <w:rFonts w:ascii="Times New Roman" w:eastAsia="Times New Roman" w:hAnsi="Times New Roman" w:cs="Times New Roman"/>
            <w:color w:val="1155CC"/>
            <w:sz w:val="24"/>
            <w:szCs w:val="24"/>
            <w:u w:val="single"/>
            <w:lang w:eastAsia="pl-PL"/>
          </w:rPr>
          <w:t>.</w:t>
        </w:r>
      </w:hyperlink>
      <w:hyperlink r:id="rId23" w:history="1">
        <w:r w:rsidRPr="00533E9F">
          <w:rPr>
            <w:rFonts w:ascii="Times New Roman" w:eastAsia="Times New Roman" w:hAnsi="Times New Roman" w:cs="Times New Roman"/>
            <w:color w:val="1155CC"/>
            <w:sz w:val="24"/>
            <w:szCs w:val="24"/>
            <w:u w:val="single"/>
            <w:lang w:eastAsia="pl-PL"/>
          </w:rPr>
          <w:t>pl</w:t>
        </w:r>
      </w:hyperlink>
      <w:r w:rsidRPr="00533E9F">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proofErr w:type="spellStart"/>
        <w:r w:rsidRPr="00533E9F">
          <w:rPr>
            <w:rFonts w:ascii="Times New Roman" w:eastAsia="Times New Roman" w:hAnsi="Times New Roman" w:cs="Times New Roman"/>
            <w:color w:val="1155CC"/>
            <w:sz w:val="24"/>
            <w:szCs w:val="24"/>
            <w:u w:val="single"/>
            <w:lang w:eastAsia="pl-PL"/>
          </w:rPr>
          <w:t>platformazakupowa</w:t>
        </w:r>
        <w:proofErr w:type="spellEnd"/>
      </w:hyperlink>
      <w:hyperlink r:id="rId25" w:history="1">
        <w:r w:rsidRPr="00533E9F">
          <w:rPr>
            <w:rFonts w:ascii="Times New Roman" w:eastAsia="Times New Roman" w:hAnsi="Times New Roman" w:cs="Times New Roman"/>
            <w:color w:val="1155CC"/>
            <w:sz w:val="24"/>
            <w:szCs w:val="24"/>
            <w:u w:val="single"/>
            <w:lang w:eastAsia="pl-PL"/>
          </w:rPr>
          <w:t>.</w:t>
        </w:r>
      </w:hyperlink>
      <w:hyperlink r:id="rId26" w:history="1">
        <w:proofErr w:type="spellStart"/>
        <w:r w:rsidRPr="00533E9F">
          <w:rPr>
            <w:rFonts w:ascii="Times New Roman" w:eastAsia="Times New Roman" w:hAnsi="Times New Roman" w:cs="Times New Roman"/>
            <w:color w:val="1155CC"/>
            <w:sz w:val="24"/>
            <w:szCs w:val="24"/>
            <w:u w:val="single"/>
            <w:lang w:val="en-US" w:eastAsia="pl-PL"/>
          </w:rPr>
          <w:t>pl</w:t>
        </w:r>
        <w:proofErr w:type="spellEnd"/>
      </w:hyperlink>
      <w:r w:rsidRPr="00533E9F">
        <w:rPr>
          <w:rFonts w:ascii="Times New Roman" w:eastAsia="Times New Roman" w:hAnsi="Times New Roman" w:cs="Times New Roman"/>
          <w:sz w:val="24"/>
          <w:szCs w:val="24"/>
          <w:lang w:val="en-US" w:eastAsia="pl-PL"/>
        </w:rPr>
        <w:t xml:space="preserve"> do </w:t>
      </w:r>
      <w:proofErr w:type="spellStart"/>
      <w:r w:rsidRPr="00533E9F">
        <w:rPr>
          <w:rFonts w:ascii="Times New Roman" w:eastAsia="Times New Roman" w:hAnsi="Times New Roman" w:cs="Times New Roman"/>
          <w:sz w:val="24"/>
          <w:szCs w:val="24"/>
          <w:lang w:val="en-US" w:eastAsia="pl-PL"/>
        </w:rPr>
        <w:t>kon</w:t>
      </w:r>
      <w:r w:rsidR="00E076B1">
        <w:rPr>
          <w:rFonts w:ascii="Times New Roman" w:eastAsia="Times New Roman" w:hAnsi="Times New Roman" w:cs="Times New Roman"/>
          <w:sz w:val="24"/>
          <w:szCs w:val="24"/>
          <w:lang w:val="en-US" w:eastAsia="pl-PL"/>
        </w:rPr>
        <w:t>kretnego</w:t>
      </w:r>
      <w:proofErr w:type="spellEnd"/>
      <w:r w:rsidR="00E076B1">
        <w:rPr>
          <w:rFonts w:ascii="Times New Roman" w:eastAsia="Times New Roman" w:hAnsi="Times New Roman" w:cs="Times New Roman"/>
          <w:sz w:val="24"/>
          <w:szCs w:val="24"/>
          <w:lang w:val="en-US" w:eastAsia="pl-PL"/>
        </w:rPr>
        <w:t xml:space="preserve"> </w:t>
      </w:r>
      <w:proofErr w:type="spellStart"/>
      <w:r w:rsidR="00E076B1">
        <w:rPr>
          <w:rFonts w:ascii="Times New Roman" w:eastAsia="Times New Roman" w:hAnsi="Times New Roman" w:cs="Times New Roman"/>
          <w:sz w:val="24"/>
          <w:szCs w:val="24"/>
          <w:lang w:val="en-US" w:eastAsia="pl-PL"/>
        </w:rPr>
        <w:t>W</w:t>
      </w:r>
      <w:r w:rsidRPr="00533E9F">
        <w:rPr>
          <w:rFonts w:ascii="Times New Roman" w:eastAsia="Times New Roman" w:hAnsi="Times New Roman" w:cs="Times New Roman"/>
          <w:sz w:val="24"/>
          <w:szCs w:val="24"/>
          <w:lang w:val="en-US" w:eastAsia="pl-PL"/>
        </w:rPr>
        <w:t>ykonawcy</w:t>
      </w:r>
      <w:proofErr w:type="spellEnd"/>
      <w:r w:rsidRPr="00533E9F">
        <w:rPr>
          <w:rFonts w:ascii="Times New Roman" w:eastAsia="Times New Roman" w:hAnsi="Times New Roman" w:cs="Times New Roman"/>
          <w:sz w:val="24"/>
          <w:szCs w:val="24"/>
          <w:lang w:val="en-US" w:eastAsia="pl-PL"/>
        </w:rPr>
        <w:t>.</w:t>
      </w:r>
    </w:p>
    <w:p w14:paraId="38E79F20" w14:textId="77777777" w:rsidR="00533E9F" w:rsidRPr="00533E9F" w:rsidRDefault="00533E9F" w:rsidP="00314BCC">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Wykonawca jako podmiot profesjonalny ma obowiązek sprawdzania komunikatów i wiadomości bezpośrednio na </w:t>
      </w:r>
      <w:r w:rsidRPr="00E076B1">
        <w:rPr>
          <w:rFonts w:ascii="Times New Roman" w:eastAsia="Times New Roman" w:hAnsi="Times New Roman" w:cs="Times New Roman"/>
          <w:color w:val="00B0F0"/>
          <w:sz w:val="24"/>
          <w:szCs w:val="24"/>
          <w:lang w:eastAsia="pl-PL"/>
        </w:rPr>
        <w:t xml:space="preserve">platformazakupowa.pl </w:t>
      </w:r>
      <w:r w:rsidRPr="00533E9F">
        <w:rPr>
          <w:rFonts w:ascii="Times New Roman" w:eastAsia="Times New Roman" w:hAnsi="Times New Roman" w:cs="Times New Roman"/>
          <w:sz w:val="24"/>
          <w:szCs w:val="24"/>
          <w:lang w:eastAsia="pl-PL"/>
        </w:rPr>
        <w:t>przesłanych przez zamawiającego, gdyż system powiadomień może ulec awarii lub powiadomienie może trafić do folderu SPAM.</w:t>
      </w:r>
    </w:p>
    <w:p w14:paraId="28D0562F" w14:textId="77777777" w:rsidR="00533E9F" w:rsidRPr="00533E9F" w:rsidRDefault="00533E9F" w:rsidP="00314BCC">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5B870E75" w14:textId="77777777" w:rsidR="00533E9F" w:rsidRPr="00533E9F" w:rsidRDefault="00533E9F" w:rsidP="00314BCC">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lastRenderedPageBreak/>
        <w:t xml:space="preserve">stały dostęp do sieci Internet o gwarantowanej przepustowości nie mniejszej niż 512 </w:t>
      </w:r>
      <w:proofErr w:type="spellStart"/>
      <w:r w:rsidRPr="00533E9F">
        <w:rPr>
          <w:rFonts w:ascii="Times New Roman" w:eastAsia="Times New Roman" w:hAnsi="Times New Roman" w:cs="Times New Roman"/>
          <w:sz w:val="24"/>
          <w:szCs w:val="24"/>
          <w:lang w:eastAsia="pl-PL"/>
        </w:rPr>
        <w:t>kb</w:t>
      </w:r>
      <w:proofErr w:type="spellEnd"/>
      <w:r w:rsidRPr="00533E9F">
        <w:rPr>
          <w:rFonts w:ascii="Times New Roman" w:eastAsia="Times New Roman" w:hAnsi="Times New Roman" w:cs="Times New Roman"/>
          <w:sz w:val="24"/>
          <w:szCs w:val="24"/>
          <w:lang w:eastAsia="pl-PL"/>
        </w:rPr>
        <w:t>/s,</w:t>
      </w:r>
    </w:p>
    <w:p w14:paraId="67427FFC" w14:textId="77777777" w:rsidR="00533E9F" w:rsidRPr="00533E9F" w:rsidRDefault="00533E9F" w:rsidP="00314BCC">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zainstalowana dowolna przeglądarka internetowa, w przypadku Internet Explorer minimalnie wersja 10 0.,</w:t>
      </w:r>
    </w:p>
    <w:p w14:paraId="7D34CC72" w14:textId="77777777" w:rsidR="00533E9F" w:rsidRPr="00533E9F" w:rsidRDefault="00533E9F" w:rsidP="00314BCC">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proofErr w:type="spellStart"/>
      <w:r w:rsidRPr="00533E9F">
        <w:rPr>
          <w:rFonts w:ascii="Times New Roman" w:eastAsia="Times New Roman" w:hAnsi="Times New Roman" w:cs="Times New Roman"/>
          <w:sz w:val="24"/>
          <w:szCs w:val="24"/>
          <w:lang w:val="en-US" w:eastAsia="pl-PL"/>
        </w:rPr>
        <w:t>włączona</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obsługa</w:t>
      </w:r>
      <w:proofErr w:type="spellEnd"/>
      <w:r w:rsidRPr="00533E9F">
        <w:rPr>
          <w:rFonts w:ascii="Times New Roman" w:eastAsia="Times New Roman" w:hAnsi="Times New Roman" w:cs="Times New Roman"/>
          <w:sz w:val="24"/>
          <w:szCs w:val="24"/>
          <w:lang w:val="en-US" w:eastAsia="pl-PL"/>
        </w:rPr>
        <w:t xml:space="preserve"> JavaScript,</w:t>
      </w:r>
    </w:p>
    <w:p w14:paraId="6D9432D0" w14:textId="77777777" w:rsidR="00533E9F" w:rsidRPr="00533E9F" w:rsidRDefault="00533E9F" w:rsidP="00314BCC">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zainstalowany program Adobe </w:t>
      </w:r>
      <w:proofErr w:type="spellStart"/>
      <w:r w:rsidRPr="00533E9F">
        <w:rPr>
          <w:rFonts w:ascii="Times New Roman" w:eastAsia="Times New Roman" w:hAnsi="Times New Roman" w:cs="Times New Roman"/>
          <w:sz w:val="24"/>
          <w:szCs w:val="24"/>
          <w:lang w:eastAsia="pl-PL"/>
        </w:rPr>
        <w:t>Acrobat</w:t>
      </w:r>
      <w:proofErr w:type="spellEnd"/>
      <w:r w:rsidRPr="00533E9F">
        <w:rPr>
          <w:rFonts w:ascii="Times New Roman" w:eastAsia="Times New Roman" w:hAnsi="Times New Roman" w:cs="Times New Roman"/>
          <w:sz w:val="24"/>
          <w:szCs w:val="24"/>
          <w:lang w:eastAsia="pl-PL"/>
        </w:rPr>
        <w:t xml:space="preserve"> Reader lub inny obsługujący format plików .pdf,</w:t>
      </w:r>
    </w:p>
    <w:p w14:paraId="696E4A13" w14:textId="77777777" w:rsidR="00533E9F" w:rsidRPr="00533E9F" w:rsidRDefault="00533E9F" w:rsidP="00314BCC">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E076B1">
        <w:rPr>
          <w:rFonts w:ascii="Times New Roman" w:eastAsia="Times New Roman" w:hAnsi="Times New Roman" w:cs="Times New Roman"/>
          <w:color w:val="00B0F0"/>
          <w:sz w:val="24"/>
          <w:szCs w:val="24"/>
          <w:lang w:eastAsia="pl-PL"/>
        </w:rPr>
        <w:t xml:space="preserve">platformazakupowa.pl </w:t>
      </w:r>
      <w:r w:rsidRPr="00533E9F">
        <w:rPr>
          <w:rFonts w:ascii="Times New Roman" w:eastAsia="Times New Roman" w:hAnsi="Times New Roman" w:cs="Times New Roman"/>
          <w:sz w:val="24"/>
          <w:szCs w:val="24"/>
          <w:lang w:eastAsia="pl-PL"/>
        </w:rPr>
        <w:t>działa według standardu przyjętego w komunikacji sieciowej - kodowanie UTF8,</w:t>
      </w:r>
    </w:p>
    <w:p w14:paraId="471CA620" w14:textId="77777777" w:rsidR="00533E9F" w:rsidRPr="00533E9F" w:rsidRDefault="00533E9F" w:rsidP="00314BCC">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533E9F">
        <w:rPr>
          <w:rFonts w:ascii="Times New Roman" w:eastAsia="Times New Roman" w:hAnsi="Times New Roman" w:cs="Times New Roman"/>
          <w:sz w:val="24"/>
          <w:szCs w:val="24"/>
          <w:lang w:eastAsia="pl-PL"/>
        </w:rPr>
        <w:t>hh:mm:ss</w:t>
      </w:r>
      <w:proofErr w:type="spellEnd"/>
      <w:r w:rsidRPr="00533E9F">
        <w:rPr>
          <w:rFonts w:ascii="Times New Roman" w:eastAsia="Times New Roman" w:hAnsi="Times New Roman" w:cs="Times New Roman"/>
          <w:sz w:val="24"/>
          <w:szCs w:val="24"/>
          <w:lang w:eastAsia="pl-PL"/>
        </w:rPr>
        <w:t>) generowany wg. czasu lokalnego serwera synchronizowanego z zegarem Głównego Urzędu Miar.</w:t>
      </w:r>
    </w:p>
    <w:p w14:paraId="311DF0B1" w14:textId="77777777" w:rsidR="00533E9F" w:rsidRPr="00533E9F" w:rsidRDefault="00533E9F" w:rsidP="00314BCC">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Wykonawca, przystępując do niniejszego postępowania o udzielenie zamówienia publicznego:</w:t>
      </w:r>
    </w:p>
    <w:p w14:paraId="64A792AF" w14:textId="77777777" w:rsidR="00533E9F" w:rsidRPr="00533E9F" w:rsidRDefault="00533E9F" w:rsidP="00314BCC">
      <w:pPr>
        <w:numPr>
          <w:ilvl w:val="0"/>
          <w:numId w:val="24"/>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akceptuje warunki korzystania z </w:t>
      </w:r>
      <w:hyperlink r:id="rId27" w:history="1">
        <w:r w:rsidRPr="00533E9F">
          <w:rPr>
            <w:rFonts w:ascii="Times New Roman" w:eastAsia="Times New Roman" w:hAnsi="Times New Roman" w:cs="Times New Roman"/>
            <w:color w:val="1155CC"/>
            <w:sz w:val="24"/>
            <w:szCs w:val="24"/>
            <w:u w:val="single"/>
            <w:lang w:eastAsia="pl-PL"/>
          </w:rPr>
          <w:t>platformazakupowa</w:t>
        </w:r>
      </w:hyperlink>
      <w:hyperlink r:id="rId28" w:history="1">
        <w:r w:rsidRPr="00533E9F">
          <w:rPr>
            <w:rFonts w:ascii="Times New Roman" w:eastAsia="Times New Roman" w:hAnsi="Times New Roman" w:cs="Times New Roman"/>
            <w:color w:val="1155CC"/>
            <w:sz w:val="24"/>
            <w:szCs w:val="24"/>
            <w:u w:val="single"/>
            <w:lang w:eastAsia="pl-PL"/>
          </w:rPr>
          <w:t>.</w:t>
        </w:r>
      </w:hyperlink>
      <w:hyperlink r:id="rId29" w:history="1">
        <w:r w:rsidRPr="00533E9F">
          <w:rPr>
            <w:rFonts w:ascii="Times New Roman" w:eastAsia="Times New Roman" w:hAnsi="Times New Roman" w:cs="Times New Roman"/>
            <w:color w:val="1155CC"/>
            <w:sz w:val="24"/>
            <w:szCs w:val="24"/>
            <w:u w:val="single"/>
            <w:lang w:eastAsia="pl-PL"/>
          </w:rPr>
          <w:t>pl</w:t>
        </w:r>
      </w:hyperlink>
      <w:r w:rsidRPr="00533E9F">
        <w:rPr>
          <w:rFonts w:ascii="Times New Roman" w:eastAsia="Times New Roman" w:hAnsi="Times New Roman" w:cs="Times New Roman"/>
          <w:sz w:val="24"/>
          <w:szCs w:val="24"/>
          <w:lang w:eastAsia="pl-PL"/>
        </w:rPr>
        <w:t xml:space="preserve"> określone w Regulaminie zamieszczonym na stronie internetowej </w:t>
      </w:r>
      <w:hyperlink r:id="rId30" w:history="1">
        <w:r w:rsidRPr="00533E9F">
          <w:rPr>
            <w:rFonts w:ascii="Times New Roman" w:eastAsia="Times New Roman" w:hAnsi="Times New Roman" w:cs="Times New Roman"/>
            <w:sz w:val="24"/>
            <w:szCs w:val="24"/>
            <w:lang w:eastAsia="pl-PL"/>
          </w:rPr>
          <w:t>pod</w:t>
        </w:r>
      </w:hyperlink>
      <w:hyperlink r:id="rId31" w:history="1">
        <w:r w:rsidRPr="00533E9F">
          <w:rPr>
            <w:rFonts w:ascii="Times New Roman" w:eastAsia="Times New Roman" w:hAnsi="Times New Roman" w:cs="Times New Roman"/>
            <w:sz w:val="24"/>
            <w:szCs w:val="24"/>
            <w:lang w:eastAsia="pl-PL"/>
          </w:rPr>
          <w:t xml:space="preserve"> </w:t>
        </w:r>
      </w:hyperlink>
      <w:hyperlink r:id="rId32" w:history="1">
        <w:r w:rsidRPr="00533E9F">
          <w:rPr>
            <w:rFonts w:ascii="Times New Roman" w:eastAsia="Times New Roman" w:hAnsi="Times New Roman" w:cs="Times New Roman"/>
            <w:sz w:val="24"/>
            <w:szCs w:val="24"/>
            <w:lang w:eastAsia="pl-PL"/>
          </w:rPr>
          <w:t>linkiem</w:t>
        </w:r>
      </w:hyperlink>
      <w:r w:rsidRPr="00533E9F">
        <w:rPr>
          <w:rFonts w:ascii="Times New Roman" w:eastAsia="Times New Roman" w:hAnsi="Times New Roman" w:cs="Times New Roman"/>
          <w:sz w:val="24"/>
          <w:szCs w:val="24"/>
          <w:lang w:eastAsia="pl-PL"/>
        </w:rPr>
        <w:t xml:space="preserve">  w zakładce „Regulamin" oraz uznaje go za wiążący,</w:t>
      </w:r>
    </w:p>
    <w:p w14:paraId="0BB3425B" w14:textId="77777777" w:rsidR="00533E9F" w:rsidRPr="00533E9F" w:rsidRDefault="00533E9F" w:rsidP="00314BCC">
      <w:pPr>
        <w:numPr>
          <w:ilvl w:val="0"/>
          <w:numId w:val="24"/>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zapoznał i stosuje się do Instrukcji składania ofert dostępnej </w:t>
      </w:r>
      <w:hyperlink r:id="rId33" w:history="1">
        <w:r w:rsidRPr="00533E9F">
          <w:rPr>
            <w:rFonts w:ascii="Times New Roman" w:eastAsia="Times New Roman" w:hAnsi="Times New Roman" w:cs="Times New Roman"/>
            <w:color w:val="1155CC"/>
            <w:sz w:val="24"/>
            <w:szCs w:val="24"/>
            <w:u w:val="single"/>
            <w:lang w:eastAsia="pl-PL"/>
          </w:rPr>
          <w:t>pod</w:t>
        </w:r>
      </w:hyperlink>
      <w:hyperlink r:id="rId34" w:history="1">
        <w:r w:rsidRPr="00533E9F">
          <w:rPr>
            <w:rFonts w:ascii="Times New Roman" w:eastAsia="Times New Roman" w:hAnsi="Times New Roman" w:cs="Times New Roman"/>
            <w:color w:val="1155CC"/>
            <w:sz w:val="24"/>
            <w:szCs w:val="24"/>
            <w:u w:val="single"/>
            <w:lang w:eastAsia="pl-PL"/>
          </w:rPr>
          <w:t xml:space="preserve"> </w:t>
        </w:r>
      </w:hyperlink>
      <w:hyperlink r:id="rId35" w:history="1">
        <w:r w:rsidRPr="00533E9F">
          <w:rPr>
            <w:rFonts w:ascii="Times New Roman" w:eastAsia="Times New Roman" w:hAnsi="Times New Roman" w:cs="Times New Roman"/>
            <w:color w:val="1155CC"/>
            <w:sz w:val="24"/>
            <w:szCs w:val="24"/>
            <w:u w:val="single"/>
            <w:lang w:eastAsia="pl-PL"/>
          </w:rPr>
          <w:t>linkiem</w:t>
        </w:r>
      </w:hyperlink>
      <w:r w:rsidRPr="00533E9F">
        <w:rPr>
          <w:rFonts w:ascii="Times New Roman" w:eastAsia="Times New Roman" w:hAnsi="Times New Roman" w:cs="Times New Roman"/>
          <w:sz w:val="24"/>
          <w:szCs w:val="24"/>
          <w:lang w:eastAsia="pl-PL"/>
        </w:rPr>
        <w:t xml:space="preserve">. </w:t>
      </w:r>
    </w:p>
    <w:p w14:paraId="77055D6B" w14:textId="77777777" w:rsidR="00533E9F" w:rsidRPr="00533E9F" w:rsidRDefault="00533E9F" w:rsidP="00314BCC">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6" w:history="1">
        <w:r w:rsidRPr="00533E9F">
          <w:rPr>
            <w:rFonts w:ascii="Times New Roman" w:eastAsia="Times New Roman" w:hAnsi="Times New Roman" w:cs="Times New Roman"/>
            <w:b/>
            <w:bCs/>
            <w:color w:val="1155CC"/>
            <w:sz w:val="24"/>
            <w:szCs w:val="24"/>
            <w:u w:val="single"/>
            <w:lang w:eastAsia="pl-PL"/>
          </w:rPr>
          <w:t>platformazakupowa</w:t>
        </w:r>
      </w:hyperlink>
      <w:hyperlink r:id="rId37" w:history="1">
        <w:r w:rsidRPr="00533E9F">
          <w:rPr>
            <w:rFonts w:ascii="Times New Roman" w:eastAsia="Times New Roman" w:hAnsi="Times New Roman" w:cs="Times New Roman"/>
            <w:b/>
            <w:bCs/>
            <w:color w:val="1155CC"/>
            <w:sz w:val="24"/>
            <w:szCs w:val="24"/>
            <w:u w:val="single"/>
            <w:lang w:eastAsia="pl-PL"/>
          </w:rPr>
          <w:t>.</w:t>
        </w:r>
      </w:hyperlink>
      <w:hyperlink r:id="rId38" w:history="1">
        <w:r w:rsidRPr="00533E9F">
          <w:rPr>
            <w:rFonts w:ascii="Times New Roman" w:eastAsia="Times New Roman" w:hAnsi="Times New Roman" w:cs="Times New Roman"/>
            <w:b/>
            <w:bCs/>
            <w:color w:val="1155CC"/>
            <w:sz w:val="24"/>
            <w:szCs w:val="24"/>
            <w:u w:val="single"/>
            <w:lang w:eastAsia="pl-PL"/>
          </w:rPr>
          <w:t>pl</w:t>
        </w:r>
      </w:hyperlink>
      <w:r w:rsidRPr="00533E9F">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533E9F">
        <w:rPr>
          <w:rFonts w:ascii="Times New Roman" w:eastAsia="Times New Roman" w:hAnsi="Times New Roman" w:cs="Times New Roman"/>
          <w:sz w:val="24"/>
          <w:szCs w:val="24"/>
          <w:lang w:eastAsia="pl-PL"/>
        </w:rPr>
        <w:br/>
        <w:t xml:space="preserve">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 </w:t>
      </w:r>
      <w:proofErr w:type="spellStart"/>
      <w:r w:rsidRPr="00533E9F">
        <w:rPr>
          <w:rFonts w:ascii="Times New Roman" w:eastAsia="Times New Roman" w:hAnsi="Times New Roman" w:cs="Times New Roman"/>
          <w:sz w:val="24"/>
          <w:szCs w:val="24"/>
          <w:lang w:eastAsia="pl-PL"/>
        </w:rPr>
        <w:t>Pzp</w:t>
      </w:r>
      <w:proofErr w:type="spellEnd"/>
      <w:r w:rsidRPr="00533E9F">
        <w:rPr>
          <w:rFonts w:ascii="Times New Roman" w:eastAsia="Times New Roman" w:hAnsi="Times New Roman" w:cs="Times New Roman"/>
          <w:sz w:val="24"/>
          <w:szCs w:val="24"/>
          <w:lang w:eastAsia="pl-PL"/>
        </w:rPr>
        <w:t>.</w:t>
      </w:r>
    </w:p>
    <w:p w14:paraId="23DDD333" w14:textId="77777777" w:rsidR="00533E9F" w:rsidRPr="00533E9F" w:rsidRDefault="00533E9F" w:rsidP="00533E9F">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12) Zamawiający informuje, że instrukcje korzystania z </w:t>
      </w:r>
      <w:hyperlink r:id="rId39" w:history="1">
        <w:r w:rsidRPr="00533E9F">
          <w:rPr>
            <w:rFonts w:ascii="Times New Roman" w:eastAsia="Times New Roman" w:hAnsi="Times New Roman" w:cs="Times New Roman"/>
            <w:color w:val="1155CC"/>
            <w:sz w:val="24"/>
            <w:szCs w:val="24"/>
            <w:u w:val="single"/>
            <w:lang w:eastAsia="pl-PL"/>
          </w:rPr>
          <w:t>platformazakupowa</w:t>
        </w:r>
      </w:hyperlink>
      <w:hyperlink r:id="rId40" w:history="1">
        <w:r w:rsidRPr="00533E9F">
          <w:rPr>
            <w:rFonts w:ascii="Times New Roman" w:eastAsia="Times New Roman" w:hAnsi="Times New Roman" w:cs="Times New Roman"/>
            <w:color w:val="1155CC"/>
            <w:sz w:val="24"/>
            <w:szCs w:val="24"/>
            <w:u w:val="single"/>
            <w:lang w:eastAsia="pl-PL"/>
          </w:rPr>
          <w:t>.</w:t>
        </w:r>
      </w:hyperlink>
      <w:hyperlink r:id="rId41" w:history="1">
        <w:r w:rsidRPr="00533E9F">
          <w:rPr>
            <w:rFonts w:ascii="Times New Roman" w:eastAsia="Times New Roman" w:hAnsi="Times New Roman" w:cs="Times New Roman"/>
            <w:color w:val="1155CC"/>
            <w:sz w:val="24"/>
            <w:szCs w:val="24"/>
            <w:u w:val="single"/>
            <w:lang w:eastAsia="pl-PL"/>
          </w:rPr>
          <w:t>pl</w:t>
        </w:r>
      </w:hyperlink>
      <w:r w:rsidRPr="00533E9F">
        <w:rPr>
          <w:rFonts w:ascii="Times New Roman" w:eastAsia="Times New Roman" w:hAnsi="Times New Roman" w:cs="Times New Roman"/>
          <w:sz w:val="24"/>
          <w:szCs w:val="24"/>
          <w:lang w:eastAsia="pl-PL"/>
        </w:rPr>
        <w:t xml:space="preserve"> dotyczące w </w:t>
      </w:r>
      <w:r w:rsidRPr="00533E9F">
        <w:rPr>
          <w:rFonts w:ascii="Times New Roman" w:eastAsia="Times New Roman" w:hAnsi="Times New Roman" w:cs="Times New Roman"/>
          <w:sz w:val="24"/>
          <w:szCs w:val="24"/>
          <w:lang w:eastAsia="pl-PL"/>
        </w:rPr>
        <w:tab/>
        <w:t xml:space="preserve">szczególności </w:t>
      </w:r>
      <w:r w:rsidRPr="00533E9F">
        <w:rPr>
          <w:rFonts w:ascii="Times New Roman" w:eastAsia="Times New Roman" w:hAnsi="Times New Roman" w:cs="Times New Roman"/>
          <w:sz w:val="24"/>
          <w:szCs w:val="24"/>
          <w:lang w:eastAsia="pl-PL"/>
        </w:rPr>
        <w:tab/>
        <w:t xml:space="preserve">logowania, składania wniosków o wyjaśnienie treści SWZ, składania ofert </w:t>
      </w:r>
      <w:r w:rsidRPr="00533E9F">
        <w:rPr>
          <w:rFonts w:ascii="Times New Roman" w:eastAsia="Times New Roman" w:hAnsi="Times New Roman" w:cs="Times New Roman"/>
          <w:sz w:val="24"/>
          <w:szCs w:val="24"/>
          <w:lang w:eastAsia="pl-PL"/>
        </w:rPr>
        <w:tab/>
        <w:t xml:space="preserve">oraz innych czynności podejmowanych w niniejszym postępowaniu przy użyciu </w:t>
      </w:r>
      <w:r w:rsidRPr="00533E9F">
        <w:rPr>
          <w:rFonts w:ascii="Times New Roman" w:eastAsia="Times New Roman" w:hAnsi="Times New Roman" w:cs="Times New Roman"/>
          <w:sz w:val="24"/>
          <w:szCs w:val="24"/>
          <w:lang w:eastAsia="pl-PL"/>
        </w:rPr>
        <w:tab/>
      </w:r>
      <w:hyperlink r:id="rId42" w:history="1">
        <w:r w:rsidRPr="00533E9F">
          <w:rPr>
            <w:rFonts w:ascii="Times New Roman" w:eastAsia="Times New Roman" w:hAnsi="Times New Roman" w:cs="Times New Roman"/>
            <w:color w:val="1155CC"/>
            <w:sz w:val="24"/>
            <w:szCs w:val="24"/>
            <w:u w:val="single"/>
            <w:lang w:eastAsia="pl-PL"/>
          </w:rPr>
          <w:t>platformazakupowa</w:t>
        </w:r>
      </w:hyperlink>
      <w:hyperlink r:id="rId43" w:history="1">
        <w:r w:rsidRPr="00533E9F">
          <w:rPr>
            <w:rFonts w:ascii="Times New Roman" w:eastAsia="Times New Roman" w:hAnsi="Times New Roman" w:cs="Times New Roman"/>
            <w:color w:val="1155CC"/>
            <w:sz w:val="24"/>
            <w:szCs w:val="24"/>
            <w:u w:val="single"/>
            <w:lang w:eastAsia="pl-PL"/>
          </w:rPr>
          <w:t>.</w:t>
        </w:r>
      </w:hyperlink>
      <w:hyperlink r:id="rId44" w:history="1">
        <w:r w:rsidRPr="00533E9F">
          <w:rPr>
            <w:rFonts w:ascii="Times New Roman" w:eastAsia="Times New Roman" w:hAnsi="Times New Roman" w:cs="Times New Roman"/>
            <w:color w:val="1155CC"/>
            <w:sz w:val="24"/>
            <w:szCs w:val="24"/>
            <w:u w:val="single"/>
            <w:lang w:eastAsia="pl-PL"/>
          </w:rPr>
          <w:t>pl</w:t>
        </w:r>
      </w:hyperlink>
      <w:r w:rsidRPr="00533E9F">
        <w:rPr>
          <w:rFonts w:ascii="Times New Roman" w:eastAsia="Times New Roman" w:hAnsi="Times New Roman" w:cs="Times New Roman"/>
          <w:sz w:val="24"/>
          <w:szCs w:val="24"/>
          <w:lang w:eastAsia="pl-PL"/>
        </w:rPr>
        <w:t xml:space="preserve"> znajdują się w zakładce „Instrukcje dla Wykonawców" na stronie </w:t>
      </w:r>
      <w:r w:rsidRPr="00533E9F">
        <w:rPr>
          <w:rFonts w:ascii="Times New Roman" w:eastAsia="Times New Roman" w:hAnsi="Times New Roman" w:cs="Times New Roman"/>
          <w:sz w:val="24"/>
          <w:szCs w:val="24"/>
          <w:lang w:eastAsia="pl-PL"/>
        </w:rPr>
        <w:tab/>
        <w:t xml:space="preserve">internetowej pod adresem: </w:t>
      </w:r>
      <w:hyperlink r:id="rId45" w:history="1">
        <w:r w:rsidRPr="00533E9F">
          <w:rPr>
            <w:rFonts w:ascii="Times New Roman" w:eastAsia="Times New Roman" w:hAnsi="Times New Roman" w:cs="Times New Roman"/>
            <w:color w:val="1155CC"/>
            <w:sz w:val="24"/>
            <w:szCs w:val="24"/>
            <w:u w:val="single"/>
            <w:lang w:eastAsia="pl-PL"/>
          </w:rPr>
          <w:t>https</w:t>
        </w:r>
      </w:hyperlink>
      <w:hyperlink r:id="rId46" w:history="1">
        <w:r w:rsidRPr="00533E9F">
          <w:rPr>
            <w:rFonts w:ascii="Times New Roman" w:eastAsia="Times New Roman" w:hAnsi="Times New Roman" w:cs="Times New Roman"/>
            <w:color w:val="1155CC"/>
            <w:sz w:val="24"/>
            <w:szCs w:val="24"/>
            <w:u w:val="single"/>
            <w:lang w:eastAsia="pl-PL"/>
          </w:rPr>
          <w:t>://</w:t>
        </w:r>
      </w:hyperlink>
      <w:hyperlink r:id="rId47" w:history="1">
        <w:r w:rsidRPr="00533E9F">
          <w:rPr>
            <w:rFonts w:ascii="Times New Roman" w:eastAsia="Times New Roman" w:hAnsi="Times New Roman" w:cs="Times New Roman"/>
            <w:color w:val="1155CC"/>
            <w:sz w:val="24"/>
            <w:szCs w:val="24"/>
            <w:u w:val="single"/>
            <w:lang w:eastAsia="pl-PL"/>
          </w:rPr>
          <w:t>platformazakupowa</w:t>
        </w:r>
      </w:hyperlink>
      <w:hyperlink r:id="rId48" w:history="1">
        <w:r w:rsidRPr="00533E9F">
          <w:rPr>
            <w:rFonts w:ascii="Times New Roman" w:eastAsia="Times New Roman" w:hAnsi="Times New Roman" w:cs="Times New Roman"/>
            <w:color w:val="1155CC"/>
            <w:sz w:val="24"/>
            <w:szCs w:val="24"/>
            <w:u w:val="single"/>
            <w:lang w:eastAsia="pl-PL"/>
          </w:rPr>
          <w:t>.</w:t>
        </w:r>
      </w:hyperlink>
      <w:hyperlink r:id="rId49" w:history="1">
        <w:r w:rsidRPr="00533E9F">
          <w:rPr>
            <w:rFonts w:ascii="Times New Roman" w:eastAsia="Times New Roman" w:hAnsi="Times New Roman" w:cs="Times New Roman"/>
            <w:color w:val="1155CC"/>
            <w:sz w:val="24"/>
            <w:szCs w:val="24"/>
            <w:u w:val="single"/>
            <w:lang w:eastAsia="pl-PL"/>
          </w:rPr>
          <w:t>pl</w:t>
        </w:r>
      </w:hyperlink>
      <w:hyperlink r:id="rId50" w:history="1">
        <w:r w:rsidRPr="00533E9F">
          <w:rPr>
            <w:rFonts w:ascii="Times New Roman" w:eastAsia="Times New Roman" w:hAnsi="Times New Roman" w:cs="Times New Roman"/>
            <w:color w:val="1155CC"/>
            <w:sz w:val="24"/>
            <w:szCs w:val="24"/>
            <w:u w:val="single"/>
            <w:lang w:eastAsia="pl-PL"/>
          </w:rPr>
          <w:t>/</w:t>
        </w:r>
      </w:hyperlink>
      <w:hyperlink r:id="rId51" w:history="1">
        <w:r w:rsidRPr="00533E9F">
          <w:rPr>
            <w:rFonts w:ascii="Times New Roman" w:eastAsia="Times New Roman" w:hAnsi="Times New Roman" w:cs="Times New Roman"/>
            <w:color w:val="1155CC"/>
            <w:sz w:val="24"/>
            <w:szCs w:val="24"/>
            <w:u w:val="single"/>
            <w:lang w:eastAsia="pl-PL"/>
          </w:rPr>
          <w:t>strona</w:t>
        </w:r>
      </w:hyperlink>
      <w:hyperlink r:id="rId52" w:history="1">
        <w:r w:rsidRPr="00533E9F">
          <w:rPr>
            <w:rFonts w:ascii="Times New Roman" w:eastAsia="Times New Roman" w:hAnsi="Times New Roman" w:cs="Times New Roman"/>
            <w:color w:val="1155CC"/>
            <w:sz w:val="24"/>
            <w:szCs w:val="24"/>
            <w:u w:val="single"/>
            <w:lang w:eastAsia="pl-PL"/>
          </w:rPr>
          <w:t>/45-</w:t>
        </w:r>
      </w:hyperlink>
      <w:hyperlink r:id="rId53" w:history="1">
        <w:r w:rsidRPr="00533E9F">
          <w:rPr>
            <w:rFonts w:ascii="Times New Roman" w:eastAsia="Times New Roman" w:hAnsi="Times New Roman" w:cs="Times New Roman"/>
            <w:color w:val="1155CC"/>
            <w:sz w:val="24"/>
            <w:szCs w:val="24"/>
            <w:u w:val="single"/>
            <w:lang w:eastAsia="pl-PL"/>
          </w:rPr>
          <w:t>instrukcje</w:t>
        </w:r>
      </w:hyperlink>
    </w:p>
    <w:p w14:paraId="0FFC12CA" w14:textId="77777777" w:rsidR="00533E9F" w:rsidRPr="00533E9F" w:rsidRDefault="00533E9F" w:rsidP="00533E9F">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546978E4"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 xml:space="preserve">ROZDZIAŁ IV – Opis sposobu przygotowania oferty oraz wymaganych dokumentów </w:t>
      </w:r>
    </w:p>
    <w:p w14:paraId="6D4FB4CB" w14:textId="77777777" w:rsidR="00533E9F" w:rsidRPr="00533E9F" w:rsidRDefault="00533E9F" w:rsidP="00533E9F">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25D7B427" w14:textId="4100D0DC" w:rsidR="00533E9F" w:rsidRPr="0067508B" w:rsidRDefault="00533E9F" w:rsidP="00314BCC">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67508B">
        <w:rPr>
          <w:rFonts w:ascii="Times New Roman" w:eastAsia="Times New Roman" w:hAnsi="Times New Roman" w:cs="Times New Roman"/>
          <w:sz w:val="24"/>
          <w:szCs w:val="24"/>
          <w:lang w:eastAsia="pl-PL"/>
        </w:rPr>
        <w:t xml:space="preserve">Oferta </w:t>
      </w:r>
      <w:r w:rsidR="00144CD1" w:rsidRPr="0067508B">
        <w:rPr>
          <w:rFonts w:ascii="Times New Roman" w:eastAsia="Times New Roman" w:hAnsi="Times New Roman" w:cs="Times New Roman"/>
          <w:sz w:val="24"/>
          <w:szCs w:val="24"/>
          <w:lang w:eastAsia="pl-PL"/>
        </w:rPr>
        <w:t>oraz</w:t>
      </w:r>
      <w:r w:rsidRPr="0067508B">
        <w:rPr>
          <w:rFonts w:ascii="Times New Roman" w:eastAsia="Times New Roman" w:hAnsi="Times New Roman" w:cs="Times New Roman"/>
          <w:sz w:val="24"/>
          <w:szCs w:val="24"/>
          <w:lang w:eastAsia="pl-PL"/>
        </w:rPr>
        <w:t xml:space="preserve"> </w:t>
      </w:r>
      <w:r w:rsidR="00D23BA1" w:rsidRPr="0067508B">
        <w:rPr>
          <w:rFonts w:ascii="Times New Roman" w:eastAsia="Times New Roman" w:hAnsi="Times New Roman" w:cs="Times New Roman"/>
          <w:sz w:val="24"/>
          <w:szCs w:val="24"/>
          <w:lang w:eastAsia="pl-PL"/>
        </w:rPr>
        <w:t>podmiotowe</w:t>
      </w:r>
      <w:r w:rsidR="005265EB" w:rsidRPr="0067508B">
        <w:rPr>
          <w:rFonts w:ascii="Times New Roman" w:eastAsia="Times New Roman" w:hAnsi="Times New Roman" w:cs="Times New Roman"/>
          <w:sz w:val="24"/>
          <w:szCs w:val="24"/>
          <w:lang w:eastAsia="pl-PL"/>
        </w:rPr>
        <w:t xml:space="preserve"> środki dowodowe</w:t>
      </w:r>
      <w:r w:rsidR="00D23BA1" w:rsidRPr="0067508B">
        <w:rPr>
          <w:rFonts w:ascii="Times New Roman" w:eastAsia="Times New Roman" w:hAnsi="Times New Roman" w:cs="Times New Roman"/>
          <w:sz w:val="24"/>
          <w:szCs w:val="24"/>
          <w:lang w:eastAsia="pl-PL"/>
        </w:rPr>
        <w:t xml:space="preserve"> i </w:t>
      </w:r>
      <w:r w:rsidRPr="0067508B">
        <w:rPr>
          <w:rFonts w:ascii="Times New Roman" w:eastAsia="Times New Roman" w:hAnsi="Times New Roman" w:cs="Times New Roman"/>
          <w:sz w:val="24"/>
          <w:szCs w:val="24"/>
          <w:lang w:eastAsia="pl-PL"/>
        </w:rPr>
        <w:t>przedmiotowe środki dowodowe</w:t>
      </w:r>
      <w:r w:rsidR="00D23BA1" w:rsidRPr="0067508B">
        <w:rPr>
          <w:rFonts w:ascii="Times New Roman" w:eastAsia="Times New Roman" w:hAnsi="Times New Roman" w:cs="Times New Roman"/>
          <w:sz w:val="24"/>
          <w:szCs w:val="24"/>
          <w:lang w:eastAsia="pl-PL"/>
        </w:rPr>
        <w:t xml:space="preserve"> (jeżeli były wymagane)</w:t>
      </w:r>
      <w:r w:rsidRPr="0067508B">
        <w:rPr>
          <w:rFonts w:ascii="Times New Roman" w:eastAsia="Times New Roman" w:hAnsi="Times New Roman" w:cs="Times New Roman"/>
          <w:sz w:val="24"/>
          <w:szCs w:val="24"/>
          <w:lang w:eastAsia="pl-PL"/>
        </w:rPr>
        <w:t xml:space="preserve"> składane elektronicznie muszą zostać podpisane elektronicznym kwalifikowanym podpisem lub podpisem zaufanym lub podpisem osobistym. W procesie składania oferty, w tym </w:t>
      </w:r>
      <w:r w:rsidR="00D23BA1" w:rsidRPr="0067508B">
        <w:rPr>
          <w:rFonts w:ascii="Times New Roman" w:eastAsia="Times New Roman" w:hAnsi="Times New Roman" w:cs="Times New Roman"/>
          <w:sz w:val="24"/>
          <w:szCs w:val="24"/>
          <w:lang w:eastAsia="pl-PL"/>
        </w:rPr>
        <w:t xml:space="preserve">podmiotowych  i </w:t>
      </w:r>
      <w:r w:rsidRPr="0067508B">
        <w:rPr>
          <w:rFonts w:ascii="Times New Roman" w:eastAsia="Times New Roman" w:hAnsi="Times New Roman" w:cs="Times New Roman"/>
          <w:sz w:val="24"/>
          <w:szCs w:val="24"/>
          <w:lang w:eastAsia="pl-PL"/>
        </w:rPr>
        <w:t>przedmiotowych środków dowodowych na platformie,  kwalifikowany podpis elektroniczny Wykonawca może złożyć bezpośrednio na dokumencie, który następnie przesyła do systemu (</w:t>
      </w:r>
      <w:r w:rsidRPr="0067508B">
        <w:rPr>
          <w:rFonts w:ascii="Times New Roman" w:eastAsia="Times New Roman" w:hAnsi="Times New Roman" w:cs="Times New Roman"/>
          <w:b/>
          <w:bCs/>
          <w:sz w:val="24"/>
          <w:szCs w:val="24"/>
          <w:lang w:eastAsia="pl-PL"/>
        </w:rPr>
        <w:t xml:space="preserve">opcja rekomendowana </w:t>
      </w:r>
      <w:r w:rsidRPr="0067508B">
        <w:rPr>
          <w:rFonts w:ascii="Times New Roman" w:eastAsia="Times New Roman" w:hAnsi="Times New Roman" w:cs="Times New Roman"/>
          <w:sz w:val="24"/>
          <w:szCs w:val="24"/>
          <w:lang w:eastAsia="pl-PL"/>
        </w:rPr>
        <w:t>przez</w:t>
      </w:r>
      <w:r w:rsidRPr="0067508B">
        <w:rPr>
          <w:rFonts w:ascii="Times New Roman" w:eastAsia="Times New Roman" w:hAnsi="Times New Roman" w:cs="Times New Roman"/>
          <w:b/>
          <w:bCs/>
          <w:sz w:val="24"/>
          <w:szCs w:val="24"/>
          <w:lang w:eastAsia="pl-PL"/>
        </w:rPr>
        <w:t xml:space="preserve"> </w:t>
      </w:r>
      <w:hyperlink r:id="rId54" w:history="1">
        <w:r w:rsidRPr="0067508B">
          <w:rPr>
            <w:rFonts w:ascii="Times New Roman" w:eastAsia="Times New Roman" w:hAnsi="Times New Roman" w:cs="Times New Roman"/>
            <w:b/>
            <w:bCs/>
            <w:sz w:val="24"/>
            <w:szCs w:val="24"/>
            <w:u w:val="single"/>
            <w:lang w:eastAsia="pl-PL"/>
          </w:rPr>
          <w:t>platformazakupowa</w:t>
        </w:r>
      </w:hyperlink>
      <w:hyperlink r:id="rId55" w:history="1">
        <w:r w:rsidRPr="0067508B">
          <w:rPr>
            <w:rFonts w:ascii="Times New Roman" w:eastAsia="Times New Roman" w:hAnsi="Times New Roman" w:cs="Times New Roman"/>
            <w:b/>
            <w:bCs/>
            <w:sz w:val="24"/>
            <w:szCs w:val="24"/>
            <w:u w:val="single"/>
            <w:lang w:eastAsia="pl-PL"/>
          </w:rPr>
          <w:t>.</w:t>
        </w:r>
      </w:hyperlink>
      <w:hyperlink r:id="rId56" w:history="1">
        <w:r w:rsidRPr="0067508B">
          <w:rPr>
            <w:rFonts w:ascii="Times New Roman" w:eastAsia="Times New Roman" w:hAnsi="Times New Roman" w:cs="Times New Roman"/>
            <w:b/>
            <w:bCs/>
            <w:sz w:val="24"/>
            <w:szCs w:val="24"/>
            <w:u w:val="single"/>
            <w:lang w:eastAsia="pl-PL"/>
          </w:rPr>
          <w:t>pl</w:t>
        </w:r>
      </w:hyperlink>
      <w:r w:rsidRPr="0067508B">
        <w:rPr>
          <w:rFonts w:ascii="Times New Roman" w:eastAsia="Times New Roman" w:hAnsi="Times New Roman" w:cs="Times New Roman"/>
          <w:sz w:val="24"/>
          <w:szCs w:val="24"/>
          <w:lang w:eastAsia="pl-PL"/>
        </w:rPr>
        <w:t xml:space="preserve">) oraz dodatkowo dla całego pakietu dokumentów w kroku 2 </w:t>
      </w:r>
      <w:r w:rsidRPr="0067508B">
        <w:rPr>
          <w:rFonts w:ascii="Times New Roman" w:eastAsia="Times New Roman" w:hAnsi="Times New Roman" w:cs="Times New Roman"/>
          <w:b/>
          <w:bCs/>
          <w:sz w:val="24"/>
          <w:szCs w:val="24"/>
          <w:lang w:eastAsia="pl-PL"/>
        </w:rPr>
        <w:t xml:space="preserve">Formularza składania oferty lub wniosku </w:t>
      </w:r>
      <w:r w:rsidRPr="0067508B">
        <w:rPr>
          <w:rFonts w:ascii="Times New Roman" w:eastAsia="Times New Roman" w:hAnsi="Times New Roman" w:cs="Times New Roman"/>
          <w:sz w:val="24"/>
          <w:szCs w:val="24"/>
          <w:lang w:eastAsia="pl-PL"/>
        </w:rPr>
        <w:t xml:space="preserve">(po kliknięciu w przycisk </w:t>
      </w:r>
      <w:r w:rsidRPr="0067508B">
        <w:rPr>
          <w:rFonts w:ascii="Times New Roman" w:eastAsia="Times New Roman" w:hAnsi="Times New Roman" w:cs="Times New Roman"/>
          <w:b/>
          <w:bCs/>
          <w:sz w:val="24"/>
          <w:szCs w:val="24"/>
          <w:lang w:eastAsia="pl-PL"/>
        </w:rPr>
        <w:t>Przejdź do podsumowania</w:t>
      </w:r>
      <w:r w:rsidRPr="0067508B">
        <w:rPr>
          <w:rFonts w:ascii="Times New Roman" w:eastAsia="Times New Roman" w:hAnsi="Times New Roman" w:cs="Times New Roman"/>
          <w:sz w:val="24"/>
          <w:szCs w:val="24"/>
          <w:lang w:eastAsia="pl-PL"/>
        </w:rPr>
        <w:t>).</w:t>
      </w:r>
    </w:p>
    <w:p w14:paraId="5F26FEED" w14:textId="77777777" w:rsidR="00533E9F" w:rsidRPr="00533E9F" w:rsidRDefault="00533E9F" w:rsidP="00314BCC">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0" w:name="h.21eeoojwb3nb"/>
      <w:bookmarkEnd w:id="0"/>
      <w:r w:rsidRPr="00533E9F">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w:t>
      </w:r>
      <w:r w:rsidRPr="00533E9F">
        <w:rPr>
          <w:rFonts w:ascii="Times New Roman" w:eastAsia="Times New Roman" w:hAnsi="Times New Roman" w:cs="Times New Roman"/>
          <w:color w:val="000000"/>
          <w:sz w:val="24"/>
          <w:szCs w:val="24"/>
          <w:lang w:eastAsia="pl-PL"/>
        </w:rPr>
        <w:lastRenderedPageBreak/>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60EC43A" w14:textId="77777777" w:rsidR="00533E9F" w:rsidRPr="00533E9F" w:rsidRDefault="00533E9F" w:rsidP="00314BCC">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proofErr w:type="spellStart"/>
      <w:r w:rsidRPr="00533E9F">
        <w:rPr>
          <w:rFonts w:ascii="Times New Roman" w:eastAsia="Times New Roman" w:hAnsi="Times New Roman" w:cs="Times New Roman"/>
          <w:sz w:val="24"/>
          <w:szCs w:val="24"/>
          <w:lang w:val="en-US" w:eastAsia="pl-PL"/>
        </w:rPr>
        <w:t>Oferta</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powinna</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być</w:t>
      </w:r>
      <w:proofErr w:type="spellEnd"/>
      <w:r w:rsidRPr="00533E9F">
        <w:rPr>
          <w:rFonts w:ascii="Times New Roman" w:eastAsia="Times New Roman" w:hAnsi="Times New Roman" w:cs="Times New Roman"/>
          <w:sz w:val="24"/>
          <w:szCs w:val="24"/>
          <w:lang w:val="en-US" w:eastAsia="pl-PL"/>
        </w:rPr>
        <w:t>:</w:t>
      </w:r>
    </w:p>
    <w:p w14:paraId="2F8AE81F" w14:textId="77777777" w:rsidR="00533E9F" w:rsidRPr="00533E9F" w:rsidRDefault="00533E9F" w:rsidP="00314BCC">
      <w:pPr>
        <w:numPr>
          <w:ilvl w:val="1"/>
          <w:numId w:val="26"/>
        </w:numPr>
        <w:tabs>
          <w:tab w:val="left" w:pos="108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sporządzona na podstawie załączników niniejszej SWZ w języku polskim,</w:t>
      </w:r>
    </w:p>
    <w:p w14:paraId="7EF7BB42" w14:textId="77777777" w:rsidR="00533E9F" w:rsidRPr="00533E9F" w:rsidRDefault="00533E9F" w:rsidP="00314BCC">
      <w:pPr>
        <w:numPr>
          <w:ilvl w:val="1"/>
          <w:numId w:val="26"/>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533E9F">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proofErr w:type="spellStart"/>
        <w:r w:rsidRPr="00533E9F">
          <w:rPr>
            <w:rFonts w:ascii="Times New Roman" w:eastAsia="Times New Roman" w:hAnsi="Times New Roman" w:cs="Times New Roman"/>
            <w:color w:val="1155CC"/>
            <w:sz w:val="24"/>
            <w:szCs w:val="24"/>
            <w:u w:val="single"/>
            <w:lang w:eastAsia="pl-PL"/>
          </w:rPr>
          <w:t>platformazakupowa</w:t>
        </w:r>
        <w:proofErr w:type="spellEnd"/>
      </w:hyperlink>
      <w:hyperlink r:id="rId58" w:history="1">
        <w:r w:rsidRPr="00533E9F">
          <w:rPr>
            <w:rFonts w:ascii="Times New Roman" w:eastAsia="Times New Roman" w:hAnsi="Times New Roman" w:cs="Times New Roman"/>
            <w:color w:val="1155CC"/>
            <w:sz w:val="24"/>
            <w:szCs w:val="24"/>
            <w:u w:val="single"/>
            <w:lang w:eastAsia="pl-PL"/>
          </w:rPr>
          <w:t>.</w:t>
        </w:r>
      </w:hyperlink>
      <w:hyperlink r:id="rId59" w:history="1">
        <w:proofErr w:type="spellStart"/>
        <w:r w:rsidRPr="00533E9F">
          <w:rPr>
            <w:rFonts w:ascii="Times New Roman" w:eastAsia="Times New Roman" w:hAnsi="Times New Roman" w:cs="Times New Roman"/>
            <w:color w:val="1155CC"/>
            <w:sz w:val="24"/>
            <w:szCs w:val="24"/>
            <w:u w:val="single"/>
            <w:lang w:val="en-US" w:eastAsia="pl-PL"/>
          </w:rPr>
          <w:t>pl</w:t>
        </w:r>
        <w:proofErr w:type="spellEnd"/>
      </w:hyperlink>
      <w:r w:rsidRPr="00533E9F">
        <w:rPr>
          <w:rFonts w:ascii="Times New Roman" w:eastAsia="Times New Roman" w:hAnsi="Times New Roman" w:cs="Times New Roman"/>
          <w:sz w:val="24"/>
          <w:szCs w:val="24"/>
          <w:lang w:val="en-US" w:eastAsia="pl-PL"/>
        </w:rPr>
        <w:t>,</w:t>
      </w:r>
    </w:p>
    <w:p w14:paraId="00D7D68E" w14:textId="77777777" w:rsidR="00533E9F" w:rsidRPr="00533E9F" w:rsidRDefault="00533E9F" w:rsidP="00314BCC">
      <w:pPr>
        <w:numPr>
          <w:ilvl w:val="1"/>
          <w:numId w:val="2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podpisana </w:t>
      </w:r>
      <w:hyperlink r:id="rId60" w:history="1">
        <w:r w:rsidRPr="00533E9F">
          <w:rPr>
            <w:rFonts w:ascii="Times New Roman" w:eastAsia="Times New Roman" w:hAnsi="Times New Roman" w:cs="Times New Roman"/>
            <w:b/>
            <w:bCs/>
            <w:sz w:val="24"/>
            <w:szCs w:val="24"/>
            <w:u w:val="single"/>
            <w:lang w:eastAsia="pl-PL"/>
          </w:rPr>
          <w:t>kwalifikowanym</w:t>
        </w:r>
      </w:hyperlink>
      <w:hyperlink r:id="rId61" w:history="1">
        <w:r w:rsidRPr="00533E9F">
          <w:rPr>
            <w:rFonts w:ascii="Times New Roman" w:eastAsia="Times New Roman" w:hAnsi="Times New Roman" w:cs="Times New Roman"/>
            <w:b/>
            <w:bCs/>
            <w:sz w:val="24"/>
            <w:szCs w:val="24"/>
            <w:u w:val="single"/>
            <w:lang w:eastAsia="pl-PL"/>
          </w:rPr>
          <w:t xml:space="preserve"> </w:t>
        </w:r>
      </w:hyperlink>
      <w:hyperlink r:id="rId62" w:history="1">
        <w:r w:rsidRPr="00533E9F">
          <w:rPr>
            <w:rFonts w:ascii="Times New Roman" w:eastAsia="Times New Roman" w:hAnsi="Times New Roman" w:cs="Times New Roman"/>
            <w:b/>
            <w:bCs/>
            <w:sz w:val="24"/>
            <w:szCs w:val="24"/>
            <w:u w:val="single"/>
            <w:lang w:eastAsia="pl-PL"/>
          </w:rPr>
          <w:t>podpisem</w:t>
        </w:r>
      </w:hyperlink>
      <w:hyperlink r:id="rId63" w:history="1">
        <w:r w:rsidRPr="00533E9F">
          <w:rPr>
            <w:rFonts w:ascii="Times New Roman" w:eastAsia="Times New Roman" w:hAnsi="Times New Roman" w:cs="Times New Roman"/>
            <w:b/>
            <w:bCs/>
            <w:sz w:val="24"/>
            <w:szCs w:val="24"/>
            <w:u w:val="single"/>
            <w:lang w:eastAsia="pl-PL"/>
          </w:rPr>
          <w:t xml:space="preserve"> </w:t>
        </w:r>
      </w:hyperlink>
      <w:hyperlink r:id="rId64" w:history="1">
        <w:r w:rsidRPr="00533E9F">
          <w:rPr>
            <w:rFonts w:ascii="Times New Roman" w:eastAsia="Times New Roman" w:hAnsi="Times New Roman" w:cs="Times New Roman"/>
            <w:b/>
            <w:bCs/>
            <w:sz w:val="24"/>
            <w:szCs w:val="24"/>
            <w:u w:val="single"/>
            <w:lang w:eastAsia="pl-PL"/>
          </w:rPr>
          <w:t>elektronicznym</w:t>
        </w:r>
      </w:hyperlink>
      <w:r w:rsidRPr="00533E9F">
        <w:rPr>
          <w:rFonts w:ascii="Times New Roman" w:eastAsia="Times New Roman" w:hAnsi="Times New Roman" w:cs="Times New Roman"/>
          <w:sz w:val="24"/>
          <w:szCs w:val="24"/>
          <w:lang w:eastAsia="pl-PL"/>
        </w:rPr>
        <w:t xml:space="preserve"> lub </w:t>
      </w:r>
      <w:hyperlink r:id="rId65" w:history="1">
        <w:r w:rsidRPr="00533E9F">
          <w:rPr>
            <w:rFonts w:ascii="Times New Roman" w:eastAsia="Times New Roman" w:hAnsi="Times New Roman" w:cs="Times New Roman"/>
            <w:b/>
            <w:bCs/>
            <w:sz w:val="24"/>
            <w:szCs w:val="24"/>
            <w:u w:val="single"/>
            <w:lang w:eastAsia="pl-PL"/>
          </w:rPr>
          <w:t>podpisem</w:t>
        </w:r>
      </w:hyperlink>
      <w:hyperlink r:id="rId66" w:history="1">
        <w:r w:rsidRPr="00533E9F">
          <w:rPr>
            <w:rFonts w:ascii="Times New Roman" w:eastAsia="Times New Roman" w:hAnsi="Times New Roman" w:cs="Times New Roman"/>
            <w:b/>
            <w:bCs/>
            <w:sz w:val="24"/>
            <w:szCs w:val="24"/>
            <w:u w:val="single"/>
            <w:lang w:eastAsia="pl-PL"/>
          </w:rPr>
          <w:t xml:space="preserve"> </w:t>
        </w:r>
      </w:hyperlink>
      <w:hyperlink r:id="rId67" w:history="1">
        <w:r w:rsidRPr="00533E9F">
          <w:rPr>
            <w:rFonts w:ascii="Times New Roman" w:eastAsia="Times New Roman" w:hAnsi="Times New Roman" w:cs="Times New Roman"/>
            <w:b/>
            <w:bCs/>
            <w:sz w:val="24"/>
            <w:szCs w:val="24"/>
            <w:u w:val="single"/>
            <w:lang w:eastAsia="pl-PL"/>
          </w:rPr>
          <w:t>zaufanym</w:t>
        </w:r>
      </w:hyperlink>
      <w:r w:rsidRPr="00533E9F">
        <w:rPr>
          <w:rFonts w:ascii="Times New Roman" w:eastAsia="Times New Roman" w:hAnsi="Times New Roman" w:cs="Times New Roman"/>
          <w:sz w:val="24"/>
          <w:szCs w:val="24"/>
          <w:lang w:eastAsia="pl-PL"/>
        </w:rPr>
        <w:t xml:space="preserve"> lub </w:t>
      </w:r>
      <w:hyperlink r:id="rId68" w:history="1">
        <w:r w:rsidRPr="00533E9F">
          <w:rPr>
            <w:rFonts w:ascii="Times New Roman" w:eastAsia="Times New Roman" w:hAnsi="Times New Roman" w:cs="Times New Roman"/>
            <w:b/>
            <w:bCs/>
            <w:sz w:val="24"/>
            <w:szCs w:val="24"/>
            <w:u w:val="single"/>
            <w:lang w:eastAsia="pl-PL"/>
          </w:rPr>
          <w:t>podpisem</w:t>
        </w:r>
      </w:hyperlink>
      <w:hyperlink r:id="rId69" w:history="1">
        <w:r w:rsidRPr="00533E9F">
          <w:rPr>
            <w:rFonts w:ascii="Times New Roman" w:eastAsia="Times New Roman" w:hAnsi="Times New Roman" w:cs="Times New Roman"/>
            <w:b/>
            <w:bCs/>
            <w:sz w:val="24"/>
            <w:szCs w:val="24"/>
            <w:u w:val="single"/>
            <w:lang w:eastAsia="pl-PL"/>
          </w:rPr>
          <w:t xml:space="preserve"> </w:t>
        </w:r>
      </w:hyperlink>
      <w:hyperlink r:id="rId70" w:history="1">
        <w:r w:rsidRPr="00533E9F">
          <w:rPr>
            <w:rFonts w:ascii="Times New Roman" w:eastAsia="Times New Roman" w:hAnsi="Times New Roman" w:cs="Times New Roman"/>
            <w:b/>
            <w:bCs/>
            <w:sz w:val="24"/>
            <w:szCs w:val="24"/>
            <w:u w:val="single"/>
            <w:lang w:eastAsia="pl-PL"/>
          </w:rPr>
          <w:t>osobistym</w:t>
        </w:r>
      </w:hyperlink>
      <w:r w:rsidRPr="00533E9F">
        <w:rPr>
          <w:rFonts w:ascii="Times New Roman" w:eastAsia="Times New Roman" w:hAnsi="Times New Roman" w:cs="Times New Roman"/>
          <w:sz w:val="24"/>
          <w:szCs w:val="24"/>
          <w:lang w:eastAsia="pl-PL"/>
        </w:rPr>
        <w:t xml:space="preserve"> przez osobę/osoby upoważnioną/upoważnione.</w:t>
      </w:r>
    </w:p>
    <w:p w14:paraId="734EB78F" w14:textId="77777777" w:rsidR="00533E9F" w:rsidRPr="00533E9F" w:rsidRDefault="00533E9F" w:rsidP="00314BCC">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33E9F">
        <w:rPr>
          <w:rFonts w:ascii="Times New Roman" w:eastAsia="Times New Roman" w:hAnsi="Times New Roman" w:cs="Times New Roman"/>
          <w:sz w:val="24"/>
          <w:szCs w:val="24"/>
          <w:lang w:eastAsia="pl-PL"/>
        </w:rPr>
        <w:t>eIDAS</w:t>
      </w:r>
      <w:proofErr w:type="spellEnd"/>
      <w:r w:rsidRPr="00533E9F">
        <w:rPr>
          <w:rFonts w:ascii="Times New Roman" w:eastAsia="Times New Roman" w:hAnsi="Times New Roman" w:cs="Times New Roman"/>
          <w:sz w:val="24"/>
          <w:szCs w:val="24"/>
          <w:lang w:eastAsia="pl-PL"/>
        </w:rPr>
        <w:t>) (UE) nr 910/2014 - od 1 lipca 2016 roku”.</w:t>
      </w:r>
    </w:p>
    <w:p w14:paraId="2DE4EF13" w14:textId="77777777" w:rsidR="00533E9F" w:rsidRPr="00533E9F" w:rsidRDefault="00533E9F" w:rsidP="00314BCC">
      <w:pPr>
        <w:numPr>
          <w:ilvl w:val="0"/>
          <w:numId w:val="25"/>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W przypadku wykorzystania formatu podpisu </w:t>
      </w:r>
      <w:proofErr w:type="spellStart"/>
      <w:r w:rsidRPr="00533E9F">
        <w:rPr>
          <w:rFonts w:ascii="Times New Roman" w:eastAsia="Times New Roman" w:hAnsi="Times New Roman" w:cs="Times New Roman"/>
          <w:sz w:val="24"/>
          <w:szCs w:val="24"/>
          <w:lang w:eastAsia="pl-PL"/>
        </w:rPr>
        <w:t>XAdES</w:t>
      </w:r>
      <w:proofErr w:type="spellEnd"/>
      <w:r w:rsidRPr="00533E9F">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533E9F">
        <w:rPr>
          <w:rFonts w:ascii="Times New Roman" w:eastAsia="Times New Roman" w:hAnsi="Times New Roman" w:cs="Times New Roman"/>
          <w:sz w:val="24"/>
          <w:szCs w:val="24"/>
          <w:lang w:eastAsia="pl-PL"/>
        </w:rPr>
        <w:t>XAdES</w:t>
      </w:r>
      <w:proofErr w:type="spellEnd"/>
      <w:r w:rsidRPr="00533E9F">
        <w:rPr>
          <w:rFonts w:ascii="Times New Roman" w:eastAsia="Times New Roman" w:hAnsi="Times New Roman" w:cs="Times New Roman"/>
          <w:sz w:val="24"/>
          <w:szCs w:val="24"/>
          <w:lang w:eastAsia="pl-PL"/>
        </w:rPr>
        <w:t>.</w:t>
      </w:r>
    </w:p>
    <w:p w14:paraId="42B4702A" w14:textId="77777777" w:rsidR="00533E9F" w:rsidRPr="00533E9F" w:rsidRDefault="00533E9F" w:rsidP="00314BCC">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Zgodnie z art. 18 ust. 3 ustawy </w:t>
      </w:r>
      <w:proofErr w:type="spellStart"/>
      <w:r w:rsidRPr="00533E9F">
        <w:rPr>
          <w:rFonts w:ascii="Times New Roman" w:eastAsia="Times New Roman" w:hAnsi="Times New Roman" w:cs="Times New Roman"/>
          <w:sz w:val="24"/>
          <w:szCs w:val="24"/>
          <w:lang w:eastAsia="pl-PL"/>
        </w:rPr>
        <w:t>Pzp</w:t>
      </w:r>
      <w:proofErr w:type="spellEnd"/>
      <w:r w:rsidRPr="00533E9F">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F3FC0F2" w14:textId="77777777" w:rsidR="00533E9F" w:rsidRPr="00533E9F" w:rsidRDefault="00533E9F" w:rsidP="00314BCC">
      <w:pPr>
        <w:numPr>
          <w:ilvl w:val="0"/>
          <w:numId w:val="25"/>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Wykonawca, za pośrednictwem </w:t>
      </w:r>
      <w:hyperlink r:id="rId71" w:history="1">
        <w:r w:rsidRPr="00533E9F">
          <w:rPr>
            <w:rFonts w:ascii="Times New Roman" w:eastAsia="Times New Roman" w:hAnsi="Times New Roman" w:cs="Times New Roman"/>
            <w:color w:val="1155CC"/>
            <w:sz w:val="24"/>
            <w:szCs w:val="24"/>
            <w:u w:val="single"/>
            <w:lang w:eastAsia="pl-PL"/>
          </w:rPr>
          <w:t>platformazakupowa</w:t>
        </w:r>
      </w:hyperlink>
      <w:hyperlink r:id="rId72" w:history="1">
        <w:r w:rsidRPr="00533E9F">
          <w:rPr>
            <w:rFonts w:ascii="Times New Roman" w:eastAsia="Times New Roman" w:hAnsi="Times New Roman" w:cs="Times New Roman"/>
            <w:color w:val="1155CC"/>
            <w:sz w:val="24"/>
            <w:szCs w:val="24"/>
            <w:u w:val="single"/>
            <w:lang w:eastAsia="pl-PL"/>
          </w:rPr>
          <w:t>.</w:t>
        </w:r>
      </w:hyperlink>
      <w:hyperlink r:id="rId73" w:history="1">
        <w:r w:rsidRPr="00533E9F">
          <w:rPr>
            <w:rFonts w:ascii="Times New Roman" w:eastAsia="Times New Roman" w:hAnsi="Times New Roman" w:cs="Times New Roman"/>
            <w:color w:val="1155CC"/>
            <w:sz w:val="24"/>
            <w:szCs w:val="24"/>
            <w:u w:val="single"/>
            <w:lang w:eastAsia="pl-PL"/>
          </w:rPr>
          <w:t>pl</w:t>
        </w:r>
      </w:hyperlink>
      <w:r w:rsidRPr="00533E9F">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6BD9B48A" w14:textId="77777777" w:rsidR="00533E9F" w:rsidRPr="00533E9F" w:rsidRDefault="00533E9F" w:rsidP="00533E9F">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533E9F">
        <w:rPr>
          <w:rFonts w:ascii="Times New Roman" w:eastAsia="Times New Roman" w:hAnsi="Times New Roman" w:cs="Times New Roman"/>
          <w:sz w:val="24"/>
          <w:szCs w:val="24"/>
          <w:lang w:eastAsia="pl-PL"/>
        </w:rPr>
        <w:tab/>
      </w:r>
      <w:hyperlink r:id="rId74" w:history="1">
        <w:r w:rsidRPr="00533E9F">
          <w:rPr>
            <w:rFonts w:ascii="Times New Roman" w:eastAsia="Times New Roman" w:hAnsi="Times New Roman" w:cs="Times New Roman"/>
            <w:color w:val="1155CC"/>
            <w:sz w:val="24"/>
            <w:szCs w:val="24"/>
            <w:u w:val="single"/>
            <w:lang w:val="en-US" w:eastAsia="pl-PL"/>
          </w:rPr>
          <w:t>https</w:t>
        </w:r>
      </w:hyperlink>
      <w:hyperlink r:id="rId75" w:history="1">
        <w:r w:rsidRPr="00533E9F">
          <w:rPr>
            <w:rFonts w:ascii="Times New Roman" w:eastAsia="Times New Roman" w:hAnsi="Times New Roman" w:cs="Times New Roman"/>
            <w:color w:val="1155CC"/>
            <w:sz w:val="24"/>
            <w:szCs w:val="24"/>
            <w:u w:val="single"/>
            <w:lang w:val="en-US" w:eastAsia="pl-PL"/>
          </w:rPr>
          <w:t>://</w:t>
        </w:r>
      </w:hyperlink>
      <w:hyperlink r:id="rId76" w:history="1">
        <w:r w:rsidRPr="00533E9F">
          <w:rPr>
            <w:rFonts w:ascii="Times New Roman" w:eastAsia="Times New Roman" w:hAnsi="Times New Roman" w:cs="Times New Roman"/>
            <w:color w:val="1155CC"/>
            <w:sz w:val="24"/>
            <w:szCs w:val="24"/>
            <w:u w:val="single"/>
            <w:lang w:val="en-US" w:eastAsia="pl-PL"/>
          </w:rPr>
          <w:t>platformazakupowa</w:t>
        </w:r>
      </w:hyperlink>
      <w:hyperlink r:id="rId77" w:history="1">
        <w:r w:rsidRPr="00533E9F">
          <w:rPr>
            <w:rFonts w:ascii="Times New Roman" w:eastAsia="Times New Roman" w:hAnsi="Times New Roman" w:cs="Times New Roman"/>
            <w:color w:val="1155CC"/>
            <w:sz w:val="24"/>
            <w:szCs w:val="24"/>
            <w:u w:val="single"/>
            <w:lang w:val="en-US" w:eastAsia="pl-PL"/>
          </w:rPr>
          <w:t>.</w:t>
        </w:r>
      </w:hyperlink>
      <w:hyperlink r:id="rId78" w:history="1">
        <w:r w:rsidRPr="00533E9F">
          <w:rPr>
            <w:rFonts w:ascii="Times New Roman" w:eastAsia="Times New Roman" w:hAnsi="Times New Roman" w:cs="Times New Roman"/>
            <w:color w:val="1155CC"/>
            <w:sz w:val="24"/>
            <w:szCs w:val="24"/>
            <w:u w:val="single"/>
            <w:lang w:val="en-US" w:eastAsia="pl-PL"/>
          </w:rPr>
          <w:t>pl</w:t>
        </w:r>
      </w:hyperlink>
      <w:hyperlink r:id="rId79" w:history="1">
        <w:r w:rsidRPr="00533E9F">
          <w:rPr>
            <w:rFonts w:ascii="Times New Roman" w:eastAsia="Times New Roman" w:hAnsi="Times New Roman" w:cs="Times New Roman"/>
            <w:color w:val="1155CC"/>
            <w:sz w:val="24"/>
            <w:szCs w:val="24"/>
            <w:u w:val="single"/>
            <w:lang w:val="en-US" w:eastAsia="pl-PL"/>
          </w:rPr>
          <w:t>/</w:t>
        </w:r>
      </w:hyperlink>
      <w:hyperlink r:id="rId80" w:history="1">
        <w:r w:rsidRPr="00533E9F">
          <w:rPr>
            <w:rFonts w:ascii="Times New Roman" w:eastAsia="Times New Roman" w:hAnsi="Times New Roman" w:cs="Times New Roman"/>
            <w:color w:val="1155CC"/>
            <w:sz w:val="24"/>
            <w:szCs w:val="24"/>
            <w:u w:val="single"/>
            <w:lang w:val="en-US" w:eastAsia="pl-PL"/>
          </w:rPr>
          <w:t>strona</w:t>
        </w:r>
      </w:hyperlink>
      <w:hyperlink r:id="rId81" w:history="1">
        <w:r w:rsidRPr="00533E9F">
          <w:rPr>
            <w:rFonts w:ascii="Times New Roman" w:eastAsia="Times New Roman" w:hAnsi="Times New Roman" w:cs="Times New Roman"/>
            <w:color w:val="1155CC"/>
            <w:sz w:val="24"/>
            <w:szCs w:val="24"/>
            <w:u w:val="single"/>
            <w:lang w:val="en-US" w:eastAsia="pl-PL"/>
          </w:rPr>
          <w:t>/45-</w:t>
        </w:r>
      </w:hyperlink>
      <w:hyperlink r:id="rId82" w:history="1">
        <w:r w:rsidRPr="00533E9F">
          <w:rPr>
            <w:rFonts w:ascii="Times New Roman" w:eastAsia="Times New Roman" w:hAnsi="Times New Roman" w:cs="Times New Roman"/>
            <w:color w:val="1155CC"/>
            <w:sz w:val="24"/>
            <w:szCs w:val="24"/>
            <w:u w:val="single"/>
            <w:lang w:val="en-US" w:eastAsia="pl-PL"/>
          </w:rPr>
          <w:t>instrukcje</w:t>
        </w:r>
      </w:hyperlink>
    </w:p>
    <w:p w14:paraId="19F00DEB" w14:textId="77777777" w:rsidR="00533E9F" w:rsidRPr="00533E9F" w:rsidRDefault="00533E9F" w:rsidP="00314BCC">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2952A68C" w14:textId="77777777" w:rsidR="00533E9F" w:rsidRPr="00533E9F" w:rsidRDefault="00533E9F" w:rsidP="00314BCC">
      <w:pPr>
        <w:numPr>
          <w:ilvl w:val="0"/>
          <w:numId w:val="25"/>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Maksymalny rozmiar jednego pliku przesyłanego za pośrednictwem dedykowanych formularzy</w:t>
      </w:r>
    </w:p>
    <w:p w14:paraId="62CC08D9" w14:textId="77777777" w:rsidR="00533E9F" w:rsidRPr="00533E9F" w:rsidRDefault="00533E9F" w:rsidP="00533E9F">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487C4B51" w14:textId="77777777" w:rsidR="00533E9F" w:rsidRPr="00533E9F" w:rsidRDefault="00533E9F" w:rsidP="00314BCC">
      <w:pPr>
        <w:numPr>
          <w:ilvl w:val="0"/>
          <w:numId w:val="25"/>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533E9F">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3623E23" w14:textId="77777777" w:rsidR="00533E9F" w:rsidRPr="00533E9F" w:rsidRDefault="00533E9F" w:rsidP="00314BCC">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533E9F">
        <w:rPr>
          <w:rFonts w:ascii="Times New Roman" w:eastAsia="Times New Roman" w:hAnsi="Times New Roman" w:cs="Times New Roman"/>
          <w:sz w:val="24"/>
          <w:szCs w:val="24"/>
          <w:lang w:eastAsia="pl-PL"/>
        </w:rPr>
        <w:t>Zamawiający rekomenduje wykorzystanie formatów: .pdf .</w:t>
      </w:r>
      <w:proofErr w:type="spellStart"/>
      <w:r w:rsidRPr="00533E9F">
        <w:rPr>
          <w:rFonts w:ascii="Times New Roman" w:eastAsia="Times New Roman" w:hAnsi="Times New Roman" w:cs="Times New Roman"/>
          <w:sz w:val="24"/>
          <w:szCs w:val="24"/>
          <w:lang w:eastAsia="pl-PL"/>
        </w:rPr>
        <w:t>doc</w:t>
      </w:r>
      <w:proofErr w:type="spellEnd"/>
      <w:r w:rsidRPr="00533E9F">
        <w:rPr>
          <w:rFonts w:ascii="Times New Roman" w:eastAsia="Times New Roman" w:hAnsi="Times New Roman" w:cs="Times New Roman"/>
          <w:sz w:val="24"/>
          <w:szCs w:val="24"/>
          <w:lang w:eastAsia="pl-PL"/>
        </w:rPr>
        <w:t xml:space="preserve"> .</w:t>
      </w:r>
      <w:proofErr w:type="spellStart"/>
      <w:r w:rsidRPr="00533E9F">
        <w:rPr>
          <w:rFonts w:ascii="Times New Roman" w:eastAsia="Times New Roman" w:hAnsi="Times New Roman" w:cs="Times New Roman"/>
          <w:sz w:val="24"/>
          <w:szCs w:val="24"/>
          <w:lang w:eastAsia="pl-PL"/>
        </w:rPr>
        <w:t>docx</w:t>
      </w:r>
      <w:proofErr w:type="spellEnd"/>
      <w:r w:rsidRPr="00533E9F">
        <w:rPr>
          <w:rFonts w:ascii="Times New Roman" w:eastAsia="Times New Roman" w:hAnsi="Times New Roman" w:cs="Times New Roman"/>
          <w:sz w:val="24"/>
          <w:szCs w:val="24"/>
          <w:lang w:eastAsia="pl-PL"/>
        </w:rPr>
        <w:t xml:space="preserve"> .xls .</w:t>
      </w:r>
      <w:proofErr w:type="spellStart"/>
      <w:r w:rsidRPr="00533E9F">
        <w:rPr>
          <w:rFonts w:ascii="Times New Roman" w:eastAsia="Times New Roman" w:hAnsi="Times New Roman" w:cs="Times New Roman"/>
          <w:sz w:val="24"/>
          <w:szCs w:val="24"/>
          <w:lang w:eastAsia="pl-PL"/>
        </w:rPr>
        <w:t>xlsx</w:t>
      </w:r>
      <w:proofErr w:type="spellEnd"/>
      <w:r w:rsidRPr="00533E9F">
        <w:rPr>
          <w:rFonts w:ascii="Times New Roman" w:eastAsia="Times New Roman" w:hAnsi="Times New Roman" w:cs="Times New Roman"/>
          <w:sz w:val="24"/>
          <w:szCs w:val="24"/>
          <w:lang w:eastAsia="pl-PL"/>
        </w:rPr>
        <w:t xml:space="preserve"> .jpg (.</w:t>
      </w:r>
      <w:proofErr w:type="spellStart"/>
      <w:r w:rsidRPr="00533E9F">
        <w:rPr>
          <w:rFonts w:ascii="Times New Roman" w:eastAsia="Times New Roman" w:hAnsi="Times New Roman" w:cs="Times New Roman"/>
          <w:sz w:val="24"/>
          <w:szCs w:val="24"/>
          <w:lang w:eastAsia="pl-PL"/>
        </w:rPr>
        <w:t>jpeg</w:t>
      </w:r>
      <w:proofErr w:type="spellEnd"/>
      <w:r w:rsidRPr="00533E9F">
        <w:rPr>
          <w:rFonts w:ascii="Times New Roman" w:eastAsia="Times New Roman" w:hAnsi="Times New Roman" w:cs="Times New Roman"/>
          <w:sz w:val="24"/>
          <w:szCs w:val="24"/>
          <w:lang w:eastAsia="pl-PL"/>
        </w:rPr>
        <w:t xml:space="preserve">) </w:t>
      </w:r>
      <w:r w:rsidRPr="00533E9F">
        <w:rPr>
          <w:rFonts w:ascii="Times New Roman" w:eastAsia="Times New Roman" w:hAnsi="Times New Roman" w:cs="Times New Roman"/>
          <w:sz w:val="24"/>
          <w:szCs w:val="24"/>
          <w:lang w:eastAsia="pl-PL"/>
        </w:rPr>
        <w:br/>
      </w:r>
      <w:r w:rsidRPr="00533E9F">
        <w:rPr>
          <w:rFonts w:ascii="Times New Roman" w:eastAsia="Times New Roman" w:hAnsi="Times New Roman" w:cs="Times New Roman"/>
          <w:b/>
          <w:bCs/>
          <w:sz w:val="24"/>
          <w:szCs w:val="24"/>
          <w:u w:val="single"/>
          <w:lang w:eastAsia="pl-PL"/>
        </w:rPr>
        <w:t>ze szczególnym wskazaniem na .pdf</w:t>
      </w:r>
    </w:p>
    <w:p w14:paraId="4AF6AB24" w14:textId="77777777" w:rsidR="00533E9F" w:rsidRPr="00533E9F" w:rsidRDefault="00533E9F" w:rsidP="00314BCC">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533E9F">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proofErr w:type="spellStart"/>
      <w:r w:rsidRPr="00533E9F">
        <w:rPr>
          <w:rFonts w:ascii="Times New Roman" w:eastAsia="Times New Roman" w:hAnsi="Times New Roman" w:cs="Times New Roman"/>
          <w:sz w:val="24"/>
          <w:szCs w:val="24"/>
          <w:lang w:val="en-US" w:eastAsia="pl-PL"/>
        </w:rPr>
        <w:t>Zamawiający</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rekomenduje</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wykorzystanie</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formatu</w:t>
      </w:r>
      <w:proofErr w:type="spellEnd"/>
      <w:r w:rsidRPr="00533E9F">
        <w:rPr>
          <w:rFonts w:ascii="Times New Roman" w:eastAsia="Times New Roman" w:hAnsi="Times New Roman" w:cs="Times New Roman"/>
          <w:sz w:val="24"/>
          <w:szCs w:val="24"/>
          <w:lang w:val="en-US" w:eastAsia="pl-PL"/>
        </w:rPr>
        <w:t xml:space="preserve"> z </w:t>
      </w:r>
      <w:proofErr w:type="spellStart"/>
      <w:r w:rsidRPr="00533E9F">
        <w:rPr>
          <w:rFonts w:ascii="Times New Roman" w:eastAsia="Times New Roman" w:hAnsi="Times New Roman" w:cs="Times New Roman"/>
          <w:sz w:val="24"/>
          <w:szCs w:val="24"/>
          <w:lang w:val="en-US" w:eastAsia="pl-PL"/>
        </w:rPr>
        <w:t>jednym</w:t>
      </w:r>
      <w:proofErr w:type="spellEnd"/>
      <w:r w:rsidRPr="00533E9F">
        <w:rPr>
          <w:rFonts w:ascii="Times New Roman" w:eastAsia="Times New Roman" w:hAnsi="Times New Roman" w:cs="Times New Roman"/>
          <w:sz w:val="24"/>
          <w:szCs w:val="24"/>
          <w:lang w:val="en-US" w:eastAsia="pl-PL"/>
        </w:rPr>
        <w:t xml:space="preserve"> z </w:t>
      </w:r>
      <w:proofErr w:type="spellStart"/>
      <w:r w:rsidRPr="00533E9F">
        <w:rPr>
          <w:rFonts w:ascii="Times New Roman" w:eastAsia="Times New Roman" w:hAnsi="Times New Roman" w:cs="Times New Roman"/>
          <w:sz w:val="24"/>
          <w:szCs w:val="24"/>
          <w:lang w:val="en-US" w:eastAsia="pl-PL"/>
        </w:rPr>
        <w:t>rozszerzeń</w:t>
      </w:r>
      <w:proofErr w:type="spellEnd"/>
      <w:r w:rsidRPr="00533E9F">
        <w:rPr>
          <w:rFonts w:ascii="Times New Roman" w:eastAsia="Times New Roman" w:hAnsi="Times New Roman" w:cs="Times New Roman"/>
          <w:sz w:val="24"/>
          <w:szCs w:val="24"/>
          <w:lang w:val="en-US" w:eastAsia="pl-PL"/>
        </w:rPr>
        <w:t>:</w:t>
      </w:r>
    </w:p>
    <w:p w14:paraId="74106987" w14:textId="77777777" w:rsidR="00533E9F" w:rsidRPr="00533E9F" w:rsidRDefault="00533E9F" w:rsidP="00314BCC">
      <w:pPr>
        <w:numPr>
          <w:ilvl w:val="1"/>
          <w:numId w:val="27"/>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533E9F">
        <w:rPr>
          <w:rFonts w:ascii="Times New Roman" w:eastAsia="Times New Roman" w:hAnsi="Times New Roman" w:cs="Times New Roman"/>
          <w:sz w:val="24"/>
          <w:szCs w:val="24"/>
          <w:lang w:val="en-US" w:eastAsia="pl-PL"/>
        </w:rPr>
        <w:t xml:space="preserve">.zip </w:t>
      </w:r>
    </w:p>
    <w:p w14:paraId="34AD5E00" w14:textId="77777777" w:rsidR="00533E9F" w:rsidRPr="00533E9F" w:rsidRDefault="00533E9F" w:rsidP="00314BCC">
      <w:pPr>
        <w:numPr>
          <w:ilvl w:val="1"/>
          <w:numId w:val="27"/>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533E9F">
        <w:rPr>
          <w:rFonts w:ascii="Times New Roman" w:eastAsia="Times New Roman" w:hAnsi="Times New Roman" w:cs="Times New Roman"/>
          <w:sz w:val="24"/>
          <w:szCs w:val="24"/>
          <w:lang w:val="en-US" w:eastAsia="pl-PL"/>
        </w:rPr>
        <w:t>.7Z</w:t>
      </w:r>
    </w:p>
    <w:p w14:paraId="79FBE683" w14:textId="77777777" w:rsidR="00533E9F" w:rsidRPr="00533E9F" w:rsidRDefault="00533E9F" w:rsidP="00314BCC">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lastRenderedPageBreak/>
        <w:t>Dokumenty w plikach w formatach z rozszerzeniami nie występującymi w Rozporządzeniu KRI są niedozwolone do stosowania i zostaną uznane za złożone nieskutecznie.</w:t>
      </w:r>
      <w:r w:rsidRPr="00533E9F">
        <w:rPr>
          <w:rFonts w:ascii="Times New Roman" w:eastAsia="Times New Roman" w:hAnsi="Times New Roman" w:cs="Times New Roman"/>
          <w:sz w:val="24"/>
          <w:szCs w:val="24"/>
          <w:lang w:eastAsia="pl-PL"/>
        </w:rPr>
        <w:t xml:space="preserve"> Wśród rozszerzeń powszechnych a </w:t>
      </w:r>
      <w:r w:rsidRPr="00533E9F">
        <w:rPr>
          <w:rFonts w:ascii="Times New Roman" w:eastAsia="Times New Roman" w:hAnsi="Times New Roman" w:cs="Times New Roman"/>
          <w:b/>
          <w:bCs/>
          <w:sz w:val="24"/>
          <w:szCs w:val="24"/>
          <w:lang w:eastAsia="pl-PL"/>
        </w:rPr>
        <w:t>niewystępujących</w:t>
      </w:r>
      <w:r w:rsidRPr="00533E9F">
        <w:rPr>
          <w:rFonts w:ascii="Times New Roman" w:eastAsia="Times New Roman" w:hAnsi="Times New Roman" w:cs="Times New Roman"/>
          <w:sz w:val="24"/>
          <w:szCs w:val="24"/>
          <w:lang w:eastAsia="pl-PL"/>
        </w:rPr>
        <w:t xml:space="preserve"> w Rozporządzeniu KRI występują: .</w:t>
      </w:r>
      <w:proofErr w:type="spellStart"/>
      <w:r w:rsidRPr="00533E9F">
        <w:rPr>
          <w:rFonts w:ascii="Times New Roman" w:eastAsia="Times New Roman" w:hAnsi="Times New Roman" w:cs="Times New Roman"/>
          <w:sz w:val="24"/>
          <w:szCs w:val="24"/>
          <w:lang w:eastAsia="pl-PL"/>
        </w:rPr>
        <w:t>rar</w:t>
      </w:r>
      <w:proofErr w:type="spellEnd"/>
      <w:r w:rsidRPr="00533E9F">
        <w:rPr>
          <w:rFonts w:ascii="Times New Roman" w:eastAsia="Times New Roman" w:hAnsi="Times New Roman" w:cs="Times New Roman"/>
          <w:sz w:val="24"/>
          <w:szCs w:val="24"/>
          <w:lang w:eastAsia="pl-PL"/>
        </w:rPr>
        <w:t xml:space="preserve"> .gif .</w:t>
      </w:r>
      <w:proofErr w:type="spellStart"/>
      <w:r w:rsidRPr="00533E9F">
        <w:rPr>
          <w:rFonts w:ascii="Times New Roman" w:eastAsia="Times New Roman" w:hAnsi="Times New Roman" w:cs="Times New Roman"/>
          <w:sz w:val="24"/>
          <w:szCs w:val="24"/>
          <w:lang w:eastAsia="pl-PL"/>
        </w:rPr>
        <w:t>bmp</w:t>
      </w:r>
      <w:proofErr w:type="spellEnd"/>
      <w:r w:rsidRPr="00533E9F">
        <w:rPr>
          <w:rFonts w:ascii="Times New Roman" w:eastAsia="Times New Roman" w:hAnsi="Times New Roman" w:cs="Times New Roman"/>
          <w:sz w:val="24"/>
          <w:szCs w:val="24"/>
          <w:lang w:eastAsia="pl-PL"/>
        </w:rPr>
        <w:t xml:space="preserve"> .</w:t>
      </w:r>
      <w:proofErr w:type="spellStart"/>
      <w:r w:rsidRPr="00533E9F">
        <w:rPr>
          <w:rFonts w:ascii="Times New Roman" w:eastAsia="Times New Roman" w:hAnsi="Times New Roman" w:cs="Times New Roman"/>
          <w:sz w:val="24"/>
          <w:szCs w:val="24"/>
          <w:lang w:eastAsia="pl-PL"/>
        </w:rPr>
        <w:t>numbers</w:t>
      </w:r>
      <w:proofErr w:type="spellEnd"/>
      <w:r w:rsidRPr="00533E9F">
        <w:rPr>
          <w:rFonts w:ascii="Times New Roman" w:eastAsia="Times New Roman" w:hAnsi="Times New Roman" w:cs="Times New Roman"/>
          <w:sz w:val="24"/>
          <w:szCs w:val="24"/>
          <w:lang w:eastAsia="pl-PL"/>
        </w:rPr>
        <w:t xml:space="preserve"> .</w:t>
      </w:r>
      <w:proofErr w:type="spellStart"/>
      <w:r w:rsidRPr="00533E9F">
        <w:rPr>
          <w:rFonts w:ascii="Times New Roman" w:eastAsia="Times New Roman" w:hAnsi="Times New Roman" w:cs="Times New Roman"/>
          <w:sz w:val="24"/>
          <w:szCs w:val="24"/>
          <w:lang w:eastAsia="pl-PL"/>
        </w:rPr>
        <w:t>pages</w:t>
      </w:r>
      <w:proofErr w:type="spellEnd"/>
      <w:r w:rsidRPr="00533E9F">
        <w:rPr>
          <w:rFonts w:ascii="Times New Roman" w:eastAsia="Times New Roman" w:hAnsi="Times New Roman" w:cs="Times New Roman"/>
          <w:sz w:val="24"/>
          <w:szCs w:val="24"/>
          <w:lang w:eastAsia="pl-PL"/>
        </w:rPr>
        <w:t>.</w:t>
      </w:r>
    </w:p>
    <w:p w14:paraId="4FC7187D" w14:textId="77777777" w:rsidR="00533E9F" w:rsidRPr="00533E9F" w:rsidRDefault="00533E9F" w:rsidP="00314BCC">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533E9F">
        <w:rPr>
          <w:rFonts w:ascii="Times New Roman" w:eastAsia="Times New Roman" w:hAnsi="Times New Roman" w:cs="Times New Roman"/>
          <w:b/>
          <w:bCs/>
          <w:sz w:val="24"/>
          <w:szCs w:val="24"/>
          <w:lang w:eastAsia="pl-PL"/>
        </w:rPr>
        <w:t>maksymalnie 10MB</w:t>
      </w:r>
      <w:r w:rsidRPr="00533E9F">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533E9F">
        <w:rPr>
          <w:rFonts w:ascii="Times New Roman" w:eastAsia="Times New Roman" w:hAnsi="Times New Roman" w:cs="Times New Roman"/>
          <w:sz w:val="24"/>
          <w:szCs w:val="24"/>
          <w:lang w:eastAsia="pl-PL"/>
        </w:rPr>
        <w:t>eDoApp</w:t>
      </w:r>
      <w:proofErr w:type="spellEnd"/>
      <w:r w:rsidRPr="00533E9F">
        <w:rPr>
          <w:rFonts w:ascii="Times New Roman" w:eastAsia="Times New Roman" w:hAnsi="Times New Roman" w:cs="Times New Roman"/>
          <w:sz w:val="24"/>
          <w:szCs w:val="24"/>
          <w:lang w:eastAsia="pl-PL"/>
        </w:rPr>
        <w:t xml:space="preserve"> służącej do składania podpisu osobistego, który wynosi </w:t>
      </w:r>
      <w:r w:rsidRPr="00533E9F">
        <w:rPr>
          <w:rFonts w:ascii="Times New Roman" w:eastAsia="Times New Roman" w:hAnsi="Times New Roman" w:cs="Times New Roman"/>
          <w:b/>
          <w:bCs/>
          <w:sz w:val="24"/>
          <w:szCs w:val="24"/>
          <w:lang w:eastAsia="pl-PL"/>
        </w:rPr>
        <w:t>maksymalnie 5MB</w:t>
      </w:r>
      <w:r w:rsidRPr="00533E9F">
        <w:rPr>
          <w:rFonts w:ascii="Times New Roman" w:eastAsia="Times New Roman" w:hAnsi="Times New Roman" w:cs="Times New Roman"/>
          <w:sz w:val="24"/>
          <w:szCs w:val="24"/>
          <w:lang w:eastAsia="pl-PL"/>
        </w:rPr>
        <w:t>.</w:t>
      </w:r>
    </w:p>
    <w:p w14:paraId="240358A4" w14:textId="77777777" w:rsidR="00533E9F" w:rsidRPr="00533E9F" w:rsidRDefault="00533E9F" w:rsidP="00314BCC">
      <w:pPr>
        <w:numPr>
          <w:ilvl w:val="0"/>
          <w:numId w:val="25"/>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W przypadku stosowania przez wykonawcę kwalifikowanego podpisu elektronicznego:</w:t>
      </w:r>
    </w:p>
    <w:p w14:paraId="2F6C4E44" w14:textId="77777777" w:rsidR="00533E9F" w:rsidRPr="00533E9F" w:rsidRDefault="00533E9F" w:rsidP="00314BCC">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533E9F">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533E9F">
        <w:rPr>
          <w:rFonts w:ascii="Times New Roman" w:eastAsia="Times New Roman" w:hAnsi="Times New Roman" w:cs="Times New Roman"/>
          <w:b/>
          <w:bCs/>
          <w:sz w:val="24"/>
          <w:szCs w:val="24"/>
          <w:lang w:eastAsia="pl-PL"/>
        </w:rPr>
        <w:t>PAdES</w:t>
      </w:r>
      <w:proofErr w:type="spellEnd"/>
      <w:r w:rsidRPr="00533E9F">
        <w:rPr>
          <w:rFonts w:ascii="Times New Roman" w:eastAsia="Times New Roman" w:hAnsi="Times New Roman" w:cs="Times New Roman"/>
          <w:b/>
          <w:bCs/>
          <w:sz w:val="24"/>
          <w:szCs w:val="24"/>
          <w:lang w:eastAsia="pl-PL"/>
        </w:rPr>
        <w:t xml:space="preserve">. </w:t>
      </w:r>
    </w:p>
    <w:p w14:paraId="69035381" w14:textId="77777777" w:rsidR="00533E9F" w:rsidRPr="00533E9F" w:rsidRDefault="00533E9F" w:rsidP="00314BCC">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Pliki w innych formatach niż PDF </w:t>
      </w:r>
      <w:r w:rsidRPr="00533E9F">
        <w:rPr>
          <w:rFonts w:ascii="Times New Roman" w:eastAsia="Times New Roman" w:hAnsi="Times New Roman" w:cs="Times New Roman"/>
          <w:b/>
          <w:bCs/>
          <w:sz w:val="24"/>
          <w:szCs w:val="24"/>
          <w:lang w:eastAsia="pl-PL"/>
        </w:rPr>
        <w:t xml:space="preserve">zaleca się opatrzyć podpisem w formacie </w:t>
      </w:r>
      <w:proofErr w:type="spellStart"/>
      <w:r w:rsidRPr="00533E9F">
        <w:rPr>
          <w:rFonts w:ascii="Times New Roman" w:eastAsia="Times New Roman" w:hAnsi="Times New Roman" w:cs="Times New Roman"/>
          <w:b/>
          <w:bCs/>
          <w:sz w:val="24"/>
          <w:szCs w:val="24"/>
          <w:lang w:eastAsia="pl-PL"/>
        </w:rPr>
        <w:t>XAdES</w:t>
      </w:r>
      <w:proofErr w:type="spellEnd"/>
      <w:r w:rsidRPr="00533E9F">
        <w:rPr>
          <w:rFonts w:ascii="Times New Roman" w:eastAsia="Times New Roman" w:hAnsi="Times New Roman" w:cs="Times New Roman"/>
          <w:b/>
          <w:bCs/>
          <w:sz w:val="24"/>
          <w:szCs w:val="24"/>
          <w:lang w:eastAsia="pl-PL"/>
        </w:rPr>
        <w:t xml:space="preserve"> o typie zewnętrznym</w:t>
      </w:r>
      <w:r w:rsidRPr="00533E9F">
        <w:rPr>
          <w:rFonts w:ascii="Times New Roman" w:eastAsia="Times New Roman" w:hAnsi="Times New Roman" w:cs="Times New Roman"/>
          <w:sz w:val="24"/>
          <w:szCs w:val="24"/>
          <w:lang w:eastAsia="pl-PL"/>
        </w:rPr>
        <w:t>. Wykonawca powinien pamiętać, aby plik z podpisem przekazywać łącznie z dokumentem podpisywanym.</w:t>
      </w:r>
    </w:p>
    <w:p w14:paraId="3FA75CAC" w14:textId="77777777" w:rsidR="00533E9F" w:rsidRPr="00533E9F" w:rsidRDefault="00533E9F" w:rsidP="00314BCC">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Zamawiający rekomenduje wykorzystanie podpisu z kwalifikowanym znacznikiem czasu.</w:t>
      </w:r>
    </w:p>
    <w:p w14:paraId="129B000A" w14:textId="77777777" w:rsidR="00533E9F" w:rsidRPr="00533E9F" w:rsidRDefault="00533E9F" w:rsidP="00314BCC">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Zamawiający zaleca, aby</w:t>
      </w:r>
      <w:r w:rsidRPr="00533E9F">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533E9F">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5F5D3308" w14:textId="77777777" w:rsidR="00533E9F" w:rsidRPr="00533E9F" w:rsidRDefault="00533E9F" w:rsidP="00314BCC">
      <w:pPr>
        <w:numPr>
          <w:ilvl w:val="0"/>
          <w:numId w:val="25"/>
        </w:numPr>
        <w:tabs>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157BAAFA" w14:textId="77777777" w:rsidR="00533E9F" w:rsidRPr="00533E9F" w:rsidRDefault="00533E9F" w:rsidP="00314BCC">
      <w:pPr>
        <w:numPr>
          <w:ilvl w:val="0"/>
          <w:numId w:val="25"/>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Osobą składającą ofertę powinna być osoba kontaktowa podawana w dokumentacji.</w:t>
      </w:r>
    </w:p>
    <w:p w14:paraId="445AEFF8" w14:textId="77777777" w:rsidR="00533E9F" w:rsidRPr="00533E9F" w:rsidRDefault="00533E9F" w:rsidP="00314BCC">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533E9F">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proofErr w:type="spellStart"/>
      <w:r w:rsidRPr="00533E9F">
        <w:rPr>
          <w:rFonts w:ascii="Times New Roman" w:eastAsia="Times New Roman" w:hAnsi="Times New Roman" w:cs="Times New Roman"/>
          <w:sz w:val="24"/>
          <w:szCs w:val="24"/>
          <w:lang w:val="en-US" w:eastAsia="pl-PL"/>
        </w:rPr>
        <w:t>Sugerujemy</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złożenie</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oferty</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na</w:t>
      </w:r>
      <w:proofErr w:type="spellEnd"/>
      <w:r w:rsidRPr="00533E9F">
        <w:rPr>
          <w:rFonts w:ascii="Times New Roman" w:eastAsia="Times New Roman" w:hAnsi="Times New Roman" w:cs="Times New Roman"/>
          <w:sz w:val="24"/>
          <w:szCs w:val="24"/>
          <w:lang w:val="en-US" w:eastAsia="pl-PL"/>
        </w:rPr>
        <w:t xml:space="preserve"> 24 </w:t>
      </w:r>
      <w:proofErr w:type="spellStart"/>
      <w:r w:rsidRPr="00533E9F">
        <w:rPr>
          <w:rFonts w:ascii="Times New Roman" w:eastAsia="Times New Roman" w:hAnsi="Times New Roman" w:cs="Times New Roman"/>
          <w:sz w:val="24"/>
          <w:szCs w:val="24"/>
          <w:lang w:val="en-US" w:eastAsia="pl-PL"/>
        </w:rPr>
        <w:t>godziny</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przed</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terminem</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składania</w:t>
      </w:r>
      <w:proofErr w:type="spellEnd"/>
      <w:r w:rsidRPr="00533E9F">
        <w:rPr>
          <w:rFonts w:ascii="Times New Roman" w:eastAsia="Times New Roman" w:hAnsi="Times New Roman" w:cs="Times New Roman"/>
          <w:sz w:val="24"/>
          <w:szCs w:val="24"/>
          <w:lang w:val="en-US" w:eastAsia="pl-PL"/>
        </w:rPr>
        <w:t xml:space="preserve"> </w:t>
      </w:r>
      <w:proofErr w:type="spellStart"/>
      <w:r w:rsidRPr="00533E9F">
        <w:rPr>
          <w:rFonts w:ascii="Times New Roman" w:eastAsia="Times New Roman" w:hAnsi="Times New Roman" w:cs="Times New Roman"/>
          <w:sz w:val="24"/>
          <w:szCs w:val="24"/>
          <w:lang w:val="en-US" w:eastAsia="pl-PL"/>
        </w:rPr>
        <w:t>ofert</w:t>
      </w:r>
      <w:proofErr w:type="spellEnd"/>
      <w:r w:rsidRPr="00533E9F">
        <w:rPr>
          <w:rFonts w:ascii="Times New Roman" w:eastAsia="Times New Roman" w:hAnsi="Times New Roman" w:cs="Times New Roman"/>
          <w:sz w:val="24"/>
          <w:szCs w:val="24"/>
          <w:lang w:val="en-US" w:eastAsia="pl-PL"/>
        </w:rPr>
        <w:t xml:space="preserve">. </w:t>
      </w:r>
    </w:p>
    <w:p w14:paraId="6FB4CAF1" w14:textId="77777777" w:rsidR="00533E9F" w:rsidRPr="00533E9F" w:rsidRDefault="00533E9F" w:rsidP="00314BCC">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05DA7531" w14:textId="77777777" w:rsidR="00533E9F" w:rsidRPr="00533E9F" w:rsidRDefault="00533E9F" w:rsidP="00314BCC">
      <w:pPr>
        <w:numPr>
          <w:ilvl w:val="0"/>
          <w:numId w:val="25"/>
        </w:numPr>
        <w:tabs>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Zamawiający zaleca aby </w:t>
      </w:r>
      <w:r w:rsidRPr="00937F45">
        <w:rPr>
          <w:rFonts w:ascii="Times New Roman" w:eastAsia="Times New Roman" w:hAnsi="Times New Roman" w:cs="Times New Roman"/>
          <w:b/>
          <w:bCs/>
          <w:sz w:val="24"/>
          <w:szCs w:val="24"/>
          <w:u w:val="single"/>
          <w:lang w:eastAsia="pl-PL"/>
        </w:rPr>
        <w:t xml:space="preserve">nie </w:t>
      </w:r>
      <w:r w:rsidRPr="00937F45">
        <w:rPr>
          <w:rFonts w:ascii="Times New Roman" w:eastAsia="Times New Roman" w:hAnsi="Times New Roman" w:cs="Times New Roman"/>
          <w:b/>
          <w:sz w:val="24"/>
          <w:szCs w:val="24"/>
          <w:u w:val="single"/>
          <w:lang w:eastAsia="pl-PL"/>
        </w:rPr>
        <w:t>wprowadzać</w:t>
      </w:r>
      <w:r w:rsidRPr="00533E9F">
        <w:rPr>
          <w:rFonts w:ascii="Times New Roman" w:eastAsia="Times New Roman" w:hAnsi="Times New Roman" w:cs="Times New Roman"/>
          <w:sz w:val="24"/>
          <w:szCs w:val="24"/>
          <w:lang w:eastAsia="pl-PL"/>
        </w:rPr>
        <w:t xml:space="preserve"> jakichkolwiek zmian w plikach po podpisaniu ich podpisem kwalifikowanym. Może to skutkować naruszeniem integralności plików co równoważne będzie z koniecznością odrzucenia oferty.</w:t>
      </w:r>
    </w:p>
    <w:p w14:paraId="28CE932C" w14:textId="77777777" w:rsidR="00533E9F" w:rsidRPr="00533E9F" w:rsidRDefault="00533E9F" w:rsidP="00533E9F">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533E9F">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533E9F">
        <w:rPr>
          <w:rFonts w:ascii="Times New Roman" w:eastAsia="Times New Roman" w:hAnsi="Times New Roman" w:cs="Times New Roman"/>
          <w:color w:val="000000"/>
          <w:sz w:val="24"/>
          <w:szCs w:val="24"/>
          <w:lang w:eastAsia="pl-PL"/>
        </w:rPr>
        <w:tab/>
        <w:t xml:space="preserve">internetowym: </w:t>
      </w:r>
      <w:r w:rsidRPr="00533E9F">
        <w:rPr>
          <w:rFonts w:ascii="Times New Roman" w:eastAsia="Times New Roman" w:hAnsi="Times New Roman" w:cs="Times New Roman"/>
          <w:color w:val="000000"/>
          <w:sz w:val="24"/>
          <w:szCs w:val="24"/>
          <w:lang w:eastAsia="pl-PL"/>
        </w:rPr>
        <w:tab/>
        <w:t xml:space="preserve">http://www.nccert.pl/kontakt.htm </w:t>
      </w:r>
    </w:p>
    <w:p w14:paraId="17F0C592" w14:textId="77777777" w:rsidR="00533E9F" w:rsidRPr="00533E9F" w:rsidRDefault="00533E9F" w:rsidP="00533E9F">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adresem internetowym: </w:t>
      </w:r>
    </w:p>
    <w:p w14:paraId="0AD82991" w14:textId="77777777" w:rsidR="00533E9F" w:rsidRPr="00533E9F" w:rsidRDefault="00533E9F" w:rsidP="00533E9F">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https://www.gov.pl/web/gov/zaloz-profil-zaufany </w:t>
      </w:r>
    </w:p>
    <w:p w14:paraId="21BF43A5" w14:textId="77777777" w:rsidR="00533E9F" w:rsidRPr="00533E9F" w:rsidRDefault="00533E9F" w:rsidP="00533E9F">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internetowym: </w:t>
      </w:r>
    </w:p>
    <w:p w14:paraId="4192CB9C" w14:textId="3B5DA0B3" w:rsidR="00533E9F" w:rsidRPr="00533E9F" w:rsidRDefault="00533E9F" w:rsidP="00533E9F">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r>
      <w:hyperlink r:id="rId83" w:history="1">
        <w:r w:rsidRPr="00533E9F">
          <w:rPr>
            <w:rFonts w:ascii="Times New Roman" w:eastAsia="Times New Roman" w:hAnsi="Times New Roman" w:cs="Times New Roman"/>
            <w:sz w:val="24"/>
            <w:szCs w:val="24"/>
            <w:lang w:eastAsia="pl-PL"/>
          </w:rPr>
          <w:t>https://www.gov.pl/web/e-dowod/podpis-osobisty</w:t>
        </w:r>
      </w:hyperlink>
      <w:r w:rsidR="00A72694">
        <w:rPr>
          <w:rFonts w:ascii="Times New Roman" w:eastAsia="Times New Roman" w:hAnsi="Times New Roman" w:cs="Times New Roman"/>
          <w:sz w:val="24"/>
          <w:szCs w:val="24"/>
          <w:lang w:eastAsia="pl-PL"/>
        </w:rPr>
        <w:t xml:space="preserve"> </w:t>
      </w:r>
    </w:p>
    <w:p w14:paraId="379A0221" w14:textId="77777777" w:rsidR="00533E9F" w:rsidRDefault="00533E9F" w:rsidP="00533E9F">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49B07516" w14:textId="77777777" w:rsidR="00C92480" w:rsidRDefault="00C92480" w:rsidP="00533E9F">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1188B465" w14:textId="77777777" w:rsidR="00C92480" w:rsidRPr="00533E9F" w:rsidRDefault="00C92480" w:rsidP="00533E9F">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2A507964"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lastRenderedPageBreak/>
        <w:t>ROZDZIAŁ V - Wspólne ubieganie się o udzielenie zamówienia</w:t>
      </w:r>
    </w:p>
    <w:p w14:paraId="6C4DBD27" w14:textId="77777777" w:rsidR="00533E9F" w:rsidRPr="00533E9F" w:rsidRDefault="00533E9F" w:rsidP="00533E9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D5E7A79" w14:textId="77777777" w:rsidR="00533E9F" w:rsidRPr="00533E9F" w:rsidRDefault="00533E9F" w:rsidP="00533E9F">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533E9F">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533E9F">
        <w:rPr>
          <w:rFonts w:ascii="Times New Roman" w:eastAsia="Times New Roman" w:hAnsi="Times New Roman" w:cs="Times New Roman"/>
          <w:color w:val="000000"/>
          <w:sz w:val="24"/>
          <w:szCs w:val="24"/>
          <w:lang w:eastAsia="pl-PL"/>
        </w:rPr>
        <w:tab/>
        <w:t xml:space="preserve">zawarcia </w:t>
      </w:r>
      <w:r w:rsidRPr="00533E9F">
        <w:rPr>
          <w:rFonts w:ascii="Times New Roman" w:eastAsia="Times New Roman" w:hAnsi="Times New Roman" w:cs="Times New Roman"/>
          <w:color w:val="000000"/>
          <w:sz w:val="24"/>
          <w:szCs w:val="24"/>
          <w:lang w:eastAsia="pl-PL"/>
        </w:rPr>
        <w:tab/>
        <w:t xml:space="preserve">umowy. </w:t>
      </w:r>
    </w:p>
    <w:p w14:paraId="2C8D7728" w14:textId="77777777" w:rsidR="00533E9F" w:rsidRPr="00533E9F" w:rsidRDefault="00533E9F" w:rsidP="00533E9F">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2.  Pełnomocnictwo, o którym mowa w ust. 1 </w:t>
      </w:r>
      <w:r w:rsidRPr="00533E9F">
        <w:rPr>
          <w:rFonts w:ascii="Times New Roman" w:eastAsia="Times New Roman" w:hAnsi="Times New Roman" w:cs="Times New Roman"/>
          <w:b/>
          <w:color w:val="000000"/>
          <w:sz w:val="24"/>
          <w:szCs w:val="24"/>
          <w:lang w:eastAsia="pl-PL"/>
        </w:rPr>
        <w:t>należy dołączyć do oferty.</w:t>
      </w:r>
      <w:r w:rsidRPr="00533E9F">
        <w:rPr>
          <w:rFonts w:ascii="Times New Roman" w:eastAsia="Times New Roman" w:hAnsi="Times New Roman" w:cs="Times New Roman"/>
          <w:color w:val="000000"/>
          <w:sz w:val="24"/>
          <w:szCs w:val="24"/>
          <w:lang w:eastAsia="pl-PL"/>
        </w:rPr>
        <w:t xml:space="preserve"> </w:t>
      </w:r>
    </w:p>
    <w:p w14:paraId="4A211578" w14:textId="77777777" w:rsidR="00533E9F" w:rsidRPr="00533E9F" w:rsidRDefault="00533E9F" w:rsidP="00533E9F">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7241718F" w14:textId="77777777" w:rsidR="00533E9F" w:rsidRPr="00533E9F" w:rsidRDefault="00533E9F" w:rsidP="00533E9F">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533E9F">
        <w:rPr>
          <w:rFonts w:ascii="Times New Roman" w:eastAsia="Times New Roman" w:hAnsi="Times New Roman" w:cs="Times New Roman"/>
          <w:color w:val="000000"/>
          <w:sz w:val="24"/>
          <w:szCs w:val="24"/>
          <w:lang w:eastAsia="pl-PL"/>
        </w:rPr>
        <w:tab/>
        <w:t xml:space="preserve">zamówienia     </w:t>
      </w:r>
      <w:r w:rsidRPr="00533E9F">
        <w:rPr>
          <w:rFonts w:ascii="Times New Roman" w:eastAsia="Times New Roman" w:hAnsi="Times New Roman" w:cs="Times New Roman"/>
          <w:color w:val="000000"/>
          <w:sz w:val="24"/>
          <w:szCs w:val="24"/>
          <w:lang w:eastAsia="pl-PL"/>
        </w:rPr>
        <w:tab/>
        <w:t xml:space="preserve">i mają do nich zastosowanie zasady określone w ust. 1 – 3. </w:t>
      </w:r>
    </w:p>
    <w:p w14:paraId="53AE7A67" w14:textId="77777777" w:rsidR="00533E9F" w:rsidRPr="00533E9F" w:rsidRDefault="00533E9F" w:rsidP="00533E9F">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5.</w:t>
      </w:r>
      <w:r w:rsidRPr="00533E9F">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533E9F">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533E9F">
        <w:rPr>
          <w:rFonts w:ascii="Times New Roman" w:eastAsia="Times New Roman" w:hAnsi="Times New Roman" w:cs="Times New Roman"/>
          <w:color w:val="000000"/>
          <w:sz w:val="24"/>
          <w:szCs w:val="24"/>
          <w:lang w:eastAsia="pl-PL"/>
        </w:rPr>
        <w:tab/>
        <w:t xml:space="preserve">wykonawców, zawierającą, co najmniej: </w:t>
      </w:r>
    </w:p>
    <w:p w14:paraId="679A9A35" w14:textId="77777777" w:rsidR="00533E9F" w:rsidRPr="00533E9F" w:rsidRDefault="00533E9F" w:rsidP="00533E9F">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swoim zakresem realizację przedmiotu zamówienia, </w:t>
      </w:r>
    </w:p>
    <w:p w14:paraId="311AC676" w14:textId="77777777" w:rsidR="00533E9F" w:rsidRPr="00533E9F" w:rsidRDefault="00533E9F" w:rsidP="00533E9F">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2) określenie zakresu działania poszczególnych stron umowy, </w:t>
      </w:r>
    </w:p>
    <w:p w14:paraId="6B3C6339" w14:textId="77777777" w:rsidR="00533E9F" w:rsidRPr="00533E9F" w:rsidRDefault="00533E9F" w:rsidP="00533E9F">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533E9F">
        <w:rPr>
          <w:rFonts w:ascii="Times New Roman" w:eastAsia="Times New Roman" w:hAnsi="Times New Roman" w:cs="Times New Roman"/>
          <w:color w:val="000000"/>
          <w:sz w:val="24"/>
          <w:szCs w:val="24"/>
          <w:lang w:eastAsia="pl-PL"/>
        </w:rPr>
        <w:tab/>
      </w:r>
      <w:r w:rsidRPr="00533E9F">
        <w:rPr>
          <w:rFonts w:ascii="Times New Roman" w:eastAsia="Times New Roman" w:hAnsi="Times New Roman" w:cs="Times New Roman"/>
          <w:color w:val="000000"/>
          <w:sz w:val="24"/>
          <w:szCs w:val="24"/>
          <w:lang w:eastAsia="pl-PL"/>
        </w:rPr>
        <w:tab/>
        <w:t xml:space="preserve">zamówienia. </w:t>
      </w:r>
    </w:p>
    <w:p w14:paraId="06B7710E" w14:textId="77777777" w:rsidR="00533E9F" w:rsidRPr="00533E9F" w:rsidRDefault="00533E9F" w:rsidP="00533E9F">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4678D691"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VI – Poleganie na zasobach innych podmiotów</w:t>
      </w:r>
    </w:p>
    <w:p w14:paraId="24CC4029" w14:textId="77777777" w:rsidR="00533E9F" w:rsidRPr="00533E9F" w:rsidRDefault="00533E9F" w:rsidP="00533E9F">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4AC6234F"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w:t>
      </w:r>
      <w:r w:rsidRPr="00533E9F">
        <w:rPr>
          <w:rFonts w:ascii="Times New Roman" w:eastAsia="Times New Roman" w:hAnsi="Times New Roman" w:cs="Times New Roman"/>
          <w:b/>
          <w:sz w:val="24"/>
          <w:szCs w:val="24"/>
          <w:lang w:eastAsia="pl-PL"/>
        </w:rPr>
        <w:tab/>
      </w:r>
      <w:r w:rsidRPr="00533E9F">
        <w:rPr>
          <w:rFonts w:ascii="Times New Roman" w:eastAsia="Times New Roman" w:hAnsi="Times New Roman" w:cs="Times New Roman"/>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E45734E"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2.</w:t>
      </w:r>
      <w:r w:rsidRPr="00533E9F">
        <w:rPr>
          <w:rFonts w:ascii="Times New Roman" w:eastAsia="Times New Roman" w:hAnsi="Times New Roman" w:cs="Times New Roman"/>
          <w:b/>
          <w:sz w:val="24"/>
          <w:szCs w:val="24"/>
          <w:lang w:eastAsia="pl-PL"/>
        </w:rPr>
        <w:tab/>
      </w:r>
      <w:r w:rsidRPr="00533E9F">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9653680"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3.</w:t>
      </w:r>
      <w:r w:rsidRPr="00533E9F">
        <w:rPr>
          <w:rFonts w:ascii="Times New Roman" w:eastAsia="Times New Roman" w:hAnsi="Times New Roman" w:cs="Times New Roman"/>
          <w:b/>
          <w:sz w:val="24"/>
          <w:szCs w:val="24"/>
          <w:lang w:eastAsia="pl-PL"/>
        </w:rPr>
        <w:tab/>
      </w:r>
      <w:r w:rsidRPr="00533E9F">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33E9F">
        <w:rPr>
          <w:rFonts w:ascii="Times New Roman" w:eastAsia="Times New Roman" w:hAnsi="Times New Roman" w:cs="Times New Roman"/>
          <w:bCs/>
          <w:sz w:val="24"/>
          <w:szCs w:val="24"/>
          <w:lang w:eastAsia="pl-PL"/>
        </w:rPr>
        <w:t>załącznik nr 4 do SWZ.</w:t>
      </w:r>
    </w:p>
    <w:p w14:paraId="7AE8AB0E"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4.</w:t>
      </w:r>
      <w:r w:rsidRPr="00533E9F">
        <w:rPr>
          <w:rFonts w:ascii="Times New Roman" w:eastAsia="Times New Roman" w:hAnsi="Times New Roman" w:cs="Times New Roman"/>
          <w:b/>
          <w:sz w:val="24"/>
          <w:szCs w:val="24"/>
          <w:lang w:eastAsia="pl-PL"/>
        </w:rPr>
        <w:tab/>
      </w:r>
      <w:r w:rsidRPr="00533E9F">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AF74121"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5.</w:t>
      </w:r>
      <w:r w:rsidRPr="00533E9F">
        <w:rPr>
          <w:rFonts w:ascii="Times New Roman" w:eastAsia="Times New Roman" w:hAnsi="Times New Roman" w:cs="Times New Roman"/>
          <w:b/>
          <w:sz w:val="24"/>
          <w:szCs w:val="24"/>
          <w:lang w:eastAsia="pl-PL"/>
        </w:rPr>
        <w:tab/>
      </w:r>
      <w:r w:rsidRPr="00533E9F">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8A715F"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6.</w:t>
      </w:r>
      <w:r w:rsidRPr="00533E9F">
        <w:rPr>
          <w:rFonts w:ascii="Times New Roman" w:eastAsia="Times New Roman" w:hAnsi="Times New Roman" w:cs="Times New Roman"/>
          <w:b/>
          <w:sz w:val="24"/>
          <w:szCs w:val="24"/>
          <w:lang w:eastAsia="pl-PL"/>
        </w:rPr>
        <w:tab/>
        <w:t xml:space="preserve">UWAGA: </w:t>
      </w:r>
      <w:r w:rsidRPr="00533E9F">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2C0FF1"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lastRenderedPageBreak/>
        <w:t>7.</w:t>
      </w:r>
      <w:r w:rsidRPr="00533E9F">
        <w:rPr>
          <w:rFonts w:ascii="Times New Roman" w:eastAsia="Times New Roman" w:hAnsi="Times New Roman" w:cs="Times New Roman"/>
          <w:b/>
          <w:sz w:val="24"/>
          <w:szCs w:val="24"/>
          <w:lang w:eastAsia="pl-PL"/>
        </w:rPr>
        <w:tab/>
      </w:r>
      <w:r w:rsidRPr="00533E9F">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XII ust. 1 pkt 4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14:paraId="416C86DD"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p>
    <w:p w14:paraId="7B7E9EEE"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VII - Podwykonawstwo</w:t>
      </w:r>
    </w:p>
    <w:p w14:paraId="43A3F7B6" w14:textId="77777777" w:rsidR="00533E9F" w:rsidRPr="00533E9F" w:rsidRDefault="00533E9F" w:rsidP="00533E9F">
      <w:pPr>
        <w:spacing w:before="240"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w:t>
      </w:r>
      <w:r w:rsidRPr="00533E9F">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0462E6A6"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2.</w:t>
      </w:r>
      <w:r w:rsidRPr="00533E9F">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61372680"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3.</w:t>
      </w:r>
      <w:r w:rsidRPr="00533E9F">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1BCCDF2F" w14:textId="77777777" w:rsidR="00533E9F" w:rsidRPr="00533E9F" w:rsidRDefault="00533E9F" w:rsidP="00533E9F">
      <w:pPr>
        <w:spacing w:after="0" w:line="240" w:lineRule="auto"/>
        <w:ind w:left="426" w:hanging="426"/>
        <w:jc w:val="both"/>
        <w:rPr>
          <w:rFonts w:ascii="Times New Roman" w:eastAsia="Times New Roman" w:hAnsi="Times New Roman" w:cs="Times New Roman"/>
          <w:color w:val="FF0000"/>
          <w:sz w:val="24"/>
          <w:szCs w:val="24"/>
          <w:lang w:eastAsia="pl-PL"/>
        </w:rPr>
      </w:pPr>
    </w:p>
    <w:p w14:paraId="1D9ACA05"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VIII– Wizja lokalna</w:t>
      </w:r>
    </w:p>
    <w:p w14:paraId="5644E148" w14:textId="77777777" w:rsidR="00533E9F" w:rsidRPr="00533E9F" w:rsidRDefault="00533E9F" w:rsidP="00533E9F">
      <w:pPr>
        <w:spacing w:after="0" w:line="240" w:lineRule="auto"/>
        <w:jc w:val="both"/>
        <w:rPr>
          <w:rFonts w:ascii="Times New Roman" w:eastAsia="Times New Roman" w:hAnsi="Times New Roman" w:cs="Times New Roman"/>
          <w:sz w:val="24"/>
          <w:szCs w:val="20"/>
          <w:lang w:eastAsia="pl-PL"/>
        </w:rPr>
      </w:pPr>
    </w:p>
    <w:p w14:paraId="2B835B3A"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sz w:val="24"/>
          <w:szCs w:val="20"/>
          <w:lang w:eastAsia="pl-PL"/>
        </w:rPr>
      </w:pPr>
      <w:r w:rsidRPr="00533E9F">
        <w:rPr>
          <w:rFonts w:ascii="Times New Roman" w:eastAsia="Times New Roman" w:hAnsi="Times New Roman" w:cs="Times New Roman"/>
          <w:sz w:val="24"/>
          <w:szCs w:val="20"/>
          <w:lang w:eastAsia="pl-PL"/>
        </w:rPr>
        <w:t xml:space="preserve">1. Zamawiający nie przewiduje obowiązku odbycia przez Wykonawcę wizji lokalnej oraz </w:t>
      </w:r>
      <w:r w:rsidRPr="00533E9F">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533E9F">
        <w:rPr>
          <w:rFonts w:ascii="Times New Roman" w:eastAsia="Times New Roman" w:hAnsi="Times New Roman" w:cs="Times New Roman"/>
          <w:sz w:val="24"/>
          <w:szCs w:val="20"/>
          <w:lang w:eastAsia="pl-PL"/>
        </w:rPr>
        <w:tab/>
        <w:t>na miejscu u zamawiającego.</w:t>
      </w:r>
    </w:p>
    <w:p w14:paraId="694F9244" w14:textId="77777777" w:rsidR="00533E9F" w:rsidRPr="00533E9F" w:rsidRDefault="00533E9F" w:rsidP="00533E9F">
      <w:pPr>
        <w:tabs>
          <w:tab w:val="left" w:pos="0"/>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14:paraId="2CAB1E82"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IX - Podstawy wykluczenia</w:t>
      </w:r>
    </w:p>
    <w:p w14:paraId="3BBE38F8" w14:textId="77777777" w:rsidR="00533E9F" w:rsidRPr="00533E9F" w:rsidRDefault="00533E9F" w:rsidP="00533E9F">
      <w:pPr>
        <w:spacing w:after="0" w:line="240" w:lineRule="auto"/>
        <w:ind w:left="426"/>
        <w:jc w:val="both"/>
        <w:rPr>
          <w:rFonts w:ascii="Times New Roman" w:eastAsia="Times New Roman" w:hAnsi="Times New Roman" w:cs="Times New Roman"/>
          <w:b/>
          <w:sz w:val="24"/>
          <w:szCs w:val="24"/>
          <w:lang w:eastAsia="pl-PL"/>
        </w:rPr>
      </w:pPr>
    </w:p>
    <w:p w14:paraId="0B9C5079"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w:t>
      </w:r>
      <w:r w:rsidRPr="00533E9F">
        <w:rPr>
          <w:rFonts w:ascii="Times New Roman" w:eastAsia="Times New Roman" w:hAnsi="Times New Roman" w:cs="Times New Roman"/>
          <w:b/>
          <w:sz w:val="24"/>
          <w:szCs w:val="24"/>
          <w:lang w:eastAsia="pl-PL"/>
        </w:rPr>
        <w:t xml:space="preserve"> </w:t>
      </w:r>
      <w:r w:rsidRPr="00533E9F">
        <w:rPr>
          <w:rFonts w:ascii="Times New Roman" w:eastAsia="Times New Roman" w:hAnsi="Times New Roman" w:cs="Times New Roman"/>
          <w:sz w:val="24"/>
          <w:szCs w:val="24"/>
          <w:lang w:eastAsia="pl-PL"/>
        </w:rPr>
        <w:t xml:space="preserve">Z postępowania o udzielenie zamówienia wyklucza się Wykonawców, w stosunku do których   </w:t>
      </w:r>
      <w:r w:rsidRPr="00533E9F">
        <w:rPr>
          <w:rFonts w:ascii="Times New Roman" w:eastAsia="Times New Roman" w:hAnsi="Times New Roman" w:cs="Times New Roman"/>
          <w:sz w:val="24"/>
          <w:szCs w:val="24"/>
          <w:lang w:eastAsia="pl-PL"/>
        </w:rPr>
        <w:tab/>
        <w:t>zachodzi którakolwiek z okoliczności wskazanych:</w:t>
      </w:r>
    </w:p>
    <w:p w14:paraId="06C7E549" w14:textId="77777777" w:rsidR="00533E9F" w:rsidRPr="00533E9F" w:rsidRDefault="00533E9F" w:rsidP="00314BCC">
      <w:pPr>
        <w:numPr>
          <w:ilvl w:val="0"/>
          <w:numId w:val="12"/>
        </w:num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w art.108 ust. 1 </w:t>
      </w:r>
      <w:proofErr w:type="spellStart"/>
      <w:r w:rsidRPr="00533E9F">
        <w:rPr>
          <w:rFonts w:ascii="Times New Roman" w:eastAsia="Times New Roman" w:hAnsi="Times New Roman" w:cs="Times New Roman"/>
          <w:sz w:val="24"/>
          <w:szCs w:val="24"/>
          <w:lang w:eastAsia="pl-PL"/>
        </w:rPr>
        <w:t>Pzp</w:t>
      </w:r>
      <w:proofErr w:type="spellEnd"/>
    </w:p>
    <w:p w14:paraId="3DB3E541" w14:textId="77777777" w:rsidR="00533E9F" w:rsidRPr="00533E9F" w:rsidRDefault="00533E9F" w:rsidP="00314BCC">
      <w:pPr>
        <w:numPr>
          <w:ilvl w:val="0"/>
          <w:numId w:val="12"/>
        </w:num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w art. 109 ust. 1 pkt 4, 5, 7 </w:t>
      </w:r>
      <w:proofErr w:type="spellStart"/>
      <w:r w:rsidRPr="00533E9F">
        <w:rPr>
          <w:rFonts w:ascii="Times New Roman" w:eastAsia="Times New Roman" w:hAnsi="Times New Roman" w:cs="Times New Roman"/>
          <w:sz w:val="24"/>
          <w:szCs w:val="24"/>
          <w:lang w:eastAsia="pl-PL"/>
        </w:rPr>
        <w:t>Pzp</w:t>
      </w:r>
      <w:proofErr w:type="spellEnd"/>
      <w:r w:rsidRPr="00533E9F">
        <w:rPr>
          <w:rFonts w:ascii="Times New Roman" w:eastAsia="Times New Roman" w:hAnsi="Times New Roman" w:cs="Times New Roman"/>
          <w:sz w:val="24"/>
          <w:szCs w:val="24"/>
          <w:lang w:eastAsia="pl-PL"/>
        </w:rPr>
        <w:t xml:space="preserve"> tj.:</w:t>
      </w:r>
    </w:p>
    <w:p w14:paraId="396ED03F" w14:textId="77777777" w:rsidR="00533E9F" w:rsidRPr="00533E9F" w:rsidRDefault="00533E9F" w:rsidP="00314BCC">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37CE5C" w14:textId="77777777" w:rsidR="00533E9F" w:rsidRPr="00533E9F" w:rsidRDefault="00533E9F" w:rsidP="00314BCC">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6F49894" w14:textId="4F80422E" w:rsidR="00533E9F" w:rsidRPr="00533E9F" w:rsidRDefault="00533E9F" w:rsidP="00314BCC">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który z przyczyn leżących po stronie</w:t>
      </w:r>
      <w:r w:rsidR="007B242B">
        <w:rPr>
          <w:rFonts w:ascii="Times New Roman" w:eastAsia="Times New Roman" w:hAnsi="Times New Roman" w:cs="Times New Roman"/>
          <w:sz w:val="24"/>
          <w:szCs w:val="24"/>
          <w:lang w:eastAsia="pl-PL"/>
        </w:rPr>
        <w:t xml:space="preserve"> Wykonawcy</w:t>
      </w:r>
      <w:r w:rsidRPr="00533E9F">
        <w:rPr>
          <w:rFonts w:ascii="Times New Roman" w:eastAsia="Times New Roman" w:hAnsi="Times New Roman" w:cs="Times New Roman"/>
          <w:sz w:val="24"/>
          <w:szCs w:val="24"/>
          <w:lang w:eastAsia="pl-PL"/>
        </w:rPr>
        <w:t>, w znacznym stopniu lub zakresie nie wykonał lub nienależycie wykonał albo długotrwale wykonał istotne zobowiązania wynikające z wcześniejszej umowy w sprawie zamówienia publicznego, co doprowadziło do wypowiedzenia lub odstąpienia od umowy, odszkodowania, wykonania zastępczego.</w:t>
      </w:r>
    </w:p>
    <w:p w14:paraId="008E5B08"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2. Wykluczenie Wykonawcy następuje zgodnie z art. 111 </w:t>
      </w:r>
      <w:proofErr w:type="spellStart"/>
      <w:r w:rsidRPr="00533E9F">
        <w:rPr>
          <w:rFonts w:ascii="Times New Roman" w:eastAsia="Times New Roman" w:hAnsi="Times New Roman" w:cs="Times New Roman"/>
          <w:sz w:val="24"/>
          <w:szCs w:val="24"/>
          <w:lang w:eastAsia="pl-PL"/>
        </w:rPr>
        <w:t>Pzp</w:t>
      </w:r>
      <w:proofErr w:type="spellEnd"/>
      <w:r w:rsidRPr="00533E9F">
        <w:rPr>
          <w:rFonts w:ascii="Times New Roman" w:eastAsia="Times New Roman" w:hAnsi="Times New Roman" w:cs="Times New Roman"/>
          <w:sz w:val="24"/>
          <w:szCs w:val="24"/>
          <w:lang w:eastAsia="pl-PL"/>
        </w:rPr>
        <w:t>.</w:t>
      </w:r>
    </w:p>
    <w:p w14:paraId="7046FFA5"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sz w:val="24"/>
          <w:szCs w:val="24"/>
          <w:lang w:eastAsia="pl-PL"/>
        </w:rPr>
      </w:pPr>
    </w:p>
    <w:p w14:paraId="6ECA508E"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lastRenderedPageBreak/>
        <w:t>Rozdział X – Warunki udziału w postępowaniu</w:t>
      </w:r>
    </w:p>
    <w:p w14:paraId="62814774" w14:textId="77777777" w:rsidR="00533E9F" w:rsidRPr="00533E9F" w:rsidRDefault="00533E9F" w:rsidP="00533E9F">
      <w:pPr>
        <w:spacing w:after="0" w:line="240" w:lineRule="auto"/>
        <w:rPr>
          <w:rFonts w:ascii="Times New Roman" w:eastAsia="Times New Roman" w:hAnsi="Times New Roman" w:cs="Times New Roman"/>
          <w:sz w:val="20"/>
          <w:szCs w:val="20"/>
          <w:lang w:eastAsia="pl-PL"/>
        </w:rPr>
      </w:pPr>
    </w:p>
    <w:p w14:paraId="149F0E53" w14:textId="77777777" w:rsidR="00533E9F" w:rsidRPr="00533E9F" w:rsidRDefault="00533E9F" w:rsidP="00533E9F">
      <w:pPr>
        <w:autoSpaceDE w:val="0"/>
        <w:autoSpaceDN w:val="0"/>
        <w:adjustRightInd w:val="0"/>
        <w:spacing w:after="0" w:line="240" w:lineRule="auto"/>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 O udzielenie zamówienia mogą ubiegać się Wykonawcy, którzy nie podlegają wykluczeniu na</w:t>
      </w:r>
    </w:p>
    <w:p w14:paraId="34F5502F" w14:textId="77777777" w:rsidR="00533E9F" w:rsidRPr="00533E9F" w:rsidRDefault="00533E9F" w:rsidP="00533E9F">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ab/>
        <w:t>zasadach określonych w Rozdziale IX SWZ, oraz spełniają określone przez Zamawiającego</w:t>
      </w:r>
    </w:p>
    <w:p w14:paraId="4211E03C" w14:textId="77777777" w:rsidR="00533E9F" w:rsidRPr="00533E9F" w:rsidRDefault="00533E9F" w:rsidP="00533E9F">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ab/>
        <w:t>warunki udziału w postępowaniu.</w:t>
      </w:r>
    </w:p>
    <w:p w14:paraId="42D42A60" w14:textId="77777777" w:rsidR="00533E9F" w:rsidRPr="00533E9F" w:rsidRDefault="00533E9F" w:rsidP="00533E9F">
      <w:pPr>
        <w:autoSpaceDE w:val="0"/>
        <w:autoSpaceDN w:val="0"/>
        <w:adjustRightInd w:val="0"/>
        <w:spacing w:after="0" w:line="240" w:lineRule="auto"/>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2. O udzielenie zamówienia mogą ubiegać się Wykonawcy, którzy spełniają warunki dotyczące:</w:t>
      </w:r>
    </w:p>
    <w:p w14:paraId="606A70C7" w14:textId="77777777" w:rsidR="00533E9F" w:rsidRPr="00533E9F" w:rsidRDefault="00533E9F" w:rsidP="00533E9F">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sz w:val="24"/>
          <w:szCs w:val="24"/>
          <w:lang w:eastAsia="pl-PL"/>
        </w:rPr>
        <w:tab/>
        <w:t xml:space="preserve">1) </w:t>
      </w:r>
      <w:r w:rsidRPr="00533E9F">
        <w:rPr>
          <w:rFonts w:ascii="Times New Roman" w:eastAsia="Times New Roman" w:hAnsi="Times New Roman" w:cs="Times New Roman"/>
          <w:b/>
          <w:bCs/>
          <w:sz w:val="24"/>
          <w:szCs w:val="24"/>
          <w:lang w:eastAsia="pl-PL"/>
        </w:rPr>
        <w:t>zdolności do występowania w obrocie gospodarczym:</w:t>
      </w:r>
    </w:p>
    <w:p w14:paraId="6E755C34" w14:textId="77777777" w:rsidR="00533E9F" w:rsidRPr="00533E9F" w:rsidRDefault="00533E9F" w:rsidP="00533E9F">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t>Zamawiający nie stawia warunku w powyższym zakresie.</w:t>
      </w:r>
    </w:p>
    <w:p w14:paraId="275F35E5" w14:textId="77777777" w:rsidR="00533E9F" w:rsidRPr="00533E9F" w:rsidRDefault="00533E9F" w:rsidP="00533E9F">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sz w:val="24"/>
          <w:szCs w:val="24"/>
          <w:lang w:eastAsia="pl-PL"/>
        </w:rPr>
        <w:tab/>
        <w:t xml:space="preserve">2) </w:t>
      </w:r>
      <w:r w:rsidRPr="00533E9F">
        <w:rPr>
          <w:rFonts w:ascii="Times New Roman" w:eastAsia="Times New Roman" w:hAnsi="Times New Roman" w:cs="Times New Roman"/>
          <w:b/>
          <w:bCs/>
          <w:sz w:val="24"/>
          <w:szCs w:val="24"/>
          <w:lang w:eastAsia="pl-PL"/>
        </w:rPr>
        <w:t>uprawnień do prowadzenia określonej działalności gospodarczej lub zawodowej, o ile</w:t>
      </w:r>
    </w:p>
    <w:p w14:paraId="0AA3678A" w14:textId="77777777" w:rsidR="00533E9F" w:rsidRPr="00533E9F" w:rsidRDefault="00533E9F" w:rsidP="00533E9F">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ab/>
      </w:r>
      <w:r w:rsidRPr="00533E9F">
        <w:rPr>
          <w:rFonts w:ascii="Times New Roman" w:eastAsia="Times New Roman" w:hAnsi="Times New Roman" w:cs="Times New Roman"/>
          <w:b/>
          <w:bCs/>
          <w:sz w:val="24"/>
          <w:szCs w:val="24"/>
          <w:lang w:eastAsia="pl-PL"/>
        </w:rPr>
        <w:tab/>
        <w:t>wynika to z odrębnych przepisów:</w:t>
      </w:r>
    </w:p>
    <w:p w14:paraId="54576584" w14:textId="6F3BD7C9" w:rsidR="00C57133" w:rsidRPr="00C57133" w:rsidRDefault="00533E9F" w:rsidP="00C57133">
      <w:pPr>
        <w:tabs>
          <w:tab w:val="left" w:pos="851"/>
        </w:tabs>
        <w:spacing w:after="0"/>
        <w:ind w:left="851" w:hanging="284"/>
        <w:jc w:val="both"/>
        <w:rPr>
          <w:rFonts w:ascii="Times New Roman" w:hAnsi="Times New Roman" w:cs="Times New Roman"/>
          <w:sz w:val="24"/>
          <w:szCs w:val="24"/>
        </w:rPr>
      </w:pPr>
      <w:r w:rsidRPr="00533E9F">
        <w:rPr>
          <w:rFonts w:ascii="Times New Roman" w:eastAsia="Times New Roman" w:hAnsi="Times New Roman" w:cs="Times New Roman"/>
          <w:sz w:val="24"/>
          <w:szCs w:val="24"/>
          <w:lang w:eastAsia="pl-PL"/>
        </w:rPr>
        <w:tab/>
        <w:t xml:space="preserve">Zamawiający </w:t>
      </w:r>
      <w:r w:rsidR="00C57133">
        <w:rPr>
          <w:rFonts w:ascii="Times New Roman" w:eastAsia="Times New Roman" w:hAnsi="Times New Roman" w:cs="Times New Roman"/>
          <w:sz w:val="24"/>
          <w:szCs w:val="24"/>
          <w:lang w:eastAsia="pl-PL"/>
        </w:rPr>
        <w:t xml:space="preserve">uzna, że wykonawca posiada uprawnienia do </w:t>
      </w:r>
      <w:r w:rsidR="00C57133" w:rsidRPr="00C57133">
        <w:rPr>
          <w:rFonts w:ascii="Times New Roman" w:eastAsia="Times New Roman" w:hAnsi="Times New Roman" w:cs="Times New Roman"/>
          <w:sz w:val="24"/>
          <w:szCs w:val="24"/>
          <w:lang w:eastAsia="pl-PL"/>
        </w:rPr>
        <w:t xml:space="preserve">prowadzenia </w:t>
      </w:r>
      <w:r w:rsidR="00C57133" w:rsidRPr="00C57133">
        <w:rPr>
          <w:rFonts w:ascii="Times New Roman" w:hAnsi="Times New Roman" w:cs="Times New Roman"/>
          <w:sz w:val="24"/>
          <w:szCs w:val="24"/>
        </w:rPr>
        <w:t>uprawnienia do prowadzenia działalności zawodowej jeżeli wykonawca wykaże, że</w:t>
      </w:r>
      <w:r w:rsidR="00C57133">
        <w:rPr>
          <w:rFonts w:ascii="Times New Roman" w:hAnsi="Times New Roman" w:cs="Times New Roman"/>
          <w:sz w:val="24"/>
          <w:szCs w:val="24"/>
        </w:rPr>
        <w:t xml:space="preserve"> posiada</w:t>
      </w:r>
      <w:r w:rsidR="00C57133" w:rsidRPr="00C57133">
        <w:rPr>
          <w:rFonts w:ascii="Times New Roman" w:hAnsi="Times New Roman" w:cs="Times New Roman"/>
          <w:sz w:val="24"/>
          <w:szCs w:val="24"/>
        </w:rPr>
        <w:t>:</w:t>
      </w:r>
    </w:p>
    <w:p w14:paraId="06962C07" w14:textId="55750273" w:rsidR="00C57133" w:rsidRPr="0067508B" w:rsidRDefault="00C57133" w:rsidP="00F433AA">
      <w:pPr>
        <w:tabs>
          <w:tab w:val="left" w:pos="851"/>
        </w:tabs>
        <w:spacing w:after="0"/>
        <w:ind w:left="851"/>
        <w:jc w:val="both"/>
        <w:rPr>
          <w:rFonts w:ascii="Times New Roman" w:hAnsi="Times New Roman" w:cs="Times New Roman"/>
          <w:sz w:val="24"/>
          <w:szCs w:val="24"/>
        </w:rPr>
      </w:pPr>
      <w:r w:rsidRPr="0067508B">
        <w:rPr>
          <w:rFonts w:ascii="Times New Roman" w:hAnsi="Times New Roman" w:cs="Times New Roman"/>
          <w:sz w:val="24"/>
          <w:szCs w:val="24"/>
        </w:rPr>
        <w:t xml:space="preserve">a) </w:t>
      </w:r>
      <w:r w:rsidRPr="0067508B">
        <w:rPr>
          <w:rFonts w:ascii="Times New Roman" w:hAnsi="Times New Roman" w:cs="Times New Roman"/>
          <w:b/>
          <w:bCs/>
          <w:sz w:val="24"/>
          <w:szCs w:val="24"/>
        </w:rPr>
        <w:t>aktualną koncesję na prowadzenie działalności gospodarczej w zakresie obrotu energią elektryczną</w:t>
      </w:r>
      <w:r w:rsidRPr="0067508B">
        <w:rPr>
          <w:rFonts w:ascii="Times New Roman" w:hAnsi="Times New Roman" w:cs="Times New Roman"/>
          <w:sz w:val="24"/>
          <w:szCs w:val="24"/>
        </w:rPr>
        <w:t xml:space="preserve"> zgodnie z art. </w:t>
      </w:r>
      <w:r w:rsidR="0067508B" w:rsidRPr="0067508B">
        <w:rPr>
          <w:rFonts w:ascii="Times New Roman" w:hAnsi="Times New Roman" w:cs="Times New Roman"/>
          <w:sz w:val="24"/>
          <w:szCs w:val="24"/>
        </w:rPr>
        <w:t>32 ustawy z dnia 10 kwietnia 199</w:t>
      </w:r>
      <w:r w:rsidRPr="0067508B">
        <w:rPr>
          <w:rFonts w:ascii="Times New Roman" w:hAnsi="Times New Roman" w:cs="Times New Roman"/>
          <w:sz w:val="24"/>
          <w:szCs w:val="24"/>
        </w:rPr>
        <w:t>7 r. – Prawo energetyczne</w:t>
      </w:r>
      <w:r w:rsidR="0067508B" w:rsidRPr="0067508B">
        <w:rPr>
          <w:rFonts w:ascii="Times New Roman" w:hAnsi="Times New Roman" w:cs="Times New Roman"/>
          <w:sz w:val="24"/>
          <w:szCs w:val="24"/>
        </w:rPr>
        <w:t xml:space="preserve"> (Dz.U. z 2020 r., poz. 833)</w:t>
      </w:r>
      <w:r w:rsidRPr="0067508B">
        <w:rPr>
          <w:rFonts w:ascii="Times New Roman" w:hAnsi="Times New Roman" w:cs="Times New Roman"/>
          <w:sz w:val="24"/>
          <w:szCs w:val="24"/>
        </w:rPr>
        <w:t>.</w:t>
      </w:r>
    </w:p>
    <w:p w14:paraId="39C7C857" w14:textId="447D53A5" w:rsidR="00533E9F" w:rsidRPr="00C92480" w:rsidRDefault="00C57133" w:rsidP="00C92480">
      <w:pPr>
        <w:spacing w:after="0"/>
        <w:ind w:left="851" w:hanging="425"/>
        <w:jc w:val="both"/>
        <w:rPr>
          <w:rFonts w:ascii="Times New Roman" w:hAnsi="Times New Roman" w:cs="Times New Roman"/>
          <w:sz w:val="24"/>
          <w:szCs w:val="24"/>
        </w:rPr>
      </w:pPr>
      <w:r w:rsidRPr="00C57133">
        <w:rPr>
          <w:rFonts w:ascii="Times New Roman" w:hAnsi="Times New Roman" w:cs="Times New Roman"/>
          <w:sz w:val="24"/>
          <w:szCs w:val="24"/>
        </w:rPr>
        <w:tab/>
        <w:t xml:space="preserve">b) </w:t>
      </w:r>
      <w:r w:rsidRPr="00C57133">
        <w:rPr>
          <w:rFonts w:ascii="Times New Roman" w:hAnsi="Times New Roman" w:cs="Times New Roman"/>
          <w:b/>
          <w:bCs/>
          <w:sz w:val="24"/>
          <w:szCs w:val="24"/>
        </w:rPr>
        <w:t>aktualną koncesję na dystrybucję energii elektrycznej wydaną przez  prezesa Urzędu Regulacji Energetycznej</w:t>
      </w:r>
      <w:r w:rsidRPr="00C57133">
        <w:rPr>
          <w:rFonts w:ascii="Times New Roman" w:hAnsi="Times New Roman" w:cs="Times New Roman"/>
          <w:sz w:val="24"/>
          <w:szCs w:val="24"/>
        </w:rPr>
        <w:t xml:space="preserve"> (w przypadku Wykonawców będących właścicielami sieci dystrybucyjnej) albo umowę zawartą z Operatorem Systemu Dystrybucyjnego (OSD) na świadczenie usługi dystrybucji energii elektrycznej na obszarze, na którym znajduje się miejsce dostarczania energii (w przypadku Wykonawców nie będących właścicielami sieci dystrybucyjnej).</w:t>
      </w:r>
    </w:p>
    <w:p w14:paraId="405D75B7" w14:textId="77777777" w:rsidR="00533E9F" w:rsidRPr="00533E9F" w:rsidRDefault="00533E9F" w:rsidP="00533E9F">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sz w:val="24"/>
          <w:szCs w:val="24"/>
          <w:lang w:eastAsia="pl-PL"/>
        </w:rPr>
        <w:tab/>
        <w:t xml:space="preserve">3) </w:t>
      </w:r>
      <w:r w:rsidRPr="00533E9F">
        <w:rPr>
          <w:rFonts w:ascii="Times New Roman" w:eastAsia="Times New Roman" w:hAnsi="Times New Roman" w:cs="Times New Roman"/>
          <w:b/>
          <w:bCs/>
          <w:sz w:val="24"/>
          <w:szCs w:val="24"/>
          <w:lang w:eastAsia="pl-PL"/>
        </w:rPr>
        <w:t>sytuacji ekonomicznej lub finansowej:</w:t>
      </w:r>
    </w:p>
    <w:p w14:paraId="5C79CB97" w14:textId="77777777" w:rsidR="00533E9F" w:rsidRPr="00533E9F" w:rsidRDefault="00533E9F" w:rsidP="00533E9F">
      <w:pPr>
        <w:tabs>
          <w:tab w:val="left" w:pos="567"/>
        </w:tabs>
        <w:spacing w:after="0" w:line="240" w:lineRule="auto"/>
        <w:ind w:left="360"/>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ab/>
        <w:t xml:space="preserve">Zamawiający uzna, że wykonawca znajduje się w sytuacji ekonomicznej i finansowej </w:t>
      </w:r>
      <w:r w:rsidRPr="00533E9F">
        <w:rPr>
          <w:rFonts w:ascii="Times New Roman" w:eastAsia="Times New Roman" w:hAnsi="Times New Roman" w:cs="Times New Roman"/>
          <w:sz w:val="24"/>
          <w:szCs w:val="24"/>
          <w:lang w:eastAsia="pl-PL"/>
        </w:rPr>
        <w:tab/>
        <w:t>zapewniającej należyte wykonanie zamówienia, jeżeli wykonawca wykaże, że:</w:t>
      </w:r>
    </w:p>
    <w:p w14:paraId="257AF53D" w14:textId="1813871C" w:rsidR="00C57133" w:rsidRPr="00C57133" w:rsidRDefault="00C57133" w:rsidP="00C92480">
      <w:pPr>
        <w:tabs>
          <w:tab w:val="left" w:pos="1134"/>
        </w:tabs>
        <w:spacing w:after="0"/>
        <w:ind w:left="1276" w:hanging="283"/>
        <w:jc w:val="both"/>
        <w:rPr>
          <w:rFonts w:ascii="Times New Roman" w:hAnsi="Times New Roman" w:cs="Times New Roman"/>
          <w:sz w:val="24"/>
          <w:szCs w:val="24"/>
        </w:rPr>
      </w:pPr>
      <w:r w:rsidRPr="00C57133">
        <w:rPr>
          <w:rFonts w:ascii="Times New Roman" w:hAnsi="Times New Roman" w:cs="Times New Roman"/>
          <w:sz w:val="24"/>
          <w:szCs w:val="24"/>
        </w:rPr>
        <w:t>a)</w:t>
      </w:r>
      <w:r w:rsidRPr="00C57133">
        <w:rPr>
          <w:rFonts w:ascii="Times New Roman" w:hAnsi="Times New Roman" w:cs="Times New Roman"/>
          <w:sz w:val="24"/>
          <w:szCs w:val="24"/>
        </w:rPr>
        <w:tab/>
      </w:r>
      <w:r w:rsidRPr="00C57133">
        <w:rPr>
          <w:rFonts w:ascii="Times New Roman" w:hAnsi="Times New Roman" w:cs="Times New Roman"/>
          <w:b/>
          <w:bCs/>
          <w:sz w:val="24"/>
          <w:szCs w:val="24"/>
        </w:rPr>
        <w:t>jest ubezpieczony od odpowiedzialności cywilnej</w:t>
      </w:r>
      <w:r w:rsidRPr="00C57133">
        <w:rPr>
          <w:rFonts w:ascii="Times New Roman" w:hAnsi="Times New Roman" w:cs="Times New Roman"/>
          <w:sz w:val="24"/>
          <w:szCs w:val="24"/>
        </w:rPr>
        <w:t xml:space="preserve"> w zakresie prowadzonej działalności związanej z przedmiotem zamówienia na sumę gwarancyjną nie niższą  niż </w:t>
      </w:r>
      <w:r w:rsidR="00937F45">
        <w:rPr>
          <w:rFonts w:ascii="Times New Roman" w:hAnsi="Times New Roman" w:cs="Times New Roman"/>
          <w:b/>
          <w:bCs/>
          <w:sz w:val="24"/>
          <w:szCs w:val="24"/>
        </w:rPr>
        <w:t>5</w:t>
      </w:r>
      <w:r w:rsidRPr="00C57133">
        <w:rPr>
          <w:rFonts w:ascii="Times New Roman" w:hAnsi="Times New Roman" w:cs="Times New Roman"/>
          <w:b/>
          <w:bCs/>
          <w:sz w:val="24"/>
          <w:szCs w:val="24"/>
        </w:rPr>
        <w:t>00.000,00</w:t>
      </w:r>
      <w:r w:rsidRPr="00C57133">
        <w:rPr>
          <w:rFonts w:ascii="Times New Roman" w:hAnsi="Times New Roman" w:cs="Times New Roman"/>
          <w:sz w:val="24"/>
          <w:szCs w:val="24"/>
        </w:rPr>
        <w:t xml:space="preserve"> </w:t>
      </w:r>
      <w:r>
        <w:rPr>
          <w:rFonts w:ascii="Times New Roman" w:hAnsi="Times New Roman" w:cs="Times New Roman"/>
          <w:sz w:val="24"/>
          <w:szCs w:val="24"/>
        </w:rPr>
        <w:t xml:space="preserve">zł. </w:t>
      </w:r>
      <w:r w:rsidRPr="00C57133">
        <w:rPr>
          <w:rFonts w:ascii="Times New Roman" w:hAnsi="Times New Roman" w:cs="Times New Roman"/>
          <w:sz w:val="24"/>
          <w:szCs w:val="24"/>
        </w:rPr>
        <w:t>Zamawiający wymaga, aby przez cały okres obowiązania umowy wybrany Wykonawca posiadał  dokument potwierdzający, że Wykonawca jest ubezpieczony od odpowiedzialności cywilnej w zakresie prowadzonej działalności związanej z przedmiotem zamówienia o minim</w:t>
      </w:r>
      <w:r w:rsidR="00937F45">
        <w:rPr>
          <w:rFonts w:ascii="Times New Roman" w:hAnsi="Times New Roman" w:cs="Times New Roman"/>
          <w:sz w:val="24"/>
          <w:szCs w:val="24"/>
        </w:rPr>
        <w:t>alnej sumie gwarancyjnej 5</w:t>
      </w:r>
      <w:r w:rsidRPr="00C57133">
        <w:rPr>
          <w:rFonts w:ascii="Times New Roman" w:hAnsi="Times New Roman" w:cs="Times New Roman"/>
          <w:sz w:val="24"/>
          <w:szCs w:val="24"/>
        </w:rPr>
        <w:t xml:space="preserve">00 000,00 zł. </w:t>
      </w:r>
    </w:p>
    <w:p w14:paraId="24DA0BC3" w14:textId="77777777" w:rsidR="00533E9F" w:rsidRPr="00533E9F" w:rsidRDefault="00533E9F" w:rsidP="00C92480">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sz w:val="24"/>
          <w:szCs w:val="24"/>
          <w:lang w:eastAsia="pl-PL"/>
        </w:rPr>
        <w:tab/>
        <w:t xml:space="preserve">4) </w:t>
      </w:r>
      <w:r w:rsidRPr="00533E9F">
        <w:rPr>
          <w:rFonts w:ascii="Times New Roman" w:eastAsia="Times New Roman" w:hAnsi="Times New Roman" w:cs="Times New Roman"/>
          <w:b/>
          <w:bCs/>
          <w:sz w:val="24"/>
          <w:szCs w:val="24"/>
          <w:lang w:eastAsia="pl-PL"/>
        </w:rPr>
        <w:t>zdolności technicznej lub zawodowej:</w:t>
      </w:r>
    </w:p>
    <w:p w14:paraId="5C01FAAD" w14:textId="77777777" w:rsidR="00533E9F" w:rsidRPr="00533E9F" w:rsidRDefault="00533E9F" w:rsidP="00C92480">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t>Wykonawca spełni warunek, jeżeli wykaże, że:</w:t>
      </w:r>
    </w:p>
    <w:p w14:paraId="6FE249D7" w14:textId="77777777" w:rsidR="00CF57C2" w:rsidRDefault="00CF57C2" w:rsidP="00BE5C65">
      <w:pPr>
        <w:tabs>
          <w:tab w:val="left" w:pos="1276"/>
        </w:tabs>
        <w:spacing w:after="0" w:line="240" w:lineRule="auto"/>
        <w:ind w:left="1134" w:hanging="283"/>
        <w:rPr>
          <w:rFonts w:ascii="Times New Roman" w:hAnsi="Times New Roman" w:cs="Times New Roman"/>
          <w:sz w:val="24"/>
          <w:szCs w:val="24"/>
        </w:rPr>
      </w:pPr>
      <w:r w:rsidRPr="005B5AC2">
        <w:rPr>
          <w:sz w:val="24"/>
          <w:szCs w:val="24"/>
        </w:rPr>
        <w:t>a)</w:t>
      </w:r>
      <w:r w:rsidRPr="00CF57C2">
        <w:rPr>
          <w:rFonts w:ascii="Times New Roman" w:hAnsi="Times New Roman" w:cs="Times New Roman"/>
          <w:sz w:val="24"/>
          <w:szCs w:val="24"/>
        </w:rPr>
        <w:tab/>
        <w:t xml:space="preserve">wykonał należycie w okresie ostatnich trzech lat przed upływem terminu składania ofert, a jeżeli okres prowadzenia działalności jest krótszy – w tym okresie, minimum  jedną usługę, polegające na dostawie energii elektrycznej, o wartości nie mniejszej niż </w:t>
      </w:r>
      <w:r w:rsidRPr="00CF57C2">
        <w:rPr>
          <w:rFonts w:ascii="Times New Roman" w:hAnsi="Times New Roman" w:cs="Times New Roman"/>
          <w:b/>
          <w:bCs/>
          <w:sz w:val="24"/>
          <w:szCs w:val="24"/>
        </w:rPr>
        <w:t>400.000,00 zł</w:t>
      </w:r>
      <w:r w:rsidRPr="00CF57C2">
        <w:rPr>
          <w:rFonts w:ascii="Times New Roman" w:hAnsi="Times New Roman" w:cs="Times New Roman"/>
          <w:sz w:val="24"/>
          <w:szCs w:val="24"/>
        </w:rPr>
        <w:t xml:space="preserve"> </w:t>
      </w:r>
      <w:r w:rsidRPr="00CF57C2">
        <w:rPr>
          <w:rFonts w:ascii="Times New Roman" w:hAnsi="Times New Roman" w:cs="Times New Roman"/>
          <w:b/>
          <w:sz w:val="24"/>
          <w:szCs w:val="24"/>
        </w:rPr>
        <w:t>netto</w:t>
      </w:r>
      <w:r w:rsidRPr="00CF57C2">
        <w:rPr>
          <w:rFonts w:ascii="Times New Roman" w:hAnsi="Times New Roman" w:cs="Times New Roman"/>
          <w:sz w:val="24"/>
          <w:szCs w:val="24"/>
        </w:rPr>
        <w:t>;</w:t>
      </w:r>
    </w:p>
    <w:p w14:paraId="600CF25F" w14:textId="0DDA7293" w:rsidR="00F433AA" w:rsidRPr="0067508B" w:rsidRDefault="00F433AA" w:rsidP="00BE5C65">
      <w:pPr>
        <w:autoSpaceDE w:val="0"/>
        <w:autoSpaceDN w:val="0"/>
        <w:adjustRightInd w:val="0"/>
        <w:spacing w:after="0" w:line="240" w:lineRule="auto"/>
        <w:ind w:left="284" w:hanging="284"/>
        <w:jc w:val="both"/>
        <w:rPr>
          <w:rFonts w:ascii="Times New Roman" w:hAnsi="Times New Roman" w:cs="Times New Roman"/>
          <w:sz w:val="24"/>
          <w:szCs w:val="24"/>
        </w:rPr>
      </w:pPr>
      <w:r w:rsidRPr="0067508B">
        <w:rPr>
          <w:rFonts w:ascii="Times New Roman" w:hAnsi="Times New Roman" w:cs="Times New Roman"/>
          <w:sz w:val="24"/>
          <w:szCs w:val="24"/>
        </w:rPr>
        <w:t>3. Zamawiający, w stosunku do Wykonawców wspólnie ubiegający</w:t>
      </w:r>
      <w:r w:rsidR="00BF0ACC" w:rsidRPr="0067508B">
        <w:rPr>
          <w:rFonts w:ascii="Times New Roman" w:hAnsi="Times New Roman" w:cs="Times New Roman"/>
          <w:sz w:val="24"/>
          <w:szCs w:val="24"/>
        </w:rPr>
        <w:t xml:space="preserve">ch się o udzielenie zamówienia,     </w:t>
      </w:r>
      <w:r w:rsidRPr="0067508B">
        <w:rPr>
          <w:rFonts w:ascii="Times New Roman" w:hAnsi="Times New Roman" w:cs="Times New Roman"/>
          <w:sz w:val="24"/>
          <w:szCs w:val="24"/>
        </w:rPr>
        <w:t xml:space="preserve">w odniesieniu do warunku dotyczącego </w:t>
      </w:r>
      <w:r w:rsidRPr="0067508B">
        <w:rPr>
          <w:rFonts w:ascii="Times New Roman" w:eastAsia="Times New Roman" w:hAnsi="Times New Roman" w:cs="Times New Roman"/>
          <w:bCs/>
          <w:sz w:val="24"/>
          <w:szCs w:val="24"/>
          <w:lang w:eastAsia="pl-PL"/>
        </w:rPr>
        <w:t>uprawnień do prowadzenia określonej działalności składa ten</w:t>
      </w:r>
      <w:r w:rsidR="00BF0ACC" w:rsidRPr="0067508B">
        <w:rPr>
          <w:rFonts w:ascii="Times New Roman" w:eastAsia="Times New Roman" w:hAnsi="Times New Roman" w:cs="Times New Roman"/>
          <w:bCs/>
          <w:sz w:val="24"/>
          <w:szCs w:val="24"/>
          <w:lang w:eastAsia="pl-PL"/>
        </w:rPr>
        <w:t xml:space="preserve"> z</w:t>
      </w:r>
      <w:r w:rsidRPr="0067508B">
        <w:rPr>
          <w:rFonts w:ascii="Times New Roman" w:eastAsia="Times New Roman" w:hAnsi="Times New Roman" w:cs="Times New Roman"/>
          <w:bCs/>
          <w:sz w:val="24"/>
          <w:szCs w:val="24"/>
          <w:lang w:eastAsia="pl-PL"/>
        </w:rPr>
        <w:t xml:space="preserve"> wykonawców, który </w:t>
      </w:r>
      <w:r w:rsidR="00BF0ACC" w:rsidRPr="0067508B">
        <w:rPr>
          <w:rFonts w:ascii="Times New Roman" w:hAnsi="Times New Roman" w:cs="Times New Roman"/>
          <w:sz w:val="24"/>
          <w:szCs w:val="24"/>
        </w:rPr>
        <w:t>będzie odpowiadał za realizację prac objętych uprawnieniem.</w:t>
      </w:r>
    </w:p>
    <w:p w14:paraId="031A0B11" w14:textId="012A1DDD" w:rsidR="00F433AA" w:rsidRPr="0067508B" w:rsidRDefault="00F433AA" w:rsidP="00BE5C65">
      <w:pPr>
        <w:tabs>
          <w:tab w:val="left" w:pos="284"/>
        </w:tabs>
        <w:autoSpaceDE w:val="0"/>
        <w:autoSpaceDN w:val="0"/>
        <w:adjustRightInd w:val="0"/>
        <w:spacing w:after="0" w:line="240" w:lineRule="auto"/>
        <w:jc w:val="both"/>
        <w:rPr>
          <w:rFonts w:ascii="Times New Roman" w:hAnsi="Times New Roman" w:cs="Times New Roman"/>
          <w:sz w:val="24"/>
          <w:szCs w:val="24"/>
        </w:rPr>
      </w:pPr>
      <w:r w:rsidRPr="0067508B">
        <w:rPr>
          <w:rFonts w:ascii="Times New Roman" w:hAnsi="Times New Roman" w:cs="Times New Roman"/>
          <w:sz w:val="24"/>
          <w:szCs w:val="24"/>
        </w:rPr>
        <w:t xml:space="preserve">4. Zamawiający może na każdym etapie postępowania, </w:t>
      </w:r>
      <w:r w:rsidR="00BF0ACC" w:rsidRPr="0067508B">
        <w:rPr>
          <w:rFonts w:ascii="Times New Roman" w:hAnsi="Times New Roman" w:cs="Times New Roman"/>
          <w:sz w:val="24"/>
          <w:szCs w:val="24"/>
        </w:rPr>
        <w:t xml:space="preserve">uznać, że Wykonawca nie posiada    </w:t>
      </w:r>
      <w:r w:rsidR="00BF0ACC" w:rsidRPr="0067508B">
        <w:rPr>
          <w:rFonts w:ascii="Times New Roman" w:hAnsi="Times New Roman" w:cs="Times New Roman"/>
          <w:sz w:val="24"/>
          <w:szCs w:val="24"/>
        </w:rPr>
        <w:tab/>
      </w:r>
      <w:r w:rsidRPr="0067508B">
        <w:rPr>
          <w:rFonts w:ascii="Times New Roman" w:hAnsi="Times New Roman" w:cs="Times New Roman"/>
          <w:sz w:val="24"/>
          <w:szCs w:val="24"/>
        </w:rPr>
        <w:t>wymaganych zdolności, jeżeli posiadanie przez wykonawcę sprzecznych interesów, w</w:t>
      </w:r>
    </w:p>
    <w:p w14:paraId="192731C4" w14:textId="77777777" w:rsidR="00F433AA" w:rsidRPr="0067508B" w:rsidRDefault="00F433AA" w:rsidP="00BE5C65">
      <w:pPr>
        <w:tabs>
          <w:tab w:val="left" w:pos="284"/>
        </w:tabs>
        <w:autoSpaceDE w:val="0"/>
        <w:autoSpaceDN w:val="0"/>
        <w:adjustRightInd w:val="0"/>
        <w:spacing w:after="0" w:line="240" w:lineRule="auto"/>
        <w:jc w:val="both"/>
        <w:rPr>
          <w:rFonts w:ascii="Times New Roman" w:hAnsi="Times New Roman" w:cs="Times New Roman"/>
          <w:sz w:val="24"/>
          <w:szCs w:val="24"/>
        </w:rPr>
      </w:pPr>
      <w:r w:rsidRPr="0067508B">
        <w:rPr>
          <w:rFonts w:ascii="Times New Roman" w:hAnsi="Times New Roman" w:cs="Times New Roman"/>
          <w:sz w:val="24"/>
          <w:szCs w:val="24"/>
        </w:rPr>
        <w:tab/>
        <w:t>szczególności zaangażowanie zasobów technicznych lub zawodowych wykonawcy w inne</w:t>
      </w:r>
    </w:p>
    <w:p w14:paraId="52587C30" w14:textId="5ED7B9B7" w:rsidR="00533E9F" w:rsidRPr="0067508B" w:rsidRDefault="00F433AA" w:rsidP="00BE5C65">
      <w:pPr>
        <w:tabs>
          <w:tab w:val="left" w:pos="284"/>
        </w:tabs>
        <w:autoSpaceDE w:val="0"/>
        <w:autoSpaceDN w:val="0"/>
        <w:adjustRightInd w:val="0"/>
        <w:spacing w:after="0" w:line="240" w:lineRule="auto"/>
        <w:jc w:val="both"/>
        <w:rPr>
          <w:rFonts w:ascii="Times New Roman" w:hAnsi="Times New Roman" w:cs="Times New Roman"/>
          <w:sz w:val="24"/>
          <w:szCs w:val="24"/>
        </w:rPr>
      </w:pPr>
      <w:r w:rsidRPr="0067508B">
        <w:rPr>
          <w:rFonts w:ascii="Times New Roman" w:hAnsi="Times New Roman" w:cs="Times New Roman"/>
          <w:sz w:val="24"/>
          <w:szCs w:val="24"/>
        </w:rPr>
        <w:tab/>
        <w:t>przedsięwzięcia gospodarcze wykonawcy może mieć negatywny wpływ na realizację</w:t>
      </w:r>
      <w:r w:rsidR="00BF0ACC" w:rsidRPr="0067508B">
        <w:rPr>
          <w:rFonts w:ascii="Times New Roman" w:hAnsi="Times New Roman" w:cs="Times New Roman"/>
          <w:sz w:val="24"/>
          <w:szCs w:val="24"/>
        </w:rPr>
        <w:t xml:space="preserve"> zamówienia.</w:t>
      </w:r>
    </w:p>
    <w:p w14:paraId="27A12A63"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lastRenderedPageBreak/>
        <w:t>Rozdział XI – Oświadczenia i dokumenty, jakie zobowiązani są dostarczyć Wykonawcy w celu potwierdzenia spełniania warunków udziału w postępowaniu oraz wykazania braku podstaw wykluczenia (Podmiotowe Środki Dowodowe)</w:t>
      </w:r>
    </w:p>
    <w:p w14:paraId="6CE3CF7C" w14:textId="77777777" w:rsidR="00533E9F" w:rsidRPr="00533E9F" w:rsidRDefault="00533E9F" w:rsidP="00533E9F">
      <w:pPr>
        <w:spacing w:after="0" w:line="240" w:lineRule="auto"/>
        <w:rPr>
          <w:rFonts w:ascii="Times New Roman" w:eastAsia="Times New Roman" w:hAnsi="Times New Roman" w:cs="Times New Roman"/>
          <w:sz w:val="20"/>
          <w:szCs w:val="20"/>
          <w:lang w:eastAsia="pl-PL"/>
        </w:rPr>
      </w:pPr>
    </w:p>
    <w:p w14:paraId="7A9BB8BC" w14:textId="77777777" w:rsidR="00533E9F" w:rsidRPr="00533E9F" w:rsidRDefault="00533E9F" w:rsidP="00314BCC">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33E9F">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i 3 do SWZ.</w:t>
      </w:r>
    </w:p>
    <w:p w14:paraId="430B0BB1" w14:textId="77777777" w:rsidR="00533E9F" w:rsidRPr="00533E9F" w:rsidRDefault="00533E9F" w:rsidP="00533E9F">
      <w:pPr>
        <w:widowControl w:val="0"/>
        <w:autoSpaceDE w:val="0"/>
        <w:autoSpaceDN w:val="0"/>
        <w:spacing w:after="0" w:line="240" w:lineRule="auto"/>
        <w:ind w:left="426"/>
        <w:jc w:val="both"/>
        <w:rPr>
          <w:rFonts w:ascii="Times New Roman" w:eastAsia="Times New Roman" w:hAnsi="Times New Roman" w:cs="Times New Roman"/>
          <w:sz w:val="23"/>
          <w:szCs w:val="23"/>
          <w:lang w:eastAsia="pl-PL"/>
        </w:rPr>
      </w:pPr>
      <w:r w:rsidRPr="00533E9F">
        <w:rPr>
          <w:rFonts w:ascii="Times New Roman" w:eastAsia="Times New Roman" w:hAnsi="Times New Roman" w:cs="Times New Roman"/>
          <w:sz w:val="23"/>
          <w:szCs w:val="23"/>
          <w:lang w:eastAsia="pl-PL"/>
        </w:rPr>
        <w:t>Uwaga! W przypadku wspólnego ubiegania się wykonawców o udzielenie zamówienia ww. dokument składa każdy z wykonawców.</w:t>
      </w:r>
    </w:p>
    <w:p w14:paraId="19CC67D6" w14:textId="77777777" w:rsidR="00533E9F" w:rsidRPr="00533E9F" w:rsidRDefault="00533E9F" w:rsidP="00533E9F">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533E9F">
        <w:rPr>
          <w:rFonts w:ascii="Times New Roman" w:eastAsia="Times New Roman" w:hAnsi="Times New Roman" w:cs="Times New Roman"/>
          <w:sz w:val="23"/>
          <w:szCs w:val="23"/>
          <w:lang w:eastAsia="pl-PL"/>
        </w:rPr>
        <w:t>Uwaga! W przypadku wspólnego ubiegania się wykonawców o udzielenie zamówienia ww. dokument składa każdy z wykonawców, w zakresie, w jakim wykazuje spełnianie warunków udziału w postępowaniu.</w:t>
      </w:r>
    </w:p>
    <w:p w14:paraId="51B82ABF" w14:textId="77777777" w:rsidR="00533E9F" w:rsidRPr="00533E9F" w:rsidRDefault="00533E9F" w:rsidP="00314BCC">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33E9F">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214CCF75" w14:textId="77777777" w:rsidR="00533E9F" w:rsidRPr="00533E9F" w:rsidRDefault="00533E9F" w:rsidP="00314BCC">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33E9F">
        <w:rPr>
          <w:rFonts w:ascii="Times New Roman" w:eastAsia="Trebuchet MS"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BF8ED4" w14:textId="77777777" w:rsidR="00533E9F" w:rsidRPr="00533E9F" w:rsidRDefault="00533E9F" w:rsidP="00314BCC">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33E9F">
        <w:rPr>
          <w:rFonts w:ascii="Times New Roman" w:eastAsia="Trebuchet MS" w:hAnsi="Times New Roman" w:cs="Times New Roman"/>
          <w:sz w:val="24"/>
          <w:szCs w:val="24"/>
          <w:lang w:eastAsia="pl-PL"/>
        </w:rPr>
        <w:t>Podmiotowe środki dowodowe wymagane od wykonawcy obejmują:</w:t>
      </w:r>
    </w:p>
    <w:p w14:paraId="41D70DE4" w14:textId="0BDB186C" w:rsidR="00533E9F" w:rsidRPr="00533E9F" w:rsidRDefault="00334CD1" w:rsidP="00314BCC">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Pr>
          <w:rFonts w:ascii="Times New Roman" w:eastAsia="Trebuchet MS" w:hAnsi="Times New Roman" w:cs="Times New Roman"/>
          <w:b/>
          <w:bCs/>
          <w:sz w:val="24"/>
          <w:szCs w:val="24"/>
          <w:lang w:eastAsia="pl-PL"/>
        </w:rPr>
        <w:t xml:space="preserve"> </w:t>
      </w:r>
      <w:r w:rsidR="00533E9F" w:rsidRPr="00533E9F">
        <w:rPr>
          <w:rFonts w:ascii="Times New Roman" w:eastAsia="Trebuchet MS" w:hAnsi="Times New Roman" w:cs="Times New Roman"/>
          <w:b/>
          <w:bCs/>
          <w:sz w:val="24"/>
          <w:szCs w:val="24"/>
          <w:lang w:eastAsia="pl-PL"/>
        </w:rPr>
        <w:t>oświadczenie wykonawcy</w:t>
      </w:r>
      <w:r w:rsidR="00533E9F" w:rsidRPr="00533E9F">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23CCA7A" w14:textId="467AE1CA" w:rsidR="00533E9F" w:rsidRPr="00533E9F" w:rsidRDefault="00533E9F" w:rsidP="00314BCC">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533E9F">
        <w:rPr>
          <w:rFonts w:ascii="Times New Roman" w:eastAsia="Trebuchet MS" w:hAnsi="Times New Roman" w:cs="Times New Roman"/>
          <w:b/>
          <w:bCs/>
          <w:sz w:val="24"/>
          <w:szCs w:val="24"/>
          <w:lang w:eastAsia="pl-PL"/>
        </w:rPr>
        <w:t>odpis lub informacja</w:t>
      </w:r>
      <w:r w:rsidRPr="00533E9F">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7A5E6A9" w14:textId="65D36EB5" w:rsidR="0003625B" w:rsidRPr="00334CD1" w:rsidRDefault="0003625B" w:rsidP="00314BCC">
      <w:pPr>
        <w:pStyle w:val="Akapitzlist"/>
        <w:numPr>
          <w:ilvl w:val="0"/>
          <w:numId w:val="15"/>
        </w:numPr>
        <w:tabs>
          <w:tab w:val="left" w:pos="851"/>
          <w:tab w:val="left" w:pos="993"/>
        </w:tabs>
        <w:spacing w:after="0" w:line="240" w:lineRule="auto"/>
        <w:ind w:left="851" w:hanging="425"/>
        <w:jc w:val="both"/>
        <w:rPr>
          <w:rFonts w:ascii="Times New Roman" w:hAnsi="Times New Roman"/>
          <w:sz w:val="24"/>
          <w:szCs w:val="24"/>
          <w:u w:val="single"/>
        </w:rPr>
      </w:pPr>
      <w:r w:rsidRPr="007C6ABD">
        <w:rPr>
          <w:rFonts w:ascii="Times New Roman" w:hAnsi="Times New Roman"/>
          <w:b/>
          <w:sz w:val="24"/>
          <w:szCs w:val="24"/>
        </w:rPr>
        <w:t xml:space="preserve">aktualną koncesję </w:t>
      </w:r>
      <w:r w:rsidRPr="007C6ABD">
        <w:rPr>
          <w:rFonts w:ascii="Times New Roman" w:hAnsi="Times New Roman"/>
          <w:sz w:val="24"/>
          <w:szCs w:val="24"/>
        </w:rPr>
        <w:t xml:space="preserve">na prowadzenie działalności gospodarczej w zakresie obrotu energią elektryczną zgodnie z art. </w:t>
      </w:r>
      <w:r w:rsidR="0067508B">
        <w:rPr>
          <w:rFonts w:ascii="Times New Roman" w:hAnsi="Times New Roman"/>
          <w:sz w:val="24"/>
          <w:szCs w:val="24"/>
        </w:rPr>
        <w:t>32 ustawy z dnia 10 kwietnia 199</w:t>
      </w:r>
      <w:r w:rsidRPr="007C6ABD">
        <w:rPr>
          <w:rFonts w:ascii="Times New Roman" w:hAnsi="Times New Roman"/>
          <w:sz w:val="24"/>
          <w:szCs w:val="24"/>
        </w:rPr>
        <w:t>7 r. – Prawo energetyczne</w:t>
      </w:r>
      <w:r>
        <w:rPr>
          <w:rFonts w:ascii="Times New Roman" w:hAnsi="Times New Roman"/>
          <w:b/>
          <w:sz w:val="24"/>
          <w:szCs w:val="24"/>
        </w:rPr>
        <w:t>.</w:t>
      </w:r>
    </w:p>
    <w:p w14:paraId="12ACF85C" w14:textId="7EF43751" w:rsidR="00334CD1" w:rsidRPr="00334CD1" w:rsidRDefault="00334CD1" w:rsidP="00334CD1">
      <w:pPr>
        <w:pStyle w:val="Akapitzlist"/>
        <w:numPr>
          <w:ilvl w:val="0"/>
          <w:numId w:val="15"/>
        </w:numPr>
        <w:tabs>
          <w:tab w:val="left" w:pos="851"/>
          <w:tab w:val="left" w:pos="993"/>
        </w:tabs>
        <w:spacing w:after="0" w:line="240" w:lineRule="auto"/>
        <w:ind w:left="851" w:hanging="425"/>
        <w:jc w:val="both"/>
        <w:rPr>
          <w:rFonts w:ascii="Times New Roman" w:hAnsi="Times New Roman"/>
          <w:sz w:val="24"/>
          <w:szCs w:val="24"/>
          <w:u w:val="single"/>
        </w:rPr>
      </w:pPr>
      <w:r w:rsidRPr="00334CD1">
        <w:rPr>
          <w:rFonts w:ascii="Times New Roman" w:hAnsi="Times New Roman"/>
          <w:b/>
          <w:bCs/>
          <w:sz w:val="24"/>
          <w:szCs w:val="24"/>
        </w:rPr>
        <w:t>aktualną koncesję na dystrybucję energii elektrycznej wydaną przez  prezesa Urzędu Regulacji Energetycznej</w:t>
      </w:r>
      <w:r w:rsidRPr="00334CD1">
        <w:rPr>
          <w:rFonts w:ascii="Times New Roman" w:hAnsi="Times New Roman"/>
          <w:sz w:val="24"/>
          <w:szCs w:val="24"/>
        </w:rPr>
        <w:t xml:space="preserve"> (w przypadku Wykonawców będących właścicielami sieci dystrybucyjnej) albo umowę zawartą z Operatorem Systemu Dystrybucyjnego (OSD) na świadczenie usługi dystrybucji energii elektrycznej na obszarze, na którym znajduje się miejsce dostarczania energii (w przypadku Wykonawców nie będących właścicielami sieci dystrybucyjnej).</w:t>
      </w:r>
    </w:p>
    <w:p w14:paraId="0C79432D" w14:textId="43864425" w:rsidR="0003625B" w:rsidRPr="00334CD1" w:rsidRDefault="0003625B" w:rsidP="00314BCC">
      <w:pPr>
        <w:pStyle w:val="Akapitzlist"/>
        <w:numPr>
          <w:ilvl w:val="0"/>
          <w:numId w:val="15"/>
        </w:numPr>
        <w:spacing w:after="0" w:line="240" w:lineRule="auto"/>
        <w:ind w:left="851" w:hanging="425"/>
        <w:jc w:val="both"/>
        <w:rPr>
          <w:rFonts w:ascii="Times New Roman" w:hAnsi="Times New Roman"/>
          <w:sz w:val="24"/>
          <w:szCs w:val="24"/>
        </w:rPr>
      </w:pPr>
      <w:r>
        <w:rPr>
          <w:rFonts w:ascii="Times New Roman" w:hAnsi="Times New Roman"/>
          <w:b/>
          <w:sz w:val="24"/>
          <w:szCs w:val="24"/>
        </w:rPr>
        <w:t xml:space="preserve">wykaz usług </w:t>
      </w:r>
      <w:r w:rsidRPr="003B6ECA">
        <w:rPr>
          <w:rFonts w:ascii="Times New Roman" w:hAnsi="Times New Roman"/>
          <w:b/>
          <w:sz w:val="24"/>
          <w:szCs w:val="24"/>
        </w:rPr>
        <w:t>wykonanych</w:t>
      </w:r>
      <w:r w:rsidR="003C0CC3" w:rsidRPr="003C0CC3">
        <w:rPr>
          <w:rFonts w:ascii="Open Sans" w:hAnsi="Open Sans"/>
          <w:shd w:val="clear" w:color="auto" w:fill="FFFFFF"/>
        </w:rPr>
        <w:t xml:space="preserve">, </w:t>
      </w:r>
      <w:r w:rsidR="003C0CC3" w:rsidRPr="00334CD1">
        <w:rPr>
          <w:rFonts w:ascii="Times New Roman" w:hAnsi="Times New Roman"/>
          <w:sz w:val="24"/>
          <w:szCs w:val="24"/>
          <w:shd w:val="clear" w:color="auto" w:fill="FFFFFF"/>
        </w:rPr>
        <w:t xml:space="preserve">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w:t>
      </w:r>
      <w:r w:rsidR="003C0CC3" w:rsidRPr="00334CD1">
        <w:rPr>
          <w:rFonts w:ascii="Times New Roman" w:hAnsi="Times New Roman"/>
          <w:sz w:val="24"/>
          <w:szCs w:val="24"/>
          <w:shd w:val="clear" w:color="auto" w:fill="FFFFFF"/>
        </w:rPr>
        <w:lastRenderedPageBreak/>
        <w:t>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42D13A4B" w14:textId="5AD1E3B2" w:rsidR="00533E9F" w:rsidRPr="00533E9F" w:rsidRDefault="00533E9F" w:rsidP="00314BCC">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533E9F">
        <w:rPr>
          <w:rFonts w:ascii="Times New Roman" w:eastAsia="Trebuchet MS" w:hAnsi="Times New Roman" w:cs="Times New Roman"/>
          <w:b/>
          <w:bCs/>
          <w:sz w:val="24"/>
          <w:szCs w:val="24"/>
          <w:lang w:eastAsia="pl-PL"/>
        </w:rPr>
        <w:t>dokumentów potwierdzających, że Wykonawca jest ubezpieczony</w:t>
      </w:r>
      <w:r w:rsidRPr="00533E9F">
        <w:rPr>
          <w:rFonts w:ascii="Times New Roman" w:eastAsia="Trebuchet MS" w:hAnsi="Times New Roman" w:cs="Times New Roman"/>
          <w:bCs/>
          <w:sz w:val="24"/>
          <w:szCs w:val="24"/>
          <w:lang w:eastAsia="pl-PL"/>
        </w:rPr>
        <w:t xml:space="preserve"> od odpowiedzialności cywilnej w zakresie prowadzonej działalności związanej z przedmiotem zamówienia ze wskazaniem sumy gwarancyjnej tego ubezpieczenia.</w:t>
      </w:r>
    </w:p>
    <w:p w14:paraId="6FB62184" w14:textId="77777777" w:rsidR="00533E9F" w:rsidRPr="00533E9F" w:rsidRDefault="00533E9F" w:rsidP="00314BCC">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33E9F">
        <w:rPr>
          <w:rFonts w:ascii="Times New Roman" w:eastAsia="Trebuchet MS" w:hAnsi="Times New Roman" w:cs="Times New Roman"/>
          <w:sz w:val="24"/>
          <w:szCs w:val="24"/>
          <w:lang w:eastAsia="pl-PL"/>
        </w:rPr>
        <w:t>Zamawiający nie wzywa do złożenia podmiotowych środków dowodowych, jeżeli:</w:t>
      </w:r>
    </w:p>
    <w:p w14:paraId="3930AFBA" w14:textId="6F44B0E3" w:rsidR="00533E9F" w:rsidRPr="00533E9F" w:rsidRDefault="00533E9F" w:rsidP="00314BCC">
      <w:pPr>
        <w:widowControl w:val="0"/>
        <w:numPr>
          <w:ilvl w:val="0"/>
          <w:numId w:val="16"/>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533E9F">
        <w:rPr>
          <w:rFonts w:ascii="Times New Roman" w:eastAsia="Trebuchet MS" w:hAnsi="Times New Roman" w:cs="Times New Roman"/>
          <w:sz w:val="24"/>
          <w:szCs w:val="24"/>
          <w:lang w:eastAsia="pl-P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533E9F">
        <w:rPr>
          <w:rFonts w:ascii="Times New Roman" w:eastAsia="Trebuchet MS" w:hAnsi="Times New Roman" w:cs="Times New Roman"/>
          <w:sz w:val="24"/>
          <w:szCs w:val="24"/>
          <w:lang w:eastAsia="pl-PL"/>
        </w:rPr>
        <w:t>Pzp</w:t>
      </w:r>
      <w:proofErr w:type="spellEnd"/>
      <w:r w:rsidRPr="00533E9F">
        <w:rPr>
          <w:rFonts w:ascii="Times New Roman" w:eastAsia="Trebuchet MS" w:hAnsi="Times New Roman" w:cs="Times New Roman"/>
          <w:sz w:val="24"/>
          <w:szCs w:val="24"/>
          <w:lang w:eastAsia="pl-PL"/>
        </w:rPr>
        <w:t xml:space="preserve"> dane umożliwiające dostęp do tych środków;</w:t>
      </w:r>
    </w:p>
    <w:p w14:paraId="1BD24645" w14:textId="3942E382" w:rsidR="00533E9F" w:rsidRPr="00533E9F" w:rsidRDefault="00533E9F" w:rsidP="00314BCC">
      <w:pPr>
        <w:widowControl w:val="0"/>
        <w:numPr>
          <w:ilvl w:val="0"/>
          <w:numId w:val="16"/>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533E9F">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6CDE746B" w14:textId="77777777" w:rsidR="00533E9F" w:rsidRPr="00533E9F" w:rsidRDefault="00533E9F" w:rsidP="00314BCC">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33E9F">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2D252548" w14:textId="77777777" w:rsidR="00533E9F" w:rsidRPr="00533E9F" w:rsidRDefault="00533E9F" w:rsidP="00314BCC">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533E9F">
        <w:rPr>
          <w:rFonts w:ascii="Times New Roman" w:eastAsia="Trebuchet MS" w:hAnsi="Times New Roman" w:cs="Times New Roman"/>
          <w:sz w:val="24"/>
          <w:szCs w:val="24"/>
          <w:lang w:eastAsia="pl-PL"/>
        </w:rPr>
        <w:t xml:space="preserve">W zakresie nieuregulowanym ustawą </w:t>
      </w:r>
      <w:proofErr w:type="spellStart"/>
      <w:r w:rsidRPr="00533E9F">
        <w:rPr>
          <w:rFonts w:ascii="Times New Roman" w:eastAsia="Trebuchet MS" w:hAnsi="Times New Roman" w:cs="Times New Roman"/>
          <w:sz w:val="24"/>
          <w:szCs w:val="24"/>
          <w:lang w:eastAsia="pl-PL"/>
        </w:rPr>
        <w:t>Pzp</w:t>
      </w:r>
      <w:proofErr w:type="spellEnd"/>
      <w:r w:rsidRPr="00533E9F">
        <w:rPr>
          <w:rFonts w:ascii="Times New Roman" w:eastAsia="Trebuchet MS" w:hAnsi="Times New Roman" w:cs="Times New Roman"/>
          <w:sz w:val="24"/>
          <w:szCs w:val="24"/>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0514111A" w14:textId="77777777" w:rsidR="00533E9F" w:rsidRPr="00533E9F" w:rsidRDefault="00533E9F" w:rsidP="00533E9F">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6DE0D308"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XII – Wykaz dokumentów składanych razem z ofertą</w:t>
      </w:r>
    </w:p>
    <w:p w14:paraId="650CC9C6" w14:textId="77777777" w:rsidR="00533E9F" w:rsidRPr="00533E9F" w:rsidRDefault="00533E9F" w:rsidP="00533E9F">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36A5921D" w14:textId="77777777" w:rsidR="00533E9F" w:rsidRPr="00533E9F" w:rsidRDefault="00533E9F" w:rsidP="00533E9F">
      <w:pPr>
        <w:tabs>
          <w:tab w:val="left" w:pos="426"/>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    D</w:t>
      </w:r>
      <w:r w:rsidRPr="00533E9F">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533E9F">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533E9F">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08E32C91" w14:textId="77777777" w:rsidR="00533E9F" w:rsidRPr="00533E9F" w:rsidRDefault="00533E9F" w:rsidP="00533E9F">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533E9F">
        <w:rPr>
          <w:rFonts w:ascii="Times New Roman" w:eastAsia="Times New Roman" w:hAnsi="Times New Roman" w:cs="Times New Roman"/>
          <w:color w:val="000000"/>
          <w:sz w:val="24"/>
          <w:szCs w:val="24"/>
          <w:lang w:eastAsia="pl-PL"/>
        </w:rPr>
        <w:tab/>
        <w:t xml:space="preserve">1) </w:t>
      </w:r>
      <w:r w:rsidRPr="00533E9F">
        <w:rPr>
          <w:rFonts w:ascii="Times New Roman" w:eastAsia="Times New Roman" w:hAnsi="Times New Roman" w:cs="Times New Roman"/>
          <w:b/>
          <w:bCs/>
          <w:color w:val="000000"/>
          <w:sz w:val="24"/>
          <w:szCs w:val="24"/>
          <w:lang w:eastAsia="pl-PL"/>
        </w:rPr>
        <w:t>formularz oferty</w:t>
      </w:r>
      <w:r w:rsidRPr="00533E9F">
        <w:rPr>
          <w:rFonts w:ascii="Times New Roman" w:eastAsia="Times New Roman" w:hAnsi="Times New Roman" w:cs="Times New Roman"/>
          <w:bCs/>
          <w:color w:val="000000"/>
          <w:sz w:val="24"/>
          <w:szCs w:val="24"/>
          <w:lang w:eastAsia="pl-PL"/>
        </w:rPr>
        <w:t xml:space="preserve"> </w:t>
      </w:r>
      <w:r w:rsidRPr="00533E9F">
        <w:rPr>
          <w:rFonts w:ascii="Times New Roman" w:eastAsia="Times New Roman" w:hAnsi="Times New Roman" w:cs="Times New Roman"/>
          <w:color w:val="000000"/>
          <w:sz w:val="24"/>
          <w:szCs w:val="24"/>
          <w:lang w:eastAsia="pl-PL"/>
        </w:rPr>
        <w:t xml:space="preserve">według wzoru stanowiącego </w:t>
      </w:r>
      <w:r w:rsidRPr="00533E9F">
        <w:rPr>
          <w:rFonts w:ascii="Times New Roman" w:eastAsia="Times New Roman" w:hAnsi="Times New Roman" w:cs="Times New Roman"/>
          <w:bCs/>
          <w:color w:val="000000"/>
          <w:sz w:val="24"/>
          <w:szCs w:val="24"/>
          <w:lang w:eastAsia="pl-PL"/>
        </w:rPr>
        <w:t xml:space="preserve">załącznik nr 1 </w:t>
      </w:r>
      <w:r w:rsidRPr="00533E9F">
        <w:rPr>
          <w:rFonts w:ascii="Times New Roman" w:eastAsia="Times New Roman" w:hAnsi="Times New Roman" w:cs="Times New Roman"/>
          <w:color w:val="000000"/>
          <w:sz w:val="24"/>
          <w:szCs w:val="24"/>
          <w:lang w:eastAsia="pl-PL"/>
        </w:rPr>
        <w:t>do SWZ;</w:t>
      </w:r>
      <w:r w:rsidRPr="00533E9F">
        <w:rPr>
          <w:rFonts w:ascii="Arial" w:eastAsia="Times New Roman" w:hAnsi="Arial" w:cs="Arial"/>
          <w:color w:val="000000"/>
          <w:sz w:val="23"/>
          <w:szCs w:val="23"/>
          <w:lang w:eastAsia="pl-PL"/>
        </w:rPr>
        <w:t xml:space="preserve"> </w:t>
      </w:r>
    </w:p>
    <w:p w14:paraId="0E317BD7" w14:textId="77777777" w:rsidR="00533E9F" w:rsidRPr="00533E9F" w:rsidRDefault="00533E9F" w:rsidP="00533E9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3E9F">
        <w:rPr>
          <w:rFonts w:ascii="Arial" w:eastAsia="Times New Roman" w:hAnsi="Arial" w:cs="Arial"/>
          <w:color w:val="000000"/>
          <w:sz w:val="23"/>
          <w:szCs w:val="23"/>
          <w:lang w:eastAsia="pl-PL"/>
        </w:rPr>
        <w:tab/>
      </w:r>
      <w:r w:rsidRPr="00533E9F">
        <w:rPr>
          <w:rFonts w:ascii="Times New Roman" w:eastAsia="Times New Roman" w:hAnsi="Times New Roman" w:cs="Times New Roman"/>
          <w:color w:val="000000"/>
          <w:sz w:val="24"/>
          <w:szCs w:val="24"/>
          <w:lang w:eastAsia="pl-PL"/>
        </w:rPr>
        <w:t xml:space="preserve">2) </w:t>
      </w:r>
      <w:r w:rsidRPr="00533E9F">
        <w:rPr>
          <w:rFonts w:ascii="Times New Roman" w:eastAsia="Trebuchet MS" w:hAnsi="Times New Roman" w:cs="Times New Roman"/>
          <w:b/>
          <w:sz w:val="24"/>
          <w:szCs w:val="24"/>
          <w:lang w:eastAsia="pl-PL"/>
        </w:rPr>
        <w:t xml:space="preserve">oświadczenie o spełnianiu warunków udziału w postępowaniu oraz o braku podstaw do </w:t>
      </w:r>
      <w:r w:rsidRPr="00533E9F">
        <w:rPr>
          <w:rFonts w:ascii="Times New Roman" w:eastAsia="Trebuchet MS" w:hAnsi="Times New Roman" w:cs="Times New Roman"/>
          <w:b/>
          <w:sz w:val="24"/>
          <w:szCs w:val="24"/>
          <w:lang w:eastAsia="pl-PL"/>
        </w:rPr>
        <w:tab/>
      </w:r>
      <w:r w:rsidRPr="00533E9F">
        <w:rPr>
          <w:rFonts w:ascii="Times New Roman" w:eastAsia="Trebuchet MS" w:hAnsi="Times New Roman" w:cs="Times New Roman"/>
          <w:b/>
          <w:sz w:val="24"/>
          <w:szCs w:val="24"/>
          <w:lang w:eastAsia="pl-PL"/>
        </w:rPr>
        <w:tab/>
        <w:t>wykluczenia z postępowania</w:t>
      </w:r>
      <w:r w:rsidRPr="00533E9F">
        <w:rPr>
          <w:rFonts w:ascii="Times New Roman" w:eastAsia="Trebuchet MS" w:hAnsi="Times New Roman" w:cs="Times New Roman"/>
          <w:sz w:val="24"/>
          <w:szCs w:val="24"/>
          <w:lang w:eastAsia="pl-PL"/>
        </w:rPr>
        <w:t xml:space="preserve"> - zgodnie z załącznikiem nr 2 i 3 do SWZ;</w:t>
      </w:r>
    </w:p>
    <w:p w14:paraId="1B688D52" w14:textId="77777777" w:rsidR="00533E9F" w:rsidRPr="00533E9F" w:rsidRDefault="00533E9F" w:rsidP="00533E9F">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533E9F">
        <w:rPr>
          <w:rFonts w:ascii="Arial" w:eastAsia="Times New Roman" w:hAnsi="Arial" w:cs="Arial"/>
          <w:sz w:val="23"/>
          <w:szCs w:val="23"/>
          <w:lang w:eastAsia="pl-PL"/>
        </w:rPr>
        <w:tab/>
      </w:r>
      <w:r w:rsidRPr="00533E9F">
        <w:rPr>
          <w:rFonts w:ascii="Times New Roman" w:eastAsia="Times New Roman" w:hAnsi="Times New Roman" w:cs="Times New Roman"/>
          <w:sz w:val="24"/>
          <w:szCs w:val="24"/>
          <w:lang w:eastAsia="pl-PL"/>
        </w:rPr>
        <w:t>3)</w:t>
      </w:r>
      <w:r w:rsidRPr="00533E9F">
        <w:rPr>
          <w:rFonts w:ascii="Arial" w:eastAsia="Times New Roman" w:hAnsi="Arial" w:cs="Arial"/>
          <w:sz w:val="23"/>
          <w:szCs w:val="23"/>
          <w:lang w:eastAsia="pl-PL"/>
        </w:rPr>
        <w:t xml:space="preserve"> </w:t>
      </w:r>
      <w:r w:rsidRPr="00533E9F">
        <w:rPr>
          <w:rFonts w:ascii="Times New Roman" w:eastAsia="Times New Roman" w:hAnsi="Times New Roman" w:cs="Times New Roman"/>
          <w:b/>
          <w:bCs/>
          <w:sz w:val="24"/>
          <w:szCs w:val="24"/>
          <w:lang w:eastAsia="pl-PL"/>
        </w:rPr>
        <w:t xml:space="preserve">pełnomocnictwa </w:t>
      </w:r>
      <w:r w:rsidRPr="00533E9F">
        <w:rPr>
          <w:rFonts w:ascii="Times New Roman" w:eastAsia="Times New Roman" w:hAnsi="Times New Roman" w:cs="Times New Roman"/>
          <w:sz w:val="24"/>
          <w:szCs w:val="24"/>
          <w:lang w:eastAsia="pl-PL"/>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15024EB2" w14:textId="77777777" w:rsidR="00533E9F" w:rsidRPr="00533E9F" w:rsidRDefault="00533E9F" w:rsidP="00533E9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lastRenderedPageBreak/>
        <w:tab/>
        <w:t xml:space="preserve">4) </w:t>
      </w:r>
      <w:r w:rsidRPr="00533E9F">
        <w:rPr>
          <w:rFonts w:ascii="Times New Roman" w:eastAsia="Times New Roman" w:hAnsi="Times New Roman" w:cs="Times New Roman"/>
          <w:b/>
          <w:bCs/>
          <w:sz w:val="24"/>
          <w:szCs w:val="24"/>
          <w:lang w:eastAsia="pl-PL"/>
        </w:rPr>
        <w:t xml:space="preserve">oświadczenie wykonawcy o poleganiu na zdolnościach lub sytuacji podmiotów </w:t>
      </w:r>
      <w:r w:rsidRPr="00533E9F">
        <w:rPr>
          <w:rFonts w:ascii="Times New Roman" w:eastAsia="Times New Roman" w:hAnsi="Times New Roman" w:cs="Times New Roman"/>
          <w:b/>
          <w:bCs/>
          <w:sz w:val="24"/>
          <w:szCs w:val="24"/>
          <w:lang w:eastAsia="pl-PL"/>
        </w:rPr>
        <w:tab/>
      </w:r>
      <w:r w:rsidRPr="00533E9F">
        <w:rPr>
          <w:rFonts w:ascii="Times New Roman" w:eastAsia="Times New Roman" w:hAnsi="Times New Roman" w:cs="Times New Roman"/>
          <w:b/>
          <w:bCs/>
          <w:sz w:val="24"/>
          <w:szCs w:val="24"/>
          <w:lang w:eastAsia="pl-PL"/>
        </w:rPr>
        <w:tab/>
      </w:r>
      <w:r w:rsidRPr="00533E9F">
        <w:rPr>
          <w:rFonts w:ascii="Times New Roman" w:eastAsia="Times New Roman" w:hAnsi="Times New Roman" w:cs="Times New Roman"/>
          <w:b/>
          <w:bCs/>
          <w:sz w:val="24"/>
          <w:szCs w:val="24"/>
          <w:lang w:eastAsia="pl-PL"/>
        </w:rPr>
        <w:tab/>
        <w:t>udostępniających zasoby</w:t>
      </w:r>
      <w:r w:rsidRPr="00533E9F">
        <w:rPr>
          <w:rFonts w:ascii="Times New Roman" w:eastAsia="Times New Roman" w:hAnsi="Times New Roman" w:cs="Times New Roman"/>
          <w:sz w:val="24"/>
          <w:szCs w:val="24"/>
          <w:lang w:eastAsia="pl-PL"/>
        </w:rPr>
        <w:t xml:space="preserve">, według wzoru stanowiącego </w:t>
      </w:r>
      <w:r w:rsidRPr="00533E9F">
        <w:rPr>
          <w:rFonts w:ascii="Times New Roman" w:eastAsia="Times New Roman" w:hAnsi="Times New Roman" w:cs="Times New Roman"/>
          <w:b/>
          <w:bCs/>
          <w:sz w:val="24"/>
          <w:szCs w:val="24"/>
          <w:lang w:eastAsia="pl-PL"/>
        </w:rPr>
        <w:t xml:space="preserve">załącznik nr 1 </w:t>
      </w:r>
      <w:r w:rsidRPr="00533E9F">
        <w:rPr>
          <w:rFonts w:ascii="Times New Roman" w:eastAsia="Times New Roman" w:hAnsi="Times New Roman" w:cs="Times New Roman"/>
          <w:sz w:val="24"/>
          <w:szCs w:val="24"/>
          <w:lang w:eastAsia="pl-PL"/>
        </w:rPr>
        <w:t>do SWZ</w:t>
      </w:r>
    </w:p>
    <w:p w14:paraId="008D1160" w14:textId="77777777" w:rsidR="002C116C" w:rsidRDefault="00533E9F" w:rsidP="003C0CC3">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t xml:space="preserve">wraz z </w:t>
      </w:r>
      <w:r w:rsidRPr="00533E9F">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533E9F">
        <w:rPr>
          <w:rFonts w:ascii="Times New Roman" w:eastAsia="Times New Roman" w:hAnsi="Times New Roman" w:cs="Times New Roman"/>
          <w:sz w:val="24"/>
          <w:szCs w:val="24"/>
          <w:lang w:eastAsia="pl-PL"/>
        </w:rPr>
        <w:t xml:space="preserve">, w zakresie, w jakim podmiot udostępnia swoje zasoby Wykonawcy; </w:t>
      </w:r>
    </w:p>
    <w:p w14:paraId="49C2DB9A" w14:textId="4197CB62" w:rsidR="003C0CC3" w:rsidRPr="002C116C" w:rsidRDefault="002C116C" w:rsidP="003C0CC3">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533E9F" w:rsidRPr="002C116C">
        <w:rPr>
          <w:rFonts w:ascii="Times New Roman" w:eastAsia="Times New Roman" w:hAnsi="Times New Roman" w:cs="Times New Roman"/>
          <w:b/>
          <w:sz w:val="24"/>
          <w:szCs w:val="24"/>
          <w:lang w:eastAsia="pl-PL"/>
        </w:rPr>
        <w:t>uwaga! w/w dokument należy złożyć tylko wtedy, gdy wykonawca polega na zdolnościach lub sytuacji podmiotu udostępniającego zasoby.</w:t>
      </w:r>
    </w:p>
    <w:p w14:paraId="3508349F" w14:textId="20303CB3" w:rsidR="00533E9F" w:rsidRPr="003C0CC3" w:rsidRDefault="00533E9F" w:rsidP="00314BCC">
      <w:pPr>
        <w:pStyle w:val="Akapitzlist"/>
        <w:numPr>
          <w:ilvl w:val="0"/>
          <w:numId w:val="29"/>
        </w:numPr>
        <w:tabs>
          <w:tab w:val="left" w:pos="426"/>
          <w:tab w:val="left" w:pos="1560"/>
        </w:tabs>
        <w:autoSpaceDE w:val="0"/>
        <w:autoSpaceDN w:val="0"/>
        <w:adjustRightInd w:val="0"/>
        <w:spacing w:after="0" w:line="240" w:lineRule="auto"/>
        <w:jc w:val="both"/>
        <w:rPr>
          <w:rFonts w:ascii="Times New Roman" w:eastAsia="Times New Roman" w:hAnsi="Times New Roman"/>
          <w:sz w:val="24"/>
          <w:szCs w:val="24"/>
          <w:lang w:eastAsia="pl-PL"/>
        </w:rPr>
      </w:pPr>
      <w:r w:rsidRPr="003C0CC3">
        <w:rPr>
          <w:rFonts w:ascii="Times New Roman" w:eastAsia="Times New Roman" w:hAnsi="Times New Roman"/>
          <w:b/>
          <w:bCs/>
          <w:sz w:val="24"/>
          <w:szCs w:val="24"/>
          <w:lang w:eastAsia="pl-PL"/>
        </w:rPr>
        <w:t xml:space="preserve">zobowiązanie podmiotu udostępniającego zasoby </w:t>
      </w:r>
      <w:r w:rsidRPr="003C0CC3">
        <w:rPr>
          <w:rFonts w:ascii="Times New Roman" w:eastAsia="Times New Roman" w:hAnsi="Times New Roman"/>
          <w:sz w:val="24"/>
          <w:szCs w:val="24"/>
          <w:lang w:eastAsia="pl-PL"/>
        </w:rPr>
        <w:t>do oddania wykonawcy do dyspozycji niezbędnych zasobów na potrzeby realizacji danego zamówienia (wg wzoru stanowiącego do SWZ</w:t>
      </w:r>
      <w:r w:rsidRPr="003C0CC3">
        <w:rPr>
          <w:rFonts w:ascii="Times New Roman" w:eastAsia="Times New Roman" w:hAnsi="Times New Roman"/>
          <w:bCs/>
          <w:sz w:val="24"/>
          <w:szCs w:val="24"/>
          <w:lang w:eastAsia="pl-PL"/>
        </w:rPr>
        <w:t xml:space="preserve"> załącznik nr 4</w:t>
      </w:r>
      <w:r w:rsidRPr="003C0CC3">
        <w:rPr>
          <w:rFonts w:ascii="Times New Roman" w:eastAsia="Times New Roman" w:hAnsi="Times New Roman"/>
          <w:sz w:val="24"/>
          <w:szCs w:val="24"/>
          <w:lang w:eastAsia="pl-PL"/>
        </w:rPr>
        <w:t>). Zobowiązanie podmiotu udostępniającego zasoby może być</w:t>
      </w:r>
      <w:r w:rsidR="003C0CC3" w:rsidRPr="003C0CC3">
        <w:rPr>
          <w:rFonts w:ascii="Times New Roman" w:eastAsia="Times New Roman" w:hAnsi="Times New Roman"/>
          <w:sz w:val="24"/>
          <w:szCs w:val="24"/>
          <w:lang w:eastAsia="pl-PL"/>
        </w:rPr>
        <w:t xml:space="preserve"> </w:t>
      </w:r>
      <w:r w:rsidRPr="003C0CC3">
        <w:rPr>
          <w:rFonts w:ascii="Times New Roman" w:eastAsia="Times New Roman" w:hAnsi="Times New Roman"/>
          <w:sz w:val="24"/>
          <w:szCs w:val="24"/>
          <w:lang w:eastAsia="pl-PL"/>
        </w:rPr>
        <w:t xml:space="preserve">zastąpione innym podmiotowym środkiem dowodowym potwierdzającym, że wykonawca realizując zamówienie, będzie dysponował niezbędnymi zasobami tego podmiotu; </w:t>
      </w:r>
    </w:p>
    <w:p w14:paraId="16D78D08" w14:textId="75956562" w:rsidR="00533E9F" w:rsidRPr="00533E9F" w:rsidRDefault="00533E9F" w:rsidP="00533E9F">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533E9F">
        <w:rPr>
          <w:rFonts w:ascii="Times New Roman" w:eastAsia="Times New Roman" w:hAnsi="Times New Roman" w:cs="Times New Roman"/>
          <w:sz w:val="24"/>
          <w:szCs w:val="24"/>
          <w:lang w:eastAsia="pl-PL"/>
        </w:rPr>
        <w:t>.</w:t>
      </w:r>
    </w:p>
    <w:p w14:paraId="664A3A81" w14:textId="2CE9B618" w:rsidR="00533E9F" w:rsidRPr="00533E9F" w:rsidRDefault="00533E9F" w:rsidP="00533E9F">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533E9F">
        <w:rPr>
          <w:rFonts w:ascii="Times New Roman" w:eastAsia="Times New Roman" w:hAnsi="Times New Roman" w:cs="Times New Roman"/>
          <w:sz w:val="24"/>
          <w:szCs w:val="24"/>
          <w:lang w:eastAsia="pl-PL"/>
        </w:rPr>
        <w:t xml:space="preserve">6) </w:t>
      </w:r>
      <w:r w:rsidRPr="00533E9F">
        <w:rPr>
          <w:rFonts w:ascii="Times New Roman" w:eastAsia="Times New Roman" w:hAnsi="Times New Roman" w:cs="Times New Roman"/>
          <w:b/>
          <w:bCs/>
          <w:sz w:val="24"/>
          <w:szCs w:val="24"/>
          <w:lang w:eastAsia="pl-PL"/>
        </w:rPr>
        <w:t xml:space="preserve">oświadczenie </w:t>
      </w:r>
      <w:r w:rsidRPr="00533E9F">
        <w:rPr>
          <w:rFonts w:ascii="Times New Roman" w:eastAsia="Times New Roman" w:hAnsi="Times New Roman" w:cs="Times New Roman"/>
          <w:b/>
          <w:sz w:val="24"/>
          <w:szCs w:val="24"/>
          <w:lang w:eastAsia="pl-PL"/>
        </w:rPr>
        <w:t>wykonawców wspólnie ubiegających</w:t>
      </w:r>
      <w:r w:rsidRPr="00533E9F">
        <w:rPr>
          <w:rFonts w:ascii="Times New Roman" w:eastAsia="Times New Roman" w:hAnsi="Times New Roman" w:cs="Times New Roman"/>
          <w:sz w:val="24"/>
          <w:szCs w:val="24"/>
          <w:lang w:eastAsia="pl-PL"/>
        </w:rPr>
        <w:t xml:space="preserve"> się o udzielenie zamówienia wskazujące, które </w:t>
      </w:r>
      <w:r w:rsidR="003C0CC3">
        <w:rPr>
          <w:rFonts w:ascii="Times New Roman" w:eastAsia="Times New Roman" w:hAnsi="Times New Roman" w:cs="Times New Roman"/>
          <w:sz w:val="24"/>
          <w:szCs w:val="24"/>
          <w:lang w:eastAsia="pl-PL"/>
        </w:rPr>
        <w:t>dostawy</w:t>
      </w:r>
      <w:r w:rsidRPr="00533E9F">
        <w:rPr>
          <w:rFonts w:ascii="Times New Roman" w:eastAsia="Times New Roman" w:hAnsi="Times New Roman" w:cs="Times New Roman"/>
          <w:sz w:val="24"/>
          <w:szCs w:val="24"/>
          <w:lang w:eastAsia="pl-PL"/>
        </w:rPr>
        <w:t xml:space="preserve"> wykonają poszczególni wykonawcy, według wzoru stanowiącego </w:t>
      </w:r>
      <w:r w:rsidRPr="00533E9F">
        <w:rPr>
          <w:rFonts w:ascii="Times New Roman" w:eastAsia="Times New Roman" w:hAnsi="Times New Roman" w:cs="Times New Roman"/>
          <w:b/>
          <w:bCs/>
          <w:sz w:val="24"/>
          <w:szCs w:val="24"/>
          <w:lang w:eastAsia="pl-PL"/>
        </w:rPr>
        <w:t xml:space="preserve">załącznik nr 1 </w:t>
      </w:r>
      <w:r w:rsidRPr="00533E9F">
        <w:rPr>
          <w:rFonts w:ascii="Times New Roman" w:eastAsia="Times New Roman" w:hAnsi="Times New Roman" w:cs="Times New Roman"/>
          <w:sz w:val="24"/>
          <w:szCs w:val="24"/>
          <w:lang w:eastAsia="pl-PL"/>
        </w:rPr>
        <w:t xml:space="preserve">do SWZ wraz z </w:t>
      </w:r>
      <w:r w:rsidRPr="00533E9F">
        <w:rPr>
          <w:rFonts w:ascii="Times New Roman" w:eastAsia="Times New Roman" w:hAnsi="Times New Roman" w:cs="Times New Roman"/>
          <w:bCs/>
          <w:sz w:val="24"/>
          <w:szCs w:val="24"/>
          <w:lang w:eastAsia="pl-PL"/>
        </w:rPr>
        <w:t xml:space="preserve">oświadczeniem (każdy spośród wykonawców wspólnie </w:t>
      </w:r>
      <w:r w:rsidRPr="00533E9F">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163D96DE" w14:textId="3AF79B99" w:rsidR="00533E9F" w:rsidRPr="002C116C" w:rsidRDefault="00533E9F" w:rsidP="003C0CC3">
      <w:pPr>
        <w:spacing w:after="0" w:line="240" w:lineRule="auto"/>
        <w:jc w:val="both"/>
        <w:rPr>
          <w:rFonts w:ascii="Times New Roman" w:eastAsia="Times New Roman" w:hAnsi="Times New Roman" w:cs="Times New Roman"/>
          <w:b/>
          <w:color w:val="000000"/>
          <w:sz w:val="24"/>
          <w:szCs w:val="24"/>
          <w:lang w:eastAsia="pl-PL"/>
        </w:rPr>
      </w:pPr>
      <w:r w:rsidRPr="00533E9F">
        <w:rPr>
          <w:rFonts w:ascii="Times New Roman" w:eastAsia="Times New Roman" w:hAnsi="Times New Roman" w:cs="Times New Roman"/>
          <w:color w:val="000000"/>
          <w:sz w:val="24"/>
          <w:szCs w:val="24"/>
          <w:lang w:eastAsia="pl-PL"/>
        </w:rPr>
        <w:tab/>
      </w:r>
      <w:r w:rsidRPr="002C116C">
        <w:rPr>
          <w:rFonts w:ascii="Times New Roman" w:eastAsia="Times New Roman" w:hAnsi="Times New Roman" w:cs="Times New Roman"/>
          <w:b/>
          <w:color w:val="000000"/>
          <w:sz w:val="24"/>
          <w:szCs w:val="24"/>
          <w:lang w:eastAsia="pl-PL"/>
        </w:rPr>
        <w:t xml:space="preserve">w/w dokument należy złożyć w przypadku wspólnego ubiegania się wykonawców o </w:t>
      </w:r>
      <w:r w:rsidRPr="002C116C">
        <w:rPr>
          <w:rFonts w:ascii="Times New Roman" w:eastAsia="Times New Roman" w:hAnsi="Times New Roman" w:cs="Times New Roman"/>
          <w:b/>
          <w:color w:val="000000"/>
          <w:sz w:val="24"/>
          <w:szCs w:val="24"/>
          <w:lang w:eastAsia="pl-PL"/>
        </w:rPr>
        <w:tab/>
        <w:t>udzielenie zamówienia;</w:t>
      </w:r>
    </w:p>
    <w:p w14:paraId="53D170BA" w14:textId="77777777" w:rsidR="00533E9F" w:rsidRPr="00533E9F" w:rsidRDefault="00533E9F" w:rsidP="00533E9F">
      <w:pPr>
        <w:spacing w:after="200" w:line="252" w:lineRule="auto"/>
        <w:contextualSpacing/>
        <w:jc w:val="both"/>
        <w:rPr>
          <w:rFonts w:ascii="Times New Roman" w:eastAsia="Times New Roman" w:hAnsi="Times New Roman" w:cs="Times New Roman"/>
          <w:bCs/>
          <w:sz w:val="24"/>
          <w:szCs w:val="24"/>
        </w:rPr>
      </w:pPr>
      <w:r w:rsidRPr="00533E9F">
        <w:rPr>
          <w:rFonts w:ascii="Times New Roman" w:eastAsia="Times New Roman" w:hAnsi="Times New Roman" w:cs="Times New Roman"/>
          <w:bCs/>
          <w:sz w:val="24"/>
          <w:szCs w:val="24"/>
        </w:rPr>
        <w:t xml:space="preserve">       8) </w:t>
      </w:r>
      <w:r w:rsidRPr="00533E9F">
        <w:rPr>
          <w:rFonts w:ascii="Times New Roman" w:eastAsia="Times New Roman" w:hAnsi="Times New Roman" w:cs="Times New Roman"/>
          <w:b/>
          <w:bCs/>
          <w:sz w:val="24"/>
          <w:szCs w:val="24"/>
        </w:rPr>
        <w:t>zastrzeżenie tajemnicy przedsiębiorstwa</w:t>
      </w:r>
      <w:r w:rsidRPr="00533E9F">
        <w:rPr>
          <w:rFonts w:ascii="Times New Roman" w:eastAsia="Times New Roman" w:hAnsi="Times New Roman" w:cs="Times New Roman"/>
          <w:bCs/>
          <w:sz w:val="24"/>
          <w:szCs w:val="24"/>
        </w:rPr>
        <w:t xml:space="preserve"> – </w:t>
      </w:r>
      <w:r w:rsidRPr="00533E9F">
        <w:rPr>
          <w:rFonts w:ascii="Times New Roman" w:eastAsia="Times New Roman" w:hAnsi="Times New Roman" w:cs="Times New Roman"/>
          <w:sz w:val="24"/>
          <w:szCs w:val="24"/>
          <w:lang w:eastAsia="pl-PL"/>
        </w:rPr>
        <w:t xml:space="preserve">w sytuacji, gdy oferta lub inne dokumenty </w:t>
      </w:r>
      <w:r w:rsidRPr="00533E9F">
        <w:rPr>
          <w:rFonts w:ascii="Times New Roman" w:eastAsia="Times New Roman" w:hAnsi="Times New Roman" w:cs="Times New Roman"/>
          <w:sz w:val="24"/>
          <w:szCs w:val="24"/>
          <w:lang w:eastAsia="pl-PL"/>
        </w:rPr>
        <w:tab/>
        <w:t xml:space="preserve">składane w </w:t>
      </w:r>
      <w:r w:rsidRPr="00533E9F">
        <w:rPr>
          <w:rFonts w:ascii="Times New Roman" w:eastAsia="Times New Roman" w:hAnsi="Times New Roman" w:cs="Times New Roman"/>
          <w:sz w:val="24"/>
          <w:szCs w:val="24"/>
          <w:lang w:eastAsia="pl-PL"/>
        </w:rPr>
        <w:tab/>
        <w:t xml:space="preserve">toku postępowania będą zawierały tajemnicę przedsiębiorstwa, Wykonawca, </w:t>
      </w:r>
      <w:r w:rsidRPr="00533E9F">
        <w:rPr>
          <w:rFonts w:ascii="Times New Roman" w:eastAsia="Times New Roman" w:hAnsi="Times New Roman" w:cs="Times New Roman"/>
          <w:sz w:val="24"/>
          <w:szCs w:val="24"/>
          <w:lang w:eastAsia="pl-PL"/>
        </w:rPr>
        <w:tab/>
        <w:t xml:space="preserve">wraz z przekazaniem takich </w:t>
      </w:r>
      <w:r w:rsidRPr="00533E9F">
        <w:rPr>
          <w:rFonts w:ascii="Times New Roman" w:eastAsia="Times New Roman" w:hAnsi="Times New Roman" w:cs="Times New Roman"/>
          <w:sz w:val="24"/>
          <w:szCs w:val="24"/>
          <w:lang w:eastAsia="pl-PL"/>
        </w:rPr>
        <w:tab/>
        <w:t xml:space="preserve">informacji, zastrzega, że nie mogą być one udostępniane, oraz </w:t>
      </w:r>
      <w:r w:rsidRPr="00533E9F">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533E9F">
        <w:rPr>
          <w:rFonts w:ascii="Times New Roman" w:eastAsia="Times New Roman" w:hAnsi="Times New Roman" w:cs="Times New Roman"/>
          <w:sz w:val="24"/>
          <w:szCs w:val="24"/>
          <w:lang w:eastAsia="pl-PL"/>
        </w:rPr>
        <w:tab/>
        <w:t>przepisów ustawy z 16 kwietnia 1993 r. o zwalczaniu nieuczciwej konkurencji.</w:t>
      </w:r>
    </w:p>
    <w:p w14:paraId="24DE849C"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2.</w:t>
      </w: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533E9F">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533E9F">
        <w:rPr>
          <w:rFonts w:ascii="Times New Roman" w:eastAsia="Times New Roman" w:hAnsi="Times New Roman" w:cs="Times New Roman"/>
          <w:color w:val="000000"/>
          <w:sz w:val="24"/>
          <w:szCs w:val="24"/>
          <w:lang w:eastAsia="pl-PL"/>
        </w:rPr>
        <w:tab/>
        <w:t xml:space="preserve">lub </w:t>
      </w:r>
      <w:r w:rsidRPr="00533E9F">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533E9F">
        <w:rPr>
          <w:rFonts w:ascii="Times New Roman" w:eastAsia="Times New Roman" w:hAnsi="Times New Roman" w:cs="Times New Roman"/>
          <w:color w:val="000000"/>
          <w:sz w:val="24"/>
          <w:szCs w:val="24"/>
          <w:lang w:eastAsia="pl-PL"/>
        </w:rPr>
        <w:tab/>
        <w:t xml:space="preserve">błędy, zamawiający wezwie wykonawcę </w:t>
      </w:r>
      <w:r w:rsidRPr="00533E9F">
        <w:rPr>
          <w:rFonts w:ascii="Times New Roman" w:eastAsia="Times New Roman" w:hAnsi="Times New Roman" w:cs="Times New Roman"/>
          <w:sz w:val="24"/>
          <w:szCs w:val="24"/>
          <w:lang w:eastAsia="pl-PL"/>
        </w:rPr>
        <w:t xml:space="preserve">odpowiednio do ich złożenia, poprawienia lub </w:t>
      </w:r>
      <w:r w:rsidRPr="00533E9F">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079223E0" w14:textId="77777777" w:rsidR="00533E9F" w:rsidRPr="00533E9F" w:rsidRDefault="00533E9F" w:rsidP="00533E9F">
      <w:pPr>
        <w:spacing w:after="0" w:line="240" w:lineRule="auto"/>
        <w:jc w:val="both"/>
        <w:rPr>
          <w:rFonts w:ascii="Times New Roman" w:eastAsia="Times New Roman" w:hAnsi="Times New Roman" w:cs="Times New Roman"/>
          <w:sz w:val="24"/>
          <w:szCs w:val="24"/>
          <w:lang w:eastAsia="pl-PL"/>
        </w:rPr>
      </w:pPr>
    </w:p>
    <w:p w14:paraId="0C76FBA1"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XIII - Wykonawcy zagraniczni</w:t>
      </w:r>
    </w:p>
    <w:p w14:paraId="4BA00C41" w14:textId="77777777" w:rsidR="00533E9F" w:rsidRPr="00533E9F" w:rsidRDefault="00533E9F" w:rsidP="00533E9F">
      <w:pPr>
        <w:spacing w:after="0" w:line="240" w:lineRule="auto"/>
        <w:ind w:left="426"/>
        <w:jc w:val="both"/>
        <w:rPr>
          <w:rFonts w:ascii="Times New Roman" w:eastAsia="Times New Roman" w:hAnsi="Times New Roman" w:cs="Times New Roman"/>
          <w:b/>
          <w:sz w:val="24"/>
          <w:szCs w:val="24"/>
          <w:lang w:eastAsia="pl-PL"/>
        </w:rPr>
      </w:pPr>
    </w:p>
    <w:p w14:paraId="5602FF5D" w14:textId="77777777" w:rsidR="00533E9F" w:rsidRPr="00533E9F" w:rsidRDefault="00533E9F" w:rsidP="00533E9F">
      <w:p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1. Jeżeli wykonawca ma siedzibę lub miejsce zamieszkania poza granicami Rzeczypospolitej </w:t>
      </w:r>
      <w:r w:rsidRPr="00533E9F">
        <w:rPr>
          <w:rFonts w:ascii="Times New Roman" w:eastAsia="Times New Roman" w:hAnsi="Times New Roman" w:cs="Times New Roman"/>
          <w:sz w:val="24"/>
          <w:szCs w:val="24"/>
          <w:lang w:eastAsia="pl-PL"/>
        </w:rPr>
        <w:tab/>
        <w:t>Polskiej, zamiast:</w:t>
      </w:r>
    </w:p>
    <w:p w14:paraId="4C0B8640" w14:textId="77777777" w:rsidR="00533E9F" w:rsidRPr="00533E9F" w:rsidRDefault="00533E9F" w:rsidP="00314BCC">
      <w:pPr>
        <w:numPr>
          <w:ilvl w:val="0"/>
          <w:numId w:val="17"/>
        </w:num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712A1B91" w14:textId="77777777" w:rsidR="00533E9F" w:rsidRPr="00533E9F" w:rsidRDefault="00533E9F" w:rsidP="00314BCC">
      <w:pPr>
        <w:numPr>
          <w:ilvl w:val="0"/>
          <w:numId w:val="18"/>
        </w:numPr>
        <w:tabs>
          <w:tab w:val="left" w:pos="284"/>
        </w:tabs>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7706D1A" w14:textId="77777777" w:rsidR="00533E9F" w:rsidRPr="00533E9F" w:rsidRDefault="00533E9F" w:rsidP="00533E9F">
      <w:pPr>
        <w:spacing w:after="0" w:line="240" w:lineRule="auto"/>
        <w:ind w:left="284" w:hanging="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lastRenderedPageBreak/>
        <w:t xml:space="preserve">2. Dokument, o którym mowa w ust. 1 pkt 1, powinien być wystawiony nie wcześniej niż 3 miesięcy przed jego złożeniem. </w:t>
      </w:r>
    </w:p>
    <w:p w14:paraId="2F168026" w14:textId="77777777" w:rsidR="00533E9F" w:rsidRPr="00533E9F" w:rsidRDefault="00533E9F" w:rsidP="00533E9F">
      <w:pPr>
        <w:autoSpaceDE w:val="0"/>
        <w:autoSpaceDN w:val="0"/>
        <w:adjustRightInd w:val="0"/>
        <w:spacing w:after="0" w:line="240" w:lineRule="auto"/>
        <w:ind w:left="284"/>
        <w:contextualSpacing/>
        <w:jc w:val="both"/>
        <w:rPr>
          <w:rFonts w:ascii="Calibri" w:eastAsia="Calibri" w:hAnsi="Calibri" w:cs="Times New Roman"/>
          <w:sz w:val="24"/>
        </w:rPr>
      </w:pPr>
    </w:p>
    <w:p w14:paraId="0D3EF578" w14:textId="69FB13C9"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XIV - Termin wykonania zamówienia, miejsce</w:t>
      </w:r>
      <w:r w:rsidR="0079441C">
        <w:rPr>
          <w:rFonts w:ascii="Times New Roman" w:eastAsia="Times New Roman" w:hAnsi="Times New Roman" w:cs="Times New Roman"/>
          <w:b/>
          <w:bCs/>
          <w:sz w:val="24"/>
          <w:szCs w:val="24"/>
          <w:lang w:eastAsia="pl-PL"/>
        </w:rPr>
        <w:t xml:space="preserve"> dostawy</w:t>
      </w:r>
    </w:p>
    <w:p w14:paraId="435BB0E5" w14:textId="77777777" w:rsidR="00533E9F" w:rsidRPr="00533E9F" w:rsidRDefault="00533E9F" w:rsidP="00533E9F">
      <w:pPr>
        <w:spacing w:after="0" w:line="240" w:lineRule="auto"/>
        <w:ind w:left="284"/>
        <w:jc w:val="both"/>
        <w:rPr>
          <w:rFonts w:ascii="Times New Roman" w:eastAsia="Times New Roman" w:hAnsi="Times New Roman" w:cs="Times New Roman"/>
          <w:sz w:val="24"/>
          <w:szCs w:val="24"/>
          <w:lang w:eastAsia="pl-PL"/>
        </w:rPr>
      </w:pPr>
    </w:p>
    <w:p w14:paraId="5E43A1CD" w14:textId="16270064" w:rsidR="00533E9F" w:rsidRPr="00334CD1" w:rsidRDefault="00533E9F" w:rsidP="0079441C">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533E9F">
        <w:rPr>
          <w:rFonts w:ascii="Times New Roman" w:eastAsia="Times New Roman" w:hAnsi="Times New Roman" w:cs="Times New Roman"/>
          <w:sz w:val="24"/>
          <w:szCs w:val="24"/>
          <w:lang w:eastAsia="pl-PL"/>
        </w:rPr>
        <w:t xml:space="preserve">Termin wykonania zamówienia nie może być dłuższy niż </w:t>
      </w:r>
      <w:r w:rsidR="0079441C" w:rsidRPr="0079441C">
        <w:rPr>
          <w:rFonts w:ascii="Times New Roman" w:eastAsia="Times New Roman" w:hAnsi="Times New Roman" w:cs="Times New Roman"/>
          <w:b/>
          <w:bCs/>
          <w:sz w:val="24"/>
          <w:szCs w:val="24"/>
          <w:lang w:eastAsia="pl-PL"/>
        </w:rPr>
        <w:t>1</w:t>
      </w:r>
      <w:r w:rsidR="00745359">
        <w:rPr>
          <w:rFonts w:ascii="Times New Roman" w:eastAsia="Times New Roman" w:hAnsi="Times New Roman" w:cs="Times New Roman"/>
          <w:b/>
          <w:bCs/>
          <w:sz w:val="24"/>
          <w:szCs w:val="24"/>
          <w:lang w:eastAsia="pl-PL"/>
        </w:rPr>
        <w:t>2 miesięcy</w:t>
      </w:r>
      <w:r w:rsidRPr="00533E9F">
        <w:rPr>
          <w:rFonts w:ascii="Times New Roman" w:eastAsia="Times New Roman" w:hAnsi="Times New Roman" w:cs="Times New Roman"/>
          <w:sz w:val="24"/>
          <w:szCs w:val="24"/>
          <w:lang w:eastAsia="pl-PL"/>
        </w:rPr>
        <w:t xml:space="preserve"> kalendarzowy</w:t>
      </w:r>
      <w:r w:rsidR="00745359">
        <w:rPr>
          <w:rFonts w:ascii="Times New Roman" w:eastAsia="Times New Roman" w:hAnsi="Times New Roman" w:cs="Times New Roman"/>
          <w:sz w:val="24"/>
          <w:szCs w:val="24"/>
          <w:lang w:eastAsia="pl-PL"/>
        </w:rPr>
        <w:t>ch</w:t>
      </w:r>
      <w:r w:rsidRPr="00533E9F">
        <w:rPr>
          <w:rFonts w:ascii="Times New Roman" w:eastAsia="Times New Roman" w:hAnsi="Times New Roman" w:cs="Times New Roman"/>
          <w:sz w:val="24"/>
          <w:szCs w:val="24"/>
          <w:lang w:eastAsia="pl-PL"/>
        </w:rPr>
        <w:t xml:space="preserve"> liczony</w:t>
      </w:r>
      <w:r w:rsidR="00745359">
        <w:rPr>
          <w:rFonts w:ascii="Times New Roman" w:eastAsia="Times New Roman" w:hAnsi="Times New Roman" w:cs="Times New Roman"/>
          <w:sz w:val="24"/>
          <w:szCs w:val="24"/>
          <w:lang w:eastAsia="pl-PL"/>
        </w:rPr>
        <w:t>ch</w:t>
      </w:r>
      <w:r w:rsidRPr="00533E9F">
        <w:rPr>
          <w:rFonts w:ascii="Times New Roman" w:eastAsia="Times New Roman" w:hAnsi="Times New Roman" w:cs="Times New Roman"/>
          <w:sz w:val="24"/>
          <w:szCs w:val="24"/>
          <w:lang w:eastAsia="pl-PL"/>
        </w:rPr>
        <w:t xml:space="preserve"> od dnia podpisania umowy.</w:t>
      </w:r>
      <w:r w:rsidRPr="00533E9F">
        <w:rPr>
          <w:rFonts w:ascii="Times New Roman" w:eastAsia="Times New Roman" w:hAnsi="Times New Roman" w:cs="Times New Roman"/>
          <w:color w:val="FF0000"/>
          <w:sz w:val="24"/>
          <w:szCs w:val="24"/>
          <w:lang w:eastAsia="pl-PL"/>
        </w:rPr>
        <w:t xml:space="preserve"> </w:t>
      </w:r>
    </w:p>
    <w:p w14:paraId="63A32E2E" w14:textId="4C423F24" w:rsidR="00533E9F" w:rsidRPr="00334CD1" w:rsidRDefault="00533E9F" w:rsidP="00334CD1">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334CD1">
        <w:rPr>
          <w:rFonts w:ascii="Times New Roman" w:eastAsia="Times New Roman" w:hAnsi="Times New Roman" w:cs="Times New Roman"/>
          <w:sz w:val="24"/>
          <w:szCs w:val="20"/>
          <w:lang w:eastAsia="pl-PL"/>
        </w:rPr>
        <w:t xml:space="preserve">Miejscem </w:t>
      </w:r>
      <w:r w:rsidR="0079441C" w:rsidRPr="00334CD1">
        <w:rPr>
          <w:rFonts w:ascii="Times New Roman" w:eastAsia="Times New Roman" w:hAnsi="Times New Roman" w:cs="Times New Roman"/>
          <w:sz w:val="24"/>
          <w:szCs w:val="20"/>
          <w:lang w:eastAsia="pl-PL"/>
        </w:rPr>
        <w:t>dostawy będą obiekty Gminy Kołbaskowo wskazane w opisie przedmiotu zamówienia, w tym:</w:t>
      </w:r>
    </w:p>
    <w:p w14:paraId="50D02B6C" w14:textId="77777777" w:rsidR="0079441C" w:rsidRDefault="0079441C" w:rsidP="00334CD1">
      <w:pPr>
        <w:pStyle w:val="Akapitzlist"/>
        <w:numPr>
          <w:ilvl w:val="0"/>
          <w:numId w:val="31"/>
        </w:numPr>
        <w:tabs>
          <w:tab w:val="left" w:pos="5670"/>
        </w:tabs>
        <w:spacing w:after="0" w:line="240" w:lineRule="auto"/>
        <w:jc w:val="both"/>
        <w:rPr>
          <w:rFonts w:ascii="Times New Roman" w:hAnsi="Times New Roman"/>
          <w:sz w:val="24"/>
          <w:szCs w:val="24"/>
        </w:rPr>
      </w:pPr>
      <w:r w:rsidRPr="00B0105F">
        <w:rPr>
          <w:rFonts w:ascii="Times New Roman" w:hAnsi="Times New Roman"/>
          <w:sz w:val="24"/>
          <w:szCs w:val="24"/>
        </w:rPr>
        <w:t>ZPO w Kołbaskowie,</w:t>
      </w:r>
    </w:p>
    <w:p w14:paraId="3DE04F4E" w14:textId="77777777" w:rsidR="0079441C" w:rsidRDefault="0079441C" w:rsidP="00334CD1">
      <w:pPr>
        <w:pStyle w:val="Akapitzlist"/>
        <w:numPr>
          <w:ilvl w:val="0"/>
          <w:numId w:val="31"/>
        </w:numPr>
        <w:tabs>
          <w:tab w:val="left" w:pos="5670"/>
        </w:tabs>
        <w:spacing w:after="0" w:line="240" w:lineRule="auto"/>
        <w:jc w:val="both"/>
        <w:rPr>
          <w:rFonts w:ascii="Times New Roman" w:hAnsi="Times New Roman"/>
          <w:sz w:val="24"/>
          <w:szCs w:val="24"/>
        </w:rPr>
      </w:pPr>
      <w:r w:rsidRPr="0079441C">
        <w:rPr>
          <w:rFonts w:ascii="Times New Roman" w:hAnsi="Times New Roman"/>
          <w:sz w:val="24"/>
          <w:szCs w:val="24"/>
        </w:rPr>
        <w:t>SP w Przecławiu,</w:t>
      </w:r>
    </w:p>
    <w:p w14:paraId="5E0A6BE9" w14:textId="77777777" w:rsidR="0079441C" w:rsidRDefault="0079441C" w:rsidP="00334CD1">
      <w:pPr>
        <w:pStyle w:val="Akapitzlist"/>
        <w:numPr>
          <w:ilvl w:val="0"/>
          <w:numId w:val="31"/>
        </w:numPr>
        <w:tabs>
          <w:tab w:val="left" w:pos="5670"/>
        </w:tabs>
        <w:spacing w:after="0" w:line="240" w:lineRule="auto"/>
        <w:jc w:val="both"/>
        <w:rPr>
          <w:rFonts w:ascii="Times New Roman" w:hAnsi="Times New Roman"/>
          <w:sz w:val="24"/>
          <w:szCs w:val="24"/>
        </w:rPr>
      </w:pPr>
      <w:r w:rsidRPr="0079441C">
        <w:rPr>
          <w:rFonts w:ascii="Times New Roman" w:hAnsi="Times New Roman"/>
          <w:sz w:val="24"/>
          <w:szCs w:val="24"/>
        </w:rPr>
        <w:t>SP w Będargowie,</w:t>
      </w:r>
    </w:p>
    <w:p w14:paraId="761512B8" w14:textId="64E8B7D3" w:rsidR="0079441C" w:rsidRDefault="0079441C" w:rsidP="00334CD1">
      <w:pPr>
        <w:pStyle w:val="Akapitzlist"/>
        <w:numPr>
          <w:ilvl w:val="0"/>
          <w:numId w:val="31"/>
        </w:numPr>
        <w:tabs>
          <w:tab w:val="left" w:pos="5670"/>
        </w:tabs>
        <w:spacing w:after="0" w:line="240" w:lineRule="auto"/>
        <w:jc w:val="both"/>
        <w:rPr>
          <w:rFonts w:ascii="Times New Roman" w:hAnsi="Times New Roman"/>
          <w:sz w:val="24"/>
          <w:szCs w:val="24"/>
        </w:rPr>
      </w:pPr>
      <w:r w:rsidRPr="0079441C">
        <w:rPr>
          <w:rFonts w:ascii="Times New Roman" w:hAnsi="Times New Roman"/>
          <w:sz w:val="24"/>
          <w:szCs w:val="24"/>
        </w:rPr>
        <w:t>Przedszkole Publiczne w Przecławiu,</w:t>
      </w:r>
    </w:p>
    <w:p w14:paraId="74B205F5" w14:textId="77777777" w:rsidR="00DB05C1" w:rsidRDefault="00DB05C1" w:rsidP="00334CD1">
      <w:pPr>
        <w:pStyle w:val="Akapitzlist"/>
        <w:numPr>
          <w:ilvl w:val="0"/>
          <w:numId w:val="31"/>
        </w:numPr>
        <w:tabs>
          <w:tab w:val="left" w:pos="5670"/>
        </w:tabs>
        <w:spacing w:after="0" w:line="240" w:lineRule="auto"/>
        <w:jc w:val="both"/>
        <w:rPr>
          <w:rFonts w:ascii="Times New Roman" w:hAnsi="Times New Roman"/>
          <w:sz w:val="24"/>
          <w:szCs w:val="24"/>
        </w:rPr>
      </w:pPr>
      <w:r>
        <w:rPr>
          <w:rFonts w:ascii="Times New Roman" w:hAnsi="Times New Roman"/>
          <w:sz w:val="24"/>
          <w:szCs w:val="24"/>
        </w:rPr>
        <w:t>Żłobek Publiczny w Przecławiu,</w:t>
      </w:r>
    </w:p>
    <w:p w14:paraId="062F8C75" w14:textId="4D7ACB48" w:rsidR="00533E9F" w:rsidRDefault="00DB05C1" w:rsidP="00334CD1">
      <w:pPr>
        <w:pStyle w:val="Akapitzlist"/>
        <w:numPr>
          <w:ilvl w:val="0"/>
          <w:numId w:val="31"/>
        </w:numPr>
        <w:tabs>
          <w:tab w:val="left" w:pos="5670"/>
        </w:tabs>
        <w:spacing w:after="0" w:line="240" w:lineRule="auto"/>
        <w:jc w:val="both"/>
        <w:rPr>
          <w:rFonts w:ascii="Times New Roman" w:hAnsi="Times New Roman"/>
          <w:sz w:val="24"/>
          <w:szCs w:val="24"/>
        </w:rPr>
      </w:pPr>
      <w:proofErr w:type="spellStart"/>
      <w:r>
        <w:rPr>
          <w:rFonts w:ascii="Times New Roman" w:hAnsi="Times New Roman"/>
          <w:sz w:val="24"/>
          <w:szCs w:val="24"/>
        </w:rPr>
        <w:t>G</w:t>
      </w:r>
      <w:r w:rsidR="0067508B">
        <w:rPr>
          <w:rFonts w:ascii="Times New Roman" w:hAnsi="Times New Roman"/>
          <w:sz w:val="24"/>
          <w:szCs w:val="24"/>
        </w:rPr>
        <w:t>OKSiR</w:t>
      </w:r>
      <w:proofErr w:type="spellEnd"/>
      <w:r w:rsidR="0067508B">
        <w:rPr>
          <w:rFonts w:ascii="Times New Roman" w:hAnsi="Times New Roman"/>
          <w:sz w:val="24"/>
          <w:szCs w:val="24"/>
        </w:rPr>
        <w:t xml:space="preserve"> w Przecławiu,</w:t>
      </w:r>
    </w:p>
    <w:p w14:paraId="7B4AF715" w14:textId="609EF71C" w:rsidR="0067508B" w:rsidRPr="00334CD1" w:rsidRDefault="0067508B" w:rsidP="00334CD1">
      <w:pPr>
        <w:pStyle w:val="Akapitzlist"/>
        <w:numPr>
          <w:ilvl w:val="0"/>
          <w:numId w:val="31"/>
        </w:numPr>
        <w:tabs>
          <w:tab w:val="left" w:pos="5670"/>
        </w:tabs>
        <w:spacing w:after="0" w:line="240" w:lineRule="auto"/>
        <w:jc w:val="both"/>
        <w:rPr>
          <w:rFonts w:ascii="Times New Roman" w:hAnsi="Times New Roman"/>
          <w:sz w:val="24"/>
          <w:szCs w:val="24"/>
        </w:rPr>
      </w:pPr>
      <w:r>
        <w:rPr>
          <w:rFonts w:ascii="Times New Roman" w:hAnsi="Times New Roman"/>
          <w:sz w:val="24"/>
          <w:szCs w:val="24"/>
        </w:rPr>
        <w:t>ZSP w Przylepie.</w:t>
      </w:r>
    </w:p>
    <w:p w14:paraId="51773442" w14:textId="77777777" w:rsidR="00771DBF" w:rsidRPr="00533E9F" w:rsidRDefault="00771DBF" w:rsidP="00334CD1">
      <w:pPr>
        <w:spacing w:after="0" w:line="240" w:lineRule="auto"/>
        <w:ind w:left="284"/>
        <w:jc w:val="both"/>
        <w:rPr>
          <w:rFonts w:ascii="Times New Roman" w:eastAsia="Times New Roman" w:hAnsi="Times New Roman" w:cs="Times New Roman"/>
          <w:sz w:val="24"/>
          <w:szCs w:val="20"/>
          <w:lang w:val="x-none" w:eastAsia="pl-PL"/>
        </w:rPr>
      </w:pPr>
    </w:p>
    <w:p w14:paraId="692C0DA3"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XV - Wadium</w:t>
      </w:r>
    </w:p>
    <w:p w14:paraId="5A141BB3" w14:textId="77777777" w:rsidR="00533E9F" w:rsidRPr="00533E9F" w:rsidRDefault="00533E9F" w:rsidP="00533E9F">
      <w:pPr>
        <w:spacing w:after="0" w:line="240" w:lineRule="auto"/>
        <w:jc w:val="both"/>
        <w:rPr>
          <w:rFonts w:ascii="Times New Roman" w:eastAsia="Times New Roman" w:hAnsi="Times New Roman" w:cs="Times New Roman"/>
          <w:sz w:val="24"/>
          <w:szCs w:val="20"/>
          <w:lang w:eastAsia="pl-PL"/>
        </w:rPr>
      </w:pPr>
    </w:p>
    <w:p w14:paraId="50779B09" w14:textId="77777777" w:rsidR="00533E9F" w:rsidRPr="00533E9F" w:rsidRDefault="00533E9F" w:rsidP="00533E9F">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Zamawiający nie wymaga wnoszenia wadium.</w:t>
      </w:r>
    </w:p>
    <w:p w14:paraId="17838F86" w14:textId="77777777" w:rsidR="00533E9F" w:rsidRPr="00533E9F" w:rsidRDefault="00533E9F" w:rsidP="00533E9F">
      <w:pPr>
        <w:spacing w:after="0" w:line="240" w:lineRule="auto"/>
        <w:ind w:left="284"/>
        <w:jc w:val="both"/>
        <w:rPr>
          <w:rFonts w:ascii="Times New Roman" w:eastAsia="Times New Roman" w:hAnsi="Times New Roman" w:cs="Times New Roman"/>
          <w:sz w:val="24"/>
          <w:szCs w:val="24"/>
          <w:lang w:eastAsia="pl-PL"/>
        </w:rPr>
      </w:pPr>
    </w:p>
    <w:p w14:paraId="2D25C6B2"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 xml:space="preserve">ROZDZIAŁ XVI - Wyjaśnienia treści SWZ i jej modyfikacja </w:t>
      </w:r>
    </w:p>
    <w:p w14:paraId="1D446B4A" w14:textId="77777777" w:rsidR="00533E9F" w:rsidRPr="00533E9F" w:rsidRDefault="00533E9F" w:rsidP="00533E9F">
      <w:pPr>
        <w:spacing w:after="0" w:line="240" w:lineRule="auto"/>
        <w:jc w:val="both"/>
        <w:rPr>
          <w:rFonts w:ascii="Times New Roman" w:eastAsia="Times New Roman" w:hAnsi="Times New Roman" w:cs="Times New Roman"/>
          <w:sz w:val="24"/>
          <w:szCs w:val="20"/>
          <w:lang w:eastAsia="pl-PL"/>
        </w:rPr>
      </w:pPr>
    </w:p>
    <w:p w14:paraId="64D4BA71" w14:textId="77777777" w:rsidR="00533E9F" w:rsidRPr="00533E9F" w:rsidRDefault="00533E9F" w:rsidP="00533E9F">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533E9F">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533E9F">
        <w:rPr>
          <w:rFonts w:ascii="Times New Roman" w:eastAsia="Times New Roman" w:hAnsi="Times New Roman" w:cs="Times New Roman"/>
          <w:b/>
          <w:bCs/>
          <w:color w:val="000000"/>
          <w:sz w:val="24"/>
          <w:szCs w:val="24"/>
          <w:lang w:eastAsia="pl-PL"/>
        </w:rPr>
        <w:t xml:space="preserve">na Platformie platformazakupowa.pl </w:t>
      </w:r>
      <w:r w:rsidRPr="00533E9F">
        <w:rPr>
          <w:rFonts w:ascii="Times New Roman" w:eastAsia="Times New Roman" w:hAnsi="Times New Roman" w:cs="Times New Roman"/>
          <w:color w:val="000000"/>
          <w:sz w:val="24"/>
          <w:szCs w:val="24"/>
          <w:lang w:eastAsia="pl-PL"/>
        </w:rPr>
        <w:t xml:space="preserve">nie później niż na 4 dni przed upływem terminu składania </w:t>
      </w:r>
      <w:r w:rsidRPr="00533E9F">
        <w:rPr>
          <w:rFonts w:ascii="Times New Roman" w:eastAsia="Times New Roman" w:hAnsi="Times New Roman" w:cs="Times New Roman"/>
          <w:sz w:val="24"/>
          <w:szCs w:val="24"/>
          <w:lang w:eastAsia="pl-PL"/>
        </w:rPr>
        <w:t xml:space="preserve">ofert zgodnie z art. 284 ust. 2 </w:t>
      </w:r>
      <w:proofErr w:type="spellStart"/>
      <w:r w:rsidRPr="00533E9F">
        <w:rPr>
          <w:rFonts w:ascii="Times New Roman" w:eastAsia="Times New Roman" w:hAnsi="Times New Roman" w:cs="Times New Roman"/>
          <w:sz w:val="24"/>
          <w:szCs w:val="24"/>
          <w:lang w:eastAsia="pl-PL"/>
        </w:rPr>
        <w:t>Pzp</w:t>
      </w:r>
      <w:proofErr w:type="spellEnd"/>
      <w:r w:rsidRPr="00533E9F">
        <w:rPr>
          <w:rFonts w:ascii="Times New Roman" w:eastAsia="Times New Roman" w:hAnsi="Times New Roman" w:cs="Times New Roman"/>
          <w:sz w:val="24"/>
          <w:szCs w:val="24"/>
          <w:lang w:eastAsia="pl-PL"/>
        </w:rPr>
        <w:t>.</w:t>
      </w:r>
    </w:p>
    <w:p w14:paraId="5001629B" w14:textId="77777777" w:rsidR="00533E9F" w:rsidRPr="00533E9F" w:rsidRDefault="00533E9F" w:rsidP="00533E9F">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533E9F">
        <w:rPr>
          <w:rFonts w:ascii="Times New Roman" w:eastAsia="Times New Roman" w:hAnsi="Times New Roman" w:cs="Times New Roman"/>
          <w:color w:val="000000"/>
          <w:sz w:val="24"/>
          <w:szCs w:val="24"/>
          <w:lang w:eastAsia="pl-PL"/>
        </w:rPr>
        <w:tab/>
        <w:t xml:space="preserve">pakietami. </w:t>
      </w:r>
    </w:p>
    <w:p w14:paraId="6030C12E" w14:textId="77777777" w:rsidR="00533E9F" w:rsidRPr="00533E9F" w:rsidRDefault="00533E9F" w:rsidP="00533E9F">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3. Zaleca się, aby wnioski o wyjaśnienie treści SWZ były przekazywane w wersji edytowalnej. </w:t>
      </w:r>
    </w:p>
    <w:p w14:paraId="496FD8A1" w14:textId="77777777" w:rsidR="00533E9F" w:rsidRPr="00533E9F" w:rsidRDefault="00533E9F" w:rsidP="00533E9F">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4. Treść pytań wraz z wyjaśnieniami zamawiający udostępnia </w:t>
      </w:r>
      <w:r w:rsidRPr="00533E9F">
        <w:rPr>
          <w:rFonts w:ascii="Times New Roman" w:eastAsia="Times New Roman" w:hAnsi="Times New Roman" w:cs="Times New Roman"/>
          <w:b/>
          <w:bCs/>
          <w:color w:val="000000"/>
          <w:sz w:val="24"/>
          <w:szCs w:val="24"/>
          <w:lang w:eastAsia="pl-PL"/>
        </w:rPr>
        <w:t xml:space="preserve">na Platformie </w:t>
      </w:r>
      <w:r w:rsidRPr="00533E9F">
        <w:rPr>
          <w:rFonts w:ascii="Times New Roman" w:eastAsia="Times New Roman" w:hAnsi="Times New Roman" w:cs="Times New Roman"/>
          <w:b/>
          <w:bCs/>
          <w:color w:val="000000"/>
          <w:sz w:val="24"/>
          <w:szCs w:val="24"/>
          <w:lang w:eastAsia="pl-PL"/>
        </w:rPr>
        <w:tab/>
        <w:t xml:space="preserve">platformazakupowa.pl </w:t>
      </w:r>
      <w:r w:rsidRPr="00533E9F">
        <w:rPr>
          <w:rFonts w:ascii="Times New Roman" w:eastAsia="Times New Roman" w:hAnsi="Times New Roman" w:cs="Times New Roman"/>
          <w:color w:val="000000"/>
          <w:sz w:val="24"/>
          <w:szCs w:val="24"/>
          <w:lang w:eastAsia="pl-PL"/>
        </w:rPr>
        <w:t xml:space="preserve">bez ujawniania źródła zapytania. </w:t>
      </w:r>
    </w:p>
    <w:p w14:paraId="62D666F0" w14:textId="77777777" w:rsidR="00533E9F" w:rsidRPr="00533E9F" w:rsidRDefault="00533E9F" w:rsidP="00533E9F">
      <w:pPr>
        <w:tabs>
          <w:tab w:val="left" w:pos="284"/>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533E9F">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533E9F">
        <w:rPr>
          <w:rFonts w:ascii="Times New Roman" w:eastAsia="Times New Roman" w:hAnsi="Times New Roman" w:cs="Times New Roman"/>
          <w:b/>
          <w:bCs/>
          <w:color w:val="000000"/>
          <w:sz w:val="24"/>
          <w:szCs w:val="24"/>
          <w:lang w:eastAsia="pl-PL"/>
        </w:rPr>
        <w:t xml:space="preserve">na Platformie </w:t>
      </w:r>
      <w:r w:rsidRPr="00533E9F">
        <w:rPr>
          <w:rFonts w:ascii="Times New Roman" w:eastAsia="Times New Roman" w:hAnsi="Times New Roman" w:cs="Times New Roman"/>
          <w:b/>
          <w:bCs/>
          <w:color w:val="000000"/>
          <w:sz w:val="24"/>
          <w:szCs w:val="24"/>
          <w:lang w:eastAsia="pl-PL"/>
        </w:rPr>
        <w:tab/>
        <w:t>platformazakupowa.pl</w:t>
      </w:r>
    </w:p>
    <w:p w14:paraId="5637E5D8" w14:textId="77777777" w:rsidR="00533E9F" w:rsidRPr="00533E9F" w:rsidRDefault="00533E9F" w:rsidP="00533E9F">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bCs/>
          <w:color w:val="000000"/>
          <w:sz w:val="24"/>
          <w:szCs w:val="24"/>
          <w:lang w:eastAsia="pl-PL"/>
        </w:rPr>
        <w:t xml:space="preserve">6.  </w:t>
      </w:r>
      <w:r w:rsidRPr="00533E9F">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533E9F">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533E9F">
        <w:rPr>
          <w:rFonts w:ascii="Times New Roman" w:eastAsia="Times New Roman" w:hAnsi="Times New Roman" w:cs="Times New Roman"/>
          <w:sz w:val="24"/>
          <w:szCs w:val="24"/>
          <w:lang w:eastAsia="pl-PL"/>
        </w:rPr>
        <w:tab/>
        <w:t xml:space="preserve">wyjaśnieniami niezbędnymi do należytego przygotowania i złożenia ofert. W </w:t>
      </w:r>
      <w:r w:rsidRPr="00533E9F">
        <w:rPr>
          <w:rFonts w:ascii="Times New Roman" w:eastAsia="Times New Roman" w:hAnsi="Times New Roman" w:cs="Times New Roman"/>
          <w:sz w:val="24"/>
          <w:szCs w:val="24"/>
          <w:lang w:eastAsia="pl-PL"/>
        </w:rPr>
        <w:tab/>
        <w:t xml:space="preserve">przypadku gdy </w:t>
      </w:r>
      <w:r w:rsidRPr="00533E9F">
        <w:rPr>
          <w:rFonts w:ascii="Times New Roman" w:eastAsia="Times New Roman" w:hAnsi="Times New Roman" w:cs="Times New Roman"/>
          <w:sz w:val="24"/>
          <w:szCs w:val="24"/>
          <w:lang w:eastAsia="pl-PL"/>
        </w:rPr>
        <w:tab/>
        <w:t xml:space="preserve">wniosek o wyjaśnienie treści SWZ nie wpłynął w terminie, o którym mowa w ust. 1, </w:t>
      </w:r>
      <w:r w:rsidRPr="00533E9F">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533E9F">
        <w:rPr>
          <w:rFonts w:ascii="Times New Roman" w:eastAsia="Times New Roman" w:hAnsi="Times New Roman" w:cs="Times New Roman"/>
          <w:sz w:val="24"/>
          <w:szCs w:val="24"/>
          <w:lang w:eastAsia="pl-PL"/>
        </w:rPr>
        <w:tab/>
        <w:t>składania ofert.</w:t>
      </w:r>
    </w:p>
    <w:p w14:paraId="39797572" w14:textId="77777777" w:rsidR="00533E9F" w:rsidRPr="00533E9F" w:rsidRDefault="00533E9F" w:rsidP="00533E9F">
      <w:pPr>
        <w:spacing w:after="0" w:line="240" w:lineRule="auto"/>
        <w:ind w:left="284" w:hanging="284"/>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039B786D" w14:textId="77777777" w:rsidR="00533E9F" w:rsidRPr="00533E9F" w:rsidRDefault="00533E9F" w:rsidP="00533E9F">
      <w:pPr>
        <w:spacing w:after="0" w:line="240" w:lineRule="auto"/>
        <w:jc w:val="both"/>
        <w:rPr>
          <w:rFonts w:ascii="Times New Roman" w:eastAsia="Times New Roman" w:hAnsi="Times New Roman" w:cs="Times New Roman"/>
          <w:sz w:val="24"/>
          <w:szCs w:val="20"/>
          <w:lang w:eastAsia="pl-PL"/>
        </w:rPr>
      </w:pPr>
    </w:p>
    <w:p w14:paraId="7E67912F"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lastRenderedPageBreak/>
        <w:t>ROZDZIAŁ XVII - Sposób obliczenia ceny oferty</w:t>
      </w:r>
      <w:r w:rsidRPr="00533E9F">
        <w:rPr>
          <w:rFonts w:ascii="Times New Roman" w:eastAsia="Times New Roman" w:hAnsi="Times New Roman" w:cs="Times New Roman"/>
          <w:b/>
          <w:bCs/>
          <w:sz w:val="24"/>
          <w:szCs w:val="24"/>
          <w:lang w:eastAsia="pl-PL"/>
        </w:rPr>
        <w:tab/>
      </w:r>
    </w:p>
    <w:p w14:paraId="6639C2FD" w14:textId="77777777" w:rsidR="00533E9F" w:rsidRPr="00533E9F" w:rsidRDefault="00533E9F" w:rsidP="00533E9F">
      <w:pPr>
        <w:spacing w:after="0" w:line="240" w:lineRule="auto"/>
        <w:rPr>
          <w:rFonts w:ascii="Times New Roman" w:eastAsia="Times New Roman" w:hAnsi="Times New Roman" w:cs="Times New Roman"/>
          <w:sz w:val="20"/>
          <w:szCs w:val="20"/>
          <w:lang w:eastAsia="pl-PL"/>
        </w:rPr>
      </w:pPr>
    </w:p>
    <w:p w14:paraId="50FA5B1F" w14:textId="77777777" w:rsidR="00533E9F" w:rsidRPr="00533E9F" w:rsidRDefault="00533E9F" w:rsidP="00314BCC">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3E9F">
        <w:rPr>
          <w:rFonts w:ascii="Times New Roman" w:eastAsia="Times New Roman" w:hAnsi="Times New Roman" w:cs="Times New Roman"/>
          <w:sz w:val="24"/>
          <w:szCs w:val="24"/>
        </w:rPr>
        <w:t>W celu obliczenia ceny oferty, wykonawca wypełnia formularz cenowy, stanowiący załącznik nr 1 do SWZ:</w:t>
      </w:r>
    </w:p>
    <w:p w14:paraId="2F868DBA" w14:textId="77777777" w:rsidR="00533E9F" w:rsidRPr="00533E9F" w:rsidRDefault="00533E9F" w:rsidP="00533E9F">
      <w:pPr>
        <w:spacing w:after="200" w:line="252" w:lineRule="auto"/>
        <w:contextualSpacing/>
        <w:jc w:val="both"/>
        <w:rPr>
          <w:rFonts w:ascii="Times New Roman" w:eastAsia="Times New Roman" w:hAnsi="Times New Roman" w:cs="Times New Roman"/>
          <w:sz w:val="24"/>
          <w:szCs w:val="24"/>
        </w:rPr>
      </w:pPr>
      <w:r w:rsidRPr="00533E9F">
        <w:rPr>
          <w:rFonts w:ascii="Times New Roman" w:eastAsia="Times New Roman" w:hAnsi="Times New Roman" w:cs="Times New Roman"/>
          <w:sz w:val="24"/>
          <w:szCs w:val="24"/>
        </w:rPr>
        <w:t>2.  Rozliczenia będą prowadzone w złotych polskich z dokładnością do dwóch miejsc po przecinku.</w:t>
      </w:r>
    </w:p>
    <w:p w14:paraId="57F7EDC3" w14:textId="77777777" w:rsidR="00533E9F" w:rsidRPr="00533E9F" w:rsidRDefault="00533E9F" w:rsidP="00533E9F">
      <w:pPr>
        <w:tabs>
          <w:tab w:val="left" w:pos="284"/>
        </w:tabs>
        <w:spacing w:after="200" w:line="252" w:lineRule="auto"/>
        <w:contextualSpacing/>
        <w:jc w:val="both"/>
        <w:rPr>
          <w:rFonts w:ascii="Times New Roman" w:eastAsia="Times New Roman" w:hAnsi="Times New Roman" w:cs="Times New Roman"/>
          <w:sz w:val="24"/>
          <w:szCs w:val="24"/>
        </w:rPr>
      </w:pPr>
      <w:r w:rsidRPr="00533E9F">
        <w:rPr>
          <w:rFonts w:ascii="Times New Roman" w:eastAsia="Times New Roman" w:hAnsi="Times New Roman" w:cs="Times New Roman"/>
          <w:sz w:val="24"/>
          <w:szCs w:val="24"/>
        </w:rPr>
        <w:t xml:space="preserve">3. Wykonawca zobowiązany jest zastosować stawkę VAT zgodnie z obowiązującymi przepisami </w:t>
      </w:r>
      <w:r w:rsidRPr="00533E9F">
        <w:rPr>
          <w:rFonts w:ascii="Times New Roman" w:eastAsia="Times New Roman" w:hAnsi="Times New Roman" w:cs="Times New Roman"/>
          <w:sz w:val="24"/>
          <w:szCs w:val="24"/>
        </w:rPr>
        <w:tab/>
        <w:t>ustawy z 11 marca 2004 r. o  podatku od towarów i usług.</w:t>
      </w:r>
    </w:p>
    <w:p w14:paraId="5D693FD5" w14:textId="77777777" w:rsidR="00533E9F" w:rsidRPr="00533E9F" w:rsidRDefault="00533E9F" w:rsidP="00533E9F">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533E9F">
        <w:rPr>
          <w:rFonts w:ascii="Times New Roman" w:eastAsia="Times New Roman" w:hAnsi="Times New Roman" w:cs="Times New Roman"/>
          <w:color w:val="000000"/>
          <w:sz w:val="24"/>
          <w:szCs w:val="24"/>
          <w:lang w:eastAsia="pl-PL"/>
        </w:rPr>
        <w:t xml:space="preserve">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29C2C119" w14:textId="05E3DBC0" w:rsidR="00533E9F" w:rsidRPr="00533E9F" w:rsidRDefault="00533E9F" w:rsidP="00533E9F">
      <w:pPr>
        <w:spacing w:after="200" w:line="252" w:lineRule="auto"/>
        <w:ind w:left="284" w:hanging="284"/>
        <w:contextualSpacing/>
        <w:jc w:val="both"/>
        <w:rPr>
          <w:rFonts w:ascii="Times New Roman" w:eastAsia="Times New Roman" w:hAnsi="Times New Roman" w:cs="Times New Roman"/>
          <w:sz w:val="24"/>
          <w:szCs w:val="24"/>
        </w:rPr>
      </w:pPr>
      <w:r w:rsidRPr="00533E9F">
        <w:rPr>
          <w:rFonts w:ascii="Times New Roman" w:eastAsia="Times New Roman" w:hAnsi="Times New Roman" w:cs="Times New Roman"/>
          <w:sz w:val="24"/>
          <w:szCs w:val="24"/>
        </w:rPr>
        <w:t>4. Cenę oferty należy obliczyć, uwzględniając całość wynagrodzenia Wykonawcy za prawidłowe wykonanie umowy. Wykonawca jest zobowiązany skalkulować cenę na podstawie wszelkich wymogów związanych z realizacją zamówienia, w szczególności zapisami: SWZ</w:t>
      </w:r>
      <w:r w:rsidR="00771DBF">
        <w:rPr>
          <w:rFonts w:ascii="Times New Roman" w:eastAsia="Times New Roman" w:hAnsi="Times New Roman" w:cs="Times New Roman"/>
          <w:sz w:val="24"/>
          <w:szCs w:val="24"/>
        </w:rPr>
        <w:t xml:space="preserve"> oraz istotnych postanowień do umowy.</w:t>
      </w:r>
    </w:p>
    <w:p w14:paraId="2F769315" w14:textId="77777777" w:rsidR="00533E9F" w:rsidRPr="00533E9F" w:rsidRDefault="00533E9F" w:rsidP="00533E9F">
      <w:pPr>
        <w:tabs>
          <w:tab w:val="left" w:pos="284"/>
          <w:tab w:val="left" w:pos="993"/>
        </w:tabs>
        <w:spacing w:after="200" w:line="252" w:lineRule="auto"/>
        <w:ind w:left="284"/>
        <w:contextualSpacing/>
        <w:jc w:val="both"/>
        <w:rPr>
          <w:rFonts w:ascii="Times New Roman" w:eastAsia="Times New Roman" w:hAnsi="Times New Roman" w:cs="Times New Roman"/>
          <w:sz w:val="24"/>
          <w:szCs w:val="24"/>
        </w:rPr>
      </w:pPr>
      <w:r w:rsidRPr="00533E9F">
        <w:rPr>
          <w:rFonts w:ascii="Times New Roman" w:eastAsia="Times New Roman" w:hAnsi="Times New Roman" w:cs="Times New Roman"/>
          <w:sz w:val="24"/>
          <w:szCs w:val="24"/>
        </w:rPr>
        <w:t xml:space="preserve">5.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72F54C8A" w14:textId="77777777" w:rsidR="00533E9F" w:rsidRPr="00533E9F" w:rsidRDefault="00533E9F" w:rsidP="00533E9F">
      <w:pPr>
        <w:spacing w:after="200" w:line="252" w:lineRule="auto"/>
        <w:contextualSpacing/>
        <w:jc w:val="both"/>
        <w:rPr>
          <w:rFonts w:ascii="Times New Roman" w:eastAsia="Times New Roman" w:hAnsi="Times New Roman" w:cs="Times New Roman"/>
          <w:sz w:val="24"/>
          <w:szCs w:val="24"/>
        </w:rPr>
      </w:pPr>
      <w:r w:rsidRPr="00533E9F">
        <w:rPr>
          <w:rFonts w:ascii="Times New Roman" w:eastAsia="Times New Roman" w:hAnsi="Times New Roman" w:cs="Times New Roman"/>
          <w:sz w:val="24"/>
          <w:szCs w:val="24"/>
        </w:rPr>
        <w:t>6. Wykonawcy ponoszą wszelkie koszty związane z przygotowaniem i złożeniem oferty.</w:t>
      </w:r>
    </w:p>
    <w:p w14:paraId="47864803" w14:textId="77777777" w:rsidR="00533E9F" w:rsidRPr="00533E9F" w:rsidRDefault="00533E9F" w:rsidP="00533E9F">
      <w:pPr>
        <w:tabs>
          <w:tab w:val="left" w:pos="284"/>
        </w:tabs>
        <w:spacing w:after="200" w:line="252" w:lineRule="auto"/>
        <w:contextualSpacing/>
        <w:jc w:val="both"/>
        <w:rPr>
          <w:rFonts w:ascii="Times New Roman" w:eastAsia="Times New Roman" w:hAnsi="Times New Roman" w:cs="Times New Roman"/>
          <w:sz w:val="24"/>
          <w:szCs w:val="24"/>
        </w:rPr>
      </w:pPr>
      <w:r w:rsidRPr="00533E9F">
        <w:rPr>
          <w:rFonts w:ascii="Times New Roman" w:eastAsia="Times New Roman" w:hAnsi="Times New Roman" w:cs="Times New Roman"/>
          <w:sz w:val="24"/>
          <w:szCs w:val="24"/>
        </w:rPr>
        <w:t xml:space="preserve">7. W formularzu oferty wypełnianym za pośrednictwem Platformy wykonawca poda wyłącznie cenę </w:t>
      </w:r>
      <w:r w:rsidRPr="00533E9F">
        <w:rPr>
          <w:rFonts w:ascii="Times New Roman" w:eastAsia="Times New Roman" w:hAnsi="Times New Roman" w:cs="Times New Roman"/>
          <w:sz w:val="24"/>
          <w:szCs w:val="24"/>
        </w:rPr>
        <w:tab/>
        <w:t xml:space="preserve">oferty, która uwzględnia całkowity koszt realizacji zamówienia w okresie obowiązywania </w:t>
      </w:r>
      <w:r w:rsidRPr="00533E9F">
        <w:rPr>
          <w:rFonts w:ascii="Times New Roman" w:eastAsia="Times New Roman" w:hAnsi="Times New Roman" w:cs="Times New Roman"/>
          <w:sz w:val="24"/>
          <w:szCs w:val="24"/>
        </w:rPr>
        <w:tab/>
        <w:t>umowy, obliczoną zgodnie z powyższymi dyspozycjami.</w:t>
      </w:r>
    </w:p>
    <w:p w14:paraId="05857AED" w14:textId="77777777" w:rsidR="00533E9F" w:rsidRPr="00533E9F" w:rsidRDefault="00533E9F" w:rsidP="00533E9F">
      <w:pPr>
        <w:tabs>
          <w:tab w:val="left" w:pos="284"/>
        </w:tabs>
        <w:spacing w:after="200" w:line="252" w:lineRule="auto"/>
        <w:contextualSpacing/>
        <w:jc w:val="both"/>
        <w:rPr>
          <w:rFonts w:ascii="Times New Roman" w:eastAsia="Times New Roman" w:hAnsi="Times New Roman" w:cs="Times New Roman"/>
          <w:sz w:val="24"/>
          <w:szCs w:val="24"/>
        </w:rPr>
      </w:pPr>
      <w:r w:rsidRPr="00533E9F">
        <w:rPr>
          <w:rFonts w:ascii="Times New Roman" w:eastAsia="Times New Roman" w:hAnsi="Times New Roman" w:cs="Times New Roman"/>
          <w:sz w:val="24"/>
          <w:szCs w:val="24"/>
        </w:rPr>
        <w:t xml:space="preserve">8. Zgodnie z art. 225 ustawy </w:t>
      </w:r>
      <w:proofErr w:type="spellStart"/>
      <w:r w:rsidRPr="00533E9F">
        <w:rPr>
          <w:rFonts w:ascii="Times New Roman" w:eastAsia="Times New Roman" w:hAnsi="Times New Roman" w:cs="Times New Roman"/>
          <w:sz w:val="24"/>
          <w:szCs w:val="24"/>
        </w:rPr>
        <w:t>Pzp</w:t>
      </w:r>
      <w:proofErr w:type="spellEnd"/>
      <w:r w:rsidRPr="00533E9F">
        <w:rPr>
          <w:rFonts w:ascii="Times New Roman" w:eastAsia="Times New Roman" w:hAnsi="Times New Roman" w:cs="Times New Roman"/>
          <w:sz w:val="24"/>
          <w:szCs w:val="24"/>
        </w:rPr>
        <w:t xml:space="preserve"> jeżeli została złożona oferta, której wybór prowadziłby do </w:t>
      </w:r>
      <w:r w:rsidRPr="00533E9F">
        <w:rPr>
          <w:rFonts w:ascii="Times New Roman" w:eastAsia="Times New Roman" w:hAnsi="Times New Roman" w:cs="Times New Roman"/>
          <w:sz w:val="24"/>
          <w:szCs w:val="24"/>
        </w:rPr>
        <w:tab/>
        <w:t xml:space="preserve">powstania u zamawiającego obowiązku podatkowego zgodnie z ustawą z 11 marca 2004 r. o </w:t>
      </w:r>
      <w:r w:rsidRPr="00533E9F">
        <w:rPr>
          <w:rFonts w:ascii="Times New Roman" w:eastAsia="Times New Roman" w:hAnsi="Times New Roman" w:cs="Times New Roman"/>
          <w:sz w:val="24"/>
          <w:szCs w:val="24"/>
        </w:rPr>
        <w:tab/>
        <w:t xml:space="preserve">podatku od towarów i usług, dla celów zastosowania kryterium ceny lub kosztu zamawiający </w:t>
      </w:r>
      <w:r w:rsidRPr="00533E9F">
        <w:rPr>
          <w:rFonts w:ascii="Times New Roman" w:eastAsia="Times New Roman" w:hAnsi="Times New Roman" w:cs="Times New Roman"/>
          <w:sz w:val="24"/>
          <w:szCs w:val="24"/>
        </w:rPr>
        <w:tab/>
        <w:t xml:space="preserve">dolicza do przedstawionej w tej ofercie ceny kwotę podatku od towarów i usług, którą </w:t>
      </w:r>
      <w:r w:rsidRPr="00533E9F">
        <w:rPr>
          <w:rFonts w:ascii="Times New Roman" w:eastAsia="Times New Roman" w:hAnsi="Times New Roman" w:cs="Times New Roman"/>
          <w:sz w:val="24"/>
          <w:szCs w:val="24"/>
        </w:rPr>
        <w:tab/>
        <w:t>miałby obowiązek rozliczyć. W takiej sytuacji wykonawca ma obowiązek:</w:t>
      </w:r>
    </w:p>
    <w:p w14:paraId="6CC995C9" w14:textId="77777777" w:rsidR="00533E9F" w:rsidRPr="00533E9F" w:rsidRDefault="00533E9F" w:rsidP="00533E9F">
      <w:pPr>
        <w:spacing w:after="200" w:line="252" w:lineRule="auto"/>
        <w:ind w:left="284"/>
        <w:contextualSpacing/>
        <w:jc w:val="both"/>
        <w:rPr>
          <w:rFonts w:ascii="Times New Roman" w:eastAsia="Times New Roman" w:hAnsi="Times New Roman" w:cs="Times New Roman"/>
          <w:sz w:val="24"/>
          <w:szCs w:val="24"/>
        </w:rPr>
      </w:pPr>
      <w:r w:rsidRPr="00533E9F">
        <w:rPr>
          <w:rFonts w:ascii="Times New Roman" w:eastAsia="Times New Roman" w:hAnsi="Times New Roman" w:cs="Times New Roman"/>
          <w:sz w:val="24"/>
          <w:szCs w:val="24"/>
        </w:rPr>
        <w:tab/>
        <w:t xml:space="preserve">1) poinformowania zamawiającego, że wybór jego oferty będzie prowadził do powstania u </w:t>
      </w:r>
      <w:r w:rsidRPr="00533E9F">
        <w:rPr>
          <w:rFonts w:ascii="Times New Roman" w:eastAsia="Times New Roman" w:hAnsi="Times New Roman" w:cs="Times New Roman"/>
          <w:sz w:val="24"/>
          <w:szCs w:val="24"/>
        </w:rPr>
        <w:tab/>
        <w:t xml:space="preserve">     zamawiającego obowiązku podatkowego;</w:t>
      </w:r>
    </w:p>
    <w:p w14:paraId="0C8428FF" w14:textId="77777777" w:rsidR="00533E9F" w:rsidRPr="00533E9F" w:rsidRDefault="00533E9F" w:rsidP="00533E9F">
      <w:pPr>
        <w:spacing w:after="200" w:line="252" w:lineRule="auto"/>
        <w:ind w:left="284"/>
        <w:contextualSpacing/>
        <w:jc w:val="both"/>
        <w:rPr>
          <w:rFonts w:ascii="Times New Roman" w:eastAsia="Times New Roman" w:hAnsi="Times New Roman" w:cs="Times New Roman"/>
          <w:sz w:val="24"/>
          <w:szCs w:val="24"/>
        </w:rPr>
      </w:pPr>
      <w:r w:rsidRPr="00533E9F">
        <w:rPr>
          <w:rFonts w:ascii="Times New Roman" w:eastAsia="Times New Roman" w:hAnsi="Times New Roman" w:cs="Times New Roman"/>
          <w:sz w:val="24"/>
          <w:szCs w:val="24"/>
        </w:rPr>
        <w:tab/>
        <w:t xml:space="preserve">2) wskazania nazwy (rodzaju) towaru lub usługi, których dostawa lub świadczenie będą </w:t>
      </w:r>
      <w:r w:rsidRPr="00533E9F">
        <w:rPr>
          <w:rFonts w:ascii="Times New Roman" w:eastAsia="Times New Roman" w:hAnsi="Times New Roman" w:cs="Times New Roman"/>
          <w:sz w:val="24"/>
          <w:szCs w:val="24"/>
        </w:rPr>
        <w:tab/>
        <w:t xml:space="preserve">     prowadziły do powstania obowiązku podatkowego;</w:t>
      </w:r>
    </w:p>
    <w:p w14:paraId="4525848B" w14:textId="77777777" w:rsidR="00533E9F" w:rsidRPr="00533E9F" w:rsidRDefault="00533E9F" w:rsidP="00533E9F">
      <w:pPr>
        <w:spacing w:after="200" w:line="252" w:lineRule="auto"/>
        <w:ind w:left="284"/>
        <w:contextualSpacing/>
        <w:jc w:val="both"/>
        <w:rPr>
          <w:rFonts w:ascii="Times New Roman" w:eastAsia="Times New Roman" w:hAnsi="Times New Roman" w:cs="Times New Roman"/>
          <w:sz w:val="24"/>
          <w:szCs w:val="24"/>
        </w:rPr>
      </w:pPr>
      <w:r w:rsidRPr="00533E9F">
        <w:rPr>
          <w:rFonts w:ascii="Times New Roman" w:eastAsia="Times New Roman" w:hAnsi="Times New Roman" w:cs="Times New Roman"/>
          <w:sz w:val="24"/>
          <w:szCs w:val="24"/>
        </w:rPr>
        <w:tab/>
        <w:t xml:space="preserve">3) wskazania wartości towaru lub usługi objętego obowiązkiem podatkowym </w:t>
      </w:r>
      <w:r w:rsidRPr="00533E9F">
        <w:rPr>
          <w:rFonts w:ascii="Times New Roman" w:eastAsia="Times New Roman" w:hAnsi="Times New Roman" w:cs="Times New Roman"/>
          <w:sz w:val="24"/>
          <w:szCs w:val="24"/>
        </w:rPr>
        <w:tab/>
      </w:r>
      <w:r w:rsidRPr="00533E9F">
        <w:rPr>
          <w:rFonts w:ascii="Times New Roman" w:eastAsia="Times New Roman" w:hAnsi="Times New Roman" w:cs="Times New Roman"/>
          <w:sz w:val="24"/>
          <w:szCs w:val="24"/>
        </w:rPr>
        <w:tab/>
      </w:r>
      <w:r w:rsidRPr="00533E9F">
        <w:rPr>
          <w:rFonts w:ascii="Times New Roman" w:eastAsia="Times New Roman" w:hAnsi="Times New Roman" w:cs="Times New Roman"/>
          <w:sz w:val="24"/>
          <w:szCs w:val="24"/>
        </w:rPr>
        <w:tab/>
        <w:t xml:space="preserve">     zamawiającego, bez kwoty podatku;</w:t>
      </w:r>
    </w:p>
    <w:p w14:paraId="4B5AB464" w14:textId="77777777" w:rsidR="00533E9F" w:rsidRPr="00533E9F" w:rsidRDefault="00533E9F" w:rsidP="00533E9F">
      <w:pPr>
        <w:spacing w:after="200" w:line="252" w:lineRule="auto"/>
        <w:ind w:left="284"/>
        <w:contextualSpacing/>
        <w:jc w:val="both"/>
        <w:rPr>
          <w:rFonts w:ascii="Times New Roman" w:eastAsia="Times New Roman" w:hAnsi="Times New Roman" w:cs="Times New Roman"/>
          <w:sz w:val="24"/>
          <w:szCs w:val="24"/>
        </w:rPr>
      </w:pPr>
      <w:r w:rsidRPr="00533E9F">
        <w:rPr>
          <w:rFonts w:ascii="Times New Roman" w:eastAsia="Times New Roman" w:hAnsi="Times New Roman" w:cs="Times New Roman"/>
          <w:sz w:val="24"/>
          <w:szCs w:val="24"/>
        </w:rPr>
        <w:tab/>
        <w:t xml:space="preserve">4) wskazania stawki podatku od towarów i usług, która zgodnie z wiedzą wykonawcy, </w:t>
      </w:r>
      <w:r w:rsidRPr="00533E9F">
        <w:rPr>
          <w:rFonts w:ascii="Times New Roman" w:eastAsia="Times New Roman" w:hAnsi="Times New Roman" w:cs="Times New Roman"/>
          <w:sz w:val="24"/>
          <w:szCs w:val="24"/>
        </w:rPr>
        <w:tab/>
        <w:t xml:space="preserve">  </w:t>
      </w:r>
      <w:r w:rsidRPr="00533E9F">
        <w:rPr>
          <w:rFonts w:ascii="Times New Roman" w:eastAsia="Times New Roman" w:hAnsi="Times New Roman" w:cs="Times New Roman"/>
          <w:sz w:val="24"/>
          <w:szCs w:val="24"/>
        </w:rPr>
        <w:tab/>
        <w:t xml:space="preserve">     będzie miała zastosowanie.</w:t>
      </w:r>
    </w:p>
    <w:p w14:paraId="71C74FBE" w14:textId="77777777" w:rsidR="00533E9F" w:rsidRDefault="00533E9F" w:rsidP="00533E9F">
      <w:pPr>
        <w:spacing w:after="200" w:line="252" w:lineRule="auto"/>
        <w:contextualSpacing/>
        <w:jc w:val="both"/>
        <w:rPr>
          <w:rFonts w:ascii="Times New Roman" w:eastAsia="Times New Roman" w:hAnsi="Times New Roman" w:cs="Times New Roman"/>
          <w:sz w:val="24"/>
          <w:szCs w:val="24"/>
        </w:rPr>
      </w:pPr>
      <w:r w:rsidRPr="00533E9F">
        <w:rPr>
          <w:rFonts w:ascii="Times New Roman" w:eastAsia="Times New Roman" w:hAnsi="Times New Roman" w:cs="Times New Roman"/>
          <w:sz w:val="24"/>
          <w:szCs w:val="24"/>
        </w:rPr>
        <w:t>9. Informację w powyższym zakresie wykonawca składa w załączniku nr 1 do SWZ. Brak złożenia ww. informacji będzie postrzegany jako brak powstania obowiązku podatkowego u zamawiającego.</w:t>
      </w:r>
    </w:p>
    <w:p w14:paraId="36309845" w14:textId="77777777" w:rsidR="00334CD1" w:rsidRDefault="00334CD1" w:rsidP="00533E9F">
      <w:pPr>
        <w:spacing w:after="200" w:line="252" w:lineRule="auto"/>
        <w:contextualSpacing/>
        <w:jc w:val="both"/>
        <w:rPr>
          <w:rFonts w:ascii="Times New Roman" w:eastAsia="Times New Roman" w:hAnsi="Times New Roman" w:cs="Times New Roman"/>
          <w:sz w:val="24"/>
          <w:szCs w:val="24"/>
        </w:rPr>
      </w:pPr>
    </w:p>
    <w:p w14:paraId="014E5FEB" w14:textId="77777777" w:rsidR="00334CD1" w:rsidRPr="00533E9F" w:rsidRDefault="00334CD1" w:rsidP="00533E9F">
      <w:pPr>
        <w:spacing w:after="200" w:line="252" w:lineRule="auto"/>
        <w:contextualSpacing/>
        <w:jc w:val="both"/>
        <w:rPr>
          <w:rFonts w:ascii="Times New Roman" w:eastAsia="Times New Roman" w:hAnsi="Times New Roman" w:cs="Times New Roman"/>
          <w:sz w:val="24"/>
          <w:szCs w:val="24"/>
        </w:rPr>
      </w:pPr>
    </w:p>
    <w:p w14:paraId="064B300D"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lastRenderedPageBreak/>
        <w:t>ROZDZIAŁ XVIII - Otwarcie ofert</w:t>
      </w:r>
    </w:p>
    <w:p w14:paraId="0D7F184D" w14:textId="77777777" w:rsidR="00533E9F" w:rsidRPr="00533E9F" w:rsidRDefault="00533E9F" w:rsidP="00533E9F">
      <w:pPr>
        <w:spacing w:after="0" w:line="240" w:lineRule="auto"/>
        <w:ind w:left="426"/>
        <w:jc w:val="both"/>
        <w:rPr>
          <w:rFonts w:ascii="Times New Roman" w:eastAsia="Times New Roman" w:hAnsi="Times New Roman" w:cs="Times New Roman"/>
          <w:b/>
          <w:color w:val="FF0000"/>
          <w:sz w:val="24"/>
          <w:szCs w:val="24"/>
          <w:lang w:eastAsia="pl-PL"/>
        </w:rPr>
      </w:pPr>
    </w:p>
    <w:p w14:paraId="5FD3F094" w14:textId="03D2B477" w:rsidR="00533E9F" w:rsidRPr="00533E9F" w:rsidRDefault="00533E9F" w:rsidP="00314BCC">
      <w:pPr>
        <w:numPr>
          <w:ilvl w:val="1"/>
          <w:numId w:val="19"/>
        </w:numPr>
        <w:spacing w:after="0" w:line="240" w:lineRule="auto"/>
        <w:ind w:left="431" w:right="-108"/>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Ofertę należy złożyć w terminie do dnia </w:t>
      </w:r>
      <w:r w:rsidR="00C75475">
        <w:rPr>
          <w:rFonts w:ascii="Times New Roman" w:eastAsia="Times New Roman" w:hAnsi="Times New Roman" w:cs="Times New Roman"/>
          <w:b/>
          <w:bCs/>
          <w:sz w:val="24"/>
          <w:szCs w:val="24"/>
          <w:lang w:eastAsia="pl-PL"/>
        </w:rPr>
        <w:t>18.</w:t>
      </w:r>
      <w:r w:rsidRPr="00533E9F">
        <w:rPr>
          <w:rFonts w:ascii="Times New Roman" w:eastAsia="Times New Roman" w:hAnsi="Times New Roman" w:cs="Times New Roman"/>
          <w:b/>
          <w:bCs/>
          <w:sz w:val="24"/>
          <w:szCs w:val="24"/>
          <w:lang w:eastAsia="pl-PL"/>
        </w:rPr>
        <w:t>03.2021 r.</w:t>
      </w:r>
      <w:r w:rsidRPr="00533E9F">
        <w:rPr>
          <w:rFonts w:ascii="Times New Roman" w:eastAsia="Times New Roman" w:hAnsi="Times New Roman" w:cs="Times New Roman"/>
          <w:sz w:val="24"/>
          <w:szCs w:val="24"/>
          <w:lang w:eastAsia="pl-PL"/>
        </w:rPr>
        <w:t xml:space="preserve"> do godz. </w:t>
      </w:r>
      <w:r w:rsidR="00B336CE">
        <w:rPr>
          <w:rFonts w:ascii="Times New Roman" w:eastAsia="Times New Roman" w:hAnsi="Times New Roman" w:cs="Times New Roman"/>
          <w:b/>
          <w:bCs/>
          <w:sz w:val="24"/>
          <w:szCs w:val="24"/>
          <w:lang w:eastAsia="pl-PL"/>
        </w:rPr>
        <w:t>10:</w:t>
      </w:r>
      <w:r w:rsidR="00334CD1">
        <w:rPr>
          <w:rFonts w:ascii="Times New Roman" w:eastAsia="Times New Roman" w:hAnsi="Times New Roman" w:cs="Times New Roman"/>
          <w:b/>
          <w:bCs/>
          <w:sz w:val="24"/>
          <w:szCs w:val="24"/>
          <w:lang w:eastAsia="pl-PL"/>
        </w:rPr>
        <w:t>45</w:t>
      </w:r>
    </w:p>
    <w:p w14:paraId="60C136DB" w14:textId="77777777" w:rsidR="00533E9F" w:rsidRPr="00533E9F" w:rsidRDefault="00533E9F" w:rsidP="00314BCC">
      <w:pPr>
        <w:numPr>
          <w:ilvl w:val="1"/>
          <w:numId w:val="19"/>
        </w:numPr>
        <w:spacing w:after="0" w:line="240" w:lineRule="auto"/>
        <w:ind w:left="431" w:right="-108"/>
        <w:rPr>
          <w:rFonts w:ascii="Times New Roman" w:eastAsia="Times New Roman" w:hAnsi="Times New Roman" w:cs="Times New Roman"/>
          <w:color w:val="FF0000"/>
          <w:sz w:val="24"/>
          <w:szCs w:val="24"/>
          <w:lang w:eastAsia="pl-PL"/>
        </w:rPr>
      </w:pPr>
      <w:r w:rsidRPr="00533E9F">
        <w:rPr>
          <w:rFonts w:ascii="Times New Roman" w:eastAsia="Times New Roman" w:hAnsi="Times New Roman" w:cs="Times New Roman"/>
          <w:sz w:val="24"/>
          <w:szCs w:val="24"/>
          <w:lang w:eastAsia="pl-PL"/>
        </w:rPr>
        <w:t xml:space="preserve">Sposób składania ofert za pośrednictwem Platformy: </w:t>
      </w:r>
      <w:hyperlink r:id="rId84" w:history="1">
        <w:r w:rsidRPr="00533E9F">
          <w:rPr>
            <w:rFonts w:ascii="Times New Roman" w:eastAsia="Times New Roman" w:hAnsi="Times New Roman" w:cs="Times New Roman"/>
            <w:color w:val="0000FF"/>
            <w:sz w:val="24"/>
            <w:szCs w:val="24"/>
            <w:u w:val="single"/>
            <w:lang w:eastAsia="pl-PL"/>
          </w:rPr>
          <w:t>https://platformazakupowa.pl/pn/kolbaskowo</w:t>
        </w:r>
      </w:hyperlink>
      <w:r w:rsidRPr="00533E9F">
        <w:rPr>
          <w:rFonts w:ascii="Times New Roman" w:eastAsia="Times New Roman" w:hAnsi="Times New Roman" w:cs="Times New Roman"/>
          <w:color w:val="FF0000"/>
          <w:sz w:val="24"/>
          <w:szCs w:val="24"/>
          <w:lang w:eastAsia="pl-PL"/>
        </w:rPr>
        <w:t xml:space="preserve"> </w:t>
      </w:r>
    </w:p>
    <w:p w14:paraId="6F624845" w14:textId="694771EE" w:rsidR="00533E9F" w:rsidRPr="00533E9F" w:rsidRDefault="00533E9F" w:rsidP="00314BCC">
      <w:pPr>
        <w:numPr>
          <w:ilvl w:val="1"/>
          <w:numId w:val="19"/>
        </w:numPr>
        <w:spacing w:after="0" w:line="240" w:lineRule="auto"/>
        <w:ind w:left="431" w:right="-108"/>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Otwarcie ofert nastąpi w dniu </w:t>
      </w:r>
      <w:r w:rsidR="00C75475">
        <w:rPr>
          <w:rFonts w:ascii="Times New Roman" w:eastAsia="Times New Roman" w:hAnsi="Times New Roman" w:cs="Times New Roman"/>
          <w:b/>
          <w:bCs/>
          <w:sz w:val="24"/>
          <w:szCs w:val="24"/>
          <w:lang w:eastAsia="pl-PL"/>
        </w:rPr>
        <w:t>18.</w:t>
      </w:r>
      <w:r w:rsidRPr="00533E9F">
        <w:rPr>
          <w:rFonts w:ascii="Times New Roman" w:eastAsia="Times New Roman" w:hAnsi="Times New Roman" w:cs="Times New Roman"/>
          <w:b/>
          <w:bCs/>
          <w:sz w:val="24"/>
          <w:szCs w:val="24"/>
          <w:lang w:eastAsia="pl-PL"/>
        </w:rPr>
        <w:t>03.2021 r</w:t>
      </w:r>
      <w:r w:rsidRPr="00533E9F">
        <w:rPr>
          <w:rFonts w:ascii="Times New Roman" w:eastAsia="Times New Roman" w:hAnsi="Times New Roman" w:cs="Times New Roman"/>
          <w:sz w:val="24"/>
          <w:szCs w:val="24"/>
          <w:lang w:eastAsia="pl-PL"/>
        </w:rPr>
        <w:t xml:space="preserve"> o godz. </w:t>
      </w:r>
      <w:r w:rsidR="00B336CE">
        <w:rPr>
          <w:rFonts w:ascii="Times New Roman" w:eastAsia="Times New Roman" w:hAnsi="Times New Roman" w:cs="Times New Roman"/>
          <w:b/>
          <w:bCs/>
          <w:sz w:val="24"/>
          <w:szCs w:val="24"/>
          <w:lang w:eastAsia="pl-PL"/>
        </w:rPr>
        <w:t>11:</w:t>
      </w:r>
      <w:r w:rsidRPr="00533E9F">
        <w:rPr>
          <w:rFonts w:ascii="Times New Roman" w:eastAsia="Times New Roman" w:hAnsi="Times New Roman" w:cs="Times New Roman"/>
          <w:b/>
          <w:bCs/>
          <w:sz w:val="24"/>
          <w:szCs w:val="24"/>
          <w:lang w:eastAsia="pl-PL"/>
        </w:rPr>
        <w:t>00</w:t>
      </w:r>
      <w:r w:rsidRPr="00533E9F">
        <w:rPr>
          <w:rFonts w:ascii="Times New Roman" w:eastAsia="Times New Roman" w:hAnsi="Times New Roman" w:cs="Times New Roman"/>
          <w:sz w:val="24"/>
          <w:szCs w:val="24"/>
          <w:lang w:eastAsia="pl-PL"/>
        </w:rPr>
        <w:t xml:space="preserve"> poprzez odszyfrowanie wczytanych na Platformie ofert.</w:t>
      </w:r>
    </w:p>
    <w:p w14:paraId="287B81AB" w14:textId="77777777" w:rsidR="00533E9F" w:rsidRPr="00533E9F" w:rsidRDefault="00533E9F" w:rsidP="00314BCC">
      <w:pPr>
        <w:numPr>
          <w:ilvl w:val="1"/>
          <w:numId w:val="19"/>
        </w:numPr>
        <w:spacing w:after="0" w:line="240" w:lineRule="auto"/>
        <w:ind w:right="-108"/>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Zamawiający, najpóźniej przed otwarciem ofert, udos</w:t>
      </w:r>
      <w:bookmarkStart w:id="1" w:name="_GoBack"/>
      <w:bookmarkEnd w:id="1"/>
      <w:r w:rsidRPr="00533E9F">
        <w:rPr>
          <w:rFonts w:ascii="Times New Roman" w:eastAsia="Times New Roman" w:hAnsi="Times New Roman" w:cs="Times New Roman"/>
          <w:sz w:val="24"/>
          <w:szCs w:val="24"/>
          <w:lang w:eastAsia="pl-PL"/>
        </w:rPr>
        <w:t>tępni na stronie internetowej prowadzonego postępowania informację o kwocie, jaką zamierza przeznaczyć na sfinansowanie zamówienia.</w:t>
      </w:r>
    </w:p>
    <w:p w14:paraId="252A47AD" w14:textId="77777777" w:rsidR="00533E9F" w:rsidRPr="00533E9F" w:rsidRDefault="00533E9F" w:rsidP="00314BCC">
      <w:pPr>
        <w:numPr>
          <w:ilvl w:val="1"/>
          <w:numId w:val="19"/>
        </w:numPr>
        <w:spacing w:after="0" w:line="240" w:lineRule="auto"/>
        <w:ind w:right="-108"/>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620C876B" w14:textId="77777777" w:rsidR="00533E9F" w:rsidRPr="00533E9F" w:rsidRDefault="00533E9F" w:rsidP="00314BCC">
      <w:pPr>
        <w:numPr>
          <w:ilvl w:val="1"/>
          <w:numId w:val="19"/>
        </w:numPr>
        <w:spacing w:after="0" w:line="240" w:lineRule="auto"/>
        <w:ind w:right="-108"/>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15B41054" w14:textId="77777777" w:rsidR="00533E9F" w:rsidRPr="00533E9F" w:rsidRDefault="00533E9F" w:rsidP="00314BCC">
      <w:pPr>
        <w:numPr>
          <w:ilvl w:val="0"/>
          <w:numId w:val="20"/>
        </w:numPr>
        <w:spacing w:after="0" w:line="240" w:lineRule="auto"/>
        <w:ind w:right="-108"/>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37E3350B" w14:textId="77777777" w:rsidR="00533E9F" w:rsidRPr="00533E9F" w:rsidRDefault="00533E9F" w:rsidP="00314BCC">
      <w:pPr>
        <w:numPr>
          <w:ilvl w:val="0"/>
          <w:numId w:val="20"/>
        </w:numPr>
        <w:spacing w:after="0" w:line="240" w:lineRule="auto"/>
        <w:ind w:right="-108"/>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cenach lub kosztach zawartych w ofertach.</w:t>
      </w:r>
    </w:p>
    <w:p w14:paraId="2276A843" w14:textId="32F003B5" w:rsidR="00533E9F" w:rsidRPr="00533E9F" w:rsidRDefault="00533E9F" w:rsidP="00533E9F">
      <w:pPr>
        <w:spacing w:after="0" w:line="240" w:lineRule="auto"/>
        <w:ind w:right="-108"/>
        <w:jc w:val="both"/>
        <w:rPr>
          <w:rFonts w:ascii="Times New Roman" w:eastAsia="Times New Roman" w:hAnsi="Times New Roman" w:cs="Times New Roman"/>
          <w:i/>
          <w:iCs/>
          <w:sz w:val="24"/>
          <w:szCs w:val="24"/>
          <w:lang w:eastAsia="pl-PL"/>
        </w:rPr>
      </w:pPr>
      <w:r w:rsidRPr="00533E9F">
        <w:rPr>
          <w:rFonts w:ascii="Times New Roman" w:eastAsia="Times New Roman" w:hAnsi="Times New Roman" w:cs="Times New Roman"/>
          <w:sz w:val="24"/>
          <w:szCs w:val="24"/>
          <w:lang w:eastAsia="pl-PL"/>
        </w:rPr>
        <w:t xml:space="preserve">7.   Wykonawca pozostaje związany ofertą </w:t>
      </w:r>
      <w:r w:rsidRPr="00533E9F">
        <w:rPr>
          <w:rFonts w:ascii="Times New Roman" w:eastAsia="Times New Roman" w:hAnsi="Times New Roman" w:cs="Times New Roman"/>
          <w:b/>
          <w:bCs/>
          <w:sz w:val="24"/>
          <w:szCs w:val="24"/>
          <w:lang w:eastAsia="pl-PL"/>
        </w:rPr>
        <w:t xml:space="preserve">do dnia </w:t>
      </w:r>
      <w:r w:rsidR="00C75475">
        <w:rPr>
          <w:rFonts w:ascii="Times New Roman" w:eastAsia="Times New Roman" w:hAnsi="Times New Roman" w:cs="Times New Roman"/>
          <w:b/>
          <w:bCs/>
          <w:sz w:val="24"/>
          <w:szCs w:val="24"/>
          <w:lang w:eastAsia="pl-PL"/>
        </w:rPr>
        <w:t>16.</w:t>
      </w:r>
      <w:r w:rsidRPr="00533E9F">
        <w:rPr>
          <w:rFonts w:ascii="Times New Roman" w:eastAsia="Times New Roman" w:hAnsi="Times New Roman" w:cs="Times New Roman"/>
          <w:b/>
          <w:bCs/>
          <w:sz w:val="24"/>
          <w:szCs w:val="24"/>
          <w:lang w:eastAsia="pl-PL"/>
        </w:rPr>
        <w:t xml:space="preserve">04.2021 r. </w:t>
      </w:r>
    </w:p>
    <w:p w14:paraId="3D21CDD5" w14:textId="77777777" w:rsidR="00533E9F" w:rsidRPr="00533E9F" w:rsidRDefault="00533E9F" w:rsidP="00533E9F">
      <w:pPr>
        <w:spacing w:after="0" w:line="240" w:lineRule="auto"/>
        <w:ind w:right="-108"/>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iCs/>
          <w:sz w:val="24"/>
          <w:szCs w:val="24"/>
          <w:lang w:eastAsia="pl-PL"/>
        </w:rPr>
        <w:t xml:space="preserve">8. </w:t>
      </w:r>
      <w:r w:rsidRPr="00533E9F">
        <w:rPr>
          <w:rFonts w:ascii="Times New Roman" w:eastAsia="Times New Roman" w:hAnsi="Times New Roman" w:cs="Times New Roman"/>
          <w:sz w:val="24"/>
          <w:szCs w:val="24"/>
          <w:lang w:eastAsia="pl-PL"/>
        </w:rPr>
        <w:t xml:space="preserve">   </w:t>
      </w:r>
      <w:r w:rsidRPr="00533E9F">
        <w:rPr>
          <w:rFonts w:ascii="Times New Roman" w:eastAsia="Times New Roman" w:hAnsi="Times New Roman" w:cs="Times New Roman"/>
          <w:bCs/>
          <w:sz w:val="24"/>
          <w:szCs w:val="24"/>
          <w:lang w:eastAsia="pl-PL"/>
        </w:rPr>
        <w:t>Bieg terminu związania ofertą rozpoczyna się wraz z upływem terminu składania ofert.</w:t>
      </w:r>
    </w:p>
    <w:p w14:paraId="54E246C2"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9.</w:t>
      </w:r>
      <w:r w:rsidRPr="00533E9F">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07C16D47"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10.</w:t>
      </w:r>
      <w:r w:rsidRPr="00533E9F">
        <w:rPr>
          <w:rFonts w:ascii="Times New Roman" w:eastAsia="Times New Roman" w:hAnsi="Times New Roman" w:cs="Times New Roman"/>
          <w:sz w:val="24"/>
          <w:szCs w:val="24"/>
          <w:lang w:eastAsia="pl-PL"/>
        </w:rPr>
        <w:tab/>
        <w:t>Odmowa wyrażenia zgody na przedłużenie terminu związania ofertą nie powoduje utraty wadium.</w:t>
      </w:r>
    </w:p>
    <w:p w14:paraId="2289E661" w14:textId="77777777" w:rsidR="00533E9F" w:rsidRPr="00533E9F" w:rsidRDefault="00533E9F" w:rsidP="00533E9F">
      <w:pPr>
        <w:spacing w:after="0" w:line="240" w:lineRule="auto"/>
        <w:jc w:val="both"/>
        <w:rPr>
          <w:rFonts w:ascii="Times New Roman" w:eastAsia="Times New Roman" w:hAnsi="Times New Roman" w:cs="Times New Roman"/>
          <w:sz w:val="24"/>
          <w:szCs w:val="20"/>
          <w:lang w:eastAsia="pl-PL"/>
        </w:rPr>
      </w:pPr>
    </w:p>
    <w:p w14:paraId="1F57E9D0"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XIX - Wybór oferty najkorzystniejszej</w:t>
      </w:r>
    </w:p>
    <w:p w14:paraId="2BC30BDB" w14:textId="77777777" w:rsidR="0060587C" w:rsidRPr="005B5AC2" w:rsidRDefault="0060587C" w:rsidP="0060587C">
      <w:pPr>
        <w:jc w:val="both"/>
        <w:rPr>
          <w:b/>
          <w:sz w:val="24"/>
        </w:rPr>
      </w:pPr>
    </w:p>
    <w:p w14:paraId="74AAA8AC" w14:textId="77777777" w:rsidR="0060587C" w:rsidRPr="005B5AC2" w:rsidRDefault="0060587C" w:rsidP="0060587C">
      <w:pPr>
        <w:pStyle w:val="Tekstpodstawowywcity2"/>
        <w:numPr>
          <w:ilvl w:val="0"/>
          <w:numId w:val="4"/>
        </w:numPr>
        <w:tabs>
          <w:tab w:val="num" w:pos="284"/>
        </w:tabs>
        <w:ind w:left="284" w:hanging="284"/>
      </w:pPr>
      <w:r w:rsidRPr="005B5AC2">
        <w:rPr>
          <w:b w:val="0"/>
        </w:rPr>
        <w:t>Wybór oferty najkorzystniejszej zostanie dokonany według następujących kryteriów oceny</w:t>
      </w:r>
      <w:r w:rsidRPr="005B5AC2">
        <w:t xml:space="preserve"> </w:t>
      </w:r>
      <w:r w:rsidRPr="005B5AC2">
        <w:rPr>
          <w:b w:val="0"/>
        </w:rPr>
        <w:t xml:space="preserve">ofert: </w:t>
      </w:r>
    </w:p>
    <w:p w14:paraId="5215BFB3" w14:textId="77777777" w:rsidR="0060587C" w:rsidRPr="005B5AC2" w:rsidRDefault="0060587C" w:rsidP="0060587C">
      <w:pPr>
        <w:pStyle w:val="Tekstpodstawowywcity2"/>
        <w:tabs>
          <w:tab w:val="left" w:pos="360"/>
        </w:tabs>
        <w:ind w:left="426"/>
      </w:pPr>
    </w:p>
    <w:p w14:paraId="2768218D" w14:textId="77777777" w:rsidR="0060587C" w:rsidRPr="005B5AC2" w:rsidRDefault="0060587C" w:rsidP="0060587C">
      <w:pPr>
        <w:pStyle w:val="Tekstpodstawowywcity2"/>
        <w:tabs>
          <w:tab w:val="left" w:pos="284"/>
        </w:tabs>
        <w:ind w:left="284"/>
      </w:pPr>
      <w:r w:rsidRPr="005B5AC2">
        <w:rPr>
          <w:b w:val="0"/>
        </w:rPr>
        <w:t>1)</w:t>
      </w:r>
      <w:r w:rsidRPr="005B5AC2">
        <w:rPr>
          <w:b w:val="0"/>
        </w:rPr>
        <w:tab/>
      </w:r>
      <w:r w:rsidRPr="005B5AC2">
        <w:t xml:space="preserve">cena – </w:t>
      </w:r>
      <w:r>
        <w:t>100</w:t>
      </w:r>
      <w:r w:rsidRPr="005B5AC2">
        <w:t xml:space="preserve"> %</w:t>
      </w:r>
    </w:p>
    <w:p w14:paraId="60DBEACC" w14:textId="77777777" w:rsidR="0060587C" w:rsidRPr="005B5AC2" w:rsidRDefault="0060587C" w:rsidP="0060587C">
      <w:pPr>
        <w:pStyle w:val="Tekstpodstawowywcity2"/>
        <w:tabs>
          <w:tab w:val="left" w:pos="284"/>
        </w:tabs>
        <w:ind w:left="284"/>
      </w:pPr>
    </w:p>
    <w:p w14:paraId="6FCB865F" w14:textId="77777777" w:rsidR="0060587C" w:rsidRPr="005B5AC2" w:rsidRDefault="0060587C" w:rsidP="0060587C">
      <w:pPr>
        <w:pStyle w:val="Tekstpodstawowy2"/>
        <w:tabs>
          <w:tab w:val="left" w:pos="-2127"/>
          <w:tab w:val="left" w:pos="284"/>
        </w:tabs>
        <w:spacing w:after="0" w:line="240" w:lineRule="auto"/>
        <w:ind w:left="284"/>
        <w:jc w:val="both"/>
        <w:rPr>
          <w:b/>
          <w:sz w:val="24"/>
          <w:szCs w:val="24"/>
        </w:rPr>
      </w:pPr>
      <w:r w:rsidRPr="005B5AC2">
        <w:rPr>
          <w:sz w:val="24"/>
          <w:szCs w:val="24"/>
        </w:rPr>
        <w:tab/>
        <w:t xml:space="preserve">Sposób przyznania punktów w kryterium „cena” (C): </w:t>
      </w:r>
    </w:p>
    <w:p w14:paraId="01B22007" w14:textId="77777777" w:rsidR="0060587C" w:rsidRPr="005B5AC2" w:rsidRDefault="0060587C" w:rsidP="0060587C">
      <w:pPr>
        <w:jc w:val="both"/>
        <w:rPr>
          <w:sz w:val="24"/>
          <w:szCs w:val="24"/>
        </w:rPr>
      </w:pPr>
    </w:p>
    <w:p w14:paraId="29835B86" w14:textId="77777777" w:rsidR="0060587C" w:rsidRPr="005B5AC2" w:rsidRDefault="0060587C" w:rsidP="0060587C">
      <w:pPr>
        <w:jc w:val="both"/>
        <w:rPr>
          <w:sz w:val="24"/>
          <w:szCs w:val="24"/>
        </w:rPr>
      </w:pPr>
      <w:r w:rsidRPr="005B5AC2">
        <w:rPr>
          <w:sz w:val="24"/>
          <w:szCs w:val="24"/>
        </w:rPr>
        <w:t xml:space="preserve">                   najniższa cena ofertowa    </w:t>
      </w:r>
    </w:p>
    <w:p w14:paraId="2F5AF940" w14:textId="77777777" w:rsidR="0060587C" w:rsidRPr="005B5AC2" w:rsidRDefault="0060587C" w:rsidP="0060587C">
      <w:pPr>
        <w:tabs>
          <w:tab w:val="left" w:pos="2127"/>
        </w:tabs>
        <w:jc w:val="both"/>
        <w:rPr>
          <w:sz w:val="24"/>
          <w:szCs w:val="24"/>
        </w:rPr>
      </w:pPr>
      <w:r w:rsidRPr="005B5AC2">
        <w:rPr>
          <w:sz w:val="24"/>
          <w:szCs w:val="24"/>
        </w:rPr>
        <w:t xml:space="preserve">     C  = ---------------------------------------------------- x </w:t>
      </w:r>
      <w:r>
        <w:rPr>
          <w:sz w:val="24"/>
          <w:szCs w:val="24"/>
        </w:rPr>
        <w:t>100</w:t>
      </w:r>
      <w:r w:rsidRPr="005B5AC2">
        <w:rPr>
          <w:sz w:val="24"/>
          <w:szCs w:val="24"/>
        </w:rPr>
        <w:t>%</w:t>
      </w:r>
      <w:r>
        <w:rPr>
          <w:sz w:val="24"/>
          <w:szCs w:val="24"/>
        </w:rPr>
        <w:t xml:space="preserve"> </w:t>
      </w:r>
      <w:r w:rsidRPr="005B5AC2">
        <w:rPr>
          <w:sz w:val="24"/>
          <w:szCs w:val="24"/>
        </w:rPr>
        <w:t>x 100 pkt</w:t>
      </w:r>
    </w:p>
    <w:p w14:paraId="0C163814" w14:textId="74E02409" w:rsidR="0060587C" w:rsidRPr="00334CD1" w:rsidRDefault="0060587C" w:rsidP="00334CD1">
      <w:pPr>
        <w:ind w:left="708" w:firstLine="132"/>
        <w:jc w:val="both"/>
        <w:rPr>
          <w:sz w:val="24"/>
          <w:szCs w:val="24"/>
        </w:rPr>
      </w:pPr>
      <w:r w:rsidRPr="005B5AC2">
        <w:rPr>
          <w:sz w:val="24"/>
          <w:szCs w:val="24"/>
        </w:rPr>
        <w:t xml:space="preserve">    ce</w:t>
      </w:r>
      <w:r w:rsidR="00334CD1">
        <w:rPr>
          <w:sz w:val="24"/>
          <w:szCs w:val="24"/>
        </w:rPr>
        <w:t>na ofertowa w ofercie ocenianej</w:t>
      </w:r>
    </w:p>
    <w:p w14:paraId="4B72057F" w14:textId="77777777" w:rsidR="0060587C" w:rsidRDefault="0060587C" w:rsidP="0060587C">
      <w:pPr>
        <w:pStyle w:val="Tekstpodstawowywcity2"/>
        <w:numPr>
          <w:ilvl w:val="0"/>
          <w:numId w:val="4"/>
        </w:numPr>
        <w:tabs>
          <w:tab w:val="num" w:pos="284"/>
        </w:tabs>
        <w:ind w:left="284" w:hanging="284"/>
        <w:rPr>
          <w:b w:val="0"/>
        </w:rPr>
      </w:pPr>
      <w:r>
        <w:rPr>
          <w:b w:val="0"/>
        </w:rPr>
        <w:t>Największa ilość punktów (C</w:t>
      </w:r>
      <w:r w:rsidRPr="005B5AC2">
        <w:rPr>
          <w:b w:val="0"/>
        </w:rPr>
        <w:t>) wyliczonych w powyższy sposób decyduje o uznaniu oferty za najkorzystniejszą.</w:t>
      </w:r>
    </w:p>
    <w:p w14:paraId="7049B5BF" w14:textId="77777777" w:rsidR="0060587C" w:rsidRPr="009349D4" w:rsidRDefault="0060587C" w:rsidP="0060587C">
      <w:pPr>
        <w:pStyle w:val="Tekstpodstawowywcity2"/>
        <w:numPr>
          <w:ilvl w:val="0"/>
          <w:numId w:val="4"/>
        </w:numPr>
        <w:tabs>
          <w:tab w:val="num" w:pos="284"/>
        </w:tabs>
        <w:ind w:left="284" w:hanging="284"/>
        <w:rPr>
          <w:b w:val="0"/>
        </w:rPr>
      </w:pPr>
      <w:r>
        <w:rPr>
          <w:b w:val="0"/>
        </w:rPr>
        <w:t xml:space="preserve">Standardy jakościowe, o których mowa w art. 91 ust. 2a ustawy, zostały określone w opisie przedmiotu zamówienia, poprzez podanie parametrów technicznych każdego z produktów. </w:t>
      </w:r>
      <w:r>
        <w:rPr>
          <w:b w:val="0"/>
        </w:rPr>
        <w:lastRenderedPageBreak/>
        <w:t xml:space="preserve">Przedmiot zamówienia jest zestandaryzowany – identyczny, niezależnie od tego, który z wykonawców go wykona – różnica będzie tylko w zaoferowanych cenach. W związku z powyższym zamawiający jest upoważniony do zastosowania ceny jako jedynego kryterium oceny ofert lub kryterium o wadze przekraczającej 60%. Koszty cyklu życia nie zostały uwzględnione w opisie przedmiotu zamówienia, ponieważ nie mają zastosowania przy dostawie energii elektrycznej.                                                                                                                                                                                                                                                                                                                                                                                                                                                                                                                                                                                                                                                                                                                                                                                                                                                                                                                                                                                                                                                                                                                                                                                                                                                                                                                                                                                                                                                                                                                                                                                                                                                                                                                                                                                                                                                                                                                                                                                                                                                                                                                                                                                                                                                                                                                                                                                                                                                                                                                                                                                                                                                                                                                                                                                                                                                                                                                                                                                                                                                                                                                                                                                                                                                                                                                                                                                                                                                                                                                                                                                                                                                                                                                                                                                                                                                                                                                                                                                                                                                                                                                                                                                                                                                                                                                                                                                                                                                                                                                                                                                                                                                                                                                                                                                                                                                                                                                                                                                                                                                                                                                                                                                                                                                                                                                                                                                                                                                                                                                                                                                                                                                                                                                                                                                                                                                                                                                                                                                                                                                                                                                                                                                                                                                                                                                                                                                                                                                                                                                                                                                                                                                                                                                                                                                                                                                                                                                                                                                                                                                                                                                                                                                                                                                                                                                                                                                                                                                                                                                                                                                                                                                                                                                                                                                                                                                                                                                                                                                                                                                                                                                                                                                                                                                                                                                                                                                                                                                                                                                                                                                                                                                                                                                                                                                                                                                                                                                                                                                                                                                                                                                                                                                                                                                                                                                                                            </w:t>
      </w:r>
    </w:p>
    <w:p w14:paraId="57872343" w14:textId="77777777" w:rsidR="00533E9F" w:rsidRPr="0060587C" w:rsidRDefault="00533E9F" w:rsidP="00533E9F">
      <w:pPr>
        <w:spacing w:after="0" w:line="240" w:lineRule="auto"/>
        <w:jc w:val="both"/>
        <w:rPr>
          <w:rFonts w:ascii="Times New Roman" w:eastAsia="Times New Roman" w:hAnsi="Times New Roman" w:cs="Times New Roman"/>
          <w:b/>
          <w:sz w:val="23"/>
          <w:szCs w:val="23"/>
          <w:lang w:val="x-none" w:eastAsia="pl-PL"/>
        </w:rPr>
      </w:pPr>
    </w:p>
    <w:p w14:paraId="7660A418"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XX – Prowadzenie procedury wraz z negocjacjami</w:t>
      </w:r>
    </w:p>
    <w:p w14:paraId="748415FD" w14:textId="77777777" w:rsidR="00533E9F" w:rsidRPr="00533E9F" w:rsidRDefault="00533E9F" w:rsidP="00533E9F">
      <w:pPr>
        <w:spacing w:after="0" w:line="240" w:lineRule="auto"/>
        <w:jc w:val="both"/>
        <w:rPr>
          <w:rFonts w:ascii="Times New Roman" w:eastAsia="Times New Roman" w:hAnsi="Times New Roman" w:cs="Times New Roman"/>
          <w:b/>
          <w:sz w:val="23"/>
          <w:szCs w:val="23"/>
          <w:lang w:eastAsia="pl-PL"/>
        </w:rPr>
      </w:pPr>
    </w:p>
    <w:p w14:paraId="0A4C930F"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1.</w:t>
      </w:r>
      <w:r w:rsidRPr="00533E9F">
        <w:rPr>
          <w:rFonts w:ascii="Times New Roman" w:eastAsia="Times New Roman" w:hAnsi="Times New Roman" w:cs="Times New Roman"/>
          <w:b/>
          <w:bCs/>
          <w:sz w:val="24"/>
          <w:szCs w:val="24"/>
          <w:lang w:eastAsia="pl-PL"/>
        </w:rPr>
        <w:tab/>
      </w:r>
      <w:r w:rsidRPr="00533E9F">
        <w:rPr>
          <w:rFonts w:ascii="Times New Roman" w:eastAsia="Times New Roman" w:hAnsi="Times New Roman" w:cs="Times New Roman"/>
          <w:sz w:val="24"/>
          <w:szCs w:val="24"/>
          <w:lang w:eastAsia="pl-PL"/>
        </w:rPr>
        <w:t xml:space="preserve">Zamawiający nie korzysta z uprawnienia, o jakim stanowi art. 288 ust. 1 </w:t>
      </w:r>
      <w:proofErr w:type="spellStart"/>
      <w:r w:rsidRPr="00533E9F">
        <w:rPr>
          <w:rFonts w:ascii="Times New Roman" w:eastAsia="Times New Roman" w:hAnsi="Times New Roman" w:cs="Times New Roman"/>
          <w:sz w:val="24"/>
          <w:szCs w:val="24"/>
          <w:lang w:eastAsia="pl-PL"/>
        </w:rPr>
        <w:t>Pzp</w:t>
      </w:r>
      <w:proofErr w:type="spellEnd"/>
      <w:r w:rsidRPr="00533E9F">
        <w:rPr>
          <w:rFonts w:ascii="Times New Roman" w:eastAsia="Times New Roman" w:hAnsi="Times New Roman" w:cs="Times New Roman"/>
          <w:sz w:val="24"/>
          <w:szCs w:val="24"/>
          <w:lang w:eastAsia="pl-PL"/>
        </w:rPr>
        <w:t>.</w:t>
      </w:r>
    </w:p>
    <w:p w14:paraId="36B25B93"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2.</w:t>
      </w:r>
      <w:r w:rsidRPr="00533E9F">
        <w:rPr>
          <w:rFonts w:ascii="Times New Roman" w:eastAsia="Times New Roman" w:hAnsi="Times New Roman" w:cs="Times New Roman"/>
          <w:bCs/>
          <w:sz w:val="24"/>
          <w:szCs w:val="24"/>
          <w:lang w:eastAsia="pl-PL"/>
        </w:rPr>
        <w:tab/>
      </w:r>
      <w:r w:rsidRPr="00533E9F">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736FE7EC" w14:textId="3BB9035A" w:rsidR="00533E9F" w:rsidRPr="00533E9F" w:rsidRDefault="00533E9F" w:rsidP="00533E9F">
      <w:pPr>
        <w:spacing w:after="200" w:line="240" w:lineRule="auto"/>
        <w:ind w:left="852" w:hanging="426"/>
        <w:contextualSpacing/>
        <w:jc w:val="both"/>
        <w:rPr>
          <w:rFonts w:ascii="Times New Roman" w:eastAsia="Calibri" w:hAnsi="Times New Roman" w:cs="Times New Roman"/>
          <w:sz w:val="24"/>
          <w:szCs w:val="24"/>
        </w:rPr>
      </w:pPr>
      <w:r w:rsidRPr="00533E9F">
        <w:rPr>
          <w:rFonts w:ascii="Times New Roman" w:eastAsia="Calibri" w:hAnsi="Times New Roman" w:cs="Times New Roman"/>
          <w:sz w:val="24"/>
          <w:szCs w:val="24"/>
        </w:rPr>
        <w:t>1)</w:t>
      </w:r>
      <w:r w:rsidRPr="00533E9F">
        <w:rPr>
          <w:rFonts w:ascii="Times New Roman" w:eastAsia="Calibri" w:hAnsi="Times New Roman" w:cs="Times New Roman"/>
          <w:sz w:val="24"/>
          <w:szCs w:val="24"/>
        </w:rPr>
        <w:tab/>
        <w:t>których oferty nie zostały odrzucone, oraz punktacji przyznanej ofertom</w:t>
      </w:r>
      <w:r w:rsidR="0098247B">
        <w:rPr>
          <w:rFonts w:ascii="Times New Roman" w:eastAsia="Calibri" w:hAnsi="Times New Roman" w:cs="Times New Roman"/>
          <w:sz w:val="24"/>
          <w:szCs w:val="24"/>
        </w:rPr>
        <w:t>;</w:t>
      </w:r>
    </w:p>
    <w:p w14:paraId="27213A8D" w14:textId="77777777" w:rsidR="00533E9F" w:rsidRPr="00533E9F" w:rsidRDefault="00533E9F" w:rsidP="00533E9F">
      <w:pPr>
        <w:spacing w:after="200" w:line="240" w:lineRule="auto"/>
        <w:ind w:left="852" w:hanging="426"/>
        <w:contextualSpacing/>
        <w:jc w:val="both"/>
        <w:rPr>
          <w:rFonts w:ascii="Times New Roman" w:eastAsia="Calibri" w:hAnsi="Times New Roman" w:cs="Times New Roman"/>
          <w:sz w:val="24"/>
          <w:szCs w:val="24"/>
        </w:rPr>
      </w:pPr>
      <w:r w:rsidRPr="00533E9F">
        <w:rPr>
          <w:rFonts w:ascii="Times New Roman" w:eastAsia="Calibri" w:hAnsi="Times New Roman" w:cs="Times New Roman"/>
          <w:sz w:val="24"/>
          <w:szCs w:val="24"/>
        </w:rPr>
        <w:t>2)</w:t>
      </w:r>
      <w:r w:rsidRPr="00533E9F">
        <w:rPr>
          <w:rFonts w:ascii="Times New Roman" w:eastAsia="Calibri" w:hAnsi="Times New Roman" w:cs="Times New Roman"/>
          <w:sz w:val="24"/>
          <w:szCs w:val="24"/>
        </w:rPr>
        <w:tab/>
        <w:t>których oferty zostały odrzucone:</w:t>
      </w:r>
    </w:p>
    <w:p w14:paraId="40D009C4" w14:textId="77777777" w:rsidR="00533E9F" w:rsidRPr="00533E9F" w:rsidRDefault="00533E9F" w:rsidP="00314BCC">
      <w:pPr>
        <w:numPr>
          <w:ilvl w:val="0"/>
          <w:numId w:val="21"/>
        </w:numPr>
        <w:spacing w:after="0" w:line="240" w:lineRule="auto"/>
        <w:contextualSpacing/>
        <w:jc w:val="both"/>
        <w:rPr>
          <w:rFonts w:ascii="Times New Roman" w:eastAsia="Calibri" w:hAnsi="Times New Roman" w:cs="Times New Roman"/>
          <w:sz w:val="24"/>
          <w:szCs w:val="24"/>
        </w:rPr>
      </w:pPr>
      <w:r w:rsidRPr="00533E9F">
        <w:rPr>
          <w:rFonts w:ascii="Times New Roman" w:eastAsia="Calibri" w:hAnsi="Times New Roman" w:cs="Times New Roman"/>
          <w:sz w:val="24"/>
          <w:szCs w:val="24"/>
        </w:rPr>
        <w:t>podając uzasadnienie faktyczne i prawne.</w:t>
      </w:r>
    </w:p>
    <w:p w14:paraId="0813762E" w14:textId="11E0D7A3"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3.</w:t>
      </w:r>
      <w:r w:rsidRPr="00533E9F">
        <w:rPr>
          <w:rFonts w:ascii="Times New Roman" w:eastAsia="Times New Roman" w:hAnsi="Times New Roman" w:cs="Times New Roman"/>
          <w:bCs/>
          <w:sz w:val="24"/>
          <w:szCs w:val="24"/>
          <w:lang w:eastAsia="pl-PL"/>
        </w:rPr>
        <w:tab/>
      </w:r>
      <w:r w:rsidRPr="00533E9F">
        <w:rPr>
          <w:rFonts w:ascii="Times New Roman" w:eastAsia="Times New Roman" w:hAnsi="Times New Roman" w:cs="Times New Roman"/>
          <w:sz w:val="24"/>
          <w:szCs w:val="24"/>
          <w:lang w:eastAsia="pl-PL"/>
        </w:rPr>
        <w:t>Zamawiający w zaproszeniu do negocjacji wskaże miejsce, termin i sposób prowadzenia negocjacji</w:t>
      </w:r>
      <w:r w:rsidR="0098247B">
        <w:rPr>
          <w:rFonts w:ascii="Times New Roman" w:eastAsia="Times New Roman" w:hAnsi="Times New Roman" w:cs="Times New Roman"/>
          <w:sz w:val="24"/>
          <w:szCs w:val="24"/>
          <w:lang w:eastAsia="pl-PL"/>
        </w:rPr>
        <w:t>.</w:t>
      </w:r>
    </w:p>
    <w:p w14:paraId="6DA96B3F"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4.</w:t>
      </w:r>
      <w:r w:rsidRPr="00533E9F">
        <w:rPr>
          <w:rFonts w:ascii="Times New Roman" w:eastAsia="Times New Roman" w:hAnsi="Times New Roman" w:cs="Times New Roman"/>
          <w:bCs/>
          <w:sz w:val="24"/>
          <w:szCs w:val="24"/>
          <w:lang w:eastAsia="pl-PL"/>
        </w:rPr>
        <w:tab/>
      </w:r>
      <w:r w:rsidRPr="00533E9F">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78433FE"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5.</w:t>
      </w:r>
      <w:r w:rsidRPr="00533E9F">
        <w:rPr>
          <w:rFonts w:ascii="Times New Roman" w:eastAsia="Times New Roman" w:hAnsi="Times New Roman" w:cs="Times New Roman"/>
          <w:bCs/>
          <w:sz w:val="24"/>
          <w:szCs w:val="24"/>
          <w:lang w:eastAsia="pl-PL"/>
        </w:rPr>
        <w:tab/>
      </w:r>
      <w:r w:rsidRPr="00533E9F">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45CB6486"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6.</w:t>
      </w:r>
      <w:r w:rsidRPr="00533E9F">
        <w:rPr>
          <w:rFonts w:ascii="Times New Roman" w:eastAsia="Times New Roman" w:hAnsi="Times New Roman" w:cs="Times New Roman"/>
          <w:bCs/>
          <w:sz w:val="24"/>
          <w:szCs w:val="24"/>
          <w:lang w:eastAsia="pl-PL"/>
        </w:rPr>
        <w:tab/>
      </w:r>
      <w:r w:rsidRPr="00533E9F">
        <w:rPr>
          <w:rFonts w:ascii="Times New Roman" w:eastAsia="Times New Roman" w:hAnsi="Times New Roman" w:cs="Times New Roman"/>
          <w:sz w:val="24"/>
          <w:szCs w:val="24"/>
          <w:lang w:eastAsia="pl-PL"/>
        </w:rPr>
        <w:t>Zaproszenie do złożenia ofert dodatkowych będzie zawierać co najmniej:</w:t>
      </w:r>
    </w:p>
    <w:p w14:paraId="26DC4CF0" w14:textId="77777777" w:rsidR="00533E9F" w:rsidRPr="00533E9F" w:rsidRDefault="00533E9F" w:rsidP="00533E9F">
      <w:pPr>
        <w:spacing w:after="0" w:line="240" w:lineRule="auto"/>
        <w:ind w:left="852"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w:t>
      </w:r>
      <w:r w:rsidRPr="00533E9F">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6C804802" w14:textId="77777777" w:rsidR="00533E9F" w:rsidRPr="00533E9F" w:rsidRDefault="00533E9F" w:rsidP="00533E9F">
      <w:pPr>
        <w:spacing w:after="0" w:line="240" w:lineRule="auto"/>
        <w:ind w:left="852"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2)</w:t>
      </w:r>
      <w:r w:rsidRPr="00533E9F">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1057771B" w14:textId="0B767724"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7.</w:t>
      </w:r>
      <w:r w:rsidRPr="00533E9F">
        <w:rPr>
          <w:rFonts w:ascii="Times New Roman" w:eastAsia="Times New Roman" w:hAnsi="Times New Roman" w:cs="Times New Roman"/>
          <w:bCs/>
          <w:sz w:val="24"/>
          <w:szCs w:val="24"/>
          <w:lang w:eastAsia="pl-PL"/>
        </w:rPr>
        <w:tab/>
      </w:r>
      <w:r w:rsidRPr="00533E9F">
        <w:rPr>
          <w:rFonts w:ascii="Times New Roman" w:eastAsia="Times New Roman" w:hAnsi="Times New Roman" w:cs="Times New Roman"/>
          <w:sz w:val="24"/>
          <w:szCs w:val="24"/>
          <w:lang w:eastAsia="pl-PL"/>
        </w:rPr>
        <w:t>Wykonawca może złożyć ofertę dodatkową, która zawiera nowe propozycje w zakresie treści oferty podlegających ocenie w ramach kryteri</w:t>
      </w:r>
      <w:r w:rsidR="0098247B">
        <w:rPr>
          <w:rFonts w:ascii="Times New Roman" w:eastAsia="Times New Roman" w:hAnsi="Times New Roman" w:cs="Times New Roman"/>
          <w:sz w:val="24"/>
          <w:szCs w:val="24"/>
          <w:lang w:eastAsia="pl-PL"/>
        </w:rPr>
        <w:t>um</w:t>
      </w:r>
      <w:r w:rsidRPr="00533E9F">
        <w:rPr>
          <w:rFonts w:ascii="Times New Roman" w:eastAsia="Times New Roman" w:hAnsi="Times New Roman" w:cs="Times New Roman"/>
          <w:sz w:val="24"/>
          <w:szCs w:val="24"/>
          <w:lang w:eastAsia="pl-PL"/>
        </w:rPr>
        <w:t xml:space="preserve"> oceny ofert wskazan</w:t>
      </w:r>
      <w:r w:rsidR="0098247B">
        <w:rPr>
          <w:rFonts w:ascii="Times New Roman" w:eastAsia="Times New Roman" w:hAnsi="Times New Roman" w:cs="Times New Roman"/>
          <w:sz w:val="24"/>
          <w:szCs w:val="24"/>
          <w:lang w:eastAsia="pl-PL"/>
        </w:rPr>
        <w:t>ego</w:t>
      </w:r>
      <w:r w:rsidRPr="00533E9F">
        <w:rPr>
          <w:rFonts w:ascii="Times New Roman" w:eastAsia="Times New Roman" w:hAnsi="Times New Roman" w:cs="Times New Roman"/>
          <w:sz w:val="24"/>
          <w:szCs w:val="24"/>
          <w:lang w:eastAsia="pl-PL"/>
        </w:rPr>
        <w:t xml:space="preserve"> przez zamawiającego w zaproszeniu do negocjacji. </w:t>
      </w:r>
    </w:p>
    <w:p w14:paraId="1D5F1093" w14:textId="18C234C4" w:rsidR="00533E9F" w:rsidRPr="00533E9F" w:rsidRDefault="00533E9F" w:rsidP="0098247B">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8.</w:t>
      </w:r>
      <w:r w:rsidRPr="00533E9F">
        <w:rPr>
          <w:rFonts w:ascii="Times New Roman" w:eastAsia="Times New Roman" w:hAnsi="Times New Roman" w:cs="Times New Roman"/>
          <w:bCs/>
          <w:sz w:val="24"/>
          <w:szCs w:val="24"/>
          <w:lang w:eastAsia="pl-PL"/>
        </w:rPr>
        <w:tab/>
      </w:r>
      <w:r w:rsidRPr="00533E9F">
        <w:rPr>
          <w:rFonts w:ascii="Times New Roman" w:eastAsia="Times New Roman" w:hAnsi="Times New Roman" w:cs="Times New Roman"/>
          <w:sz w:val="24"/>
          <w:szCs w:val="24"/>
          <w:lang w:eastAsia="pl-PL"/>
        </w:rPr>
        <w:t xml:space="preserve">Oferta dodatkowa nie może być mniej korzystna niż oferta złożona w odpowiedzi na ogłoszenie o zamówieniu.  </w:t>
      </w:r>
    </w:p>
    <w:p w14:paraId="630B8A21" w14:textId="1CBBE3AC" w:rsidR="00533E9F" w:rsidRPr="00533E9F" w:rsidRDefault="0098247B" w:rsidP="00533E9F">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9</w:t>
      </w:r>
      <w:r w:rsidR="00533E9F" w:rsidRPr="00533E9F">
        <w:rPr>
          <w:rFonts w:ascii="Times New Roman" w:eastAsia="Times New Roman" w:hAnsi="Times New Roman" w:cs="Times New Roman"/>
          <w:bCs/>
          <w:sz w:val="24"/>
          <w:szCs w:val="24"/>
          <w:lang w:eastAsia="pl-PL"/>
        </w:rPr>
        <w:t>.</w:t>
      </w:r>
      <w:r w:rsidR="00533E9F" w:rsidRPr="00533E9F">
        <w:rPr>
          <w:rFonts w:ascii="Times New Roman" w:eastAsia="Times New Roman" w:hAnsi="Times New Roman" w:cs="Times New Roman"/>
          <w:bCs/>
          <w:sz w:val="24"/>
          <w:szCs w:val="24"/>
          <w:lang w:eastAsia="pl-PL"/>
        </w:rPr>
        <w:tab/>
      </w:r>
      <w:r w:rsidR="00533E9F" w:rsidRPr="00533E9F">
        <w:rPr>
          <w:rFonts w:ascii="Times New Roman" w:eastAsia="Times New Roman" w:hAnsi="Times New Roman" w:cs="Times New Roman"/>
          <w:sz w:val="24"/>
          <w:szCs w:val="24"/>
          <w:lang w:eastAsia="pl-PL"/>
        </w:rPr>
        <w:t>Oferta dodatkowa, która jest mniej korzystna niż oferta złożona w odpowiedzi na ogłoszenie o zamówieniu, podlega odrzuceniu.</w:t>
      </w:r>
    </w:p>
    <w:p w14:paraId="4CBEECB4" w14:textId="77777777" w:rsidR="00533E9F" w:rsidRPr="00533E9F" w:rsidRDefault="00533E9F" w:rsidP="00533E9F">
      <w:pPr>
        <w:spacing w:after="0" w:line="240" w:lineRule="auto"/>
        <w:jc w:val="both"/>
        <w:rPr>
          <w:rFonts w:ascii="Times New Roman" w:eastAsia="Times New Roman" w:hAnsi="Times New Roman" w:cs="Times New Roman"/>
          <w:b/>
          <w:sz w:val="23"/>
          <w:szCs w:val="23"/>
          <w:lang w:eastAsia="pl-PL"/>
        </w:rPr>
      </w:pPr>
    </w:p>
    <w:p w14:paraId="538B91A0"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XXI - Zawarcie umowy</w:t>
      </w:r>
    </w:p>
    <w:p w14:paraId="2C5E97F8"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p>
    <w:p w14:paraId="43F8CDB3"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w:t>
      </w:r>
      <w:r w:rsidRPr="00533E9F">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5CDFE6AC" w14:textId="03D625FB" w:rsidR="00533E9F" w:rsidRPr="00533E9F" w:rsidRDefault="00533E9F" w:rsidP="00966CC6">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2.</w:t>
      </w:r>
      <w:r w:rsidRPr="00533E9F">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14A13FA3" w14:textId="078CEF60" w:rsidR="00533E9F" w:rsidRPr="00533E9F" w:rsidRDefault="00E77AA1" w:rsidP="00533E9F">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33E9F" w:rsidRPr="00533E9F">
        <w:rPr>
          <w:rFonts w:ascii="Times New Roman" w:eastAsia="Times New Roman" w:hAnsi="Times New Roman" w:cs="Times New Roman"/>
          <w:sz w:val="24"/>
          <w:szCs w:val="24"/>
          <w:lang w:eastAsia="pl-PL"/>
        </w:rPr>
        <w:t>.</w:t>
      </w:r>
      <w:r w:rsidR="00533E9F" w:rsidRPr="00533E9F">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912F9F4"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lastRenderedPageBreak/>
        <w:t>5.</w:t>
      </w:r>
      <w:r w:rsidRPr="00533E9F">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380BBFC9" w14:textId="71B3A0A0" w:rsidR="00533E9F" w:rsidRPr="008C5990"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6.</w:t>
      </w:r>
      <w:r w:rsidRPr="00533E9F">
        <w:rPr>
          <w:rFonts w:ascii="Times New Roman" w:eastAsia="Times New Roman" w:hAnsi="Times New Roman" w:cs="Times New Roman"/>
          <w:bCs/>
          <w:sz w:val="24"/>
          <w:szCs w:val="24"/>
          <w:lang w:eastAsia="pl-PL"/>
        </w:rPr>
        <w:tab/>
      </w:r>
      <w:r w:rsidRPr="00533E9F">
        <w:rPr>
          <w:rFonts w:ascii="Times New Roman" w:eastAsia="Times New Roman" w:hAnsi="Times New Roman" w:cs="Times New Roman"/>
          <w:sz w:val="24"/>
          <w:szCs w:val="24"/>
          <w:lang w:eastAsia="pl-PL"/>
        </w:rPr>
        <w:t>Wybrany Wykonawca jest zobowiązany do zawarcia umowy w sprawie zamówienia publicznego na warunkach określonych w Załącznik</w:t>
      </w:r>
      <w:r w:rsidR="00E77AA1">
        <w:rPr>
          <w:rFonts w:ascii="Times New Roman" w:eastAsia="Times New Roman" w:hAnsi="Times New Roman" w:cs="Times New Roman"/>
          <w:sz w:val="24"/>
          <w:szCs w:val="24"/>
          <w:lang w:eastAsia="pl-PL"/>
        </w:rPr>
        <w:t>u</w:t>
      </w:r>
      <w:r w:rsidRPr="00533E9F">
        <w:rPr>
          <w:rFonts w:ascii="Times New Roman" w:eastAsia="Times New Roman" w:hAnsi="Times New Roman" w:cs="Times New Roman"/>
          <w:sz w:val="24"/>
          <w:szCs w:val="24"/>
          <w:lang w:eastAsia="pl-PL"/>
        </w:rPr>
        <w:t xml:space="preserve"> nr </w:t>
      </w:r>
      <w:r w:rsidR="00E77AA1">
        <w:rPr>
          <w:rFonts w:ascii="Times New Roman" w:eastAsia="Times New Roman" w:hAnsi="Times New Roman" w:cs="Times New Roman"/>
          <w:sz w:val="24"/>
          <w:szCs w:val="24"/>
          <w:lang w:eastAsia="pl-PL"/>
        </w:rPr>
        <w:t>6</w:t>
      </w:r>
      <w:r w:rsidRPr="00533E9F">
        <w:rPr>
          <w:rFonts w:ascii="Times New Roman" w:eastAsia="Times New Roman" w:hAnsi="Times New Roman" w:cs="Times New Roman"/>
          <w:sz w:val="24"/>
          <w:szCs w:val="24"/>
          <w:lang w:eastAsia="pl-PL"/>
        </w:rPr>
        <w:t xml:space="preserve"> do SWZ</w:t>
      </w:r>
      <w:r w:rsidR="00E77AA1">
        <w:rPr>
          <w:rFonts w:ascii="Times New Roman" w:eastAsia="Times New Roman" w:hAnsi="Times New Roman" w:cs="Times New Roman"/>
          <w:sz w:val="24"/>
          <w:szCs w:val="24"/>
          <w:lang w:eastAsia="pl-PL"/>
        </w:rPr>
        <w:t xml:space="preserve"> – </w:t>
      </w:r>
      <w:r w:rsidR="004602A5" w:rsidRPr="008C5990">
        <w:rPr>
          <w:rFonts w:ascii="Times New Roman" w:hAnsi="Times New Roman" w:cs="Times New Roman"/>
          <w:sz w:val="24"/>
          <w:szCs w:val="24"/>
        </w:rPr>
        <w:t>istotne dla stron postanowienia umowy</w:t>
      </w:r>
      <w:r w:rsidRPr="008C5990">
        <w:rPr>
          <w:rFonts w:ascii="Times New Roman" w:eastAsia="Times New Roman" w:hAnsi="Times New Roman" w:cs="Times New Roman"/>
          <w:sz w:val="24"/>
          <w:szCs w:val="24"/>
          <w:lang w:eastAsia="pl-PL"/>
        </w:rPr>
        <w:t>.</w:t>
      </w:r>
    </w:p>
    <w:p w14:paraId="35C95A10"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8C5990">
        <w:rPr>
          <w:rFonts w:ascii="Times New Roman" w:eastAsia="Times New Roman" w:hAnsi="Times New Roman" w:cs="Times New Roman"/>
          <w:bCs/>
          <w:sz w:val="24"/>
          <w:szCs w:val="24"/>
          <w:lang w:eastAsia="pl-PL"/>
        </w:rPr>
        <w:t>7.</w:t>
      </w:r>
      <w:r w:rsidRPr="008C5990">
        <w:rPr>
          <w:rFonts w:ascii="Times New Roman" w:eastAsia="Times New Roman" w:hAnsi="Times New Roman" w:cs="Times New Roman"/>
          <w:bCs/>
          <w:sz w:val="24"/>
          <w:szCs w:val="24"/>
          <w:lang w:eastAsia="pl-PL"/>
        </w:rPr>
        <w:tab/>
      </w:r>
      <w:r w:rsidRPr="008C5990">
        <w:rPr>
          <w:rFonts w:ascii="Times New Roman" w:eastAsia="Times New Roman" w:hAnsi="Times New Roman" w:cs="Times New Roman"/>
          <w:sz w:val="24"/>
          <w:szCs w:val="24"/>
          <w:lang w:eastAsia="pl-PL"/>
        </w:rPr>
        <w:t>Zakres świadczenia Wykonawcy wynikający z umowy jest tożsamy z jego zobowiązaniem</w:t>
      </w:r>
      <w:r w:rsidRPr="00533E9F">
        <w:rPr>
          <w:rFonts w:ascii="Times New Roman" w:eastAsia="Times New Roman" w:hAnsi="Times New Roman" w:cs="Times New Roman"/>
          <w:sz w:val="24"/>
          <w:szCs w:val="24"/>
          <w:lang w:eastAsia="pl-PL"/>
        </w:rPr>
        <w:t xml:space="preserve"> zawartym w ofercie.</w:t>
      </w:r>
    </w:p>
    <w:p w14:paraId="0890DBB4" w14:textId="160C1840"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8.</w:t>
      </w:r>
      <w:r w:rsidRPr="00533E9F">
        <w:rPr>
          <w:rFonts w:ascii="Times New Roman" w:eastAsia="Times New Roman" w:hAnsi="Times New Roman" w:cs="Times New Roman"/>
          <w:bCs/>
          <w:sz w:val="24"/>
          <w:szCs w:val="24"/>
          <w:lang w:eastAsia="pl-PL"/>
        </w:rPr>
        <w:tab/>
      </w:r>
      <w:r w:rsidRPr="00533E9F">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Pr="00533E9F">
        <w:rPr>
          <w:rFonts w:ascii="Times New Roman" w:eastAsia="Times New Roman" w:hAnsi="Times New Roman" w:cs="Times New Roman"/>
          <w:sz w:val="24"/>
          <w:szCs w:val="24"/>
          <w:lang w:eastAsia="pl-PL"/>
        </w:rPr>
        <w:t>Pzp</w:t>
      </w:r>
      <w:proofErr w:type="spellEnd"/>
      <w:r w:rsidRPr="00533E9F">
        <w:rPr>
          <w:rFonts w:ascii="Times New Roman" w:eastAsia="Times New Roman" w:hAnsi="Times New Roman" w:cs="Times New Roman"/>
          <w:sz w:val="24"/>
          <w:szCs w:val="24"/>
          <w:lang w:eastAsia="pl-PL"/>
        </w:rPr>
        <w:t xml:space="preserve"> oraz wskazanym </w:t>
      </w:r>
      <w:r w:rsidR="004602A5">
        <w:rPr>
          <w:rFonts w:ascii="Times New Roman" w:eastAsia="Times New Roman" w:hAnsi="Times New Roman" w:cs="Times New Roman"/>
          <w:sz w:val="24"/>
          <w:szCs w:val="24"/>
          <w:lang w:eastAsia="pl-PL"/>
        </w:rPr>
        <w:t>w załączniku Nr 6 do SWZ</w:t>
      </w:r>
    </w:p>
    <w:p w14:paraId="38492B3C" w14:textId="77777777" w:rsidR="00533E9F" w:rsidRPr="00533E9F" w:rsidRDefault="00533E9F" w:rsidP="00533E9F">
      <w:pPr>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9.</w:t>
      </w:r>
      <w:r w:rsidRPr="00533E9F">
        <w:rPr>
          <w:rFonts w:ascii="Times New Roman" w:eastAsia="Times New Roman" w:hAnsi="Times New Roman" w:cs="Times New Roman"/>
          <w:bCs/>
          <w:sz w:val="24"/>
          <w:szCs w:val="24"/>
          <w:lang w:eastAsia="pl-PL"/>
        </w:rPr>
        <w:tab/>
      </w:r>
      <w:r w:rsidRPr="00533E9F">
        <w:rPr>
          <w:rFonts w:ascii="Times New Roman" w:eastAsia="Times New Roman" w:hAnsi="Times New Roman" w:cs="Times New Roman"/>
          <w:sz w:val="24"/>
          <w:szCs w:val="24"/>
          <w:lang w:eastAsia="pl-PL"/>
        </w:rPr>
        <w:t>Zmiana umowy wymaga dla swej ważności, pod rygorem nieważności, zachowania formy pisemnej.</w:t>
      </w:r>
    </w:p>
    <w:p w14:paraId="6A0C6207" w14:textId="77777777" w:rsidR="00533E9F" w:rsidRPr="00533E9F" w:rsidRDefault="00533E9F" w:rsidP="00533E9F">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7819A073"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XXII – Zabezpieczenie należytego wykonania umowy</w:t>
      </w:r>
    </w:p>
    <w:p w14:paraId="0A2D49ED" w14:textId="77777777" w:rsidR="00533E9F" w:rsidRPr="00533E9F" w:rsidRDefault="00533E9F" w:rsidP="00533E9F">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487927DE" w14:textId="0BAFC83B" w:rsidR="00533E9F" w:rsidRDefault="004602A5" w:rsidP="004602A5">
      <w:p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zabezpieczenia należytego wykonania umowy w przedmiotowym postępowaniu.</w:t>
      </w:r>
    </w:p>
    <w:p w14:paraId="71A12F9C" w14:textId="77777777" w:rsidR="004602A5" w:rsidRPr="004602A5" w:rsidRDefault="004602A5" w:rsidP="004602A5">
      <w:pPr>
        <w:tabs>
          <w:tab w:val="left" w:pos="426"/>
        </w:tabs>
        <w:spacing w:after="0" w:line="240" w:lineRule="auto"/>
        <w:jc w:val="both"/>
        <w:rPr>
          <w:rFonts w:ascii="Times New Roman" w:eastAsia="Times New Roman" w:hAnsi="Times New Roman" w:cs="Times New Roman"/>
          <w:sz w:val="24"/>
          <w:szCs w:val="24"/>
          <w:lang w:eastAsia="pl-PL"/>
        </w:rPr>
      </w:pPr>
    </w:p>
    <w:p w14:paraId="6AFB3DF2" w14:textId="77777777" w:rsidR="00533E9F" w:rsidRPr="00533E9F" w:rsidRDefault="00533E9F" w:rsidP="00533E9F">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XXIII - Pouczenie o środkach ochrony prawnej</w:t>
      </w:r>
    </w:p>
    <w:p w14:paraId="43846600" w14:textId="77777777" w:rsidR="00533E9F" w:rsidRPr="00533E9F" w:rsidRDefault="00533E9F" w:rsidP="00533E9F">
      <w:pPr>
        <w:tabs>
          <w:tab w:val="left" w:pos="284"/>
        </w:tabs>
        <w:spacing w:after="0" w:line="240" w:lineRule="auto"/>
        <w:ind w:left="426" w:hanging="426"/>
        <w:jc w:val="both"/>
        <w:rPr>
          <w:rFonts w:ascii="Times New Roman" w:eastAsia="Times New Roman" w:hAnsi="Times New Roman" w:cs="Times New Roman"/>
          <w:b/>
          <w:sz w:val="24"/>
          <w:szCs w:val="24"/>
          <w:lang w:eastAsia="pl-PL"/>
        </w:rPr>
      </w:pPr>
    </w:p>
    <w:p w14:paraId="4949D5DB" w14:textId="77777777" w:rsidR="00533E9F" w:rsidRPr="00533E9F" w:rsidRDefault="00533E9F" w:rsidP="00533E9F">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w:t>
      </w:r>
      <w:r w:rsidRPr="00533E9F">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533E9F">
        <w:rPr>
          <w:rFonts w:ascii="Times New Roman" w:eastAsia="Times New Roman" w:hAnsi="Times New Roman" w:cs="Times New Roman"/>
          <w:sz w:val="24"/>
          <w:szCs w:val="24"/>
          <w:lang w:eastAsia="pl-PL"/>
        </w:rPr>
        <w:t>Pzp</w:t>
      </w:r>
      <w:proofErr w:type="spellEnd"/>
      <w:r w:rsidRPr="00533E9F">
        <w:rPr>
          <w:rFonts w:ascii="Times New Roman" w:eastAsia="Times New Roman" w:hAnsi="Times New Roman" w:cs="Times New Roman"/>
          <w:sz w:val="24"/>
          <w:szCs w:val="24"/>
          <w:lang w:eastAsia="pl-PL"/>
        </w:rPr>
        <w:t xml:space="preserve">. </w:t>
      </w:r>
    </w:p>
    <w:p w14:paraId="309E13D1" w14:textId="77777777" w:rsidR="00533E9F" w:rsidRPr="00533E9F" w:rsidRDefault="00533E9F" w:rsidP="00533E9F">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2.</w:t>
      </w:r>
      <w:r w:rsidRPr="00533E9F">
        <w:rPr>
          <w:rFonts w:ascii="Times New Roman" w:eastAsia="Times New Roman" w:hAnsi="Times New Roman" w:cs="Times New Roman"/>
          <w:sz w:val="24"/>
          <w:szCs w:val="24"/>
          <w:lang w:eastAsia="pl-PL"/>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533E9F">
        <w:rPr>
          <w:rFonts w:ascii="Times New Roman" w:eastAsia="Times New Roman" w:hAnsi="Times New Roman" w:cs="Times New Roman"/>
          <w:sz w:val="24"/>
          <w:szCs w:val="24"/>
          <w:lang w:eastAsia="pl-PL"/>
        </w:rPr>
        <w:t>Pzp</w:t>
      </w:r>
      <w:proofErr w:type="spellEnd"/>
      <w:r w:rsidRPr="00533E9F">
        <w:rPr>
          <w:rFonts w:ascii="Times New Roman" w:eastAsia="Times New Roman" w:hAnsi="Times New Roman" w:cs="Times New Roman"/>
          <w:sz w:val="24"/>
          <w:szCs w:val="24"/>
          <w:lang w:eastAsia="pl-PL"/>
        </w:rPr>
        <w:t xml:space="preserve"> oraz Rzecznikowi Małych i Średnich Przedsiębiorców.</w:t>
      </w:r>
    </w:p>
    <w:p w14:paraId="3B6B09ED" w14:textId="77777777" w:rsidR="00533E9F" w:rsidRPr="00533E9F" w:rsidRDefault="00533E9F" w:rsidP="00533E9F">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3.</w:t>
      </w:r>
      <w:r w:rsidRPr="00533E9F">
        <w:rPr>
          <w:rFonts w:ascii="Times New Roman" w:eastAsia="Times New Roman" w:hAnsi="Times New Roman" w:cs="Times New Roman"/>
          <w:sz w:val="24"/>
          <w:szCs w:val="24"/>
          <w:lang w:eastAsia="pl-PL"/>
        </w:rPr>
        <w:tab/>
        <w:t>Odwołanie przysługuje na:</w:t>
      </w:r>
    </w:p>
    <w:p w14:paraId="14688A23" w14:textId="77777777" w:rsidR="00533E9F" w:rsidRPr="00533E9F" w:rsidRDefault="00533E9F" w:rsidP="00533E9F">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w:t>
      </w:r>
      <w:r w:rsidRPr="00533E9F">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09882DAB" w14:textId="77777777" w:rsidR="00533E9F" w:rsidRPr="00533E9F" w:rsidRDefault="00533E9F" w:rsidP="00533E9F">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2)</w:t>
      </w:r>
      <w:r w:rsidRPr="00533E9F">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484CC180" w14:textId="77777777" w:rsidR="00533E9F" w:rsidRPr="00533E9F" w:rsidRDefault="00533E9F" w:rsidP="00533E9F">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4.</w:t>
      </w: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43A8372C" w14:textId="77777777" w:rsidR="00533E9F" w:rsidRPr="00533E9F" w:rsidRDefault="00533E9F" w:rsidP="00533E9F">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5.</w:t>
      </w: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27596D80" w14:textId="77777777" w:rsidR="00533E9F" w:rsidRPr="00533E9F" w:rsidRDefault="00533E9F" w:rsidP="00533E9F">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6.</w:t>
      </w:r>
      <w:r w:rsidRPr="00533E9F">
        <w:rPr>
          <w:rFonts w:ascii="Times New Roman" w:eastAsia="Times New Roman" w:hAnsi="Times New Roman" w:cs="Times New Roman"/>
          <w:sz w:val="24"/>
          <w:szCs w:val="24"/>
          <w:lang w:eastAsia="pl-PL"/>
        </w:rPr>
        <w:tab/>
        <w:t>Odwołanie wnosi się w terminie:</w:t>
      </w:r>
    </w:p>
    <w:p w14:paraId="2CCA8B29" w14:textId="77777777" w:rsidR="00533E9F" w:rsidRPr="00533E9F" w:rsidRDefault="00533E9F" w:rsidP="00533E9F">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w:t>
      </w:r>
      <w:r w:rsidRPr="00533E9F">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71497E8E" w14:textId="77777777" w:rsidR="00533E9F" w:rsidRPr="00533E9F" w:rsidRDefault="00533E9F" w:rsidP="00533E9F">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2)</w:t>
      </w:r>
      <w:r w:rsidRPr="00533E9F">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2B89058C" w14:textId="77777777" w:rsidR="00533E9F" w:rsidRPr="00533E9F" w:rsidRDefault="00533E9F" w:rsidP="00533E9F">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t>7.</w:t>
      </w:r>
      <w:r w:rsidRPr="00533E9F">
        <w:rPr>
          <w:rFonts w:ascii="Times New Roman" w:eastAsia="Times New Roman" w:hAnsi="Times New Roman" w:cs="Times New Roman"/>
          <w:bCs/>
          <w:sz w:val="24"/>
          <w:szCs w:val="24"/>
          <w:lang w:eastAsia="pl-PL"/>
        </w:rPr>
        <w:tab/>
      </w:r>
      <w:r w:rsidRPr="00533E9F">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42A69E5B" w14:textId="77777777" w:rsidR="00533E9F" w:rsidRPr="00533E9F" w:rsidRDefault="00533E9F" w:rsidP="00533E9F">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bCs/>
          <w:sz w:val="24"/>
          <w:szCs w:val="24"/>
          <w:lang w:eastAsia="pl-PL"/>
        </w:rPr>
        <w:lastRenderedPageBreak/>
        <w:t>8.</w:t>
      </w:r>
      <w:r w:rsidRPr="00533E9F">
        <w:rPr>
          <w:rFonts w:ascii="Times New Roman" w:eastAsia="Times New Roman" w:hAnsi="Times New Roman" w:cs="Times New Roman"/>
          <w:sz w:val="24"/>
          <w:szCs w:val="24"/>
          <w:lang w:eastAsia="pl-PL"/>
        </w:rPr>
        <w:tab/>
        <w:t xml:space="preserve">Na orzeczenie Izby oraz postanowienie Prezesa Izby, o którym mowa w art. 519 ust. 1 ustawy </w:t>
      </w:r>
      <w:proofErr w:type="spellStart"/>
      <w:r w:rsidRPr="00533E9F">
        <w:rPr>
          <w:rFonts w:ascii="Times New Roman" w:eastAsia="Times New Roman" w:hAnsi="Times New Roman" w:cs="Times New Roman"/>
          <w:sz w:val="24"/>
          <w:szCs w:val="24"/>
          <w:lang w:eastAsia="pl-PL"/>
        </w:rPr>
        <w:t>Pzp</w:t>
      </w:r>
      <w:proofErr w:type="spellEnd"/>
      <w:r w:rsidRPr="00533E9F">
        <w:rPr>
          <w:rFonts w:ascii="Times New Roman" w:eastAsia="Times New Roman" w:hAnsi="Times New Roman" w:cs="Times New Roman"/>
          <w:sz w:val="24"/>
          <w:szCs w:val="24"/>
          <w:lang w:eastAsia="pl-PL"/>
        </w:rPr>
        <w:t>, stronom oraz uczestnikom postępowania odwoławczego przysługuje skarga do sądu.</w:t>
      </w:r>
    </w:p>
    <w:p w14:paraId="0D15E260" w14:textId="77777777" w:rsidR="00533E9F" w:rsidRPr="00533E9F" w:rsidRDefault="00533E9F" w:rsidP="00533E9F">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9.</w:t>
      </w:r>
      <w:r w:rsidRPr="00533E9F">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1B9A4422" w14:textId="77777777" w:rsidR="00533E9F" w:rsidRPr="00533E9F" w:rsidRDefault="00533E9F" w:rsidP="00533E9F">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10.</w:t>
      </w:r>
      <w:r w:rsidRPr="00533E9F">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w:t>
      </w:r>
      <w:proofErr w:type="spellStart"/>
      <w:r w:rsidRPr="00533E9F">
        <w:rPr>
          <w:rFonts w:ascii="Times New Roman" w:eastAsia="Times New Roman" w:hAnsi="Times New Roman" w:cs="Times New Roman"/>
          <w:sz w:val="24"/>
          <w:szCs w:val="24"/>
          <w:lang w:eastAsia="pl-PL"/>
        </w:rPr>
        <w:t>Pzp</w:t>
      </w:r>
      <w:proofErr w:type="spellEnd"/>
      <w:r w:rsidRPr="00533E9F">
        <w:rPr>
          <w:rFonts w:ascii="Times New Roman" w:eastAsia="Times New Roman" w:hAnsi="Times New Roman" w:cs="Times New Roman"/>
          <w:sz w:val="24"/>
          <w:szCs w:val="24"/>
          <w:lang w:eastAsia="pl-PL"/>
        </w:rPr>
        <w:t xml:space="preserve">., przesyłając jednocześnie jej odpis przeciwnikowi skargi. </w:t>
      </w:r>
    </w:p>
    <w:p w14:paraId="08349C3B" w14:textId="77777777" w:rsidR="00533E9F" w:rsidRPr="00533E9F" w:rsidRDefault="00533E9F" w:rsidP="00533E9F">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 xml:space="preserve">11. Tryb postępowania odwoławczego  oraz postępowania skargowego przed sądem zamówień    publicznych jest uregulowany w Dziale IX środki ochrony prawnej ustawy </w:t>
      </w:r>
      <w:proofErr w:type="spellStart"/>
      <w:r w:rsidRPr="00533E9F">
        <w:rPr>
          <w:rFonts w:ascii="Times New Roman" w:eastAsia="Times New Roman" w:hAnsi="Times New Roman" w:cs="Times New Roman"/>
          <w:sz w:val="24"/>
          <w:szCs w:val="24"/>
          <w:lang w:eastAsia="pl-PL"/>
        </w:rPr>
        <w:t>Pzp</w:t>
      </w:r>
      <w:proofErr w:type="spellEnd"/>
      <w:r w:rsidRPr="00533E9F">
        <w:rPr>
          <w:rFonts w:ascii="Times New Roman" w:eastAsia="Times New Roman" w:hAnsi="Times New Roman" w:cs="Times New Roman"/>
          <w:sz w:val="24"/>
          <w:szCs w:val="24"/>
          <w:lang w:eastAsia="pl-PL"/>
        </w:rPr>
        <w:t>.</w:t>
      </w:r>
    </w:p>
    <w:p w14:paraId="655A28AC" w14:textId="77777777" w:rsidR="00533E9F" w:rsidRPr="00533E9F" w:rsidRDefault="00533E9F" w:rsidP="00533E9F">
      <w:pPr>
        <w:tabs>
          <w:tab w:val="num" w:pos="709"/>
          <w:tab w:val="left" w:pos="993"/>
        </w:tabs>
        <w:spacing w:after="0" w:line="240" w:lineRule="auto"/>
        <w:ind w:left="284"/>
        <w:jc w:val="both"/>
        <w:rPr>
          <w:rFonts w:ascii="Times New Roman" w:eastAsia="Times New Roman" w:hAnsi="Times New Roman" w:cs="Times New Roman"/>
          <w:sz w:val="24"/>
          <w:szCs w:val="24"/>
          <w:lang w:eastAsia="pl-PL"/>
        </w:rPr>
      </w:pPr>
    </w:p>
    <w:p w14:paraId="4ED732E3" w14:textId="77777777" w:rsidR="00533E9F" w:rsidRPr="00533E9F" w:rsidRDefault="00533E9F" w:rsidP="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533E9F">
        <w:rPr>
          <w:rFonts w:ascii="Times New Roman" w:eastAsia="Times New Roman" w:hAnsi="Times New Roman" w:cs="Times New Roman"/>
          <w:b/>
          <w:bCs/>
          <w:sz w:val="24"/>
          <w:szCs w:val="24"/>
          <w:lang w:eastAsia="pl-PL"/>
        </w:rPr>
        <w:t>ROZDZIAŁ XXIV - Opis przedmiotu zamówienia</w:t>
      </w:r>
    </w:p>
    <w:p w14:paraId="30C81797" w14:textId="77777777" w:rsidR="00533E9F" w:rsidRPr="00533E9F" w:rsidRDefault="00533E9F" w:rsidP="00533E9F">
      <w:pPr>
        <w:spacing w:after="0" w:line="240" w:lineRule="auto"/>
        <w:rPr>
          <w:rFonts w:ascii="Arial" w:eastAsia="Times New Roman" w:hAnsi="Arial" w:cs="Arial"/>
          <w:sz w:val="24"/>
          <w:szCs w:val="20"/>
          <w:lang w:eastAsia="pl-PL"/>
        </w:rPr>
      </w:pPr>
    </w:p>
    <w:p w14:paraId="2AE46804" w14:textId="77777777" w:rsidR="00490A6C" w:rsidRPr="0067508B" w:rsidRDefault="00490A6C" w:rsidP="00490A6C">
      <w:pPr>
        <w:pStyle w:val="pkt"/>
        <w:spacing w:before="0" w:after="0"/>
        <w:ind w:left="284" w:hanging="284"/>
      </w:pPr>
      <w:r w:rsidRPr="0067508B">
        <w:t xml:space="preserve">1. Przedmiotem zamówienia jest kompleksowa dostawa energii elektrycznej obejmująca sprzedaż    energii elektrycznej oraz świadczenie usług przesyłania i dystrybucji energii elektrycznej do obiektów gminy Kołbaskowo przez okres 12 miesięcy od dnia podpisania umowy z Wykonawcą, jednak nie wcześniej niż po skutecznym rozwiązaniu umowy, na podstawie której zamawiający kupował energię elektryczną, będących w grupach taryfowych: C11, C11a, C12a, C21, B21, zgodnie z przepisami ustawy z dnia 10 kwietnia 1997 r.  Prawo energetyczne, według zestawienia tabelarycznego będącego szczegółowym opisem przedmiotu zamówienia zawartym w załączniku nr 4 do </w:t>
      </w:r>
      <w:proofErr w:type="spellStart"/>
      <w:r w:rsidRPr="0067508B">
        <w:t>siwz</w:t>
      </w:r>
      <w:proofErr w:type="spellEnd"/>
      <w:r w:rsidRPr="0067508B">
        <w:t>.</w:t>
      </w:r>
    </w:p>
    <w:p w14:paraId="17773BE5" w14:textId="77777777" w:rsidR="00490A6C" w:rsidRPr="0067508B" w:rsidRDefault="00490A6C" w:rsidP="00490A6C">
      <w:pPr>
        <w:pStyle w:val="pkt"/>
        <w:spacing w:before="0" w:after="0"/>
        <w:ind w:left="284" w:hanging="284"/>
      </w:pPr>
      <w:r w:rsidRPr="0067508B">
        <w:tab/>
        <w:t>CPV: 09000000-3: produkty naftowe, paliwo, energia elektryczna i inne źródła energii,</w:t>
      </w:r>
    </w:p>
    <w:p w14:paraId="54417CE2" w14:textId="77777777" w:rsidR="00490A6C" w:rsidRPr="0067508B" w:rsidRDefault="00490A6C" w:rsidP="00490A6C">
      <w:pPr>
        <w:pStyle w:val="pkt"/>
        <w:spacing w:before="0" w:after="0"/>
        <w:ind w:left="284" w:hanging="284"/>
      </w:pPr>
      <w:r w:rsidRPr="0067508B">
        <w:tab/>
      </w:r>
      <w:r w:rsidRPr="0067508B">
        <w:tab/>
        <w:t xml:space="preserve">   09300000-2: energia elektryczna cieplna, słoneczna i jądrowa.</w:t>
      </w:r>
    </w:p>
    <w:p w14:paraId="49147377" w14:textId="55D11666" w:rsidR="00B1048A" w:rsidRPr="0067508B" w:rsidRDefault="00490A6C" w:rsidP="00490A6C">
      <w:pPr>
        <w:pStyle w:val="pkt"/>
        <w:spacing w:before="0" w:after="0"/>
        <w:ind w:left="284" w:hanging="284"/>
      </w:pPr>
      <w:r w:rsidRPr="0067508B">
        <w:t>2. Dostawa energii elektrycznej i świadczenie usług dystrybucji odbywać się będzie na warunkach określonych:</w:t>
      </w:r>
    </w:p>
    <w:p w14:paraId="1E93EC65" w14:textId="26893CCA" w:rsidR="00B1048A" w:rsidRPr="0067508B" w:rsidRDefault="00B1048A" w:rsidP="00B1048A">
      <w:pPr>
        <w:pStyle w:val="pkt"/>
        <w:numPr>
          <w:ilvl w:val="0"/>
          <w:numId w:val="33"/>
        </w:numPr>
        <w:spacing w:before="0" w:after="0"/>
      </w:pPr>
      <w:r w:rsidRPr="0067508B">
        <w:rPr>
          <w:rFonts w:eastAsiaTheme="minorHAnsi"/>
          <w:lang w:eastAsia="en-US"/>
        </w:rPr>
        <w:t>ustawie Prawo energetyczne (j.t. Dz.U z 2020r. poz. 833 ze zm.) oraz w oparciu o przepisy wykonawcze do tej ustawy,</w:t>
      </w:r>
    </w:p>
    <w:p w14:paraId="2BE09577" w14:textId="3EB3225D" w:rsidR="00B1048A" w:rsidRPr="0067508B" w:rsidRDefault="00B1048A" w:rsidP="00B1048A">
      <w:pPr>
        <w:pStyle w:val="pkt"/>
        <w:numPr>
          <w:ilvl w:val="0"/>
          <w:numId w:val="33"/>
        </w:numPr>
        <w:spacing w:before="0" w:after="0"/>
      </w:pPr>
      <w:r w:rsidRPr="0067508B">
        <w:rPr>
          <w:rFonts w:eastAsiaTheme="minorHAnsi"/>
          <w:lang w:eastAsia="en-US"/>
        </w:rPr>
        <w:t xml:space="preserve">Instrukcji Ruchu i Eksploatacji Sieci Dystrybucyjnej, do której sieci podłączone są obiekty Przedsiębiorstwa Gospodarki Komunalnej w Kołbaskowie – zwanej </w:t>
      </w:r>
      <w:proofErr w:type="spellStart"/>
      <w:r w:rsidRPr="0067508B">
        <w:rPr>
          <w:rFonts w:eastAsiaTheme="minorHAnsi"/>
          <w:lang w:eastAsia="en-US"/>
        </w:rPr>
        <w:t>IRiESD</w:t>
      </w:r>
      <w:proofErr w:type="spellEnd"/>
      <w:r w:rsidRPr="0067508B">
        <w:rPr>
          <w:rFonts w:eastAsiaTheme="minorHAnsi"/>
          <w:lang w:eastAsia="en-US"/>
        </w:rPr>
        <w:t>,</w:t>
      </w:r>
    </w:p>
    <w:p w14:paraId="61D2C79A" w14:textId="24E87B58" w:rsidR="00B1048A" w:rsidRPr="0067508B" w:rsidRDefault="00B1048A" w:rsidP="00B1048A">
      <w:pPr>
        <w:pStyle w:val="pkt"/>
        <w:numPr>
          <w:ilvl w:val="0"/>
          <w:numId w:val="33"/>
        </w:numPr>
        <w:spacing w:before="0" w:after="0"/>
      </w:pPr>
      <w:r w:rsidRPr="0067508B">
        <w:rPr>
          <w:rFonts w:eastAsiaTheme="minorHAnsi"/>
          <w:lang w:eastAsia="en-US"/>
        </w:rPr>
        <w:t>ustawie Prawo zamówień publicznych (Dz.U. z 2019 r. poz.2019)</w:t>
      </w:r>
    </w:p>
    <w:p w14:paraId="044678C6" w14:textId="40F9C294" w:rsidR="00B1048A" w:rsidRPr="0067508B" w:rsidRDefault="00B1048A" w:rsidP="00B1048A">
      <w:pPr>
        <w:pStyle w:val="pkt"/>
        <w:numPr>
          <w:ilvl w:val="0"/>
          <w:numId w:val="33"/>
        </w:numPr>
        <w:spacing w:before="0" w:after="0"/>
      </w:pPr>
      <w:r w:rsidRPr="0067508B">
        <w:rPr>
          <w:rFonts w:eastAsiaTheme="minorHAnsi"/>
          <w:lang w:eastAsia="en-US"/>
        </w:rPr>
        <w:t>ustawie Kodeks Cywilny (j.t. Dz.U z 2020 r. poz. 1740)</w:t>
      </w:r>
    </w:p>
    <w:p w14:paraId="4254D52E" w14:textId="77777777" w:rsidR="00490A6C" w:rsidRPr="0067508B" w:rsidRDefault="00490A6C" w:rsidP="00490A6C">
      <w:pPr>
        <w:pStyle w:val="pkt"/>
        <w:spacing w:before="0" w:after="0"/>
        <w:ind w:left="284" w:firstLine="0"/>
      </w:pPr>
      <w:r w:rsidRPr="0067508B">
        <w:t>Energia elektryczna powinna spełniać parametry techniczne zgodnie z postanowieniami ustawy Prawo energetyczne oraz Rozporządzeniami wykonawczymi do tej ustawy i Polskimi Normami.</w:t>
      </w:r>
    </w:p>
    <w:p w14:paraId="7D5BE404" w14:textId="1F2011A1" w:rsidR="00490A6C" w:rsidRPr="0067508B" w:rsidRDefault="00490A6C" w:rsidP="00334CD1">
      <w:pPr>
        <w:pStyle w:val="pkt"/>
        <w:tabs>
          <w:tab w:val="left" w:pos="284"/>
        </w:tabs>
        <w:spacing w:before="0" w:after="0"/>
        <w:ind w:left="0" w:firstLine="0"/>
      </w:pPr>
      <w:r w:rsidRPr="0067508B">
        <w:t>3. Szczegółowe informacje dotyczące poszczególnych punktów poboru w zakresie zawartych</w:t>
      </w:r>
      <w:r w:rsidRPr="0067508B">
        <w:tab/>
        <w:t xml:space="preserve">umów, lokalizacji  zostały przedstawione w załączniku nr </w:t>
      </w:r>
      <w:r w:rsidR="00EF7E38" w:rsidRPr="0067508B">
        <w:t xml:space="preserve">5 do </w:t>
      </w:r>
      <w:proofErr w:type="spellStart"/>
      <w:r w:rsidR="00EF7E38" w:rsidRPr="0067508B">
        <w:t>s</w:t>
      </w:r>
      <w:r w:rsidRPr="0067508B">
        <w:t>wz</w:t>
      </w:r>
      <w:proofErr w:type="spellEnd"/>
      <w:r w:rsidR="00334CD1" w:rsidRPr="0067508B">
        <w:t xml:space="preserve"> – opis przedmiotu </w:t>
      </w:r>
      <w:r w:rsidR="00334CD1" w:rsidRPr="0067508B">
        <w:tab/>
        <w:t>zamówienia.</w:t>
      </w:r>
    </w:p>
    <w:p w14:paraId="49475D19" w14:textId="2E382085" w:rsidR="00490A6C" w:rsidRPr="0067508B" w:rsidRDefault="00490A6C" w:rsidP="00CB2657">
      <w:pPr>
        <w:pStyle w:val="pkt"/>
        <w:tabs>
          <w:tab w:val="left" w:pos="284"/>
        </w:tabs>
        <w:spacing w:before="0" w:after="0"/>
        <w:ind w:left="284" w:hanging="284"/>
      </w:pPr>
      <w:r w:rsidRPr="0067508B">
        <w:t>4.</w:t>
      </w:r>
      <w:r w:rsidRPr="0067508B">
        <w:tab/>
        <w:t xml:space="preserve">Szacunkowa ilość dostarczanej energii (+/-20%) w okresie dostawy (12 miesięcy) określono na podstawie zużycia energii </w:t>
      </w:r>
      <w:r w:rsidR="00334CD1" w:rsidRPr="0067508B">
        <w:t>w 2020</w:t>
      </w:r>
      <w:r w:rsidR="00483BE0" w:rsidRPr="0067508B">
        <w:t xml:space="preserve"> roku i wynosi 1.343,00</w:t>
      </w:r>
      <w:r w:rsidRPr="0067508B">
        <w:t xml:space="preserve"> MWh. Powyższa wartość jest szacunkowa, podana w celu określenia wartości zamówienia,</w:t>
      </w:r>
      <w:r w:rsidR="00334CD1" w:rsidRPr="0067508B">
        <w:t xml:space="preserve"> co nie odzwierciedla realnego </w:t>
      </w:r>
      <w:r w:rsidRPr="0067508B">
        <w:t>bądź deklarowanego wykorzystania energii elektrycznej w czasie trwania umowy, nie stanowi ze strony zamawiającego zobowiązania do zakupu energii elektrycznej w podanych ilościach i w żadnym razie nie może być podstawą jakichkolwiek roszczeń ze strony wykonawcy.</w:t>
      </w:r>
    </w:p>
    <w:p w14:paraId="51CB546F" w14:textId="77777777" w:rsidR="00490A6C" w:rsidRPr="0067508B" w:rsidRDefault="00490A6C" w:rsidP="00490A6C">
      <w:pPr>
        <w:pStyle w:val="pkt"/>
        <w:tabs>
          <w:tab w:val="left" w:pos="284"/>
        </w:tabs>
        <w:spacing w:before="0" w:after="0"/>
        <w:ind w:left="0" w:firstLine="0"/>
      </w:pPr>
      <w:r w:rsidRPr="0067508B">
        <w:t>5.</w:t>
      </w:r>
      <w:r w:rsidRPr="0067508B">
        <w:tab/>
        <w:t>Obecnym Operatorem Systemu Dystrybucyjnego jest ENEA Operator Spółka.</w:t>
      </w:r>
    </w:p>
    <w:p w14:paraId="007303B0" w14:textId="77777777" w:rsidR="00490A6C" w:rsidRPr="0067508B" w:rsidRDefault="00490A6C" w:rsidP="00490A6C">
      <w:pPr>
        <w:pStyle w:val="pkt"/>
        <w:tabs>
          <w:tab w:val="left" w:pos="284"/>
        </w:tabs>
        <w:spacing w:before="0" w:after="0"/>
        <w:ind w:left="0" w:firstLine="0"/>
      </w:pPr>
      <w:r w:rsidRPr="0067508B">
        <w:t>6.</w:t>
      </w:r>
      <w:r w:rsidRPr="0067508B">
        <w:tab/>
        <w:t xml:space="preserve">Ilość nabytej energii elektrycznej będzie rozliczana według rzeczywistego zużycia tej energii </w:t>
      </w:r>
      <w:r w:rsidRPr="0067508B">
        <w:tab/>
        <w:t>przez zamawiającego, zgodnie ze złożonymi przez wykonawcę fakturami.</w:t>
      </w:r>
    </w:p>
    <w:p w14:paraId="576136DA" w14:textId="6B69605F" w:rsidR="00490A6C" w:rsidRPr="0067508B" w:rsidRDefault="00490A6C" w:rsidP="00CB2657">
      <w:pPr>
        <w:pStyle w:val="pkt"/>
        <w:tabs>
          <w:tab w:val="left" w:pos="284"/>
        </w:tabs>
        <w:spacing w:before="0" w:after="0"/>
        <w:ind w:left="284" w:hanging="284"/>
      </w:pPr>
      <w:r w:rsidRPr="0067508B">
        <w:t>7.</w:t>
      </w:r>
      <w:r w:rsidRPr="0067508B">
        <w:tab/>
        <w:t xml:space="preserve">Przedmiot zamówienia obejmuje usługę kompleksową w rozumieniu art. 3 ust. 30 ustawy z  </w:t>
      </w:r>
      <w:r w:rsidRPr="0067508B">
        <w:tab/>
        <w:t>dnia 10 kwietnia 1997 r. Prawo e</w:t>
      </w:r>
      <w:r w:rsidR="003D09BE" w:rsidRPr="0067508B">
        <w:t>nergetyczne (j.t. Dz.U. z 2020 r. poz. 833 ze zm.</w:t>
      </w:r>
      <w:r w:rsidRPr="0067508B">
        <w:t>) realizowaną</w:t>
      </w:r>
      <w:r w:rsidR="00CB2657" w:rsidRPr="0067508B">
        <w:t xml:space="preserve"> </w:t>
      </w:r>
      <w:r w:rsidRPr="0067508B">
        <w:t>na</w:t>
      </w:r>
      <w:r w:rsidR="00CB2657" w:rsidRPr="0067508B">
        <w:t xml:space="preserve"> </w:t>
      </w:r>
      <w:r w:rsidRPr="0067508B">
        <w:lastRenderedPageBreak/>
        <w:t xml:space="preserve">podstawie usługi kompleksowej, polegającej na świadczeniu usługi przesyłania, dystrybucji </w:t>
      </w:r>
      <w:r w:rsidRPr="0067508B">
        <w:tab/>
        <w:t>oraz</w:t>
      </w:r>
      <w:r w:rsidR="00CB2657" w:rsidRPr="0067508B">
        <w:t xml:space="preserve"> </w:t>
      </w:r>
      <w:r w:rsidRPr="0067508B">
        <w:t>sprzedaży energii elektrycznej.</w:t>
      </w:r>
    </w:p>
    <w:p w14:paraId="662DD16A" w14:textId="3EB9FF70" w:rsidR="00490A6C" w:rsidRPr="0067508B" w:rsidRDefault="00490A6C" w:rsidP="00CB2657">
      <w:pPr>
        <w:tabs>
          <w:tab w:val="left" w:pos="284"/>
        </w:tabs>
        <w:spacing w:line="240" w:lineRule="auto"/>
        <w:ind w:left="284" w:hanging="284"/>
        <w:jc w:val="both"/>
        <w:rPr>
          <w:rFonts w:ascii="Times New Roman" w:hAnsi="Times New Roman" w:cs="Times New Roman"/>
          <w:sz w:val="24"/>
          <w:szCs w:val="24"/>
        </w:rPr>
      </w:pPr>
      <w:r w:rsidRPr="0067508B">
        <w:rPr>
          <w:sz w:val="24"/>
          <w:szCs w:val="24"/>
        </w:rPr>
        <w:t xml:space="preserve">8.  </w:t>
      </w:r>
      <w:r w:rsidRPr="0067508B">
        <w:rPr>
          <w:rFonts w:ascii="Times New Roman" w:hAnsi="Times New Roman" w:cs="Times New Roman"/>
          <w:sz w:val="24"/>
          <w:szCs w:val="24"/>
        </w:rPr>
        <w:t>Zamawiający informuje, że w ramach niniejszego postępowania na kompleksową dostawę energii  elektrycznej umowy będą zawierana osobn</w:t>
      </w:r>
      <w:r w:rsidR="003D09BE" w:rsidRPr="0067508B">
        <w:rPr>
          <w:rFonts w:ascii="Times New Roman" w:hAnsi="Times New Roman" w:cs="Times New Roman"/>
          <w:sz w:val="24"/>
          <w:szCs w:val="24"/>
        </w:rPr>
        <w:t xml:space="preserve">o z kierownikami następujących </w:t>
      </w:r>
      <w:r w:rsidRPr="0067508B">
        <w:rPr>
          <w:rFonts w:ascii="Times New Roman" w:hAnsi="Times New Roman" w:cs="Times New Roman"/>
          <w:sz w:val="24"/>
          <w:szCs w:val="24"/>
        </w:rPr>
        <w:t>jednostek podległych zamawiającego:</w:t>
      </w:r>
    </w:p>
    <w:p w14:paraId="06C7AD8C" w14:textId="77777777" w:rsidR="00490A6C" w:rsidRPr="0067508B" w:rsidRDefault="00490A6C" w:rsidP="00314BCC">
      <w:pPr>
        <w:pStyle w:val="Akapitzlist"/>
        <w:numPr>
          <w:ilvl w:val="0"/>
          <w:numId w:val="30"/>
        </w:numPr>
        <w:tabs>
          <w:tab w:val="left" w:pos="5670"/>
        </w:tabs>
        <w:spacing w:after="0"/>
        <w:jc w:val="both"/>
        <w:rPr>
          <w:rFonts w:ascii="Times New Roman" w:hAnsi="Times New Roman"/>
          <w:sz w:val="24"/>
          <w:szCs w:val="24"/>
        </w:rPr>
      </w:pPr>
      <w:r w:rsidRPr="0067508B">
        <w:rPr>
          <w:rFonts w:ascii="Times New Roman" w:hAnsi="Times New Roman"/>
          <w:sz w:val="24"/>
          <w:szCs w:val="24"/>
        </w:rPr>
        <w:t>ZPO w Kołbaskowie,</w:t>
      </w:r>
    </w:p>
    <w:p w14:paraId="355985C3" w14:textId="77777777" w:rsidR="00490A6C" w:rsidRPr="0067508B" w:rsidRDefault="00490A6C" w:rsidP="00314BCC">
      <w:pPr>
        <w:pStyle w:val="Akapitzlist"/>
        <w:numPr>
          <w:ilvl w:val="0"/>
          <w:numId w:val="30"/>
        </w:numPr>
        <w:tabs>
          <w:tab w:val="left" w:pos="5670"/>
        </w:tabs>
        <w:spacing w:after="0"/>
        <w:jc w:val="both"/>
        <w:rPr>
          <w:rFonts w:ascii="Times New Roman" w:hAnsi="Times New Roman"/>
          <w:sz w:val="24"/>
          <w:szCs w:val="24"/>
        </w:rPr>
      </w:pPr>
      <w:r w:rsidRPr="0067508B">
        <w:rPr>
          <w:rFonts w:ascii="Times New Roman" w:hAnsi="Times New Roman"/>
          <w:sz w:val="24"/>
          <w:szCs w:val="24"/>
        </w:rPr>
        <w:t>SP w Przecławiu,</w:t>
      </w:r>
    </w:p>
    <w:p w14:paraId="466D62A1" w14:textId="77777777" w:rsidR="00490A6C" w:rsidRPr="0067508B" w:rsidRDefault="00490A6C" w:rsidP="00314BCC">
      <w:pPr>
        <w:pStyle w:val="Akapitzlist"/>
        <w:numPr>
          <w:ilvl w:val="0"/>
          <w:numId w:val="30"/>
        </w:numPr>
        <w:tabs>
          <w:tab w:val="left" w:pos="5670"/>
        </w:tabs>
        <w:spacing w:after="0"/>
        <w:jc w:val="both"/>
        <w:rPr>
          <w:rFonts w:ascii="Times New Roman" w:hAnsi="Times New Roman"/>
          <w:sz w:val="24"/>
          <w:szCs w:val="24"/>
        </w:rPr>
      </w:pPr>
      <w:r w:rsidRPr="0067508B">
        <w:rPr>
          <w:rFonts w:ascii="Times New Roman" w:hAnsi="Times New Roman"/>
          <w:sz w:val="24"/>
          <w:szCs w:val="24"/>
        </w:rPr>
        <w:t>SP w Będargowie,</w:t>
      </w:r>
    </w:p>
    <w:p w14:paraId="6D6D9DB1" w14:textId="1D04787E" w:rsidR="00490A6C" w:rsidRPr="0067508B" w:rsidRDefault="00490A6C" w:rsidP="00314BCC">
      <w:pPr>
        <w:pStyle w:val="Akapitzlist"/>
        <w:numPr>
          <w:ilvl w:val="0"/>
          <w:numId w:val="30"/>
        </w:numPr>
        <w:tabs>
          <w:tab w:val="left" w:pos="5670"/>
        </w:tabs>
        <w:spacing w:after="0"/>
        <w:jc w:val="both"/>
        <w:rPr>
          <w:rFonts w:ascii="Times New Roman" w:hAnsi="Times New Roman"/>
          <w:sz w:val="24"/>
          <w:szCs w:val="24"/>
        </w:rPr>
      </w:pPr>
      <w:r w:rsidRPr="0067508B">
        <w:rPr>
          <w:rFonts w:ascii="Times New Roman" w:hAnsi="Times New Roman"/>
          <w:sz w:val="24"/>
          <w:szCs w:val="24"/>
        </w:rPr>
        <w:t>Przedszkole Publiczne w Przecławiu,</w:t>
      </w:r>
    </w:p>
    <w:p w14:paraId="4F8F3F88" w14:textId="1C34F285" w:rsidR="00490A6C" w:rsidRPr="0067508B" w:rsidRDefault="00490A6C" w:rsidP="00314BCC">
      <w:pPr>
        <w:pStyle w:val="Akapitzlist"/>
        <w:numPr>
          <w:ilvl w:val="0"/>
          <w:numId w:val="30"/>
        </w:numPr>
        <w:tabs>
          <w:tab w:val="left" w:pos="5670"/>
        </w:tabs>
        <w:spacing w:after="0"/>
        <w:jc w:val="both"/>
        <w:rPr>
          <w:rFonts w:ascii="Times New Roman" w:hAnsi="Times New Roman"/>
          <w:sz w:val="24"/>
          <w:szCs w:val="24"/>
        </w:rPr>
      </w:pPr>
      <w:r w:rsidRPr="0067508B">
        <w:rPr>
          <w:rFonts w:ascii="Times New Roman" w:hAnsi="Times New Roman"/>
          <w:sz w:val="24"/>
          <w:szCs w:val="24"/>
        </w:rPr>
        <w:t xml:space="preserve">Żłobek Publiczny w Przecławiu </w:t>
      </w:r>
    </w:p>
    <w:p w14:paraId="21477C06" w14:textId="10B95450" w:rsidR="00490A6C" w:rsidRDefault="0067508B" w:rsidP="00314BCC">
      <w:pPr>
        <w:pStyle w:val="Akapitzlist"/>
        <w:numPr>
          <w:ilvl w:val="0"/>
          <w:numId w:val="30"/>
        </w:numPr>
        <w:tabs>
          <w:tab w:val="left" w:pos="5670"/>
        </w:tabs>
        <w:spacing w:after="0"/>
        <w:jc w:val="both"/>
        <w:rPr>
          <w:rFonts w:ascii="Times New Roman" w:hAnsi="Times New Roman"/>
          <w:sz w:val="24"/>
          <w:szCs w:val="24"/>
        </w:rPr>
      </w:pPr>
      <w:proofErr w:type="spellStart"/>
      <w:r>
        <w:rPr>
          <w:rFonts w:ascii="Times New Roman" w:hAnsi="Times New Roman"/>
          <w:sz w:val="24"/>
          <w:szCs w:val="24"/>
        </w:rPr>
        <w:t>GOKSiR</w:t>
      </w:r>
      <w:proofErr w:type="spellEnd"/>
      <w:r>
        <w:rPr>
          <w:rFonts w:ascii="Times New Roman" w:hAnsi="Times New Roman"/>
          <w:sz w:val="24"/>
          <w:szCs w:val="24"/>
        </w:rPr>
        <w:t xml:space="preserve"> w Przecławiu,</w:t>
      </w:r>
    </w:p>
    <w:p w14:paraId="7029DABC" w14:textId="6A89DB37" w:rsidR="0067508B" w:rsidRPr="0067508B" w:rsidRDefault="0067508B" w:rsidP="00314BCC">
      <w:pPr>
        <w:pStyle w:val="Akapitzlist"/>
        <w:numPr>
          <w:ilvl w:val="0"/>
          <w:numId w:val="30"/>
        </w:numPr>
        <w:tabs>
          <w:tab w:val="left" w:pos="5670"/>
        </w:tabs>
        <w:spacing w:after="0"/>
        <w:jc w:val="both"/>
        <w:rPr>
          <w:rFonts w:ascii="Times New Roman" w:hAnsi="Times New Roman"/>
          <w:sz w:val="24"/>
          <w:szCs w:val="24"/>
        </w:rPr>
      </w:pPr>
      <w:r>
        <w:rPr>
          <w:rFonts w:ascii="Times New Roman" w:hAnsi="Times New Roman"/>
          <w:sz w:val="24"/>
          <w:szCs w:val="24"/>
        </w:rPr>
        <w:t>ZSP w Przylepie.</w:t>
      </w:r>
    </w:p>
    <w:p w14:paraId="1679B2C7" w14:textId="77777777" w:rsidR="00533E9F" w:rsidRPr="0067508B" w:rsidRDefault="00533E9F" w:rsidP="00533E9F">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p>
    <w:p w14:paraId="55CC3683" w14:textId="77777777" w:rsidR="00533E9F" w:rsidRPr="00533E9F" w:rsidRDefault="00533E9F" w:rsidP="00533E9F">
      <w:pPr>
        <w:tabs>
          <w:tab w:val="left" w:pos="426"/>
        </w:tabs>
        <w:spacing w:after="0" w:line="240" w:lineRule="auto"/>
        <w:jc w:val="both"/>
        <w:rPr>
          <w:rFonts w:ascii="Times New Roman" w:eastAsia="Times New Roman" w:hAnsi="Times New Roman" w:cs="Times New Roman"/>
          <w:color w:val="FF0000"/>
          <w:sz w:val="24"/>
          <w:szCs w:val="24"/>
          <w:lang w:eastAsia="pl-PL"/>
        </w:rPr>
      </w:pPr>
    </w:p>
    <w:p w14:paraId="16541E9A" w14:textId="5831079A" w:rsidR="00533E9F" w:rsidRPr="00533E9F" w:rsidRDefault="00C75475" w:rsidP="00533E9F">
      <w:pPr>
        <w:tabs>
          <w:tab w:val="left" w:pos="567"/>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Kołbaskowo, dn. 10.</w:t>
      </w:r>
      <w:r w:rsidR="00533E9F" w:rsidRPr="00533E9F">
        <w:rPr>
          <w:rFonts w:ascii="Times New Roman" w:eastAsia="Times New Roman" w:hAnsi="Times New Roman" w:cs="Times New Roman"/>
          <w:bCs/>
          <w:sz w:val="24"/>
          <w:szCs w:val="24"/>
          <w:lang w:eastAsia="pl-PL"/>
        </w:rPr>
        <w:t>03.2021 r.</w:t>
      </w:r>
    </w:p>
    <w:p w14:paraId="3426B9B6" w14:textId="77777777" w:rsidR="00533E9F" w:rsidRPr="00533E9F" w:rsidRDefault="00533E9F" w:rsidP="00533E9F">
      <w:pPr>
        <w:spacing w:after="0" w:line="240" w:lineRule="auto"/>
        <w:jc w:val="both"/>
        <w:rPr>
          <w:rFonts w:ascii="Times New Roman" w:eastAsia="Times New Roman" w:hAnsi="Times New Roman" w:cs="Times New Roman"/>
          <w:sz w:val="24"/>
          <w:szCs w:val="24"/>
          <w:lang w:eastAsia="pl-PL"/>
        </w:rPr>
      </w:pPr>
    </w:p>
    <w:p w14:paraId="4CAF44B2" w14:textId="77777777" w:rsidR="00533E9F" w:rsidRPr="00533E9F" w:rsidRDefault="00533E9F" w:rsidP="00533E9F">
      <w:pPr>
        <w:spacing w:after="0" w:line="240" w:lineRule="auto"/>
        <w:jc w:val="both"/>
        <w:rPr>
          <w:rFonts w:ascii="Times New Roman" w:eastAsia="Times New Roman" w:hAnsi="Times New Roman" w:cs="Times New Roman"/>
          <w:sz w:val="24"/>
          <w:szCs w:val="24"/>
          <w:lang w:eastAsia="pl-PL"/>
        </w:rPr>
      </w:pP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r>
      <w:r w:rsidRPr="00533E9F">
        <w:rPr>
          <w:rFonts w:ascii="Times New Roman" w:eastAsia="Times New Roman" w:hAnsi="Times New Roman" w:cs="Times New Roman"/>
          <w:sz w:val="24"/>
          <w:szCs w:val="24"/>
          <w:lang w:eastAsia="pl-PL"/>
        </w:rPr>
        <w:tab/>
        <w:t xml:space="preserve">    Z A T W I E R D Z I Ł:</w:t>
      </w:r>
    </w:p>
    <w:p w14:paraId="7AEB48BC" w14:textId="77777777" w:rsidR="00533E9F" w:rsidRPr="00533E9F" w:rsidRDefault="00533E9F" w:rsidP="00533E9F">
      <w:pPr>
        <w:spacing w:after="0" w:line="240" w:lineRule="auto"/>
        <w:ind w:left="360"/>
        <w:rPr>
          <w:rFonts w:ascii="Times New Roman" w:eastAsia="Times New Roman" w:hAnsi="Times New Roman" w:cs="Times New Roman"/>
          <w:sz w:val="24"/>
          <w:szCs w:val="20"/>
          <w:lang w:eastAsia="pl-PL"/>
        </w:rPr>
      </w:pPr>
    </w:p>
    <w:p w14:paraId="2F525FF7" w14:textId="77777777" w:rsidR="00533E9F" w:rsidRPr="00533E9F" w:rsidRDefault="00533E9F" w:rsidP="00533E9F">
      <w:pPr>
        <w:spacing w:after="0" w:line="240" w:lineRule="auto"/>
        <w:ind w:left="360"/>
        <w:rPr>
          <w:rFonts w:ascii="Times New Roman" w:eastAsia="Times New Roman" w:hAnsi="Times New Roman" w:cs="Times New Roman"/>
          <w:sz w:val="24"/>
          <w:szCs w:val="20"/>
          <w:lang w:eastAsia="pl-PL"/>
        </w:rPr>
      </w:pPr>
    </w:p>
    <w:p w14:paraId="06385064" w14:textId="77777777" w:rsidR="00533E9F" w:rsidRPr="00533E9F" w:rsidRDefault="00533E9F" w:rsidP="00533E9F">
      <w:pPr>
        <w:spacing w:after="0" w:line="240" w:lineRule="auto"/>
        <w:ind w:left="360"/>
        <w:rPr>
          <w:rFonts w:ascii="Times New Roman" w:eastAsia="Times New Roman" w:hAnsi="Times New Roman" w:cs="Times New Roman"/>
          <w:sz w:val="24"/>
          <w:szCs w:val="20"/>
          <w:lang w:eastAsia="pl-PL"/>
        </w:rPr>
      </w:pPr>
    </w:p>
    <w:p w14:paraId="3970AEA5" w14:textId="77777777" w:rsidR="00533E9F" w:rsidRPr="00533E9F" w:rsidRDefault="00533E9F" w:rsidP="00533E9F">
      <w:pPr>
        <w:spacing w:after="0" w:line="240" w:lineRule="auto"/>
        <w:rPr>
          <w:rFonts w:ascii="Times New Roman" w:eastAsia="Times New Roman" w:hAnsi="Times New Roman" w:cs="Times New Roman"/>
          <w:sz w:val="24"/>
          <w:szCs w:val="20"/>
          <w:lang w:eastAsia="pl-PL"/>
        </w:rPr>
      </w:pPr>
      <w:r w:rsidRPr="00533E9F">
        <w:rPr>
          <w:rFonts w:ascii="Times New Roman" w:eastAsia="Times New Roman" w:hAnsi="Times New Roman" w:cs="Times New Roman"/>
          <w:sz w:val="24"/>
          <w:szCs w:val="20"/>
          <w:lang w:eastAsia="pl-PL"/>
        </w:rPr>
        <w:tab/>
      </w:r>
      <w:r w:rsidRPr="00533E9F">
        <w:rPr>
          <w:rFonts w:ascii="Times New Roman" w:eastAsia="Times New Roman" w:hAnsi="Times New Roman" w:cs="Times New Roman"/>
          <w:sz w:val="24"/>
          <w:szCs w:val="20"/>
          <w:lang w:eastAsia="pl-PL"/>
        </w:rPr>
        <w:tab/>
      </w:r>
      <w:r w:rsidRPr="00533E9F">
        <w:rPr>
          <w:rFonts w:ascii="Times New Roman" w:eastAsia="Times New Roman" w:hAnsi="Times New Roman" w:cs="Times New Roman"/>
          <w:sz w:val="24"/>
          <w:szCs w:val="20"/>
          <w:lang w:eastAsia="pl-PL"/>
        </w:rPr>
        <w:tab/>
      </w:r>
      <w:r w:rsidRPr="00533E9F">
        <w:rPr>
          <w:rFonts w:ascii="Times New Roman" w:eastAsia="Times New Roman" w:hAnsi="Times New Roman" w:cs="Times New Roman"/>
          <w:sz w:val="24"/>
          <w:szCs w:val="20"/>
          <w:lang w:eastAsia="pl-PL"/>
        </w:rPr>
        <w:tab/>
      </w:r>
      <w:r w:rsidRPr="00533E9F">
        <w:rPr>
          <w:rFonts w:ascii="Times New Roman" w:eastAsia="Times New Roman" w:hAnsi="Times New Roman" w:cs="Times New Roman"/>
          <w:sz w:val="24"/>
          <w:szCs w:val="20"/>
          <w:lang w:eastAsia="pl-PL"/>
        </w:rPr>
        <w:tab/>
      </w:r>
      <w:r w:rsidRPr="00533E9F">
        <w:rPr>
          <w:rFonts w:ascii="Times New Roman" w:eastAsia="Times New Roman" w:hAnsi="Times New Roman" w:cs="Times New Roman"/>
          <w:sz w:val="24"/>
          <w:szCs w:val="20"/>
          <w:lang w:eastAsia="pl-PL"/>
        </w:rPr>
        <w:tab/>
      </w:r>
      <w:r w:rsidRPr="00533E9F">
        <w:rPr>
          <w:rFonts w:ascii="Times New Roman" w:eastAsia="Times New Roman" w:hAnsi="Times New Roman" w:cs="Times New Roman"/>
          <w:sz w:val="24"/>
          <w:szCs w:val="20"/>
          <w:lang w:eastAsia="pl-PL"/>
        </w:rPr>
        <w:tab/>
        <w:t>..........................................................................</w:t>
      </w:r>
    </w:p>
    <w:p w14:paraId="702A6AB9" w14:textId="77777777" w:rsidR="0096521C" w:rsidRDefault="0096521C"/>
    <w:sectPr w:rsidR="0096521C" w:rsidSect="00533E9F">
      <w:headerReference w:type="default" r:id="rId85"/>
      <w:footerReference w:type="default" r:id="rId86"/>
      <w:pgSz w:w="12240" w:h="15840"/>
      <w:pgMar w:top="1417" w:right="1417" w:bottom="1417"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E8D120" w16cid:durableId="23E241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A2D77" w14:textId="77777777" w:rsidR="001A0ED3" w:rsidRDefault="001A0ED3" w:rsidP="00533E9F">
      <w:pPr>
        <w:spacing w:after="0" w:line="240" w:lineRule="auto"/>
      </w:pPr>
      <w:r>
        <w:separator/>
      </w:r>
    </w:p>
  </w:endnote>
  <w:endnote w:type="continuationSeparator" w:id="0">
    <w:p w14:paraId="7886038B" w14:textId="77777777" w:rsidR="001A0ED3" w:rsidRDefault="001A0ED3" w:rsidP="0053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3FFF" w14:textId="77777777" w:rsidR="0067508B" w:rsidRDefault="0067508B">
    <w:pPr>
      <w:pStyle w:val="Stopka"/>
      <w:jc w:val="center"/>
    </w:pPr>
    <w:r>
      <w:fldChar w:fldCharType="begin"/>
    </w:r>
    <w:r>
      <w:instrText>PAGE   \* MERGEFORMAT</w:instrText>
    </w:r>
    <w:r>
      <w:fldChar w:fldCharType="separate"/>
    </w:r>
    <w:r w:rsidR="00B336CE">
      <w:rPr>
        <w:noProof/>
      </w:rPr>
      <w:t>21</w:t>
    </w:r>
    <w:r>
      <w:fldChar w:fldCharType="end"/>
    </w:r>
  </w:p>
  <w:p w14:paraId="1B5ACBEB" w14:textId="77777777" w:rsidR="0067508B" w:rsidRDefault="006750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92897" w14:textId="77777777" w:rsidR="001A0ED3" w:rsidRDefault="001A0ED3" w:rsidP="00533E9F">
      <w:pPr>
        <w:spacing w:after="0" w:line="240" w:lineRule="auto"/>
      </w:pPr>
      <w:r>
        <w:separator/>
      </w:r>
    </w:p>
  </w:footnote>
  <w:footnote w:type="continuationSeparator" w:id="0">
    <w:p w14:paraId="7F44D6F7" w14:textId="77777777" w:rsidR="001A0ED3" w:rsidRDefault="001A0ED3" w:rsidP="0053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B82A8" w14:textId="147AE504" w:rsidR="0067508B" w:rsidRDefault="0067508B">
    <w:pPr>
      <w:pStyle w:val="Nagwek"/>
    </w:pPr>
    <w:r w:rsidRPr="005352F4">
      <w:t>ZP.</w:t>
    </w:r>
    <w:r>
      <w:t>271.4.2021.ŻS</w:t>
    </w:r>
  </w:p>
  <w:p w14:paraId="56C02C30" w14:textId="77777777" w:rsidR="0067508B" w:rsidRPr="00A30B6A" w:rsidRDefault="0067508B" w:rsidP="00533E9F">
    <w:pPr>
      <w:rPr>
        <w:b/>
        <w:sz w:val="16"/>
      </w:rPr>
    </w:pPr>
  </w:p>
  <w:p w14:paraId="256C2061" w14:textId="77777777" w:rsidR="0067508B" w:rsidRPr="005352F4" w:rsidRDefault="006750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706F20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2"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4"/>
    <w:multiLevelType w:val="multilevel"/>
    <w:tmpl w:val="CE08BF34"/>
    <w:lvl w:ilvl="0">
      <w:start w:val="1"/>
      <w:numFmt w:val="decimal"/>
      <w:lvlText w:val="%1."/>
      <w:lvlJc w:val="left"/>
      <w:pPr>
        <w:tabs>
          <w:tab w:val="num" w:pos="0"/>
        </w:tabs>
        <w:ind w:left="360" w:hanging="360"/>
      </w:pPr>
      <w:rPr>
        <w:rFonts w:cs="Times New Roman"/>
        <w:b w:val="0"/>
        <w:i w:val="0"/>
        <w:u w:val="none"/>
      </w:rPr>
    </w:lvl>
    <w:lvl w:ilvl="1">
      <w:start w:val="1"/>
      <w:numFmt w:val="lowerLetter"/>
      <w:lvlText w:val="%2."/>
      <w:lvlJc w:val="left"/>
      <w:pPr>
        <w:tabs>
          <w:tab w:val="num" w:pos="720"/>
        </w:tabs>
        <w:ind w:left="1080" w:hanging="360"/>
      </w:pPr>
      <w:rPr>
        <w:rFonts w:cs="Times New Roman"/>
        <w:u w:val="none"/>
      </w:rPr>
    </w:lvl>
    <w:lvl w:ilvl="2">
      <w:start w:val="1"/>
      <w:numFmt w:val="lowerRoman"/>
      <w:lvlText w:val="%3."/>
      <w:lvlJc w:val="right"/>
      <w:pPr>
        <w:tabs>
          <w:tab w:val="num" w:pos="1440"/>
        </w:tabs>
        <w:ind w:left="1800" w:hanging="180"/>
      </w:pPr>
      <w:rPr>
        <w:rFonts w:cs="Times New Roman"/>
        <w:u w:val="none"/>
      </w:rPr>
    </w:lvl>
    <w:lvl w:ilvl="3">
      <w:start w:val="1"/>
      <w:numFmt w:val="decimal"/>
      <w:lvlText w:val="%4."/>
      <w:lvlJc w:val="left"/>
      <w:pPr>
        <w:tabs>
          <w:tab w:val="num" w:pos="2160"/>
        </w:tabs>
        <w:ind w:left="2520" w:hanging="360"/>
      </w:pPr>
      <w:rPr>
        <w:rFonts w:cs="Times New Roman"/>
        <w:u w:val="none"/>
      </w:rPr>
    </w:lvl>
    <w:lvl w:ilvl="4">
      <w:start w:val="1"/>
      <w:numFmt w:val="lowerLetter"/>
      <w:lvlText w:val="%5."/>
      <w:lvlJc w:val="left"/>
      <w:pPr>
        <w:tabs>
          <w:tab w:val="num" w:pos="2880"/>
        </w:tabs>
        <w:ind w:left="3240" w:hanging="360"/>
      </w:pPr>
      <w:rPr>
        <w:rFonts w:cs="Times New Roman"/>
        <w:u w:val="none"/>
      </w:rPr>
    </w:lvl>
    <w:lvl w:ilvl="5">
      <w:start w:val="1"/>
      <w:numFmt w:val="lowerRoman"/>
      <w:lvlText w:val="%6."/>
      <w:lvlJc w:val="right"/>
      <w:pPr>
        <w:tabs>
          <w:tab w:val="num" w:pos="3600"/>
        </w:tabs>
        <w:ind w:left="3960" w:hanging="180"/>
      </w:pPr>
      <w:rPr>
        <w:rFonts w:cs="Times New Roman"/>
        <w:u w:val="none"/>
      </w:rPr>
    </w:lvl>
    <w:lvl w:ilvl="6">
      <w:start w:val="1"/>
      <w:numFmt w:val="decimal"/>
      <w:lvlText w:val="%7."/>
      <w:lvlJc w:val="left"/>
      <w:pPr>
        <w:tabs>
          <w:tab w:val="num" w:pos="4320"/>
        </w:tabs>
        <w:ind w:left="4680" w:hanging="360"/>
      </w:pPr>
      <w:rPr>
        <w:rFonts w:cs="Times New Roman"/>
        <w:u w:val="none"/>
      </w:rPr>
    </w:lvl>
    <w:lvl w:ilvl="7">
      <w:start w:val="1"/>
      <w:numFmt w:val="lowerLetter"/>
      <w:lvlText w:val="%8."/>
      <w:lvlJc w:val="left"/>
      <w:pPr>
        <w:tabs>
          <w:tab w:val="num" w:pos="5040"/>
        </w:tabs>
        <w:ind w:left="5400" w:hanging="360"/>
      </w:pPr>
      <w:rPr>
        <w:rFonts w:cs="Times New Roman"/>
        <w:u w:val="none"/>
      </w:rPr>
    </w:lvl>
    <w:lvl w:ilvl="8">
      <w:start w:val="1"/>
      <w:numFmt w:val="lowerRoman"/>
      <w:lvlText w:val="%9."/>
      <w:lvlJc w:val="right"/>
      <w:pPr>
        <w:tabs>
          <w:tab w:val="num" w:pos="5760"/>
        </w:tabs>
        <w:ind w:left="6120" w:hanging="180"/>
      </w:pPr>
      <w:rPr>
        <w:rFonts w:cs="Times New Roman"/>
        <w:u w:val="none"/>
      </w:rPr>
    </w:lvl>
  </w:abstractNum>
  <w:abstractNum w:abstractNumId="4"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6" w15:restartNumberingAfterBreak="0">
    <w:nsid w:val="00000026"/>
    <w:multiLevelType w:val="multilevel"/>
    <w:tmpl w:val="00000026"/>
    <w:name w:val="WW8Num38"/>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8"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61374"/>
    <w:multiLevelType w:val="hybridMultilevel"/>
    <w:tmpl w:val="788AC7C2"/>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1"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8E3EB7"/>
    <w:multiLevelType w:val="hybridMultilevel"/>
    <w:tmpl w:val="47748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914AA"/>
    <w:multiLevelType w:val="hybridMultilevel"/>
    <w:tmpl w:val="4B020A96"/>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7"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2F95431"/>
    <w:multiLevelType w:val="hybridMultilevel"/>
    <w:tmpl w:val="379A7F22"/>
    <w:lvl w:ilvl="0" w:tplc="C2B415B8">
      <w:start w:val="1"/>
      <w:numFmt w:val="lowerLetter"/>
      <w:lvlText w:val="%1)"/>
      <w:lvlJc w:val="left"/>
      <w:pPr>
        <w:ind w:left="13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16F29F5"/>
    <w:multiLevelType w:val="hybridMultilevel"/>
    <w:tmpl w:val="8230EFE2"/>
    <w:lvl w:ilvl="0" w:tplc="6E04F944">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89197D"/>
    <w:multiLevelType w:val="hybridMultilevel"/>
    <w:tmpl w:val="006453E2"/>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1" w15:restartNumberingAfterBreak="0">
    <w:nsid w:val="65C339FB"/>
    <w:multiLevelType w:val="hybridMultilevel"/>
    <w:tmpl w:val="3E128B04"/>
    <w:lvl w:ilvl="0" w:tplc="49FE21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4495FAC"/>
    <w:multiLevelType w:val="hybridMultilevel"/>
    <w:tmpl w:val="788AC7C2"/>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num w:numId="1">
    <w:abstractNumId w:val="24"/>
  </w:num>
  <w:num w:numId="2">
    <w:abstractNumId w:val="19"/>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21"/>
  </w:num>
  <w:num w:numId="9">
    <w:abstractNumId w:val="7"/>
  </w:num>
  <w:num w:numId="10">
    <w:abstractNumId w:val="13"/>
  </w:num>
  <w:num w:numId="11">
    <w:abstractNumId w:val="26"/>
  </w:num>
  <w:num w:numId="12">
    <w:abstractNumId w:val="9"/>
  </w:num>
  <w:num w:numId="13">
    <w:abstractNumId w:val="22"/>
  </w:num>
  <w:num w:numId="14">
    <w:abstractNumId w:val="29"/>
  </w:num>
  <w:num w:numId="15">
    <w:abstractNumId w:val="28"/>
  </w:num>
  <w:num w:numId="16">
    <w:abstractNumId w:val="17"/>
  </w:num>
  <w:num w:numId="17">
    <w:abstractNumId w:val="23"/>
  </w:num>
  <w:num w:numId="18">
    <w:abstractNumId w:val="16"/>
  </w:num>
  <w:num w:numId="19">
    <w:abstractNumId w:val="25"/>
  </w:num>
  <w:num w:numId="20">
    <w:abstractNumId w:val="11"/>
  </w:num>
  <w:num w:numId="21">
    <w:abstractNumId w:val="10"/>
  </w:num>
  <w:num w:numId="22">
    <w:abstractNumId w:val="1"/>
  </w:num>
  <w:num w:numId="23">
    <w:abstractNumId w:val="2"/>
  </w:num>
  <w:num w:numId="24">
    <w:abstractNumId w:val="32"/>
  </w:num>
  <w:num w:numId="25">
    <w:abstractNumId w:val="3"/>
  </w:num>
  <w:num w:numId="26">
    <w:abstractNumId w:val="4"/>
  </w:num>
  <w:num w:numId="27">
    <w:abstractNumId w:val="5"/>
  </w:num>
  <w:num w:numId="28">
    <w:abstractNumId w:val="27"/>
  </w:num>
  <w:num w:numId="29">
    <w:abstractNumId w:val="31"/>
  </w:num>
  <w:num w:numId="30">
    <w:abstractNumId w:val="15"/>
  </w:num>
  <w:num w:numId="31">
    <w:abstractNumId w:val="20"/>
  </w:num>
  <w:num w:numId="32">
    <w:abstractNumId w:val="30"/>
  </w:num>
  <w:num w:numId="33">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9F"/>
    <w:rsid w:val="0003625B"/>
    <w:rsid w:val="00045049"/>
    <w:rsid w:val="00053588"/>
    <w:rsid w:val="0007103B"/>
    <w:rsid w:val="000C5F4D"/>
    <w:rsid w:val="00113D83"/>
    <w:rsid w:val="00144CD1"/>
    <w:rsid w:val="001A0ED3"/>
    <w:rsid w:val="001F0DE7"/>
    <w:rsid w:val="00264DDE"/>
    <w:rsid w:val="002B5350"/>
    <w:rsid w:val="002C116C"/>
    <w:rsid w:val="00314BCC"/>
    <w:rsid w:val="00334CD1"/>
    <w:rsid w:val="00396F3D"/>
    <w:rsid w:val="003C0CC3"/>
    <w:rsid w:val="003D09BE"/>
    <w:rsid w:val="003D398C"/>
    <w:rsid w:val="004602A5"/>
    <w:rsid w:val="00483BE0"/>
    <w:rsid w:val="00490A6C"/>
    <w:rsid w:val="005265EB"/>
    <w:rsid w:val="00533E9F"/>
    <w:rsid w:val="005B58CB"/>
    <w:rsid w:val="0060587C"/>
    <w:rsid w:val="00663BAF"/>
    <w:rsid w:val="0067508B"/>
    <w:rsid w:val="00745359"/>
    <w:rsid w:val="00771DBF"/>
    <w:rsid w:val="007851E2"/>
    <w:rsid w:val="0079441C"/>
    <w:rsid w:val="007B242B"/>
    <w:rsid w:val="007B5694"/>
    <w:rsid w:val="007E2B6B"/>
    <w:rsid w:val="008C5990"/>
    <w:rsid w:val="009169FC"/>
    <w:rsid w:val="00937F45"/>
    <w:rsid w:val="0096521C"/>
    <w:rsid w:val="00966CC6"/>
    <w:rsid w:val="0098247B"/>
    <w:rsid w:val="009F260E"/>
    <w:rsid w:val="00A72694"/>
    <w:rsid w:val="00A97F02"/>
    <w:rsid w:val="00B1048A"/>
    <w:rsid w:val="00B336CE"/>
    <w:rsid w:val="00B76ADE"/>
    <w:rsid w:val="00BE5C65"/>
    <w:rsid w:val="00BF0ACC"/>
    <w:rsid w:val="00C01CFC"/>
    <w:rsid w:val="00C57133"/>
    <w:rsid w:val="00C75475"/>
    <w:rsid w:val="00C92480"/>
    <w:rsid w:val="00C92DE0"/>
    <w:rsid w:val="00CB2657"/>
    <w:rsid w:val="00CE746D"/>
    <w:rsid w:val="00CF57C2"/>
    <w:rsid w:val="00D2391D"/>
    <w:rsid w:val="00D23BA1"/>
    <w:rsid w:val="00DB05C1"/>
    <w:rsid w:val="00E076B1"/>
    <w:rsid w:val="00E77AA1"/>
    <w:rsid w:val="00EF7E38"/>
    <w:rsid w:val="00F43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B775"/>
  <w15:chartTrackingRefBased/>
  <w15:docId w15:val="{08E6CDF3-FB0D-4E4C-9226-16EDB98F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33E9F"/>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533E9F"/>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533E9F"/>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533E9F"/>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nhideWhenUsed/>
    <w:qFormat/>
    <w:rsid w:val="00533E9F"/>
    <w:pPr>
      <w:spacing w:before="240" w:after="60" w:line="24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533E9F"/>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533E9F"/>
    <w:pPr>
      <w:keepNext/>
      <w:spacing w:after="0" w:line="240" w:lineRule="auto"/>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533E9F"/>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3E9F"/>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533E9F"/>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533E9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533E9F"/>
    <w:rPr>
      <w:rFonts w:ascii="Times New Roman" w:eastAsia="Times New Roman" w:hAnsi="Times New Roman" w:cs="Times New Roman"/>
      <w:b/>
      <w:bCs/>
      <w:sz w:val="24"/>
      <w:szCs w:val="24"/>
      <w:shd w:val="clear" w:color="auto" w:fill="FC9D96"/>
      <w:lang w:eastAsia="pl-PL"/>
    </w:rPr>
  </w:style>
  <w:style w:type="character" w:customStyle="1" w:styleId="Nagwek5Znak">
    <w:name w:val="Nagłówek 5 Znak"/>
    <w:basedOn w:val="Domylnaczcionkaakapitu"/>
    <w:link w:val="Nagwek5"/>
    <w:rsid w:val="00533E9F"/>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rsid w:val="00533E9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33E9F"/>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533E9F"/>
    <w:rPr>
      <w:rFonts w:ascii="Times New Roman" w:eastAsia="Times New Roman" w:hAnsi="Times New Roman" w:cs="Times New Roman"/>
      <w:sz w:val="24"/>
      <w:szCs w:val="24"/>
      <w:u w:val="single"/>
      <w:lang w:eastAsia="pl-PL"/>
    </w:rPr>
  </w:style>
  <w:style w:type="numbering" w:customStyle="1" w:styleId="Bezlisty1">
    <w:name w:val="Bez listy1"/>
    <w:next w:val="Bezlisty"/>
    <w:semiHidden/>
    <w:rsid w:val="00533E9F"/>
  </w:style>
  <w:style w:type="paragraph" w:styleId="Tekstpodstawowy3">
    <w:name w:val="Body Text 3"/>
    <w:basedOn w:val="Normalny"/>
    <w:link w:val="Tekstpodstawowy3Znak"/>
    <w:rsid w:val="00533E9F"/>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533E9F"/>
    <w:rPr>
      <w:rFonts w:ascii="Times New Roman" w:eastAsia="Times New Roman" w:hAnsi="Times New Roman" w:cs="Times New Roman"/>
      <w:b/>
      <w:bCs/>
      <w:sz w:val="28"/>
      <w:szCs w:val="28"/>
      <w:lang w:eastAsia="pl-PL"/>
    </w:rPr>
  </w:style>
  <w:style w:type="paragraph" w:customStyle="1" w:styleId="BodyText21">
    <w:name w:val="Body Text 21"/>
    <w:basedOn w:val="Normalny"/>
    <w:rsid w:val="00533E9F"/>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33E9F"/>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533E9F"/>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533E9F"/>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533E9F"/>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533E9F"/>
    <w:pPr>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533E9F"/>
    <w:rPr>
      <w:rFonts w:ascii="Times New Roman" w:eastAsia="Times New Roman" w:hAnsi="Times New Roman" w:cs="Times New Roman"/>
      <w:b/>
      <w:bCs/>
      <w:sz w:val="24"/>
      <w:szCs w:val="24"/>
      <w:lang w:val="x-none" w:eastAsia="x-none"/>
    </w:rPr>
  </w:style>
  <w:style w:type="paragraph" w:customStyle="1" w:styleId="pkt">
    <w:name w:val="pkt"/>
    <w:basedOn w:val="Normalny"/>
    <w:link w:val="pktZnak"/>
    <w:rsid w:val="00533E9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rsid w:val="00533E9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533E9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33E9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33E9F"/>
    <w:rPr>
      <w:rFonts w:ascii="Times New Roman" w:eastAsia="Times New Roman" w:hAnsi="Times New Roman" w:cs="Times New Roman"/>
      <w:sz w:val="20"/>
      <w:szCs w:val="20"/>
      <w:lang w:eastAsia="pl-PL"/>
    </w:rPr>
  </w:style>
  <w:style w:type="character" w:styleId="Numerstrony">
    <w:name w:val="page number"/>
    <w:basedOn w:val="Domylnaczcionkaakapitu"/>
    <w:rsid w:val="00533E9F"/>
  </w:style>
  <w:style w:type="paragraph" w:styleId="Tekstpodstawowywcity3">
    <w:name w:val="Body Text Indent 3"/>
    <w:basedOn w:val="Normalny"/>
    <w:link w:val="Tekstpodstawowywcity3Znak"/>
    <w:rsid w:val="00533E9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33E9F"/>
    <w:rPr>
      <w:rFonts w:ascii="Times New Roman" w:eastAsia="Times New Roman" w:hAnsi="Times New Roman" w:cs="Times New Roman"/>
      <w:sz w:val="16"/>
      <w:szCs w:val="16"/>
      <w:lang w:eastAsia="pl-PL"/>
    </w:rPr>
  </w:style>
  <w:style w:type="paragraph" w:customStyle="1" w:styleId="lit1">
    <w:name w:val="lit1"/>
    <w:basedOn w:val="Normalny"/>
    <w:rsid w:val="00533E9F"/>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533E9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533E9F"/>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533E9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533E9F"/>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533E9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533E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33E9F"/>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533E9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533E9F"/>
    <w:rPr>
      <w:rFonts w:ascii="Times New Roman" w:eastAsia="Times New Roman" w:hAnsi="Times New Roman" w:cs="Times New Roman"/>
      <w:sz w:val="20"/>
      <w:szCs w:val="20"/>
      <w:lang w:eastAsia="pl-PL"/>
    </w:rPr>
  </w:style>
  <w:style w:type="paragraph" w:styleId="Bezodstpw">
    <w:name w:val="No Spacing"/>
    <w:uiPriority w:val="1"/>
    <w:qFormat/>
    <w:rsid w:val="00533E9F"/>
    <w:pPr>
      <w:spacing w:after="0" w:line="240" w:lineRule="auto"/>
    </w:pPr>
    <w:rPr>
      <w:rFonts w:ascii="Calibri" w:eastAsia="Calibri" w:hAnsi="Calibri" w:cs="Times New Roman"/>
    </w:rPr>
  </w:style>
  <w:style w:type="paragraph" w:styleId="Tekstblokowy">
    <w:name w:val="Block Text"/>
    <w:basedOn w:val="Normalny"/>
    <w:rsid w:val="00533E9F"/>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533E9F"/>
    <w:rPr>
      <w:sz w:val="16"/>
      <w:szCs w:val="16"/>
    </w:rPr>
  </w:style>
  <w:style w:type="paragraph" w:styleId="Tekstkomentarza">
    <w:name w:val="annotation text"/>
    <w:basedOn w:val="Normalny"/>
    <w:link w:val="TekstkomentarzaZnak"/>
    <w:rsid w:val="00533E9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533E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533E9F"/>
    <w:rPr>
      <w:b/>
      <w:bCs/>
      <w:lang w:val="x-none" w:eastAsia="x-none"/>
    </w:rPr>
  </w:style>
  <w:style w:type="character" w:customStyle="1" w:styleId="TematkomentarzaZnak">
    <w:name w:val="Temat komentarza Znak"/>
    <w:basedOn w:val="TekstkomentarzaZnak"/>
    <w:link w:val="Tematkomentarza"/>
    <w:rsid w:val="00533E9F"/>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533E9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533E9F"/>
    <w:rPr>
      <w:rFonts w:ascii="Tahoma" w:eastAsia="Times New Roman" w:hAnsi="Tahoma" w:cs="Times New Roman"/>
      <w:sz w:val="16"/>
      <w:szCs w:val="16"/>
      <w:lang w:val="x-none" w:eastAsia="x-none"/>
    </w:rPr>
  </w:style>
  <w:style w:type="character" w:styleId="Hipercze">
    <w:name w:val="Hyperlink"/>
    <w:uiPriority w:val="99"/>
    <w:unhideWhenUsed/>
    <w:rsid w:val="00533E9F"/>
    <w:rPr>
      <w:color w:val="0000FF"/>
      <w:u w:val="single"/>
    </w:rPr>
  </w:style>
  <w:style w:type="paragraph" w:customStyle="1" w:styleId="ZLITPKTzmpktliter">
    <w:name w:val="Z_LIT/PKT – zm. pkt literą"/>
    <w:basedOn w:val="Normalny"/>
    <w:uiPriority w:val="47"/>
    <w:qFormat/>
    <w:rsid w:val="00533E9F"/>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533E9F"/>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Teksttreci">
    <w:name w:val="Tekst treści_"/>
    <w:link w:val="Teksttreci0"/>
    <w:rsid w:val="00533E9F"/>
    <w:rPr>
      <w:shd w:val="clear" w:color="auto" w:fill="FFFFFF"/>
    </w:rPr>
  </w:style>
  <w:style w:type="paragraph" w:customStyle="1" w:styleId="Teksttreci0">
    <w:name w:val="Tekst treści"/>
    <w:basedOn w:val="Normalny"/>
    <w:link w:val="Teksttreci"/>
    <w:rsid w:val="00533E9F"/>
    <w:pPr>
      <w:shd w:val="clear" w:color="auto" w:fill="FFFFFF"/>
      <w:spacing w:after="0" w:line="398" w:lineRule="exact"/>
      <w:ind w:hanging="780"/>
    </w:pPr>
  </w:style>
  <w:style w:type="paragraph" w:styleId="Lista">
    <w:name w:val="List"/>
    <w:basedOn w:val="Normalny"/>
    <w:rsid w:val="00533E9F"/>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Lista2">
    <w:name w:val="List 2"/>
    <w:basedOn w:val="Normalny"/>
    <w:rsid w:val="00533E9F"/>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3">
    <w:name w:val="List 3"/>
    <w:basedOn w:val="Normalny"/>
    <w:rsid w:val="00533E9F"/>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punktowana3">
    <w:name w:val="List Bullet 3"/>
    <w:basedOn w:val="Normalny"/>
    <w:rsid w:val="00533E9F"/>
    <w:pPr>
      <w:numPr>
        <w:numId w:val="6"/>
      </w:numPr>
      <w:spacing w:after="0" w:line="240" w:lineRule="auto"/>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rsid w:val="00533E9F"/>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533E9F"/>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rsid w:val="00533E9F"/>
    <w:pPr>
      <w:tabs>
        <w:tab w:val="clear" w:pos="709"/>
      </w:tabs>
      <w:spacing w:after="120"/>
      <w:ind w:left="283" w:firstLine="210"/>
      <w:jc w:val="left"/>
    </w:pPr>
    <w:rPr>
      <w:color w:val="auto"/>
      <w:sz w:val="20"/>
      <w:szCs w:val="20"/>
    </w:rPr>
  </w:style>
  <w:style w:type="character" w:customStyle="1" w:styleId="Tekstpodstawowyzwciciem2Znak">
    <w:name w:val="Tekst podstawowy z wcięciem 2 Znak"/>
    <w:basedOn w:val="TekstpodstawowywcityZnak"/>
    <w:link w:val="Tekstpodstawowyzwciciem2"/>
    <w:rsid w:val="00533E9F"/>
    <w:rPr>
      <w:rFonts w:ascii="Times New Roman" w:eastAsia="Times New Roman" w:hAnsi="Times New Roman" w:cs="Times New Roman"/>
      <w:color w:val="000000"/>
      <w:sz w:val="20"/>
      <w:szCs w:val="20"/>
      <w:lang w:eastAsia="pl-PL"/>
    </w:rPr>
  </w:style>
  <w:style w:type="paragraph" w:styleId="Nagweknotatki">
    <w:name w:val="Note Heading"/>
    <w:basedOn w:val="Normalny"/>
    <w:next w:val="Normalny"/>
    <w:link w:val="NagweknotatkiZnak"/>
    <w:rsid w:val="00533E9F"/>
    <w:pPr>
      <w:spacing w:after="0" w:line="240" w:lineRule="auto"/>
    </w:pPr>
    <w:rPr>
      <w:rFonts w:ascii="Times New Roman" w:eastAsia="Times New Roman" w:hAnsi="Times New Roman" w:cs="Times New Roman"/>
      <w:sz w:val="20"/>
      <w:szCs w:val="20"/>
      <w:lang w:eastAsia="pl-PL"/>
    </w:rPr>
  </w:style>
  <w:style w:type="character" w:customStyle="1" w:styleId="NagweknotatkiZnak">
    <w:name w:val="Nagłówek notatki Znak"/>
    <w:basedOn w:val="Domylnaczcionkaakapitu"/>
    <w:link w:val="Nagweknotatki"/>
    <w:rsid w:val="00533E9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533E9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33E9F"/>
    <w:rPr>
      <w:rFonts w:ascii="Times New Roman" w:eastAsia="Times New Roman" w:hAnsi="Times New Roman" w:cs="Times New Roman"/>
      <w:sz w:val="20"/>
      <w:szCs w:val="20"/>
      <w:lang w:eastAsia="pl-PL"/>
    </w:rPr>
  </w:style>
  <w:style w:type="character" w:styleId="Odwoanieprzypisukocowego">
    <w:name w:val="endnote reference"/>
    <w:rsid w:val="00533E9F"/>
    <w:rPr>
      <w:vertAlign w:val="superscript"/>
    </w:rPr>
  </w:style>
  <w:style w:type="table" w:styleId="Tabela-Siatka">
    <w:name w:val="Table Grid"/>
    <w:basedOn w:val="Standardowy"/>
    <w:uiPriority w:val="39"/>
    <w:rsid w:val="00533E9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533E9F"/>
    <w:pPr>
      <w:widowControl w:val="0"/>
      <w:numPr>
        <w:numId w:val="8"/>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33E9F"/>
    <w:rPr>
      <w:rFonts w:ascii="Calibri" w:eastAsia="Calibri" w:hAnsi="Calibri" w:cs="Times New Roman"/>
    </w:rPr>
  </w:style>
  <w:style w:type="character" w:customStyle="1" w:styleId="pktZnak">
    <w:name w:val="pkt Znak"/>
    <w:link w:val="pkt"/>
    <w:locked/>
    <w:rsid w:val="00533E9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533E9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533E9F"/>
    <w:rPr>
      <w:rFonts w:ascii="Tahoma" w:eastAsia="Times New Roman" w:hAnsi="Tahoma" w:cs="Times New Roman"/>
      <w:sz w:val="20"/>
      <w:szCs w:val="20"/>
      <w:lang w:eastAsia="pl-PL"/>
    </w:rPr>
  </w:style>
  <w:style w:type="character" w:styleId="Odwoanieprzypisudolnego">
    <w:name w:val="footnote reference"/>
    <w:uiPriority w:val="99"/>
    <w:rsid w:val="00533E9F"/>
    <w:rPr>
      <w:rFonts w:cs="Times New Roman"/>
      <w:sz w:val="20"/>
      <w:vertAlign w:val="superscript"/>
    </w:rPr>
  </w:style>
  <w:style w:type="paragraph" w:customStyle="1" w:styleId="arimr">
    <w:name w:val="arimr"/>
    <w:basedOn w:val="Normalny"/>
    <w:rsid w:val="00533E9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Pogrubienie">
    <w:name w:val="Tekst treści + Pogrubienie"/>
    <w:rsid w:val="00533E9F"/>
    <w:rPr>
      <w:rFonts w:ascii="Verdana" w:hAnsi="Verdana" w:cs="Verdana"/>
      <w:b/>
      <w:bCs/>
      <w:spacing w:val="0"/>
      <w:sz w:val="19"/>
      <w:szCs w:val="19"/>
      <w:shd w:val="clear" w:color="auto" w:fill="FFFFFF"/>
    </w:rPr>
  </w:style>
  <w:style w:type="character" w:customStyle="1" w:styleId="UnresolvedMention">
    <w:name w:val="Unresolved Mention"/>
    <w:uiPriority w:val="99"/>
    <w:semiHidden/>
    <w:unhideWhenUsed/>
    <w:rsid w:val="00533E9F"/>
    <w:rPr>
      <w:color w:val="605E5C"/>
      <w:shd w:val="clear" w:color="auto" w:fill="E1DFDD"/>
    </w:rPr>
  </w:style>
  <w:style w:type="character" w:styleId="UyteHipercze">
    <w:name w:val="FollowedHyperlink"/>
    <w:rsid w:val="00533E9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uro@kolbask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www.gov.pl/web/mswia/oprogramowanie-do-pobrania"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platformazakupowa.pl/pn/kolbaskowo" TargetMode="External"/><Relationship Id="rId89" Type="http://schemas.microsoft.com/office/2016/09/relationships/commentsIds" Target="commentsIds.xml"/><Relationship Id="rId7" Type="http://schemas.openxmlformats.org/officeDocument/2006/relationships/image" Target="media/image1.wmf"/><Relationship Id="rId71"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strona/45-instrukcje"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www.gov.pl/web/e-dowod/podpis-osobisty"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nccert.pl/" TargetMode="External"/><Relationship Id="rId65" Type="http://schemas.openxmlformats.org/officeDocument/2006/relationships/hyperlink" Target="https://moj.gov.pl/nforms/signer/upload?xFormsAppName=SIGNER"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21</Pages>
  <Words>10195</Words>
  <Characters>61172</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32</cp:revision>
  <cp:lastPrinted>2021-03-08T14:28:00Z</cp:lastPrinted>
  <dcterms:created xsi:type="dcterms:W3CDTF">2021-03-03T14:20:00Z</dcterms:created>
  <dcterms:modified xsi:type="dcterms:W3CDTF">2021-03-09T14:33:00Z</dcterms:modified>
</cp:coreProperties>
</file>