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80563">
        <w:rPr>
          <w:rFonts w:eastAsia="Arial" w:cs="Times New Roman"/>
          <w:b/>
          <w:kern w:val="1"/>
          <w:szCs w:val="20"/>
          <w:lang w:eastAsia="zh-CN" w:bidi="hi-IN"/>
        </w:rPr>
        <w:t>16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474C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953DF4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0B58D2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Wykonawc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0B58D2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Wykonawc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EE4798" w:rsidRPr="009A4FDE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9A4FDE">
        <w:rPr>
          <w:rFonts w:eastAsia="Times New Roman" w:cs="Times New Roman"/>
          <w:szCs w:val="20"/>
        </w:rPr>
        <w:t xml:space="preserve">o numerze referencyjnym: </w:t>
      </w:r>
      <w:r w:rsidR="00580563">
        <w:rPr>
          <w:rFonts w:eastAsia="Arial" w:cs="Times New Roman"/>
          <w:b/>
          <w:kern w:val="1"/>
          <w:szCs w:val="20"/>
          <w:lang w:eastAsia="zh-CN" w:bidi="hi-IN"/>
        </w:rPr>
        <w:t>SR.272.u.16</w:t>
      </w:r>
      <w:r w:rsidR="0060474C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9A4FD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0D296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 w:rsidR="00094AD9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0B58D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0B58D2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0B58D2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E727D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A4FDE" w:rsidRDefault="009A4FD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80563" w:rsidRDefault="00580563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80563" w:rsidRDefault="00580563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80563" w:rsidRDefault="00580563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80563" w:rsidRPr="00DA05CC" w:rsidRDefault="00580563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D57D30" w:rsidRPr="00D57D30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BA" w:rsidRDefault="00EC37BA">
      <w:pPr>
        <w:spacing w:after="0" w:line="240" w:lineRule="auto"/>
      </w:pPr>
      <w:r>
        <w:separator/>
      </w:r>
    </w:p>
  </w:endnote>
  <w:endnote w:type="continuationSeparator" w:id="0">
    <w:p w:rsidR="00EC37BA" w:rsidRDefault="00EC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A0" w:rsidRDefault="007C66D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63A0">
      <w:rPr>
        <w:szCs w:val="20"/>
      </w:rPr>
      <w:instrText xml:space="preserve"> PAGE </w:instrText>
    </w:r>
    <w:r>
      <w:rPr>
        <w:szCs w:val="20"/>
      </w:rPr>
      <w:fldChar w:fldCharType="separate"/>
    </w:r>
    <w:r w:rsidR="0029051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BA" w:rsidRDefault="00EC37BA">
      <w:pPr>
        <w:spacing w:after="0" w:line="240" w:lineRule="auto"/>
      </w:pPr>
      <w:r>
        <w:separator/>
      </w:r>
    </w:p>
  </w:footnote>
  <w:footnote w:type="continuationSeparator" w:id="0">
    <w:p w:rsidR="00EC37BA" w:rsidRDefault="00EC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B579C8"/>
    <w:multiLevelType w:val="hybridMultilevel"/>
    <w:tmpl w:val="8A381A9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51418C"/>
    <w:multiLevelType w:val="hybridMultilevel"/>
    <w:tmpl w:val="A2C4C340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96B77B6"/>
    <w:multiLevelType w:val="hybridMultilevel"/>
    <w:tmpl w:val="883A84A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7A3E0F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50F0DDA"/>
    <w:multiLevelType w:val="hybridMultilevel"/>
    <w:tmpl w:val="2C202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901852"/>
    <w:multiLevelType w:val="multilevel"/>
    <w:tmpl w:val="7452F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CC55E2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35765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171E5"/>
    <w:multiLevelType w:val="hybridMultilevel"/>
    <w:tmpl w:val="5DA8745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1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D4474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5E7BCD"/>
    <w:multiLevelType w:val="hybridMultilevel"/>
    <w:tmpl w:val="87729AC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11D79"/>
    <w:multiLevelType w:val="hybridMultilevel"/>
    <w:tmpl w:val="ABE0628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E475C83"/>
    <w:multiLevelType w:val="hybridMultilevel"/>
    <w:tmpl w:val="D4F0ABB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110436"/>
    <w:multiLevelType w:val="hybridMultilevel"/>
    <w:tmpl w:val="56D490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4C6C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216130"/>
    <w:multiLevelType w:val="hybridMultilevel"/>
    <w:tmpl w:val="51BC0016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037FCB"/>
    <w:multiLevelType w:val="multilevel"/>
    <w:tmpl w:val="DD28CD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0">
    <w:nsid w:val="4B6B13F2"/>
    <w:multiLevelType w:val="hybridMultilevel"/>
    <w:tmpl w:val="D47C37D2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D422DC6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68B5798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4">
    <w:nsid w:val="578E38B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D820FB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2164E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6">
    <w:nsid w:val="5F3841A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504E59"/>
    <w:multiLevelType w:val="hybridMultilevel"/>
    <w:tmpl w:val="C6F8C5F8"/>
    <w:lvl w:ilvl="0" w:tplc="64D4B45C">
      <w:start w:val="1"/>
      <w:numFmt w:val="bullet"/>
      <w:lvlText w:val="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1A7D84"/>
    <w:multiLevelType w:val="hybridMultilevel"/>
    <w:tmpl w:val="062E7E84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BD177D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6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6D39729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465D21"/>
    <w:multiLevelType w:val="hybridMultilevel"/>
    <w:tmpl w:val="E9D0595C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281EF5"/>
    <w:multiLevelType w:val="hybridMultilevel"/>
    <w:tmpl w:val="969A3FD8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722B195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3A31723"/>
    <w:multiLevelType w:val="hybridMultilevel"/>
    <w:tmpl w:val="87C61AAC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7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51F09E8"/>
    <w:multiLevelType w:val="hybridMultilevel"/>
    <w:tmpl w:val="98DE0BE4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58F4A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0">
    <w:nsid w:val="77861FC2"/>
    <w:multiLevelType w:val="hybridMultilevel"/>
    <w:tmpl w:val="0094952E"/>
    <w:lvl w:ilvl="0" w:tplc="64D4B4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1">
    <w:nsid w:val="77D858F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78571D"/>
    <w:multiLevelType w:val="hybridMultilevel"/>
    <w:tmpl w:val="9DB0E4E4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8D70CC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7DEE7078"/>
    <w:multiLevelType w:val="hybridMultilevel"/>
    <w:tmpl w:val="F044F34A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5">
    <w:nsid w:val="7E4E5B9F"/>
    <w:multiLevelType w:val="hybridMultilevel"/>
    <w:tmpl w:val="4D562C06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7"/>
  </w:num>
  <w:num w:numId="3">
    <w:abstractNumId w:val="74"/>
  </w:num>
  <w:num w:numId="4">
    <w:abstractNumId w:val="146"/>
  </w:num>
  <w:num w:numId="5">
    <w:abstractNumId w:val="46"/>
  </w:num>
  <w:num w:numId="6">
    <w:abstractNumId w:val="50"/>
  </w:num>
  <w:num w:numId="7">
    <w:abstractNumId w:val="102"/>
  </w:num>
  <w:num w:numId="8">
    <w:abstractNumId w:val="99"/>
  </w:num>
  <w:num w:numId="9">
    <w:abstractNumId w:val="55"/>
  </w:num>
  <w:num w:numId="10">
    <w:abstractNumId w:val="121"/>
  </w:num>
  <w:num w:numId="11">
    <w:abstractNumId w:val="96"/>
  </w:num>
  <w:num w:numId="12">
    <w:abstractNumId w:val="147"/>
  </w:num>
  <w:num w:numId="13">
    <w:abstractNumId w:val="150"/>
  </w:num>
  <w:num w:numId="14">
    <w:abstractNumId w:val="101"/>
  </w:num>
  <w:num w:numId="15">
    <w:abstractNumId w:val="109"/>
  </w:num>
  <w:num w:numId="16">
    <w:abstractNumId w:val="7"/>
  </w:num>
  <w:num w:numId="17">
    <w:abstractNumId w:val="123"/>
  </w:num>
  <w:num w:numId="18">
    <w:abstractNumId w:val="149"/>
  </w:num>
  <w:num w:numId="19">
    <w:abstractNumId w:val="95"/>
  </w:num>
  <w:num w:numId="20">
    <w:abstractNumId w:val="62"/>
  </w:num>
  <w:num w:numId="21">
    <w:abstractNumId w:val="129"/>
  </w:num>
  <w:num w:numId="22">
    <w:abstractNumId w:val="156"/>
  </w:num>
  <w:num w:numId="23">
    <w:abstractNumId w:val="119"/>
  </w:num>
  <w:num w:numId="24">
    <w:abstractNumId w:val="88"/>
  </w:num>
  <w:num w:numId="25">
    <w:abstractNumId w:val="107"/>
  </w:num>
  <w:num w:numId="26">
    <w:abstractNumId w:val="153"/>
  </w:num>
  <w:num w:numId="27">
    <w:abstractNumId w:val="100"/>
  </w:num>
  <w:num w:numId="28">
    <w:abstractNumId w:val="114"/>
  </w:num>
  <w:num w:numId="29">
    <w:abstractNumId w:val="83"/>
  </w:num>
  <w:num w:numId="30">
    <w:abstractNumId w:val="75"/>
  </w:num>
  <w:num w:numId="31">
    <w:abstractNumId w:val="38"/>
  </w:num>
  <w:num w:numId="32">
    <w:abstractNumId w:val="32"/>
  </w:num>
  <w:num w:numId="33">
    <w:abstractNumId w:val="92"/>
  </w:num>
  <w:num w:numId="34">
    <w:abstractNumId w:val="98"/>
  </w:num>
  <w:num w:numId="35">
    <w:abstractNumId w:val="33"/>
  </w:num>
  <w:num w:numId="36">
    <w:abstractNumId w:val="58"/>
  </w:num>
  <w:num w:numId="37">
    <w:abstractNumId w:val="72"/>
  </w:num>
  <w:num w:numId="38">
    <w:abstractNumId w:val="152"/>
  </w:num>
  <w:num w:numId="39">
    <w:abstractNumId w:val="94"/>
  </w:num>
  <w:num w:numId="40">
    <w:abstractNumId w:val="69"/>
  </w:num>
  <w:num w:numId="41">
    <w:abstractNumId w:val="108"/>
  </w:num>
  <w:num w:numId="42">
    <w:abstractNumId w:val="118"/>
  </w:num>
  <w:num w:numId="43">
    <w:abstractNumId w:val="124"/>
  </w:num>
  <w:num w:numId="44">
    <w:abstractNumId w:val="54"/>
  </w:num>
  <w:num w:numId="4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0"/>
  </w:num>
  <w:num w:numId="48">
    <w:abstractNumId w:val="36"/>
  </w:num>
  <w:num w:numId="49">
    <w:abstractNumId w:val="59"/>
  </w:num>
  <w:num w:numId="50">
    <w:abstractNumId w:val="27"/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</w:num>
  <w:num w:numId="53">
    <w:abstractNumId w:val="106"/>
  </w:num>
  <w:num w:numId="54">
    <w:abstractNumId w:val="110"/>
  </w:num>
  <w:num w:numId="55">
    <w:abstractNumId w:val="144"/>
  </w:num>
  <w:num w:numId="56">
    <w:abstractNumId w:val="30"/>
  </w:num>
  <w:num w:numId="57">
    <w:abstractNumId w:val="73"/>
  </w:num>
  <w:num w:numId="58">
    <w:abstractNumId w:val="131"/>
  </w:num>
  <w:num w:numId="59">
    <w:abstractNumId w:val="91"/>
  </w:num>
  <w:num w:numId="60">
    <w:abstractNumId w:val="142"/>
  </w:num>
  <w:num w:numId="61">
    <w:abstractNumId w:val="130"/>
  </w:num>
  <w:num w:numId="62">
    <w:abstractNumId w:val="44"/>
  </w:num>
  <w:num w:numId="63">
    <w:abstractNumId w:val="148"/>
  </w:num>
  <w:num w:numId="64">
    <w:abstractNumId w:val="66"/>
  </w:num>
  <w:num w:numId="65">
    <w:abstractNumId w:val="77"/>
  </w:num>
  <w:num w:numId="66">
    <w:abstractNumId w:val="137"/>
  </w:num>
  <w:num w:numId="67">
    <w:abstractNumId w:val="40"/>
  </w:num>
  <w:num w:numId="68">
    <w:abstractNumId w:val="45"/>
  </w:num>
  <w:num w:numId="69">
    <w:abstractNumId w:val="67"/>
  </w:num>
  <w:num w:numId="70">
    <w:abstractNumId w:val="53"/>
  </w:num>
  <w:num w:numId="71">
    <w:abstractNumId w:val="49"/>
  </w:num>
  <w:num w:numId="72">
    <w:abstractNumId w:val="56"/>
  </w:num>
  <w:num w:numId="73">
    <w:abstractNumId w:val="61"/>
  </w:num>
  <w:num w:numId="74">
    <w:abstractNumId w:val="81"/>
  </w:num>
  <w:num w:numId="75">
    <w:abstractNumId w:val="136"/>
  </w:num>
  <w:num w:numId="76">
    <w:abstractNumId w:val="126"/>
  </w:num>
  <w:num w:numId="77">
    <w:abstractNumId w:val="86"/>
  </w:num>
  <w:num w:numId="78">
    <w:abstractNumId w:val="97"/>
  </w:num>
  <w:num w:numId="79">
    <w:abstractNumId w:val="80"/>
  </w:num>
  <w:num w:numId="80">
    <w:abstractNumId w:val="35"/>
  </w:num>
  <w:num w:numId="81">
    <w:abstractNumId w:val="85"/>
  </w:num>
  <w:num w:numId="82">
    <w:abstractNumId w:val="134"/>
  </w:num>
  <w:num w:numId="83">
    <w:abstractNumId w:val="128"/>
  </w:num>
  <w:num w:numId="84">
    <w:abstractNumId w:val="154"/>
  </w:num>
  <w:num w:numId="85">
    <w:abstractNumId w:val="140"/>
  </w:num>
  <w:num w:numId="86">
    <w:abstractNumId w:val="84"/>
  </w:num>
  <w:num w:numId="87">
    <w:abstractNumId w:val="68"/>
  </w:num>
  <w:num w:numId="88">
    <w:abstractNumId w:val="143"/>
  </w:num>
  <w:num w:numId="89">
    <w:abstractNumId w:val="132"/>
  </w:num>
  <w:num w:numId="90">
    <w:abstractNumId w:val="138"/>
  </w:num>
  <w:num w:numId="91">
    <w:abstractNumId w:val="48"/>
  </w:num>
  <w:num w:numId="92">
    <w:abstractNumId w:val="71"/>
  </w:num>
  <w:num w:numId="93">
    <w:abstractNumId w:val="37"/>
  </w:num>
  <w:num w:numId="94">
    <w:abstractNumId w:val="122"/>
  </w:num>
  <w:num w:numId="95">
    <w:abstractNumId w:val="78"/>
  </w:num>
  <w:num w:numId="96">
    <w:abstractNumId w:val="39"/>
  </w:num>
  <w:num w:numId="97">
    <w:abstractNumId w:val="135"/>
  </w:num>
  <w:num w:numId="98">
    <w:abstractNumId w:val="155"/>
  </w:num>
  <w:num w:numId="99">
    <w:abstractNumId w:val="89"/>
  </w:num>
  <w:num w:numId="100">
    <w:abstractNumId w:val="76"/>
  </w:num>
  <w:num w:numId="101">
    <w:abstractNumId w:val="29"/>
  </w:num>
  <w:num w:numId="102">
    <w:abstractNumId w:val="90"/>
  </w:num>
  <w:num w:numId="103">
    <w:abstractNumId w:val="120"/>
  </w:num>
  <w:num w:numId="104">
    <w:abstractNumId w:val="25"/>
  </w:num>
  <w:num w:numId="105">
    <w:abstractNumId w:val="28"/>
  </w:num>
  <w:num w:numId="106">
    <w:abstractNumId w:val="139"/>
  </w:num>
  <w:num w:numId="107">
    <w:abstractNumId w:val="104"/>
  </w:num>
  <w:num w:numId="108">
    <w:abstractNumId w:val="141"/>
  </w:num>
  <w:num w:numId="109">
    <w:abstractNumId w:val="125"/>
  </w:num>
  <w:num w:numId="110">
    <w:abstractNumId w:val="116"/>
  </w:num>
  <w:num w:numId="111">
    <w:abstractNumId w:val="64"/>
  </w:num>
  <w:num w:numId="112">
    <w:abstractNumId w:val="93"/>
  </w:num>
  <w:num w:numId="113">
    <w:abstractNumId w:val="79"/>
  </w:num>
  <w:num w:numId="114">
    <w:abstractNumId w:val="47"/>
  </w:num>
  <w:num w:numId="115">
    <w:abstractNumId w:val="34"/>
  </w:num>
  <w:num w:numId="116">
    <w:abstractNumId w:val="113"/>
  </w:num>
  <w:num w:numId="117">
    <w:abstractNumId w:val="127"/>
  </w:num>
  <w:num w:numId="118">
    <w:abstractNumId w:val="115"/>
  </w:num>
  <w:num w:numId="119">
    <w:abstractNumId w:val="145"/>
  </w:num>
  <w:num w:numId="120">
    <w:abstractNumId w:val="26"/>
  </w:num>
  <w:num w:numId="121">
    <w:abstractNumId w:val="133"/>
  </w:num>
  <w:num w:numId="122">
    <w:abstractNumId w:val="103"/>
  </w:num>
  <w:num w:numId="123">
    <w:abstractNumId w:val="43"/>
  </w:num>
  <w:num w:numId="124">
    <w:abstractNumId w:val="41"/>
  </w:num>
  <w:num w:numId="125">
    <w:abstractNumId w:val="112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8605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3A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3A7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0C84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AE8"/>
    <w:rsid w:val="00087DC7"/>
    <w:rsid w:val="00090903"/>
    <w:rsid w:val="00090C1B"/>
    <w:rsid w:val="00091958"/>
    <w:rsid w:val="00092022"/>
    <w:rsid w:val="00092E6C"/>
    <w:rsid w:val="00092EFA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2910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1CB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226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145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0518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96A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D7D10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6D09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1B9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7B2"/>
    <w:rsid w:val="00430D0B"/>
    <w:rsid w:val="0043252C"/>
    <w:rsid w:val="0043359F"/>
    <w:rsid w:val="004335DC"/>
    <w:rsid w:val="00434813"/>
    <w:rsid w:val="00434A35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47F5F"/>
    <w:rsid w:val="00452683"/>
    <w:rsid w:val="00453440"/>
    <w:rsid w:val="00454970"/>
    <w:rsid w:val="004551D2"/>
    <w:rsid w:val="004579ED"/>
    <w:rsid w:val="004607D4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646A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E7F2C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269"/>
    <w:rsid w:val="00506963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6BA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07BB"/>
    <w:rsid w:val="00571318"/>
    <w:rsid w:val="005721D5"/>
    <w:rsid w:val="005730E5"/>
    <w:rsid w:val="00573B04"/>
    <w:rsid w:val="00573CD6"/>
    <w:rsid w:val="00574D08"/>
    <w:rsid w:val="00574D66"/>
    <w:rsid w:val="00575A51"/>
    <w:rsid w:val="0057722C"/>
    <w:rsid w:val="00580563"/>
    <w:rsid w:val="00580C5D"/>
    <w:rsid w:val="00580F9E"/>
    <w:rsid w:val="00584FB5"/>
    <w:rsid w:val="00586DF3"/>
    <w:rsid w:val="0058757F"/>
    <w:rsid w:val="0059056A"/>
    <w:rsid w:val="00591390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2A08"/>
    <w:rsid w:val="005A39B7"/>
    <w:rsid w:val="005A4EB9"/>
    <w:rsid w:val="005A680E"/>
    <w:rsid w:val="005A6B29"/>
    <w:rsid w:val="005A7B24"/>
    <w:rsid w:val="005B09B6"/>
    <w:rsid w:val="005B14F7"/>
    <w:rsid w:val="005B1FF2"/>
    <w:rsid w:val="005B2B38"/>
    <w:rsid w:val="005B311D"/>
    <w:rsid w:val="005B4BB0"/>
    <w:rsid w:val="005B655E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0E8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604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713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45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08FC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0240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C66D4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1840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42B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4D6C"/>
    <w:rsid w:val="0084766A"/>
    <w:rsid w:val="00851038"/>
    <w:rsid w:val="00853B12"/>
    <w:rsid w:val="008542BD"/>
    <w:rsid w:val="00856B19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85F89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A7F72"/>
    <w:rsid w:val="008B03A8"/>
    <w:rsid w:val="008B14B6"/>
    <w:rsid w:val="008B1BB1"/>
    <w:rsid w:val="008B23F1"/>
    <w:rsid w:val="008B35E8"/>
    <w:rsid w:val="008B3F83"/>
    <w:rsid w:val="008B4103"/>
    <w:rsid w:val="008B67F8"/>
    <w:rsid w:val="008C0673"/>
    <w:rsid w:val="008C0BCC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3AD"/>
    <w:rsid w:val="00932ED1"/>
    <w:rsid w:val="00932FF4"/>
    <w:rsid w:val="00933BDB"/>
    <w:rsid w:val="00934319"/>
    <w:rsid w:val="009344E6"/>
    <w:rsid w:val="00936CE8"/>
    <w:rsid w:val="00940001"/>
    <w:rsid w:val="00941505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D1B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2B7B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3A0"/>
    <w:rsid w:val="00A36401"/>
    <w:rsid w:val="00A370AD"/>
    <w:rsid w:val="00A375B5"/>
    <w:rsid w:val="00A4131B"/>
    <w:rsid w:val="00A41851"/>
    <w:rsid w:val="00A43672"/>
    <w:rsid w:val="00A43B3B"/>
    <w:rsid w:val="00A44356"/>
    <w:rsid w:val="00A445A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1E3C"/>
    <w:rsid w:val="00A92528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82E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2E03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685F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079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DFF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938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5E7"/>
    <w:rsid w:val="00CB5D2B"/>
    <w:rsid w:val="00CC009A"/>
    <w:rsid w:val="00CC0313"/>
    <w:rsid w:val="00CC0672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574A"/>
    <w:rsid w:val="00D16B66"/>
    <w:rsid w:val="00D17175"/>
    <w:rsid w:val="00D200AA"/>
    <w:rsid w:val="00D21463"/>
    <w:rsid w:val="00D25EB0"/>
    <w:rsid w:val="00D30444"/>
    <w:rsid w:val="00D309EB"/>
    <w:rsid w:val="00D30EE6"/>
    <w:rsid w:val="00D312B1"/>
    <w:rsid w:val="00D3271F"/>
    <w:rsid w:val="00D339DF"/>
    <w:rsid w:val="00D35470"/>
    <w:rsid w:val="00D35635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6618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17A77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1A0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4F43"/>
    <w:rsid w:val="00E95480"/>
    <w:rsid w:val="00E956AA"/>
    <w:rsid w:val="00E9571F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37BA"/>
    <w:rsid w:val="00EC5058"/>
    <w:rsid w:val="00EC5F1A"/>
    <w:rsid w:val="00EC6F94"/>
    <w:rsid w:val="00ED1796"/>
    <w:rsid w:val="00ED2967"/>
    <w:rsid w:val="00ED5976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0F6A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36EC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317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39BE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A34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FB7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75B2C-009B-4E83-9CE9-A21EA1CE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24</cp:revision>
  <cp:lastPrinted>2023-08-28T05:53:00Z</cp:lastPrinted>
  <dcterms:created xsi:type="dcterms:W3CDTF">2023-10-19T11:34:00Z</dcterms:created>
  <dcterms:modified xsi:type="dcterms:W3CDTF">2023-10-19T12:31:00Z</dcterms:modified>
</cp:coreProperties>
</file>