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D29F" w14:textId="77777777" w:rsidR="0075716D" w:rsidRPr="002F4BEC" w:rsidRDefault="0075716D" w:rsidP="00B46FA8">
      <w:pPr>
        <w:pStyle w:val="Tytu"/>
        <w:jc w:val="left"/>
        <w:outlineLvl w:val="0"/>
        <w:rPr>
          <w:rFonts w:asciiTheme="minorHAnsi" w:hAnsiTheme="minorHAnsi" w:cstheme="minorHAnsi"/>
          <w:sz w:val="22"/>
          <w:szCs w:val="22"/>
        </w:rPr>
      </w:pPr>
      <w:bookmarkStart w:id="0" w:name="_Toc61983117"/>
      <w:bookmarkStart w:id="1" w:name="_Toc66272908"/>
      <w:r w:rsidRPr="002F4BEC">
        <w:rPr>
          <w:rFonts w:asciiTheme="minorHAnsi" w:hAnsiTheme="minorHAnsi" w:cstheme="minorHAnsi"/>
          <w:sz w:val="22"/>
          <w:szCs w:val="22"/>
        </w:rPr>
        <w:t>Część II – WZÓR UMOWY</w:t>
      </w:r>
    </w:p>
    <w:p w14:paraId="692A08FB" w14:textId="77777777" w:rsidR="0075716D" w:rsidRPr="002F4BEC" w:rsidRDefault="009C5EDC" w:rsidP="00B46FA8">
      <w:pPr>
        <w:pStyle w:val="Tytu"/>
        <w:jc w:val="left"/>
        <w:outlineLvl w:val="0"/>
        <w:rPr>
          <w:rFonts w:asciiTheme="minorHAnsi" w:hAnsiTheme="minorHAnsi" w:cstheme="minorHAnsi"/>
          <w:sz w:val="22"/>
          <w:szCs w:val="22"/>
        </w:rPr>
      </w:pPr>
      <w:r w:rsidRPr="002F4BEC">
        <w:rPr>
          <w:rFonts w:asciiTheme="minorHAnsi" w:hAnsiTheme="minorHAnsi" w:cstheme="minorHAnsi"/>
          <w:sz w:val="22"/>
          <w:szCs w:val="22"/>
        </w:rPr>
        <w:t xml:space="preserve"> </w:t>
      </w:r>
    </w:p>
    <w:p w14:paraId="48A49EAA" w14:textId="5711E4CB" w:rsidR="002F4BEC" w:rsidRPr="002F4BEC" w:rsidRDefault="009C5EDC" w:rsidP="002F4BEC">
      <w:pPr>
        <w:pStyle w:val="Tytu"/>
        <w:outlineLvl w:val="0"/>
        <w:rPr>
          <w:rFonts w:asciiTheme="minorHAnsi" w:hAnsiTheme="minorHAnsi" w:cstheme="minorHAnsi"/>
          <w:sz w:val="22"/>
          <w:szCs w:val="22"/>
        </w:rPr>
      </w:pPr>
      <w:r w:rsidRPr="002F4BEC">
        <w:rPr>
          <w:rFonts w:asciiTheme="minorHAnsi" w:hAnsiTheme="minorHAnsi" w:cstheme="minorHAnsi"/>
          <w:sz w:val="22"/>
          <w:szCs w:val="22"/>
        </w:rPr>
        <w:t>UMOW</w:t>
      </w:r>
      <w:r w:rsidR="0075716D" w:rsidRPr="002F4BEC">
        <w:rPr>
          <w:rFonts w:asciiTheme="minorHAnsi" w:hAnsiTheme="minorHAnsi" w:cstheme="minorHAnsi"/>
          <w:sz w:val="22"/>
          <w:szCs w:val="22"/>
        </w:rPr>
        <w:t>A</w:t>
      </w:r>
      <w:r w:rsidRPr="002F4BEC">
        <w:rPr>
          <w:rFonts w:asciiTheme="minorHAnsi" w:hAnsiTheme="minorHAnsi" w:cstheme="minorHAnsi"/>
          <w:sz w:val="22"/>
          <w:szCs w:val="22"/>
        </w:rPr>
        <w:t xml:space="preserve">  </w:t>
      </w:r>
      <w:bookmarkEnd w:id="0"/>
      <w:bookmarkEnd w:id="1"/>
      <w:r w:rsidR="0075716D" w:rsidRPr="002F4BEC">
        <w:rPr>
          <w:rFonts w:asciiTheme="minorHAnsi" w:hAnsiTheme="minorHAnsi" w:cstheme="minorHAnsi"/>
          <w:sz w:val="22"/>
          <w:szCs w:val="22"/>
        </w:rPr>
        <w:t xml:space="preserve">nr </w:t>
      </w:r>
      <w:r w:rsidR="001E70EE" w:rsidRPr="002F4BEC">
        <w:rPr>
          <w:rFonts w:asciiTheme="minorHAnsi" w:hAnsiTheme="minorHAnsi" w:cstheme="minorHAnsi"/>
          <w:sz w:val="22"/>
          <w:szCs w:val="22"/>
        </w:rPr>
        <w:t>10/</w:t>
      </w:r>
      <w:r w:rsidR="0075716D" w:rsidRPr="002F4BEC">
        <w:rPr>
          <w:rFonts w:asciiTheme="minorHAnsi" w:hAnsiTheme="minorHAnsi" w:cstheme="minorHAnsi"/>
          <w:sz w:val="22"/>
          <w:szCs w:val="22"/>
        </w:rPr>
        <w:t>…./PN/202</w:t>
      </w:r>
      <w:r w:rsidR="001E70EE" w:rsidRPr="002F4BEC">
        <w:rPr>
          <w:rFonts w:asciiTheme="minorHAnsi" w:hAnsiTheme="minorHAnsi" w:cstheme="minorHAnsi"/>
          <w:sz w:val="22"/>
          <w:szCs w:val="22"/>
        </w:rPr>
        <w:t>4</w:t>
      </w:r>
    </w:p>
    <w:p w14:paraId="114A9D6D" w14:textId="77777777" w:rsidR="0075716D" w:rsidRPr="002F4BEC" w:rsidRDefault="0075716D" w:rsidP="00B46FA8">
      <w:pPr>
        <w:pStyle w:val="Podtytu"/>
        <w:spacing w:after="0"/>
        <w:rPr>
          <w:rFonts w:cstheme="minorHAnsi"/>
        </w:rPr>
      </w:pPr>
    </w:p>
    <w:p w14:paraId="768610A6" w14:textId="5DA190A9" w:rsidR="0075716D" w:rsidRPr="002F4BEC" w:rsidRDefault="0075716D" w:rsidP="00B46FA8">
      <w:pPr>
        <w:jc w:val="both"/>
        <w:rPr>
          <w:rFonts w:asciiTheme="minorHAnsi" w:hAnsiTheme="minorHAnsi" w:cstheme="minorHAnsi"/>
          <w:sz w:val="22"/>
          <w:szCs w:val="22"/>
        </w:rPr>
      </w:pPr>
      <w:r w:rsidRPr="002F4BEC">
        <w:rPr>
          <w:rFonts w:asciiTheme="minorHAnsi" w:hAnsiTheme="minorHAnsi" w:cstheme="minorHAnsi"/>
          <w:sz w:val="22"/>
          <w:szCs w:val="22"/>
        </w:rPr>
        <w:t>zawarta w Słupsku w dniu …………202</w:t>
      </w:r>
      <w:r w:rsidR="001E70EE" w:rsidRPr="002F4BEC">
        <w:rPr>
          <w:rFonts w:asciiTheme="minorHAnsi" w:hAnsiTheme="minorHAnsi" w:cstheme="minorHAnsi"/>
          <w:sz w:val="22"/>
          <w:szCs w:val="22"/>
        </w:rPr>
        <w:t>4</w:t>
      </w:r>
      <w:r w:rsidRPr="002F4BEC">
        <w:rPr>
          <w:rFonts w:asciiTheme="minorHAnsi" w:hAnsiTheme="minorHAnsi" w:cstheme="minorHAnsi"/>
          <w:sz w:val="22"/>
          <w:szCs w:val="22"/>
        </w:rPr>
        <w:t xml:space="preserve"> r. pomiędzy:</w:t>
      </w:r>
    </w:p>
    <w:p w14:paraId="10399709" w14:textId="77777777" w:rsidR="0075716D" w:rsidRPr="002F4BEC" w:rsidRDefault="0075716D" w:rsidP="00B46FA8">
      <w:pPr>
        <w:jc w:val="both"/>
        <w:rPr>
          <w:rFonts w:asciiTheme="minorHAnsi" w:hAnsiTheme="minorHAnsi" w:cstheme="minorHAnsi"/>
          <w:b/>
          <w:sz w:val="22"/>
          <w:szCs w:val="22"/>
        </w:rPr>
      </w:pPr>
    </w:p>
    <w:p w14:paraId="0B19E7B5" w14:textId="492EEDB7" w:rsidR="0007377F" w:rsidRPr="002F4BEC" w:rsidRDefault="001E70EE" w:rsidP="0007377F">
      <w:pPr>
        <w:jc w:val="both"/>
        <w:rPr>
          <w:rFonts w:asciiTheme="minorHAnsi" w:hAnsiTheme="minorHAnsi" w:cstheme="minorHAnsi"/>
          <w:b/>
          <w:sz w:val="22"/>
          <w:szCs w:val="22"/>
        </w:rPr>
      </w:pPr>
      <w:r w:rsidRPr="002F4BEC">
        <w:rPr>
          <w:rFonts w:asciiTheme="minorHAnsi" w:hAnsiTheme="minorHAnsi" w:cstheme="minorHAnsi"/>
          <w:b/>
          <w:sz w:val="22"/>
          <w:szCs w:val="22"/>
        </w:rPr>
        <w:t>Uniwersytet Pomorski</w:t>
      </w:r>
      <w:r w:rsidR="0007377F" w:rsidRPr="002F4BEC">
        <w:rPr>
          <w:rFonts w:asciiTheme="minorHAnsi" w:hAnsiTheme="minorHAnsi" w:cstheme="minorHAnsi"/>
          <w:b/>
          <w:sz w:val="22"/>
          <w:szCs w:val="22"/>
        </w:rPr>
        <w:t xml:space="preserve"> w Słupsku ul. Arciszewskiego 22a, 76-200 Słupsk</w:t>
      </w:r>
    </w:p>
    <w:p w14:paraId="7BDAD42E" w14:textId="77777777" w:rsidR="0007377F" w:rsidRPr="002F4BEC" w:rsidRDefault="0007377F" w:rsidP="0007377F">
      <w:pPr>
        <w:jc w:val="both"/>
        <w:rPr>
          <w:rFonts w:asciiTheme="minorHAnsi" w:hAnsiTheme="minorHAnsi" w:cstheme="minorHAnsi"/>
          <w:sz w:val="22"/>
          <w:szCs w:val="22"/>
        </w:rPr>
      </w:pPr>
      <w:r w:rsidRPr="002F4BEC">
        <w:rPr>
          <w:rFonts w:asciiTheme="minorHAnsi" w:hAnsiTheme="minorHAnsi" w:cstheme="minorHAnsi"/>
          <w:sz w:val="22"/>
          <w:szCs w:val="22"/>
        </w:rPr>
        <w:t>NIP: 839 10 28 460 / REGON: 000001459</w:t>
      </w:r>
    </w:p>
    <w:p w14:paraId="150AE937" w14:textId="77777777" w:rsidR="0007377F" w:rsidRPr="002F4BEC" w:rsidRDefault="0007377F" w:rsidP="0007377F">
      <w:pPr>
        <w:jc w:val="both"/>
        <w:rPr>
          <w:rFonts w:asciiTheme="minorHAnsi" w:hAnsiTheme="minorHAnsi" w:cstheme="minorHAnsi"/>
          <w:sz w:val="22"/>
          <w:szCs w:val="22"/>
        </w:rPr>
      </w:pPr>
      <w:r w:rsidRPr="002F4BEC">
        <w:rPr>
          <w:rFonts w:asciiTheme="minorHAnsi" w:hAnsiTheme="minorHAnsi" w:cstheme="minorHAnsi"/>
          <w:sz w:val="22"/>
          <w:szCs w:val="22"/>
        </w:rPr>
        <w:t>reprezentowaną przez:</w:t>
      </w:r>
    </w:p>
    <w:p w14:paraId="1992B069" w14:textId="576AA0DD" w:rsidR="009C5EDC" w:rsidRPr="002F4BEC" w:rsidRDefault="0007377F" w:rsidP="0007377F">
      <w:pPr>
        <w:pStyle w:val="Akapitzlist"/>
        <w:numPr>
          <w:ilvl w:val="0"/>
          <w:numId w:val="32"/>
        </w:numPr>
        <w:tabs>
          <w:tab w:val="left" w:pos="4536"/>
        </w:tabs>
        <w:ind w:left="284"/>
        <w:jc w:val="both"/>
        <w:rPr>
          <w:rFonts w:asciiTheme="minorHAnsi" w:hAnsiTheme="minorHAnsi" w:cstheme="minorHAnsi"/>
          <w:b/>
          <w:sz w:val="22"/>
          <w:szCs w:val="22"/>
        </w:rPr>
      </w:pPr>
      <w:r w:rsidRPr="002F4BEC">
        <w:rPr>
          <w:rFonts w:asciiTheme="minorHAnsi" w:hAnsiTheme="minorHAnsi" w:cstheme="minorHAnsi"/>
          <w:b/>
          <w:sz w:val="22"/>
          <w:szCs w:val="22"/>
        </w:rPr>
        <w:t xml:space="preserve">Emilia Simonowicz </w:t>
      </w:r>
      <w:r w:rsidR="001E70EE" w:rsidRPr="002F4BEC">
        <w:rPr>
          <w:rFonts w:asciiTheme="minorHAnsi" w:hAnsiTheme="minorHAnsi" w:cstheme="minorHAnsi"/>
          <w:b/>
          <w:sz w:val="22"/>
          <w:szCs w:val="22"/>
        </w:rPr>
        <w:t>–</w:t>
      </w:r>
      <w:r w:rsidRPr="002F4BEC">
        <w:rPr>
          <w:rFonts w:asciiTheme="minorHAnsi" w:hAnsiTheme="minorHAnsi" w:cstheme="minorHAnsi"/>
          <w:b/>
          <w:sz w:val="22"/>
          <w:szCs w:val="22"/>
        </w:rPr>
        <w:t xml:space="preserve"> </w:t>
      </w:r>
      <w:r w:rsidR="001E70EE" w:rsidRPr="002F4BEC">
        <w:rPr>
          <w:rFonts w:asciiTheme="minorHAnsi" w:hAnsiTheme="minorHAnsi" w:cstheme="minorHAnsi"/>
          <w:b/>
          <w:sz w:val="22"/>
          <w:szCs w:val="22"/>
        </w:rPr>
        <w:t>Kanclerz Uniwersytetu Pomorskiego w Słupsku</w:t>
      </w:r>
    </w:p>
    <w:p w14:paraId="2B865D39" w14:textId="77777777" w:rsidR="009C5EDC" w:rsidRPr="002F4BEC" w:rsidRDefault="009C5EDC" w:rsidP="00B46FA8">
      <w:pPr>
        <w:jc w:val="both"/>
        <w:rPr>
          <w:rFonts w:asciiTheme="minorHAnsi" w:hAnsiTheme="minorHAnsi" w:cstheme="minorHAnsi"/>
          <w:b/>
          <w:sz w:val="22"/>
          <w:szCs w:val="22"/>
        </w:rPr>
      </w:pPr>
      <w:r w:rsidRPr="002F4BEC">
        <w:rPr>
          <w:rFonts w:asciiTheme="minorHAnsi" w:hAnsiTheme="minorHAnsi" w:cstheme="minorHAnsi"/>
          <w:sz w:val="22"/>
          <w:szCs w:val="22"/>
        </w:rPr>
        <w:t>zwan</w:t>
      </w:r>
      <w:r w:rsidR="00FA3530" w:rsidRPr="002F4BEC">
        <w:rPr>
          <w:rFonts w:asciiTheme="minorHAnsi" w:hAnsiTheme="minorHAnsi" w:cstheme="minorHAnsi"/>
          <w:sz w:val="22"/>
          <w:szCs w:val="22"/>
        </w:rPr>
        <w:t>ą</w:t>
      </w:r>
      <w:r w:rsidRPr="002F4BEC">
        <w:rPr>
          <w:rFonts w:asciiTheme="minorHAnsi" w:hAnsiTheme="minorHAnsi" w:cstheme="minorHAnsi"/>
          <w:sz w:val="22"/>
          <w:szCs w:val="22"/>
        </w:rPr>
        <w:t xml:space="preserve"> dalej w treści umowy </w:t>
      </w:r>
      <w:r w:rsidRPr="002F4BEC">
        <w:rPr>
          <w:rFonts w:asciiTheme="minorHAnsi" w:hAnsiTheme="minorHAnsi" w:cstheme="minorHAnsi"/>
          <w:b/>
          <w:sz w:val="22"/>
          <w:szCs w:val="22"/>
        </w:rPr>
        <w:t>Zamawiającym</w:t>
      </w:r>
    </w:p>
    <w:p w14:paraId="5CB32C92" w14:textId="77777777" w:rsidR="0075716D" w:rsidRPr="002F4BEC" w:rsidRDefault="0075716D" w:rsidP="00B46FA8">
      <w:pPr>
        <w:jc w:val="both"/>
        <w:rPr>
          <w:rFonts w:asciiTheme="minorHAnsi" w:hAnsiTheme="minorHAnsi" w:cstheme="minorHAnsi"/>
          <w:sz w:val="22"/>
          <w:szCs w:val="22"/>
        </w:rPr>
      </w:pPr>
    </w:p>
    <w:p w14:paraId="60C1C736" w14:textId="77777777" w:rsidR="00B46FA8" w:rsidRPr="002F4BEC" w:rsidRDefault="009C5EDC" w:rsidP="00B46FA8">
      <w:pPr>
        <w:jc w:val="both"/>
        <w:rPr>
          <w:rFonts w:asciiTheme="minorHAnsi" w:hAnsiTheme="minorHAnsi" w:cstheme="minorHAnsi"/>
          <w:sz w:val="22"/>
          <w:szCs w:val="22"/>
        </w:rPr>
      </w:pPr>
      <w:r w:rsidRPr="002F4BEC">
        <w:rPr>
          <w:rFonts w:asciiTheme="minorHAnsi" w:hAnsiTheme="minorHAnsi" w:cstheme="minorHAnsi"/>
          <w:sz w:val="22"/>
          <w:szCs w:val="22"/>
        </w:rPr>
        <w:t xml:space="preserve">a: </w:t>
      </w:r>
    </w:p>
    <w:p w14:paraId="05044B39" w14:textId="77777777" w:rsidR="00B46FA8" w:rsidRPr="002F4BEC" w:rsidRDefault="00B46FA8" w:rsidP="00B46FA8">
      <w:pPr>
        <w:jc w:val="both"/>
        <w:rPr>
          <w:rFonts w:asciiTheme="minorHAnsi" w:hAnsiTheme="minorHAnsi" w:cstheme="minorHAnsi"/>
          <w:sz w:val="22"/>
          <w:szCs w:val="22"/>
        </w:rPr>
      </w:pPr>
    </w:p>
    <w:p w14:paraId="10C66CB4" w14:textId="77777777" w:rsidR="009C5EDC" w:rsidRPr="002F4BEC" w:rsidRDefault="009C5EDC" w:rsidP="00B46FA8">
      <w:pPr>
        <w:jc w:val="both"/>
        <w:rPr>
          <w:rFonts w:asciiTheme="minorHAnsi" w:hAnsiTheme="minorHAnsi" w:cstheme="minorHAnsi"/>
          <w:sz w:val="22"/>
          <w:szCs w:val="22"/>
        </w:rPr>
      </w:pPr>
      <w:r w:rsidRPr="002F4BEC">
        <w:rPr>
          <w:rFonts w:asciiTheme="minorHAnsi" w:hAnsiTheme="minorHAnsi" w:cstheme="minorHAnsi"/>
          <w:sz w:val="22"/>
          <w:szCs w:val="22"/>
        </w:rPr>
        <w:t>.......................................................................................................................................................</w:t>
      </w:r>
    </w:p>
    <w:p w14:paraId="2744E233" w14:textId="77777777" w:rsidR="0075716D" w:rsidRPr="002F4BEC" w:rsidRDefault="0075716D" w:rsidP="00B46FA8">
      <w:pPr>
        <w:jc w:val="both"/>
        <w:rPr>
          <w:rFonts w:asciiTheme="minorHAnsi" w:hAnsiTheme="minorHAnsi" w:cstheme="minorHAnsi"/>
          <w:sz w:val="22"/>
          <w:szCs w:val="22"/>
        </w:rPr>
      </w:pPr>
      <w:r w:rsidRPr="002F4BEC">
        <w:rPr>
          <w:rFonts w:asciiTheme="minorHAnsi" w:hAnsiTheme="minorHAnsi" w:cstheme="minorHAnsi"/>
          <w:sz w:val="22"/>
          <w:szCs w:val="22"/>
        </w:rPr>
        <w:t xml:space="preserve">wpisaną do KRS  pod nr ……………….. </w:t>
      </w:r>
      <w:r w:rsidR="009C5EDC" w:rsidRPr="002F4BEC">
        <w:rPr>
          <w:rFonts w:asciiTheme="minorHAnsi" w:hAnsiTheme="minorHAnsi" w:cstheme="minorHAnsi"/>
          <w:sz w:val="22"/>
          <w:szCs w:val="22"/>
        </w:rPr>
        <w:t>NIP........................</w:t>
      </w:r>
    </w:p>
    <w:p w14:paraId="18A689D5" w14:textId="77777777" w:rsidR="009C5EDC" w:rsidRPr="002F4BEC" w:rsidRDefault="009C5EDC" w:rsidP="00B46FA8">
      <w:pPr>
        <w:jc w:val="both"/>
        <w:rPr>
          <w:rFonts w:asciiTheme="minorHAnsi" w:hAnsiTheme="minorHAnsi" w:cstheme="minorHAnsi"/>
          <w:sz w:val="22"/>
          <w:szCs w:val="22"/>
        </w:rPr>
      </w:pPr>
      <w:r w:rsidRPr="002F4BEC">
        <w:rPr>
          <w:rFonts w:asciiTheme="minorHAnsi" w:hAnsiTheme="minorHAnsi" w:cstheme="minorHAnsi"/>
          <w:sz w:val="22"/>
          <w:szCs w:val="22"/>
        </w:rPr>
        <w:t>reprezentowanym przez:</w:t>
      </w:r>
    </w:p>
    <w:p w14:paraId="480278E9" w14:textId="77777777" w:rsidR="009C5EDC" w:rsidRPr="002F4BEC" w:rsidRDefault="009C5EDC" w:rsidP="00B46FA8">
      <w:pPr>
        <w:numPr>
          <w:ilvl w:val="0"/>
          <w:numId w:val="1"/>
        </w:numPr>
        <w:jc w:val="both"/>
        <w:rPr>
          <w:rFonts w:asciiTheme="minorHAnsi" w:hAnsiTheme="minorHAnsi" w:cstheme="minorHAnsi"/>
          <w:sz w:val="22"/>
          <w:szCs w:val="22"/>
        </w:rPr>
      </w:pPr>
      <w:r w:rsidRPr="002F4BEC">
        <w:rPr>
          <w:rFonts w:asciiTheme="minorHAnsi" w:hAnsiTheme="minorHAnsi" w:cstheme="minorHAnsi"/>
          <w:sz w:val="22"/>
          <w:szCs w:val="22"/>
        </w:rPr>
        <w:t>....................................................................</w:t>
      </w:r>
    </w:p>
    <w:p w14:paraId="21E555E4" w14:textId="77777777" w:rsidR="009C5EDC" w:rsidRPr="002F4BEC" w:rsidRDefault="009C5EDC" w:rsidP="00B46FA8">
      <w:pPr>
        <w:numPr>
          <w:ilvl w:val="0"/>
          <w:numId w:val="1"/>
        </w:numPr>
        <w:jc w:val="both"/>
        <w:rPr>
          <w:rFonts w:asciiTheme="minorHAnsi" w:hAnsiTheme="minorHAnsi" w:cstheme="minorHAnsi"/>
          <w:sz w:val="22"/>
          <w:szCs w:val="22"/>
        </w:rPr>
      </w:pPr>
      <w:r w:rsidRPr="002F4BEC">
        <w:rPr>
          <w:rFonts w:asciiTheme="minorHAnsi" w:hAnsiTheme="minorHAnsi" w:cstheme="minorHAnsi"/>
          <w:sz w:val="22"/>
          <w:szCs w:val="22"/>
        </w:rPr>
        <w:t>....................................................................</w:t>
      </w:r>
    </w:p>
    <w:p w14:paraId="761CDE19" w14:textId="77777777" w:rsidR="009C5EDC" w:rsidRPr="002F4BEC" w:rsidRDefault="009C5EDC" w:rsidP="00B46FA8">
      <w:pPr>
        <w:jc w:val="both"/>
        <w:rPr>
          <w:rFonts w:asciiTheme="minorHAnsi" w:hAnsiTheme="minorHAnsi" w:cstheme="minorHAnsi"/>
          <w:sz w:val="22"/>
          <w:szCs w:val="22"/>
        </w:rPr>
      </w:pPr>
      <w:r w:rsidRPr="002F4BEC">
        <w:rPr>
          <w:rFonts w:asciiTheme="minorHAnsi" w:hAnsiTheme="minorHAnsi" w:cstheme="minorHAnsi"/>
          <w:sz w:val="22"/>
          <w:szCs w:val="22"/>
        </w:rPr>
        <w:t>zwan</w:t>
      </w:r>
      <w:r w:rsidR="00FA3530" w:rsidRPr="002F4BEC">
        <w:rPr>
          <w:rFonts w:asciiTheme="minorHAnsi" w:hAnsiTheme="minorHAnsi" w:cstheme="minorHAnsi"/>
          <w:sz w:val="22"/>
          <w:szCs w:val="22"/>
        </w:rPr>
        <w:t>ą</w:t>
      </w:r>
      <w:r w:rsidRPr="002F4BEC">
        <w:rPr>
          <w:rFonts w:asciiTheme="minorHAnsi" w:hAnsiTheme="minorHAnsi" w:cstheme="minorHAnsi"/>
          <w:sz w:val="22"/>
          <w:szCs w:val="22"/>
        </w:rPr>
        <w:t xml:space="preserve"> dalej w treści umowy </w:t>
      </w:r>
      <w:r w:rsidRPr="002F4BEC">
        <w:rPr>
          <w:rFonts w:asciiTheme="minorHAnsi" w:hAnsiTheme="minorHAnsi" w:cstheme="minorHAnsi"/>
          <w:b/>
          <w:sz w:val="22"/>
          <w:szCs w:val="22"/>
        </w:rPr>
        <w:t>Wykonawcą</w:t>
      </w:r>
    </w:p>
    <w:p w14:paraId="4C814FDB" w14:textId="64832D5D" w:rsidR="009C5EDC" w:rsidRDefault="009C5EDC" w:rsidP="00B46FA8">
      <w:pPr>
        <w:jc w:val="both"/>
        <w:rPr>
          <w:rFonts w:asciiTheme="minorHAnsi" w:hAnsiTheme="minorHAnsi" w:cstheme="minorHAnsi"/>
          <w:sz w:val="22"/>
          <w:szCs w:val="22"/>
        </w:rPr>
      </w:pPr>
    </w:p>
    <w:p w14:paraId="17703F06" w14:textId="77777777" w:rsidR="002F4BEC" w:rsidRPr="002F4BEC" w:rsidRDefault="002F4BEC" w:rsidP="00B46FA8">
      <w:pPr>
        <w:jc w:val="both"/>
        <w:rPr>
          <w:rFonts w:asciiTheme="minorHAnsi" w:hAnsiTheme="minorHAnsi" w:cstheme="minorHAnsi"/>
          <w:sz w:val="22"/>
          <w:szCs w:val="22"/>
        </w:rPr>
      </w:pPr>
    </w:p>
    <w:p w14:paraId="17E15842" w14:textId="482E94C8" w:rsidR="009C5EDC" w:rsidRDefault="009C5EDC" w:rsidP="00B46FA8">
      <w:pPr>
        <w:jc w:val="both"/>
        <w:rPr>
          <w:rFonts w:asciiTheme="minorHAnsi" w:hAnsiTheme="minorHAnsi" w:cstheme="minorHAnsi"/>
          <w:b/>
          <w:sz w:val="22"/>
          <w:szCs w:val="22"/>
        </w:rPr>
      </w:pPr>
      <w:r w:rsidRPr="002F4BEC">
        <w:rPr>
          <w:rFonts w:asciiTheme="minorHAnsi" w:hAnsiTheme="minorHAnsi" w:cstheme="minorHAnsi"/>
          <w:sz w:val="22"/>
          <w:szCs w:val="22"/>
        </w:rPr>
        <w:t>W wyniku przeprowadzonego postępowania nr</w:t>
      </w:r>
      <w:r w:rsidRPr="002F4BEC">
        <w:rPr>
          <w:rFonts w:asciiTheme="minorHAnsi" w:hAnsiTheme="minorHAnsi" w:cstheme="minorHAnsi"/>
          <w:b/>
          <w:sz w:val="22"/>
          <w:szCs w:val="22"/>
        </w:rPr>
        <w:t xml:space="preserve"> </w:t>
      </w:r>
      <w:r w:rsidR="001E70EE" w:rsidRPr="002F4BEC">
        <w:rPr>
          <w:rFonts w:asciiTheme="minorHAnsi" w:hAnsiTheme="minorHAnsi" w:cstheme="minorHAnsi"/>
          <w:b/>
          <w:sz w:val="22"/>
          <w:szCs w:val="22"/>
        </w:rPr>
        <w:t>10</w:t>
      </w:r>
      <w:r w:rsidR="00FA3530" w:rsidRPr="002F4BEC">
        <w:rPr>
          <w:rFonts w:asciiTheme="minorHAnsi" w:hAnsiTheme="minorHAnsi" w:cstheme="minorHAnsi"/>
          <w:b/>
          <w:sz w:val="22"/>
          <w:szCs w:val="22"/>
        </w:rPr>
        <w:t>/PN/202</w:t>
      </w:r>
      <w:r w:rsidR="001E70EE" w:rsidRPr="002F4BEC">
        <w:rPr>
          <w:rFonts w:asciiTheme="minorHAnsi" w:hAnsiTheme="minorHAnsi" w:cstheme="minorHAnsi"/>
          <w:b/>
          <w:sz w:val="22"/>
          <w:szCs w:val="22"/>
        </w:rPr>
        <w:t xml:space="preserve">4 </w:t>
      </w:r>
      <w:r w:rsidRPr="002F4BEC">
        <w:rPr>
          <w:rFonts w:asciiTheme="minorHAnsi" w:hAnsiTheme="minorHAnsi" w:cstheme="minorHAnsi"/>
          <w:sz w:val="22"/>
          <w:szCs w:val="22"/>
        </w:rPr>
        <w:t>w trybie przetargu</w:t>
      </w:r>
      <w:r w:rsidRPr="002F4BEC">
        <w:rPr>
          <w:rFonts w:asciiTheme="minorHAnsi" w:hAnsiTheme="minorHAnsi" w:cstheme="minorHAnsi"/>
          <w:b/>
          <w:sz w:val="22"/>
          <w:szCs w:val="22"/>
        </w:rPr>
        <w:t xml:space="preserve"> </w:t>
      </w:r>
      <w:r w:rsidRPr="002F4BEC">
        <w:rPr>
          <w:rFonts w:asciiTheme="minorHAnsi" w:hAnsiTheme="minorHAnsi" w:cstheme="minorHAnsi"/>
          <w:sz w:val="22"/>
          <w:szCs w:val="22"/>
        </w:rPr>
        <w:t>nieograniczonego, zgodnie z</w:t>
      </w:r>
      <w:r w:rsidRPr="002F4BEC">
        <w:rPr>
          <w:rFonts w:asciiTheme="minorHAnsi" w:hAnsiTheme="minorHAnsi" w:cstheme="minorHAnsi"/>
          <w:b/>
          <w:sz w:val="22"/>
          <w:szCs w:val="22"/>
        </w:rPr>
        <w:t xml:space="preserve"> </w:t>
      </w:r>
      <w:r w:rsidRPr="002F4BEC">
        <w:rPr>
          <w:rFonts w:asciiTheme="minorHAnsi" w:hAnsiTheme="minorHAnsi" w:cstheme="minorHAnsi"/>
          <w:sz w:val="22"/>
          <w:szCs w:val="22"/>
        </w:rPr>
        <w:t>Ustawą z dnia 11 września 2019 r. Prawo Zamówień Publicznych  zawarta została umowa następującej treści:</w:t>
      </w:r>
      <w:r w:rsidRPr="002F4BEC">
        <w:rPr>
          <w:rFonts w:asciiTheme="minorHAnsi" w:hAnsiTheme="minorHAnsi" w:cstheme="minorHAnsi"/>
          <w:b/>
          <w:sz w:val="22"/>
          <w:szCs w:val="22"/>
        </w:rPr>
        <w:tab/>
      </w:r>
    </w:p>
    <w:p w14:paraId="3E0EA110" w14:textId="77777777" w:rsidR="002F4BEC" w:rsidRPr="002F4BEC" w:rsidRDefault="002F4BEC" w:rsidP="00B46FA8">
      <w:pPr>
        <w:jc w:val="both"/>
        <w:rPr>
          <w:rFonts w:asciiTheme="minorHAnsi" w:hAnsiTheme="minorHAnsi" w:cstheme="minorHAnsi"/>
          <w:b/>
          <w:sz w:val="22"/>
          <w:szCs w:val="22"/>
        </w:rPr>
      </w:pPr>
    </w:p>
    <w:p w14:paraId="3B038B55" w14:textId="77777777" w:rsidR="009C5EDC" w:rsidRPr="002F4BEC" w:rsidRDefault="009C5EDC" w:rsidP="00B46FA8">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 1</w:t>
      </w:r>
    </w:p>
    <w:p w14:paraId="12050DEE" w14:textId="77777777" w:rsidR="009C5EDC" w:rsidRPr="002F4BEC" w:rsidRDefault="009C5EDC" w:rsidP="00B46FA8">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Przedmiot umowy</w:t>
      </w:r>
    </w:p>
    <w:p w14:paraId="66F412F7" w14:textId="782B460B" w:rsidR="009C5EDC" w:rsidRPr="002F4BEC" w:rsidRDefault="009C5EDC" w:rsidP="00B46FA8">
      <w:pPr>
        <w:numPr>
          <w:ilvl w:val="0"/>
          <w:numId w:val="6"/>
        </w:numPr>
        <w:suppressAutoHyphens w:val="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 xml:space="preserve">Przedmiotem niniejszej umowy jest </w:t>
      </w:r>
      <w:r w:rsidR="001E70EE" w:rsidRPr="002F4BEC">
        <w:rPr>
          <w:rFonts w:asciiTheme="minorHAnsi" w:hAnsiTheme="minorHAnsi" w:cstheme="minorHAnsi"/>
          <w:b/>
          <w:bCs/>
          <w:sz w:val="22"/>
          <w:szCs w:val="22"/>
          <w:lang w:eastAsia="pl-PL"/>
        </w:rPr>
        <w:t>dostawa sprzętu komputerowego, oprogramowania, programu antywirusowego i systemu monitorowania i zarządzania sieciami IT</w:t>
      </w:r>
      <w:r w:rsidR="00900BC2" w:rsidRPr="002F4BEC">
        <w:rPr>
          <w:rFonts w:asciiTheme="minorHAnsi" w:hAnsiTheme="minorHAnsi" w:cstheme="minorHAnsi"/>
          <w:bCs/>
          <w:sz w:val="22"/>
          <w:szCs w:val="22"/>
          <w:lang w:eastAsia="pl-PL"/>
        </w:rPr>
        <w:t xml:space="preserve"> zgodnie </w:t>
      </w:r>
      <w:r w:rsidR="001E70EE" w:rsidRPr="002F4BEC">
        <w:rPr>
          <w:rFonts w:asciiTheme="minorHAnsi" w:hAnsiTheme="minorHAnsi" w:cstheme="minorHAnsi"/>
          <w:bCs/>
          <w:sz w:val="22"/>
          <w:szCs w:val="22"/>
          <w:lang w:eastAsia="pl-PL"/>
        </w:rPr>
        <w:br/>
      </w:r>
      <w:r w:rsidR="00900BC2" w:rsidRPr="002F4BEC">
        <w:rPr>
          <w:rFonts w:asciiTheme="minorHAnsi" w:hAnsiTheme="minorHAnsi" w:cstheme="minorHAnsi"/>
          <w:bCs/>
          <w:sz w:val="22"/>
          <w:szCs w:val="22"/>
          <w:lang w:eastAsia="pl-PL"/>
        </w:rPr>
        <w:t>z formularzem asortymentowo-ilościowym i opisem przedmiotu zamówienia, który stanowi załącznik do niniejszej umowy.</w:t>
      </w:r>
    </w:p>
    <w:p w14:paraId="3C886DB7" w14:textId="674ACDBD" w:rsidR="00FA3530" w:rsidRPr="002F4BEC" w:rsidRDefault="00FA3530" w:rsidP="00B46FA8">
      <w:pPr>
        <w:numPr>
          <w:ilvl w:val="0"/>
          <w:numId w:val="6"/>
        </w:numPr>
        <w:suppressAutoHyphens w:val="0"/>
        <w:jc w:val="both"/>
        <w:rPr>
          <w:rFonts w:asciiTheme="minorHAnsi" w:hAnsiTheme="minorHAnsi" w:cstheme="minorHAnsi"/>
          <w:bCs/>
          <w:sz w:val="22"/>
          <w:szCs w:val="22"/>
          <w:lang w:eastAsia="pl-PL"/>
        </w:rPr>
      </w:pPr>
      <w:r w:rsidRPr="002F4BEC">
        <w:rPr>
          <w:rFonts w:asciiTheme="minorHAnsi" w:hAnsiTheme="minorHAnsi" w:cstheme="minorHAnsi"/>
          <w:sz w:val="22"/>
          <w:szCs w:val="22"/>
        </w:rPr>
        <w:t>Wykonawca zobowiązuje się do wykonania umowy zgodnie z wymaganiami dotyczącymi przedmiotu zamówienia określonymi w SWZ, załącznikach do specyfikacji oraz postanowieniami złożonej oferty.</w:t>
      </w:r>
    </w:p>
    <w:p w14:paraId="03E0938C" w14:textId="77777777" w:rsidR="009C5EDC" w:rsidRPr="002F4BEC" w:rsidRDefault="009C5EDC" w:rsidP="00B46FA8">
      <w:pPr>
        <w:numPr>
          <w:ilvl w:val="0"/>
          <w:numId w:val="6"/>
        </w:numPr>
        <w:suppressAutoHyphens w:val="0"/>
        <w:contextualSpacing/>
        <w:jc w:val="both"/>
        <w:rPr>
          <w:rFonts w:asciiTheme="minorHAnsi" w:hAnsiTheme="minorHAnsi" w:cstheme="minorHAnsi"/>
          <w:bCs/>
          <w:sz w:val="22"/>
          <w:szCs w:val="22"/>
          <w:shd w:val="clear" w:color="auto" w:fill="FFFFFF"/>
          <w:lang w:eastAsia="pl-PL"/>
        </w:rPr>
      </w:pPr>
      <w:r w:rsidRPr="002F4BEC">
        <w:rPr>
          <w:rFonts w:asciiTheme="minorHAnsi" w:hAnsiTheme="minorHAnsi" w:cstheme="minorHAnsi"/>
          <w:bCs/>
          <w:sz w:val="22"/>
          <w:szCs w:val="22"/>
          <w:shd w:val="clear" w:color="auto" w:fill="FFFFFF"/>
          <w:lang w:eastAsia="pl-PL"/>
        </w:rPr>
        <w:t xml:space="preserve">Wykonawca gwarantuje, że dostarczony przedmiot Umowy będzie fabrycznie nowy i wolny od wad, </w:t>
      </w:r>
      <w:r w:rsidRPr="002F4BEC">
        <w:rPr>
          <w:rFonts w:asciiTheme="minorHAnsi" w:hAnsiTheme="minorHAnsi" w:cstheme="minorHAnsi"/>
          <w:sz w:val="22"/>
          <w:szCs w:val="22"/>
          <w:lang w:eastAsia="pl-PL"/>
        </w:rPr>
        <w:t xml:space="preserve">a także nie jest urządzeniem odnawianym, demonstracyjnym, powystawowym, prototypowym i </w:t>
      </w:r>
      <w:r w:rsidR="0079045F" w:rsidRPr="002F4BEC">
        <w:rPr>
          <w:rFonts w:asciiTheme="minorHAnsi" w:hAnsiTheme="minorHAnsi" w:cstheme="minorHAnsi"/>
          <w:bCs/>
          <w:sz w:val="22"/>
          <w:szCs w:val="22"/>
          <w:shd w:val="clear" w:color="auto" w:fill="FFFFFF"/>
          <w:lang w:eastAsia="pl-PL"/>
        </w:rPr>
        <w:t>jest</w:t>
      </w:r>
      <w:r w:rsidRPr="002F4BEC">
        <w:rPr>
          <w:rFonts w:asciiTheme="minorHAnsi" w:hAnsiTheme="minorHAnsi" w:cstheme="minorHAnsi"/>
          <w:bCs/>
          <w:sz w:val="22"/>
          <w:szCs w:val="22"/>
          <w:shd w:val="clear" w:color="auto" w:fill="FFFFFF"/>
          <w:lang w:eastAsia="pl-PL"/>
        </w:rPr>
        <w:t xml:space="preserve"> w pełni zgodny z Ofertą Wykonawcy.</w:t>
      </w:r>
    </w:p>
    <w:p w14:paraId="59890214" w14:textId="77777777" w:rsidR="009C5EDC" w:rsidRPr="002F4BEC" w:rsidRDefault="009C5EDC" w:rsidP="00B46FA8">
      <w:pPr>
        <w:numPr>
          <w:ilvl w:val="0"/>
          <w:numId w:val="6"/>
        </w:numPr>
        <w:suppressAutoHyphens w:val="0"/>
        <w:contextualSpacing/>
        <w:jc w:val="both"/>
        <w:rPr>
          <w:rFonts w:asciiTheme="minorHAnsi" w:hAnsiTheme="minorHAnsi" w:cstheme="minorHAnsi"/>
          <w:bCs/>
          <w:sz w:val="22"/>
          <w:szCs w:val="22"/>
          <w:shd w:val="clear" w:color="auto" w:fill="FFFFFF"/>
          <w:lang w:eastAsia="pl-PL"/>
        </w:rPr>
      </w:pPr>
      <w:r w:rsidRPr="002F4BEC">
        <w:rPr>
          <w:rFonts w:asciiTheme="minorHAnsi" w:hAnsiTheme="minorHAnsi" w:cstheme="minorHAnsi"/>
          <w:bCs/>
          <w:sz w:val="22"/>
          <w:szCs w:val="22"/>
          <w:shd w:val="clear" w:color="auto" w:fill="FFFFFF"/>
          <w:lang w:eastAsia="pl-PL"/>
        </w:rPr>
        <w:t xml:space="preserve">Wykonawca przekaże Zamawiającemu instrukcję </w:t>
      </w:r>
      <w:r w:rsidR="0079045F" w:rsidRPr="002F4BEC">
        <w:rPr>
          <w:rFonts w:asciiTheme="minorHAnsi" w:hAnsiTheme="minorHAnsi" w:cstheme="minorHAnsi"/>
          <w:bCs/>
          <w:sz w:val="22"/>
          <w:szCs w:val="22"/>
          <w:shd w:val="clear" w:color="auto" w:fill="FFFFFF"/>
          <w:lang w:eastAsia="pl-PL"/>
        </w:rPr>
        <w:t>obsługi</w:t>
      </w:r>
      <w:r w:rsidRPr="002F4BEC">
        <w:rPr>
          <w:rFonts w:asciiTheme="minorHAnsi" w:hAnsiTheme="minorHAnsi" w:cstheme="minorHAnsi"/>
          <w:bCs/>
          <w:sz w:val="22"/>
          <w:szCs w:val="22"/>
          <w:shd w:val="clear" w:color="auto" w:fill="FFFFFF"/>
          <w:lang w:eastAsia="pl-PL"/>
        </w:rPr>
        <w:t xml:space="preserve"> </w:t>
      </w:r>
      <w:r w:rsidR="0079045F" w:rsidRPr="002F4BEC">
        <w:rPr>
          <w:rFonts w:asciiTheme="minorHAnsi" w:hAnsiTheme="minorHAnsi" w:cstheme="minorHAnsi"/>
          <w:bCs/>
          <w:sz w:val="22"/>
          <w:szCs w:val="22"/>
          <w:shd w:val="clear" w:color="auto" w:fill="FFFFFF"/>
          <w:lang w:eastAsia="pl-PL"/>
        </w:rPr>
        <w:t xml:space="preserve">przedmiotu zamówienia </w:t>
      </w:r>
      <w:r w:rsidRPr="002F4BEC">
        <w:rPr>
          <w:rFonts w:asciiTheme="minorHAnsi" w:hAnsiTheme="minorHAnsi" w:cstheme="minorHAnsi"/>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2F4BEC">
        <w:rPr>
          <w:rFonts w:asciiTheme="minorHAnsi" w:hAnsiTheme="minorHAnsi" w:cstheme="minorHAnsi"/>
          <w:bCs/>
          <w:sz w:val="22"/>
          <w:szCs w:val="22"/>
          <w:shd w:val="clear" w:color="auto" w:fill="FFFFFF"/>
          <w:lang w:eastAsia="pl-PL"/>
        </w:rPr>
        <w:t>wraz z pierwszą dostawą</w:t>
      </w:r>
      <w:r w:rsidRPr="002F4BEC">
        <w:rPr>
          <w:rFonts w:asciiTheme="minorHAnsi" w:hAnsiTheme="minorHAnsi" w:cstheme="minorHAnsi"/>
          <w:bCs/>
          <w:sz w:val="22"/>
          <w:szCs w:val="22"/>
          <w:shd w:val="clear" w:color="auto" w:fill="FFFFFF"/>
          <w:lang w:eastAsia="pl-PL"/>
        </w:rPr>
        <w:t xml:space="preserve">. </w:t>
      </w:r>
    </w:p>
    <w:p w14:paraId="78219726" w14:textId="77777777" w:rsidR="009C5EDC" w:rsidRPr="002F4BEC" w:rsidRDefault="009C5EDC" w:rsidP="00B46FA8">
      <w:pPr>
        <w:numPr>
          <w:ilvl w:val="0"/>
          <w:numId w:val="6"/>
        </w:numPr>
        <w:suppressAutoHyphens w:val="0"/>
        <w:contextualSpacing/>
        <w:jc w:val="both"/>
        <w:rPr>
          <w:rFonts w:asciiTheme="minorHAnsi" w:hAnsiTheme="minorHAnsi" w:cstheme="minorHAnsi"/>
          <w:bCs/>
          <w:sz w:val="22"/>
          <w:szCs w:val="22"/>
          <w:shd w:val="clear" w:color="auto" w:fill="FFFFFF"/>
          <w:lang w:eastAsia="pl-PL"/>
        </w:rPr>
      </w:pPr>
      <w:r w:rsidRPr="002F4BEC">
        <w:rPr>
          <w:rFonts w:asciiTheme="minorHAnsi" w:hAnsiTheme="minorHAnsi" w:cstheme="minorHAnsi"/>
          <w:bCs/>
          <w:sz w:val="22"/>
          <w:szCs w:val="22"/>
          <w:shd w:val="clear" w:color="auto" w:fill="FFFFFF"/>
          <w:lang w:eastAsia="pl-PL"/>
        </w:rPr>
        <w:t>Wykonawca oświadcza, że znane mu są warunki dostępu do lokali Zamawiającego, oraz możliwych miejsc ustawienia urządzeń, w szczególności rodzaj i wielkość ciągów komunikacyjnych prowadzących do miejsc przewidzianych do ustawienia urządzeń i ograniczenia w zakresie wjazdu i parkowania pojazdów przy wejściach do budynku. Zamawiający zobowiązuje się zapoznać Wykonawcę z ograniczeniami i wymogami związanymi z ruchem osobowo-materiałowym na terenie obiektów Zamawiającego</w:t>
      </w:r>
      <w:r w:rsidR="0079045F" w:rsidRPr="002F4BEC">
        <w:rPr>
          <w:rFonts w:asciiTheme="minorHAnsi" w:hAnsiTheme="minorHAnsi" w:cstheme="minorHAnsi"/>
          <w:bCs/>
          <w:sz w:val="22"/>
          <w:szCs w:val="22"/>
          <w:shd w:val="clear" w:color="auto" w:fill="FFFFFF"/>
          <w:lang w:eastAsia="pl-PL"/>
        </w:rPr>
        <w:t>, do których dostarczony będzie przedmiot zamówienia</w:t>
      </w:r>
      <w:r w:rsidRPr="002F4BEC">
        <w:rPr>
          <w:rFonts w:asciiTheme="minorHAnsi" w:hAnsiTheme="minorHAnsi" w:cstheme="minorHAnsi"/>
          <w:bCs/>
          <w:sz w:val="22"/>
          <w:szCs w:val="22"/>
          <w:shd w:val="clear" w:color="auto" w:fill="FFFFFF"/>
          <w:lang w:eastAsia="pl-PL"/>
        </w:rPr>
        <w:t>.</w:t>
      </w:r>
    </w:p>
    <w:p w14:paraId="2BC5888E" w14:textId="77777777" w:rsidR="001E70EE" w:rsidRPr="002F4BEC" w:rsidRDefault="009C5EDC" w:rsidP="001E70EE">
      <w:pPr>
        <w:numPr>
          <w:ilvl w:val="0"/>
          <w:numId w:val="6"/>
        </w:numPr>
        <w:suppressAutoHyphens w:val="0"/>
        <w:contextualSpacing/>
        <w:jc w:val="both"/>
        <w:rPr>
          <w:rFonts w:asciiTheme="minorHAnsi" w:hAnsiTheme="minorHAnsi" w:cstheme="minorHAnsi"/>
          <w:b/>
          <w:bCs/>
          <w:sz w:val="22"/>
          <w:szCs w:val="22"/>
          <w:lang w:eastAsia="pl-PL"/>
        </w:rPr>
      </w:pPr>
      <w:r w:rsidRPr="002F4BEC">
        <w:rPr>
          <w:rFonts w:asciiTheme="minorHAnsi" w:hAnsiTheme="minorHAnsi" w:cstheme="minorHAnsi"/>
          <w:bCs/>
          <w:sz w:val="22"/>
          <w:szCs w:val="22"/>
          <w:lang w:eastAsia="pl-PL"/>
        </w:rPr>
        <w:t xml:space="preserve">Termin realizacji przedmiotu umowy </w:t>
      </w:r>
      <w:r w:rsidR="001E70EE" w:rsidRPr="002F4BEC">
        <w:rPr>
          <w:rFonts w:asciiTheme="minorHAnsi" w:hAnsiTheme="minorHAnsi" w:cstheme="minorHAnsi"/>
          <w:b/>
          <w:bCs/>
          <w:sz w:val="22"/>
          <w:szCs w:val="22"/>
          <w:lang w:eastAsia="pl-PL"/>
        </w:rPr>
        <w:t>do 28 dni od dnia podpisania umowy.</w:t>
      </w:r>
    </w:p>
    <w:p w14:paraId="5F5CE6E1" w14:textId="02BEFE6D" w:rsidR="00900BC2" w:rsidRPr="002F4BEC" w:rsidRDefault="009C5EDC" w:rsidP="001E70EE">
      <w:pPr>
        <w:numPr>
          <w:ilvl w:val="0"/>
          <w:numId w:val="6"/>
        </w:numPr>
        <w:suppressAutoHyphens w:val="0"/>
        <w:contextualSpacing/>
        <w:jc w:val="both"/>
        <w:rPr>
          <w:rFonts w:asciiTheme="minorHAnsi" w:hAnsiTheme="minorHAnsi" w:cstheme="minorHAnsi"/>
          <w:bCs/>
          <w:sz w:val="22"/>
          <w:szCs w:val="22"/>
          <w:shd w:val="clear" w:color="auto" w:fill="FFFFFF"/>
          <w:lang w:eastAsia="pl-PL"/>
        </w:rPr>
      </w:pPr>
      <w:r w:rsidRPr="002F4BEC">
        <w:rPr>
          <w:rFonts w:asciiTheme="minorHAnsi" w:hAnsiTheme="minorHAnsi" w:cstheme="minorHAnsi"/>
          <w:bCs/>
          <w:sz w:val="22"/>
          <w:szCs w:val="22"/>
          <w:shd w:val="clear" w:color="auto" w:fill="FFFFFF"/>
          <w:lang w:eastAsia="pl-PL"/>
        </w:rPr>
        <w:lastRenderedPageBreak/>
        <w:t xml:space="preserve">Potwierdzeniem wykonania umowy w zakresie dostarczenia, wdrożenia Przedmiotu Umowy, oraz przeprowadzenia szkoleń/instruktażu będzie podpisany przez przedstawiciela Zamawiającego wskazanego w § 5 Umowy i Wykonawcę Protokół </w:t>
      </w:r>
      <w:r w:rsidR="001E70EE" w:rsidRPr="002F4BEC">
        <w:rPr>
          <w:rFonts w:asciiTheme="minorHAnsi" w:hAnsiTheme="minorHAnsi" w:cstheme="minorHAnsi"/>
          <w:bCs/>
          <w:sz w:val="22"/>
          <w:szCs w:val="22"/>
          <w:shd w:val="clear" w:color="auto" w:fill="FFFFFF"/>
          <w:lang w:eastAsia="pl-PL"/>
        </w:rPr>
        <w:t>odbioru bez uwag.</w:t>
      </w:r>
    </w:p>
    <w:p w14:paraId="74335D15" w14:textId="77777777" w:rsidR="001E70EE" w:rsidRPr="002F4BEC" w:rsidRDefault="001E70EE" w:rsidP="001E70EE">
      <w:pPr>
        <w:suppressAutoHyphens w:val="0"/>
        <w:ind w:left="435"/>
        <w:contextualSpacing/>
        <w:jc w:val="both"/>
        <w:rPr>
          <w:rFonts w:asciiTheme="minorHAnsi" w:hAnsiTheme="minorHAnsi" w:cstheme="minorHAnsi"/>
          <w:bCs/>
          <w:sz w:val="22"/>
          <w:szCs w:val="22"/>
          <w:shd w:val="clear" w:color="auto" w:fill="FFFFFF"/>
          <w:lang w:eastAsia="pl-PL"/>
        </w:rPr>
      </w:pPr>
    </w:p>
    <w:p w14:paraId="7294B200" w14:textId="77777777" w:rsidR="009C5EDC" w:rsidRPr="002F4BEC" w:rsidRDefault="009C5EDC" w:rsidP="00B46FA8">
      <w:pPr>
        <w:widowControl w:val="0"/>
        <w:ind w:left="4323" w:firstLine="72"/>
        <w:jc w:val="both"/>
        <w:rPr>
          <w:rFonts w:asciiTheme="minorHAnsi" w:eastAsia="Arial" w:hAnsiTheme="minorHAnsi" w:cstheme="minorHAnsi"/>
          <w:b/>
          <w:kern w:val="1"/>
          <w:sz w:val="22"/>
          <w:szCs w:val="22"/>
          <w:lang w:eastAsia="hi-IN" w:bidi="hi-IN"/>
        </w:rPr>
      </w:pPr>
      <w:r w:rsidRPr="002F4BEC">
        <w:rPr>
          <w:rFonts w:asciiTheme="minorHAnsi" w:eastAsia="Arial" w:hAnsiTheme="minorHAnsi" w:cstheme="minorHAnsi"/>
          <w:b/>
          <w:kern w:val="1"/>
          <w:sz w:val="22"/>
          <w:szCs w:val="22"/>
          <w:lang w:eastAsia="hi-IN" w:bidi="hi-IN"/>
        </w:rPr>
        <w:t>§ 2</w:t>
      </w:r>
    </w:p>
    <w:p w14:paraId="4D7DADE0" w14:textId="77777777" w:rsidR="009C5EDC" w:rsidRPr="002F4BEC" w:rsidRDefault="009C5EDC" w:rsidP="00B46FA8">
      <w:pPr>
        <w:keepNext/>
        <w:widowControl w:val="0"/>
        <w:jc w:val="center"/>
        <w:outlineLvl w:val="0"/>
        <w:rPr>
          <w:rFonts w:asciiTheme="minorHAnsi" w:eastAsia="Arial" w:hAnsiTheme="minorHAnsi" w:cstheme="minorHAnsi"/>
          <w:b/>
          <w:kern w:val="1"/>
          <w:sz w:val="22"/>
          <w:szCs w:val="22"/>
          <w:lang w:eastAsia="hi-IN" w:bidi="hi-IN"/>
        </w:rPr>
      </w:pPr>
      <w:bookmarkStart w:id="2" w:name="_Toc66272909"/>
      <w:r w:rsidRPr="002F4BEC">
        <w:rPr>
          <w:rFonts w:asciiTheme="minorHAnsi" w:eastAsia="Arial" w:hAnsiTheme="minorHAnsi" w:cstheme="minorHAnsi"/>
          <w:b/>
          <w:kern w:val="1"/>
          <w:sz w:val="22"/>
          <w:szCs w:val="22"/>
          <w:lang w:eastAsia="hi-IN" w:bidi="hi-IN"/>
        </w:rPr>
        <w:t>Wynagrodzenie</w:t>
      </w:r>
      <w:bookmarkEnd w:id="2"/>
    </w:p>
    <w:p w14:paraId="69843839" w14:textId="77777777" w:rsidR="000A059F" w:rsidRPr="002F4BEC" w:rsidRDefault="000A059F" w:rsidP="00B46FA8">
      <w:pPr>
        <w:numPr>
          <w:ilvl w:val="0"/>
          <w:numId w:val="22"/>
        </w:numPr>
        <w:tabs>
          <w:tab w:val="left" w:pos="360"/>
        </w:tabs>
        <w:ind w:left="357"/>
        <w:jc w:val="both"/>
        <w:rPr>
          <w:rFonts w:asciiTheme="minorHAnsi" w:hAnsiTheme="minorHAnsi" w:cstheme="minorHAnsi"/>
          <w:sz w:val="22"/>
          <w:szCs w:val="22"/>
        </w:rPr>
      </w:pPr>
      <w:r w:rsidRPr="002F4BEC">
        <w:rPr>
          <w:rFonts w:asciiTheme="minorHAnsi" w:hAnsiTheme="minorHAnsi" w:cstheme="minorHAnsi"/>
          <w:sz w:val="22"/>
          <w:szCs w:val="22"/>
        </w:rPr>
        <w:t xml:space="preserve">Zamawiający zobowiązuje się zapłacić </w:t>
      </w:r>
      <w:r w:rsidRPr="002F4BEC">
        <w:rPr>
          <w:rFonts w:asciiTheme="minorHAnsi" w:hAnsiTheme="minorHAnsi" w:cstheme="minorHAnsi"/>
          <w:bCs/>
          <w:sz w:val="22"/>
          <w:szCs w:val="22"/>
        </w:rPr>
        <w:t xml:space="preserve">Wykonawcy </w:t>
      </w:r>
      <w:r w:rsidRPr="002F4BEC">
        <w:rPr>
          <w:rFonts w:asciiTheme="minorHAnsi" w:hAnsiTheme="minorHAnsi" w:cstheme="minorHAnsi"/>
          <w:sz w:val="22"/>
          <w:szCs w:val="22"/>
        </w:rPr>
        <w:t>wynagrodzenie</w:t>
      </w:r>
      <w:r w:rsidRPr="002F4BEC">
        <w:rPr>
          <w:rFonts w:asciiTheme="minorHAnsi" w:hAnsiTheme="minorHAnsi" w:cstheme="minorHAnsi"/>
          <w:bCs/>
          <w:sz w:val="22"/>
          <w:szCs w:val="22"/>
        </w:rPr>
        <w:t xml:space="preserve"> </w:t>
      </w:r>
      <w:r w:rsidRPr="002F4BEC">
        <w:rPr>
          <w:rFonts w:asciiTheme="minorHAnsi" w:hAnsiTheme="minorHAnsi" w:cstheme="minorHAnsi"/>
          <w:sz w:val="22"/>
          <w:szCs w:val="22"/>
        </w:rPr>
        <w:t xml:space="preserve">za dostawę przedmiotu zamówienia zgodne z ceną ustaloną w postępowaniu prowadzonym w trybie przetargu nieograniczonego – na podstawie złożonej </w:t>
      </w:r>
      <w:r w:rsidR="00B46FA8" w:rsidRPr="002F4BEC">
        <w:rPr>
          <w:rFonts w:asciiTheme="minorHAnsi" w:hAnsiTheme="minorHAnsi" w:cstheme="minorHAnsi"/>
          <w:sz w:val="22"/>
          <w:szCs w:val="22"/>
        </w:rPr>
        <w:t>oferty kwotę</w:t>
      </w:r>
      <w:r w:rsidRPr="002F4BEC">
        <w:rPr>
          <w:rFonts w:asciiTheme="minorHAnsi" w:hAnsiTheme="minorHAnsi" w:cstheme="minorHAnsi"/>
          <w:sz w:val="22"/>
          <w:szCs w:val="22"/>
        </w:rPr>
        <w:t>:</w:t>
      </w:r>
      <w:r w:rsidR="00B46FA8" w:rsidRPr="002F4BEC">
        <w:rPr>
          <w:rFonts w:asciiTheme="minorHAnsi" w:hAnsiTheme="minorHAnsi" w:cstheme="minorHAnsi"/>
          <w:sz w:val="22"/>
          <w:szCs w:val="22"/>
        </w:rPr>
        <w:tab/>
      </w:r>
      <w:r w:rsidRPr="002F4BEC">
        <w:rPr>
          <w:rFonts w:asciiTheme="minorHAnsi" w:hAnsiTheme="minorHAnsi" w:cstheme="minorHAnsi"/>
          <w:sz w:val="22"/>
          <w:szCs w:val="22"/>
        </w:rPr>
        <w:t xml:space="preserve"> </w:t>
      </w:r>
      <w:r w:rsidRPr="002F4BEC">
        <w:rPr>
          <w:rFonts w:asciiTheme="minorHAnsi" w:hAnsiTheme="minorHAnsi" w:cstheme="minorHAnsi"/>
          <w:sz w:val="22"/>
          <w:szCs w:val="22"/>
        </w:rPr>
        <w:br/>
      </w:r>
      <w:r w:rsidRPr="002F4BEC">
        <w:rPr>
          <w:rFonts w:asciiTheme="minorHAnsi" w:hAnsiTheme="minorHAnsi" w:cstheme="minorHAnsi"/>
          <w:b/>
          <w:sz w:val="22"/>
          <w:szCs w:val="22"/>
        </w:rPr>
        <w:t>.......................... PLN netto</w:t>
      </w:r>
      <w:r w:rsidRPr="002F4BEC">
        <w:rPr>
          <w:rFonts w:asciiTheme="minorHAnsi" w:hAnsiTheme="minorHAnsi" w:cstheme="minorHAnsi"/>
          <w:sz w:val="22"/>
          <w:szCs w:val="22"/>
        </w:rPr>
        <w:t xml:space="preserve"> – słownie: ......................................................................... PLN, </w:t>
      </w:r>
    </w:p>
    <w:p w14:paraId="106DD859" w14:textId="77777777" w:rsidR="000A059F" w:rsidRPr="002F4BEC" w:rsidRDefault="000A059F" w:rsidP="00B46FA8">
      <w:pPr>
        <w:ind w:left="357"/>
        <w:jc w:val="both"/>
        <w:rPr>
          <w:rFonts w:asciiTheme="minorHAnsi" w:hAnsiTheme="minorHAnsi" w:cstheme="minorHAnsi"/>
          <w:sz w:val="22"/>
          <w:szCs w:val="22"/>
        </w:rPr>
      </w:pPr>
      <w:r w:rsidRPr="002F4BEC">
        <w:rPr>
          <w:rFonts w:asciiTheme="minorHAnsi" w:hAnsiTheme="minorHAnsi" w:cstheme="minorHAnsi"/>
          <w:sz w:val="22"/>
          <w:szCs w:val="22"/>
        </w:rPr>
        <w:t xml:space="preserve">plus </w:t>
      </w:r>
      <w:r w:rsidRPr="002F4BEC">
        <w:rPr>
          <w:rFonts w:asciiTheme="minorHAnsi" w:hAnsiTheme="minorHAnsi" w:cstheme="minorHAnsi"/>
          <w:b/>
          <w:sz w:val="22"/>
          <w:szCs w:val="22"/>
        </w:rPr>
        <w:t>podatek VAT</w:t>
      </w:r>
      <w:r w:rsidRPr="002F4BEC">
        <w:rPr>
          <w:rFonts w:asciiTheme="minorHAnsi" w:hAnsiTheme="minorHAnsi" w:cstheme="minorHAnsi"/>
          <w:sz w:val="22"/>
          <w:szCs w:val="22"/>
        </w:rPr>
        <w:t xml:space="preserve"> w wysokości </w:t>
      </w:r>
      <w:r w:rsidRPr="002F4BEC">
        <w:rPr>
          <w:rFonts w:asciiTheme="minorHAnsi" w:hAnsiTheme="minorHAnsi" w:cstheme="minorHAnsi"/>
          <w:b/>
          <w:sz w:val="22"/>
          <w:szCs w:val="22"/>
        </w:rPr>
        <w:t>...%</w:t>
      </w:r>
      <w:r w:rsidRPr="002F4BEC">
        <w:rPr>
          <w:rFonts w:asciiTheme="minorHAnsi" w:hAnsiTheme="minorHAnsi" w:cstheme="minorHAnsi"/>
          <w:sz w:val="22"/>
          <w:szCs w:val="22"/>
        </w:rPr>
        <w:t>, tj.:</w:t>
      </w:r>
    </w:p>
    <w:p w14:paraId="6111888D" w14:textId="77777777" w:rsidR="009C5EDC" w:rsidRPr="002F4BEC" w:rsidRDefault="000A059F" w:rsidP="00B46FA8">
      <w:pPr>
        <w:tabs>
          <w:tab w:val="left" w:pos="360"/>
        </w:tabs>
        <w:ind w:left="357"/>
        <w:jc w:val="both"/>
        <w:rPr>
          <w:rFonts w:asciiTheme="minorHAnsi" w:hAnsiTheme="minorHAnsi" w:cstheme="minorHAnsi"/>
          <w:sz w:val="22"/>
          <w:szCs w:val="22"/>
        </w:rPr>
      </w:pPr>
      <w:r w:rsidRPr="002F4BEC">
        <w:rPr>
          <w:rFonts w:asciiTheme="minorHAnsi" w:hAnsiTheme="minorHAnsi" w:cstheme="minorHAnsi"/>
          <w:b/>
          <w:sz w:val="22"/>
          <w:szCs w:val="22"/>
        </w:rPr>
        <w:t xml:space="preserve">.......................... PLN brutto – </w:t>
      </w:r>
      <w:r w:rsidRPr="002F4BEC">
        <w:rPr>
          <w:rFonts w:asciiTheme="minorHAnsi" w:hAnsiTheme="minorHAnsi" w:cstheme="minorHAnsi"/>
          <w:sz w:val="22"/>
          <w:szCs w:val="22"/>
        </w:rPr>
        <w:t xml:space="preserve">słownie: ....................................................................... PLN. </w:t>
      </w:r>
    </w:p>
    <w:p w14:paraId="78B0683B" w14:textId="77777777" w:rsidR="009C5EDC" w:rsidRPr="002F4BEC" w:rsidRDefault="009C5EDC" w:rsidP="00B46FA8">
      <w:pPr>
        <w:numPr>
          <w:ilvl w:val="0"/>
          <w:numId w:val="23"/>
        </w:numPr>
        <w:suppressAutoHyphens w:val="0"/>
        <w:ind w:left="360"/>
        <w:jc w:val="both"/>
        <w:rPr>
          <w:rFonts w:asciiTheme="minorHAnsi" w:hAnsiTheme="minorHAnsi" w:cstheme="minorHAnsi"/>
          <w:bCs/>
          <w:iCs/>
          <w:sz w:val="22"/>
          <w:szCs w:val="22"/>
          <w:lang w:eastAsia="pl-PL"/>
        </w:rPr>
      </w:pPr>
      <w:r w:rsidRPr="002F4BEC">
        <w:rPr>
          <w:rFonts w:asciiTheme="minorHAnsi" w:hAnsiTheme="minorHAnsi" w:cstheme="minorHAnsi"/>
          <w:bCs/>
          <w:iCs/>
          <w:sz w:val="22"/>
          <w:szCs w:val="22"/>
          <w:lang w:eastAsia="pl-PL"/>
        </w:rPr>
        <w:t xml:space="preserve">Zamawiający nie przewiduje możliwości prowadzenia rozliczeń w walutach obcych. Rozliczenia będą dokonywane w złotych polskich (PLN). </w:t>
      </w:r>
    </w:p>
    <w:p w14:paraId="229B8590" w14:textId="77777777" w:rsidR="009C5EDC" w:rsidRPr="002F4BEC" w:rsidRDefault="009C5EDC" w:rsidP="00B46FA8">
      <w:pPr>
        <w:numPr>
          <w:ilvl w:val="0"/>
          <w:numId w:val="23"/>
        </w:numPr>
        <w:suppressAutoHyphens w:val="0"/>
        <w:ind w:left="36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W przypadku stwierdzenia wad przy odbiorze przedmiotu umowy lub w trakcie weryfikacji wypłata wynagrodzenia należnego Wykonawcy nastąpi po usunięciu wad.</w:t>
      </w:r>
    </w:p>
    <w:p w14:paraId="48C828C6" w14:textId="7186E564" w:rsidR="009C5EDC" w:rsidRPr="002F4BEC" w:rsidRDefault="009C5EDC" w:rsidP="00B46FA8">
      <w:pPr>
        <w:numPr>
          <w:ilvl w:val="0"/>
          <w:numId w:val="23"/>
        </w:numPr>
        <w:suppressAutoHyphens w:val="0"/>
        <w:ind w:left="36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 xml:space="preserve">Zapłaty wynagrodzenia nastąpi  przelewem, na konto Wykonawcy wskazane na fakturze, w terminie do </w:t>
      </w:r>
      <w:r w:rsidR="00B46FA8" w:rsidRPr="002F4BEC">
        <w:rPr>
          <w:rFonts w:asciiTheme="minorHAnsi" w:hAnsiTheme="minorHAnsi" w:cstheme="minorHAnsi"/>
          <w:bCs/>
          <w:sz w:val="22"/>
          <w:szCs w:val="22"/>
          <w:lang w:eastAsia="pl-PL"/>
        </w:rPr>
        <w:t>30</w:t>
      </w:r>
      <w:r w:rsidRPr="002F4BEC">
        <w:rPr>
          <w:rFonts w:asciiTheme="minorHAnsi" w:hAnsiTheme="minorHAnsi" w:cstheme="minorHAnsi"/>
          <w:bCs/>
          <w:sz w:val="22"/>
          <w:szCs w:val="22"/>
          <w:lang w:eastAsia="pl-PL"/>
        </w:rPr>
        <w:t xml:space="preserve"> dni od daty otrzymania faktury wraz z podpisanym protokołem odbioru bez wad.</w:t>
      </w:r>
    </w:p>
    <w:p w14:paraId="5F1B1A59" w14:textId="34105FA8" w:rsidR="001E70EE" w:rsidRPr="002F4BEC" w:rsidRDefault="001E70EE" w:rsidP="00B46FA8">
      <w:pPr>
        <w:numPr>
          <w:ilvl w:val="0"/>
          <w:numId w:val="23"/>
        </w:numPr>
        <w:suppressAutoHyphens w:val="0"/>
        <w:ind w:left="36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Zamawiający po podpisaniu umowy wystąpi do Ministra Edukacji i Nauki o zgodę na zastosowanie podatku VAT według stawki 0% zgodnie z art. 83 ust. 1 pkt 26 lit. a) ustawy o podatku od towarów i usług z dnia 11 marca 2004 r. (2020 poz. 106) na towary, których dostawa jest opodatkowana stawką 0% na podstawie art. 83 ust. 1 pkt 26. Po uzyskaniu wskazanej w zdaniu pierwszym zgody, zostanie zawarty aneks do umowy, uwzględniający zmianę ceny brutto w zakresie dotyczącym zmiany podatku według stawki 0%, z zastrzeżeniem, że ceny jednostkowe sprzętu pozostają bez zmian. Po podpisaniu aneksu Wykonawca wystawi fakturę korygującą, zawierającą ilość osprzętu, zmianę podatku VAT i ceny jednostkowej brutto osprzętu.</w:t>
      </w:r>
    </w:p>
    <w:p w14:paraId="41D1151D" w14:textId="77777777" w:rsidR="00B46FA8" w:rsidRPr="002F4BEC" w:rsidRDefault="00B46FA8" w:rsidP="00B46FA8">
      <w:pPr>
        <w:suppressAutoHyphens w:val="0"/>
        <w:jc w:val="center"/>
        <w:rPr>
          <w:rFonts w:asciiTheme="minorHAnsi" w:hAnsiTheme="minorHAnsi" w:cstheme="minorHAnsi"/>
          <w:b/>
          <w:sz w:val="22"/>
          <w:szCs w:val="22"/>
          <w:lang w:eastAsia="pl-PL"/>
        </w:rPr>
      </w:pPr>
    </w:p>
    <w:p w14:paraId="0D23C391" w14:textId="77777777" w:rsidR="009C5EDC" w:rsidRPr="002F4BEC" w:rsidRDefault="009C5EDC" w:rsidP="00B46FA8">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 3</w:t>
      </w:r>
    </w:p>
    <w:p w14:paraId="301256D6" w14:textId="77777777" w:rsidR="009C5EDC" w:rsidRPr="002F4BEC" w:rsidRDefault="009C5EDC" w:rsidP="00B46FA8">
      <w:pPr>
        <w:keepNext/>
        <w:suppressAutoHyphens w:val="0"/>
        <w:jc w:val="center"/>
        <w:outlineLvl w:val="1"/>
        <w:rPr>
          <w:rFonts w:asciiTheme="minorHAnsi" w:hAnsiTheme="minorHAnsi" w:cstheme="minorHAnsi"/>
          <w:b/>
          <w:sz w:val="22"/>
          <w:szCs w:val="22"/>
          <w:lang w:eastAsia="pl-PL"/>
        </w:rPr>
      </w:pPr>
      <w:bookmarkStart w:id="3" w:name="_Toc66272910"/>
      <w:r w:rsidRPr="002F4BEC">
        <w:rPr>
          <w:rFonts w:asciiTheme="minorHAnsi" w:hAnsiTheme="minorHAnsi" w:cstheme="minorHAnsi"/>
          <w:b/>
          <w:sz w:val="22"/>
          <w:szCs w:val="22"/>
          <w:lang w:eastAsia="pl-PL"/>
        </w:rPr>
        <w:t>Gwarancja i rękojmia.</w:t>
      </w:r>
      <w:bookmarkEnd w:id="3"/>
    </w:p>
    <w:p w14:paraId="4A9A1C52"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Wykonawca udziela odpowiednio Zamawiającemu gwarancji i rękojmi na okres wskazany w ofercie Wykonawcy, początek licząc od daty podpisania Protokołu końcowego odbioru bez uwag.</w:t>
      </w:r>
    </w:p>
    <w:p w14:paraId="153D41B2"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hAnsiTheme="minorHAnsi" w:cstheme="minorHAnsi"/>
          <w:bCs/>
          <w:sz w:val="22"/>
          <w:szCs w:val="22"/>
        </w:rPr>
        <w:t>Zamawiający,</w:t>
      </w:r>
      <w:r w:rsidRPr="002F4BEC">
        <w:rPr>
          <w:rFonts w:asciiTheme="minorHAnsi" w:hAnsiTheme="minorHAnsi" w:cstheme="minorHAnsi"/>
          <w:bCs/>
          <w:sz w:val="22"/>
          <w:szCs w:val="22"/>
          <w:lang w:eastAsia="pl-PL"/>
        </w:rPr>
        <w:t xml:space="preserve"> </w:t>
      </w:r>
      <w:r w:rsidRPr="002F4BEC">
        <w:rPr>
          <w:rFonts w:asciiTheme="minorHAnsi" w:hAnsiTheme="minorHAnsi" w:cstheme="minorHAnsi"/>
          <w:bCs/>
          <w:sz w:val="22"/>
          <w:szCs w:val="22"/>
        </w:rPr>
        <w:t xml:space="preserve">w przypadku otrzymania wadliwego przedmiotu </w:t>
      </w:r>
      <w:r w:rsidR="00B46FA8" w:rsidRPr="002F4BEC">
        <w:rPr>
          <w:rFonts w:asciiTheme="minorHAnsi" w:hAnsiTheme="minorHAnsi" w:cstheme="minorHAnsi"/>
          <w:bCs/>
          <w:sz w:val="22"/>
          <w:szCs w:val="22"/>
        </w:rPr>
        <w:t>zamówienia</w:t>
      </w:r>
      <w:r w:rsidRPr="002F4BEC">
        <w:rPr>
          <w:rFonts w:asciiTheme="minorHAnsi" w:hAnsiTheme="minorHAnsi" w:cstheme="minorHAnsi"/>
          <w:bCs/>
          <w:sz w:val="22"/>
          <w:szCs w:val="22"/>
        </w:rPr>
        <w:t>, może żądać bezpłatnego usunięcia wad w terminie uzgodnionym z Wykonawcą. Wykonawca nie może odmówić usunięcia wady, choćby wymagało to poniesienia dodatkowych nakładów finansowych przez Wykonawcę.</w:t>
      </w:r>
    </w:p>
    <w:p w14:paraId="6A0DFD36"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Całość dostarczonego </w:t>
      </w:r>
      <w:r w:rsidR="00B46FA8" w:rsidRPr="002F4BEC">
        <w:rPr>
          <w:rFonts w:asciiTheme="minorHAnsi" w:eastAsia="Calibri" w:hAnsiTheme="minorHAnsi" w:cstheme="minorHAnsi"/>
          <w:color w:val="000000"/>
          <w:sz w:val="22"/>
          <w:szCs w:val="22"/>
          <w:lang w:eastAsia="pl-PL"/>
        </w:rPr>
        <w:t>przedmiotu zamówienia</w:t>
      </w:r>
      <w:r w:rsidRPr="002F4BEC">
        <w:rPr>
          <w:rFonts w:asciiTheme="minorHAnsi" w:eastAsia="Calibri" w:hAnsiTheme="minorHAnsi" w:cstheme="minorHAnsi"/>
          <w:color w:val="000000"/>
          <w:sz w:val="22"/>
          <w:szCs w:val="22"/>
          <w:lang w:eastAsia="pl-PL"/>
        </w:rPr>
        <w:t xml:space="preserve"> musi być objęta gwarancją opartą o świadczenia gwarancyjne producentów lub ich autoryzowanych, w zakresie serwisu, partnerów</w:t>
      </w:r>
      <w:r w:rsidRPr="002F4BEC">
        <w:rPr>
          <w:rFonts w:asciiTheme="minorHAnsi" w:hAnsiTheme="minorHAnsi" w:cstheme="minorHAnsi"/>
          <w:sz w:val="22"/>
          <w:szCs w:val="22"/>
        </w:rPr>
        <w:t xml:space="preserve"> </w:t>
      </w:r>
      <w:r w:rsidRPr="002F4BEC">
        <w:rPr>
          <w:rFonts w:asciiTheme="minorHAnsi" w:eastAsia="Calibri" w:hAnsiTheme="minorHAnsi" w:cstheme="minorHAnsi"/>
          <w:color w:val="000000"/>
          <w:sz w:val="22"/>
          <w:szCs w:val="22"/>
          <w:lang w:eastAsia="pl-PL"/>
        </w:rPr>
        <w:t xml:space="preserve">zgodnie z wymaganiami wyspecyfikowanymi dla </w:t>
      </w:r>
      <w:r w:rsidR="00716232" w:rsidRPr="002F4BEC">
        <w:rPr>
          <w:rFonts w:asciiTheme="minorHAnsi" w:eastAsia="Calibri" w:hAnsiTheme="minorHAnsi" w:cstheme="minorHAnsi"/>
          <w:color w:val="000000"/>
          <w:sz w:val="22"/>
          <w:szCs w:val="22"/>
          <w:lang w:eastAsia="pl-PL"/>
        </w:rPr>
        <w:t>przedmiotu zamówienia</w:t>
      </w:r>
      <w:r w:rsidRPr="002F4BEC">
        <w:rPr>
          <w:rFonts w:asciiTheme="minorHAnsi" w:eastAsia="Calibri" w:hAnsiTheme="minorHAnsi" w:cstheme="minorHAnsi"/>
          <w:color w:val="000000"/>
          <w:sz w:val="22"/>
          <w:szCs w:val="22"/>
          <w:lang w:eastAsia="pl-PL"/>
        </w:rPr>
        <w:t xml:space="preserve">. </w:t>
      </w:r>
    </w:p>
    <w:p w14:paraId="35B7FF9F"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hAnsiTheme="minorHAnsi" w:cstheme="minorHAnsi"/>
          <w:bCs/>
          <w:color w:val="000000"/>
          <w:sz w:val="22"/>
          <w:szCs w:val="22"/>
          <w:lang w:eastAsia="pl-PL"/>
        </w:rPr>
        <w:t>Serwis urządzeń musi być realizowany przez Producenta lub Autoryzowanego Partnera Serwisowego Producenta.</w:t>
      </w:r>
    </w:p>
    <w:p w14:paraId="6ED64C07"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Firma serwisująca musi posiadać autoryzacje producenta.</w:t>
      </w:r>
    </w:p>
    <w:p w14:paraId="2E2F9D82" w14:textId="77777777" w:rsidR="009C5EDC" w:rsidRPr="002F4BEC" w:rsidRDefault="009C5EDC" w:rsidP="00B46FA8">
      <w:pPr>
        <w:numPr>
          <w:ilvl w:val="0"/>
          <w:numId w:val="9"/>
        </w:numPr>
        <w:tabs>
          <w:tab w:val="num" w:pos="426"/>
        </w:tabs>
        <w:suppressAutoHyphens w:val="0"/>
        <w:ind w:left="426" w:hanging="426"/>
        <w:jc w:val="both"/>
        <w:rPr>
          <w:rFonts w:asciiTheme="minorHAnsi" w:eastAsia="Calibri" w:hAnsiTheme="minorHAnsi" w:cstheme="minorHAnsi"/>
          <w:bCs/>
          <w:color w:val="000000"/>
          <w:sz w:val="22"/>
          <w:szCs w:val="22"/>
          <w:lang w:eastAsia="pl-PL"/>
        </w:rPr>
      </w:pPr>
      <w:bookmarkStart w:id="4" w:name="_Hlk36458260"/>
      <w:r w:rsidRPr="002F4BEC">
        <w:rPr>
          <w:rFonts w:asciiTheme="minorHAnsi" w:eastAsia="Calibri" w:hAnsiTheme="minorHAnsi" w:cstheme="minorHAnsi"/>
          <w:bCs/>
          <w:color w:val="000000"/>
          <w:sz w:val="22"/>
          <w:szCs w:val="22"/>
          <w:lang w:eastAsia="pl-PL"/>
        </w:rPr>
        <w:t xml:space="preserve">Zasady wykonywania napraw </w:t>
      </w:r>
      <w:r w:rsidR="00647C01" w:rsidRPr="002F4BEC">
        <w:rPr>
          <w:rFonts w:asciiTheme="minorHAnsi" w:eastAsia="Calibri" w:hAnsiTheme="minorHAnsi" w:cstheme="minorHAnsi"/>
          <w:bCs/>
          <w:color w:val="000000"/>
          <w:sz w:val="22"/>
          <w:szCs w:val="22"/>
          <w:lang w:eastAsia="pl-PL"/>
        </w:rPr>
        <w:t>przedmiotu zamówienia</w:t>
      </w:r>
      <w:r w:rsidRPr="002F4BEC">
        <w:rPr>
          <w:rFonts w:asciiTheme="minorHAnsi" w:eastAsia="Calibri" w:hAnsiTheme="minorHAnsi" w:cstheme="minorHAnsi"/>
          <w:bCs/>
          <w:color w:val="000000"/>
          <w:sz w:val="22"/>
          <w:szCs w:val="22"/>
          <w:lang w:eastAsia="pl-PL"/>
        </w:rPr>
        <w:t>, w przypadku (awarii):</w:t>
      </w:r>
    </w:p>
    <w:bookmarkEnd w:id="4"/>
    <w:p w14:paraId="73BA4C88" w14:textId="77777777" w:rsidR="009C5EDC" w:rsidRPr="002F4BEC" w:rsidRDefault="009C5EDC" w:rsidP="00B46FA8">
      <w:pPr>
        <w:numPr>
          <w:ilvl w:val="0"/>
          <w:numId w:val="18"/>
        </w:numPr>
        <w:suppressAutoHyphens w:val="0"/>
        <w:jc w:val="both"/>
        <w:rPr>
          <w:rFonts w:asciiTheme="minorHAnsi" w:eastAsia="Calibri" w:hAnsiTheme="minorHAnsi" w:cstheme="minorHAnsi"/>
          <w:bCs/>
          <w:color w:val="000000"/>
          <w:sz w:val="22"/>
          <w:szCs w:val="22"/>
          <w:lang w:eastAsia="pl-PL"/>
        </w:rPr>
      </w:pPr>
      <w:r w:rsidRPr="002F4BEC">
        <w:rPr>
          <w:rFonts w:asciiTheme="minorHAnsi" w:eastAsia="Calibri" w:hAnsiTheme="minorHAnsi" w:cstheme="minorHAnsi"/>
          <w:bCs/>
          <w:color w:val="000000"/>
          <w:sz w:val="22"/>
          <w:szCs w:val="22"/>
          <w:lang w:eastAsia="pl-PL"/>
        </w:rPr>
        <w:t xml:space="preserve">za „awarię" uznaje się stan niesprawności </w:t>
      </w:r>
      <w:r w:rsidR="00647C01" w:rsidRPr="002F4BEC">
        <w:rPr>
          <w:rFonts w:asciiTheme="minorHAnsi" w:eastAsia="Calibri" w:hAnsiTheme="minorHAnsi" w:cstheme="minorHAnsi"/>
          <w:bCs/>
          <w:color w:val="000000"/>
          <w:sz w:val="22"/>
          <w:szCs w:val="22"/>
          <w:lang w:eastAsia="pl-PL"/>
        </w:rPr>
        <w:t>przedmiotu zamówienia</w:t>
      </w:r>
      <w:r w:rsidRPr="002F4BEC">
        <w:rPr>
          <w:rFonts w:asciiTheme="minorHAnsi" w:eastAsia="Calibri" w:hAnsiTheme="minorHAnsi" w:cstheme="minorHAnsi"/>
          <w:bCs/>
          <w:color w:val="000000"/>
          <w:sz w:val="22"/>
          <w:szCs w:val="22"/>
          <w:lang w:eastAsia="pl-PL"/>
        </w:rPr>
        <w:t xml:space="preserve"> polegający na tym, że </w:t>
      </w:r>
      <w:r w:rsidR="00647C01" w:rsidRPr="002F4BEC">
        <w:rPr>
          <w:rFonts w:asciiTheme="minorHAnsi" w:eastAsia="Calibri" w:hAnsiTheme="minorHAnsi" w:cstheme="minorHAnsi"/>
          <w:bCs/>
          <w:color w:val="000000"/>
          <w:sz w:val="22"/>
          <w:szCs w:val="22"/>
          <w:lang w:eastAsia="pl-PL"/>
        </w:rPr>
        <w:t>przedmiot zamówienia</w:t>
      </w:r>
      <w:r w:rsidRPr="002F4BEC">
        <w:rPr>
          <w:rFonts w:asciiTheme="minorHAnsi" w:eastAsia="Calibri" w:hAnsiTheme="minorHAnsi" w:cstheme="minorHAnsi"/>
          <w:bCs/>
          <w:color w:val="000000"/>
          <w:sz w:val="22"/>
          <w:szCs w:val="22"/>
          <w:lang w:eastAsia="pl-PL"/>
        </w:rPr>
        <w:t xml:space="preserve"> albo jakakolwiek </w:t>
      </w:r>
      <w:r w:rsidR="00647C01" w:rsidRPr="002F4BEC">
        <w:rPr>
          <w:rFonts w:asciiTheme="minorHAnsi" w:eastAsia="Calibri" w:hAnsiTheme="minorHAnsi" w:cstheme="minorHAnsi"/>
          <w:bCs/>
          <w:color w:val="000000"/>
          <w:sz w:val="22"/>
          <w:szCs w:val="22"/>
          <w:lang w:eastAsia="pl-PL"/>
        </w:rPr>
        <w:t xml:space="preserve">jego </w:t>
      </w:r>
      <w:r w:rsidRPr="002F4BEC">
        <w:rPr>
          <w:rFonts w:asciiTheme="minorHAnsi" w:eastAsia="Calibri" w:hAnsiTheme="minorHAnsi" w:cstheme="minorHAnsi"/>
          <w:bCs/>
          <w:color w:val="000000"/>
          <w:sz w:val="22"/>
          <w:szCs w:val="22"/>
          <w:lang w:eastAsia="pl-PL"/>
        </w:rPr>
        <w:t>część składowa, nie funkcjonuje albo nie funkcjonuje poprawnie. Stan niesprawności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4D16E21C" w14:textId="77777777" w:rsidR="009C5EDC" w:rsidRPr="002F4BEC" w:rsidRDefault="009C5EDC" w:rsidP="00B46FA8">
      <w:pPr>
        <w:numPr>
          <w:ilvl w:val="0"/>
          <w:numId w:val="20"/>
        </w:numPr>
        <w:suppressAutoHyphens w:val="0"/>
        <w:jc w:val="both"/>
        <w:rPr>
          <w:rFonts w:asciiTheme="minorHAnsi" w:eastAsia="Calibri" w:hAnsiTheme="minorHAnsi" w:cstheme="minorHAnsi"/>
          <w:bCs/>
          <w:color w:val="000000"/>
          <w:sz w:val="22"/>
          <w:szCs w:val="22"/>
          <w:lang w:eastAsia="pl-PL"/>
        </w:rPr>
      </w:pPr>
      <w:r w:rsidRPr="002F4BEC">
        <w:rPr>
          <w:rFonts w:asciiTheme="minorHAnsi" w:eastAsia="Calibri" w:hAnsiTheme="minorHAnsi" w:cstheme="minorHAnsi"/>
          <w:bCs/>
          <w:color w:val="000000"/>
          <w:sz w:val="22"/>
          <w:szCs w:val="22"/>
          <w:lang w:eastAsia="pl-PL"/>
        </w:rPr>
        <w:t xml:space="preserve">za „zgłoszenie serwisowe" uznaje się przekazanie przez wskazanych pracowników Zamawiającego informacji o awarii, telefonicznie na numer …………… lub w formie elektronicznej, na adres: …………………………. zawierającej dane potrzebne do podjęcia przez </w:t>
      </w:r>
      <w:r w:rsidRPr="002F4BEC">
        <w:rPr>
          <w:rFonts w:asciiTheme="minorHAnsi" w:eastAsia="Calibri" w:hAnsiTheme="minorHAnsi" w:cstheme="minorHAnsi"/>
          <w:bCs/>
          <w:color w:val="000000"/>
          <w:sz w:val="22"/>
          <w:szCs w:val="22"/>
          <w:lang w:eastAsia="pl-PL"/>
        </w:rPr>
        <w:lastRenderedPageBreak/>
        <w:t>Wykonawcę działań zmierzających do usunięcia awarii. Powyższy numer telefonu oraz adres poczty elektronicznej będą wykorzystywane przez Strony wyłącznie do przekazywania przez Zamawiającego zgłoszeń serwisowych;</w:t>
      </w:r>
    </w:p>
    <w:p w14:paraId="01ED2ACF" w14:textId="77777777" w:rsidR="009C5EDC" w:rsidRPr="002F4BEC" w:rsidRDefault="009C5EDC" w:rsidP="00B46FA8">
      <w:pPr>
        <w:numPr>
          <w:ilvl w:val="0"/>
          <w:numId w:val="20"/>
        </w:numPr>
        <w:suppressAutoHyphens w:val="0"/>
        <w:jc w:val="both"/>
        <w:rPr>
          <w:rFonts w:asciiTheme="minorHAnsi" w:eastAsia="Calibri" w:hAnsiTheme="minorHAnsi" w:cstheme="minorHAnsi"/>
          <w:bCs/>
          <w:color w:val="000000"/>
          <w:sz w:val="22"/>
          <w:szCs w:val="22"/>
          <w:lang w:eastAsia="pl-PL"/>
        </w:rPr>
      </w:pPr>
      <w:r w:rsidRPr="002F4BEC">
        <w:rPr>
          <w:rFonts w:asciiTheme="minorHAnsi" w:eastAsia="Calibri" w:hAnsiTheme="minorHAnsi" w:cstheme="minorHAnsi"/>
          <w:bCs/>
          <w:color w:val="000000"/>
          <w:sz w:val="22"/>
          <w:szCs w:val="22"/>
          <w:lang w:eastAsia="pl-PL"/>
        </w:rPr>
        <w:t>zgłoszenia serwisowe przekazywane będą w dni robocze, za dzień i godzinę przekazania przez odpowiednio Zamawiającego zgłoszenia serwisowego uznaje się dzień i godzinę przekazania przez Zamawiającego informacji zawierającej zgłoszenie serwisowe na powyższy numer telefonu lub adres poczty elektronicznej Wykonawcy, przy czym przekazanie informacji jest dokonane w momencie:</w:t>
      </w:r>
    </w:p>
    <w:p w14:paraId="02900A7D" w14:textId="77777777" w:rsidR="009C5EDC" w:rsidRPr="002F4BEC" w:rsidRDefault="009C5EDC" w:rsidP="00B46FA8">
      <w:pPr>
        <w:numPr>
          <w:ilvl w:val="0"/>
          <w:numId w:val="19"/>
        </w:numPr>
        <w:suppressAutoHyphens w:val="0"/>
        <w:jc w:val="both"/>
        <w:rPr>
          <w:rFonts w:asciiTheme="minorHAnsi" w:eastAsia="Calibri" w:hAnsiTheme="minorHAnsi" w:cstheme="minorHAnsi"/>
          <w:bCs/>
          <w:color w:val="000000"/>
          <w:sz w:val="22"/>
          <w:szCs w:val="22"/>
          <w:lang w:eastAsia="pl-PL"/>
        </w:rPr>
      </w:pPr>
      <w:r w:rsidRPr="002F4BEC">
        <w:rPr>
          <w:rFonts w:asciiTheme="minorHAnsi" w:eastAsia="Calibri" w:hAnsiTheme="minorHAnsi" w:cstheme="minorHAnsi"/>
          <w:bCs/>
          <w:color w:val="000000"/>
          <w:sz w:val="22"/>
          <w:szCs w:val="22"/>
          <w:lang w:eastAsia="pl-PL"/>
        </w:rPr>
        <w:t>podjęcia rozmowy telefonicznej przez przedstawiciela Wykonawcy (rozpoczęcia połączenia głosowego) albo;</w:t>
      </w:r>
    </w:p>
    <w:p w14:paraId="6AEF153B" w14:textId="77777777" w:rsidR="009C5EDC" w:rsidRPr="002F4BEC" w:rsidRDefault="009C5EDC" w:rsidP="00B46FA8">
      <w:pPr>
        <w:numPr>
          <w:ilvl w:val="0"/>
          <w:numId w:val="19"/>
        </w:numPr>
        <w:suppressAutoHyphens w:val="0"/>
        <w:jc w:val="both"/>
        <w:rPr>
          <w:rFonts w:asciiTheme="minorHAnsi" w:eastAsia="Calibri" w:hAnsiTheme="minorHAnsi" w:cstheme="minorHAnsi"/>
          <w:bCs/>
          <w:color w:val="000000"/>
          <w:sz w:val="22"/>
          <w:szCs w:val="22"/>
          <w:lang w:eastAsia="pl-PL"/>
        </w:rPr>
      </w:pPr>
      <w:r w:rsidRPr="002F4BEC">
        <w:rPr>
          <w:rFonts w:asciiTheme="minorHAnsi" w:eastAsia="Calibri" w:hAnsiTheme="minorHAnsi" w:cstheme="minorHAnsi"/>
          <w:bCs/>
          <w:color w:val="000000"/>
          <w:sz w:val="22"/>
          <w:szCs w:val="22"/>
          <w:lang w:eastAsia="pl-PL"/>
        </w:rPr>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r w:rsidR="00647C01" w:rsidRPr="002F4BEC">
        <w:rPr>
          <w:rFonts w:asciiTheme="minorHAnsi" w:eastAsia="Calibri" w:hAnsiTheme="minorHAnsi" w:cstheme="minorHAnsi"/>
          <w:bCs/>
          <w:color w:val="000000"/>
          <w:sz w:val="22"/>
          <w:szCs w:val="22"/>
          <w:lang w:eastAsia="pl-PL"/>
        </w:rPr>
        <w:t>.</w:t>
      </w:r>
    </w:p>
    <w:p w14:paraId="710E75A2"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52C3AE21"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Okres gwarancji, które Wykonawca udzieli </w:t>
      </w:r>
      <w:r w:rsidRPr="002F4BEC">
        <w:rPr>
          <w:rFonts w:asciiTheme="minorHAnsi" w:eastAsia="Calibri" w:hAnsiTheme="minorHAnsi" w:cstheme="minorHAnsi"/>
          <w:bCs/>
          <w:color w:val="000000"/>
          <w:sz w:val="22"/>
          <w:szCs w:val="22"/>
          <w:lang w:eastAsia="pl-PL"/>
        </w:rPr>
        <w:t>Zamawiającemu</w:t>
      </w:r>
      <w:r w:rsidRPr="002F4BEC">
        <w:rPr>
          <w:rFonts w:asciiTheme="minorHAnsi" w:eastAsia="Calibri" w:hAnsiTheme="minorHAnsi" w:cstheme="minorHAnsi"/>
          <w:color w:val="000000"/>
          <w:sz w:val="22"/>
          <w:szCs w:val="22"/>
          <w:lang w:eastAsia="pl-PL"/>
        </w:rPr>
        <w:t xml:space="preserve">, będzie zgodny z wymaganiami </w:t>
      </w:r>
      <w:r w:rsidR="00647C01" w:rsidRPr="002F4BEC">
        <w:rPr>
          <w:rFonts w:asciiTheme="minorHAnsi" w:eastAsia="Calibri" w:hAnsiTheme="minorHAnsi" w:cstheme="minorHAnsi"/>
          <w:color w:val="000000"/>
          <w:sz w:val="22"/>
          <w:szCs w:val="22"/>
          <w:lang w:eastAsia="pl-PL"/>
        </w:rPr>
        <w:t>SWZ</w:t>
      </w:r>
      <w:r w:rsidRPr="002F4BEC">
        <w:rPr>
          <w:rFonts w:asciiTheme="minorHAnsi" w:eastAsia="Calibri" w:hAnsiTheme="minorHAnsi" w:cstheme="minorHAnsi"/>
          <w:color w:val="000000"/>
          <w:sz w:val="22"/>
          <w:szCs w:val="22"/>
          <w:lang w:eastAsia="pl-PL"/>
        </w:rPr>
        <w:t>.</w:t>
      </w:r>
    </w:p>
    <w:p w14:paraId="37FBFF95"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Bieg okresów gwarancyjnych rozpoczyna się z dniem podpisania Protokołu Odbioru Końcowego bez uwag (zastrzeżeń). </w:t>
      </w:r>
    </w:p>
    <w:p w14:paraId="5988B791"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Czas naprawy wyłączony będzie z okresu gwarancyjnego. Czas trwania gwarancji zostanie automatycznie wydłużony o czas trwania naprawy. </w:t>
      </w:r>
    </w:p>
    <w:p w14:paraId="6CF7179B"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W okresie gwarancji, wszelkie koszty związane z usunięciem awarii, w tym dostarczenie uszkodzonego sprzętu do punktu serwisowego, obciążają wykonawcę.</w:t>
      </w:r>
    </w:p>
    <w:p w14:paraId="5E517EA8"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Gwarancja obejmie wszystkie wykryte podczas eksploatacji </w:t>
      </w:r>
      <w:r w:rsidR="00240F6F" w:rsidRPr="002F4BEC">
        <w:rPr>
          <w:rFonts w:asciiTheme="minorHAnsi" w:eastAsia="Calibri" w:hAnsiTheme="minorHAnsi" w:cstheme="minorHAnsi"/>
          <w:color w:val="000000"/>
          <w:sz w:val="22"/>
          <w:szCs w:val="22"/>
          <w:lang w:eastAsia="pl-PL"/>
        </w:rPr>
        <w:t>przedmiotu zamówienia</w:t>
      </w:r>
      <w:r w:rsidRPr="002F4BEC">
        <w:rPr>
          <w:rFonts w:asciiTheme="minorHAnsi" w:eastAsia="Calibri" w:hAnsiTheme="minorHAnsi" w:cstheme="minorHAnsi"/>
          <w:color w:val="000000"/>
          <w:sz w:val="22"/>
          <w:szCs w:val="22"/>
          <w:lang w:eastAsia="pl-PL"/>
        </w:rPr>
        <w:t xml:space="preserve"> usterki i wady oraz uszkodzenia powstałe w czasie poprawnego zgodnego z instrukcją użytkowania.</w:t>
      </w:r>
    </w:p>
    <w:p w14:paraId="7774DBDA"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59233ED1"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W przypadku awarii sprzętu, która nie została usunięta w terminie </w:t>
      </w:r>
      <w:r w:rsidR="00240F6F" w:rsidRPr="002F4BEC">
        <w:rPr>
          <w:rFonts w:asciiTheme="minorHAnsi" w:eastAsia="Calibri" w:hAnsiTheme="minorHAnsi" w:cstheme="minorHAnsi"/>
          <w:color w:val="000000"/>
          <w:sz w:val="22"/>
          <w:szCs w:val="22"/>
          <w:lang w:eastAsia="pl-PL"/>
        </w:rPr>
        <w:t>30</w:t>
      </w:r>
      <w:r w:rsidRPr="002F4BEC">
        <w:rPr>
          <w:rFonts w:asciiTheme="minorHAnsi" w:eastAsia="Calibri" w:hAnsiTheme="minorHAnsi" w:cstheme="minorHAnsi"/>
          <w:color w:val="000000"/>
          <w:sz w:val="22"/>
          <w:szCs w:val="22"/>
          <w:lang w:eastAsia="pl-PL"/>
        </w:rPr>
        <w:t xml:space="preserve"> dni, Wykonawca zobowiązuje się do wymiany sprzętu na nowy o parametrach nie gorszych od sprzętu uszkodzonego. Wymiana sprzętu na nowy nastąpi najpóźniej w 35 dniu od zgłoszenia.</w:t>
      </w:r>
    </w:p>
    <w:p w14:paraId="382DC53F"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Wykonawca zapewni możliwość zgłaszania awarii w okresie gwarancji telefonicznie, faksem oraz drogą mailową w godzinach od 8.00 do 17.00 od poniedziałku do piątku z wyłączeniem dni ustawowo wolnych od pracy. Zgłoszenie awarii po godz. 17.00 będzie traktowane, jak zgłoszenie o godz. 8.00 następnego dnia roboczego. </w:t>
      </w:r>
    </w:p>
    <w:p w14:paraId="4EF4DC40"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Wykonawca, od momentu zgłoszenia, musi podjąć czynności serwisowych w czasie określonym w </w:t>
      </w:r>
      <w:r w:rsidR="00240F6F" w:rsidRPr="002F4BEC">
        <w:rPr>
          <w:rFonts w:asciiTheme="minorHAnsi" w:eastAsia="Calibri" w:hAnsiTheme="minorHAnsi" w:cstheme="minorHAnsi"/>
          <w:color w:val="000000"/>
          <w:sz w:val="22"/>
          <w:szCs w:val="22"/>
          <w:lang w:eastAsia="pl-PL"/>
        </w:rPr>
        <w:t>Części II</w:t>
      </w:r>
      <w:r w:rsidRPr="002F4BEC">
        <w:rPr>
          <w:rFonts w:asciiTheme="minorHAnsi" w:eastAsia="Calibri" w:hAnsiTheme="minorHAnsi" w:cstheme="minorHAnsi"/>
          <w:color w:val="000000"/>
          <w:sz w:val="22"/>
          <w:szCs w:val="22"/>
          <w:lang w:eastAsia="pl-PL"/>
        </w:rPr>
        <w:t xml:space="preserve"> SWZ</w:t>
      </w:r>
      <w:r w:rsidR="00240F6F" w:rsidRPr="002F4BEC">
        <w:rPr>
          <w:rFonts w:asciiTheme="minorHAnsi" w:eastAsia="Calibri" w:hAnsiTheme="minorHAnsi" w:cstheme="minorHAnsi"/>
          <w:color w:val="000000"/>
          <w:sz w:val="22"/>
          <w:szCs w:val="22"/>
          <w:lang w:eastAsia="pl-PL"/>
        </w:rPr>
        <w:t xml:space="preserve"> Opis przedmiotu zamówienia</w:t>
      </w:r>
      <w:r w:rsidRPr="002F4BEC">
        <w:rPr>
          <w:rFonts w:asciiTheme="minorHAnsi" w:eastAsia="Calibri" w:hAnsiTheme="minorHAnsi" w:cstheme="minorHAnsi"/>
          <w:color w:val="000000"/>
          <w:sz w:val="22"/>
          <w:szCs w:val="22"/>
          <w:lang w:eastAsia="pl-PL"/>
        </w:rPr>
        <w:t>.</w:t>
      </w:r>
    </w:p>
    <w:p w14:paraId="22B25F57"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 xml:space="preserve">W przypadku stwierdzenia wady ukrytej </w:t>
      </w:r>
      <w:r w:rsidR="00240F6F" w:rsidRPr="002F4BEC">
        <w:rPr>
          <w:rFonts w:asciiTheme="minorHAnsi" w:eastAsia="Calibri" w:hAnsiTheme="minorHAnsi" w:cstheme="minorHAnsi"/>
          <w:color w:val="000000"/>
          <w:sz w:val="22"/>
          <w:szCs w:val="22"/>
          <w:lang w:eastAsia="pl-PL"/>
        </w:rPr>
        <w:t xml:space="preserve">przedmiotu zamówienia </w:t>
      </w:r>
      <w:r w:rsidRPr="002F4BEC">
        <w:rPr>
          <w:rFonts w:asciiTheme="minorHAnsi" w:eastAsia="Calibri" w:hAnsiTheme="minorHAnsi" w:cstheme="minorHAnsi"/>
          <w:color w:val="000000"/>
          <w:sz w:val="22"/>
          <w:szCs w:val="22"/>
          <w:lang w:eastAsia="pl-PL"/>
        </w:rPr>
        <w:t>wykonawca musi wymienić go na nowy, w ciągu 14 dni roboczych od daty zgłoszenia tej wady.</w:t>
      </w:r>
    </w:p>
    <w:p w14:paraId="30004926"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Serwis gwarancyjny świadczony będzie w miejscu użytkowania sprzętu w godz. 7.30 -15.30.</w:t>
      </w:r>
    </w:p>
    <w:p w14:paraId="160307A8"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W przypadku, kiedy Wykonawca uzna za konieczna naprawę sprzętu w serwisie, Wykonawca zapewni:</w:t>
      </w:r>
    </w:p>
    <w:p w14:paraId="0D496B23" w14:textId="77777777" w:rsidR="009C5EDC" w:rsidRPr="002F4BEC"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asciiTheme="minorHAnsi" w:eastAsia="Calibri" w:hAnsiTheme="minorHAnsi" w:cstheme="minorHAnsi"/>
          <w:color w:val="000000"/>
          <w:sz w:val="22"/>
          <w:szCs w:val="22"/>
          <w:lang w:eastAsia="pl-PL"/>
        </w:rPr>
      </w:pPr>
      <w:r w:rsidRPr="002F4BEC">
        <w:rPr>
          <w:rFonts w:asciiTheme="minorHAnsi" w:eastAsia="Calibri" w:hAnsiTheme="minorHAnsi" w:cstheme="minorHAnsi"/>
          <w:color w:val="000000"/>
          <w:sz w:val="22"/>
          <w:szCs w:val="22"/>
          <w:lang w:eastAsia="pl-PL"/>
        </w:rPr>
        <w:t>odbiór na własny koszt wadliwego sprzętu (towaru) w terminie nieprzekraczającym 2 dni roboczych;</w:t>
      </w:r>
    </w:p>
    <w:p w14:paraId="549FCC8B" w14:textId="77777777" w:rsidR="009C5EDC" w:rsidRPr="002F4BEC"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asciiTheme="minorHAnsi" w:eastAsia="Calibri" w:hAnsiTheme="minorHAnsi" w:cstheme="minorHAnsi"/>
          <w:color w:val="000000"/>
          <w:sz w:val="22"/>
          <w:szCs w:val="22"/>
          <w:lang w:eastAsia="pl-PL"/>
        </w:rPr>
      </w:pPr>
      <w:r w:rsidRPr="002F4BEC">
        <w:rPr>
          <w:rFonts w:asciiTheme="minorHAnsi" w:eastAsia="Calibri" w:hAnsiTheme="minorHAnsi" w:cstheme="minorHAnsi"/>
          <w:color w:val="000000"/>
          <w:sz w:val="22"/>
          <w:szCs w:val="22"/>
          <w:lang w:eastAsia="pl-PL"/>
        </w:rPr>
        <w:t xml:space="preserve">dostawę naprawionego sprzętu na własny koszt w terminie nie przekraczającym 2 dni roboczych od dnia usunięcia awarii przez serwis, a w uzasadnionych przypadkach w terminie nie dłuższym niż 14 dni roboczych od odebrania sprzętu z siedziby zamawiającego </w:t>
      </w:r>
    </w:p>
    <w:p w14:paraId="1176DE7E" w14:textId="77777777" w:rsidR="009C5EDC" w:rsidRPr="002F4BEC"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asciiTheme="minorHAnsi" w:eastAsia="Calibri" w:hAnsiTheme="minorHAnsi" w:cstheme="minorHAnsi"/>
          <w:color w:val="000000"/>
          <w:sz w:val="22"/>
          <w:szCs w:val="22"/>
          <w:lang w:eastAsia="pl-PL"/>
        </w:rPr>
      </w:pPr>
      <w:r w:rsidRPr="002F4BEC">
        <w:rPr>
          <w:rFonts w:asciiTheme="minorHAnsi" w:eastAsia="Calibri" w:hAnsiTheme="minorHAnsi" w:cstheme="minorHAnsi"/>
          <w:color w:val="000000"/>
          <w:sz w:val="22"/>
          <w:szCs w:val="22"/>
          <w:lang w:eastAsia="pl-PL"/>
        </w:rPr>
        <w:t xml:space="preserve">w przypadku braku możliwości usunięcia awarii w terminie 14 dni roboczych od dnia odebrania wadliwego sprzętu (towaru) z siedziby zamawiającego, wykonawca zobowiąże się do </w:t>
      </w:r>
      <w:r w:rsidRPr="002F4BEC">
        <w:rPr>
          <w:rFonts w:asciiTheme="minorHAnsi" w:eastAsia="Calibri" w:hAnsiTheme="minorHAnsi" w:cstheme="minorHAnsi"/>
          <w:color w:val="000000"/>
          <w:sz w:val="22"/>
          <w:szCs w:val="22"/>
          <w:lang w:eastAsia="pl-PL"/>
        </w:rPr>
        <w:lastRenderedPageBreak/>
        <w:t xml:space="preserve">bezpłatnego dostarczenia i uruchomienia sprzętu zastępczego o parametrach równoważnych z oferowanymi. </w:t>
      </w:r>
    </w:p>
    <w:p w14:paraId="18425421" w14:textId="77777777" w:rsidR="009C5EDC" w:rsidRPr="002F4BEC" w:rsidRDefault="009C5EDC" w:rsidP="00B46FA8">
      <w:pPr>
        <w:numPr>
          <w:ilvl w:val="0"/>
          <w:numId w:val="9"/>
        </w:numPr>
        <w:tabs>
          <w:tab w:val="num" w:pos="426"/>
        </w:tabs>
        <w:suppressAutoHyphens w:val="0"/>
        <w:ind w:left="426" w:hanging="426"/>
        <w:jc w:val="both"/>
        <w:rPr>
          <w:rFonts w:asciiTheme="minorHAnsi" w:hAnsiTheme="minorHAnsi" w:cstheme="minorHAnsi"/>
          <w:bCs/>
          <w:sz w:val="22"/>
          <w:szCs w:val="22"/>
        </w:rPr>
      </w:pPr>
      <w:r w:rsidRPr="002F4BEC">
        <w:rPr>
          <w:rFonts w:asciiTheme="minorHAnsi" w:eastAsia="Calibri" w:hAnsiTheme="minorHAnsi" w:cstheme="minorHAnsi"/>
          <w:color w:val="000000"/>
          <w:sz w:val="22"/>
          <w:szCs w:val="22"/>
          <w:lang w:eastAsia="pl-PL"/>
        </w:rPr>
        <w:t>Koszt dojazdu ekipy serwisowej w ramach napraw gwarancyjnych i koszty transportu sprzętu naprawianego w ramach gwarancji pokryje wykonawca.</w:t>
      </w:r>
    </w:p>
    <w:p w14:paraId="43A22CFC" w14:textId="6FD95A66" w:rsidR="009C5EDC" w:rsidRPr="002F4BEC" w:rsidRDefault="009C5EDC" w:rsidP="00B46FA8">
      <w:pPr>
        <w:suppressAutoHyphens w:val="0"/>
        <w:rPr>
          <w:rFonts w:asciiTheme="minorHAnsi" w:hAnsiTheme="minorHAnsi" w:cstheme="minorHAnsi"/>
          <w:bCs/>
          <w:sz w:val="22"/>
          <w:szCs w:val="22"/>
          <w:lang w:eastAsia="pl-PL"/>
        </w:rPr>
      </w:pPr>
    </w:p>
    <w:p w14:paraId="3FA4A5D3" w14:textId="77777777" w:rsidR="009C5EDC" w:rsidRPr="002F4BEC" w:rsidRDefault="009C5EDC" w:rsidP="002F4BEC">
      <w:pPr>
        <w:suppressAutoHyphens w:val="0"/>
        <w:rPr>
          <w:rFonts w:asciiTheme="minorHAnsi" w:hAnsiTheme="minorHAnsi" w:cstheme="minorHAnsi"/>
          <w:b/>
          <w:sz w:val="22"/>
          <w:szCs w:val="22"/>
          <w:lang w:eastAsia="pl-PL"/>
        </w:rPr>
      </w:pPr>
    </w:p>
    <w:p w14:paraId="2A7A672C" w14:textId="77777777" w:rsidR="009C5EDC" w:rsidRPr="002F4BEC" w:rsidRDefault="009C5EDC" w:rsidP="00B46FA8">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 4</w:t>
      </w:r>
    </w:p>
    <w:p w14:paraId="34D4BC75" w14:textId="77777777" w:rsidR="009C5EDC" w:rsidRPr="002F4BEC" w:rsidRDefault="009C5EDC" w:rsidP="00B46FA8">
      <w:pPr>
        <w:keepNext/>
        <w:suppressAutoHyphens w:val="0"/>
        <w:jc w:val="center"/>
        <w:outlineLvl w:val="1"/>
        <w:rPr>
          <w:rFonts w:asciiTheme="minorHAnsi" w:hAnsiTheme="minorHAnsi" w:cstheme="minorHAnsi"/>
          <w:b/>
          <w:sz w:val="22"/>
          <w:szCs w:val="22"/>
          <w:lang w:eastAsia="pl-PL"/>
        </w:rPr>
      </w:pPr>
      <w:bookmarkStart w:id="5" w:name="_Toc66272911"/>
      <w:r w:rsidRPr="002F4BEC">
        <w:rPr>
          <w:rFonts w:asciiTheme="minorHAnsi" w:hAnsiTheme="minorHAnsi" w:cstheme="minorHAnsi"/>
          <w:b/>
          <w:sz w:val="22"/>
          <w:szCs w:val="22"/>
          <w:lang w:eastAsia="pl-PL"/>
        </w:rPr>
        <w:t>Odbiór przedmiotu umowy i przeglądy gwarancyjne</w:t>
      </w:r>
      <w:bookmarkEnd w:id="5"/>
    </w:p>
    <w:p w14:paraId="604E9431" w14:textId="77777777" w:rsidR="009C5EDC" w:rsidRPr="002F4BEC" w:rsidRDefault="009C5EDC" w:rsidP="00B46FA8">
      <w:pPr>
        <w:numPr>
          <w:ilvl w:val="0"/>
          <w:numId w:val="10"/>
        </w:numPr>
        <w:suppressAutoHyphens w:val="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 xml:space="preserve">Strony postanawiają, że odbiorowi końcowemu podlegać będzie </w:t>
      </w:r>
      <w:r w:rsidR="00240F6F" w:rsidRPr="002F4BEC">
        <w:rPr>
          <w:rFonts w:asciiTheme="minorHAnsi" w:hAnsiTheme="minorHAnsi" w:cstheme="minorHAnsi"/>
          <w:bCs/>
          <w:sz w:val="22"/>
          <w:szCs w:val="22"/>
          <w:lang w:eastAsia="pl-PL"/>
        </w:rPr>
        <w:t>przedmiot zamówienia</w:t>
      </w:r>
      <w:r w:rsidRPr="002F4BEC">
        <w:rPr>
          <w:rFonts w:asciiTheme="minorHAnsi" w:hAnsiTheme="minorHAnsi" w:cstheme="minorHAnsi"/>
          <w:bCs/>
          <w:sz w:val="22"/>
          <w:szCs w:val="22"/>
          <w:lang w:eastAsia="pl-PL"/>
        </w:rPr>
        <w:t>, o którym mowa w §1 niniejszej umowy.</w:t>
      </w:r>
    </w:p>
    <w:p w14:paraId="419804C7" w14:textId="77777777" w:rsidR="009C5EDC" w:rsidRPr="002F4BEC" w:rsidRDefault="009C5EDC" w:rsidP="00B46FA8">
      <w:pPr>
        <w:numPr>
          <w:ilvl w:val="0"/>
          <w:numId w:val="10"/>
        </w:numPr>
        <w:suppressAutoHyphens w:val="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Podczas odbioru przeprowadzone będą testy sprawności dostarczonego sprzętu i oprogramowania.</w:t>
      </w:r>
    </w:p>
    <w:p w14:paraId="7FFC0C1F" w14:textId="77777777" w:rsidR="009C5EDC" w:rsidRPr="002F4BEC" w:rsidRDefault="009C5EDC" w:rsidP="00B46FA8">
      <w:pPr>
        <w:numPr>
          <w:ilvl w:val="0"/>
          <w:numId w:val="10"/>
        </w:numPr>
        <w:suppressAutoHyphens w:val="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Wykonawca zgłosi Zamawiającemu gotowość do odbioru przedmiotu umowy w formie zgłoszenia drogą elektroniczną, na adres e-mail Zamawiającego podany w §5.</w:t>
      </w:r>
    </w:p>
    <w:p w14:paraId="036A0C8F" w14:textId="77777777" w:rsidR="009C5EDC" w:rsidRPr="002F4BEC" w:rsidRDefault="009C5EDC" w:rsidP="00CD7A82">
      <w:pPr>
        <w:numPr>
          <w:ilvl w:val="0"/>
          <w:numId w:val="10"/>
        </w:numPr>
        <w:suppressAutoHyphens w:val="0"/>
        <w:ind w:left="357" w:hanging="357"/>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Zamawiający zobowiązuje się do wyznaczenia terminu odbioru i jego rozpoczęcia w terminie 7 dni kalendarzowych od daty dokonania zawiadomienia o gotowości, zawiadamiając o tym Wykonawcę drogą elektroniczną, na adres e-mail Wykonawcy podany w §5.</w:t>
      </w:r>
    </w:p>
    <w:p w14:paraId="167070D7" w14:textId="77777777" w:rsidR="009C5EDC" w:rsidRPr="002F4BEC" w:rsidRDefault="009C5EDC" w:rsidP="00CD7A82">
      <w:pPr>
        <w:numPr>
          <w:ilvl w:val="0"/>
          <w:numId w:val="10"/>
        </w:numPr>
        <w:suppressAutoHyphens w:val="0"/>
        <w:ind w:left="357" w:hanging="357"/>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 xml:space="preserve">Wykonawca przekaże Zamawiającemu wszelkie dokumenty potwierdzające gwarancję na zainstalowany sprzęt oraz ewentualne certyfikaty użytkowania </w:t>
      </w:r>
    </w:p>
    <w:p w14:paraId="72A5A5FE" w14:textId="77777777" w:rsidR="009C5EDC" w:rsidRPr="002F4BEC" w:rsidRDefault="009C5EDC" w:rsidP="00CD7A82">
      <w:pPr>
        <w:numPr>
          <w:ilvl w:val="0"/>
          <w:numId w:val="10"/>
        </w:numPr>
        <w:suppressAutoHyphens w:val="0"/>
        <w:ind w:left="357" w:hanging="357"/>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Zamawiający zastrzega sobie możliwość dokonania odbioru przedmiotu umowy także podczas nieobecności prawidłowo zawiadomionego Wykonawcy.</w:t>
      </w:r>
    </w:p>
    <w:p w14:paraId="57DE02D3" w14:textId="77777777" w:rsidR="009C5EDC" w:rsidRPr="002F4BEC" w:rsidRDefault="009C5EDC" w:rsidP="00CD7A82">
      <w:pPr>
        <w:numPr>
          <w:ilvl w:val="0"/>
          <w:numId w:val="10"/>
        </w:numPr>
        <w:suppressAutoHyphens w:val="0"/>
        <w:ind w:left="357" w:hanging="357"/>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Zakończenie czynności odbiorowych zostanie potwierdzone Protokołem końcowym odbioru przedmiotu umowy.</w:t>
      </w:r>
    </w:p>
    <w:p w14:paraId="7B1F34BC" w14:textId="77777777" w:rsidR="009C5EDC" w:rsidRPr="002F4BEC" w:rsidRDefault="009C5EDC" w:rsidP="00CD7A82">
      <w:pPr>
        <w:numPr>
          <w:ilvl w:val="0"/>
          <w:numId w:val="10"/>
        </w:numPr>
        <w:suppressAutoHyphens w:val="0"/>
        <w:ind w:left="357" w:hanging="357"/>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Wykonawca zobowiązuje się do pisemnego zawiadomienia o planowanym przeglądzie gwarancyjnym Zamawiającego na co najmniej 5 dni kalendarzowych przed planowanym terminem.</w:t>
      </w:r>
    </w:p>
    <w:p w14:paraId="77371990" w14:textId="77777777" w:rsidR="009C5EDC" w:rsidRPr="002F4BEC" w:rsidRDefault="009C5EDC" w:rsidP="00B46FA8">
      <w:pPr>
        <w:numPr>
          <w:ilvl w:val="0"/>
          <w:numId w:val="10"/>
        </w:numPr>
        <w:suppressAutoHyphens w:val="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 xml:space="preserve">Wykonawca zobowiązuje się do przyjęcia i realizacji wniosków zawartych w protokole </w:t>
      </w:r>
      <w:r w:rsidRPr="002F4BEC">
        <w:rPr>
          <w:rFonts w:asciiTheme="minorHAnsi" w:hAnsiTheme="minorHAnsi" w:cstheme="minorHAnsi"/>
          <w:bCs/>
          <w:sz w:val="22"/>
          <w:szCs w:val="22"/>
          <w:lang w:eastAsia="pl-PL"/>
        </w:rPr>
        <w:br/>
        <w:t>z przeglądu gwarancyjnego przeprowadzonego przez Zamawiającego w trybie ust. 6 i 7.</w:t>
      </w:r>
    </w:p>
    <w:p w14:paraId="17DCA087" w14:textId="77777777" w:rsidR="009C11C7" w:rsidRPr="002F4BEC" w:rsidRDefault="009C11C7" w:rsidP="00B46FA8">
      <w:pPr>
        <w:widowControl w:val="0"/>
        <w:ind w:left="75"/>
        <w:jc w:val="center"/>
        <w:rPr>
          <w:rFonts w:asciiTheme="minorHAnsi" w:eastAsia="Arial" w:hAnsiTheme="minorHAnsi" w:cstheme="minorHAnsi"/>
          <w:b/>
          <w:kern w:val="1"/>
          <w:sz w:val="22"/>
          <w:szCs w:val="22"/>
          <w:lang w:eastAsia="hi-IN" w:bidi="hi-IN"/>
        </w:rPr>
      </w:pPr>
    </w:p>
    <w:p w14:paraId="06070E39" w14:textId="77777777" w:rsidR="009C5EDC" w:rsidRPr="002F4BEC" w:rsidRDefault="009C5EDC" w:rsidP="00B46FA8">
      <w:pPr>
        <w:widowControl w:val="0"/>
        <w:ind w:left="75"/>
        <w:jc w:val="center"/>
        <w:rPr>
          <w:rFonts w:asciiTheme="minorHAnsi" w:eastAsia="Arial" w:hAnsiTheme="minorHAnsi" w:cstheme="minorHAnsi"/>
          <w:b/>
          <w:kern w:val="1"/>
          <w:sz w:val="22"/>
          <w:szCs w:val="22"/>
          <w:lang w:eastAsia="hi-IN" w:bidi="hi-IN"/>
        </w:rPr>
      </w:pPr>
      <w:r w:rsidRPr="002F4BEC">
        <w:rPr>
          <w:rFonts w:asciiTheme="minorHAnsi" w:eastAsia="Arial" w:hAnsiTheme="minorHAnsi" w:cstheme="minorHAnsi"/>
          <w:b/>
          <w:kern w:val="1"/>
          <w:sz w:val="22"/>
          <w:szCs w:val="22"/>
          <w:lang w:eastAsia="hi-IN" w:bidi="hi-IN"/>
        </w:rPr>
        <w:t>§ 5</w:t>
      </w:r>
    </w:p>
    <w:p w14:paraId="57B95681" w14:textId="77777777" w:rsidR="009C5EDC" w:rsidRPr="002F4BEC" w:rsidRDefault="009C5EDC" w:rsidP="00B46FA8">
      <w:pPr>
        <w:keepNext/>
        <w:widowControl w:val="0"/>
        <w:jc w:val="center"/>
        <w:outlineLvl w:val="1"/>
        <w:rPr>
          <w:rFonts w:asciiTheme="minorHAnsi" w:eastAsia="Arial" w:hAnsiTheme="minorHAnsi" w:cstheme="minorHAnsi"/>
          <w:b/>
          <w:kern w:val="1"/>
          <w:sz w:val="22"/>
          <w:szCs w:val="22"/>
          <w:lang w:eastAsia="hi-IN" w:bidi="hi-IN"/>
        </w:rPr>
      </w:pPr>
      <w:bookmarkStart w:id="6" w:name="_Toc66272912"/>
      <w:r w:rsidRPr="002F4BEC">
        <w:rPr>
          <w:rFonts w:asciiTheme="minorHAnsi" w:eastAsia="Arial" w:hAnsiTheme="minorHAnsi" w:cstheme="minorHAnsi"/>
          <w:b/>
          <w:kern w:val="1"/>
          <w:sz w:val="22"/>
          <w:szCs w:val="22"/>
          <w:lang w:eastAsia="hi-IN" w:bidi="hi-IN"/>
        </w:rPr>
        <w:t>Reprezentacja stron</w:t>
      </w:r>
      <w:bookmarkEnd w:id="6"/>
    </w:p>
    <w:p w14:paraId="7C387CBC" w14:textId="77777777" w:rsidR="009C5EDC" w:rsidRPr="002F4BEC" w:rsidRDefault="009C5EDC" w:rsidP="00B46FA8">
      <w:pPr>
        <w:widowControl w:val="0"/>
        <w:ind w:left="75"/>
        <w:jc w:val="both"/>
        <w:outlineLvl w:val="0"/>
        <w:rPr>
          <w:rFonts w:asciiTheme="minorHAnsi" w:eastAsia="Arial" w:hAnsiTheme="minorHAnsi" w:cstheme="minorHAnsi"/>
          <w:bCs/>
          <w:kern w:val="1"/>
          <w:sz w:val="22"/>
          <w:szCs w:val="22"/>
          <w:lang w:eastAsia="hi-IN" w:bidi="hi-IN"/>
        </w:rPr>
      </w:pPr>
      <w:bookmarkStart w:id="7" w:name="_Toc66272913"/>
      <w:r w:rsidRPr="002F4BEC">
        <w:rPr>
          <w:rFonts w:asciiTheme="minorHAnsi" w:eastAsia="Arial" w:hAnsiTheme="minorHAnsi" w:cstheme="minorHAnsi"/>
          <w:bCs/>
          <w:kern w:val="1"/>
          <w:sz w:val="22"/>
          <w:szCs w:val="22"/>
          <w:lang w:eastAsia="hi-IN" w:bidi="hi-IN"/>
        </w:rPr>
        <w:t>W sprawach związanych z realizacją niniejszej umowy:</w:t>
      </w:r>
      <w:bookmarkEnd w:id="7"/>
      <w:r w:rsidRPr="002F4BEC">
        <w:rPr>
          <w:rFonts w:asciiTheme="minorHAnsi" w:eastAsia="Arial" w:hAnsiTheme="minorHAnsi" w:cstheme="minorHAnsi"/>
          <w:bCs/>
          <w:kern w:val="1"/>
          <w:sz w:val="22"/>
          <w:szCs w:val="22"/>
          <w:lang w:eastAsia="hi-IN" w:bidi="hi-IN"/>
        </w:rPr>
        <w:t xml:space="preserve"> </w:t>
      </w:r>
    </w:p>
    <w:p w14:paraId="1E162B64" w14:textId="77777777" w:rsidR="009C5EDC" w:rsidRPr="002F4BEC" w:rsidRDefault="009C5EDC" w:rsidP="00B46FA8">
      <w:pPr>
        <w:widowControl w:val="0"/>
        <w:ind w:left="75" w:firstLine="633"/>
        <w:jc w:val="both"/>
        <w:outlineLvl w:val="0"/>
        <w:rPr>
          <w:rFonts w:asciiTheme="minorHAnsi" w:eastAsia="Arial" w:hAnsiTheme="minorHAnsi" w:cstheme="minorHAnsi"/>
          <w:bCs/>
          <w:kern w:val="1"/>
          <w:sz w:val="22"/>
          <w:szCs w:val="22"/>
          <w:lang w:eastAsia="hi-IN" w:bidi="hi-IN"/>
        </w:rPr>
      </w:pPr>
      <w:bookmarkStart w:id="8" w:name="_Toc66272914"/>
      <w:r w:rsidRPr="002F4BEC">
        <w:rPr>
          <w:rFonts w:asciiTheme="minorHAnsi" w:eastAsia="Arial" w:hAnsiTheme="minorHAnsi" w:cstheme="minorHAnsi"/>
          <w:bCs/>
          <w:kern w:val="1"/>
          <w:sz w:val="22"/>
          <w:szCs w:val="22"/>
          <w:lang w:eastAsia="hi-IN" w:bidi="hi-IN"/>
        </w:rPr>
        <w:t>a) Zamawiającego reprezentować będzie:</w:t>
      </w:r>
      <w:bookmarkEnd w:id="8"/>
      <w:r w:rsidRPr="002F4BEC">
        <w:rPr>
          <w:rFonts w:asciiTheme="minorHAnsi" w:eastAsia="Arial" w:hAnsiTheme="minorHAnsi" w:cstheme="minorHAnsi"/>
          <w:bCs/>
          <w:kern w:val="1"/>
          <w:sz w:val="22"/>
          <w:szCs w:val="22"/>
          <w:lang w:eastAsia="hi-IN" w:bidi="hi-IN"/>
        </w:rPr>
        <w:t xml:space="preserve"> </w:t>
      </w:r>
    </w:p>
    <w:p w14:paraId="538B4ECE" w14:textId="77777777" w:rsidR="009C5EDC" w:rsidRPr="002F4BEC" w:rsidRDefault="009C5EDC" w:rsidP="00B46FA8">
      <w:pPr>
        <w:widowControl w:val="0"/>
        <w:ind w:left="75" w:firstLine="633"/>
        <w:jc w:val="both"/>
        <w:outlineLvl w:val="0"/>
        <w:rPr>
          <w:rFonts w:asciiTheme="minorHAnsi" w:eastAsia="Arial" w:hAnsiTheme="minorHAnsi" w:cstheme="minorHAnsi"/>
          <w:bCs/>
          <w:kern w:val="1"/>
          <w:sz w:val="22"/>
          <w:szCs w:val="22"/>
          <w:lang w:eastAsia="hi-IN" w:bidi="hi-IN"/>
        </w:rPr>
      </w:pPr>
      <w:bookmarkStart w:id="9" w:name="_Toc66272915"/>
      <w:r w:rsidRPr="002F4BEC">
        <w:rPr>
          <w:rFonts w:asciiTheme="minorHAnsi" w:eastAsia="Arial" w:hAnsiTheme="minorHAnsi" w:cstheme="minorHAnsi"/>
          <w:bCs/>
          <w:kern w:val="1"/>
          <w:sz w:val="22"/>
          <w:szCs w:val="22"/>
          <w:lang w:eastAsia="hi-IN" w:bidi="hi-IN"/>
        </w:rPr>
        <w:t>…………………………………………………e-mail: ............................................</w:t>
      </w:r>
      <w:bookmarkEnd w:id="9"/>
    </w:p>
    <w:p w14:paraId="225B0683" w14:textId="77777777" w:rsidR="009C5EDC" w:rsidRPr="002F4BEC" w:rsidRDefault="009C5EDC" w:rsidP="00B46FA8">
      <w:pPr>
        <w:widowControl w:val="0"/>
        <w:ind w:firstLine="708"/>
        <w:jc w:val="both"/>
        <w:outlineLvl w:val="0"/>
        <w:rPr>
          <w:rFonts w:asciiTheme="minorHAnsi" w:eastAsia="Arial" w:hAnsiTheme="minorHAnsi" w:cstheme="minorHAnsi"/>
          <w:bCs/>
          <w:kern w:val="1"/>
          <w:sz w:val="22"/>
          <w:szCs w:val="22"/>
          <w:lang w:eastAsia="hi-IN" w:bidi="hi-IN"/>
        </w:rPr>
      </w:pPr>
      <w:bookmarkStart w:id="10" w:name="_Toc66272916"/>
      <w:r w:rsidRPr="002F4BEC">
        <w:rPr>
          <w:rFonts w:asciiTheme="minorHAnsi" w:eastAsia="Arial" w:hAnsiTheme="minorHAnsi" w:cstheme="minorHAnsi"/>
          <w:bCs/>
          <w:kern w:val="1"/>
          <w:sz w:val="22"/>
          <w:szCs w:val="22"/>
          <w:lang w:eastAsia="hi-IN" w:bidi="hi-IN"/>
        </w:rPr>
        <w:t>b) Wykonawcę reprezentować będzie:</w:t>
      </w:r>
      <w:bookmarkEnd w:id="10"/>
    </w:p>
    <w:p w14:paraId="1915829E" w14:textId="77777777" w:rsidR="009C5EDC" w:rsidRPr="002F4BEC" w:rsidRDefault="009C5EDC" w:rsidP="00B46FA8">
      <w:pPr>
        <w:widowControl w:val="0"/>
        <w:ind w:left="75" w:firstLine="633"/>
        <w:jc w:val="both"/>
        <w:rPr>
          <w:rFonts w:asciiTheme="minorHAnsi" w:eastAsia="Arial" w:hAnsiTheme="minorHAnsi" w:cstheme="minorHAnsi"/>
          <w:bCs/>
          <w:kern w:val="1"/>
          <w:sz w:val="22"/>
          <w:szCs w:val="22"/>
          <w:lang w:eastAsia="hi-IN" w:bidi="hi-IN"/>
        </w:rPr>
      </w:pPr>
      <w:r w:rsidRPr="002F4BEC">
        <w:rPr>
          <w:rFonts w:asciiTheme="minorHAnsi" w:eastAsia="Arial" w:hAnsiTheme="minorHAnsi" w:cstheme="minorHAnsi"/>
          <w:bCs/>
          <w:kern w:val="1"/>
          <w:sz w:val="22"/>
          <w:szCs w:val="22"/>
          <w:lang w:eastAsia="hi-IN" w:bidi="hi-IN"/>
        </w:rPr>
        <w:t>............................................................................e-mail ............................................</w:t>
      </w:r>
    </w:p>
    <w:p w14:paraId="6940B59F" w14:textId="77777777" w:rsidR="009C5EDC" w:rsidRPr="002F4BEC" w:rsidRDefault="009C5EDC" w:rsidP="00B46FA8">
      <w:pPr>
        <w:widowControl w:val="0"/>
        <w:ind w:left="75"/>
        <w:jc w:val="center"/>
        <w:rPr>
          <w:rFonts w:asciiTheme="minorHAnsi" w:eastAsia="Arial" w:hAnsiTheme="minorHAnsi" w:cstheme="minorHAnsi"/>
          <w:bCs/>
          <w:kern w:val="1"/>
          <w:sz w:val="22"/>
          <w:szCs w:val="22"/>
          <w:lang w:eastAsia="hi-IN" w:bidi="hi-IN"/>
        </w:rPr>
      </w:pPr>
    </w:p>
    <w:p w14:paraId="728486E0" w14:textId="77777777" w:rsidR="009C5EDC" w:rsidRPr="002F4BEC" w:rsidRDefault="009C5EDC" w:rsidP="00B46FA8">
      <w:pPr>
        <w:widowControl w:val="0"/>
        <w:ind w:left="75"/>
        <w:jc w:val="center"/>
        <w:rPr>
          <w:rFonts w:asciiTheme="minorHAnsi" w:eastAsia="Arial" w:hAnsiTheme="minorHAnsi" w:cstheme="minorHAnsi"/>
          <w:b/>
          <w:kern w:val="1"/>
          <w:sz w:val="22"/>
          <w:szCs w:val="22"/>
          <w:lang w:eastAsia="hi-IN" w:bidi="hi-IN"/>
        </w:rPr>
      </w:pPr>
      <w:r w:rsidRPr="002F4BEC">
        <w:rPr>
          <w:rFonts w:asciiTheme="minorHAnsi" w:eastAsia="Arial" w:hAnsiTheme="minorHAnsi" w:cstheme="minorHAnsi"/>
          <w:b/>
          <w:kern w:val="1"/>
          <w:sz w:val="22"/>
          <w:szCs w:val="22"/>
          <w:lang w:eastAsia="hi-IN" w:bidi="hi-IN"/>
        </w:rPr>
        <w:t>§ 6</w:t>
      </w:r>
    </w:p>
    <w:p w14:paraId="613731B7" w14:textId="77777777" w:rsidR="009C5EDC" w:rsidRPr="002F4BEC" w:rsidRDefault="009C5EDC" w:rsidP="00B46FA8">
      <w:pPr>
        <w:keepNext/>
        <w:widowControl w:val="0"/>
        <w:jc w:val="center"/>
        <w:outlineLvl w:val="1"/>
        <w:rPr>
          <w:rFonts w:asciiTheme="minorHAnsi" w:eastAsia="Arial" w:hAnsiTheme="minorHAnsi" w:cstheme="minorHAnsi"/>
          <w:b/>
          <w:kern w:val="1"/>
          <w:sz w:val="22"/>
          <w:szCs w:val="22"/>
          <w:lang w:eastAsia="hi-IN" w:bidi="hi-IN"/>
        </w:rPr>
      </w:pPr>
      <w:bookmarkStart w:id="11" w:name="_Toc66272917"/>
      <w:r w:rsidRPr="002F4BEC">
        <w:rPr>
          <w:rFonts w:asciiTheme="minorHAnsi" w:eastAsia="Arial" w:hAnsiTheme="minorHAnsi" w:cstheme="minorHAnsi"/>
          <w:b/>
          <w:kern w:val="1"/>
          <w:sz w:val="22"/>
          <w:szCs w:val="22"/>
          <w:lang w:eastAsia="hi-IN" w:bidi="hi-IN"/>
        </w:rPr>
        <w:t>Kary umowne i odszkodowania</w:t>
      </w:r>
      <w:bookmarkEnd w:id="11"/>
    </w:p>
    <w:p w14:paraId="1D7B1A84" w14:textId="77777777" w:rsidR="009C5EDC" w:rsidRPr="002F4BEC" w:rsidRDefault="009C5EDC" w:rsidP="00B46FA8">
      <w:pPr>
        <w:numPr>
          <w:ilvl w:val="0"/>
          <w:numId w:val="7"/>
        </w:numPr>
        <w:tabs>
          <w:tab w:val="num" w:pos="284"/>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Zamawiający może żądać od Wykonawcy następujących kar umownych:</w:t>
      </w:r>
    </w:p>
    <w:p w14:paraId="16B4F60C" w14:textId="77777777" w:rsidR="0039307F" w:rsidRPr="002F4BEC" w:rsidRDefault="0039307F" w:rsidP="0039307F">
      <w:pPr>
        <w:pStyle w:val="Akapitzlist"/>
        <w:numPr>
          <w:ilvl w:val="0"/>
          <w:numId w:val="25"/>
        </w:numPr>
        <w:suppressAutoHyphens w:val="0"/>
        <w:ind w:left="709"/>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w:t>
      </w:r>
    </w:p>
    <w:p w14:paraId="374FF7C3" w14:textId="77777777" w:rsidR="0039307F" w:rsidRPr="002F4BEC" w:rsidRDefault="0039307F" w:rsidP="0039307F">
      <w:pPr>
        <w:pStyle w:val="Akapitzlist"/>
        <w:numPr>
          <w:ilvl w:val="0"/>
          <w:numId w:val="25"/>
        </w:numPr>
        <w:suppressAutoHyphens w:val="0"/>
        <w:ind w:left="709"/>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 zwłokę w wymianie przedmiotu zamówienia, który nie odpowiadał zamówieniu, był uszkodzony lub niesprawny w dacie odbioru – kara w wysokości 0,5 %  ceny  netto sprzętu podlegającego wymianie za każdy dzień zwłoki, jednak nie mniej niż 100,00 zł i nie więcej niż 50 % wynagrodzenia netto, o którym mowa w  § 2 ust. 1,</w:t>
      </w:r>
    </w:p>
    <w:p w14:paraId="11E0BFAC" w14:textId="77777777" w:rsidR="0039307F" w:rsidRPr="002F4BEC" w:rsidRDefault="0039307F" w:rsidP="0039307F">
      <w:pPr>
        <w:pStyle w:val="Akapitzlist"/>
        <w:numPr>
          <w:ilvl w:val="0"/>
          <w:numId w:val="25"/>
        </w:numPr>
        <w:suppressAutoHyphens w:val="0"/>
        <w:ind w:left="709"/>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 zwłokę w usunięciu wady przedmiotu zamówienia w okresie gwarancji, w tym jego naprawy lub wymiany – kara w wysokości 0,5 %  wynagrodzenia netto, o którym mowa w  § 2 ust. 1, nie więcej jednak niż 50% wynagrodzenia umownego netto o którym mowa w § 2 ust. 1 umowy</w:t>
      </w:r>
    </w:p>
    <w:p w14:paraId="7625D610" w14:textId="31AEA569" w:rsidR="0039307F" w:rsidRPr="002F4BEC" w:rsidRDefault="0039307F" w:rsidP="0039307F">
      <w:pPr>
        <w:pStyle w:val="Akapitzlist"/>
        <w:numPr>
          <w:ilvl w:val="0"/>
          <w:numId w:val="25"/>
        </w:numPr>
        <w:suppressAutoHyphens w:val="0"/>
        <w:ind w:left="709"/>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 odstąpienie od umowy z przyczyn leżących po stronie Wykonawcy – kara w wysokości 25 %,  wynagrodzenia netto, o którym mowa w  § 2 ust. 1.</w:t>
      </w:r>
    </w:p>
    <w:p w14:paraId="140C6CE9" w14:textId="6F6FC11A" w:rsidR="00BC685D" w:rsidRPr="002F4BEC" w:rsidRDefault="00BC685D" w:rsidP="0039307F">
      <w:pPr>
        <w:pStyle w:val="Akapitzlist"/>
        <w:numPr>
          <w:ilvl w:val="0"/>
          <w:numId w:val="25"/>
        </w:numPr>
        <w:suppressAutoHyphens w:val="0"/>
        <w:ind w:left="709"/>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lastRenderedPageBreak/>
        <w:t>Jeżeli umowa została zawarta na więcej niż jedną część, kary będą naliczane od wartości danej części.</w:t>
      </w:r>
    </w:p>
    <w:p w14:paraId="30E5A97E" w14:textId="77777777" w:rsidR="0039307F" w:rsidRPr="002F4BEC" w:rsidRDefault="0039307F" w:rsidP="00B46FA8">
      <w:pPr>
        <w:numPr>
          <w:ilvl w:val="0"/>
          <w:numId w:val="7"/>
        </w:numPr>
        <w:tabs>
          <w:tab w:val="num" w:pos="426"/>
        </w:tabs>
        <w:suppressAutoHyphens w:val="0"/>
        <w:ind w:left="426" w:hanging="426"/>
        <w:jc w:val="both"/>
        <w:rPr>
          <w:rFonts w:asciiTheme="minorHAnsi" w:hAnsiTheme="minorHAnsi" w:cstheme="minorHAnsi"/>
          <w:bCs/>
          <w:iCs/>
          <w:sz w:val="22"/>
          <w:szCs w:val="22"/>
          <w:lang w:eastAsia="pl-PL"/>
        </w:rPr>
      </w:pPr>
      <w:r w:rsidRPr="002F4BEC">
        <w:rPr>
          <w:rFonts w:asciiTheme="minorHAnsi" w:hAnsiTheme="minorHAnsi" w:cstheme="minorHAnsi"/>
          <w:bCs/>
          <w:sz w:val="22"/>
          <w:szCs w:val="22"/>
          <w:lang w:eastAsia="pl-PL"/>
        </w:rPr>
        <w:t>Zamawiający może dokonać potrącenia naliczonych kar umownych z wynagrodzenia należnego Wykonawcy</w:t>
      </w:r>
    </w:p>
    <w:p w14:paraId="75A41B5D" w14:textId="77777777" w:rsidR="009C5EDC" w:rsidRPr="002F4BEC" w:rsidRDefault="009C5EDC" w:rsidP="00B46FA8">
      <w:pPr>
        <w:numPr>
          <w:ilvl w:val="0"/>
          <w:numId w:val="7"/>
        </w:numPr>
        <w:tabs>
          <w:tab w:val="num" w:pos="426"/>
        </w:tabs>
        <w:suppressAutoHyphens w:val="0"/>
        <w:ind w:left="426" w:hanging="426"/>
        <w:jc w:val="both"/>
        <w:rPr>
          <w:rFonts w:asciiTheme="minorHAnsi" w:hAnsiTheme="minorHAnsi" w:cstheme="minorHAnsi"/>
          <w:bCs/>
          <w:iCs/>
          <w:sz w:val="22"/>
          <w:szCs w:val="22"/>
          <w:lang w:eastAsia="pl-PL"/>
        </w:rPr>
      </w:pPr>
      <w:r w:rsidRPr="002F4BEC">
        <w:rPr>
          <w:rFonts w:asciiTheme="minorHAnsi" w:hAnsiTheme="minorHAnsi" w:cstheme="minorHAnsi"/>
          <w:bCs/>
          <w:iCs/>
          <w:sz w:val="22"/>
          <w:szCs w:val="22"/>
          <w:lang w:eastAsia="pl-PL"/>
        </w:rPr>
        <w:t>Odpowiedzialność Stron z tytułu zapłaty kar umownych ograniczona jest do 50 % maksymalnej wartości Umowy wskazanej w § 2 ust. 1</w:t>
      </w:r>
    </w:p>
    <w:p w14:paraId="33BAC1C3" w14:textId="77777777" w:rsidR="009C5EDC" w:rsidRPr="002F4BEC" w:rsidRDefault="009C5EDC" w:rsidP="00B46FA8">
      <w:pPr>
        <w:numPr>
          <w:ilvl w:val="0"/>
          <w:numId w:val="7"/>
        </w:numPr>
        <w:tabs>
          <w:tab w:val="num" w:pos="426"/>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Zamawiający zastrzega sobie prawo dochodzenia na zasadach ogólnych odszkodowania uzupełniającego w przypadku, gdy  szkoda przewyższa wysokość kar umownych.</w:t>
      </w:r>
    </w:p>
    <w:p w14:paraId="02E2F408" w14:textId="77777777" w:rsidR="000E17C6" w:rsidRPr="002F4BEC" w:rsidRDefault="000E17C6" w:rsidP="002F4BEC">
      <w:pPr>
        <w:suppressAutoHyphens w:val="0"/>
        <w:rPr>
          <w:rFonts w:asciiTheme="minorHAnsi" w:hAnsiTheme="minorHAnsi" w:cstheme="minorHAnsi"/>
          <w:b/>
          <w:sz w:val="22"/>
          <w:szCs w:val="22"/>
          <w:lang w:eastAsia="pl-PL"/>
        </w:rPr>
      </w:pPr>
    </w:p>
    <w:p w14:paraId="32659879" w14:textId="49C76E65" w:rsidR="009C5EDC" w:rsidRPr="002F4BEC" w:rsidRDefault="009C5EDC" w:rsidP="00B46FA8">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 7</w:t>
      </w:r>
    </w:p>
    <w:p w14:paraId="7E97360A" w14:textId="77777777" w:rsidR="009C5EDC" w:rsidRPr="002F4BEC" w:rsidRDefault="009C5EDC" w:rsidP="00CD7A82">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Odstąpienie od umowy</w:t>
      </w:r>
    </w:p>
    <w:p w14:paraId="0A0126E8" w14:textId="77777777" w:rsidR="009C5EDC" w:rsidRPr="002F4BEC" w:rsidRDefault="009C5EDC" w:rsidP="00CD7A82">
      <w:pPr>
        <w:numPr>
          <w:ilvl w:val="0"/>
          <w:numId w:val="11"/>
        </w:numPr>
        <w:shd w:val="clear" w:color="auto" w:fill="FFFFFF"/>
        <w:tabs>
          <w:tab w:val="left" w:pos="426"/>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sidRPr="002F4BEC">
        <w:rPr>
          <w:rFonts w:asciiTheme="minorHAnsi" w:hAnsiTheme="minorHAnsi" w:cstheme="minorHAnsi"/>
          <w:bCs/>
          <w:color w:val="000000"/>
          <w:sz w:val="22"/>
          <w:szCs w:val="22"/>
          <w:lang w:eastAsia="pl-PL"/>
        </w:rPr>
        <w:t xml:space="preserve">po </w:t>
      </w:r>
      <w:r w:rsidRPr="002F4BEC">
        <w:rPr>
          <w:rFonts w:asciiTheme="minorHAnsi" w:hAnsiTheme="minorHAnsi" w:cstheme="minorHAnsi"/>
          <w:bCs/>
          <w:color w:val="000000"/>
          <w:sz w:val="22"/>
          <w:szCs w:val="22"/>
          <w:lang w:eastAsia="pl-PL"/>
        </w:rPr>
        <w:t>upływie wyznaczonego terminu od umowy odstąpi. Zamawiający może odstąpić od umowy w ciągu 14 dni od bezskutecznego upływu wyznaczonego Wykonawcy terminu.</w:t>
      </w:r>
    </w:p>
    <w:p w14:paraId="693E3CC3" w14:textId="77777777" w:rsidR="009C5EDC" w:rsidRPr="002F4BEC" w:rsidRDefault="009C5EDC" w:rsidP="00CD7A82">
      <w:pPr>
        <w:numPr>
          <w:ilvl w:val="0"/>
          <w:numId w:val="11"/>
        </w:numPr>
        <w:shd w:val="clear" w:color="auto" w:fill="FFFFFF"/>
        <w:tabs>
          <w:tab w:val="left" w:pos="426"/>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3AE04AC" w14:textId="77777777" w:rsidR="009C5EDC" w:rsidRPr="002F4BEC" w:rsidRDefault="009C5EDC" w:rsidP="00CD7A82">
      <w:pPr>
        <w:numPr>
          <w:ilvl w:val="0"/>
          <w:numId w:val="11"/>
        </w:numPr>
        <w:shd w:val="clear" w:color="auto" w:fill="FFFFFF"/>
        <w:tabs>
          <w:tab w:val="left" w:pos="426"/>
        </w:tabs>
        <w:suppressAutoHyphens w:val="0"/>
        <w:ind w:left="426" w:hanging="426"/>
        <w:jc w:val="both"/>
        <w:rPr>
          <w:rFonts w:asciiTheme="minorHAnsi" w:hAnsiTheme="minorHAnsi" w:cstheme="minorHAnsi"/>
          <w:bCs/>
          <w:color w:val="000000"/>
          <w:sz w:val="22"/>
          <w:szCs w:val="22"/>
          <w:lang w:eastAsia="pl-PL"/>
        </w:rPr>
      </w:pPr>
      <w:r w:rsidRPr="002F4BEC">
        <w:rPr>
          <w:rFonts w:asciiTheme="minorHAnsi" w:hAnsiTheme="minorHAnsi" w:cstheme="minorHAnsi"/>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15F5E951" w14:textId="43EFC06D" w:rsidR="009C5EDC" w:rsidRDefault="009C5EDC" w:rsidP="00CD7A82">
      <w:pPr>
        <w:suppressAutoHyphens w:val="0"/>
        <w:rPr>
          <w:rFonts w:asciiTheme="minorHAnsi" w:hAnsiTheme="minorHAnsi" w:cstheme="minorHAnsi"/>
          <w:bCs/>
          <w:sz w:val="22"/>
          <w:szCs w:val="22"/>
          <w:lang w:eastAsia="pl-PL"/>
        </w:rPr>
      </w:pPr>
    </w:p>
    <w:p w14:paraId="5FB5F521" w14:textId="77777777" w:rsidR="002F4BEC" w:rsidRPr="002F4BEC" w:rsidRDefault="002F4BEC" w:rsidP="00CD7A82">
      <w:pPr>
        <w:suppressAutoHyphens w:val="0"/>
        <w:rPr>
          <w:rFonts w:asciiTheme="minorHAnsi" w:hAnsiTheme="minorHAnsi" w:cstheme="minorHAnsi"/>
          <w:bCs/>
          <w:sz w:val="22"/>
          <w:szCs w:val="22"/>
          <w:lang w:eastAsia="pl-PL"/>
        </w:rPr>
      </w:pPr>
    </w:p>
    <w:p w14:paraId="1604900F" w14:textId="77777777" w:rsidR="009C5EDC" w:rsidRPr="002F4BEC" w:rsidRDefault="009C5EDC" w:rsidP="00B46FA8">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 8</w:t>
      </w:r>
    </w:p>
    <w:p w14:paraId="48175BCD" w14:textId="77777777" w:rsidR="009C5EDC" w:rsidRPr="002F4BEC" w:rsidRDefault="009C5EDC" w:rsidP="00B46FA8">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Zmiana umowy</w:t>
      </w:r>
    </w:p>
    <w:p w14:paraId="4329A4D5" w14:textId="77777777" w:rsidR="00FF29A8" w:rsidRPr="002F4BEC" w:rsidRDefault="00FF29A8" w:rsidP="00CD7A82">
      <w:pPr>
        <w:numPr>
          <w:ilvl w:val="0"/>
          <w:numId w:val="26"/>
        </w:numPr>
        <w:tabs>
          <w:tab w:val="left" w:pos="340"/>
        </w:tabs>
        <w:jc w:val="both"/>
        <w:rPr>
          <w:rFonts w:asciiTheme="minorHAnsi" w:hAnsiTheme="minorHAnsi" w:cstheme="minorHAnsi"/>
          <w:sz w:val="22"/>
          <w:szCs w:val="22"/>
        </w:rPr>
      </w:pPr>
      <w:r w:rsidRPr="002F4BEC">
        <w:rPr>
          <w:rFonts w:asciiTheme="minorHAnsi" w:hAnsiTheme="minorHAnsi" w:cstheme="minorHAnsi"/>
          <w:sz w:val="22"/>
          <w:szCs w:val="22"/>
        </w:rPr>
        <w:t>Bez pisemnej zgody Zamawiającego Wykonawca nie może przenieść na osoby trzecie wierzytelności, wynikającej z niniejszej umowy.</w:t>
      </w:r>
    </w:p>
    <w:p w14:paraId="2FA565A8" w14:textId="77777777" w:rsidR="00FF29A8" w:rsidRPr="002F4BEC" w:rsidRDefault="00CD7A82" w:rsidP="00CD7A82">
      <w:pPr>
        <w:pStyle w:val="Tekstpodstawowy"/>
        <w:numPr>
          <w:ilvl w:val="0"/>
          <w:numId w:val="26"/>
        </w:numPr>
        <w:tabs>
          <w:tab w:val="left" w:pos="340"/>
          <w:tab w:val="left" w:pos="720"/>
        </w:tabs>
        <w:jc w:val="both"/>
        <w:rPr>
          <w:rFonts w:asciiTheme="minorHAnsi" w:hAnsiTheme="minorHAnsi" w:cstheme="minorHAnsi"/>
          <w:sz w:val="22"/>
          <w:szCs w:val="22"/>
        </w:rPr>
      </w:pPr>
      <w:r w:rsidRPr="002F4BEC">
        <w:rPr>
          <w:rFonts w:asciiTheme="minorHAnsi" w:eastAsia="Arial Unicode MS" w:hAnsiTheme="minorHAnsi" w:cstheme="minorHAnsi"/>
          <w:bCs/>
          <w:color w:val="000000"/>
          <w:kern w:val="1"/>
          <w:sz w:val="22"/>
          <w:szCs w:val="22"/>
        </w:rPr>
        <w:t xml:space="preserve">Wszelkie zmiany do Umowy wymagają pisemnego aneksu podpisanego przez strony pod rygorem nieważności. </w:t>
      </w:r>
    </w:p>
    <w:p w14:paraId="7739B58B" w14:textId="77777777" w:rsidR="00FF29A8" w:rsidRPr="002F4BEC" w:rsidRDefault="00FF29A8" w:rsidP="00CD7A82">
      <w:pPr>
        <w:pStyle w:val="Tekstpodstawowy"/>
        <w:numPr>
          <w:ilvl w:val="0"/>
          <w:numId w:val="26"/>
        </w:numPr>
        <w:tabs>
          <w:tab w:val="left" w:pos="340"/>
          <w:tab w:val="left" w:pos="720"/>
        </w:tabs>
        <w:jc w:val="both"/>
        <w:rPr>
          <w:rFonts w:asciiTheme="minorHAnsi" w:hAnsiTheme="minorHAnsi" w:cstheme="minorHAnsi"/>
          <w:sz w:val="22"/>
          <w:szCs w:val="22"/>
        </w:rPr>
      </w:pPr>
      <w:r w:rsidRPr="002F4BEC">
        <w:rPr>
          <w:rFonts w:asciiTheme="minorHAnsi" w:hAnsiTheme="minorHAnsi" w:cstheme="minorHAnsi"/>
          <w:noProof/>
          <w:sz w:val="22"/>
          <w:szCs w:val="22"/>
        </w:rPr>
        <w:t>Zamawiający, w terminie realizacji zamówienia w szczególnie uzasadnionych przypadkach, dopuszcza wprowadzenie zmiany w postanowieniach zawartej umowy  w następujących sytuacjach:</w:t>
      </w:r>
    </w:p>
    <w:p w14:paraId="7BF69BB0" w14:textId="77777777" w:rsidR="00FF29A8" w:rsidRPr="002F4BEC" w:rsidRDefault="00FF29A8" w:rsidP="00CD7A82">
      <w:pPr>
        <w:numPr>
          <w:ilvl w:val="0"/>
          <w:numId w:val="27"/>
        </w:numPr>
        <w:suppressAutoHyphens w:val="0"/>
        <w:jc w:val="both"/>
        <w:rPr>
          <w:rFonts w:asciiTheme="minorHAnsi" w:hAnsiTheme="minorHAnsi" w:cstheme="minorHAnsi"/>
          <w:noProof/>
          <w:sz w:val="22"/>
          <w:szCs w:val="22"/>
        </w:rPr>
      </w:pPr>
      <w:r w:rsidRPr="002F4BEC">
        <w:rPr>
          <w:rFonts w:asciiTheme="minorHAnsi" w:hAnsiTheme="minorHAnsi" w:cstheme="minorHAnsi"/>
          <w:noProof/>
          <w:sz w:val="22"/>
          <w:szCs w:val="22"/>
        </w:rPr>
        <w:t>Wykonawca zaproponuje wykonanie umowy na warunkach bardziej korzystnych niż zaproponował to w ofercie:</w:t>
      </w:r>
    </w:p>
    <w:p w14:paraId="3EBFBB6E" w14:textId="77777777" w:rsidR="00FF29A8" w:rsidRPr="002F4BEC" w:rsidRDefault="00FF29A8" w:rsidP="00CD7A82">
      <w:pPr>
        <w:ind w:left="709"/>
        <w:jc w:val="both"/>
        <w:rPr>
          <w:rFonts w:asciiTheme="minorHAnsi" w:hAnsiTheme="minorHAnsi" w:cstheme="minorHAnsi"/>
          <w:noProof/>
          <w:sz w:val="22"/>
          <w:szCs w:val="22"/>
        </w:rPr>
      </w:pPr>
      <w:bookmarkStart w:id="12" w:name="_Hlk72484604"/>
      <w:r w:rsidRPr="002F4BEC">
        <w:rPr>
          <w:rFonts w:asciiTheme="minorHAnsi" w:hAnsiTheme="minorHAnsi" w:cstheme="minorHAnsi"/>
          <w:noProof/>
          <w:sz w:val="22"/>
          <w:szCs w:val="22"/>
        </w:rPr>
        <w:t>W takim przypadku Zamawiający uprawniony jest do zmiany umowy w zakresie zaproponowanym przez Wykonawcę i zaakceptowanym przez Zamawiającego.</w:t>
      </w:r>
      <w:bookmarkEnd w:id="12"/>
      <w:r w:rsidRPr="002F4BEC">
        <w:rPr>
          <w:rFonts w:asciiTheme="minorHAnsi" w:hAnsiTheme="minorHAnsi" w:cstheme="minorHAnsi"/>
          <w:noProof/>
          <w:sz w:val="22"/>
          <w:szCs w:val="22"/>
        </w:rPr>
        <w:t xml:space="preserve"> </w:t>
      </w:r>
    </w:p>
    <w:p w14:paraId="5C86349D" w14:textId="77777777" w:rsidR="00FF29A8" w:rsidRPr="002F4BEC" w:rsidRDefault="00FF29A8" w:rsidP="00CD7A82">
      <w:pPr>
        <w:suppressAutoHyphens w:val="0"/>
        <w:ind w:left="720"/>
        <w:jc w:val="both"/>
        <w:rPr>
          <w:rFonts w:asciiTheme="minorHAnsi" w:hAnsiTheme="minorHAnsi" w:cstheme="minorHAnsi"/>
          <w:bCs/>
          <w:noProof/>
          <w:sz w:val="22"/>
          <w:szCs w:val="22"/>
        </w:rPr>
      </w:pPr>
      <w:r w:rsidRPr="002F4BEC">
        <w:rPr>
          <w:rFonts w:asciiTheme="minorHAnsi" w:hAnsiTheme="minorHAnsi" w:cstheme="minorHAnsi"/>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239D5A15" w14:textId="77777777" w:rsidR="00FF29A8" w:rsidRPr="002F4BEC" w:rsidRDefault="00FF29A8" w:rsidP="00CD7A82">
      <w:pPr>
        <w:numPr>
          <w:ilvl w:val="0"/>
          <w:numId w:val="27"/>
        </w:numPr>
        <w:suppressAutoHyphens w:val="0"/>
        <w:jc w:val="both"/>
        <w:rPr>
          <w:rFonts w:asciiTheme="minorHAnsi" w:hAnsiTheme="minorHAnsi" w:cstheme="minorHAnsi"/>
          <w:bCs/>
          <w:noProof/>
          <w:sz w:val="22"/>
          <w:szCs w:val="22"/>
        </w:rPr>
      </w:pPr>
      <w:r w:rsidRPr="002F4BEC">
        <w:rPr>
          <w:rFonts w:asciiTheme="minorHAnsi" w:hAnsiTheme="minorHAnsi" w:cstheme="minorHAnsi"/>
          <w:bCs/>
          <w:noProof/>
          <w:sz w:val="22"/>
          <w:szCs w:val="22"/>
        </w:rPr>
        <w:t>Cena jednostkowa ulegnie zmianie na skutek zmiany stawek podatkowych dla przedmiotu zamówienia, w takim przypadku zmienie ulega cena jednostkowa brutto, przy zachowaniu ceny jednostkowej netto.</w:t>
      </w:r>
    </w:p>
    <w:p w14:paraId="66959272" w14:textId="77777777" w:rsidR="00FF29A8" w:rsidRPr="002F4BEC" w:rsidRDefault="00FF29A8" w:rsidP="00CD7A82">
      <w:pPr>
        <w:numPr>
          <w:ilvl w:val="0"/>
          <w:numId w:val="27"/>
        </w:numPr>
        <w:suppressAutoHyphens w:val="0"/>
        <w:jc w:val="both"/>
        <w:rPr>
          <w:rFonts w:asciiTheme="minorHAnsi" w:hAnsiTheme="minorHAnsi" w:cstheme="minorHAnsi"/>
          <w:bCs/>
          <w:noProof/>
          <w:sz w:val="22"/>
          <w:szCs w:val="22"/>
        </w:rPr>
      </w:pPr>
      <w:r w:rsidRPr="002F4BEC">
        <w:rPr>
          <w:rFonts w:asciiTheme="minorHAnsi" w:hAnsiTheme="minorHAnsi" w:cstheme="minorHAnsi"/>
          <w:bCs/>
          <w:noProof/>
          <w:sz w:val="22"/>
          <w:szCs w:val="22"/>
        </w:rPr>
        <w:t xml:space="preserve">W trakcie trwania umowy Wykonawca może zaoferować Zamawiającemu rabat na zasadach uzgodnionych przez Strony. </w:t>
      </w:r>
    </w:p>
    <w:p w14:paraId="13200FCF" w14:textId="77777777" w:rsidR="00FF29A8" w:rsidRPr="002F4BEC" w:rsidRDefault="00FF29A8" w:rsidP="00CD7A82">
      <w:pPr>
        <w:suppressAutoHyphens w:val="0"/>
        <w:ind w:left="720"/>
        <w:jc w:val="both"/>
        <w:rPr>
          <w:rFonts w:asciiTheme="minorHAnsi" w:hAnsiTheme="minorHAnsi" w:cstheme="minorHAnsi"/>
          <w:bCs/>
          <w:noProof/>
          <w:sz w:val="22"/>
          <w:szCs w:val="22"/>
        </w:rPr>
      </w:pPr>
      <w:r w:rsidRPr="002F4BEC">
        <w:rPr>
          <w:rFonts w:asciiTheme="minorHAnsi" w:hAnsiTheme="minorHAnsi" w:cstheme="minorHAnsi"/>
          <w:noProof/>
          <w:sz w:val="22"/>
          <w:szCs w:val="22"/>
        </w:rPr>
        <w:t>W takim przypadku Zamawiający uprawniony jest do zmiany umowy w zakresie zaproponowanym przez Wykonawcę i zaakceptowanym przez Zamawiającego.</w:t>
      </w:r>
    </w:p>
    <w:p w14:paraId="0533322B" w14:textId="77777777" w:rsidR="00FF29A8" w:rsidRPr="002F4BEC" w:rsidRDefault="00FF29A8" w:rsidP="00CD7A82">
      <w:pPr>
        <w:pStyle w:val="Tekstpodstawowy"/>
        <w:numPr>
          <w:ilvl w:val="0"/>
          <w:numId w:val="31"/>
        </w:numPr>
        <w:tabs>
          <w:tab w:val="num" w:pos="426"/>
        </w:tabs>
        <w:ind w:left="426"/>
        <w:jc w:val="both"/>
        <w:rPr>
          <w:rFonts w:asciiTheme="minorHAnsi" w:hAnsiTheme="minorHAnsi" w:cstheme="minorHAnsi"/>
          <w:sz w:val="22"/>
          <w:szCs w:val="22"/>
        </w:rPr>
      </w:pPr>
      <w:r w:rsidRPr="002F4BEC">
        <w:rPr>
          <w:rFonts w:asciiTheme="minorHAnsi" w:eastAsia="Arial Unicode MS" w:hAnsiTheme="minorHAnsi" w:cstheme="minorHAnsi"/>
          <w:bCs/>
          <w:color w:val="000000"/>
          <w:kern w:val="1"/>
          <w:sz w:val="22"/>
          <w:szCs w:val="22"/>
        </w:rPr>
        <w:t xml:space="preserve">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w:t>
      </w:r>
      <w:r w:rsidRPr="002F4BEC">
        <w:rPr>
          <w:rFonts w:asciiTheme="minorHAnsi" w:eastAsia="Arial Unicode MS" w:hAnsiTheme="minorHAnsi" w:cstheme="minorHAnsi"/>
          <w:bCs/>
          <w:color w:val="000000"/>
          <w:kern w:val="1"/>
          <w:sz w:val="22"/>
          <w:szCs w:val="22"/>
        </w:rPr>
        <w:lastRenderedPageBreak/>
        <w:t>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61C3AC8" w14:textId="77777777" w:rsidR="00FF29A8" w:rsidRPr="002F4BEC" w:rsidRDefault="00FF29A8" w:rsidP="00CD7A82">
      <w:pPr>
        <w:pStyle w:val="Tekstpodstawowy"/>
        <w:numPr>
          <w:ilvl w:val="0"/>
          <w:numId w:val="31"/>
        </w:numPr>
        <w:tabs>
          <w:tab w:val="num" w:pos="426"/>
        </w:tabs>
        <w:ind w:left="426"/>
        <w:jc w:val="both"/>
        <w:rPr>
          <w:rFonts w:asciiTheme="minorHAnsi" w:hAnsiTheme="minorHAnsi" w:cstheme="minorHAnsi"/>
          <w:sz w:val="22"/>
          <w:szCs w:val="22"/>
        </w:rPr>
      </w:pPr>
      <w:r w:rsidRPr="002F4BEC">
        <w:rPr>
          <w:rFonts w:asciiTheme="minorHAnsi" w:eastAsia="Arial Unicode MS" w:hAnsiTheme="minorHAnsi" w:cstheme="minorHAnsi"/>
          <w:bCs/>
          <w:color w:val="000000"/>
          <w:kern w:val="1"/>
          <w:sz w:val="22"/>
          <w:szCs w:val="22"/>
        </w:rPr>
        <w:t>W razie wątpliwości, przyjmuje się, że nie stanowią zmiany umowy następujące zmiany:</w:t>
      </w:r>
    </w:p>
    <w:p w14:paraId="7407DC1A" w14:textId="77777777" w:rsidR="00FF29A8" w:rsidRPr="002F4BEC" w:rsidRDefault="00FF29A8" w:rsidP="00CD7A82">
      <w:pPr>
        <w:numPr>
          <w:ilvl w:val="0"/>
          <w:numId w:val="13"/>
        </w:numPr>
        <w:suppressAutoHyphens w:val="0"/>
        <w:ind w:left="851"/>
        <w:jc w:val="both"/>
        <w:rPr>
          <w:rFonts w:asciiTheme="minorHAnsi" w:eastAsia="Arial Unicode MS" w:hAnsiTheme="minorHAnsi" w:cstheme="minorHAnsi"/>
          <w:bCs/>
          <w:color w:val="000000"/>
          <w:kern w:val="1"/>
          <w:sz w:val="22"/>
          <w:szCs w:val="22"/>
        </w:rPr>
      </w:pPr>
      <w:r w:rsidRPr="002F4BEC">
        <w:rPr>
          <w:rFonts w:asciiTheme="minorHAnsi" w:eastAsia="Arial Unicode MS" w:hAnsiTheme="minorHAnsi" w:cstheme="minorHAnsi"/>
          <w:bCs/>
          <w:color w:val="000000"/>
          <w:kern w:val="1"/>
          <w:sz w:val="22"/>
          <w:szCs w:val="22"/>
        </w:rPr>
        <w:t>danych związanych z obsługą administracyjno-organizacyjną Umowy,</w:t>
      </w:r>
    </w:p>
    <w:p w14:paraId="6C93BC4A" w14:textId="77777777" w:rsidR="00FF29A8" w:rsidRPr="002F4BEC" w:rsidRDefault="00FF29A8" w:rsidP="00CD7A82">
      <w:pPr>
        <w:numPr>
          <w:ilvl w:val="0"/>
          <w:numId w:val="13"/>
        </w:numPr>
        <w:suppressAutoHyphens w:val="0"/>
        <w:ind w:left="851"/>
        <w:jc w:val="both"/>
        <w:rPr>
          <w:rFonts w:asciiTheme="minorHAnsi" w:eastAsia="Arial Unicode MS" w:hAnsiTheme="minorHAnsi" w:cstheme="minorHAnsi"/>
          <w:bCs/>
          <w:color w:val="000000"/>
          <w:kern w:val="1"/>
          <w:sz w:val="22"/>
          <w:szCs w:val="22"/>
        </w:rPr>
      </w:pPr>
      <w:r w:rsidRPr="002F4BEC">
        <w:rPr>
          <w:rFonts w:asciiTheme="minorHAnsi" w:eastAsia="Arial Unicode MS" w:hAnsiTheme="minorHAnsi" w:cstheme="minorHAnsi"/>
          <w:bCs/>
          <w:color w:val="000000"/>
          <w:kern w:val="1"/>
          <w:sz w:val="22"/>
          <w:szCs w:val="22"/>
        </w:rPr>
        <w:t>danych teleadresowych,</w:t>
      </w:r>
    </w:p>
    <w:p w14:paraId="7AAB63FB" w14:textId="77777777" w:rsidR="00FF29A8" w:rsidRPr="002F4BEC" w:rsidRDefault="00FF29A8" w:rsidP="00CD7A82">
      <w:pPr>
        <w:numPr>
          <w:ilvl w:val="0"/>
          <w:numId w:val="13"/>
        </w:numPr>
        <w:suppressAutoHyphens w:val="0"/>
        <w:ind w:left="851"/>
        <w:jc w:val="both"/>
        <w:rPr>
          <w:rFonts w:asciiTheme="minorHAnsi" w:eastAsia="Arial Unicode MS" w:hAnsiTheme="minorHAnsi" w:cstheme="minorHAnsi"/>
          <w:bCs/>
          <w:color w:val="000000"/>
          <w:kern w:val="1"/>
          <w:sz w:val="22"/>
          <w:szCs w:val="22"/>
        </w:rPr>
      </w:pPr>
      <w:r w:rsidRPr="002F4BEC">
        <w:rPr>
          <w:rFonts w:asciiTheme="minorHAnsi" w:eastAsia="Arial Unicode MS" w:hAnsiTheme="minorHAnsi" w:cstheme="minorHAnsi"/>
          <w:bCs/>
          <w:color w:val="000000"/>
          <w:kern w:val="1"/>
          <w:sz w:val="22"/>
          <w:szCs w:val="22"/>
        </w:rPr>
        <w:t>danych rejestrowych,</w:t>
      </w:r>
    </w:p>
    <w:p w14:paraId="1C279331" w14:textId="77777777" w:rsidR="00FF29A8" w:rsidRPr="002F4BEC" w:rsidRDefault="00FF29A8" w:rsidP="00CD7A82">
      <w:pPr>
        <w:numPr>
          <w:ilvl w:val="0"/>
          <w:numId w:val="13"/>
        </w:numPr>
        <w:suppressAutoHyphens w:val="0"/>
        <w:ind w:left="851"/>
        <w:jc w:val="both"/>
        <w:rPr>
          <w:rFonts w:asciiTheme="minorHAnsi" w:eastAsia="Arial Unicode MS" w:hAnsiTheme="minorHAnsi" w:cstheme="minorHAnsi"/>
          <w:bCs/>
          <w:color w:val="000000"/>
          <w:kern w:val="1"/>
          <w:sz w:val="22"/>
          <w:szCs w:val="22"/>
        </w:rPr>
      </w:pPr>
      <w:r w:rsidRPr="002F4BEC">
        <w:rPr>
          <w:rFonts w:asciiTheme="minorHAnsi" w:eastAsia="Arial Unicode MS" w:hAnsiTheme="minorHAnsi" w:cstheme="minorHAnsi"/>
          <w:bCs/>
          <w:color w:val="000000"/>
          <w:kern w:val="1"/>
          <w:sz w:val="22"/>
          <w:szCs w:val="22"/>
        </w:rPr>
        <w:t>będące następstwem sukcesji uniwersalnej po jednej ze stron Umowy.</w:t>
      </w:r>
    </w:p>
    <w:p w14:paraId="35466DC8" w14:textId="77777777" w:rsidR="00FF29A8" w:rsidRPr="002F4BEC" w:rsidRDefault="00FF29A8" w:rsidP="00CD7A82">
      <w:pPr>
        <w:pStyle w:val="Tekstpodstawowy"/>
        <w:numPr>
          <w:ilvl w:val="0"/>
          <w:numId w:val="31"/>
        </w:numPr>
        <w:tabs>
          <w:tab w:val="num" w:pos="426"/>
        </w:tabs>
        <w:ind w:left="426"/>
        <w:jc w:val="both"/>
        <w:rPr>
          <w:rFonts w:asciiTheme="minorHAnsi" w:hAnsiTheme="minorHAnsi" w:cstheme="minorHAnsi"/>
          <w:sz w:val="22"/>
          <w:szCs w:val="22"/>
        </w:rPr>
      </w:pPr>
      <w:r w:rsidRPr="002F4BEC">
        <w:rPr>
          <w:rFonts w:asciiTheme="minorHAnsi" w:hAnsiTheme="minorHAnsi" w:cstheme="minorHAnsi"/>
          <w:sz w:val="22"/>
          <w:szCs w:val="22"/>
        </w:rPr>
        <w:t>Spory wynikłe z niniejszej umowy poddaje się rozstrzygnięciu sądu właściwego dla siedziby Zamawiającego.</w:t>
      </w:r>
    </w:p>
    <w:p w14:paraId="69EE6739" w14:textId="77777777" w:rsidR="00FF29A8" w:rsidRPr="002F4BEC" w:rsidRDefault="00FF29A8" w:rsidP="00CD7A82">
      <w:pPr>
        <w:pStyle w:val="Tekstpodstawowy"/>
        <w:numPr>
          <w:ilvl w:val="0"/>
          <w:numId w:val="31"/>
        </w:numPr>
        <w:tabs>
          <w:tab w:val="num" w:pos="426"/>
        </w:tabs>
        <w:ind w:left="426"/>
        <w:jc w:val="both"/>
        <w:rPr>
          <w:rFonts w:asciiTheme="minorHAnsi" w:hAnsiTheme="minorHAnsi" w:cstheme="minorHAnsi"/>
          <w:sz w:val="22"/>
          <w:szCs w:val="22"/>
        </w:rPr>
      </w:pPr>
      <w:r w:rsidRPr="002F4BEC">
        <w:rPr>
          <w:rFonts w:asciiTheme="minorHAnsi" w:hAnsiTheme="minorHAnsi" w:cstheme="minorHAnsi"/>
          <w:sz w:val="22"/>
          <w:szCs w:val="22"/>
        </w:rPr>
        <w:t>W sprawach nieuregulowanych niniejszą umową mają zastosowanie przepisy kodeksu cywilnego.</w:t>
      </w:r>
    </w:p>
    <w:p w14:paraId="79FAE02D" w14:textId="77777777" w:rsidR="00FF29A8" w:rsidRPr="002F4BEC" w:rsidRDefault="00FF29A8" w:rsidP="00CD7A82">
      <w:pPr>
        <w:pStyle w:val="Tekstpodstawowy"/>
        <w:numPr>
          <w:ilvl w:val="0"/>
          <w:numId w:val="31"/>
        </w:numPr>
        <w:tabs>
          <w:tab w:val="num" w:pos="426"/>
        </w:tabs>
        <w:ind w:left="426"/>
        <w:jc w:val="both"/>
        <w:rPr>
          <w:rFonts w:asciiTheme="minorHAnsi" w:hAnsiTheme="minorHAnsi" w:cstheme="minorHAnsi"/>
          <w:sz w:val="22"/>
          <w:szCs w:val="22"/>
        </w:rPr>
      </w:pPr>
      <w:r w:rsidRPr="002F4BEC">
        <w:rPr>
          <w:rFonts w:asciiTheme="minorHAnsi" w:hAnsiTheme="minorHAnsi" w:cstheme="minorHAnsi"/>
          <w:sz w:val="22"/>
          <w:szCs w:val="22"/>
        </w:rPr>
        <w:t xml:space="preserve">Integralną częścią umowy jest specyfikacja istotnych warunków zamówienia i oferta Wykonawcy wraz z załącznikami. </w:t>
      </w:r>
    </w:p>
    <w:p w14:paraId="287722D3" w14:textId="77777777" w:rsidR="00FF29A8" w:rsidRPr="002F4BEC" w:rsidRDefault="00FF29A8" w:rsidP="00CD7A82">
      <w:pPr>
        <w:numPr>
          <w:ilvl w:val="0"/>
          <w:numId w:val="31"/>
        </w:numPr>
        <w:tabs>
          <w:tab w:val="num" w:pos="426"/>
        </w:tabs>
        <w:ind w:left="426"/>
        <w:jc w:val="both"/>
        <w:rPr>
          <w:rFonts w:asciiTheme="minorHAnsi" w:hAnsiTheme="minorHAnsi" w:cstheme="minorHAnsi"/>
          <w:spacing w:val="-3"/>
          <w:sz w:val="22"/>
          <w:szCs w:val="22"/>
        </w:rPr>
      </w:pPr>
      <w:r w:rsidRPr="002F4BEC">
        <w:rPr>
          <w:rFonts w:asciiTheme="minorHAnsi" w:hAnsiTheme="minorHAnsi" w:cstheme="minorHAnsi"/>
          <w:spacing w:val="-3"/>
          <w:sz w:val="22"/>
          <w:szCs w:val="22"/>
        </w:rPr>
        <w:t xml:space="preserve">Umowa podlega prawu polskiemu i zgodnie z nim powinna być interpretowana. </w:t>
      </w:r>
    </w:p>
    <w:p w14:paraId="7D7FB185" w14:textId="77777777" w:rsidR="00FF29A8" w:rsidRPr="002F4BEC" w:rsidRDefault="00FF29A8" w:rsidP="00CD7A82">
      <w:pPr>
        <w:numPr>
          <w:ilvl w:val="0"/>
          <w:numId w:val="31"/>
        </w:numPr>
        <w:tabs>
          <w:tab w:val="num" w:pos="426"/>
        </w:tabs>
        <w:ind w:left="426"/>
        <w:jc w:val="both"/>
        <w:rPr>
          <w:rFonts w:asciiTheme="minorHAnsi" w:hAnsiTheme="minorHAnsi" w:cstheme="minorHAnsi"/>
          <w:spacing w:val="-3"/>
          <w:sz w:val="22"/>
          <w:szCs w:val="22"/>
        </w:rPr>
      </w:pPr>
      <w:r w:rsidRPr="002F4BEC">
        <w:rPr>
          <w:rFonts w:asciiTheme="minorHAnsi" w:hAnsiTheme="minorHAnsi" w:cstheme="minorHAnsi"/>
          <w:spacing w:val="-3"/>
          <w:sz w:val="22"/>
          <w:szCs w:val="22"/>
        </w:rPr>
        <w:t>Wszelka korespondencja, zawiadomienia, wezwania i inne stanowiska stron mogą być przekazywane drugiej stronie wyłącznie w formie pisemnej.</w:t>
      </w:r>
    </w:p>
    <w:p w14:paraId="26CA365A" w14:textId="77777777" w:rsidR="00FF29A8" w:rsidRPr="002F4BEC" w:rsidRDefault="00FF29A8" w:rsidP="00CD7A82">
      <w:pPr>
        <w:pStyle w:val="Tekstpodstawowy21"/>
        <w:numPr>
          <w:ilvl w:val="0"/>
          <w:numId w:val="31"/>
        </w:numPr>
        <w:tabs>
          <w:tab w:val="num" w:pos="426"/>
        </w:tabs>
        <w:ind w:left="426"/>
        <w:rPr>
          <w:rFonts w:asciiTheme="minorHAnsi" w:hAnsiTheme="minorHAnsi" w:cstheme="minorHAnsi"/>
          <w:sz w:val="22"/>
          <w:szCs w:val="22"/>
        </w:rPr>
      </w:pPr>
      <w:r w:rsidRPr="002F4BEC">
        <w:rPr>
          <w:rFonts w:asciiTheme="minorHAnsi" w:hAnsiTheme="minorHAnsi" w:cstheme="minorHAnsi"/>
          <w:sz w:val="22"/>
          <w:szCs w:val="22"/>
        </w:rPr>
        <w:t>Umowa została sporządzona w 2 jednobrzmiących egzemplarzach.</w:t>
      </w:r>
    </w:p>
    <w:p w14:paraId="3693D810" w14:textId="77777777" w:rsidR="009C5EDC" w:rsidRPr="002F4BEC" w:rsidRDefault="00FF29A8" w:rsidP="00CD7A82">
      <w:pPr>
        <w:numPr>
          <w:ilvl w:val="0"/>
          <w:numId w:val="31"/>
        </w:numPr>
        <w:tabs>
          <w:tab w:val="num" w:pos="426"/>
        </w:tabs>
        <w:ind w:left="426"/>
        <w:jc w:val="both"/>
        <w:rPr>
          <w:rFonts w:asciiTheme="minorHAnsi" w:hAnsiTheme="minorHAnsi" w:cstheme="minorHAnsi"/>
          <w:sz w:val="22"/>
          <w:szCs w:val="22"/>
        </w:rPr>
      </w:pPr>
      <w:r w:rsidRPr="002F4BEC">
        <w:rPr>
          <w:rFonts w:asciiTheme="minorHAnsi" w:hAnsiTheme="minorHAnsi" w:cstheme="minorHAnsi"/>
          <w:sz w:val="22"/>
          <w:szCs w:val="22"/>
        </w:rPr>
        <w:t xml:space="preserve">Umowa wchodzi w życie z dniem zawarcia.   </w:t>
      </w:r>
    </w:p>
    <w:p w14:paraId="60D4AE95" w14:textId="77777777" w:rsidR="009C5EDC" w:rsidRPr="002F4BEC" w:rsidRDefault="009C5EDC" w:rsidP="00CD7A82">
      <w:pPr>
        <w:suppressAutoHyphens w:val="0"/>
        <w:rPr>
          <w:rFonts w:asciiTheme="minorHAnsi" w:hAnsiTheme="minorHAnsi" w:cstheme="minorHAnsi"/>
          <w:bCs/>
          <w:sz w:val="22"/>
          <w:szCs w:val="22"/>
          <w:lang w:eastAsia="pl-PL"/>
        </w:rPr>
      </w:pPr>
    </w:p>
    <w:p w14:paraId="5A3A82FD" w14:textId="77777777" w:rsidR="00117263" w:rsidRPr="002F4BEC" w:rsidRDefault="00117263" w:rsidP="00CD7A82">
      <w:pPr>
        <w:suppressAutoHyphens w:val="0"/>
        <w:rPr>
          <w:rFonts w:asciiTheme="minorHAnsi" w:hAnsiTheme="minorHAnsi" w:cstheme="minorHAnsi"/>
          <w:bCs/>
          <w:sz w:val="22"/>
          <w:szCs w:val="22"/>
          <w:lang w:eastAsia="pl-PL"/>
        </w:rPr>
      </w:pPr>
    </w:p>
    <w:p w14:paraId="11BFFD3A" w14:textId="75672FD0" w:rsidR="009C5EDC" w:rsidRPr="002F4BEC" w:rsidRDefault="009C5EDC" w:rsidP="00CD7A82">
      <w:pPr>
        <w:suppressAutoHyphens w:val="0"/>
        <w:jc w:val="center"/>
        <w:rPr>
          <w:rFonts w:asciiTheme="minorHAnsi" w:hAnsiTheme="minorHAnsi" w:cstheme="minorHAnsi"/>
          <w:b/>
          <w:sz w:val="22"/>
          <w:szCs w:val="22"/>
          <w:lang w:eastAsia="de-DE"/>
        </w:rPr>
      </w:pPr>
      <w:r w:rsidRPr="002F4BEC">
        <w:rPr>
          <w:rFonts w:asciiTheme="minorHAnsi" w:hAnsiTheme="minorHAnsi" w:cstheme="minorHAnsi"/>
          <w:b/>
          <w:sz w:val="22"/>
          <w:szCs w:val="22"/>
          <w:lang w:eastAsia="de-DE"/>
        </w:rPr>
        <w:t>§ 9</w:t>
      </w:r>
    </w:p>
    <w:p w14:paraId="0D626155" w14:textId="71076662" w:rsidR="009C5EDC" w:rsidRPr="002F4BEC" w:rsidRDefault="009C5EDC" w:rsidP="00CD7A82">
      <w:pPr>
        <w:suppressAutoHyphens w:val="0"/>
        <w:jc w:val="center"/>
        <w:rPr>
          <w:rFonts w:asciiTheme="minorHAnsi" w:hAnsiTheme="minorHAnsi" w:cstheme="minorHAnsi"/>
          <w:b/>
          <w:sz w:val="22"/>
          <w:szCs w:val="22"/>
          <w:lang w:eastAsia="de-DE"/>
        </w:rPr>
      </w:pPr>
      <w:r w:rsidRPr="002F4BEC">
        <w:rPr>
          <w:rFonts w:asciiTheme="minorHAnsi" w:hAnsiTheme="minorHAnsi" w:cstheme="minorHAnsi"/>
          <w:b/>
          <w:sz w:val="22"/>
          <w:szCs w:val="22"/>
          <w:lang w:eastAsia="de-DE"/>
        </w:rPr>
        <w:t>Informacje prawnie chronione</w:t>
      </w:r>
    </w:p>
    <w:p w14:paraId="123CA364"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Umowa jest jawna i podlega udostępnieniu na zasadach określonych w przepisach ustawy z dnia 6 września 2001 r. o dostępie do informacji publicznej.</w:t>
      </w:r>
    </w:p>
    <w:p w14:paraId="3B54FEEE"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Wykonawca zobowiązuje się w okresie obowiązywania Umowy oraz po jej wygaśnięciu lub rozwiązaniu, do zachowania w ścisłej tajemnicy wszelkich informacji dotyczących Zamawiającego, obejmujących:</w:t>
      </w:r>
    </w:p>
    <w:p w14:paraId="46C4D4DD" w14:textId="77777777" w:rsidR="009C5EDC" w:rsidRPr="002F4BEC" w:rsidRDefault="009C5EDC" w:rsidP="00CD7A82">
      <w:pPr>
        <w:numPr>
          <w:ilvl w:val="0"/>
          <w:numId w:val="4"/>
        </w:numPr>
        <w:shd w:val="clear" w:color="auto" w:fill="FFFFFF"/>
        <w:suppressAutoHyphens w:val="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oraz ustawy z dnia 10 maja 2018 r. o ochronie danych osobowych;</w:t>
      </w:r>
    </w:p>
    <w:p w14:paraId="08270B6A" w14:textId="77777777" w:rsidR="009C5EDC" w:rsidRPr="002F4BEC" w:rsidRDefault="009C5EDC" w:rsidP="00CD7A82">
      <w:pPr>
        <w:numPr>
          <w:ilvl w:val="0"/>
          <w:numId w:val="4"/>
        </w:numPr>
        <w:shd w:val="clear" w:color="auto" w:fill="FFFFFF"/>
        <w:suppressAutoHyphens w:val="0"/>
        <w:ind w:hanging="357"/>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informacje stanowiące tajemnicę przedsiębiorstwa - chronione na podstawie ustawy z dnia 16 kwietnia 1993 r. o zwalczaniu nieuczciwej konkurencji;</w:t>
      </w:r>
    </w:p>
    <w:p w14:paraId="5CED8EEA" w14:textId="77777777" w:rsidR="009C5EDC" w:rsidRPr="002F4BEC" w:rsidRDefault="009C5EDC" w:rsidP="00CD7A82">
      <w:pPr>
        <w:numPr>
          <w:ilvl w:val="0"/>
          <w:numId w:val="4"/>
        </w:numPr>
        <w:shd w:val="clear" w:color="auto" w:fill="FFFFFF"/>
        <w:suppressAutoHyphens w:val="0"/>
        <w:ind w:hanging="357"/>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informacje, które mogą mieć wpływ na funkcjonowanie lub stan bezpieczeństwa Zamawiającego.</w:t>
      </w:r>
    </w:p>
    <w:p w14:paraId="209083B2"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Informacje, o których mowa w ust. 2 zwane są dalej „informacjami prawnie chronionymi".</w:t>
      </w:r>
    </w:p>
    <w:p w14:paraId="63191196"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Wykonawca oświadcza, że posiada wdrożoną i udokumentowaną politykę bezpieczeństwa informacji na dowód czego może przedstawić do wglądu Zamawiającego, na jego żądanie, stosowną dokumentację.</w:t>
      </w:r>
    </w:p>
    <w:p w14:paraId="53C4A419"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Informacje prawnie chronione mogą być udostępnione jedynie na podstawie stosownych przepisów prawa tylko w zakresie niezbędnym dla należytego wykonania przedmiotu umowy.</w:t>
      </w:r>
    </w:p>
    <w:p w14:paraId="39D82F8B"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Obowiązek zachowania poufności nie dotyczy informacji ujawnionych publicznie, czy powszechnie znanych i trwa także po wykonaniu Umowy.</w:t>
      </w:r>
    </w:p>
    <w:p w14:paraId="35A4C6E1"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 xml:space="preserve">Wykonawca zobowiązany jest do realizacji postanowień umowy z zachowaniem należytej staranności, jak również zabezpieczenia i zachowania w tajemnicy - zarówno w trakcie trwania </w:t>
      </w:r>
      <w:r w:rsidRPr="002F4BEC">
        <w:rPr>
          <w:rFonts w:asciiTheme="minorHAnsi" w:hAnsiTheme="minorHAnsi" w:cstheme="minorHAnsi"/>
          <w:bCs/>
          <w:sz w:val="22"/>
          <w:szCs w:val="22"/>
          <w:lang w:eastAsia="de-DE"/>
        </w:rPr>
        <w:lastRenderedPageBreak/>
        <w:t>umowy, jak i po jej ustaniu - wszelkich informacji i danych osobowych, nie będących jawnymi, do których uzyska dostęp w związku z realizacją umowy.</w:t>
      </w:r>
    </w:p>
    <w:p w14:paraId="0D6E8859"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6471734E"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6F616148"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5DE0138"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30E170C6"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53B034F2" w14:textId="77777777" w:rsidR="009C5EDC" w:rsidRPr="002F4BE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Powierzone Wykonawcy dane osobowe mogą być przetwarzane wyłącznie w celu należytego wykonania umowy.</w:t>
      </w:r>
    </w:p>
    <w:p w14:paraId="29EBF9AA" w14:textId="5245A593" w:rsidR="009C5EDC" w:rsidRDefault="009C5EDC" w:rsidP="00CD7A82">
      <w:pPr>
        <w:numPr>
          <w:ilvl w:val="0"/>
          <w:numId w:val="3"/>
        </w:numPr>
        <w:suppressAutoHyphens w:val="0"/>
        <w:jc w:val="both"/>
        <w:rPr>
          <w:rFonts w:asciiTheme="minorHAnsi" w:hAnsiTheme="minorHAnsi" w:cstheme="minorHAnsi"/>
          <w:bCs/>
          <w:sz w:val="22"/>
          <w:szCs w:val="22"/>
          <w:lang w:eastAsia="de-DE"/>
        </w:rPr>
      </w:pPr>
      <w:r w:rsidRPr="002F4BEC">
        <w:rPr>
          <w:rFonts w:asciiTheme="minorHAnsi" w:hAnsiTheme="minorHAnsi" w:cstheme="minorHAnsi"/>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54EDCC2C" w14:textId="77777777" w:rsidR="002F4BEC" w:rsidRPr="002F4BEC" w:rsidRDefault="002F4BEC" w:rsidP="002F4BEC">
      <w:pPr>
        <w:suppressAutoHyphens w:val="0"/>
        <w:ind w:left="360"/>
        <w:jc w:val="both"/>
        <w:rPr>
          <w:rFonts w:asciiTheme="minorHAnsi" w:hAnsiTheme="minorHAnsi" w:cstheme="minorHAnsi"/>
          <w:bCs/>
          <w:sz w:val="22"/>
          <w:szCs w:val="22"/>
          <w:lang w:eastAsia="de-DE"/>
        </w:rPr>
      </w:pPr>
    </w:p>
    <w:p w14:paraId="5CD5A8C0" w14:textId="12A23926" w:rsidR="009C5EDC" w:rsidRPr="002F4BEC" w:rsidRDefault="009C5EDC" w:rsidP="00CD7A82">
      <w:pPr>
        <w:suppressAutoHyphens w:val="0"/>
        <w:jc w:val="center"/>
        <w:rPr>
          <w:rFonts w:asciiTheme="minorHAnsi" w:eastAsia="Calibri" w:hAnsiTheme="minorHAnsi" w:cstheme="minorHAnsi"/>
          <w:b/>
          <w:sz w:val="22"/>
          <w:szCs w:val="22"/>
          <w:lang w:eastAsia="en-US"/>
        </w:rPr>
      </w:pPr>
      <w:r w:rsidRPr="002F4BEC">
        <w:rPr>
          <w:rFonts w:asciiTheme="minorHAnsi" w:eastAsia="Calibri" w:hAnsiTheme="minorHAnsi" w:cstheme="minorHAnsi"/>
          <w:b/>
          <w:sz w:val="22"/>
          <w:szCs w:val="22"/>
          <w:lang w:eastAsia="en-US"/>
        </w:rPr>
        <w:t>§ 10</w:t>
      </w:r>
    </w:p>
    <w:p w14:paraId="0BB7BE39" w14:textId="77777777" w:rsidR="009C5EDC" w:rsidRPr="002F4BEC" w:rsidRDefault="009C5EDC" w:rsidP="00CD7A82">
      <w:pPr>
        <w:suppressAutoHyphens w:val="0"/>
        <w:jc w:val="center"/>
        <w:rPr>
          <w:rFonts w:asciiTheme="minorHAnsi" w:eastAsia="Calibri" w:hAnsiTheme="minorHAnsi" w:cstheme="minorHAnsi"/>
          <w:b/>
          <w:sz w:val="22"/>
          <w:szCs w:val="22"/>
          <w:lang w:eastAsia="en-US"/>
        </w:rPr>
      </w:pPr>
      <w:r w:rsidRPr="002F4BEC">
        <w:rPr>
          <w:rFonts w:asciiTheme="minorHAnsi" w:eastAsia="Calibri" w:hAnsiTheme="minorHAnsi" w:cstheme="minorHAnsi"/>
          <w:b/>
          <w:sz w:val="22"/>
          <w:szCs w:val="22"/>
          <w:lang w:eastAsia="en-US"/>
        </w:rPr>
        <w:t>Klauzula salwatoryjna</w:t>
      </w:r>
    </w:p>
    <w:p w14:paraId="23093679" w14:textId="77777777" w:rsidR="009C5EDC" w:rsidRPr="002F4BEC" w:rsidRDefault="009C5EDC" w:rsidP="00CD7A82">
      <w:pPr>
        <w:numPr>
          <w:ilvl w:val="0"/>
          <w:numId w:val="15"/>
        </w:numPr>
        <w:suppressAutoHyphens w:val="0"/>
        <w:autoSpaceDE w:val="0"/>
        <w:autoSpaceDN w:val="0"/>
        <w:adjustRightInd w:val="0"/>
        <w:jc w:val="both"/>
        <w:rPr>
          <w:rFonts w:asciiTheme="minorHAnsi" w:eastAsia="Calibri" w:hAnsiTheme="minorHAnsi" w:cstheme="minorHAnsi"/>
          <w:bCs/>
          <w:sz w:val="22"/>
          <w:szCs w:val="22"/>
          <w:lang w:eastAsia="pl-PL"/>
        </w:rPr>
      </w:pPr>
      <w:r w:rsidRPr="002F4BEC">
        <w:rPr>
          <w:rFonts w:asciiTheme="minorHAnsi" w:eastAsia="Calibri" w:hAnsiTheme="minorHAnsi" w:cstheme="minorHAnsi"/>
          <w:bCs/>
          <w:sz w:val="22"/>
          <w:szCs w:val="22"/>
          <w:lang w:eastAsia="pl-PL"/>
        </w:rPr>
        <w:t>W razie gdyby którekolwiek z postanowień niniejszej Umowy było lub miało stać się nieważne, ważność całej Umowy pozostaje przez to w pozostałej części nienaruszona.</w:t>
      </w:r>
    </w:p>
    <w:p w14:paraId="337B886A" w14:textId="77777777" w:rsidR="009C5EDC" w:rsidRPr="002F4BEC" w:rsidRDefault="009C5EDC" w:rsidP="00CD7A82">
      <w:pPr>
        <w:numPr>
          <w:ilvl w:val="0"/>
          <w:numId w:val="15"/>
        </w:numPr>
        <w:suppressAutoHyphens w:val="0"/>
        <w:autoSpaceDE w:val="0"/>
        <w:autoSpaceDN w:val="0"/>
        <w:adjustRightInd w:val="0"/>
        <w:jc w:val="both"/>
        <w:rPr>
          <w:rFonts w:asciiTheme="minorHAnsi" w:eastAsia="Calibri" w:hAnsiTheme="minorHAnsi" w:cstheme="minorHAnsi"/>
          <w:bCs/>
          <w:sz w:val="22"/>
          <w:szCs w:val="22"/>
          <w:lang w:eastAsia="pl-PL"/>
        </w:rPr>
      </w:pPr>
      <w:r w:rsidRPr="002F4BEC">
        <w:rPr>
          <w:rFonts w:asciiTheme="minorHAnsi" w:eastAsia="Calibri" w:hAnsiTheme="minorHAnsi" w:cstheme="minorHAns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4DCFF369" w14:textId="41BE90AC" w:rsidR="00117263" w:rsidRDefault="00117263" w:rsidP="000E17C6">
      <w:pPr>
        <w:suppressAutoHyphens w:val="0"/>
        <w:rPr>
          <w:rFonts w:asciiTheme="minorHAnsi" w:hAnsiTheme="minorHAnsi" w:cstheme="minorHAnsi"/>
          <w:b/>
          <w:sz w:val="22"/>
          <w:szCs w:val="22"/>
          <w:lang w:eastAsia="pl-PL"/>
        </w:rPr>
      </w:pPr>
    </w:p>
    <w:p w14:paraId="46C0E469" w14:textId="77777777" w:rsidR="002F4BEC" w:rsidRPr="002F4BEC" w:rsidRDefault="002F4BEC" w:rsidP="000E17C6">
      <w:pPr>
        <w:suppressAutoHyphens w:val="0"/>
        <w:rPr>
          <w:rFonts w:asciiTheme="minorHAnsi" w:hAnsiTheme="minorHAnsi" w:cstheme="minorHAnsi"/>
          <w:b/>
          <w:sz w:val="22"/>
          <w:szCs w:val="22"/>
          <w:lang w:eastAsia="pl-PL"/>
        </w:rPr>
      </w:pPr>
    </w:p>
    <w:p w14:paraId="3DB9ED8B" w14:textId="77777777" w:rsidR="009C5EDC" w:rsidRPr="002F4BEC" w:rsidRDefault="009C5EDC" w:rsidP="00CD7A82">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 11</w:t>
      </w:r>
    </w:p>
    <w:p w14:paraId="20DAC4A4" w14:textId="77777777" w:rsidR="009C5EDC" w:rsidRPr="002F4BEC" w:rsidRDefault="009C5EDC" w:rsidP="00CD7A82">
      <w:pPr>
        <w:suppressAutoHyphens w:val="0"/>
        <w:jc w:val="center"/>
        <w:rPr>
          <w:rFonts w:asciiTheme="minorHAnsi" w:hAnsiTheme="minorHAnsi" w:cstheme="minorHAnsi"/>
          <w:b/>
          <w:sz w:val="22"/>
          <w:szCs w:val="22"/>
          <w:lang w:eastAsia="pl-PL"/>
        </w:rPr>
      </w:pPr>
      <w:r w:rsidRPr="002F4BEC">
        <w:rPr>
          <w:rFonts w:asciiTheme="minorHAnsi" w:hAnsiTheme="minorHAnsi" w:cstheme="minorHAnsi"/>
          <w:b/>
          <w:sz w:val="22"/>
          <w:szCs w:val="22"/>
          <w:lang w:eastAsia="pl-PL"/>
        </w:rPr>
        <w:t>Adres do korespondencji</w:t>
      </w:r>
    </w:p>
    <w:p w14:paraId="03B68493" w14:textId="77777777" w:rsidR="009C5EDC" w:rsidRPr="002F4BEC" w:rsidRDefault="009C5EDC" w:rsidP="00CD7A82">
      <w:pPr>
        <w:suppressAutoHyphens w:val="0"/>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0C08A956" w14:textId="77777777" w:rsidR="009C5EDC" w:rsidRPr="002F4BEC" w:rsidRDefault="009C5EDC" w:rsidP="00CD7A82">
      <w:pPr>
        <w:suppressAutoHyphens w:val="0"/>
        <w:jc w:val="center"/>
        <w:rPr>
          <w:rFonts w:asciiTheme="minorHAnsi" w:hAnsiTheme="minorHAnsi" w:cstheme="minorHAnsi"/>
          <w:bCs/>
          <w:sz w:val="22"/>
          <w:szCs w:val="22"/>
          <w:lang w:eastAsia="pl-PL"/>
        </w:rPr>
      </w:pPr>
    </w:p>
    <w:p w14:paraId="435508FB" w14:textId="77777777" w:rsidR="009C5EDC" w:rsidRPr="002F4BEC" w:rsidRDefault="009C5EDC" w:rsidP="00CD7A82">
      <w:pPr>
        <w:suppressAutoHyphens w:val="0"/>
        <w:jc w:val="center"/>
        <w:rPr>
          <w:rFonts w:asciiTheme="minorHAnsi" w:hAnsiTheme="minorHAnsi" w:cstheme="minorHAnsi"/>
          <w:b/>
          <w:bCs/>
          <w:sz w:val="22"/>
          <w:szCs w:val="22"/>
          <w:lang w:eastAsia="pl-PL"/>
        </w:rPr>
      </w:pPr>
      <w:r w:rsidRPr="002F4BEC">
        <w:rPr>
          <w:rFonts w:asciiTheme="minorHAnsi" w:hAnsiTheme="minorHAnsi" w:cstheme="minorHAnsi"/>
          <w:b/>
          <w:bCs/>
          <w:sz w:val="22"/>
          <w:szCs w:val="22"/>
          <w:lang w:eastAsia="pl-PL"/>
        </w:rPr>
        <w:t>§ 12</w:t>
      </w:r>
    </w:p>
    <w:p w14:paraId="30465CA0" w14:textId="77777777" w:rsidR="009C5EDC" w:rsidRPr="002F4BEC" w:rsidRDefault="009C5EDC" w:rsidP="00CD7A82">
      <w:pPr>
        <w:numPr>
          <w:ilvl w:val="0"/>
          <w:numId w:val="12"/>
        </w:numPr>
        <w:tabs>
          <w:tab w:val="left" w:pos="426"/>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Wszelkie spory powstałe w związku z umową będą rozstrzygane przez Sąd właściwy ze względu na siedzibę Zamawiającego.</w:t>
      </w:r>
    </w:p>
    <w:p w14:paraId="165C3EFE" w14:textId="77777777" w:rsidR="009C5EDC" w:rsidRPr="002F4BEC" w:rsidRDefault="009C5EDC" w:rsidP="00CD7A82">
      <w:pPr>
        <w:numPr>
          <w:ilvl w:val="0"/>
          <w:numId w:val="12"/>
        </w:numPr>
        <w:tabs>
          <w:tab w:val="left" w:pos="426"/>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79A860C9" w14:textId="0BFB3BC9" w:rsidR="00F85562" w:rsidRPr="002F4BEC" w:rsidRDefault="009C5EDC" w:rsidP="00B46FA8">
      <w:pPr>
        <w:numPr>
          <w:ilvl w:val="0"/>
          <w:numId w:val="12"/>
        </w:numPr>
        <w:tabs>
          <w:tab w:val="left" w:pos="426"/>
        </w:tabs>
        <w:suppressAutoHyphens w:val="0"/>
        <w:ind w:left="426" w:hanging="426"/>
        <w:jc w:val="both"/>
        <w:rPr>
          <w:rFonts w:asciiTheme="minorHAnsi" w:hAnsiTheme="minorHAnsi" w:cstheme="minorHAnsi"/>
          <w:bCs/>
          <w:sz w:val="22"/>
          <w:szCs w:val="22"/>
          <w:lang w:eastAsia="pl-PL"/>
        </w:rPr>
      </w:pPr>
      <w:r w:rsidRPr="002F4BEC">
        <w:rPr>
          <w:rFonts w:asciiTheme="minorHAnsi" w:hAnsiTheme="minorHAnsi" w:cstheme="minorHAnsi"/>
          <w:bCs/>
          <w:sz w:val="22"/>
          <w:szCs w:val="22"/>
          <w:lang w:eastAsia="pl-PL"/>
        </w:rPr>
        <w:t>Umowa sporządzona została w dwóch jednobrzmiących egzemplarzach, po jednym dla każdej ze stron.</w:t>
      </w:r>
    </w:p>
    <w:p w14:paraId="4B95F8A1" w14:textId="77777777" w:rsidR="00F85562" w:rsidRPr="002F4BEC" w:rsidRDefault="00F85562" w:rsidP="00B46FA8">
      <w:pPr>
        <w:rPr>
          <w:rFonts w:asciiTheme="minorHAnsi" w:hAnsiTheme="minorHAnsi" w:cstheme="minorHAnsi"/>
          <w:sz w:val="22"/>
          <w:szCs w:val="22"/>
        </w:rPr>
      </w:pPr>
    </w:p>
    <w:p w14:paraId="53700AD5" w14:textId="77777777" w:rsidR="00F85562" w:rsidRPr="002F4BEC" w:rsidRDefault="00F85562" w:rsidP="00F85562">
      <w:pPr>
        <w:spacing w:line="300" w:lineRule="exact"/>
        <w:ind w:firstLine="340"/>
        <w:jc w:val="both"/>
        <w:rPr>
          <w:rFonts w:asciiTheme="minorHAnsi" w:hAnsiTheme="minorHAnsi" w:cstheme="minorHAnsi"/>
          <w:b/>
          <w:sz w:val="22"/>
          <w:szCs w:val="22"/>
        </w:rPr>
      </w:pPr>
      <w:r w:rsidRPr="002F4BEC">
        <w:rPr>
          <w:rFonts w:asciiTheme="minorHAnsi" w:hAnsiTheme="minorHAnsi" w:cstheme="minorHAnsi"/>
          <w:b/>
          <w:sz w:val="22"/>
          <w:szCs w:val="22"/>
        </w:rPr>
        <w:t>WYKONAWCA</w:t>
      </w:r>
      <w:r w:rsidRPr="002F4BEC">
        <w:rPr>
          <w:rFonts w:asciiTheme="minorHAnsi" w:hAnsiTheme="minorHAnsi" w:cstheme="minorHAnsi"/>
          <w:b/>
          <w:sz w:val="22"/>
          <w:szCs w:val="22"/>
        </w:rPr>
        <w:tab/>
      </w:r>
      <w:r w:rsidRPr="002F4BEC">
        <w:rPr>
          <w:rFonts w:asciiTheme="minorHAnsi" w:hAnsiTheme="minorHAnsi" w:cstheme="minorHAnsi"/>
          <w:b/>
          <w:sz w:val="22"/>
          <w:szCs w:val="22"/>
        </w:rPr>
        <w:tab/>
      </w:r>
      <w:r w:rsidRPr="002F4BEC">
        <w:rPr>
          <w:rFonts w:asciiTheme="minorHAnsi" w:hAnsiTheme="minorHAnsi" w:cstheme="minorHAnsi"/>
          <w:b/>
          <w:sz w:val="22"/>
          <w:szCs w:val="22"/>
        </w:rPr>
        <w:tab/>
      </w:r>
      <w:r w:rsidRPr="002F4BEC">
        <w:rPr>
          <w:rFonts w:asciiTheme="minorHAnsi" w:hAnsiTheme="minorHAnsi" w:cstheme="minorHAnsi"/>
          <w:b/>
          <w:sz w:val="22"/>
          <w:szCs w:val="22"/>
        </w:rPr>
        <w:tab/>
      </w:r>
      <w:r w:rsidRPr="002F4BEC">
        <w:rPr>
          <w:rFonts w:asciiTheme="minorHAnsi" w:hAnsiTheme="minorHAnsi" w:cstheme="minorHAnsi"/>
          <w:b/>
          <w:sz w:val="22"/>
          <w:szCs w:val="22"/>
        </w:rPr>
        <w:tab/>
      </w:r>
      <w:r w:rsidRPr="002F4BEC">
        <w:rPr>
          <w:rFonts w:asciiTheme="minorHAnsi" w:hAnsiTheme="minorHAnsi" w:cstheme="minorHAnsi"/>
          <w:b/>
          <w:sz w:val="22"/>
          <w:szCs w:val="22"/>
        </w:rPr>
        <w:tab/>
      </w:r>
      <w:r w:rsidRPr="002F4BEC">
        <w:rPr>
          <w:rFonts w:asciiTheme="minorHAnsi" w:hAnsiTheme="minorHAnsi" w:cstheme="minorHAnsi"/>
          <w:b/>
          <w:sz w:val="22"/>
          <w:szCs w:val="22"/>
        </w:rPr>
        <w:tab/>
        <w:t>ZAMAWIAJĄCY</w:t>
      </w:r>
    </w:p>
    <w:p w14:paraId="0C5C7F20" w14:textId="77777777" w:rsidR="00F85562" w:rsidRPr="002F4BEC" w:rsidRDefault="00F85562" w:rsidP="00F85562">
      <w:pPr>
        <w:spacing w:line="300" w:lineRule="exact"/>
        <w:ind w:firstLine="340"/>
        <w:jc w:val="both"/>
        <w:rPr>
          <w:rFonts w:asciiTheme="minorHAnsi" w:hAnsiTheme="minorHAnsi" w:cstheme="minorHAnsi"/>
          <w:b/>
          <w:sz w:val="22"/>
          <w:szCs w:val="22"/>
        </w:rPr>
      </w:pPr>
    </w:p>
    <w:p w14:paraId="538597C3" w14:textId="77777777" w:rsidR="00F85562" w:rsidRPr="002F4BEC" w:rsidRDefault="00F85562" w:rsidP="00F85562">
      <w:pPr>
        <w:spacing w:line="300" w:lineRule="exact"/>
        <w:ind w:firstLine="340"/>
        <w:jc w:val="both"/>
        <w:rPr>
          <w:rFonts w:asciiTheme="minorHAnsi" w:hAnsiTheme="minorHAnsi" w:cstheme="minorHAnsi"/>
          <w:b/>
          <w:sz w:val="22"/>
          <w:szCs w:val="22"/>
        </w:rPr>
      </w:pPr>
    </w:p>
    <w:p w14:paraId="471BE2F7" w14:textId="77777777" w:rsidR="00F85562" w:rsidRPr="002F4BEC" w:rsidRDefault="00F85562" w:rsidP="00F85562">
      <w:pPr>
        <w:spacing w:line="300" w:lineRule="exact"/>
        <w:jc w:val="both"/>
        <w:rPr>
          <w:rFonts w:asciiTheme="minorHAnsi" w:hAnsiTheme="minorHAnsi" w:cstheme="minorHAnsi"/>
          <w:b/>
          <w:sz w:val="22"/>
          <w:szCs w:val="22"/>
        </w:rPr>
      </w:pPr>
    </w:p>
    <w:p w14:paraId="13DEF061" w14:textId="77777777" w:rsidR="00F85562" w:rsidRPr="002F4BEC" w:rsidRDefault="00F85562" w:rsidP="00F85562">
      <w:pPr>
        <w:spacing w:line="300" w:lineRule="exact"/>
        <w:jc w:val="both"/>
        <w:rPr>
          <w:rFonts w:asciiTheme="minorHAnsi" w:hAnsiTheme="minorHAnsi" w:cstheme="minorHAnsi"/>
          <w:b/>
          <w:sz w:val="22"/>
          <w:szCs w:val="22"/>
        </w:rPr>
      </w:pPr>
    </w:p>
    <w:p w14:paraId="6AB87A20" w14:textId="77777777" w:rsidR="00F85562" w:rsidRPr="002F4BEC" w:rsidRDefault="00F85562" w:rsidP="00F85562">
      <w:pPr>
        <w:spacing w:line="300" w:lineRule="exact"/>
        <w:ind w:firstLine="340"/>
        <w:jc w:val="both"/>
        <w:rPr>
          <w:rFonts w:asciiTheme="minorHAnsi" w:hAnsiTheme="minorHAnsi" w:cstheme="minorHAnsi"/>
          <w:sz w:val="22"/>
          <w:szCs w:val="22"/>
        </w:rPr>
      </w:pPr>
      <w:r w:rsidRPr="002F4BEC">
        <w:rPr>
          <w:rFonts w:asciiTheme="minorHAnsi" w:hAnsiTheme="minorHAnsi" w:cstheme="minorHAnsi"/>
          <w:sz w:val="22"/>
          <w:szCs w:val="22"/>
        </w:rPr>
        <w:t>............................</w:t>
      </w:r>
      <w:r w:rsidRPr="002F4BEC">
        <w:rPr>
          <w:rFonts w:asciiTheme="minorHAnsi" w:hAnsiTheme="minorHAnsi" w:cstheme="minorHAnsi"/>
          <w:sz w:val="22"/>
          <w:szCs w:val="22"/>
        </w:rPr>
        <w:tab/>
      </w:r>
      <w:r w:rsidRPr="002F4BEC">
        <w:rPr>
          <w:rFonts w:asciiTheme="minorHAnsi" w:hAnsiTheme="minorHAnsi" w:cstheme="minorHAnsi"/>
          <w:sz w:val="22"/>
          <w:szCs w:val="22"/>
        </w:rPr>
        <w:tab/>
      </w:r>
      <w:r w:rsidRPr="002F4BEC">
        <w:rPr>
          <w:rFonts w:asciiTheme="minorHAnsi" w:hAnsiTheme="minorHAnsi" w:cstheme="minorHAnsi"/>
          <w:sz w:val="22"/>
          <w:szCs w:val="22"/>
        </w:rPr>
        <w:tab/>
      </w:r>
      <w:r w:rsidRPr="002F4BEC">
        <w:rPr>
          <w:rFonts w:asciiTheme="minorHAnsi" w:hAnsiTheme="minorHAnsi" w:cstheme="minorHAnsi"/>
          <w:sz w:val="22"/>
          <w:szCs w:val="22"/>
        </w:rPr>
        <w:tab/>
      </w:r>
      <w:r w:rsidRPr="002F4BEC">
        <w:rPr>
          <w:rFonts w:asciiTheme="minorHAnsi" w:hAnsiTheme="minorHAnsi" w:cstheme="minorHAnsi"/>
          <w:sz w:val="22"/>
          <w:szCs w:val="22"/>
        </w:rPr>
        <w:tab/>
      </w:r>
      <w:r w:rsidRPr="002F4BEC">
        <w:rPr>
          <w:rFonts w:asciiTheme="minorHAnsi" w:hAnsiTheme="minorHAnsi" w:cstheme="minorHAnsi"/>
          <w:sz w:val="22"/>
          <w:szCs w:val="22"/>
        </w:rPr>
        <w:tab/>
      </w:r>
      <w:r w:rsidRPr="002F4BEC">
        <w:rPr>
          <w:rFonts w:asciiTheme="minorHAnsi" w:hAnsiTheme="minorHAnsi" w:cstheme="minorHAnsi"/>
          <w:sz w:val="22"/>
          <w:szCs w:val="22"/>
        </w:rPr>
        <w:tab/>
        <w:t>..............................</w:t>
      </w:r>
    </w:p>
    <w:p w14:paraId="42320301" w14:textId="77777777" w:rsidR="00F85562" w:rsidRPr="002F4BEC" w:rsidRDefault="00F85562" w:rsidP="00F85562">
      <w:pPr>
        <w:spacing w:line="300" w:lineRule="exact"/>
        <w:jc w:val="both"/>
        <w:rPr>
          <w:rFonts w:asciiTheme="minorHAnsi" w:hAnsiTheme="minorHAnsi" w:cstheme="minorHAnsi"/>
          <w:b/>
          <w:sz w:val="22"/>
          <w:szCs w:val="22"/>
        </w:rPr>
      </w:pPr>
    </w:p>
    <w:p w14:paraId="13AA0DFD" w14:textId="77777777" w:rsidR="00F85562" w:rsidRPr="002F4BEC" w:rsidRDefault="00F85562" w:rsidP="00F85562">
      <w:pPr>
        <w:spacing w:line="300" w:lineRule="exact"/>
        <w:jc w:val="both"/>
        <w:rPr>
          <w:rFonts w:asciiTheme="minorHAnsi" w:hAnsiTheme="minorHAnsi" w:cstheme="minorHAnsi"/>
          <w:b/>
          <w:sz w:val="22"/>
          <w:szCs w:val="22"/>
        </w:rPr>
      </w:pPr>
    </w:p>
    <w:p w14:paraId="7DE76777" w14:textId="77777777" w:rsidR="00F85562" w:rsidRPr="002F4BEC" w:rsidRDefault="00F85562" w:rsidP="00F85562">
      <w:pPr>
        <w:spacing w:line="300" w:lineRule="exact"/>
        <w:jc w:val="both"/>
        <w:rPr>
          <w:rFonts w:asciiTheme="minorHAnsi" w:hAnsiTheme="minorHAnsi" w:cstheme="minorHAnsi"/>
          <w:b/>
          <w:sz w:val="22"/>
          <w:szCs w:val="22"/>
        </w:rPr>
      </w:pPr>
    </w:p>
    <w:p w14:paraId="07A04E70" w14:textId="77777777" w:rsidR="00F85562" w:rsidRPr="002F4BEC" w:rsidRDefault="00F85562" w:rsidP="00F85562">
      <w:pPr>
        <w:spacing w:line="300" w:lineRule="exact"/>
        <w:jc w:val="both"/>
        <w:rPr>
          <w:rFonts w:asciiTheme="minorHAnsi" w:hAnsiTheme="minorHAnsi" w:cstheme="minorHAnsi"/>
          <w:b/>
          <w:sz w:val="22"/>
          <w:szCs w:val="22"/>
        </w:rPr>
      </w:pPr>
    </w:p>
    <w:p w14:paraId="2BEDD9BC" w14:textId="77777777" w:rsidR="00F85562" w:rsidRPr="002F4BEC" w:rsidRDefault="00F85562" w:rsidP="00F85562">
      <w:pPr>
        <w:spacing w:line="300" w:lineRule="exact"/>
        <w:jc w:val="both"/>
        <w:rPr>
          <w:rFonts w:asciiTheme="minorHAnsi" w:hAnsiTheme="minorHAnsi" w:cstheme="minorHAnsi"/>
          <w:b/>
          <w:sz w:val="22"/>
          <w:szCs w:val="22"/>
        </w:rPr>
      </w:pPr>
    </w:p>
    <w:p w14:paraId="5EC6B9DE" w14:textId="77777777" w:rsidR="00F85562" w:rsidRPr="002F4BEC" w:rsidRDefault="00F85562" w:rsidP="00F85562">
      <w:pPr>
        <w:spacing w:line="300" w:lineRule="exact"/>
        <w:jc w:val="both"/>
        <w:rPr>
          <w:rFonts w:asciiTheme="minorHAnsi" w:hAnsiTheme="minorHAnsi" w:cstheme="minorHAnsi"/>
          <w:b/>
          <w:sz w:val="22"/>
          <w:szCs w:val="22"/>
        </w:rPr>
      </w:pPr>
    </w:p>
    <w:p w14:paraId="08D558D0" w14:textId="77777777" w:rsidR="00F85562" w:rsidRPr="002F4BEC" w:rsidRDefault="00F85562" w:rsidP="00F85562">
      <w:pPr>
        <w:spacing w:line="300" w:lineRule="exact"/>
        <w:jc w:val="both"/>
        <w:rPr>
          <w:rFonts w:asciiTheme="minorHAnsi" w:hAnsiTheme="minorHAnsi" w:cstheme="minorHAnsi"/>
          <w:b/>
        </w:rPr>
      </w:pPr>
      <w:r w:rsidRPr="002F4BEC">
        <w:rPr>
          <w:rFonts w:asciiTheme="minorHAnsi" w:hAnsiTheme="minorHAnsi" w:cstheme="minorHAnsi"/>
          <w:b/>
        </w:rPr>
        <w:t>Załączniki:</w:t>
      </w:r>
    </w:p>
    <w:p w14:paraId="7BBCCAE6" w14:textId="77777777" w:rsidR="00F85562" w:rsidRPr="002F4BEC" w:rsidRDefault="00F85562" w:rsidP="00F85562">
      <w:pPr>
        <w:numPr>
          <w:ilvl w:val="0"/>
          <w:numId w:val="24"/>
        </w:numPr>
        <w:spacing w:line="300" w:lineRule="exact"/>
        <w:ind w:left="426"/>
        <w:jc w:val="both"/>
        <w:rPr>
          <w:rFonts w:asciiTheme="minorHAnsi" w:hAnsiTheme="minorHAnsi" w:cstheme="minorHAnsi"/>
        </w:rPr>
      </w:pPr>
      <w:r w:rsidRPr="002F4BEC">
        <w:rPr>
          <w:rFonts w:asciiTheme="minorHAnsi" w:hAnsiTheme="minorHAnsi" w:cstheme="minorHAnsi"/>
        </w:rPr>
        <w:t>Formularz Ofertowy</w:t>
      </w:r>
    </w:p>
    <w:p w14:paraId="14C0C142" w14:textId="77777777" w:rsidR="00F85562" w:rsidRPr="002F4BEC" w:rsidRDefault="00F85562" w:rsidP="00F85562">
      <w:pPr>
        <w:numPr>
          <w:ilvl w:val="0"/>
          <w:numId w:val="24"/>
        </w:numPr>
        <w:spacing w:line="300" w:lineRule="exact"/>
        <w:ind w:left="426"/>
        <w:jc w:val="both"/>
        <w:rPr>
          <w:rFonts w:asciiTheme="minorHAnsi" w:hAnsiTheme="minorHAnsi" w:cstheme="minorHAnsi"/>
        </w:rPr>
      </w:pPr>
      <w:r w:rsidRPr="002F4BEC">
        <w:rPr>
          <w:rFonts w:asciiTheme="minorHAnsi" w:hAnsiTheme="minorHAnsi" w:cstheme="minorHAnsi"/>
        </w:rPr>
        <w:t>Formularz asortymentowo-ilościowy</w:t>
      </w:r>
    </w:p>
    <w:p w14:paraId="67D07DF2" w14:textId="3EF919FF" w:rsidR="00F85562" w:rsidRPr="002F4BEC" w:rsidRDefault="00F85562" w:rsidP="00B46FA8">
      <w:pPr>
        <w:numPr>
          <w:ilvl w:val="0"/>
          <w:numId w:val="24"/>
        </w:numPr>
        <w:spacing w:line="300" w:lineRule="exact"/>
        <w:ind w:left="426"/>
        <w:jc w:val="both"/>
        <w:rPr>
          <w:rFonts w:asciiTheme="minorHAnsi" w:hAnsiTheme="minorHAnsi" w:cstheme="minorHAnsi"/>
        </w:rPr>
      </w:pPr>
      <w:r w:rsidRPr="002F4BEC">
        <w:rPr>
          <w:rFonts w:asciiTheme="minorHAnsi" w:hAnsiTheme="minorHAnsi" w:cstheme="minorHAnsi"/>
        </w:rPr>
        <w:t>Opis przedmiotu zamówienia</w:t>
      </w:r>
    </w:p>
    <w:sectPr w:rsidR="00F85562" w:rsidRPr="002F4BEC" w:rsidSect="001E70E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DE9A" w14:textId="77777777" w:rsidR="00B71FEF" w:rsidRDefault="00B71FEF" w:rsidP="009C5EDC">
      <w:r>
        <w:separator/>
      </w:r>
    </w:p>
  </w:endnote>
  <w:endnote w:type="continuationSeparator" w:id="0">
    <w:p w14:paraId="0E8D6CC0" w14:textId="77777777" w:rsidR="00B71FEF" w:rsidRDefault="00B71FEF"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633336"/>
      <w:docPartObj>
        <w:docPartGallery w:val="Page Numbers (Bottom of Page)"/>
        <w:docPartUnique/>
      </w:docPartObj>
    </w:sdtPr>
    <w:sdtEndPr/>
    <w:sdtContent>
      <w:p w14:paraId="6F8983FF" w14:textId="77777777" w:rsidR="00F85562" w:rsidRDefault="00F85562">
        <w:pPr>
          <w:pStyle w:val="Stopka"/>
          <w:jc w:val="right"/>
        </w:pPr>
        <w:r>
          <w:fldChar w:fldCharType="begin"/>
        </w:r>
        <w:r>
          <w:instrText>PAGE   \* MERGEFORMAT</w:instrText>
        </w:r>
        <w:r>
          <w:fldChar w:fldCharType="separate"/>
        </w:r>
        <w:r>
          <w:t>2</w:t>
        </w:r>
        <w:r>
          <w:fldChar w:fldCharType="end"/>
        </w:r>
      </w:p>
    </w:sdtContent>
  </w:sdt>
  <w:p w14:paraId="0999C081" w14:textId="77777777" w:rsidR="00F85562" w:rsidRDefault="00F85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D9DF" w14:textId="77777777" w:rsidR="00B71FEF" w:rsidRDefault="00B71FEF" w:rsidP="009C5EDC">
      <w:r>
        <w:separator/>
      </w:r>
    </w:p>
  </w:footnote>
  <w:footnote w:type="continuationSeparator" w:id="0">
    <w:p w14:paraId="06052505" w14:textId="77777777" w:rsidR="00B71FEF" w:rsidRDefault="00B71FEF" w:rsidP="009C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156D" w14:textId="77777777" w:rsidR="001E70EE" w:rsidRDefault="001E70EE">
    <w:pPr>
      <w:pStyle w:val="Nagwek"/>
    </w:pPr>
    <w:r>
      <w:rPr>
        <w:noProof/>
        <w:lang w:eastAsia="pl-PL"/>
      </w:rPr>
      <w:drawing>
        <wp:inline distT="0" distB="0" distL="0" distR="0" wp14:anchorId="35316167" wp14:editId="427278FF">
          <wp:extent cx="1478943" cy="567507"/>
          <wp:effectExtent l="0" t="0" r="698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8" cy="579681"/>
                  </a:xfrm>
                  <a:prstGeom prst="rect">
                    <a:avLst/>
                  </a:prstGeom>
                  <a:noFill/>
                </pic:spPr>
              </pic:pic>
            </a:graphicData>
          </a:graphic>
        </wp:inline>
      </w:drawing>
    </w:r>
  </w:p>
  <w:p w14:paraId="71CACEB6" w14:textId="77777777" w:rsidR="001E70EE" w:rsidRDefault="001E70EE" w:rsidP="009A2F07">
    <w:pPr>
      <w:pStyle w:val="Nagwek"/>
      <w:pBdr>
        <w:bottom w:val="single" w:sz="6" w:space="1" w:color="auto"/>
      </w:pBdr>
    </w:pPr>
  </w:p>
  <w:p w14:paraId="22A3A322" w14:textId="77777777" w:rsidR="001E70EE" w:rsidRDefault="001E70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2"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3"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1"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4"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18"/>
  </w:num>
  <w:num w:numId="4">
    <w:abstractNumId w:val="22"/>
  </w:num>
  <w:num w:numId="5">
    <w:abstractNumId w:val="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9"/>
  </w:num>
  <w:num w:numId="17">
    <w:abstractNumId w:val="6"/>
  </w:num>
  <w:num w:numId="18">
    <w:abstractNumId w:val="23"/>
  </w:num>
  <w:num w:numId="19">
    <w:abstractNumId w:val="10"/>
  </w:num>
  <w:num w:numId="20">
    <w:abstractNumId w:val="15"/>
  </w:num>
  <w:num w:numId="21">
    <w:abstractNumId w:val="7"/>
  </w:num>
  <w:num w:numId="22">
    <w:abstractNumId w:val="0"/>
  </w:num>
  <w:num w:numId="23">
    <w:abstractNumId w:val="26"/>
  </w:num>
  <w:num w:numId="24">
    <w:abstractNumId w:val="11"/>
  </w:num>
  <w:num w:numId="25">
    <w:abstractNumId w:val="8"/>
  </w:num>
  <w:num w:numId="26">
    <w:abstractNumId w:val="2"/>
    <w:lvlOverride w:ilvl="0">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C"/>
    <w:rsid w:val="0007377F"/>
    <w:rsid w:val="000A059F"/>
    <w:rsid w:val="000E17C6"/>
    <w:rsid w:val="00117263"/>
    <w:rsid w:val="001E70EE"/>
    <w:rsid w:val="002239ED"/>
    <w:rsid w:val="00240F6F"/>
    <w:rsid w:val="002B59A0"/>
    <w:rsid w:val="002F4BEC"/>
    <w:rsid w:val="00377806"/>
    <w:rsid w:val="0039307F"/>
    <w:rsid w:val="00544051"/>
    <w:rsid w:val="006450FD"/>
    <w:rsid w:val="00647C01"/>
    <w:rsid w:val="006C6542"/>
    <w:rsid w:val="00716232"/>
    <w:rsid w:val="0075716D"/>
    <w:rsid w:val="0079045F"/>
    <w:rsid w:val="008345B4"/>
    <w:rsid w:val="00867A1B"/>
    <w:rsid w:val="00900BC2"/>
    <w:rsid w:val="009C11C7"/>
    <w:rsid w:val="009C5EDC"/>
    <w:rsid w:val="00A43A85"/>
    <w:rsid w:val="00B46FA8"/>
    <w:rsid w:val="00B71FEF"/>
    <w:rsid w:val="00BC685D"/>
    <w:rsid w:val="00C749B3"/>
    <w:rsid w:val="00CD7A82"/>
    <w:rsid w:val="00E03DCD"/>
    <w:rsid w:val="00E863C5"/>
    <w:rsid w:val="00F85562"/>
    <w:rsid w:val="00FA3530"/>
    <w:rsid w:val="00FF2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259E"/>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9307F"/>
    <w:pPr>
      <w:ind w:left="720"/>
      <w:contextualSpacing/>
    </w:pPr>
  </w:style>
  <w:style w:type="paragraph" w:styleId="Tekstpodstawowy">
    <w:name w:val="Body Text"/>
    <w:basedOn w:val="Normalny"/>
    <w:link w:val="TekstpodstawowyZnak"/>
    <w:unhideWhenUsed/>
    <w:rsid w:val="00FF29A8"/>
    <w:rPr>
      <w:sz w:val="24"/>
    </w:rPr>
  </w:style>
  <w:style w:type="character" w:customStyle="1" w:styleId="TekstpodstawowyZnak">
    <w:name w:val="Tekst podstawowy Znak"/>
    <w:basedOn w:val="Domylnaczcionkaakapitu"/>
    <w:link w:val="Tekstpodstawowy"/>
    <w:rsid w:val="00FF29A8"/>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FF29A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941">
      <w:bodyDiv w:val="1"/>
      <w:marLeft w:val="0"/>
      <w:marRight w:val="0"/>
      <w:marTop w:val="0"/>
      <w:marBottom w:val="0"/>
      <w:divBdr>
        <w:top w:val="none" w:sz="0" w:space="0" w:color="auto"/>
        <w:left w:val="none" w:sz="0" w:space="0" w:color="auto"/>
        <w:bottom w:val="none" w:sz="0" w:space="0" w:color="auto"/>
        <w:right w:val="none" w:sz="0" w:space="0" w:color="auto"/>
      </w:divBdr>
    </w:div>
    <w:div w:id="15427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3290</Words>
  <Characters>19746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Justyna Formela</cp:lastModifiedBy>
  <cp:revision>17</cp:revision>
  <dcterms:created xsi:type="dcterms:W3CDTF">2021-03-10T11:52:00Z</dcterms:created>
  <dcterms:modified xsi:type="dcterms:W3CDTF">2024-06-19T10:46:00Z</dcterms:modified>
</cp:coreProperties>
</file>