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7302">
        <w:rPr>
          <w:rFonts w:eastAsia="Arial" w:cs="Times New Roman"/>
          <w:b/>
          <w:kern w:val="1"/>
          <w:szCs w:val="20"/>
          <w:lang w:eastAsia="zh-CN" w:bidi="hi-IN"/>
        </w:rPr>
        <w:t>01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7302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E35DF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9E35DF">
        <w:rPr>
          <w:rFonts w:cs="Times New Roman"/>
          <w:szCs w:val="20"/>
        </w:rPr>
        <w:t>„</w:t>
      </w:r>
      <w:r w:rsidR="009E35DF">
        <w:t>Zakup z sukcesywnymi dostawami granulatu drzewnego</w:t>
      </w:r>
      <w:r w:rsidR="009E35DF">
        <w:rPr>
          <w:rFonts w:eastAsia="Times New Roman" w:cs="Times New Roman"/>
          <w:szCs w:val="20"/>
        </w:rPr>
        <w:t xml:space="preserve"> </w:t>
      </w:r>
      <w:r w:rsidR="009E35DF">
        <w:t xml:space="preserve">(typu pellet </w:t>
      </w:r>
      <w:r w:rsidR="009E35DF">
        <w:rPr>
          <w:szCs w:val="20"/>
        </w:rPr>
        <w:t>pelet, p</w:t>
      </w:r>
      <w:r w:rsidR="009E35DF" w:rsidRPr="000C7E8F">
        <w:rPr>
          <w:szCs w:val="20"/>
        </w:rPr>
        <w:t>ellets</w:t>
      </w:r>
      <w:r w:rsidR="009E35DF">
        <w:rPr>
          <w:szCs w:val="20"/>
        </w:rPr>
        <w:t>)</w:t>
      </w:r>
      <w:r w:rsidR="009E35DF">
        <w:t xml:space="preserve"> do Domu Pomocy Społecznej MORS w Stegnie”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04E32" w:rsidRDefault="00904E3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04E32" w:rsidRDefault="00904E3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04E32" w:rsidRPr="00DA05CC" w:rsidRDefault="00904E3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04E32" w:rsidRDefault="00904E32" w:rsidP="00904E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04E32" w:rsidRPr="00D05306" w:rsidRDefault="00904E32" w:rsidP="00904E3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04E32" w:rsidRDefault="00904E32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04E32" w:rsidRDefault="00904E3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904E32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56E0CF" w15:done="0"/>
  <w15:commentEx w15:paraId="0771A4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D918A" w16cex:dateUtc="2022-01-03T14:15:00Z"/>
  <w16cex:commentExtensible w16cex:durableId="257D91CA" w16cex:dateUtc="2022-01-03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56E0CF" w16cid:durableId="257D918A"/>
  <w16cid:commentId w16cid:paraId="0771A4BE" w16cid:durableId="257D91C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BB" w:rsidRDefault="00BD16BB">
      <w:pPr>
        <w:spacing w:after="0" w:line="240" w:lineRule="auto"/>
      </w:pPr>
      <w:r>
        <w:separator/>
      </w:r>
    </w:p>
  </w:endnote>
  <w:endnote w:type="continuationSeparator" w:id="0">
    <w:p w:rsidR="00BD16BB" w:rsidRDefault="00BD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34" w:rsidRDefault="00A91D0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82534">
      <w:rPr>
        <w:szCs w:val="20"/>
      </w:rPr>
      <w:instrText xml:space="preserve"> PAGE </w:instrText>
    </w:r>
    <w:r>
      <w:rPr>
        <w:szCs w:val="20"/>
      </w:rPr>
      <w:fldChar w:fldCharType="separate"/>
    </w:r>
    <w:r w:rsidR="00E12A8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BB" w:rsidRDefault="00BD16BB">
      <w:pPr>
        <w:spacing w:after="0" w:line="240" w:lineRule="auto"/>
      </w:pPr>
      <w:r>
        <w:separator/>
      </w:r>
    </w:p>
  </w:footnote>
  <w:footnote w:type="continuationSeparator" w:id="0">
    <w:p w:rsidR="00BD16BB" w:rsidRDefault="00BD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9066BB4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CF667E"/>
    <w:multiLevelType w:val="hybridMultilevel"/>
    <w:tmpl w:val="49D62010"/>
    <w:lvl w:ilvl="0" w:tplc="685E52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2629FD"/>
    <w:multiLevelType w:val="hybridMultilevel"/>
    <w:tmpl w:val="F48C6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E7B44DE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804FC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335AC6"/>
    <w:multiLevelType w:val="hybridMultilevel"/>
    <w:tmpl w:val="6566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94F13A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5E6362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AFF7C2F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EFC54A8"/>
    <w:multiLevelType w:val="hybridMultilevel"/>
    <w:tmpl w:val="FD7E7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56862C11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F47F8C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691312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740D64C0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3806A9"/>
    <w:multiLevelType w:val="hybridMultilevel"/>
    <w:tmpl w:val="61A8E5B2"/>
    <w:lvl w:ilvl="0" w:tplc="71787438">
      <w:start w:val="1"/>
      <w:numFmt w:val="lowerLetter"/>
      <w:lvlText w:val="%1)"/>
      <w:lvlJc w:val="left"/>
      <w:pPr>
        <w:ind w:left="25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78854DC6"/>
    <w:multiLevelType w:val="hybridMultilevel"/>
    <w:tmpl w:val="F5B01B5A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D8063ED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11"/>
  </w:num>
  <w:num w:numId="3">
    <w:abstractNumId w:val="62"/>
  </w:num>
  <w:num w:numId="4">
    <w:abstractNumId w:val="104"/>
  </w:num>
  <w:num w:numId="5">
    <w:abstractNumId w:val="41"/>
  </w:num>
  <w:num w:numId="6">
    <w:abstractNumId w:val="43"/>
  </w:num>
  <w:num w:numId="7">
    <w:abstractNumId w:val="79"/>
  </w:num>
  <w:num w:numId="8">
    <w:abstractNumId w:val="100"/>
  </w:num>
  <w:num w:numId="9">
    <w:abstractNumId w:val="75"/>
  </w:num>
  <w:num w:numId="10">
    <w:abstractNumId w:val="46"/>
  </w:num>
  <w:num w:numId="11">
    <w:abstractNumId w:val="92"/>
  </w:num>
  <w:num w:numId="12">
    <w:abstractNumId w:val="73"/>
  </w:num>
  <w:num w:numId="13">
    <w:abstractNumId w:val="105"/>
  </w:num>
  <w:num w:numId="14">
    <w:abstractNumId w:val="107"/>
  </w:num>
  <w:num w:numId="15">
    <w:abstractNumId w:val="77"/>
  </w:num>
  <w:num w:numId="16">
    <w:abstractNumId w:val="96"/>
  </w:num>
  <w:num w:numId="17">
    <w:abstractNumId w:val="83"/>
  </w:num>
  <w:num w:numId="18">
    <w:abstractNumId w:val="95"/>
  </w:num>
  <w:num w:numId="19">
    <w:abstractNumId w:val="106"/>
  </w:num>
  <w:num w:numId="20">
    <w:abstractNumId w:val="71"/>
  </w:num>
  <w:num w:numId="21">
    <w:abstractNumId w:val="49"/>
  </w:num>
  <w:num w:numId="22">
    <w:abstractNumId w:val="110"/>
  </w:num>
  <w:num w:numId="23">
    <w:abstractNumId w:val="91"/>
  </w:num>
  <w:num w:numId="24">
    <w:abstractNumId w:val="68"/>
  </w:num>
  <w:num w:numId="25">
    <w:abstractNumId w:val="82"/>
  </w:num>
  <w:num w:numId="26">
    <w:abstractNumId w:val="108"/>
  </w:num>
  <w:num w:numId="27">
    <w:abstractNumId w:val="76"/>
  </w:num>
  <w:num w:numId="28">
    <w:abstractNumId w:val="86"/>
  </w:num>
  <w:num w:numId="29">
    <w:abstractNumId w:val="90"/>
  </w:num>
  <w:num w:numId="30">
    <w:abstractNumId w:val="64"/>
  </w:num>
  <w:num w:numId="31">
    <w:abstractNumId w:val="63"/>
  </w:num>
  <w:num w:numId="32">
    <w:abstractNumId w:val="38"/>
  </w:num>
  <w:num w:numId="33">
    <w:abstractNumId w:val="36"/>
  </w:num>
  <w:num w:numId="34">
    <w:abstractNumId w:val="69"/>
  </w:num>
  <w:num w:numId="35">
    <w:abstractNumId w:val="81"/>
  </w:num>
  <w:num w:numId="36">
    <w:abstractNumId w:val="74"/>
  </w:num>
  <w:num w:numId="37">
    <w:abstractNumId w:val="37"/>
  </w:num>
  <w:num w:numId="38">
    <w:abstractNumId w:val="39"/>
  </w:num>
  <w:num w:numId="39">
    <w:abstractNumId w:val="47"/>
  </w:num>
  <w:num w:numId="40">
    <w:abstractNumId w:val="60"/>
  </w:num>
  <w:num w:numId="41">
    <w:abstractNumId w:val="70"/>
  </w:num>
  <w:num w:numId="42">
    <w:abstractNumId w:val="55"/>
  </w:num>
  <w:num w:numId="43">
    <w:abstractNumId w:val="34"/>
  </w:num>
  <w:num w:numId="44">
    <w:abstractNumId w:val="61"/>
  </w:num>
  <w:num w:numId="45">
    <w:abstractNumId w:val="58"/>
  </w:num>
  <w:num w:numId="46">
    <w:abstractNumId w:val="94"/>
  </w:num>
  <w:num w:numId="47">
    <w:abstractNumId w:val="101"/>
  </w:num>
  <w:num w:numId="48">
    <w:abstractNumId w:val="28"/>
  </w:num>
  <w:num w:numId="49">
    <w:abstractNumId w:val="40"/>
  </w:num>
  <w:num w:numId="50">
    <w:abstractNumId w:val="42"/>
  </w:num>
  <w:num w:numId="51">
    <w:abstractNumId w:val="54"/>
  </w:num>
  <w:num w:numId="52">
    <w:abstractNumId w:val="99"/>
  </w:num>
  <w:num w:numId="53">
    <w:abstractNumId w:val="31"/>
  </w:num>
  <w:num w:numId="54">
    <w:abstractNumId w:val="33"/>
  </w:num>
  <w:num w:numId="55">
    <w:abstractNumId w:val="29"/>
  </w:num>
  <w:num w:numId="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</w:num>
  <w:num w:numId="59">
    <w:abstractNumId w:val="26"/>
  </w:num>
  <w:num w:numId="60">
    <w:abstractNumId w:val="87"/>
  </w:num>
  <w:num w:numId="61">
    <w:abstractNumId w:val="53"/>
  </w:num>
  <w:num w:numId="62">
    <w:abstractNumId w:val="85"/>
  </w:num>
  <w:num w:numId="63">
    <w:abstractNumId w:val="89"/>
  </w:num>
  <w:num w:numId="64">
    <w:abstractNumId w:val="97"/>
  </w:num>
  <w:num w:numId="65">
    <w:abstractNumId w:val="59"/>
  </w:num>
  <w:num w:numId="66">
    <w:abstractNumId w:val="78"/>
  </w:num>
  <w:num w:numId="67">
    <w:abstractNumId w:val="72"/>
  </w:num>
  <w:num w:numId="68">
    <w:abstractNumId w:val="109"/>
  </w:num>
  <w:num w:numId="69">
    <w:abstractNumId w:val="51"/>
  </w:num>
  <w:num w:numId="70">
    <w:abstractNumId w:val="30"/>
  </w:num>
  <w:num w:numId="71">
    <w:abstractNumId w:val="48"/>
  </w:num>
  <w:num w:numId="72">
    <w:abstractNumId w:val="57"/>
  </w:num>
  <w:num w:numId="73">
    <w:abstractNumId w:val="27"/>
  </w:num>
  <w:num w:numId="74">
    <w:abstractNumId w:val="32"/>
  </w:num>
  <w:num w:numId="75">
    <w:abstractNumId w:val="25"/>
  </w:num>
  <w:num w:numId="76">
    <w:abstractNumId w:val="65"/>
  </w:num>
  <w:num w:numId="77">
    <w:abstractNumId w:val="102"/>
  </w:num>
  <w:num w:numId="78">
    <w:abstractNumId w:val="103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2BBA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9B4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67DBC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4DC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7B2D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E6580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302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188E"/>
    <w:rsid w:val="00432081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0683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5F7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5CD"/>
    <w:rsid w:val="00811FEA"/>
    <w:rsid w:val="00814774"/>
    <w:rsid w:val="00814C0D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2534"/>
    <w:rsid w:val="0088546E"/>
    <w:rsid w:val="008901DA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E32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3502A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23A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55E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1D0D"/>
    <w:rsid w:val="00A972D6"/>
    <w:rsid w:val="00AA062A"/>
    <w:rsid w:val="00AA07AD"/>
    <w:rsid w:val="00AA0B7A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6BB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0609"/>
    <w:rsid w:val="00CE1962"/>
    <w:rsid w:val="00CE24B9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6A8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A8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217"/>
    <w:rsid w:val="00F279C0"/>
    <w:rsid w:val="00F31097"/>
    <w:rsid w:val="00F3155E"/>
    <w:rsid w:val="00F32202"/>
    <w:rsid w:val="00F3522B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paragraph" w:styleId="Poprawka">
    <w:name w:val="Revision"/>
    <w:hidden/>
    <w:uiPriority w:val="99"/>
    <w:semiHidden/>
    <w:rsid w:val="00042BB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7ADA4-48B3-4F74-9CC2-782FF5CC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2022-01-04T09:35:00Z</cp:lastPrinted>
  <dcterms:created xsi:type="dcterms:W3CDTF">2022-01-03T14:34:00Z</dcterms:created>
  <dcterms:modified xsi:type="dcterms:W3CDTF">2022-01-04T10:19:00Z</dcterms:modified>
</cp:coreProperties>
</file>