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297EBA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SR.272.u.40</w:t>
      </w:r>
      <w:r w:rsidR="00953DF4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EF2285" w:rsidRDefault="00953DF4" w:rsidP="00953DF4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4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53DF4" w:rsidRPr="00EF2285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53DF4" w:rsidRPr="00D05306" w:rsidRDefault="00953DF4" w:rsidP="00953DF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Default="00953DF4" w:rsidP="00953DF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53DF4" w:rsidRPr="00DA05CC" w:rsidRDefault="00953DF4" w:rsidP="00953DF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Default="00953DF4" w:rsidP="00953DF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53DF4" w:rsidRPr="00F62FE0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53DF4" w:rsidRPr="00F62FE0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BC6535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297EBA">
        <w:rPr>
          <w:rFonts w:eastAsia="Arial" w:cs="Times New Roman"/>
          <w:kern w:val="1"/>
          <w:szCs w:val="20"/>
          <w:lang w:eastAsia="zh-CN" w:bidi="hi-IN"/>
        </w:rPr>
        <w:t>o nr referencyjnym: SR.272.u.40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297EB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SR.272.u.40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97EBA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SR.272.u.40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514C30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97EBA" w:rsidRDefault="00297EBA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703845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953DF4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2337E" w15:done="0"/>
  <w15:commentEx w15:paraId="212E1C5E" w15:done="0"/>
  <w15:commentEx w15:paraId="2B7FF5B4" w15:done="0"/>
  <w15:commentEx w15:paraId="2F52C76F" w15:done="0"/>
  <w15:commentEx w15:paraId="3D101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2AA" w16cex:dateUtc="2023-09-13T12:16:00Z"/>
  <w16cex:commentExtensible w16cex:durableId="28AC42BD" w16cex:dateUtc="2023-09-13T12:16:00Z"/>
  <w16cex:commentExtensible w16cex:durableId="28AC4308" w16cex:dateUtc="2023-09-13T12:17:00Z"/>
  <w16cex:commentExtensible w16cex:durableId="28AC4315" w16cex:dateUtc="2023-09-13T12:17:00Z"/>
  <w16cex:commentExtensible w16cex:durableId="28AC439C" w16cex:dateUtc="2023-09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2337E" w16cid:durableId="28AC42AA"/>
  <w16cid:commentId w16cid:paraId="212E1C5E" w16cid:durableId="28AC42BD"/>
  <w16cid:commentId w16cid:paraId="2B7FF5B4" w16cid:durableId="28AC4308"/>
  <w16cid:commentId w16cid:paraId="2F52C76F" w16cid:durableId="28AC4315"/>
  <w16cid:commentId w16cid:paraId="3D1019DC" w16cid:durableId="28AC43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49" w:rsidRDefault="00515149">
      <w:pPr>
        <w:spacing w:after="0" w:line="240" w:lineRule="auto"/>
      </w:pPr>
      <w:r>
        <w:separator/>
      </w:r>
    </w:p>
  </w:endnote>
  <w:endnote w:type="continuationSeparator" w:id="0">
    <w:p w:rsidR="00515149" w:rsidRDefault="0051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Default="006745D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6216">
      <w:rPr>
        <w:szCs w:val="20"/>
      </w:rPr>
      <w:instrText xml:space="preserve"> PAGE </w:instrText>
    </w:r>
    <w:r>
      <w:rPr>
        <w:szCs w:val="20"/>
      </w:rPr>
      <w:fldChar w:fldCharType="separate"/>
    </w:r>
    <w:r w:rsidR="00B02C1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49" w:rsidRDefault="00515149">
      <w:pPr>
        <w:spacing w:after="0" w:line="240" w:lineRule="auto"/>
      </w:pPr>
      <w:r>
        <w:separator/>
      </w:r>
    </w:p>
  </w:footnote>
  <w:footnote w:type="continuationSeparator" w:id="0">
    <w:p w:rsidR="00515149" w:rsidRDefault="0051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Pr="00243597" w:rsidRDefault="00CB6216" w:rsidP="00243597">
    <w:pPr>
      <w:rPr>
        <w:rFonts w:asciiTheme="minorHAnsi" w:hAnsiTheme="minorHAnsi"/>
        <w:kern w:val="2"/>
        <w:sz w:val="22"/>
      </w:rPr>
    </w:pPr>
    <w:r w:rsidRPr="00F941DF"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AB43A5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C411B2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A77F08"/>
    <w:multiLevelType w:val="hybridMultilevel"/>
    <w:tmpl w:val="40847826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A2178"/>
    <w:multiLevelType w:val="hybridMultilevel"/>
    <w:tmpl w:val="D03A021C"/>
    <w:lvl w:ilvl="0" w:tplc="58CE5AE4">
      <w:start w:val="1"/>
      <w:numFmt w:val="decimal"/>
      <w:lvlText w:val="%1)"/>
      <w:lvlJc w:val="left"/>
      <w:pPr>
        <w:ind w:left="193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A064987C">
      <w:start w:val="1"/>
      <w:numFmt w:val="decimal"/>
      <w:lvlText w:val="%2)"/>
      <w:lvlJc w:val="left"/>
      <w:pPr>
        <w:ind w:left="265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1A2000D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1F107374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BA32D7B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447944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9852DE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2537CE7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2C167A"/>
    <w:multiLevelType w:val="hybridMultilevel"/>
    <w:tmpl w:val="182CD212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2BE7"/>
    <w:multiLevelType w:val="hybridMultilevel"/>
    <w:tmpl w:val="39E8CC62"/>
    <w:lvl w:ilvl="0" w:tplc="20F80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3318DC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A3340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8"/>
  </w:num>
  <w:num w:numId="3">
    <w:abstractNumId w:val="73"/>
  </w:num>
  <w:num w:numId="4">
    <w:abstractNumId w:val="128"/>
  </w:num>
  <w:num w:numId="5">
    <w:abstractNumId w:val="45"/>
  </w:num>
  <w:num w:numId="6">
    <w:abstractNumId w:val="47"/>
  </w:num>
  <w:num w:numId="7">
    <w:abstractNumId w:val="100"/>
  </w:num>
  <w:num w:numId="8">
    <w:abstractNumId w:val="97"/>
  </w:num>
  <w:num w:numId="9">
    <w:abstractNumId w:val="52"/>
  </w:num>
  <w:num w:numId="10">
    <w:abstractNumId w:val="115"/>
  </w:num>
  <w:num w:numId="11">
    <w:abstractNumId w:val="93"/>
  </w:num>
  <w:num w:numId="12">
    <w:abstractNumId w:val="129"/>
  </w:num>
  <w:num w:numId="13">
    <w:abstractNumId w:val="132"/>
  </w:num>
  <w:num w:numId="14">
    <w:abstractNumId w:val="99"/>
  </w:num>
  <w:num w:numId="15">
    <w:abstractNumId w:val="105"/>
  </w:num>
  <w:num w:numId="16">
    <w:abstractNumId w:val="7"/>
  </w:num>
  <w:num w:numId="17">
    <w:abstractNumId w:val="116"/>
  </w:num>
  <w:num w:numId="18">
    <w:abstractNumId w:val="131"/>
  </w:num>
  <w:num w:numId="19">
    <w:abstractNumId w:val="91"/>
  </w:num>
  <w:num w:numId="20">
    <w:abstractNumId w:val="61"/>
  </w:num>
  <w:num w:numId="21">
    <w:abstractNumId w:val="119"/>
  </w:num>
  <w:num w:numId="22">
    <w:abstractNumId w:val="137"/>
  </w:num>
  <w:num w:numId="23">
    <w:abstractNumId w:val="112"/>
  </w:num>
  <w:num w:numId="24">
    <w:abstractNumId w:val="87"/>
  </w:num>
  <w:num w:numId="25">
    <w:abstractNumId w:val="103"/>
  </w:num>
  <w:num w:numId="26">
    <w:abstractNumId w:val="136"/>
  </w:num>
  <w:num w:numId="27">
    <w:abstractNumId w:val="98"/>
  </w:num>
  <w:num w:numId="28">
    <w:abstractNumId w:val="108"/>
  </w:num>
  <w:num w:numId="29">
    <w:abstractNumId w:val="80"/>
  </w:num>
  <w:num w:numId="30">
    <w:abstractNumId w:val="74"/>
  </w:num>
  <w:num w:numId="31">
    <w:abstractNumId w:val="37"/>
  </w:num>
  <w:num w:numId="32">
    <w:abstractNumId w:val="33"/>
  </w:num>
  <w:num w:numId="33">
    <w:abstractNumId w:val="89"/>
  </w:num>
  <w:num w:numId="34">
    <w:abstractNumId w:val="96"/>
  </w:num>
  <w:num w:numId="35">
    <w:abstractNumId w:val="34"/>
  </w:num>
  <w:num w:numId="36">
    <w:abstractNumId w:val="56"/>
  </w:num>
  <w:num w:numId="37">
    <w:abstractNumId w:val="70"/>
  </w:num>
  <w:num w:numId="38">
    <w:abstractNumId w:val="135"/>
  </w:num>
  <w:num w:numId="39">
    <w:abstractNumId w:val="90"/>
  </w:num>
  <w:num w:numId="40">
    <w:abstractNumId w:val="66"/>
  </w:num>
  <w:num w:numId="41">
    <w:abstractNumId w:val="104"/>
  </w:num>
  <w:num w:numId="42">
    <w:abstractNumId w:val="111"/>
  </w:num>
  <w:num w:numId="43">
    <w:abstractNumId w:val="117"/>
  </w:num>
  <w:num w:numId="44">
    <w:abstractNumId w:val="51"/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9"/>
  </w:num>
  <w:num w:numId="48">
    <w:abstractNumId w:val="36"/>
  </w:num>
  <w:num w:numId="49">
    <w:abstractNumId w:val="58"/>
  </w:num>
  <w:num w:numId="50">
    <w:abstractNumId w:val="27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</w:num>
  <w:num w:numId="53">
    <w:abstractNumId w:val="102"/>
  </w:num>
  <w:num w:numId="54">
    <w:abstractNumId w:val="106"/>
  </w:num>
  <w:num w:numId="55">
    <w:abstractNumId w:val="127"/>
  </w:num>
  <w:num w:numId="56">
    <w:abstractNumId w:val="29"/>
  </w:num>
  <w:num w:numId="57">
    <w:abstractNumId w:val="71"/>
  </w:num>
  <w:num w:numId="58">
    <w:abstractNumId w:val="122"/>
  </w:num>
  <w:num w:numId="59">
    <w:abstractNumId w:val="88"/>
  </w:num>
  <w:num w:numId="60">
    <w:abstractNumId w:val="126"/>
  </w:num>
  <w:num w:numId="61">
    <w:abstractNumId w:val="120"/>
  </w:num>
  <w:num w:numId="62">
    <w:abstractNumId w:val="43"/>
  </w:num>
  <w:num w:numId="63">
    <w:abstractNumId w:val="130"/>
  </w:num>
  <w:num w:numId="64">
    <w:abstractNumId w:val="64"/>
  </w:num>
  <w:num w:numId="65">
    <w:abstractNumId w:val="75"/>
  </w:num>
  <w:num w:numId="66">
    <w:abstractNumId w:val="125"/>
  </w:num>
  <w:num w:numId="67">
    <w:abstractNumId w:val="38"/>
  </w:num>
  <w:num w:numId="68">
    <w:abstractNumId w:val="44"/>
  </w:num>
  <w:num w:numId="69">
    <w:abstractNumId w:val="65"/>
  </w:num>
  <w:num w:numId="70">
    <w:abstractNumId w:val="50"/>
  </w:num>
  <w:num w:numId="71">
    <w:abstractNumId w:val="46"/>
  </w:num>
  <w:num w:numId="72">
    <w:abstractNumId w:val="54"/>
  </w:num>
  <w:num w:numId="73">
    <w:abstractNumId w:val="60"/>
  </w:num>
  <w:num w:numId="74">
    <w:abstractNumId w:val="76"/>
  </w:num>
  <w:num w:numId="75">
    <w:abstractNumId w:val="124"/>
  </w:num>
  <w:num w:numId="76">
    <w:abstractNumId w:val="118"/>
  </w:num>
  <w:num w:numId="77">
    <w:abstractNumId w:val="85"/>
  </w:num>
  <w:num w:numId="78">
    <w:abstractNumId w:val="95"/>
  </w:num>
  <w:num w:numId="79">
    <w:abstractNumId w:val="82"/>
  </w:num>
  <w:num w:numId="80">
    <w:abstractNumId w:val="79"/>
  </w:num>
  <w:num w:numId="81">
    <w:abstractNumId w:val="81"/>
  </w:num>
  <w:num w:numId="82">
    <w:abstractNumId w:val="53"/>
  </w:num>
  <w:num w:numId="83">
    <w:abstractNumId w:val="57"/>
  </w:num>
  <w:num w:numId="84">
    <w:abstractNumId w:val="28"/>
  </w:num>
  <w:num w:numId="85">
    <w:abstractNumId w:val="72"/>
  </w:num>
  <w:num w:numId="86">
    <w:abstractNumId w:val="68"/>
  </w:num>
  <w:num w:numId="87">
    <w:abstractNumId w:val="133"/>
  </w:num>
  <w:num w:numId="88">
    <w:abstractNumId w:val="35"/>
  </w:num>
  <w:num w:numId="89">
    <w:abstractNumId w:val="84"/>
  </w:num>
  <w:num w:numId="90">
    <w:abstractNumId w:val="123"/>
  </w:num>
  <w:num w:numId="91">
    <w:abstractNumId w:val="113"/>
  </w:num>
  <w:num w:numId="92">
    <w:abstractNumId w:val="25"/>
  </w:num>
  <w:num w:numId="93">
    <w:abstractNumId w:val="83"/>
  </w:num>
  <w:num w:numId="94">
    <w:abstractNumId w:val="109"/>
  </w:num>
  <w:num w:numId="95">
    <w:abstractNumId w:val="39"/>
  </w:num>
  <w:num w:numId="96">
    <w:abstractNumId w:val="40"/>
  </w:num>
  <w:num w:numId="97">
    <w:abstractNumId w:val="77"/>
  </w:num>
  <w:num w:numId="98">
    <w:abstractNumId w:val="94"/>
  </w:num>
  <w:num w:numId="99">
    <w:abstractNumId w:val="69"/>
  </w:num>
  <w:num w:numId="100">
    <w:abstractNumId w:val="42"/>
  </w:num>
  <w:num w:numId="101">
    <w:abstractNumId w:val="121"/>
  </w:num>
  <w:num w:numId="102">
    <w:abstractNumId w:val="31"/>
  </w:num>
  <w:num w:numId="103">
    <w:abstractNumId w:val="92"/>
  </w:num>
  <w:num w:numId="104">
    <w:abstractNumId w:val="30"/>
  </w:num>
  <w:num w:numId="105">
    <w:abstractNumId w:val="11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4AA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B6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FEC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14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5D8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426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120"/>
    <w:rsid w:val="006F2868"/>
    <w:rsid w:val="006F32AD"/>
    <w:rsid w:val="006F429A"/>
    <w:rsid w:val="006F43CF"/>
    <w:rsid w:val="006F46DD"/>
    <w:rsid w:val="006F4F3E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14D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ABD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2C15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995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BA1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57CCB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3BD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783B-AF2D-459A-A1D8-D1015CB7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2023-09-14T07:13:00Z</cp:lastPrinted>
  <dcterms:created xsi:type="dcterms:W3CDTF">2023-09-13T09:28:00Z</dcterms:created>
  <dcterms:modified xsi:type="dcterms:W3CDTF">2023-09-14T08:00:00Z</dcterms:modified>
</cp:coreProperties>
</file>