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DDE81" w14:textId="77777777" w:rsidR="00D1614E" w:rsidRDefault="00D1614E" w:rsidP="00AC5D68">
      <w:pPr>
        <w:tabs>
          <w:tab w:val="left" w:pos="1701"/>
          <w:tab w:val="left" w:pos="6990"/>
        </w:tabs>
        <w:spacing w:before="120" w:after="120"/>
        <w:jc w:val="both"/>
        <w:rPr>
          <w:b/>
          <w:sz w:val="20"/>
          <w:szCs w:val="20"/>
        </w:rPr>
      </w:pPr>
    </w:p>
    <w:p w14:paraId="5067E8B2" w14:textId="0FF826AA" w:rsidR="00BD03AC" w:rsidRPr="00EF6932" w:rsidRDefault="00BD03AC" w:rsidP="00EF6932">
      <w:pPr>
        <w:spacing w:after="0" w:line="240" w:lineRule="auto"/>
        <w:rPr>
          <w:b/>
          <w:bCs/>
          <w:i/>
          <w:smallCaps/>
          <w:sz w:val="20"/>
          <w:szCs w:val="20"/>
        </w:rPr>
      </w:pPr>
      <w:r w:rsidRPr="00BD03AC">
        <w:rPr>
          <w:b/>
          <w:bCs/>
          <w:i/>
          <w:smallCaps/>
          <w:sz w:val="20"/>
          <w:szCs w:val="20"/>
        </w:rPr>
        <w:t xml:space="preserve"> </w:t>
      </w:r>
      <w:r w:rsidRPr="00BD03AC">
        <w:rPr>
          <w:b/>
          <w:bCs/>
          <w:sz w:val="20"/>
          <w:szCs w:val="20"/>
        </w:rPr>
        <w:t xml:space="preserve">Załącznik nr </w:t>
      </w:r>
      <w:r w:rsidR="007A54B4">
        <w:rPr>
          <w:b/>
          <w:bCs/>
          <w:sz w:val="20"/>
          <w:szCs w:val="20"/>
        </w:rPr>
        <w:t>4</w:t>
      </w:r>
      <w:r w:rsidRPr="00BD03AC">
        <w:rPr>
          <w:b/>
          <w:bCs/>
          <w:sz w:val="20"/>
          <w:szCs w:val="20"/>
        </w:rPr>
        <w:t xml:space="preserve"> do SWZ</w:t>
      </w:r>
    </w:p>
    <w:p w14:paraId="3D56DDCA" w14:textId="77777777" w:rsidR="00BD03AC" w:rsidRPr="00BD03AC" w:rsidRDefault="00BD03AC" w:rsidP="00BD03AC">
      <w:pPr>
        <w:jc w:val="center"/>
        <w:rPr>
          <w:b/>
          <w:bCs/>
          <w:smallCaps/>
          <w:color w:val="FF0000"/>
          <w:sz w:val="20"/>
          <w:szCs w:val="20"/>
        </w:rPr>
      </w:pPr>
    </w:p>
    <w:p w14:paraId="48876227" w14:textId="77777777" w:rsidR="00BD03AC" w:rsidRPr="00BD03AC" w:rsidRDefault="00BD03AC" w:rsidP="00BD03AC">
      <w:pPr>
        <w:rPr>
          <w:b/>
          <w:i/>
          <w:smallCaps/>
          <w:color w:val="000000"/>
          <w:sz w:val="20"/>
          <w:szCs w:val="20"/>
        </w:rPr>
      </w:pPr>
    </w:p>
    <w:p w14:paraId="0CCD4EDC" w14:textId="0F22C8BF" w:rsidR="00BD03AC" w:rsidRPr="00214BDB" w:rsidRDefault="00214BDB" w:rsidP="00BD03AC">
      <w:pPr>
        <w:jc w:val="center"/>
        <w:rPr>
          <w:b/>
          <w:bCs/>
          <w:i/>
          <w:iCs/>
          <w:smallCaps/>
          <w:color w:val="000000"/>
          <w:sz w:val="24"/>
          <w:szCs w:val="24"/>
        </w:rPr>
      </w:pPr>
      <w:r w:rsidRPr="00214BDB">
        <w:rPr>
          <w:b/>
          <w:bCs/>
          <w:i/>
          <w:iCs/>
          <w:sz w:val="24"/>
          <w:szCs w:val="24"/>
        </w:rPr>
        <w:t>WYKAZ WYKONANYCH PRAC PROJEKTOWYCH ORAZ ROBÓT</w:t>
      </w:r>
    </w:p>
    <w:p w14:paraId="3B56F57C" w14:textId="1D673039" w:rsidR="00BD03AC" w:rsidRPr="00BD03AC" w:rsidRDefault="00BD03AC" w:rsidP="00214BDB">
      <w:pPr>
        <w:spacing w:after="120"/>
        <w:jc w:val="both"/>
        <w:rPr>
          <w:sz w:val="20"/>
          <w:szCs w:val="20"/>
        </w:rPr>
      </w:pPr>
      <w:r w:rsidRPr="00BD03AC">
        <w:rPr>
          <w:sz w:val="20"/>
          <w:szCs w:val="20"/>
        </w:rPr>
        <w:t>Wykaz wykonanych</w:t>
      </w:r>
      <w:r w:rsidR="00214BDB">
        <w:rPr>
          <w:sz w:val="20"/>
          <w:szCs w:val="20"/>
        </w:rPr>
        <w:t xml:space="preserve"> prac projektowych oraz</w:t>
      </w:r>
      <w:r w:rsidRPr="00BD03AC">
        <w:rPr>
          <w:sz w:val="20"/>
          <w:szCs w:val="20"/>
        </w:rPr>
        <w:t xml:space="preserve"> robót potwierdzających spełnianie warunk</w:t>
      </w:r>
      <w:r w:rsidR="00C1089D">
        <w:rPr>
          <w:sz w:val="20"/>
          <w:szCs w:val="20"/>
        </w:rPr>
        <w:t>ów</w:t>
      </w:r>
      <w:r w:rsidRPr="00BD03AC">
        <w:rPr>
          <w:sz w:val="20"/>
          <w:szCs w:val="20"/>
        </w:rPr>
        <w:t xml:space="preserve"> udziału w postępowaniu z podaniem ich przedmiotu, </w:t>
      </w:r>
      <w:r w:rsidR="00392EBD">
        <w:rPr>
          <w:sz w:val="20"/>
          <w:szCs w:val="20"/>
        </w:rPr>
        <w:t>miejsca wykonania i odbiorców</w:t>
      </w:r>
      <w:r w:rsidR="00392EBD" w:rsidRPr="00BD03AC">
        <w:rPr>
          <w:sz w:val="20"/>
          <w:szCs w:val="20"/>
        </w:rPr>
        <w:t xml:space="preserve">, na rzecz których </w:t>
      </w:r>
      <w:r w:rsidR="00392EBD">
        <w:rPr>
          <w:sz w:val="20"/>
          <w:szCs w:val="20"/>
        </w:rPr>
        <w:t>zostały</w:t>
      </w:r>
      <w:r w:rsidR="00392EBD" w:rsidRPr="00BD03AC">
        <w:rPr>
          <w:sz w:val="20"/>
          <w:szCs w:val="20"/>
        </w:rPr>
        <w:t xml:space="preserve"> wykonan</w:t>
      </w:r>
      <w:r w:rsidR="00392EBD">
        <w:rPr>
          <w:sz w:val="20"/>
          <w:szCs w:val="20"/>
        </w:rPr>
        <w:t xml:space="preserve">e, </w:t>
      </w:r>
      <w:r w:rsidR="00392EBD" w:rsidRPr="00BD03AC">
        <w:rPr>
          <w:sz w:val="20"/>
          <w:szCs w:val="20"/>
        </w:rPr>
        <w:t>wartości</w:t>
      </w:r>
      <w:r w:rsidR="00392EBD">
        <w:rPr>
          <w:sz w:val="20"/>
          <w:szCs w:val="20"/>
        </w:rPr>
        <w:t xml:space="preserve"> mocy</w:t>
      </w:r>
      <w:r w:rsidR="00C1089D">
        <w:rPr>
          <w:sz w:val="20"/>
          <w:szCs w:val="20"/>
        </w:rPr>
        <w:t xml:space="preserve"> instalacji</w:t>
      </w:r>
      <w:r w:rsidR="00392EBD">
        <w:rPr>
          <w:sz w:val="20"/>
          <w:szCs w:val="20"/>
        </w:rPr>
        <w:t xml:space="preserve"> w </w:t>
      </w:r>
      <w:proofErr w:type="spellStart"/>
      <w:r w:rsidR="00392EBD">
        <w:rPr>
          <w:sz w:val="20"/>
          <w:szCs w:val="20"/>
        </w:rPr>
        <w:t>MWp</w:t>
      </w:r>
      <w:proofErr w:type="spellEnd"/>
      <w:r w:rsidR="00392EBD">
        <w:rPr>
          <w:sz w:val="20"/>
          <w:szCs w:val="20"/>
        </w:rPr>
        <w:t xml:space="preserve"> oraz </w:t>
      </w:r>
      <w:r w:rsidRPr="00BD03AC">
        <w:rPr>
          <w:sz w:val="20"/>
          <w:szCs w:val="20"/>
        </w:rPr>
        <w:t>dat wykonywania</w:t>
      </w:r>
      <w:r w:rsidR="00C1089D">
        <w:rPr>
          <w:sz w:val="20"/>
          <w:szCs w:val="20"/>
        </w:rPr>
        <w:t>.</w:t>
      </w:r>
    </w:p>
    <w:p w14:paraId="12146C4B" w14:textId="77777777" w:rsidR="00BD03AC" w:rsidRPr="00BD03AC" w:rsidRDefault="00BD03AC" w:rsidP="00BD03AC">
      <w:pPr>
        <w:spacing w:after="120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53"/>
        <w:gridCol w:w="2056"/>
        <w:gridCol w:w="1947"/>
        <w:gridCol w:w="2102"/>
      </w:tblGrid>
      <w:tr w:rsidR="00BD03AC" w:rsidRPr="00BD03AC" w14:paraId="5DB3FBB7" w14:textId="77777777" w:rsidTr="00C1089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2F58" w14:textId="77777777" w:rsidR="00BD03AC" w:rsidRPr="00BD03AC" w:rsidRDefault="00BD03AC" w:rsidP="003F7F8F">
            <w:pPr>
              <w:rPr>
                <w:b/>
                <w:sz w:val="20"/>
                <w:szCs w:val="20"/>
              </w:rPr>
            </w:pPr>
            <w:r w:rsidRPr="00BD03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225A" w14:textId="77777777" w:rsidR="00BD03AC" w:rsidRPr="00BD03AC" w:rsidRDefault="00BD03AC" w:rsidP="003F7F8F">
            <w:pPr>
              <w:rPr>
                <w:b/>
                <w:sz w:val="20"/>
                <w:szCs w:val="20"/>
              </w:rPr>
            </w:pPr>
            <w:r w:rsidRPr="00BD03AC">
              <w:rPr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94D" w14:textId="77777777" w:rsidR="00BD03AC" w:rsidRPr="00BD03AC" w:rsidRDefault="00BD03AC" w:rsidP="003F7F8F">
            <w:pPr>
              <w:rPr>
                <w:b/>
                <w:sz w:val="20"/>
                <w:szCs w:val="20"/>
              </w:rPr>
            </w:pPr>
            <w:r w:rsidRPr="00BD03AC">
              <w:rPr>
                <w:b/>
                <w:sz w:val="20"/>
                <w:szCs w:val="20"/>
              </w:rPr>
              <w:t>Miejsce wykonania</w:t>
            </w:r>
          </w:p>
          <w:p w14:paraId="13BF9A50" w14:textId="77777777" w:rsidR="00BD03AC" w:rsidRPr="00BD03AC" w:rsidRDefault="00BD03AC" w:rsidP="003F7F8F">
            <w:pPr>
              <w:rPr>
                <w:b/>
                <w:sz w:val="20"/>
                <w:szCs w:val="20"/>
              </w:rPr>
            </w:pPr>
            <w:r w:rsidRPr="00BD03AC">
              <w:rPr>
                <w:b/>
                <w:sz w:val="20"/>
                <w:szCs w:val="20"/>
              </w:rPr>
              <w:t>oraz odbiorca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B83D" w14:textId="02569C95" w:rsidR="00BD03AC" w:rsidRDefault="00392EBD" w:rsidP="003F7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mocy </w:t>
            </w:r>
            <w:r w:rsidR="00C1089D">
              <w:rPr>
                <w:b/>
                <w:sz w:val="20"/>
                <w:szCs w:val="20"/>
              </w:rPr>
              <w:t xml:space="preserve">instalacji </w:t>
            </w:r>
            <w:r>
              <w:rPr>
                <w:b/>
                <w:sz w:val="20"/>
                <w:szCs w:val="20"/>
              </w:rPr>
              <w:t xml:space="preserve">w </w:t>
            </w:r>
            <w:proofErr w:type="spellStart"/>
            <w:r>
              <w:rPr>
                <w:b/>
                <w:sz w:val="20"/>
                <w:szCs w:val="20"/>
              </w:rPr>
              <w:t>MWp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88FB2A6" w14:textId="3F1BE80A" w:rsidR="00392EBD" w:rsidRPr="00BD03AC" w:rsidRDefault="00392EBD" w:rsidP="003F7F8F">
            <w:pPr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5DFF" w14:textId="77777777" w:rsidR="00BD03AC" w:rsidRPr="00BD03AC" w:rsidRDefault="00BD03AC" w:rsidP="003F7F8F">
            <w:pPr>
              <w:rPr>
                <w:b/>
                <w:sz w:val="20"/>
                <w:szCs w:val="20"/>
              </w:rPr>
            </w:pPr>
            <w:r w:rsidRPr="00BD03AC">
              <w:rPr>
                <w:b/>
                <w:sz w:val="20"/>
                <w:szCs w:val="20"/>
              </w:rPr>
              <w:t xml:space="preserve">Data wykonania zamówienia </w:t>
            </w:r>
          </w:p>
        </w:tc>
      </w:tr>
      <w:tr w:rsidR="00BD03AC" w:rsidRPr="00BD03AC" w14:paraId="5F836BBF" w14:textId="77777777" w:rsidTr="00C1089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93E4" w14:textId="77777777" w:rsidR="00BD03AC" w:rsidRPr="00BD03AC" w:rsidRDefault="00BD03AC" w:rsidP="003F7F8F">
            <w:pPr>
              <w:rPr>
                <w:sz w:val="20"/>
                <w:szCs w:val="20"/>
              </w:rPr>
            </w:pPr>
            <w:r w:rsidRPr="00BD03AC">
              <w:rPr>
                <w:sz w:val="20"/>
                <w:szCs w:val="20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7B3" w14:textId="77777777" w:rsidR="00BD03AC" w:rsidRPr="00BD03AC" w:rsidRDefault="00BD03AC" w:rsidP="003F7F8F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7A7" w14:textId="77777777" w:rsidR="00BD03AC" w:rsidRPr="00BD03AC" w:rsidRDefault="00BD03AC" w:rsidP="003F7F8F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8EF" w14:textId="77777777" w:rsidR="00BD03AC" w:rsidRPr="00BD03AC" w:rsidRDefault="00BD03AC" w:rsidP="003F7F8F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332" w14:textId="77777777" w:rsidR="00BD03AC" w:rsidRPr="00BD03AC" w:rsidRDefault="00BD03AC" w:rsidP="003F7F8F">
            <w:pPr>
              <w:rPr>
                <w:sz w:val="20"/>
                <w:szCs w:val="20"/>
              </w:rPr>
            </w:pPr>
          </w:p>
        </w:tc>
      </w:tr>
    </w:tbl>
    <w:p w14:paraId="4B090D21" w14:textId="77777777" w:rsidR="00BD03AC" w:rsidRPr="00BD03AC" w:rsidRDefault="00BD03AC" w:rsidP="00BD03AC">
      <w:pPr>
        <w:rPr>
          <w:b/>
          <w:sz w:val="20"/>
          <w:szCs w:val="20"/>
        </w:rPr>
      </w:pPr>
    </w:p>
    <w:p w14:paraId="4E440F6D" w14:textId="77777777" w:rsidR="00BD03AC" w:rsidRDefault="00BD03AC" w:rsidP="00EF6932">
      <w:pPr>
        <w:tabs>
          <w:tab w:val="left" w:pos="1701"/>
          <w:tab w:val="left" w:pos="6990"/>
        </w:tabs>
        <w:spacing w:before="120" w:after="120"/>
        <w:jc w:val="center"/>
        <w:rPr>
          <w:b/>
          <w:sz w:val="20"/>
          <w:szCs w:val="20"/>
        </w:rPr>
      </w:pPr>
    </w:p>
    <w:p w14:paraId="2E036B0D" w14:textId="2A02269E" w:rsidR="00BD03AC" w:rsidRPr="00BD03AC" w:rsidRDefault="00BD03AC" w:rsidP="00EF6932">
      <w:pPr>
        <w:tabs>
          <w:tab w:val="left" w:pos="1701"/>
          <w:tab w:val="left" w:pos="6990"/>
        </w:tabs>
        <w:spacing w:before="120" w:after="120"/>
        <w:ind w:left="1701" w:hanging="1134"/>
        <w:jc w:val="center"/>
        <w:rPr>
          <w:b/>
          <w:bCs/>
          <w:sz w:val="20"/>
          <w:szCs w:val="20"/>
        </w:rPr>
      </w:pPr>
      <w:r w:rsidRPr="00BD03AC">
        <w:rPr>
          <w:b/>
          <w:bCs/>
          <w:sz w:val="20"/>
          <w:szCs w:val="20"/>
        </w:rPr>
        <w:t xml:space="preserve">W załączeniu dowód potwierdzający, że powyższe </w:t>
      </w:r>
      <w:r w:rsidR="00EF6932">
        <w:rPr>
          <w:b/>
          <w:bCs/>
          <w:sz w:val="20"/>
          <w:szCs w:val="20"/>
        </w:rPr>
        <w:t xml:space="preserve">prace projektowe i </w:t>
      </w:r>
      <w:r w:rsidRPr="00BD03AC">
        <w:rPr>
          <w:b/>
          <w:bCs/>
          <w:sz w:val="20"/>
          <w:szCs w:val="20"/>
        </w:rPr>
        <w:t>roboty zostały wykonane</w:t>
      </w:r>
      <w:r w:rsidR="00EF6932">
        <w:rPr>
          <w:b/>
          <w:bCs/>
          <w:sz w:val="20"/>
          <w:szCs w:val="20"/>
        </w:rPr>
        <w:t xml:space="preserve"> </w:t>
      </w:r>
      <w:r w:rsidRPr="00BD03AC">
        <w:rPr>
          <w:b/>
          <w:bCs/>
          <w:sz w:val="20"/>
          <w:szCs w:val="20"/>
        </w:rPr>
        <w:t>należycie</w:t>
      </w:r>
      <w:r w:rsidR="00EF6932">
        <w:rPr>
          <w:b/>
          <w:bCs/>
          <w:sz w:val="20"/>
          <w:szCs w:val="20"/>
        </w:rPr>
        <w:t>.</w:t>
      </w:r>
    </w:p>
    <w:p w14:paraId="192E7664" w14:textId="77777777" w:rsidR="00BD03AC" w:rsidRDefault="00BD03AC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490F0B9B" w14:textId="77777777" w:rsidR="00EF6932" w:rsidRPr="00BC06E9" w:rsidRDefault="00EF6932" w:rsidP="00EF693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EF6932" w:rsidRPr="00BC06E9" w14:paraId="31A77585" w14:textId="77777777" w:rsidTr="00B22C9C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22BB" w14:textId="77777777" w:rsidR="00EF6932" w:rsidRPr="00BC06E9" w:rsidRDefault="00EF6932" w:rsidP="00B22C9C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BC06E9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016A4F95" w14:textId="77777777" w:rsidR="00EF6932" w:rsidRPr="00BC06E9" w:rsidRDefault="00EF6932" w:rsidP="00B22C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C06E9">
              <w:rPr>
                <w:bCs/>
                <w:color w:val="000000" w:themeColor="text1"/>
                <w:sz w:val="20"/>
                <w:szCs w:val="20"/>
              </w:rPr>
              <w:t>wykonawcy /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ACF7" w14:textId="77777777" w:rsidR="00EF6932" w:rsidRPr="00BC06E9" w:rsidRDefault="00EF6932" w:rsidP="00B22C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5442F1" w14:textId="77777777" w:rsidR="00EF6932" w:rsidRPr="00BC06E9" w:rsidRDefault="00EF6932" w:rsidP="00EF6932">
      <w:pPr>
        <w:spacing w:line="240" w:lineRule="auto"/>
        <w:ind w:right="-6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F6932" w:rsidRPr="00BC06E9" w14:paraId="6E08305B" w14:textId="77777777" w:rsidTr="00B22C9C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BFF0" w14:textId="77777777" w:rsidR="00EF6932" w:rsidRPr="00BC06E9" w:rsidRDefault="00EF6932" w:rsidP="00B22C9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BC06E9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4B33F6F0" w14:textId="77777777" w:rsidR="00EF6932" w:rsidRDefault="00EF6932" w:rsidP="00EF6932">
      <w:pPr>
        <w:spacing w:after="0" w:line="240" w:lineRule="auto"/>
        <w:rPr>
          <w:b/>
          <w:i/>
          <w:sz w:val="20"/>
          <w:szCs w:val="20"/>
        </w:rPr>
      </w:pPr>
    </w:p>
    <w:p w14:paraId="46333BDF" w14:textId="77777777" w:rsidR="00585020" w:rsidRDefault="00585020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4E0D8D2E" w14:textId="77777777" w:rsidR="00585020" w:rsidRDefault="00585020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4D4B6C0A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06FA2C8B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6F86CDD2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188A3719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3C0A9763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2B709B81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1FC47138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sectPr w:rsidR="00EF6932" w:rsidSect="00E02C57">
      <w:headerReference w:type="default" r:id="rId10"/>
      <w:footerReference w:type="default" r:id="rId11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2C91C" w14:textId="77777777" w:rsidR="00C93E87" w:rsidRDefault="00C93E87" w:rsidP="00021ECE">
      <w:pPr>
        <w:spacing w:after="0" w:line="240" w:lineRule="auto"/>
      </w:pPr>
      <w:r>
        <w:separator/>
      </w:r>
    </w:p>
  </w:endnote>
  <w:endnote w:type="continuationSeparator" w:id="0">
    <w:p w14:paraId="0DDE1BB9" w14:textId="77777777" w:rsidR="00C93E87" w:rsidRDefault="00C93E87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45218"/>
      <w:docPartObj>
        <w:docPartGallery w:val="Page Numbers (Bottom of Page)"/>
        <w:docPartUnique/>
      </w:docPartObj>
    </w:sdtPr>
    <w:sdtEndPr/>
    <w:sdtContent>
      <w:p w14:paraId="73AEC515" w14:textId="77777777" w:rsidR="00E957B0" w:rsidRDefault="00E957B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76F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2CBBABB" w14:textId="77777777" w:rsidR="00E957B0" w:rsidRDefault="00E95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25A3A" w14:textId="77777777" w:rsidR="00C93E87" w:rsidRDefault="00C93E87" w:rsidP="00021ECE">
      <w:pPr>
        <w:spacing w:after="0" w:line="240" w:lineRule="auto"/>
      </w:pPr>
      <w:r>
        <w:separator/>
      </w:r>
    </w:p>
  </w:footnote>
  <w:footnote w:type="continuationSeparator" w:id="0">
    <w:p w14:paraId="44EEE262" w14:textId="77777777" w:rsidR="00C93E87" w:rsidRDefault="00C93E87" w:rsidP="0002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9CF66" w14:textId="5BC896CB" w:rsidR="00AE03A8" w:rsidRPr="00AE03A8" w:rsidRDefault="00AE03A8" w:rsidP="00AE03A8">
    <w:pPr>
      <w:jc w:val="center"/>
      <w:rPr>
        <w:b/>
        <w:bCs/>
        <w:sz w:val="20"/>
        <w:szCs w:val="20"/>
      </w:rPr>
    </w:pPr>
    <w:r w:rsidRPr="00AE03A8">
      <w:rPr>
        <w:b/>
        <w:bCs/>
        <w:sz w:val="20"/>
        <w:szCs w:val="20"/>
      </w:rPr>
      <w:t>„</w:t>
    </w:r>
    <w:r w:rsidR="00A47A73">
      <w:rPr>
        <w:b/>
        <w:bCs/>
        <w:sz w:val="20"/>
        <w:szCs w:val="20"/>
      </w:rPr>
      <w:t xml:space="preserve">ZAPROJEKTOWANIE I </w:t>
    </w:r>
    <w:r w:rsidRPr="00AE03A8">
      <w:rPr>
        <w:b/>
        <w:bCs/>
        <w:sz w:val="20"/>
        <w:szCs w:val="20"/>
      </w:rPr>
      <w:t xml:space="preserve">BUDOWA CARPORTU FOTOWOLTAICZNEGO NA TERENIE </w:t>
    </w:r>
    <w:r>
      <w:rPr>
        <w:b/>
        <w:bCs/>
        <w:sz w:val="20"/>
        <w:szCs w:val="20"/>
      </w:rPr>
      <w:br/>
    </w:r>
    <w:r w:rsidRPr="00AE03A8">
      <w:rPr>
        <w:b/>
        <w:bCs/>
        <w:sz w:val="20"/>
        <w:szCs w:val="20"/>
      </w:rPr>
      <w:t>PORTU LOTNICZEGO GDAŃSK</w:t>
    </w:r>
    <w:r>
      <w:rPr>
        <w:b/>
        <w:bCs/>
        <w:sz w:val="20"/>
        <w:szCs w:val="20"/>
      </w:rPr>
      <w:t xml:space="preserve"> </w:t>
    </w:r>
    <w:r w:rsidRPr="00AE03A8">
      <w:rPr>
        <w:b/>
        <w:bCs/>
        <w:sz w:val="20"/>
        <w:szCs w:val="20"/>
      </w:rPr>
      <w:t>SP. Z O.O.”</w:t>
    </w:r>
  </w:p>
  <w:p w14:paraId="2FF1BC21" w14:textId="77777777" w:rsidR="00E957B0" w:rsidRDefault="00E957B0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</w:lvl>
    <w:lvl w:ilvl="2">
      <w:start w:val="9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0" w:hanging="180"/>
      </w:pPr>
    </w:lvl>
  </w:abstractNum>
  <w:abstractNum w:abstractNumId="3" w15:restartNumberingAfterBreak="0">
    <w:nsid w:val="00000014"/>
    <w:multiLevelType w:val="multilevel"/>
    <w:tmpl w:val="EA0214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50" w:hanging="18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-143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3F"/>
    <w:multiLevelType w:val="multilevel"/>
    <w:tmpl w:val="0000003F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 w15:restartNumberingAfterBreak="0">
    <w:nsid w:val="05F12CB0"/>
    <w:multiLevelType w:val="hybridMultilevel"/>
    <w:tmpl w:val="4642E83A"/>
    <w:lvl w:ilvl="0" w:tplc="7F56AE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332D7"/>
    <w:multiLevelType w:val="hybridMultilevel"/>
    <w:tmpl w:val="347CDFE8"/>
    <w:lvl w:ilvl="0" w:tplc="FFFFFFFF">
      <w:start w:val="1"/>
      <w:numFmt w:val="decimal"/>
      <w:lvlText w:val="%1)"/>
      <w:lvlJc w:val="left"/>
      <w:pPr>
        <w:ind w:left="1443" w:hanging="360"/>
      </w:p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0CB06AF2"/>
    <w:multiLevelType w:val="hybridMultilevel"/>
    <w:tmpl w:val="3358194A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0D3556DD"/>
    <w:multiLevelType w:val="hybridMultilevel"/>
    <w:tmpl w:val="371EC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4DE49D2"/>
    <w:multiLevelType w:val="hybridMultilevel"/>
    <w:tmpl w:val="AEEC1B3C"/>
    <w:lvl w:ilvl="0" w:tplc="D932D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6D0802"/>
    <w:multiLevelType w:val="hybridMultilevel"/>
    <w:tmpl w:val="CBAE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44AA0"/>
    <w:multiLevelType w:val="hybridMultilevel"/>
    <w:tmpl w:val="9DE6E770"/>
    <w:lvl w:ilvl="0" w:tplc="2FA08A58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7"/>
      <w:numFmt w:val="upperRoman"/>
      <w:lvlText w:val="%2."/>
      <w:lvlJc w:val="left"/>
      <w:pPr>
        <w:tabs>
          <w:tab w:val="num" w:pos="1232"/>
        </w:tabs>
        <w:ind w:left="1232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7" w15:restartNumberingAfterBreak="0">
    <w:nsid w:val="2B8D752C"/>
    <w:multiLevelType w:val="hybridMultilevel"/>
    <w:tmpl w:val="AECEA380"/>
    <w:lvl w:ilvl="0" w:tplc="C23897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4200D"/>
    <w:multiLevelType w:val="hybridMultilevel"/>
    <w:tmpl w:val="8E108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C24A0"/>
    <w:multiLevelType w:val="multilevel"/>
    <w:tmpl w:val="408801A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5E4AD7"/>
    <w:multiLevelType w:val="hybridMultilevel"/>
    <w:tmpl w:val="DC8EBCF8"/>
    <w:lvl w:ilvl="0" w:tplc="1CE04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A3F59"/>
    <w:multiLevelType w:val="multilevel"/>
    <w:tmpl w:val="0E60BF5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25" w15:restartNumberingAfterBreak="0">
    <w:nsid w:val="38A13BFC"/>
    <w:multiLevelType w:val="multilevel"/>
    <w:tmpl w:val="CF4298BA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8CC1923"/>
    <w:multiLevelType w:val="hybridMultilevel"/>
    <w:tmpl w:val="FED864DA"/>
    <w:lvl w:ilvl="0" w:tplc="7A7EA8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5DA2"/>
    <w:multiLevelType w:val="multilevel"/>
    <w:tmpl w:val="1758EB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813" w:hanging="36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B22713"/>
    <w:multiLevelType w:val="hybridMultilevel"/>
    <w:tmpl w:val="8E108F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018E3"/>
    <w:multiLevelType w:val="hybridMultilevel"/>
    <w:tmpl w:val="F0161A22"/>
    <w:lvl w:ilvl="0" w:tplc="39640C42">
      <w:start w:val="1"/>
      <w:numFmt w:val="upperRoman"/>
      <w:lvlText w:val="%1."/>
      <w:lvlJc w:val="right"/>
      <w:pPr>
        <w:ind w:left="719" w:hanging="360"/>
      </w:pPr>
      <w:rPr>
        <w:b/>
        <w:bCs w:val="0"/>
      </w:rPr>
    </w:lvl>
    <w:lvl w:ilvl="1" w:tplc="DB026340">
      <w:numFmt w:val="bullet"/>
      <w:lvlText w:val=""/>
      <w:lvlJc w:val="left"/>
      <w:pPr>
        <w:ind w:left="143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3B2E1BE0"/>
    <w:multiLevelType w:val="multilevel"/>
    <w:tmpl w:val="2FA641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14005"/>
    <w:multiLevelType w:val="hybridMultilevel"/>
    <w:tmpl w:val="B468739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80A6D3C4">
      <w:start w:val="1"/>
      <w:numFmt w:val="upperRoman"/>
      <w:lvlText w:val="%2."/>
      <w:lvlJc w:val="left"/>
      <w:pPr>
        <w:ind w:left="2519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2" w15:restartNumberingAfterBreak="0">
    <w:nsid w:val="41436D67"/>
    <w:multiLevelType w:val="hybridMultilevel"/>
    <w:tmpl w:val="5F7A308A"/>
    <w:lvl w:ilvl="0" w:tplc="69A693E2">
      <w:start w:val="1"/>
      <w:numFmt w:val="decimal"/>
      <w:lvlText w:val="%1."/>
      <w:lvlJc w:val="left"/>
      <w:pPr>
        <w:ind w:left="719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2840B9D"/>
    <w:multiLevelType w:val="multilevel"/>
    <w:tmpl w:val="94422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9162FB"/>
    <w:multiLevelType w:val="hybridMultilevel"/>
    <w:tmpl w:val="265C10D4"/>
    <w:lvl w:ilvl="0" w:tplc="04150011">
      <w:start w:val="1"/>
      <w:numFmt w:val="decimal"/>
      <w:lvlText w:val="%1)"/>
      <w:lvlJc w:val="left"/>
      <w:pPr>
        <w:ind w:left="3780" w:hanging="360"/>
      </w:pPr>
    </w:lvl>
    <w:lvl w:ilvl="1" w:tplc="FFFFFFFF" w:tentative="1">
      <w:start w:val="1"/>
      <w:numFmt w:val="lowerLetter"/>
      <w:lvlText w:val="%2."/>
      <w:lvlJc w:val="left"/>
      <w:pPr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6" w15:restartNumberingAfterBreak="0">
    <w:nsid w:val="4A277FF0"/>
    <w:multiLevelType w:val="hybridMultilevel"/>
    <w:tmpl w:val="9518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75885"/>
    <w:multiLevelType w:val="hybridMultilevel"/>
    <w:tmpl w:val="9D4E36B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35B24950">
      <w:start w:val="1"/>
      <w:numFmt w:val="upperRoman"/>
      <w:lvlText w:val="%2."/>
      <w:lvlJc w:val="left"/>
      <w:pPr>
        <w:ind w:left="2163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AD076C"/>
    <w:multiLevelType w:val="multilevel"/>
    <w:tmpl w:val="C0201C4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7184B"/>
    <w:multiLevelType w:val="hybridMultilevel"/>
    <w:tmpl w:val="50FAE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EC68CB"/>
    <w:multiLevelType w:val="multilevel"/>
    <w:tmpl w:val="239A1E14"/>
    <w:lvl w:ilvl="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52F53B7A"/>
    <w:multiLevelType w:val="hybridMultilevel"/>
    <w:tmpl w:val="F13640B4"/>
    <w:lvl w:ilvl="0" w:tplc="0415000F">
      <w:start w:val="1"/>
      <w:numFmt w:val="decimal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3" w15:restartNumberingAfterBreak="0">
    <w:nsid w:val="57175586"/>
    <w:multiLevelType w:val="hybridMultilevel"/>
    <w:tmpl w:val="7708D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3618E"/>
    <w:multiLevelType w:val="multilevel"/>
    <w:tmpl w:val="C4DE36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E4F4219"/>
    <w:multiLevelType w:val="multilevel"/>
    <w:tmpl w:val="E78C715A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ECA3A45"/>
    <w:multiLevelType w:val="hybridMultilevel"/>
    <w:tmpl w:val="C458F7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27FD7"/>
    <w:multiLevelType w:val="hybridMultilevel"/>
    <w:tmpl w:val="F5A2F026"/>
    <w:lvl w:ilvl="0" w:tplc="34C014F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4973D0C"/>
    <w:multiLevelType w:val="hybridMultilevel"/>
    <w:tmpl w:val="612E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0C427A"/>
    <w:multiLevelType w:val="hybridMultilevel"/>
    <w:tmpl w:val="BB9E382C"/>
    <w:lvl w:ilvl="0" w:tplc="65446B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627B10"/>
    <w:multiLevelType w:val="hybridMultilevel"/>
    <w:tmpl w:val="1F7641A6"/>
    <w:lvl w:ilvl="0" w:tplc="90EE6CC4">
      <w:start w:val="1"/>
      <w:numFmt w:val="decimal"/>
      <w:lvlText w:val="%1)"/>
      <w:lvlJc w:val="left"/>
      <w:pPr>
        <w:ind w:left="1080" w:hanging="360"/>
      </w:pPr>
      <w:rPr>
        <w:rFonts w:eastAsia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5B2297"/>
    <w:multiLevelType w:val="hybridMultilevel"/>
    <w:tmpl w:val="CABC2946"/>
    <w:lvl w:ilvl="0" w:tplc="A64AE7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16804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703703">
    <w:abstractNumId w:val="38"/>
  </w:num>
  <w:num w:numId="3" w16cid:durableId="1940679871">
    <w:abstractNumId w:val="15"/>
  </w:num>
  <w:num w:numId="4" w16cid:durableId="720397452">
    <w:abstractNumId w:val="12"/>
  </w:num>
  <w:num w:numId="5" w16cid:durableId="147091077">
    <w:abstractNumId w:val="22"/>
  </w:num>
  <w:num w:numId="6" w16cid:durableId="103498789">
    <w:abstractNumId w:val="45"/>
    <w:lvlOverride w:ilvl="0">
      <w:startOverride w:val="1"/>
    </w:lvlOverride>
  </w:num>
  <w:num w:numId="7" w16cid:durableId="274404671">
    <w:abstractNumId w:val="33"/>
    <w:lvlOverride w:ilvl="0">
      <w:startOverride w:val="1"/>
    </w:lvlOverride>
  </w:num>
  <w:num w:numId="8" w16cid:durableId="704332507">
    <w:abstractNumId w:val="13"/>
  </w:num>
  <w:num w:numId="9" w16cid:durableId="602148600">
    <w:abstractNumId w:val="29"/>
  </w:num>
  <w:num w:numId="10" w16cid:durableId="1842157435">
    <w:abstractNumId w:val="8"/>
  </w:num>
  <w:num w:numId="11" w16cid:durableId="794952414">
    <w:abstractNumId w:val="21"/>
  </w:num>
  <w:num w:numId="12" w16cid:durableId="1470049842">
    <w:abstractNumId w:val="32"/>
  </w:num>
  <w:num w:numId="13" w16cid:durableId="972901936">
    <w:abstractNumId w:val="31"/>
  </w:num>
  <w:num w:numId="14" w16cid:durableId="1612660626">
    <w:abstractNumId w:val="42"/>
  </w:num>
  <w:num w:numId="15" w16cid:durableId="1129473097">
    <w:abstractNumId w:val="36"/>
  </w:num>
  <w:num w:numId="16" w16cid:durableId="1594778105">
    <w:abstractNumId w:val="37"/>
  </w:num>
  <w:num w:numId="17" w16cid:durableId="1690375573">
    <w:abstractNumId w:val="35"/>
  </w:num>
  <w:num w:numId="18" w16cid:durableId="1563448722">
    <w:abstractNumId w:val="49"/>
  </w:num>
  <w:num w:numId="19" w16cid:durableId="1454245815">
    <w:abstractNumId w:val="25"/>
  </w:num>
  <w:num w:numId="20" w16cid:durableId="20004224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13637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901191">
    <w:abstractNumId w:val="7"/>
  </w:num>
  <w:num w:numId="23" w16cid:durableId="233318369">
    <w:abstractNumId w:val="9"/>
  </w:num>
  <w:num w:numId="24" w16cid:durableId="19706704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7287810">
    <w:abstractNumId w:val="26"/>
  </w:num>
  <w:num w:numId="26" w16cid:durableId="1007631085">
    <w:abstractNumId w:val="43"/>
  </w:num>
  <w:num w:numId="27" w16cid:durableId="67970836">
    <w:abstractNumId w:val="16"/>
  </w:num>
  <w:num w:numId="28" w16cid:durableId="208693422">
    <w:abstractNumId w:val="19"/>
  </w:num>
  <w:num w:numId="29" w16cid:durableId="746265256">
    <w:abstractNumId w:val="51"/>
  </w:num>
  <w:num w:numId="30" w16cid:durableId="1405763921">
    <w:abstractNumId w:val="46"/>
  </w:num>
  <w:num w:numId="31" w16cid:durableId="893124817">
    <w:abstractNumId w:val="41"/>
  </w:num>
  <w:num w:numId="32" w16cid:durableId="617224140">
    <w:abstractNumId w:val="39"/>
  </w:num>
  <w:num w:numId="33" w16cid:durableId="1484002366">
    <w:abstractNumId w:val="24"/>
  </w:num>
  <w:num w:numId="34" w16cid:durableId="199392388">
    <w:abstractNumId w:val="34"/>
  </w:num>
  <w:num w:numId="35" w16cid:durableId="1811823782">
    <w:abstractNumId w:val="23"/>
  </w:num>
  <w:num w:numId="36" w16cid:durableId="966741992">
    <w:abstractNumId w:val="30"/>
  </w:num>
  <w:num w:numId="37" w16cid:durableId="1476413973">
    <w:abstractNumId w:val="44"/>
  </w:num>
  <w:num w:numId="38" w16cid:durableId="1358387728">
    <w:abstractNumId w:val="27"/>
  </w:num>
  <w:num w:numId="39" w16cid:durableId="456341863">
    <w:abstractNumId w:val="47"/>
  </w:num>
  <w:num w:numId="40" w16cid:durableId="46925820">
    <w:abstractNumId w:val="6"/>
  </w:num>
  <w:num w:numId="41" w16cid:durableId="1603224836">
    <w:abstractNumId w:val="11"/>
  </w:num>
  <w:num w:numId="42" w16cid:durableId="166093615">
    <w:abstractNumId w:val="17"/>
  </w:num>
  <w:num w:numId="43" w16cid:durableId="1631550184">
    <w:abstractNumId w:val="52"/>
  </w:num>
  <w:num w:numId="44" w16cid:durableId="95177706">
    <w:abstractNumId w:val="48"/>
  </w:num>
  <w:num w:numId="45" w16cid:durableId="663780514">
    <w:abstractNumId w:val="40"/>
  </w:num>
  <w:num w:numId="46" w16cid:durableId="752629370">
    <w:abstractNumId w:val="14"/>
  </w:num>
  <w:num w:numId="47" w16cid:durableId="1241016627">
    <w:abstractNumId w:val="50"/>
  </w:num>
  <w:num w:numId="48" w16cid:durableId="791559064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9"/>
    <w:rsid w:val="00001050"/>
    <w:rsid w:val="00004007"/>
    <w:rsid w:val="000050D6"/>
    <w:rsid w:val="0000576E"/>
    <w:rsid w:val="00005ADF"/>
    <w:rsid w:val="000063E5"/>
    <w:rsid w:val="00006B8E"/>
    <w:rsid w:val="00006E8D"/>
    <w:rsid w:val="000073C0"/>
    <w:rsid w:val="00007F34"/>
    <w:rsid w:val="00010A72"/>
    <w:rsid w:val="00010CDE"/>
    <w:rsid w:val="00013389"/>
    <w:rsid w:val="00013EE6"/>
    <w:rsid w:val="0001505E"/>
    <w:rsid w:val="00015559"/>
    <w:rsid w:val="0001565B"/>
    <w:rsid w:val="000166A9"/>
    <w:rsid w:val="000170B8"/>
    <w:rsid w:val="000211DF"/>
    <w:rsid w:val="00021ECE"/>
    <w:rsid w:val="00024072"/>
    <w:rsid w:val="0002436C"/>
    <w:rsid w:val="00026E71"/>
    <w:rsid w:val="0002711C"/>
    <w:rsid w:val="00027F46"/>
    <w:rsid w:val="00030C12"/>
    <w:rsid w:val="00030EAC"/>
    <w:rsid w:val="0003242E"/>
    <w:rsid w:val="00032A7E"/>
    <w:rsid w:val="000348B2"/>
    <w:rsid w:val="00034BA7"/>
    <w:rsid w:val="0003501B"/>
    <w:rsid w:val="0003565D"/>
    <w:rsid w:val="000361CF"/>
    <w:rsid w:val="00042B18"/>
    <w:rsid w:val="00042B7E"/>
    <w:rsid w:val="00044137"/>
    <w:rsid w:val="00050B9C"/>
    <w:rsid w:val="00050E41"/>
    <w:rsid w:val="00050FFF"/>
    <w:rsid w:val="0005145A"/>
    <w:rsid w:val="00051DD1"/>
    <w:rsid w:val="0005274D"/>
    <w:rsid w:val="000532D4"/>
    <w:rsid w:val="00053505"/>
    <w:rsid w:val="0005508A"/>
    <w:rsid w:val="000571B6"/>
    <w:rsid w:val="000603CC"/>
    <w:rsid w:val="00060B02"/>
    <w:rsid w:val="00063548"/>
    <w:rsid w:val="00066BAA"/>
    <w:rsid w:val="00067EA2"/>
    <w:rsid w:val="000709A1"/>
    <w:rsid w:val="00070ABD"/>
    <w:rsid w:val="00074BBE"/>
    <w:rsid w:val="00080DEF"/>
    <w:rsid w:val="000841C7"/>
    <w:rsid w:val="00085BA5"/>
    <w:rsid w:val="0009065E"/>
    <w:rsid w:val="00092890"/>
    <w:rsid w:val="0009376C"/>
    <w:rsid w:val="00094498"/>
    <w:rsid w:val="000A08CA"/>
    <w:rsid w:val="000A1660"/>
    <w:rsid w:val="000A25AF"/>
    <w:rsid w:val="000A278E"/>
    <w:rsid w:val="000A387B"/>
    <w:rsid w:val="000A3BED"/>
    <w:rsid w:val="000B0248"/>
    <w:rsid w:val="000B4138"/>
    <w:rsid w:val="000B5F0C"/>
    <w:rsid w:val="000B618E"/>
    <w:rsid w:val="000C039D"/>
    <w:rsid w:val="000C14F7"/>
    <w:rsid w:val="000C2CD0"/>
    <w:rsid w:val="000C3971"/>
    <w:rsid w:val="000C3DAC"/>
    <w:rsid w:val="000C6352"/>
    <w:rsid w:val="000D46FA"/>
    <w:rsid w:val="000D4A38"/>
    <w:rsid w:val="000D4BC7"/>
    <w:rsid w:val="000D5130"/>
    <w:rsid w:val="000D5137"/>
    <w:rsid w:val="000D538B"/>
    <w:rsid w:val="000D64C0"/>
    <w:rsid w:val="000D705D"/>
    <w:rsid w:val="000E1EEE"/>
    <w:rsid w:val="000E32D0"/>
    <w:rsid w:val="000E3DBD"/>
    <w:rsid w:val="000E5E16"/>
    <w:rsid w:val="000E6081"/>
    <w:rsid w:val="000E6A98"/>
    <w:rsid w:val="000F19FB"/>
    <w:rsid w:val="000F39E8"/>
    <w:rsid w:val="000F3D9A"/>
    <w:rsid w:val="000F5EB9"/>
    <w:rsid w:val="000F6614"/>
    <w:rsid w:val="000F72A8"/>
    <w:rsid w:val="000F73B0"/>
    <w:rsid w:val="00100036"/>
    <w:rsid w:val="00100390"/>
    <w:rsid w:val="00100CB2"/>
    <w:rsid w:val="001026DB"/>
    <w:rsid w:val="001050C8"/>
    <w:rsid w:val="00106111"/>
    <w:rsid w:val="0010725B"/>
    <w:rsid w:val="001121D8"/>
    <w:rsid w:val="001133C7"/>
    <w:rsid w:val="00113432"/>
    <w:rsid w:val="00115D5F"/>
    <w:rsid w:val="00120873"/>
    <w:rsid w:val="00121A2F"/>
    <w:rsid w:val="001222F2"/>
    <w:rsid w:val="0012239F"/>
    <w:rsid w:val="00123E04"/>
    <w:rsid w:val="001260C5"/>
    <w:rsid w:val="001262A7"/>
    <w:rsid w:val="001319F0"/>
    <w:rsid w:val="00134179"/>
    <w:rsid w:val="00137156"/>
    <w:rsid w:val="00142724"/>
    <w:rsid w:val="00142E0E"/>
    <w:rsid w:val="00143AE9"/>
    <w:rsid w:val="00143BCD"/>
    <w:rsid w:val="00144897"/>
    <w:rsid w:val="00145435"/>
    <w:rsid w:val="00145622"/>
    <w:rsid w:val="00145B6C"/>
    <w:rsid w:val="001462DB"/>
    <w:rsid w:val="001470C2"/>
    <w:rsid w:val="001474A0"/>
    <w:rsid w:val="00147675"/>
    <w:rsid w:val="0015188D"/>
    <w:rsid w:val="0015303E"/>
    <w:rsid w:val="00153508"/>
    <w:rsid w:val="00155D6B"/>
    <w:rsid w:val="001577D7"/>
    <w:rsid w:val="00157BE1"/>
    <w:rsid w:val="0016062E"/>
    <w:rsid w:val="0016374E"/>
    <w:rsid w:val="001647AD"/>
    <w:rsid w:val="00164D03"/>
    <w:rsid w:val="0016692A"/>
    <w:rsid w:val="00167180"/>
    <w:rsid w:val="00170555"/>
    <w:rsid w:val="001705AB"/>
    <w:rsid w:val="00171C5A"/>
    <w:rsid w:val="00171C5C"/>
    <w:rsid w:val="00176D62"/>
    <w:rsid w:val="001772E1"/>
    <w:rsid w:val="001807C9"/>
    <w:rsid w:val="00182676"/>
    <w:rsid w:val="001842FD"/>
    <w:rsid w:val="00186A09"/>
    <w:rsid w:val="0018711B"/>
    <w:rsid w:val="00187392"/>
    <w:rsid w:val="00187D7A"/>
    <w:rsid w:val="00190398"/>
    <w:rsid w:val="00190D29"/>
    <w:rsid w:val="001927D5"/>
    <w:rsid w:val="00192B32"/>
    <w:rsid w:val="00193B64"/>
    <w:rsid w:val="0019477E"/>
    <w:rsid w:val="00195FCD"/>
    <w:rsid w:val="00196D44"/>
    <w:rsid w:val="001A28CF"/>
    <w:rsid w:val="001A5843"/>
    <w:rsid w:val="001A5C04"/>
    <w:rsid w:val="001A6D81"/>
    <w:rsid w:val="001B03DF"/>
    <w:rsid w:val="001B0521"/>
    <w:rsid w:val="001B1683"/>
    <w:rsid w:val="001B1BBD"/>
    <w:rsid w:val="001B1E90"/>
    <w:rsid w:val="001B20D5"/>
    <w:rsid w:val="001B2CE1"/>
    <w:rsid w:val="001B37B3"/>
    <w:rsid w:val="001B4CDB"/>
    <w:rsid w:val="001B7D31"/>
    <w:rsid w:val="001C0760"/>
    <w:rsid w:val="001C0D51"/>
    <w:rsid w:val="001C2227"/>
    <w:rsid w:val="001C325B"/>
    <w:rsid w:val="001C3BE4"/>
    <w:rsid w:val="001C5FED"/>
    <w:rsid w:val="001D0BD6"/>
    <w:rsid w:val="001D1401"/>
    <w:rsid w:val="001D2486"/>
    <w:rsid w:val="001D28AE"/>
    <w:rsid w:val="001D290C"/>
    <w:rsid w:val="001D3391"/>
    <w:rsid w:val="001D5DA5"/>
    <w:rsid w:val="001E118C"/>
    <w:rsid w:val="001E3D64"/>
    <w:rsid w:val="001E60C4"/>
    <w:rsid w:val="001E64B2"/>
    <w:rsid w:val="001E66BD"/>
    <w:rsid w:val="001E6BE9"/>
    <w:rsid w:val="001E7BAE"/>
    <w:rsid w:val="001F0046"/>
    <w:rsid w:val="001F29C5"/>
    <w:rsid w:val="001F3C71"/>
    <w:rsid w:val="001F64E0"/>
    <w:rsid w:val="001F66D5"/>
    <w:rsid w:val="001F7262"/>
    <w:rsid w:val="001F72DA"/>
    <w:rsid w:val="002011E5"/>
    <w:rsid w:val="00203184"/>
    <w:rsid w:val="002036E3"/>
    <w:rsid w:val="00203D52"/>
    <w:rsid w:val="002060BC"/>
    <w:rsid w:val="00206315"/>
    <w:rsid w:val="00206372"/>
    <w:rsid w:val="00206521"/>
    <w:rsid w:val="0020699D"/>
    <w:rsid w:val="00210B47"/>
    <w:rsid w:val="00211DA4"/>
    <w:rsid w:val="00214BDB"/>
    <w:rsid w:val="00215DC5"/>
    <w:rsid w:val="00215DEA"/>
    <w:rsid w:val="00216EEC"/>
    <w:rsid w:val="00217797"/>
    <w:rsid w:val="002208D5"/>
    <w:rsid w:val="0022449A"/>
    <w:rsid w:val="002254D1"/>
    <w:rsid w:val="00226E10"/>
    <w:rsid w:val="0022774C"/>
    <w:rsid w:val="00230675"/>
    <w:rsid w:val="0023126A"/>
    <w:rsid w:val="00232A10"/>
    <w:rsid w:val="00234180"/>
    <w:rsid w:val="00237104"/>
    <w:rsid w:val="002375C9"/>
    <w:rsid w:val="00241863"/>
    <w:rsid w:val="00241C48"/>
    <w:rsid w:val="00241E14"/>
    <w:rsid w:val="00245B4A"/>
    <w:rsid w:val="00246095"/>
    <w:rsid w:val="002469DC"/>
    <w:rsid w:val="00247BA7"/>
    <w:rsid w:val="002507EA"/>
    <w:rsid w:val="00250E0F"/>
    <w:rsid w:val="00254395"/>
    <w:rsid w:val="00254807"/>
    <w:rsid w:val="00254C82"/>
    <w:rsid w:val="002614D1"/>
    <w:rsid w:val="002614D8"/>
    <w:rsid w:val="0026150A"/>
    <w:rsid w:val="00261AC5"/>
    <w:rsid w:val="00261E83"/>
    <w:rsid w:val="0026278B"/>
    <w:rsid w:val="0026438C"/>
    <w:rsid w:val="002643A2"/>
    <w:rsid w:val="00265256"/>
    <w:rsid w:val="00266573"/>
    <w:rsid w:val="0026747D"/>
    <w:rsid w:val="002706EE"/>
    <w:rsid w:val="00270E72"/>
    <w:rsid w:val="00273024"/>
    <w:rsid w:val="00273101"/>
    <w:rsid w:val="002743A0"/>
    <w:rsid w:val="00274825"/>
    <w:rsid w:val="002748C0"/>
    <w:rsid w:val="0027518E"/>
    <w:rsid w:val="0027543B"/>
    <w:rsid w:val="00277D8C"/>
    <w:rsid w:val="00277E10"/>
    <w:rsid w:val="0028007F"/>
    <w:rsid w:val="002816D9"/>
    <w:rsid w:val="00281C8B"/>
    <w:rsid w:val="002828E3"/>
    <w:rsid w:val="0028290C"/>
    <w:rsid w:val="00283B40"/>
    <w:rsid w:val="00284AFB"/>
    <w:rsid w:val="00287251"/>
    <w:rsid w:val="002900EE"/>
    <w:rsid w:val="002917A4"/>
    <w:rsid w:val="00291B02"/>
    <w:rsid w:val="00291E4A"/>
    <w:rsid w:val="0029302D"/>
    <w:rsid w:val="002959C0"/>
    <w:rsid w:val="00295B7E"/>
    <w:rsid w:val="002A1005"/>
    <w:rsid w:val="002A428A"/>
    <w:rsid w:val="002A4CBE"/>
    <w:rsid w:val="002A50E5"/>
    <w:rsid w:val="002A52B8"/>
    <w:rsid w:val="002A71A9"/>
    <w:rsid w:val="002B03C4"/>
    <w:rsid w:val="002B1CE6"/>
    <w:rsid w:val="002B25F5"/>
    <w:rsid w:val="002B4768"/>
    <w:rsid w:val="002B6D3A"/>
    <w:rsid w:val="002B71C4"/>
    <w:rsid w:val="002B72DF"/>
    <w:rsid w:val="002C073D"/>
    <w:rsid w:val="002C15EC"/>
    <w:rsid w:val="002C169A"/>
    <w:rsid w:val="002C1D98"/>
    <w:rsid w:val="002C2E09"/>
    <w:rsid w:val="002C3E5A"/>
    <w:rsid w:val="002C6B21"/>
    <w:rsid w:val="002D057E"/>
    <w:rsid w:val="002D23FA"/>
    <w:rsid w:val="002D2F80"/>
    <w:rsid w:val="002D3451"/>
    <w:rsid w:val="002D34E9"/>
    <w:rsid w:val="002D5521"/>
    <w:rsid w:val="002D6B2E"/>
    <w:rsid w:val="002E0541"/>
    <w:rsid w:val="002E2A52"/>
    <w:rsid w:val="002E55BF"/>
    <w:rsid w:val="002E593E"/>
    <w:rsid w:val="002E5F75"/>
    <w:rsid w:val="002E6911"/>
    <w:rsid w:val="002E7937"/>
    <w:rsid w:val="002E7D26"/>
    <w:rsid w:val="002F0C43"/>
    <w:rsid w:val="002F0E63"/>
    <w:rsid w:val="002F1D6A"/>
    <w:rsid w:val="002F273F"/>
    <w:rsid w:val="002F2C6C"/>
    <w:rsid w:val="002F44DD"/>
    <w:rsid w:val="00300C69"/>
    <w:rsid w:val="003011FF"/>
    <w:rsid w:val="003030C3"/>
    <w:rsid w:val="003032C3"/>
    <w:rsid w:val="00305682"/>
    <w:rsid w:val="003076F6"/>
    <w:rsid w:val="00307E03"/>
    <w:rsid w:val="00310531"/>
    <w:rsid w:val="00310993"/>
    <w:rsid w:val="003122C7"/>
    <w:rsid w:val="00313AE3"/>
    <w:rsid w:val="003148CE"/>
    <w:rsid w:val="003156F7"/>
    <w:rsid w:val="00315FB0"/>
    <w:rsid w:val="00316B23"/>
    <w:rsid w:val="00317CAE"/>
    <w:rsid w:val="003208E4"/>
    <w:rsid w:val="00320E85"/>
    <w:rsid w:val="00323B2D"/>
    <w:rsid w:val="00325899"/>
    <w:rsid w:val="0032621E"/>
    <w:rsid w:val="00327D42"/>
    <w:rsid w:val="00335291"/>
    <w:rsid w:val="003354E6"/>
    <w:rsid w:val="003368BE"/>
    <w:rsid w:val="00340DDE"/>
    <w:rsid w:val="00341CAA"/>
    <w:rsid w:val="0034263A"/>
    <w:rsid w:val="00343302"/>
    <w:rsid w:val="003452CE"/>
    <w:rsid w:val="003469BD"/>
    <w:rsid w:val="00347B83"/>
    <w:rsid w:val="00350F21"/>
    <w:rsid w:val="00351754"/>
    <w:rsid w:val="00351AE2"/>
    <w:rsid w:val="003525C9"/>
    <w:rsid w:val="00354CD5"/>
    <w:rsid w:val="003557C6"/>
    <w:rsid w:val="00360D67"/>
    <w:rsid w:val="003616C0"/>
    <w:rsid w:val="0036253A"/>
    <w:rsid w:val="00365981"/>
    <w:rsid w:val="00365F44"/>
    <w:rsid w:val="00366E96"/>
    <w:rsid w:val="00367BB3"/>
    <w:rsid w:val="00371282"/>
    <w:rsid w:val="00372235"/>
    <w:rsid w:val="00376859"/>
    <w:rsid w:val="00380909"/>
    <w:rsid w:val="00381FA0"/>
    <w:rsid w:val="00382AA1"/>
    <w:rsid w:val="00384D0E"/>
    <w:rsid w:val="00385E41"/>
    <w:rsid w:val="00385ED8"/>
    <w:rsid w:val="003870CC"/>
    <w:rsid w:val="00387471"/>
    <w:rsid w:val="00391044"/>
    <w:rsid w:val="00391BC2"/>
    <w:rsid w:val="00391F49"/>
    <w:rsid w:val="00392EBD"/>
    <w:rsid w:val="00393C9E"/>
    <w:rsid w:val="003954C8"/>
    <w:rsid w:val="00395B14"/>
    <w:rsid w:val="00396ECA"/>
    <w:rsid w:val="00397708"/>
    <w:rsid w:val="00397E7D"/>
    <w:rsid w:val="003A00E6"/>
    <w:rsid w:val="003A0A37"/>
    <w:rsid w:val="003A3ED2"/>
    <w:rsid w:val="003A47FC"/>
    <w:rsid w:val="003A5E1C"/>
    <w:rsid w:val="003A6626"/>
    <w:rsid w:val="003A72D0"/>
    <w:rsid w:val="003A7C83"/>
    <w:rsid w:val="003B1310"/>
    <w:rsid w:val="003B280D"/>
    <w:rsid w:val="003B29B3"/>
    <w:rsid w:val="003B2B24"/>
    <w:rsid w:val="003B3AD5"/>
    <w:rsid w:val="003B4C27"/>
    <w:rsid w:val="003B6198"/>
    <w:rsid w:val="003B6417"/>
    <w:rsid w:val="003B708B"/>
    <w:rsid w:val="003B773F"/>
    <w:rsid w:val="003C1CD9"/>
    <w:rsid w:val="003C5453"/>
    <w:rsid w:val="003C64DD"/>
    <w:rsid w:val="003D03B2"/>
    <w:rsid w:val="003D1B55"/>
    <w:rsid w:val="003D233B"/>
    <w:rsid w:val="003D2E6F"/>
    <w:rsid w:val="003D389D"/>
    <w:rsid w:val="003D5A29"/>
    <w:rsid w:val="003D5BC1"/>
    <w:rsid w:val="003D5D11"/>
    <w:rsid w:val="003D7C90"/>
    <w:rsid w:val="003E0790"/>
    <w:rsid w:val="003E3F7F"/>
    <w:rsid w:val="003E6462"/>
    <w:rsid w:val="003F2338"/>
    <w:rsid w:val="003F33B0"/>
    <w:rsid w:val="003F395E"/>
    <w:rsid w:val="003F3A7A"/>
    <w:rsid w:val="003F456B"/>
    <w:rsid w:val="003F52AB"/>
    <w:rsid w:val="003F62F5"/>
    <w:rsid w:val="004016E6"/>
    <w:rsid w:val="00402392"/>
    <w:rsid w:val="00402655"/>
    <w:rsid w:val="00403A5D"/>
    <w:rsid w:val="00403AC2"/>
    <w:rsid w:val="004044E9"/>
    <w:rsid w:val="0040477F"/>
    <w:rsid w:val="004073D6"/>
    <w:rsid w:val="00410F5C"/>
    <w:rsid w:val="004138F1"/>
    <w:rsid w:val="00414E75"/>
    <w:rsid w:val="00414FD8"/>
    <w:rsid w:val="00416C88"/>
    <w:rsid w:val="00417518"/>
    <w:rsid w:val="00420995"/>
    <w:rsid w:val="00421B47"/>
    <w:rsid w:val="004229E1"/>
    <w:rsid w:val="00422FC7"/>
    <w:rsid w:val="00423305"/>
    <w:rsid w:val="00423CDB"/>
    <w:rsid w:val="00427C4D"/>
    <w:rsid w:val="00433385"/>
    <w:rsid w:val="004341E2"/>
    <w:rsid w:val="0043744A"/>
    <w:rsid w:val="0043745B"/>
    <w:rsid w:val="00437F10"/>
    <w:rsid w:val="00441F05"/>
    <w:rsid w:val="004423EA"/>
    <w:rsid w:val="0044486A"/>
    <w:rsid w:val="00444904"/>
    <w:rsid w:val="00445113"/>
    <w:rsid w:val="00450231"/>
    <w:rsid w:val="0045119C"/>
    <w:rsid w:val="00452179"/>
    <w:rsid w:val="004528A2"/>
    <w:rsid w:val="004548A3"/>
    <w:rsid w:val="00454927"/>
    <w:rsid w:val="004556E2"/>
    <w:rsid w:val="00456018"/>
    <w:rsid w:val="00457E83"/>
    <w:rsid w:val="00460B98"/>
    <w:rsid w:val="0046138A"/>
    <w:rsid w:val="0046273A"/>
    <w:rsid w:val="004647A7"/>
    <w:rsid w:val="00465819"/>
    <w:rsid w:val="00465F6C"/>
    <w:rsid w:val="004664C9"/>
    <w:rsid w:val="00466DAC"/>
    <w:rsid w:val="00467762"/>
    <w:rsid w:val="00472D7D"/>
    <w:rsid w:val="00474746"/>
    <w:rsid w:val="004756A0"/>
    <w:rsid w:val="00475847"/>
    <w:rsid w:val="0047673D"/>
    <w:rsid w:val="00483B23"/>
    <w:rsid w:val="00484DA0"/>
    <w:rsid w:val="00485486"/>
    <w:rsid w:val="0048577C"/>
    <w:rsid w:val="00486434"/>
    <w:rsid w:val="0048701A"/>
    <w:rsid w:val="00487078"/>
    <w:rsid w:val="00490534"/>
    <w:rsid w:val="00490D3D"/>
    <w:rsid w:val="00494A9F"/>
    <w:rsid w:val="004973E7"/>
    <w:rsid w:val="004977FE"/>
    <w:rsid w:val="004A20BC"/>
    <w:rsid w:val="004A2931"/>
    <w:rsid w:val="004A30B6"/>
    <w:rsid w:val="004A6F7C"/>
    <w:rsid w:val="004A715E"/>
    <w:rsid w:val="004B14BE"/>
    <w:rsid w:val="004B25DC"/>
    <w:rsid w:val="004B397D"/>
    <w:rsid w:val="004B4C90"/>
    <w:rsid w:val="004B4EFF"/>
    <w:rsid w:val="004B5AB1"/>
    <w:rsid w:val="004B615E"/>
    <w:rsid w:val="004B6B76"/>
    <w:rsid w:val="004B6C09"/>
    <w:rsid w:val="004C341F"/>
    <w:rsid w:val="004C7852"/>
    <w:rsid w:val="004C78F1"/>
    <w:rsid w:val="004C7E84"/>
    <w:rsid w:val="004D0BC8"/>
    <w:rsid w:val="004D4FDC"/>
    <w:rsid w:val="004D53A6"/>
    <w:rsid w:val="004E05E2"/>
    <w:rsid w:val="004E153D"/>
    <w:rsid w:val="004E2A90"/>
    <w:rsid w:val="004E47E6"/>
    <w:rsid w:val="004E4BD2"/>
    <w:rsid w:val="004E5B45"/>
    <w:rsid w:val="004F1114"/>
    <w:rsid w:val="004F1AFA"/>
    <w:rsid w:val="004F1E50"/>
    <w:rsid w:val="004F439A"/>
    <w:rsid w:val="004F500F"/>
    <w:rsid w:val="004F5188"/>
    <w:rsid w:val="004F5525"/>
    <w:rsid w:val="004F63C1"/>
    <w:rsid w:val="005011C8"/>
    <w:rsid w:val="00501328"/>
    <w:rsid w:val="00501E2C"/>
    <w:rsid w:val="00502453"/>
    <w:rsid w:val="0050283E"/>
    <w:rsid w:val="0050387D"/>
    <w:rsid w:val="00503F59"/>
    <w:rsid w:val="005060A0"/>
    <w:rsid w:val="00506E6E"/>
    <w:rsid w:val="005074AC"/>
    <w:rsid w:val="00507787"/>
    <w:rsid w:val="00507B42"/>
    <w:rsid w:val="00513C54"/>
    <w:rsid w:val="00516FAD"/>
    <w:rsid w:val="00517A5E"/>
    <w:rsid w:val="005206F0"/>
    <w:rsid w:val="00521B09"/>
    <w:rsid w:val="0052309D"/>
    <w:rsid w:val="00523668"/>
    <w:rsid w:val="0052465E"/>
    <w:rsid w:val="00524CAA"/>
    <w:rsid w:val="00530538"/>
    <w:rsid w:val="0053177C"/>
    <w:rsid w:val="00533E85"/>
    <w:rsid w:val="00534B2B"/>
    <w:rsid w:val="00536946"/>
    <w:rsid w:val="005378DE"/>
    <w:rsid w:val="00540A5F"/>
    <w:rsid w:val="0054213F"/>
    <w:rsid w:val="00542DBF"/>
    <w:rsid w:val="00543199"/>
    <w:rsid w:val="00543674"/>
    <w:rsid w:val="005447A0"/>
    <w:rsid w:val="00544A72"/>
    <w:rsid w:val="0055011E"/>
    <w:rsid w:val="00551346"/>
    <w:rsid w:val="00551C4D"/>
    <w:rsid w:val="005533A5"/>
    <w:rsid w:val="00555F09"/>
    <w:rsid w:val="005569D8"/>
    <w:rsid w:val="005606FC"/>
    <w:rsid w:val="00562F95"/>
    <w:rsid w:val="005635E8"/>
    <w:rsid w:val="00563E7B"/>
    <w:rsid w:val="00564123"/>
    <w:rsid w:val="00570B94"/>
    <w:rsid w:val="0057149A"/>
    <w:rsid w:val="005727B1"/>
    <w:rsid w:val="0057414F"/>
    <w:rsid w:val="00574AA5"/>
    <w:rsid w:val="00575540"/>
    <w:rsid w:val="0057587A"/>
    <w:rsid w:val="00576FDA"/>
    <w:rsid w:val="005778FB"/>
    <w:rsid w:val="00581B2F"/>
    <w:rsid w:val="005822D9"/>
    <w:rsid w:val="00585020"/>
    <w:rsid w:val="005857F0"/>
    <w:rsid w:val="00587E42"/>
    <w:rsid w:val="00587E91"/>
    <w:rsid w:val="005916EB"/>
    <w:rsid w:val="00592A66"/>
    <w:rsid w:val="00592E0A"/>
    <w:rsid w:val="005961E7"/>
    <w:rsid w:val="005969B6"/>
    <w:rsid w:val="005A070E"/>
    <w:rsid w:val="005A0788"/>
    <w:rsid w:val="005A1238"/>
    <w:rsid w:val="005A172D"/>
    <w:rsid w:val="005A2B4C"/>
    <w:rsid w:val="005A451B"/>
    <w:rsid w:val="005A6C91"/>
    <w:rsid w:val="005A6F03"/>
    <w:rsid w:val="005B026D"/>
    <w:rsid w:val="005B1494"/>
    <w:rsid w:val="005B1DDD"/>
    <w:rsid w:val="005B3CD7"/>
    <w:rsid w:val="005B7255"/>
    <w:rsid w:val="005B72FD"/>
    <w:rsid w:val="005B7749"/>
    <w:rsid w:val="005C0B9C"/>
    <w:rsid w:val="005C14AE"/>
    <w:rsid w:val="005C3DFF"/>
    <w:rsid w:val="005C50A8"/>
    <w:rsid w:val="005D083C"/>
    <w:rsid w:val="005D087D"/>
    <w:rsid w:val="005D0CCC"/>
    <w:rsid w:val="005D1893"/>
    <w:rsid w:val="005D1A5B"/>
    <w:rsid w:val="005D1CEF"/>
    <w:rsid w:val="005D2338"/>
    <w:rsid w:val="005D29D8"/>
    <w:rsid w:val="005D3426"/>
    <w:rsid w:val="005D41FD"/>
    <w:rsid w:val="005D5AE6"/>
    <w:rsid w:val="005D6C39"/>
    <w:rsid w:val="005D6DEA"/>
    <w:rsid w:val="005D72E5"/>
    <w:rsid w:val="005D76A3"/>
    <w:rsid w:val="005E0362"/>
    <w:rsid w:val="005E0BA1"/>
    <w:rsid w:val="005E3742"/>
    <w:rsid w:val="005E3BBB"/>
    <w:rsid w:val="005E5261"/>
    <w:rsid w:val="005E594E"/>
    <w:rsid w:val="005E7FA2"/>
    <w:rsid w:val="005F22BC"/>
    <w:rsid w:val="005F24B3"/>
    <w:rsid w:val="005F306C"/>
    <w:rsid w:val="005F39B0"/>
    <w:rsid w:val="005F5119"/>
    <w:rsid w:val="005F6601"/>
    <w:rsid w:val="005F6A69"/>
    <w:rsid w:val="005F718E"/>
    <w:rsid w:val="005F72D9"/>
    <w:rsid w:val="006001B3"/>
    <w:rsid w:val="0060062D"/>
    <w:rsid w:val="00600FB1"/>
    <w:rsid w:val="00604998"/>
    <w:rsid w:val="00604EB6"/>
    <w:rsid w:val="00605BBC"/>
    <w:rsid w:val="00611B10"/>
    <w:rsid w:val="0061460C"/>
    <w:rsid w:val="00615254"/>
    <w:rsid w:val="0061551D"/>
    <w:rsid w:val="0061600F"/>
    <w:rsid w:val="00616984"/>
    <w:rsid w:val="006204A1"/>
    <w:rsid w:val="006232F9"/>
    <w:rsid w:val="006234D8"/>
    <w:rsid w:val="00624F9C"/>
    <w:rsid w:val="006255CD"/>
    <w:rsid w:val="0062623C"/>
    <w:rsid w:val="0063045E"/>
    <w:rsid w:val="00630B5F"/>
    <w:rsid w:val="00631813"/>
    <w:rsid w:val="00632942"/>
    <w:rsid w:val="00634F4B"/>
    <w:rsid w:val="00635494"/>
    <w:rsid w:val="006379A1"/>
    <w:rsid w:val="006400EA"/>
    <w:rsid w:val="006427BD"/>
    <w:rsid w:val="00642B9A"/>
    <w:rsid w:val="00643653"/>
    <w:rsid w:val="00643B81"/>
    <w:rsid w:val="00644792"/>
    <w:rsid w:val="00647F9A"/>
    <w:rsid w:val="00651163"/>
    <w:rsid w:val="006541AD"/>
    <w:rsid w:val="006545CB"/>
    <w:rsid w:val="006545E5"/>
    <w:rsid w:val="00656139"/>
    <w:rsid w:val="0065668A"/>
    <w:rsid w:val="00657421"/>
    <w:rsid w:val="006576AB"/>
    <w:rsid w:val="0066012F"/>
    <w:rsid w:val="00663301"/>
    <w:rsid w:val="00667675"/>
    <w:rsid w:val="00671502"/>
    <w:rsid w:val="00671A31"/>
    <w:rsid w:val="0067262C"/>
    <w:rsid w:val="00672DC5"/>
    <w:rsid w:val="00677CAD"/>
    <w:rsid w:val="00677CD3"/>
    <w:rsid w:val="006819B0"/>
    <w:rsid w:val="00683A5B"/>
    <w:rsid w:val="00683B9A"/>
    <w:rsid w:val="00684F46"/>
    <w:rsid w:val="0068589C"/>
    <w:rsid w:val="0069002A"/>
    <w:rsid w:val="00691A16"/>
    <w:rsid w:val="00691E8C"/>
    <w:rsid w:val="006955ED"/>
    <w:rsid w:val="006956FC"/>
    <w:rsid w:val="00696112"/>
    <w:rsid w:val="006A0FBF"/>
    <w:rsid w:val="006A42E2"/>
    <w:rsid w:val="006A7C69"/>
    <w:rsid w:val="006B1A85"/>
    <w:rsid w:val="006B1E60"/>
    <w:rsid w:val="006B3EE0"/>
    <w:rsid w:val="006B41DA"/>
    <w:rsid w:val="006B46D3"/>
    <w:rsid w:val="006C06F1"/>
    <w:rsid w:val="006C1059"/>
    <w:rsid w:val="006C14C8"/>
    <w:rsid w:val="006C3700"/>
    <w:rsid w:val="006C403D"/>
    <w:rsid w:val="006C4584"/>
    <w:rsid w:val="006C463D"/>
    <w:rsid w:val="006C50C3"/>
    <w:rsid w:val="006C5506"/>
    <w:rsid w:val="006C7DCB"/>
    <w:rsid w:val="006D0E52"/>
    <w:rsid w:val="006D2DEC"/>
    <w:rsid w:val="006D7B33"/>
    <w:rsid w:val="006D7E06"/>
    <w:rsid w:val="006E15BB"/>
    <w:rsid w:val="006E1B2E"/>
    <w:rsid w:val="006E1DF0"/>
    <w:rsid w:val="006E21AB"/>
    <w:rsid w:val="006E46F2"/>
    <w:rsid w:val="006E5710"/>
    <w:rsid w:val="006F0D21"/>
    <w:rsid w:val="006F0EA3"/>
    <w:rsid w:val="006F37E2"/>
    <w:rsid w:val="006F5A6E"/>
    <w:rsid w:val="006F7222"/>
    <w:rsid w:val="00700159"/>
    <w:rsid w:val="00702A63"/>
    <w:rsid w:val="00702D23"/>
    <w:rsid w:val="00703DA5"/>
    <w:rsid w:val="007050F0"/>
    <w:rsid w:val="00706FDE"/>
    <w:rsid w:val="0070791D"/>
    <w:rsid w:val="00710472"/>
    <w:rsid w:val="0071107E"/>
    <w:rsid w:val="00711A6A"/>
    <w:rsid w:val="00712C3B"/>
    <w:rsid w:val="0071344D"/>
    <w:rsid w:val="0071397D"/>
    <w:rsid w:val="00714A97"/>
    <w:rsid w:val="00715889"/>
    <w:rsid w:val="00715C2E"/>
    <w:rsid w:val="00716D63"/>
    <w:rsid w:val="007170A3"/>
    <w:rsid w:val="00723E3B"/>
    <w:rsid w:val="00724785"/>
    <w:rsid w:val="00724BC8"/>
    <w:rsid w:val="00727545"/>
    <w:rsid w:val="0072768C"/>
    <w:rsid w:val="007319EF"/>
    <w:rsid w:val="00731A31"/>
    <w:rsid w:val="00731A6B"/>
    <w:rsid w:val="00733D17"/>
    <w:rsid w:val="00735622"/>
    <w:rsid w:val="0073566E"/>
    <w:rsid w:val="00735F52"/>
    <w:rsid w:val="00736616"/>
    <w:rsid w:val="00736AF2"/>
    <w:rsid w:val="00737DB8"/>
    <w:rsid w:val="0074051B"/>
    <w:rsid w:val="00740B10"/>
    <w:rsid w:val="0074123E"/>
    <w:rsid w:val="00742A17"/>
    <w:rsid w:val="00743956"/>
    <w:rsid w:val="00743EAD"/>
    <w:rsid w:val="007448C3"/>
    <w:rsid w:val="007452EA"/>
    <w:rsid w:val="00745E61"/>
    <w:rsid w:val="007467CB"/>
    <w:rsid w:val="007475E6"/>
    <w:rsid w:val="007478D6"/>
    <w:rsid w:val="00750045"/>
    <w:rsid w:val="00751EDB"/>
    <w:rsid w:val="00751F2B"/>
    <w:rsid w:val="007522C0"/>
    <w:rsid w:val="00752BCF"/>
    <w:rsid w:val="00753A50"/>
    <w:rsid w:val="00755361"/>
    <w:rsid w:val="0075552D"/>
    <w:rsid w:val="007571D8"/>
    <w:rsid w:val="00761E6D"/>
    <w:rsid w:val="00762FEC"/>
    <w:rsid w:val="007631EC"/>
    <w:rsid w:val="00763796"/>
    <w:rsid w:val="00763920"/>
    <w:rsid w:val="007648A0"/>
    <w:rsid w:val="0077368F"/>
    <w:rsid w:val="00775F88"/>
    <w:rsid w:val="00776521"/>
    <w:rsid w:val="00777565"/>
    <w:rsid w:val="007779CD"/>
    <w:rsid w:val="00780011"/>
    <w:rsid w:val="0078068D"/>
    <w:rsid w:val="007830EA"/>
    <w:rsid w:val="00783BED"/>
    <w:rsid w:val="00784CCA"/>
    <w:rsid w:val="0078717B"/>
    <w:rsid w:val="007878A7"/>
    <w:rsid w:val="00790E43"/>
    <w:rsid w:val="00794BDD"/>
    <w:rsid w:val="00795485"/>
    <w:rsid w:val="00797EC3"/>
    <w:rsid w:val="007A10A6"/>
    <w:rsid w:val="007A2969"/>
    <w:rsid w:val="007A54B4"/>
    <w:rsid w:val="007A7062"/>
    <w:rsid w:val="007A7B37"/>
    <w:rsid w:val="007B73BC"/>
    <w:rsid w:val="007B74C1"/>
    <w:rsid w:val="007C09A0"/>
    <w:rsid w:val="007C1987"/>
    <w:rsid w:val="007C3C45"/>
    <w:rsid w:val="007C47C9"/>
    <w:rsid w:val="007C4E6F"/>
    <w:rsid w:val="007C61DC"/>
    <w:rsid w:val="007C65EB"/>
    <w:rsid w:val="007C74BB"/>
    <w:rsid w:val="007C76C4"/>
    <w:rsid w:val="007C7E3A"/>
    <w:rsid w:val="007D0E6B"/>
    <w:rsid w:val="007D18F4"/>
    <w:rsid w:val="007D1D62"/>
    <w:rsid w:val="007D24C3"/>
    <w:rsid w:val="007D253B"/>
    <w:rsid w:val="007D305F"/>
    <w:rsid w:val="007D4CF1"/>
    <w:rsid w:val="007D731F"/>
    <w:rsid w:val="007D73A9"/>
    <w:rsid w:val="007D7A97"/>
    <w:rsid w:val="007E01F9"/>
    <w:rsid w:val="007E1426"/>
    <w:rsid w:val="007E1583"/>
    <w:rsid w:val="007E43B9"/>
    <w:rsid w:val="007E4867"/>
    <w:rsid w:val="007E4D32"/>
    <w:rsid w:val="007E5D12"/>
    <w:rsid w:val="007E6610"/>
    <w:rsid w:val="007F014C"/>
    <w:rsid w:val="007F0C7B"/>
    <w:rsid w:val="007F12DD"/>
    <w:rsid w:val="007F335E"/>
    <w:rsid w:val="007F3B09"/>
    <w:rsid w:val="007F43CE"/>
    <w:rsid w:val="007F479A"/>
    <w:rsid w:val="007F60D0"/>
    <w:rsid w:val="0080209F"/>
    <w:rsid w:val="00802808"/>
    <w:rsid w:val="008028F1"/>
    <w:rsid w:val="008044CF"/>
    <w:rsid w:val="00807CB9"/>
    <w:rsid w:val="008134C9"/>
    <w:rsid w:val="00815622"/>
    <w:rsid w:val="00816832"/>
    <w:rsid w:val="00817BD1"/>
    <w:rsid w:val="00820E05"/>
    <w:rsid w:val="00822AFE"/>
    <w:rsid w:val="008230DD"/>
    <w:rsid w:val="00824B1F"/>
    <w:rsid w:val="00824FC0"/>
    <w:rsid w:val="008253A0"/>
    <w:rsid w:val="00825500"/>
    <w:rsid w:val="00827111"/>
    <w:rsid w:val="00827E84"/>
    <w:rsid w:val="00831BFE"/>
    <w:rsid w:val="008335BE"/>
    <w:rsid w:val="00834563"/>
    <w:rsid w:val="00835DE2"/>
    <w:rsid w:val="00836103"/>
    <w:rsid w:val="008417BF"/>
    <w:rsid w:val="00845477"/>
    <w:rsid w:val="0084658E"/>
    <w:rsid w:val="0084782B"/>
    <w:rsid w:val="00847E19"/>
    <w:rsid w:val="00854825"/>
    <w:rsid w:val="00854C30"/>
    <w:rsid w:val="00854E5C"/>
    <w:rsid w:val="00855190"/>
    <w:rsid w:val="00855433"/>
    <w:rsid w:val="008554AC"/>
    <w:rsid w:val="00855F73"/>
    <w:rsid w:val="0085635C"/>
    <w:rsid w:val="0086133D"/>
    <w:rsid w:val="00862302"/>
    <w:rsid w:val="00862870"/>
    <w:rsid w:val="008628A0"/>
    <w:rsid w:val="00862B9A"/>
    <w:rsid w:val="00862C65"/>
    <w:rsid w:val="008639D2"/>
    <w:rsid w:val="00863DDC"/>
    <w:rsid w:val="00863E48"/>
    <w:rsid w:val="00865739"/>
    <w:rsid w:val="008660C0"/>
    <w:rsid w:val="0086747B"/>
    <w:rsid w:val="00867B45"/>
    <w:rsid w:val="00870AF8"/>
    <w:rsid w:val="00871198"/>
    <w:rsid w:val="00871534"/>
    <w:rsid w:val="00872029"/>
    <w:rsid w:val="00872620"/>
    <w:rsid w:val="00874CE0"/>
    <w:rsid w:val="008758A5"/>
    <w:rsid w:val="00875B18"/>
    <w:rsid w:val="008762A1"/>
    <w:rsid w:val="00876397"/>
    <w:rsid w:val="00876FFD"/>
    <w:rsid w:val="008777AC"/>
    <w:rsid w:val="00877DA0"/>
    <w:rsid w:val="0088325A"/>
    <w:rsid w:val="00883746"/>
    <w:rsid w:val="0088379F"/>
    <w:rsid w:val="008852D3"/>
    <w:rsid w:val="00893DE1"/>
    <w:rsid w:val="0089429D"/>
    <w:rsid w:val="008954BF"/>
    <w:rsid w:val="00895AD3"/>
    <w:rsid w:val="00897F40"/>
    <w:rsid w:val="008A0A20"/>
    <w:rsid w:val="008A1738"/>
    <w:rsid w:val="008A2730"/>
    <w:rsid w:val="008A2AA6"/>
    <w:rsid w:val="008A33BA"/>
    <w:rsid w:val="008A4923"/>
    <w:rsid w:val="008A492C"/>
    <w:rsid w:val="008A50F6"/>
    <w:rsid w:val="008A5BC5"/>
    <w:rsid w:val="008A5CD0"/>
    <w:rsid w:val="008A6B7C"/>
    <w:rsid w:val="008B2587"/>
    <w:rsid w:val="008B2BB4"/>
    <w:rsid w:val="008B427A"/>
    <w:rsid w:val="008B46DF"/>
    <w:rsid w:val="008B4AB6"/>
    <w:rsid w:val="008C0251"/>
    <w:rsid w:val="008C3DFB"/>
    <w:rsid w:val="008C50B6"/>
    <w:rsid w:val="008C583D"/>
    <w:rsid w:val="008C5993"/>
    <w:rsid w:val="008D020E"/>
    <w:rsid w:val="008D1137"/>
    <w:rsid w:val="008D41C8"/>
    <w:rsid w:val="008D4249"/>
    <w:rsid w:val="008D4255"/>
    <w:rsid w:val="008D4F95"/>
    <w:rsid w:val="008E116C"/>
    <w:rsid w:val="008E3D50"/>
    <w:rsid w:val="008E66CF"/>
    <w:rsid w:val="008E6A73"/>
    <w:rsid w:val="008F3A97"/>
    <w:rsid w:val="008F5E05"/>
    <w:rsid w:val="00900B16"/>
    <w:rsid w:val="00904053"/>
    <w:rsid w:val="009053F5"/>
    <w:rsid w:val="00907FEE"/>
    <w:rsid w:val="00913500"/>
    <w:rsid w:val="00913769"/>
    <w:rsid w:val="00913986"/>
    <w:rsid w:val="00915EB4"/>
    <w:rsid w:val="009172A7"/>
    <w:rsid w:val="00917A08"/>
    <w:rsid w:val="009208DA"/>
    <w:rsid w:val="00933988"/>
    <w:rsid w:val="00934482"/>
    <w:rsid w:val="00935FD9"/>
    <w:rsid w:val="00937C07"/>
    <w:rsid w:val="0094183B"/>
    <w:rsid w:val="00942B04"/>
    <w:rsid w:val="00943B00"/>
    <w:rsid w:val="009455B0"/>
    <w:rsid w:val="00945DA1"/>
    <w:rsid w:val="00946933"/>
    <w:rsid w:val="009507FF"/>
    <w:rsid w:val="00952743"/>
    <w:rsid w:val="00952EF6"/>
    <w:rsid w:val="00953363"/>
    <w:rsid w:val="009569C9"/>
    <w:rsid w:val="0095763A"/>
    <w:rsid w:val="00957B8B"/>
    <w:rsid w:val="009603DB"/>
    <w:rsid w:val="00960794"/>
    <w:rsid w:val="00964004"/>
    <w:rsid w:val="00964862"/>
    <w:rsid w:val="009650C0"/>
    <w:rsid w:val="00965CC5"/>
    <w:rsid w:val="009669EE"/>
    <w:rsid w:val="00971C52"/>
    <w:rsid w:val="00973942"/>
    <w:rsid w:val="00973AAD"/>
    <w:rsid w:val="009758CC"/>
    <w:rsid w:val="00975E02"/>
    <w:rsid w:val="0098274A"/>
    <w:rsid w:val="00983FA0"/>
    <w:rsid w:val="00987AD6"/>
    <w:rsid w:val="0099006D"/>
    <w:rsid w:val="009923A5"/>
    <w:rsid w:val="0099286D"/>
    <w:rsid w:val="00994559"/>
    <w:rsid w:val="0099496C"/>
    <w:rsid w:val="00996257"/>
    <w:rsid w:val="0099798B"/>
    <w:rsid w:val="009A0AFC"/>
    <w:rsid w:val="009A5B68"/>
    <w:rsid w:val="009B0DA3"/>
    <w:rsid w:val="009B0E32"/>
    <w:rsid w:val="009B0F1D"/>
    <w:rsid w:val="009B2355"/>
    <w:rsid w:val="009B413D"/>
    <w:rsid w:val="009B4870"/>
    <w:rsid w:val="009B5FE2"/>
    <w:rsid w:val="009B6F7C"/>
    <w:rsid w:val="009B714F"/>
    <w:rsid w:val="009B79A2"/>
    <w:rsid w:val="009C127C"/>
    <w:rsid w:val="009C1313"/>
    <w:rsid w:val="009C24A9"/>
    <w:rsid w:val="009C3A32"/>
    <w:rsid w:val="009C431F"/>
    <w:rsid w:val="009C56A2"/>
    <w:rsid w:val="009C6174"/>
    <w:rsid w:val="009D21A0"/>
    <w:rsid w:val="009D220F"/>
    <w:rsid w:val="009D6788"/>
    <w:rsid w:val="009D6990"/>
    <w:rsid w:val="009D6A1A"/>
    <w:rsid w:val="009E075A"/>
    <w:rsid w:val="009E09C3"/>
    <w:rsid w:val="009E12C6"/>
    <w:rsid w:val="009E2202"/>
    <w:rsid w:val="009E6659"/>
    <w:rsid w:val="009F05C0"/>
    <w:rsid w:val="009F6D51"/>
    <w:rsid w:val="00A007B7"/>
    <w:rsid w:val="00A01998"/>
    <w:rsid w:val="00A02BB4"/>
    <w:rsid w:val="00A03C26"/>
    <w:rsid w:val="00A05CF8"/>
    <w:rsid w:val="00A066D7"/>
    <w:rsid w:val="00A06875"/>
    <w:rsid w:val="00A06EF2"/>
    <w:rsid w:val="00A0736B"/>
    <w:rsid w:val="00A077D4"/>
    <w:rsid w:val="00A0781E"/>
    <w:rsid w:val="00A1058C"/>
    <w:rsid w:val="00A12189"/>
    <w:rsid w:val="00A1366B"/>
    <w:rsid w:val="00A13B5B"/>
    <w:rsid w:val="00A13C77"/>
    <w:rsid w:val="00A1595B"/>
    <w:rsid w:val="00A1633F"/>
    <w:rsid w:val="00A17118"/>
    <w:rsid w:val="00A1726F"/>
    <w:rsid w:val="00A21014"/>
    <w:rsid w:val="00A25700"/>
    <w:rsid w:val="00A26044"/>
    <w:rsid w:val="00A270C4"/>
    <w:rsid w:val="00A27472"/>
    <w:rsid w:val="00A2759F"/>
    <w:rsid w:val="00A30019"/>
    <w:rsid w:val="00A31778"/>
    <w:rsid w:val="00A31D51"/>
    <w:rsid w:val="00A31F68"/>
    <w:rsid w:val="00A31F80"/>
    <w:rsid w:val="00A32087"/>
    <w:rsid w:val="00A3356B"/>
    <w:rsid w:val="00A344CD"/>
    <w:rsid w:val="00A35008"/>
    <w:rsid w:val="00A354B2"/>
    <w:rsid w:val="00A35963"/>
    <w:rsid w:val="00A35A4E"/>
    <w:rsid w:val="00A35B92"/>
    <w:rsid w:val="00A365A9"/>
    <w:rsid w:val="00A376EC"/>
    <w:rsid w:val="00A405BB"/>
    <w:rsid w:val="00A40B1D"/>
    <w:rsid w:val="00A41B17"/>
    <w:rsid w:val="00A42442"/>
    <w:rsid w:val="00A43ABE"/>
    <w:rsid w:val="00A44C09"/>
    <w:rsid w:val="00A46C8F"/>
    <w:rsid w:val="00A47004"/>
    <w:rsid w:val="00A47012"/>
    <w:rsid w:val="00A47A73"/>
    <w:rsid w:val="00A5051B"/>
    <w:rsid w:val="00A5089D"/>
    <w:rsid w:val="00A520B7"/>
    <w:rsid w:val="00A52FEF"/>
    <w:rsid w:val="00A53FBE"/>
    <w:rsid w:val="00A549B9"/>
    <w:rsid w:val="00A54D9A"/>
    <w:rsid w:val="00A56BA3"/>
    <w:rsid w:val="00A573C7"/>
    <w:rsid w:val="00A57B4C"/>
    <w:rsid w:val="00A57DD1"/>
    <w:rsid w:val="00A605CB"/>
    <w:rsid w:val="00A614A4"/>
    <w:rsid w:val="00A636C7"/>
    <w:rsid w:val="00A6398B"/>
    <w:rsid w:val="00A6451B"/>
    <w:rsid w:val="00A645B4"/>
    <w:rsid w:val="00A649B3"/>
    <w:rsid w:val="00A6602E"/>
    <w:rsid w:val="00A666F5"/>
    <w:rsid w:val="00A66E22"/>
    <w:rsid w:val="00A702DF"/>
    <w:rsid w:val="00A72AD7"/>
    <w:rsid w:val="00A72BBC"/>
    <w:rsid w:val="00A73964"/>
    <w:rsid w:val="00A74D9B"/>
    <w:rsid w:val="00A75491"/>
    <w:rsid w:val="00A7552C"/>
    <w:rsid w:val="00A7558D"/>
    <w:rsid w:val="00A77F0B"/>
    <w:rsid w:val="00A80365"/>
    <w:rsid w:val="00A821A3"/>
    <w:rsid w:val="00A82C10"/>
    <w:rsid w:val="00A85C18"/>
    <w:rsid w:val="00A863B9"/>
    <w:rsid w:val="00A86405"/>
    <w:rsid w:val="00A87A35"/>
    <w:rsid w:val="00A87B9D"/>
    <w:rsid w:val="00A933D9"/>
    <w:rsid w:val="00A95252"/>
    <w:rsid w:val="00A96C09"/>
    <w:rsid w:val="00AA0382"/>
    <w:rsid w:val="00AA22F5"/>
    <w:rsid w:val="00AA2F29"/>
    <w:rsid w:val="00AA52C1"/>
    <w:rsid w:val="00AB0036"/>
    <w:rsid w:val="00AB0F14"/>
    <w:rsid w:val="00AB1237"/>
    <w:rsid w:val="00AB3711"/>
    <w:rsid w:val="00AB478E"/>
    <w:rsid w:val="00AB47CF"/>
    <w:rsid w:val="00AB5452"/>
    <w:rsid w:val="00AB6143"/>
    <w:rsid w:val="00AB6A10"/>
    <w:rsid w:val="00AB7B43"/>
    <w:rsid w:val="00AC013E"/>
    <w:rsid w:val="00AC0A89"/>
    <w:rsid w:val="00AC3B7A"/>
    <w:rsid w:val="00AC599B"/>
    <w:rsid w:val="00AC5D68"/>
    <w:rsid w:val="00AC67D5"/>
    <w:rsid w:val="00AC732F"/>
    <w:rsid w:val="00AD3F00"/>
    <w:rsid w:val="00AD5873"/>
    <w:rsid w:val="00AD5FA4"/>
    <w:rsid w:val="00AD64C8"/>
    <w:rsid w:val="00AD749B"/>
    <w:rsid w:val="00AD76DA"/>
    <w:rsid w:val="00AD7D0D"/>
    <w:rsid w:val="00AD7E29"/>
    <w:rsid w:val="00AE03A8"/>
    <w:rsid w:val="00AE240F"/>
    <w:rsid w:val="00AE630C"/>
    <w:rsid w:val="00AF2087"/>
    <w:rsid w:val="00AF352C"/>
    <w:rsid w:val="00AF43EB"/>
    <w:rsid w:val="00AF4424"/>
    <w:rsid w:val="00AF6A7F"/>
    <w:rsid w:val="00AF75D4"/>
    <w:rsid w:val="00AF7E53"/>
    <w:rsid w:val="00B02FC4"/>
    <w:rsid w:val="00B03A90"/>
    <w:rsid w:val="00B064F9"/>
    <w:rsid w:val="00B109DA"/>
    <w:rsid w:val="00B12BE2"/>
    <w:rsid w:val="00B12F07"/>
    <w:rsid w:val="00B14BF3"/>
    <w:rsid w:val="00B151EB"/>
    <w:rsid w:val="00B162CC"/>
    <w:rsid w:val="00B171C5"/>
    <w:rsid w:val="00B17D04"/>
    <w:rsid w:val="00B214AE"/>
    <w:rsid w:val="00B21B3E"/>
    <w:rsid w:val="00B242C4"/>
    <w:rsid w:val="00B2637D"/>
    <w:rsid w:val="00B27A4D"/>
    <w:rsid w:val="00B27DA0"/>
    <w:rsid w:val="00B33999"/>
    <w:rsid w:val="00B33A28"/>
    <w:rsid w:val="00B33FB9"/>
    <w:rsid w:val="00B34B20"/>
    <w:rsid w:val="00B35592"/>
    <w:rsid w:val="00B36A91"/>
    <w:rsid w:val="00B4028F"/>
    <w:rsid w:val="00B40C59"/>
    <w:rsid w:val="00B41DE8"/>
    <w:rsid w:val="00B438EE"/>
    <w:rsid w:val="00B45B30"/>
    <w:rsid w:val="00B46ED5"/>
    <w:rsid w:val="00B528D6"/>
    <w:rsid w:val="00B52B7A"/>
    <w:rsid w:val="00B547CF"/>
    <w:rsid w:val="00B56B57"/>
    <w:rsid w:val="00B56F17"/>
    <w:rsid w:val="00B60575"/>
    <w:rsid w:val="00B60AC1"/>
    <w:rsid w:val="00B60BBC"/>
    <w:rsid w:val="00B61DD3"/>
    <w:rsid w:val="00B626F3"/>
    <w:rsid w:val="00B62BBC"/>
    <w:rsid w:val="00B63969"/>
    <w:rsid w:val="00B70137"/>
    <w:rsid w:val="00B720A4"/>
    <w:rsid w:val="00B726D9"/>
    <w:rsid w:val="00B733CE"/>
    <w:rsid w:val="00B762C7"/>
    <w:rsid w:val="00B770FF"/>
    <w:rsid w:val="00B80562"/>
    <w:rsid w:val="00B80743"/>
    <w:rsid w:val="00B816D5"/>
    <w:rsid w:val="00B83159"/>
    <w:rsid w:val="00B8710A"/>
    <w:rsid w:val="00B8716E"/>
    <w:rsid w:val="00B91E4B"/>
    <w:rsid w:val="00B93372"/>
    <w:rsid w:val="00B93756"/>
    <w:rsid w:val="00B94546"/>
    <w:rsid w:val="00B9494B"/>
    <w:rsid w:val="00B976A5"/>
    <w:rsid w:val="00B97A66"/>
    <w:rsid w:val="00B97B7E"/>
    <w:rsid w:val="00BA06B7"/>
    <w:rsid w:val="00BA0DF0"/>
    <w:rsid w:val="00BA1D29"/>
    <w:rsid w:val="00BA24BE"/>
    <w:rsid w:val="00BA5145"/>
    <w:rsid w:val="00BA5BCE"/>
    <w:rsid w:val="00BA6BB5"/>
    <w:rsid w:val="00BA7D9C"/>
    <w:rsid w:val="00BB025A"/>
    <w:rsid w:val="00BB1135"/>
    <w:rsid w:val="00BB1A46"/>
    <w:rsid w:val="00BB2059"/>
    <w:rsid w:val="00BB2288"/>
    <w:rsid w:val="00BB2968"/>
    <w:rsid w:val="00BB2AAB"/>
    <w:rsid w:val="00BB2BBC"/>
    <w:rsid w:val="00BB3D10"/>
    <w:rsid w:val="00BB4DEC"/>
    <w:rsid w:val="00BB5745"/>
    <w:rsid w:val="00BB5FE7"/>
    <w:rsid w:val="00BB755C"/>
    <w:rsid w:val="00BC0299"/>
    <w:rsid w:val="00BC06E9"/>
    <w:rsid w:val="00BC0F2B"/>
    <w:rsid w:val="00BC1024"/>
    <w:rsid w:val="00BC14BF"/>
    <w:rsid w:val="00BC2658"/>
    <w:rsid w:val="00BC3183"/>
    <w:rsid w:val="00BC4A19"/>
    <w:rsid w:val="00BC5456"/>
    <w:rsid w:val="00BC6EF4"/>
    <w:rsid w:val="00BC7487"/>
    <w:rsid w:val="00BC7ACE"/>
    <w:rsid w:val="00BD03AC"/>
    <w:rsid w:val="00BD293A"/>
    <w:rsid w:val="00BD3858"/>
    <w:rsid w:val="00BD7AE3"/>
    <w:rsid w:val="00BE0ABA"/>
    <w:rsid w:val="00BE3257"/>
    <w:rsid w:val="00BE5101"/>
    <w:rsid w:val="00BE5750"/>
    <w:rsid w:val="00BE5BB3"/>
    <w:rsid w:val="00BE674D"/>
    <w:rsid w:val="00BF007B"/>
    <w:rsid w:val="00BF2D02"/>
    <w:rsid w:val="00BF4E00"/>
    <w:rsid w:val="00BF66DD"/>
    <w:rsid w:val="00BF6A0D"/>
    <w:rsid w:val="00BF78D6"/>
    <w:rsid w:val="00C0128D"/>
    <w:rsid w:val="00C01AFF"/>
    <w:rsid w:val="00C025E7"/>
    <w:rsid w:val="00C0438B"/>
    <w:rsid w:val="00C04DE9"/>
    <w:rsid w:val="00C05245"/>
    <w:rsid w:val="00C1089D"/>
    <w:rsid w:val="00C12F65"/>
    <w:rsid w:val="00C1342D"/>
    <w:rsid w:val="00C14973"/>
    <w:rsid w:val="00C168D4"/>
    <w:rsid w:val="00C2008A"/>
    <w:rsid w:val="00C20335"/>
    <w:rsid w:val="00C217B9"/>
    <w:rsid w:val="00C21E58"/>
    <w:rsid w:val="00C236E8"/>
    <w:rsid w:val="00C23C47"/>
    <w:rsid w:val="00C2432C"/>
    <w:rsid w:val="00C24820"/>
    <w:rsid w:val="00C3079D"/>
    <w:rsid w:val="00C3313C"/>
    <w:rsid w:val="00C33474"/>
    <w:rsid w:val="00C338A1"/>
    <w:rsid w:val="00C35804"/>
    <w:rsid w:val="00C37457"/>
    <w:rsid w:val="00C37F57"/>
    <w:rsid w:val="00C40987"/>
    <w:rsid w:val="00C423F0"/>
    <w:rsid w:val="00C430B1"/>
    <w:rsid w:val="00C43ECA"/>
    <w:rsid w:val="00C44EFE"/>
    <w:rsid w:val="00C4626B"/>
    <w:rsid w:val="00C46D2D"/>
    <w:rsid w:val="00C5357C"/>
    <w:rsid w:val="00C5438D"/>
    <w:rsid w:val="00C5460F"/>
    <w:rsid w:val="00C55CBE"/>
    <w:rsid w:val="00C561D2"/>
    <w:rsid w:val="00C56CD0"/>
    <w:rsid w:val="00C56DC6"/>
    <w:rsid w:val="00C57A7A"/>
    <w:rsid w:val="00C625AE"/>
    <w:rsid w:val="00C628CB"/>
    <w:rsid w:val="00C63127"/>
    <w:rsid w:val="00C67D6B"/>
    <w:rsid w:val="00C70877"/>
    <w:rsid w:val="00C70FB3"/>
    <w:rsid w:val="00C71D79"/>
    <w:rsid w:val="00C72D7C"/>
    <w:rsid w:val="00C760F7"/>
    <w:rsid w:val="00C76E7E"/>
    <w:rsid w:val="00C77B1B"/>
    <w:rsid w:val="00C81BCE"/>
    <w:rsid w:val="00C8399E"/>
    <w:rsid w:val="00C84CF9"/>
    <w:rsid w:val="00C86F54"/>
    <w:rsid w:val="00C917A6"/>
    <w:rsid w:val="00C9323A"/>
    <w:rsid w:val="00C93E87"/>
    <w:rsid w:val="00C94A88"/>
    <w:rsid w:val="00C95F9B"/>
    <w:rsid w:val="00C9617B"/>
    <w:rsid w:val="00CA14F9"/>
    <w:rsid w:val="00CA2C4C"/>
    <w:rsid w:val="00CA30BE"/>
    <w:rsid w:val="00CA49CC"/>
    <w:rsid w:val="00CA4A46"/>
    <w:rsid w:val="00CA5E99"/>
    <w:rsid w:val="00CA6007"/>
    <w:rsid w:val="00CB0B5D"/>
    <w:rsid w:val="00CB27CA"/>
    <w:rsid w:val="00CB4460"/>
    <w:rsid w:val="00CB64D2"/>
    <w:rsid w:val="00CB7B54"/>
    <w:rsid w:val="00CC243E"/>
    <w:rsid w:val="00CC36E7"/>
    <w:rsid w:val="00CC4220"/>
    <w:rsid w:val="00CC5255"/>
    <w:rsid w:val="00CC5282"/>
    <w:rsid w:val="00CC58C0"/>
    <w:rsid w:val="00CC6A73"/>
    <w:rsid w:val="00CD030C"/>
    <w:rsid w:val="00CD06AB"/>
    <w:rsid w:val="00CD2044"/>
    <w:rsid w:val="00CD4F18"/>
    <w:rsid w:val="00CD72E1"/>
    <w:rsid w:val="00CE09ED"/>
    <w:rsid w:val="00CE36FB"/>
    <w:rsid w:val="00CE56EE"/>
    <w:rsid w:val="00CE58C4"/>
    <w:rsid w:val="00CF0951"/>
    <w:rsid w:val="00CF1115"/>
    <w:rsid w:val="00CF117F"/>
    <w:rsid w:val="00CF2C14"/>
    <w:rsid w:val="00CF42F7"/>
    <w:rsid w:val="00CF4A57"/>
    <w:rsid w:val="00CF5343"/>
    <w:rsid w:val="00D02827"/>
    <w:rsid w:val="00D0333D"/>
    <w:rsid w:val="00D03DED"/>
    <w:rsid w:val="00D04FB0"/>
    <w:rsid w:val="00D050BC"/>
    <w:rsid w:val="00D05C50"/>
    <w:rsid w:val="00D05CD9"/>
    <w:rsid w:val="00D05FB5"/>
    <w:rsid w:val="00D06B70"/>
    <w:rsid w:val="00D07FDD"/>
    <w:rsid w:val="00D1020B"/>
    <w:rsid w:val="00D10D43"/>
    <w:rsid w:val="00D11CA2"/>
    <w:rsid w:val="00D1319B"/>
    <w:rsid w:val="00D15128"/>
    <w:rsid w:val="00D1614E"/>
    <w:rsid w:val="00D2044A"/>
    <w:rsid w:val="00D20617"/>
    <w:rsid w:val="00D213B9"/>
    <w:rsid w:val="00D22DCE"/>
    <w:rsid w:val="00D239B3"/>
    <w:rsid w:val="00D23DB8"/>
    <w:rsid w:val="00D269A7"/>
    <w:rsid w:val="00D33F1D"/>
    <w:rsid w:val="00D34226"/>
    <w:rsid w:val="00D34492"/>
    <w:rsid w:val="00D3474F"/>
    <w:rsid w:val="00D35104"/>
    <w:rsid w:val="00D3520B"/>
    <w:rsid w:val="00D36785"/>
    <w:rsid w:val="00D36A1A"/>
    <w:rsid w:val="00D42377"/>
    <w:rsid w:val="00D435F8"/>
    <w:rsid w:val="00D43E4C"/>
    <w:rsid w:val="00D45C2B"/>
    <w:rsid w:val="00D47F0B"/>
    <w:rsid w:val="00D5012B"/>
    <w:rsid w:val="00D51214"/>
    <w:rsid w:val="00D52D2A"/>
    <w:rsid w:val="00D53885"/>
    <w:rsid w:val="00D5395C"/>
    <w:rsid w:val="00D60273"/>
    <w:rsid w:val="00D60BCB"/>
    <w:rsid w:val="00D61622"/>
    <w:rsid w:val="00D63789"/>
    <w:rsid w:val="00D64A0D"/>
    <w:rsid w:val="00D67477"/>
    <w:rsid w:val="00D70EBF"/>
    <w:rsid w:val="00D714DB"/>
    <w:rsid w:val="00D71A18"/>
    <w:rsid w:val="00D71CD7"/>
    <w:rsid w:val="00D73122"/>
    <w:rsid w:val="00D73E31"/>
    <w:rsid w:val="00D7405D"/>
    <w:rsid w:val="00D7433D"/>
    <w:rsid w:val="00D744DF"/>
    <w:rsid w:val="00D751A2"/>
    <w:rsid w:val="00D7623A"/>
    <w:rsid w:val="00D80A9E"/>
    <w:rsid w:val="00D83D4C"/>
    <w:rsid w:val="00D858E2"/>
    <w:rsid w:val="00D85AE5"/>
    <w:rsid w:val="00D879BE"/>
    <w:rsid w:val="00D87DFE"/>
    <w:rsid w:val="00D90378"/>
    <w:rsid w:val="00D919C9"/>
    <w:rsid w:val="00D93102"/>
    <w:rsid w:val="00D937F3"/>
    <w:rsid w:val="00D94991"/>
    <w:rsid w:val="00D95556"/>
    <w:rsid w:val="00D96007"/>
    <w:rsid w:val="00D96B6B"/>
    <w:rsid w:val="00D96DF0"/>
    <w:rsid w:val="00DA00EF"/>
    <w:rsid w:val="00DA0ABA"/>
    <w:rsid w:val="00DA4E0F"/>
    <w:rsid w:val="00DA552A"/>
    <w:rsid w:val="00DA5C59"/>
    <w:rsid w:val="00DB2CE9"/>
    <w:rsid w:val="00DB4819"/>
    <w:rsid w:val="00DB5CBB"/>
    <w:rsid w:val="00DB5F39"/>
    <w:rsid w:val="00DB73FA"/>
    <w:rsid w:val="00DB7873"/>
    <w:rsid w:val="00DC0799"/>
    <w:rsid w:val="00DC0810"/>
    <w:rsid w:val="00DC14F9"/>
    <w:rsid w:val="00DC6C34"/>
    <w:rsid w:val="00DD0A7A"/>
    <w:rsid w:val="00DD1453"/>
    <w:rsid w:val="00DD15B9"/>
    <w:rsid w:val="00DD423D"/>
    <w:rsid w:val="00DD5BDF"/>
    <w:rsid w:val="00DE0752"/>
    <w:rsid w:val="00DE110F"/>
    <w:rsid w:val="00DE284F"/>
    <w:rsid w:val="00DE3682"/>
    <w:rsid w:val="00DE4412"/>
    <w:rsid w:val="00DE4795"/>
    <w:rsid w:val="00DE5475"/>
    <w:rsid w:val="00DE5B35"/>
    <w:rsid w:val="00DE71D1"/>
    <w:rsid w:val="00DF1DC2"/>
    <w:rsid w:val="00DF25FE"/>
    <w:rsid w:val="00DF30E1"/>
    <w:rsid w:val="00DF3B9E"/>
    <w:rsid w:val="00DF7C93"/>
    <w:rsid w:val="00E004A5"/>
    <w:rsid w:val="00E01019"/>
    <w:rsid w:val="00E02C57"/>
    <w:rsid w:val="00E06360"/>
    <w:rsid w:val="00E11A00"/>
    <w:rsid w:val="00E11E1E"/>
    <w:rsid w:val="00E12D5C"/>
    <w:rsid w:val="00E12D96"/>
    <w:rsid w:val="00E140A2"/>
    <w:rsid w:val="00E14514"/>
    <w:rsid w:val="00E14AB5"/>
    <w:rsid w:val="00E15258"/>
    <w:rsid w:val="00E17AE7"/>
    <w:rsid w:val="00E2041D"/>
    <w:rsid w:val="00E20D47"/>
    <w:rsid w:val="00E21461"/>
    <w:rsid w:val="00E23CA3"/>
    <w:rsid w:val="00E2439E"/>
    <w:rsid w:val="00E27875"/>
    <w:rsid w:val="00E278C1"/>
    <w:rsid w:val="00E3135C"/>
    <w:rsid w:val="00E31C2A"/>
    <w:rsid w:val="00E32F67"/>
    <w:rsid w:val="00E32F7F"/>
    <w:rsid w:val="00E342DE"/>
    <w:rsid w:val="00E355F5"/>
    <w:rsid w:val="00E364CA"/>
    <w:rsid w:val="00E37995"/>
    <w:rsid w:val="00E40F50"/>
    <w:rsid w:val="00E41353"/>
    <w:rsid w:val="00E427BB"/>
    <w:rsid w:val="00E4299C"/>
    <w:rsid w:val="00E42D27"/>
    <w:rsid w:val="00E4368A"/>
    <w:rsid w:val="00E46C95"/>
    <w:rsid w:val="00E47D22"/>
    <w:rsid w:val="00E53060"/>
    <w:rsid w:val="00E531BE"/>
    <w:rsid w:val="00E538BB"/>
    <w:rsid w:val="00E54311"/>
    <w:rsid w:val="00E607D1"/>
    <w:rsid w:val="00E63CE4"/>
    <w:rsid w:val="00E64BBC"/>
    <w:rsid w:val="00E66FF0"/>
    <w:rsid w:val="00E67371"/>
    <w:rsid w:val="00E70842"/>
    <w:rsid w:val="00E71C7B"/>
    <w:rsid w:val="00E71CEC"/>
    <w:rsid w:val="00E73724"/>
    <w:rsid w:val="00E747E7"/>
    <w:rsid w:val="00E74B6F"/>
    <w:rsid w:val="00E75DAE"/>
    <w:rsid w:val="00E77A0E"/>
    <w:rsid w:val="00E805BF"/>
    <w:rsid w:val="00E8347F"/>
    <w:rsid w:val="00E8531A"/>
    <w:rsid w:val="00E86A27"/>
    <w:rsid w:val="00E871AB"/>
    <w:rsid w:val="00E87CB7"/>
    <w:rsid w:val="00E90179"/>
    <w:rsid w:val="00E91884"/>
    <w:rsid w:val="00E93481"/>
    <w:rsid w:val="00E957B0"/>
    <w:rsid w:val="00E95A77"/>
    <w:rsid w:val="00E96578"/>
    <w:rsid w:val="00E970CB"/>
    <w:rsid w:val="00EA01B3"/>
    <w:rsid w:val="00EA1C86"/>
    <w:rsid w:val="00EA23EF"/>
    <w:rsid w:val="00EA3AD2"/>
    <w:rsid w:val="00EA4B67"/>
    <w:rsid w:val="00EA5434"/>
    <w:rsid w:val="00EA5B69"/>
    <w:rsid w:val="00EB477D"/>
    <w:rsid w:val="00EB4BCB"/>
    <w:rsid w:val="00EB50F1"/>
    <w:rsid w:val="00EB512E"/>
    <w:rsid w:val="00EB54A1"/>
    <w:rsid w:val="00EB6658"/>
    <w:rsid w:val="00EB6EC6"/>
    <w:rsid w:val="00EB6FB7"/>
    <w:rsid w:val="00EB79F2"/>
    <w:rsid w:val="00EB7A08"/>
    <w:rsid w:val="00EC0561"/>
    <w:rsid w:val="00EC1004"/>
    <w:rsid w:val="00EC1187"/>
    <w:rsid w:val="00EC2D85"/>
    <w:rsid w:val="00EC3216"/>
    <w:rsid w:val="00EC3EBA"/>
    <w:rsid w:val="00EC4F93"/>
    <w:rsid w:val="00EC6A5C"/>
    <w:rsid w:val="00EC6AD5"/>
    <w:rsid w:val="00EC6D9B"/>
    <w:rsid w:val="00EC6FF3"/>
    <w:rsid w:val="00ED386C"/>
    <w:rsid w:val="00ED4140"/>
    <w:rsid w:val="00ED4E55"/>
    <w:rsid w:val="00ED5424"/>
    <w:rsid w:val="00ED556C"/>
    <w:rsid w:val="00ED571B"/>
    <w:rsid w:val="00EE263F"/>
    <w:rsid w:val="00EE3A6A"/>
    <w:rsid w:val="00EE3ECA"/>
    <w:rsid w:val="00EE5794"/>
    <w:rsid w:val="00EE620B"/>
    <w:rsid w:val="00EE64AA"/>
    <w:rsid w:val="00EE7F95"/>
    <w:rsid w:val="00EF08EC"/>
    <w:rsid w:val="00EF0C6F"/>
    <w:rsid w:val="00EF0FD2"/>
    <w:rsid w:val="00EF223C"/>
    <w:rsid w:val="00EF3FA4"/>
    <w:rsid w:val="00EF48AD"/>
    <w:rsid w:val="00EF4E21"/>
    <w:rsid w:val="00EF5B4D"/>
    <w:rsid w:val="00EF5CD0"/>
    <w:rsid w:val="00EF61B6"/>
    <w:rsid w:val="00EF6932"/>
    <w:rsid w:val="00EF6C85"/>
    <w:rsid w:val="00EF6F70"/>
    <w:rsid w:val="00EF794A"/>
    <w:rsid w:val="00F00904"/>
    <w:rsid w:val="00F0220D"/>
    <w:rsid w:val="00F04EE1"/>
    <w:rsid w:val="00F06CBC"/>
    <w:rsid w:val="00F06FB6"/>
    <w:rsid w:val="00F07F91"/>
    <w:rsid w:val="00F101B1"/>
    <w:rsid w:val="00F13AD4"/>
    <w:rsid w:val="00F1440C"/>
    <w:rsid w:val="00F16291"/>
    <w:rsid w:val="00F16BBF"/>
    <w:rsid w:val="00F17CF3"/>
    <w:rsid w:val="00F21FAE"/>
    <w:rsid w:val="00F22499"/>
    <w:rsid w:val="00F22585"/>
    <w:rsid w:val="00F24BA9"/>
    <w:rsid w:val="00F25DB0"/>
    <w:rsid w:val="00F25EAC"/>
    <w:rsid w:val="00F27037"/>
    <w:rsid w:val="00F313C2"/>
    <w:rsid w:val="00F32735"/>
    <w:rsid w:val="00F33363"/>
    <w:rsid w:val="00F34371"/>
    <w:rsid w:val="00F36039"/>
    <w:rsid w:val="00F40F31"/>
    <w:rsid w:val="00F419D5"/>
    <w:rsid w:val="00F425F5"/>
    <w:rsid w:val="00F43A35"/>
    <w:rsid w:val="00F45645"/>
    <w:rsid w:val="00F47016"/>
    <w:rsid w:val="00F47A17"/>
    <w:rsid w:val="00F47CAF"/>
    <w:rsid w:val="00F51529"/>
    <w:rsid w:val="00F518B8"/>
    <w:rsid w:val="00F52D6A"/>
    <w:rsid w:val="00F53434"/>
    <w:rsid w:val="00F55D04"/>
    <w:rsid w:val="00F57119"/>
    <w:rsid w:val="00F577E0"/>
    <w:rsid w:val="00F57DF4"/>
    <w:rsid w:val="00F60689"/>
    <w:rsid w:val="00F61FDF"/>
    <w:rsid w:val="00F64BE3"/>
    <w:rsid w:val="00F65F9D"/>
    <w:rsid w:val="00F66D1E"/>
    <w:rsid w:val="00F66E7D"/>
    <w:rsid w:val="00F676B2"/>
    <w:rsid w:val="00F703B9"/>
    <w:rsid w:val="00F70DAF"/>
    <w:rsid w:val="00F714EA"/>
    <w:rsid w:val="00F71BCF"/>
    <w:rsid w:val="00F727B8"/>
    <w:rsid w:val="00F72B53"/>
    <w:rsid w:val="00F777B5"/>
    <w:rsid w:val="00F80466"/>
    <w:rsid w:val="00F82D41"/>
    <w:rsid w:val="00F83461"/>
    <w:rsid w:val="00F848A0"/>
    <w:rsid w:val="00F853FE"/>
    <w:rsid w:val="00F858D3"/>
    <w:rsid w:val="00F907BA"/>
    <w:rsid w:val="00F90B07"/>
    <w:rsid w:val="00F91B25"/>
    <w:rsid w:val="00F926CA"/>
    <w:rsid w:val="00F92A62"/>
    <w:rsid w:val="00F9387E"/>
    <w:rsid w:val="00F9407D"/>
    <w:rsid w:val="00F942D0"/>
    <w:rsid w:val="00F95A1F"/>
    <w:rsid w:val="00F95AA3"/>
    <w:rsid w:val="00F974AA"/>
    <w:rsid w:val="00FA1C2B"/>
    <w:rsid w:val="00FA2519"/>
    <w:rsid w:val="00FA3704"/>
    <w:rsid w:val="00FA5383"/>
    <w:rsid w:val="00FA5B3B"/>
    <w:rsid w:val="00FB33A8"/>
    <w:rsid w:val="00FB4D5A"/>
    <w:rsid w:val="00FB4F0E"/>
    <w:rsid w:val="00FB5489"/>
    <w:rsid w:val="00FB6B6E"/>
    <w:rsid w:val="00FB6E70"/>
    <w:rsid w:val="00FB7026"/>
    <w:rsid w:val="00FC01C0"/>
    <w:rsid w:val="00FC1FE6"/>
    <w:rsid w:val="00FC416C"/>
    <w:rsid w:val="00FC4741"/>
    <w:rsid w:val="00FC661C"/>
    <w:rsid w:val="00FC7129"/>
    <w:rsid w:val="00FD4BF1"/>
    <w:rsid w:val="00FD52EE"/>
    <w:rsid w:val="00FE05BA"/>
    <w:rsid w:val="00FE1A64"/>
    <w:rsid w:val="00FE3595"/>
    <w:rsid w:val="00FF08DE"/>
    <w:rsid w:val="00FF183E"/>
    <w:rsid w:val="00FF2F91"/>
    <w:rsid w:val="00FF3B3A"/>
    <w:rsid w:val="00FF3C22"/>
    <w:rsid w:val="00FF4562"/>
    <w:rsid w:val="00FF489F"/>
    <w:rsid w:val="00FF592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5510"/>
  <w15:docId w15:val="{8705E6AB-D5ED-40BA-96A3-9C67FCE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188"/>
    <w:pPr>
      <w:spacing w:after="200" w:line="276" w:lineRule="auto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uiPriority w:val="99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,zwykły tekst,List Paragraph1,BulletC,Obiekt,CW_Lista,Akapit z list¹,Eko punkty,podpunkt,Nagłówek 3 Eko,lista 1,L1,Numerowanie,Preambuła,Podsis rysunku,ISCG Numerowanie,lp1,List Paragraph2,Akapit z listą5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33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,L1 Znak,Numerowanie Znak,lp1 Znak"/>
    <w:link w:val="Akapitzlist"/>
    <w:uiPriority w:val="34"/>
    <w:qFormat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0F2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0159"/>
    <w:pPr>
      <w:keepNext/>
      <w:keepLines/>
      <w:outlineLvl w:val="9"/>
    </w:pPr>
    <w:rPr>
      <w:rFonts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00159"/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00159"/>
    <w:pPr>
      <w:ind w:left="220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5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3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20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E5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67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832"/>
    <w:rPr>
      <w:color w:val="605E5C"/>
      <w:shd w:val="clear" w:color="auto" w:fill="E1DFDD"/>
    </w:rPr>
  </w:style>
  <w:style w:type="table" w:customStyle="1" w:styleId="TableGrid">
    <w:name w:val="TableGrid"/>
    <w:rsid w:val="00C70FB3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47673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ksttreci">
    <w:name w:val="Tekst treści"/>
    <w:link w:val="Teksttreci1"/>
    <w:uiPriority w:val="99"/>
    <w:locked/>
    <w:rsid w:val="001C0760"/>
    <w:rPr>
      <w:rFonts w:ascii="Tahoma" w:hAnsi="Tahom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0760"/>
    <w:pPr>
      <w:shd w:val="clear" w:color="auto" w:fill="FFFFFF"/>
      <w:spacing w:after="60" w:line="240" w:lineRule="atLeast"/>
      <w:jc w:val="both"/>
    </w:pPr>
    <w:rPr>
      <w:rFonts w:ascii="Tahoma" w:eastAsia="Calibri" w:hAnsi="Tahoma" w:cs="Times New Roman"/>
    </w:rPr>
  </w:style>
  <w:style w:type="character" w:styleId="Uwydatnienie">
    <w:name w:val="Emphasis"/>
    <w:basedOn w:val="Domylnaczcionkaakapitu"/>
    <w:uiPriority w:val="20"/>
    <w:qFormat/>
    <w:locked/>
    <w:rsid w:val="00EA3AD2"/>
    <w:rPr>
      <w:i/>
      <w:iCs/>
    </w:rPr>
  </w:style>
  <w:style w:type="character" w:customStyle="1" w:styleId="cf01">
    <w:name w:val="cf01"/>
    <w:basedOn w:val="Domylnaczcionkaakapitu"/>
    <w:rsid w:val="007452EA"/>
    <w:rPr>
      <w:rFonts w:ascii="Segoe UI" w:hAnsi="Segoe UI" w:cs="Segoe UI" w:hint="default"/>
      <w:sz w:val="18"/>
      <w:szCs w:val="18"/>
    </w:rPr>
  </w:style>
  <w:style w:type="character" w:customStyle="1" w:styleId="CharStyle18">
    <w:name w:val="Char Style 18"/>
    <w:basedOn w:val="Domylnaczcionkaakapitu"/>
    <w:link w:val="Style17"/>
    <w:uiPriority w:val="99"/>
    <w:rsid w:val="00A47A73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17">
    <w:name w:val="Style 17"/>
    <w:basedOn w:val="Normalny"/>
    <w:link w:val="CharStyle18"/>
    <w:uiPriority w:val="99"/>
    <w:rsid w:val="00A47A73"/>
    <w:pPr>
      <w:widowControl w:val="0"/>
      <w:shd w:val="clear" w:color="auto" w:fill="FFFFFF"/>
      <w:spacing w:after="420" w:line="240" w:lineRule="atLeast"/>
      <w:ind w:hanging="460"/>
      <w:jc w:val="both"/>
    </w:pPr>
    <w:rPr>
      <w:rFonts w:eastAsia="Calibri"/>
      <w:sz w:val="21"/>
      <w:szCs w:val="21"/>
    </w:rPr>
  </w:style>
  <w:style w:type="character" w:styleId="Pogrubienie">
    <w:name w:val="Strong"/>
    <w:basedOn w:val="Domylnaczcionkaakapitu"/>
    <w:uiPriority w:val="22"/>
    <w:qFormat/>
    <w:locked/>
    <w:rsid w:val="00487078"/>
    <w:rPr>
      <w:b/>
      <w:bCs/>
    </w:rPr>
  </w:style>
  <w:style w:type="paragraph" w:customStyle="1" w:styleId="Style3">
    <w:name w:val="Style3"/>
    <w:basedOn w:val="Normalny"/>
    <w:uiPriority w:val="99"/>
    <w:rsid w:val="006379A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6379A1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170">
    <w:name w:val="Style17"/>
    <w:basedOn w:val="Normalny"/>
    <w:uiPriority w:val="99"/>
    <w:rsid w:val="00B27DA0"/>
    <w:pPr>
      <w:widowControl w:val="0"/>
      <w:autoSpaceDE w:val="0"/>
      <w:autoSpaceDN w:val="0"/>
      <w:adjustRightInd w:val="0"/>
      <w:spacing w:after="0" w:line="242" w:lineRule="exact"/>
      <w:ind w:hanging="422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B27DA0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4F32BB035484DA6F31D3F1B1DBFD2" ma:contentTypeVersion="13" ma:contentTypeDescription="Utwórz nowy dokument." ma:contentTypeScope="" ma:versionID="101baa5e5f3f2bc7779e53512bbf263b">
  <xsd:schema xmlns:xsd="http://www.w3.org/2001/XMLSchema" xmlns:xs="http://www.w3.org/2001/XMLSchema" xmlns:p="http://schemas.microsoft.com/office/2006/metadata/properties" xmlns:ns2="05a69f0b-9321-4478-a87a-280186a5a0c0" xmlns:ns3="d57129ae-a2e6-45b5-87be-2191346d33a5" targetNamespace="http://schemas.microsoft.com/office/2006/metadata/properties" ma:root="true" ma:fieldsID="9bffb18e7bab4962e643f365c1f0f33d" ns2:_="" ns3:_="">
    <xsd:import namespace="05a69f0b-9321-4478-a87a-280186a5a0c0"/>
    <xsd:import namespace="d57129ae-a2e6-45b5-87be-2191346d3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9f0b-9321-4478-a87a-280186a5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041b498-e9f5-4259-a197-69f1ec1d2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ae-a2e6-45b5-87be-2191346d33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796944-8951-4a26-a9e4-9b1272cb4897}" ma:internalName="TaxCatchAll" ma:showField="CatchAllData" ma:web="d57129ae-a2e6-45b5-87be-2191346d3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BC848-90C2-4CBD-8931-ADC2F6860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C001F-2402-4206-8D4B-A51386DCA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C7531-920A-425E-B6B7-7DDE0ABDD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69f0b-9321-4478-a87a-280186a5a0c0"/>
    <ds:schemaRef ds:uri="d57129ae-a2e6-45b5-87be-2191346d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Magdalena Bogdańska</cp:lastModifiedBy>
  <cp:revision>2</cp:revision>
  <cp:lastPrinted>2024-05-20T11:15:00Z</cp:lastPrinted>
  <dcterms:created xsi:type="dcterms:W3CDTF">2024-05-20T11:16:00Z</dcterms:created>
  <dcterms:modified xsi:type="dcterms:W3CDTF">2024-05-20T11:16:00Z</dcterms:modified>
</cp:coreProperties>
</file>