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6A5" w:rsidRDefault="002266A5" w:rsidP="005A5CCE">
      <w:pPr>
        <w:spacing w:after="0"/>
        <w:ind w:left="4248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052BD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Załącznik nr </w:t>
      </w:r>
      <w:r w:rsidR="00CD01E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1</w:t>
      </w:r>
      <w:r w:rsidRPr="00052BD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 do SIWZ</w:t>
      </w:r>
    </w:p>
    <w:p w:rsidR="002266A5" w:rsidRPr="006F06D8" w:rsidRDefault="002266A5" w:rsidP="000D4058">
      <w:pPr>
        <w:widowControl w:val="0"/>
        <w:numPr>
          <w:ilvl w:val="0"/>
          <w:numId w:val="11"/>
        </w:num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6F06D8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OFERTA </w:t>
      </w:r>
    </w:p>
    <w:p w:rsidR="002266A5" w:rsidRPr="006F06D8" w:rsidRDefault="002266A5" w:rsidP="000D4058">
      <w:pPr>
        <w:widowControl w:val="0"/>
        <w:numPr>
          <w:ilvl w:val="0"/>
          <w:numId w:val="11"/>
        </w:num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62065E" w:rsidRPr="006F06D8" w:rsidRDefault="002266A5" w:rsidP="002266A5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F06D8">
        <w:rPr>
          <w:rFonts w:ascii="Times New Roman" w:hAnsi="Times New Roman" w:cs="Times New Roman"/>
          <w:b/>
          <w:sz w:val="24"/>
          <w:szCs w:val="24"/>
        </w:rPr>
        <w:t xml:space="preserve">dotyczy przetargu: </w:t>
      </w:r>
      <w:r w:rsidR="00CF2A5B" w:rsidRPr="0029552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Dostawa </w:t>
      </w:r>
      <w:r w:rsidR="00CF2A5B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sprzętu i oprogramowania komputerowego oraz urządzeń peryferyjnych</w:t>
      </w:r>
    </w:p>
    <w:p w:rsidR="002266A5" w:rsidRPr="006F06D8" w:rsidRDefault="002266A5" w:rsidP="002266A5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F06D8">
        <w:rPr>
          <w:rFonts w:ascii="Times New Roman" w:hAnsi="Times New Roman" w:cs="Times New Roman"/>
          <w:b/>
          <w:sz w:val="24"/>
          <w:szCs w:val="24"/>
        </w:rPr>
        <w:t>/znak sprawy SZPiFP-</w:t>
      </w:r>
      <w:r w:rsidR="00CF2A5B">
        <w:rPr>
          <w:rFonts w:ascii="Times New Roman" w:hAnsi="Times New Roman" w:cs="Times New Roman"/>
          <w:b/>
          <w:sz w:val="24"/>
          <w:szCs w:val="24"/>
        </w:rPr>
        <w:t>39</w:t>
      </w:r>
      <w:r w:rsidR="002502EA">
        <w:rPr>
          <w:rFonts w:ascii="Times New Roman" w:hAnsi="Times New Roman" w:cs="Times New Roman"/>
          <w:b/>
          <w:sz w:val="24"/>
          <w:szCs w:val="24"/>
        </w:rPr>
        <w:t>-</w:t>
      </w:r>
      <w:r w:rsidR="00CF2A5B">
        <w:rPr>
          <w:rFonts w:ascii="Times New Roman" w:hAnsi="Times New Roman" w:cs="Times New Roman"/>
          <w:b/>
          <w:sz w:val="24"/>
          <w:szCs w:val="24"/>
        </w:rPr>
        <w:t>20</w:t>
      </w:r>
      <w:r w:rsidRPr="006F06D8">
        <w:rPr>
          <w:rFonts w:ascii="Times New Roman" w:hAnsi="Times New Roman" w:cs="Times New Roman"/>
          <w:b/>
          <w:sz w:val="24"/>
          <w:szCs w:val="24"/>
        </w:rPr>
        <w:t>/</w:t>
      </w:r>
    </w:p>
    <w:p w:rsidR="002266A5" w:rsidRDefault="002266A5" w:rsidP="002266A5">
      <w:pPr>
        <w:widowControl w:val="0"/>
        <w:tabs>
          <w:tab w:val="left" w:pos="-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A218AB" w:rsidRPr="00A218AB" w:rsidRDefault="00A218AB" w:rsidP="000D4058">
      <w:pPr>
        <w:widowControl w:val="0"/>
        <w:numPr>
          <w:ilvl w:val="0"/>
          <w:numId w:val="11"/>
        </w:numPr>
        <w:suppressAutoHyphens/>
        <w:overflowPunct w:val="0"/>
        <w:autoSpaceDE w:val="0"/>
        <w:spacing w:after="0" w:line="240" w:lineRule="auto"/>
        <w:ind w:hanging="142"/>
        <w:textAlignment w:val="baseline"/>
        <w:rPr>
          <w:rFonts w:ascii="Times New Roman" w:eastAsia="Times New Roman" w:hAnsi="Times New Roman"/>
          <w:b/>
          <w:lang w:eastAsia="ar-SA"/>
        </w:rPr>
      </w:pPr>
      <w:r w:rsidRPr="00A218AB">
        <w:rPr>
          <w:rFonts w:ascii="Times New Roman" w:eastAsia="Times New Roman" w:hAnsi="Times New Roman"/>
          <w:b/>
          <w:lang w:eastAsia="ar-SA"/>
        </w:rPr>
        <w:t>1. DANE DOTYCZĄCE WYKONAWCÓW: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8"/>
        <w:gridCol w:w="2268"/>
        <w:gridCol w:w="850"/>
        <w:gridCol w:w="2765"/>
      </w:tblGrid>
      <w:tr w:rsidR="00A218AB" w:rsidRPr="00A218AB" w:rsidTr="00E21842">
        <w:trPr>
          <w:trHeight w:val="262"/>
        </w:trPr>
        <w:tc>
          <w:tcPr>
            <w:tcW w:w="9031" w:type="dxa"/>
            <w:gridSpan w:val="4"/>
            <w:tcBorders>
              <w:right w:val="single" w:sz="8" w:space="0" w:color="auto"/>
            </w:tcBorders>
            <w:shd w:val="clear" w:color="auto" w:fill="DAEEF3"/>
          </w:tcPr>
          <w:p w:rsidR="00A218AB" w:rsidRPr="00A218AB" w:rsidRDefault="00A218AB" w:rsidP="00A218A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  <w:p w:rsidR="00A218AB" w:rsidRPr="00A218AB" w:rsidRDefault="00A218AB" w:rsidP="00A218A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218AB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1) Pełna nazwa (firma) dokładny adres Wykonawcy/ów</w:t>
            </w:r>
            <w:r w:rsidRPr="00A218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A218AB"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  <w:t>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A218AB" w:rsidRPr="00A218AB" w:rsidTr="00E21842">
        <w:tc>
          <w:tcPr>
            <w:tcW w:w="9031" w:type="dxa"/>
            <w:gridSpan w:val="4"/>
            <w:tcBorders>
              <w:right w:val="single" w:sz="8" w:space="0" w:color="auto"/>
            </w:tcBorders>
          </w:tcPr>
          <w:p w:rsidR="00A218AB" w:rsidRPr="00A218AB" w:rsidRDefault="00A218AB" w:rsidP="00A218A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A218AB" w:rsidRPr="00A218AB" w:rsidRDefault="00A218AB" w:rsidP="00A218A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A218AB" w:rsidRPr="00A218AB" w:rsidRDefault="00A218AB" w:rsidP="00A218A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A218AB" w:rsidRPr="00A218AB" w:rsidRDefault="00A218AB" w:rsidP="00A218A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218AB" w:rsidRPr="00A218AB" w:rsidTr="00E21842">
        <w:tc>
          <w:tcPr>
            <w:tcW w:w="9031" w:type="dxa"/>
            <w:gridSpan w:val="4"/>
            <w:tcBorders>
              <w:right w:val="single" w:sz="8" w:space="0" w:color="auto"/>
            </w:tcBorders>
            <w:shd w:val="clear" w:color="auto" w:fill="DAEEF3"/>
          </w:tcPr>
          <w:p w:rsidR="00A218AB" w:rsidRPr="00A218AB" w:rsidRDefault="00A218AB" w:rsidP="00A218A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  <w:p w:rsidR="00A218AB" w:rsidRPr="00A218AB" w:rsidRDefault="00A218AB" w:rsidP="00A218A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218AB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2)</w:t>
            </w:r>
            <w:r w:rsidRPr="00A218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A218AB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Dokładny adres Wykonawcy/ów</w:t>
            </w:r>
            <w:r w:rsidRPr="00A218AB"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  <w:t xml:space="preserve"> (w przypadku składania oferty przez podmioty występujące wspólnie  należy podać dokładne adresy wszystkich członków spółki cywilnej lub konsorcjum):</w:t>
            </w:r>
          </w:p>
        </w:tc>
      </w:tr>
      <w:tr w:rsidR="00A218AB" w:rsidRPr="00A218AB" w:rsidTr="00E21842">
        <w:tc>
          <w:tcPr>
            <w:tcW w:w="3148" w:type="dxa"/>
          </w:tcPr>
          <w:p w:rsidR="00A218AB" w:rsidRPr="00A218AB" w:rsidRDefault="00A218AB" w:rsidP="00A218A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218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Miasto:</w:t>
            </w:r>
          </w:p>
          <w:p w:rsidR="00A218AB" w:rsidRPr="00A218AB" w:rsidRDefault="00A218AB" w:rsidP="00A218A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A218AB" w:rsidRPr="00A218AB" w:rsidRDefault="00A218AB" w:rsidP="00A218A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3"/>
          </w:tcPr>
          <w:p w:rsidR="00A218AB" w:rsidRPr="00A218AB" w:rsidRDefault="00A218AB" w:rsidP="00A218A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218AB" w:rsidRPr="00A218AB" w:rsidTr="00E21842">
        <w:tc>
          <w:tcPr>
            <w:tcW w:w="3148" w:type="dxa"/>
          </w:tcPr>
          <w:p w:rsidR="00A218AB" w:rsidRPr="00A218AB" w:rsidRDefault="00A218AB" w:rsidP="00A218A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218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Województwo:</w:t>
            </w:r>
          </w:p>
          <w:p w:rsidR="00A218AB" w:rsidRPr="00A218AB" w:rsidRDefault="00A218AB" w:rsidP="00A218A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3"/>
          </w:tcPr>
          <w:p w:rsidR="00A218AB" w:rsidRPr="00A218AB" w:rsidRDefault="00A218AB" w:rsidP="00A218A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218AB" w:rsidRPr="00A218AB" w:rsidTr="00E21842">
        <w:tc>
          <w:tcPr>
            <w:tcW w:w="3148" w:type="dxa"/>
          </w:tcPr>
          <w:p w:rsidR="00A218AB" w:rsidRPr="00A218AB" w:rsidRDefault="00A218AB" w:rsidP="00A218A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218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Kod pocztowy:</w:t>
            </w:r>
          </w:p>
          <w:p w:rsidR="00A218AB" w:rsidRPr="00A218AB" w:rsidRDefault="00A218AB" w:rsidP="00A218A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3"/>
          </w:tcPr>
          <w:p w:rsidR="00A218AB" w:rsidRPr="00A218AB" w:rsidRDefault="00A218AB" w:rsidP="00A218A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218AB" w:rsidRPr="00A218AB" w:rsidTr="00E21842">
        <w:tc>
          <w:tcPr>
            <w:tcW w:w="3148" w:type="dxa"/>
          </w:tcPr>
          <w:p w:rsidR="00A218AB" w:rsidRPr="00A218AB" w:rsidRDefault="00A218AB" w:rsidP="00A218A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218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Ulica i numer domu:</w:t>
            </w:r>
          </w:p>
          <w:p w:rsidR="00A218AB" w:rsidRPr="00A218AB" w:rsidRDefault="00A218AB" w:rsidP="00A218A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A218AB" w:rsidRPr="00A218AB" w:rsidRDefault="00A218AB" w:rsidP="00A218A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3"/>
          </w:tcPr>
          <w:p w:rsidR="00A218AB" w:rsidRPr="00A218AB" w:rsidRDefault="00A218AB" w:rsidP="00A218A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218AB" w:rsidRPr="00A218AB" w:rsidTr="00E21842">
        <w:tc>
          <w:tcPr>
            <w:tcW w:w="3148" w:type="dxa"/>
          </w:tcPr>
          <w:p w:rsidR="00A218AB" w:rsidRPr="00A218AB" w:rsidRDefault="00A218AB" w:rsidP="00A218A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218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REGON:</w:t>
            </w:r>
          </w:p>
        </w:tc>
        <w:tc>
          <w:tcPr>
            <w:tcW w:w="2268" w:type="dxa"/>
          </w:tcPr>
          <w:p w:rsidR="00A218AB" w:rsidRPr="00A218AB" w:rsidRDefault="00A218AB" w:rsidP="00A218A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A218AB" w:rsidRPr="00A218AB" w:rsidRDefault="00A218AB" w:rsidP="00A218A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218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NIP:</w:t>
            </w:r>
          </w:p>
        </w:tc>
        <w:tc>
          <w:tcPr>
            <w:tcW w:w="2765" w:type="dxa"/>
          </w:tcPr>
          <w:p w:rsidR="00A218AB" w:rsidRPr="00A218AB" w:rsidRDefault="00A218AB" w:rsidP="00A218A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218AB" w:rsidRPr="00A218AB" w:rsidTr="00E21842">
        <w:tc>
          <w:tcPr>
            <w:tcW w:w="3148" w:type="dxa"/>
          </w:tcPr>
          <w:p w:rsidR="00A218AB" w:rsidRPr="00A218AB" w:rsidRDefault="00A218AB" w:rsidP="00A218A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218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2268" w:type="dxa"/>
          </w:tcPr>
          <w:p w:rsidR="00A218AB" w:rsidRPr="00A218AB" w:rsidRDefault="00A218AB" w:rsidP="00A218A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A218AB" w:rsidRPr="00A218AB" w:rsidRDefault="00A218AB" w:rsidP="00A218A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218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Faks:</w:t>
            </w:r>
          </w:p>
        </w:tc>
        <w:tc>
          <w:tcPr>
            <w:tcW w:w="2765" w:type="dxa"/>
          </w:tcPr>
          <w:p w:rsidR="00A218AB" w:rsidRPr="00A218AB" w:rsidRDefault="00A218AB" w:rsidP="00A218A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218AB" w:rsidRPr="00A218AB" w:rsidTr="00E21842">
        <w:tc>
          <w:tcPr>
            <w:tcW w:w="9031" w:type="dxa"/>
            <w:gridSpan w:val="4"/>
            <w:shd w:val="clear" w:color="auto" w:fill="DAEEF3"/>
          </w:tcPr>
          <w:p w:rsidR="00A218AB" w:rsidRPr="00A218AB" w:rsidRDefault="00A218AB" w:rsidP="00A218A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  <w:p w:rsidR="00A218AB" w:rsidRPr="00A218AB" w:rsidRDefault="00A218AB" w:rsidP="00A218A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A218AB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3) Dane osoby upoważnionej do kontaktu w sprawie przedmiotowego postępowania:</w:t>
            </w:r>
          </w:p>
        </w:tc>
      </w:tr>
      <w:tr w:rsidR="00A218AB" w:rsidRPr="00A218AB" w:rsidTr="00E21842">
        <w:tc>
          <w:tcPr>
            <w:tcW w:w="3148" w:type="dxa"/>
          </w:tcPr>
          <w:p w:rsidR="00A218AB" w:rsidRPr="00A218AB" w:rsidRDefault="00A218AB" w:rsidP="00A218A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218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Imię:</w:t>
            </w:r>
          </w:p>
        </w:tc>
        <w:tc>
          <w:tcPr>
            <w:tcW w:w="5883" w:type="dxa"/>
            <w:gridSpan w:val="3"/>
          </w:tcPr>
          <w:p w:rsidR="00A218AB" w:rsidRPr="00A218AB" w:rsidRDefault="00A218AB" w:rsidP="00A218A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218AB" w:rsidRPr="00A218AB" w:rsidTr="00E21842">
        <w:tc>
          <w:tcPr>
            <w:tcW w:w="3148" w:type="dxa"/>
          </w:tcPr>
          <w:p w:rsidR="00A218AB" w:rsidRPr="00A218AB" w:rsidRDefault="00A218AB" w:rsidP="00A218A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218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Nazwisko:</w:t>
            </w:r>
          </w:p>
        </w:tc>
        <w:tc>
          <w:tcPr>
            <w:tcW w:w="5883" w:type="dxa"/>
            <w:gridSpan w:val="3"/>
          </w:tcPr>
          <w:p w:rsidR="00A218AB" w:rsidRPr="00A218AB" w:rsidRDefault="00A218AB" w:rsidP="00A218A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218AB" w:rsidRPr="00A218AB" w:rsidTr="00E21842">
        <w:tc>
          <w:tcPr>
            <w:tcW w:w="3148" w:type="dxa"/>
          </w:tcPr>
          <w:p w:rsidR="00A218AB" w:rsidRPr="00A218AB" w:rsidRDefault="00A218AB" w:rsidP="00A218A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218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2268" w:type="dxa"/>
          </w:tcPr>
          <w:p w:rsidR="00A218AB" w:rsidRPr="00A218AB" w:rsidRDefault="00A218AB" w:rsidP="00A218A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A218AB" w:rsidRPr="00A218AB" w:rsidRDefault="00A218AB" w:rsidP="00A218A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218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Faks:</w:t>
            </w:r>
          </w:p>
        </w:tc>
        <w:tc>
          <w:tcPr>
            <w:tcW w:w="2765" w:type="dxa"/>
          </w:tcPr>
          <w:p w:rsidR="00A218AB" w:rsidRPr="00A218AB" w:rsidRDefault="00A218AB" w:rsidP="00A218A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218AB" w:rsidRPr="00A218AB" w:rsidTr="00E21842">
        <w:tc>
          <w:tcPr>
            <w:tcW w:w="3148" w:type="dxa"/>
          </w:tcPr>
          <w:p w:rsidR="00A218AB" w:rsidRPr="00A218AB" w:rsidRDefault="00A218AB" w:rsidP="00A218A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218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5883" w:type="dxa"/>
            <w:gridSpan w:val="3"/>
          </w:tcPr>
          <w:p w:rsidR="00A218AB" w:rsidRPr="00A218AB" w:rsidRDefault="00A218AB" w:rsidP="00A218A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A218AB" w:rsidRPr="00A218AB" w:rsidRDefault="00A218AB" w:rsidP="00A218AB">
      <w:pPr>
        <w:spacing w:after="0" w:line="240" w:lineRule="auto"/>
        <w:rPr>
          <w:b/>
          <w:sz w:val="16"/>
        </w:rPr>
      </w:pPr>
      <w:r w:rsidRPr="00A218AB">
        <w:br w:type="page"/>
      </w:r>
      <w:r w:rsidRPr="00A218AB">
        <w:rPr>
          <w:b/>
          <w:sz w:val="16"/>
        </w:rPr>
        <w:lastRenderedPageBreak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0"/>
        <w:gridCol w:w="5883"/>
      </w:tblGrid>
      <w:tr w:rsidR="00A218AB" w:rsidRPr="00A218AB" w:rsidTr="00E21842">
        <w:trPr>
          <w:trHeight w:val="512"/>
        </w:trPr>
        <w:tc>
          <w:tcPr>
            <w:tcW w:w="9053" w:type="dxa"/>
            <w:gridSpan w:val="2"/>
            <w:shd w:val="clear" w:color="auto" w:fill="DAEEF3"/>
          </w:tcPr>
          <w:p w:rsidR="00A218AB" w:rsidRPr="00A218AB" w:rsidRDefault="00A218AB" w:rsidP="00A218A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A218AB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4) Adres do korespondencji (</w:t>
            </w:r>
            <w:r w:rsidRPr="00A218AB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ar-SA"/>
              </w:rPr>
              <w:t>wypełnić jeśli jest inny niż adres wskazany w pkt. 2)</w:t>
            </w:r>
          </w:p>
        </w:tc>
      </w:tr>
      <w:tr w:rsidR="00A218AB" w:rsidRPr="00A218AB" w:rsidTr="00E21842">
        <w:tc>
          <w:tcPr>
            <w:tcW w:w="3170" w:type="dxa"/>
          </w:tcPr>
          <w:p w:rsidR="00A218AB" w:rsidRPr="00A218AB" w:rsidRDefault="00A218AB" w:rsidP="00A218A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218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Kod pocztowy, miasto</w:t>
            </w:r>
          </w:p>
        </w:tc>
        <w:tc>
          <w:tcPr>
            <w:tcW w:w="5883" w:type="dxa"/>
          </w:tcPr>
          <w:p w:rsidR="00A218AB" w:rsidRPr="00A218AB" w:rsidRDefault="00A218AB" w:rsidP="00A218A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218AB" w:rsidRPr="00A218AB" w:rsidTr="00E21842">
        <w:tc>
          <w:tcPr>
            <w:tcW w:w="3170" w:type="dxa"/>
          </w:tcPr>
          <w:p w:rsidR="00A218AB" w:rsidRPr="00A218AB" w:rsidRDefault="00A218AB" w:rsidP="00A218A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218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Ulica, nr domu</w:t>
            </w:r>
          </w:p>
        </w:tc>
        <w:tc>
          <w:tcPr>
            <w:tcW w:w="5883" w:type="dxa"/>
          </w:tcPr>
          <w:p w:rsidR="00A218AB" w:rsidRPr="00A218AB" w:rsidRDefault="00A218AB" w:rsidP="00A218A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218AB" w:rsidRPr="00A218AB" w:rsidTr="00E21842">
        <w:tc>
          <w:tcPr>
            <w:tcW w:w="9053" w:type="dxa"/>
            <w:gridSpan w:val="2"/>
            <w:shd w:val="clear" w:color="auto" w:fill="DAEEF3"/>
          </w:tcPr>
          <w:p w:rsidR="00A218AB" w:rsidRPr="00A218AB" w:rsidRDefault="00A218AB" w:rsidP="00A218AB">
            <w:pPr>
              <w:widowControl w:val="0"/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218AB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5) </w:t>
            </w:r>
            <w:r w:rsidRPr="00A218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Czy wykonawca należy do sektora MŚP</w:t>
            </w:r>
            <w:r w:rsidRPr="00A218AB">
              <w:rPr>
                <w:rFonts w:ascii="Times New Roman" w:hAnsi="Times New Roman"/>
                <w:b/>
                <w:bCs/>
                <w:color w:val="000000"/>
                <w:szCs w:val="20"/>
                <w:vertAlign w:val="superscript"/>
                <w:lang w:eastAsia="pl-PL"/>
              </w:rPr>
              <w:t>1</w:t>
            </w:r>
            <w:r w:rsidRPr="00A218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)</w:t>
            </w:r>
            <w:r w:rsidRPr="00A218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(właściwe zaznaczyć):</w:t>
            </w:r>
          </w:p>
        </w:tc>
      </w:tr>
      <w:tr w:rsidR="00A218AB" w:rsidRPr="00A218AB" w:rsidTr="00E21842">
        <w:tc>
          <w:tcPr>
            <w:tcW w:w="9053" w:type="dxa"/>
            <w:gridSpan w:val="2"/>
          </w:tcPr>
          <w:p w:rsidR="00A218AB" w:rsidRPr="00A218AB" w:rsidRDefault="00A218AB" w:rsidP="00A218A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b/>
                <w:lang w:eastAsia="ar-SA"/>
              </w:rPr>
            </w:pPr>
            <w:r w:rsidRPr="00A218A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                                         </w:t>
            </w:r>
            <w:r w:rsidRPr="00A218AB">
              <w:rPr>
                <w:rFonts w:ascii="Times New Roman" w:eastAsia="Times New Roman" w:hAnsi="Times New Roman"/>
                <w:b/>
                <w:lang w:eastAsia="ar-SA"/>
              </w:rPr>
              <w:t xml:space="preserve">  □ TAK                                                               □ NIE</w:t>
            </w:r>
          </w:p>
          <w:p w:rsidR="00A218AB" w:rsidRPr="00A218AB" w:rsidRDefault="00A218AB" w:rsidP="00A218AB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218AB">
              <w:rPr>
                <w:i/>
                <w:iCs/>
                <w:sz w:val="13"/>
                <w:szCs w:val="13"/>
              </w:rPr>
              <w:t xml:space="preserve">1) </w:t>
            </w:r>
            <w:r w:rsidRPr="00A218AB">
              <w:rPr>
                <w:i/>
                <w:iCs/>
                <w:sz w:val="20"/>
                <w:szCs w:val="20"/>
              </w:rPr>
              <w:t>Na kategorię mikroprzedsiębiorstw oraz małych i średnich przedsiębiorstw (MŚP) składają się przedsiębiorstwa, które zatrudniają mniej niż 250 osób i których roczny obrót nie przekracza 50 milionów euro, a/lub całkowity bilans roczny nie przekracza 43 milionów euro.</w:t>
            </w:r>
          </w:p>
        </w:tc>
      </w:tr>
      <w:tr w:rsidR="00A218AB" w:rsidRPr="00A218AB" w:rsidTr="00E21842">
        <w:tc>
          <w:tcPr>
            <w:tcW w:w="9053" w:type="dxa"/>
            <w:gridSpan w:val="2"/>
            <w:shd w:val="clear" w:color="auto" w:fill="DAEEF3"/>
          </w:tcPr>
          <w:p w:rsidR="00A218AB" w:rsidRPr="00A218AB" w:rsidRDefault="00A218AB" w:rsidP="00A218AB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A218AB" w:rsidRPr="00A218AB" w:rsidRDefault="00A218AB" w:rsidP="00A218AB">
            <w:pPr>
              <w:widowControl w:val="0"/>
              <w:suppressAutoHyphens/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218AB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6) Zgodnie z danymi określonymi w KRS/ CEIDG lub innym dokumencie rejestrowym osobą/osobami upoważnioną/ upoważnionymi do reprezentowania podmiotu jest/są </w:t>
            </w:r>
            <w:r w:rsidRPr="00A218AB"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  <w:t>(właściciel, członek zarządu, prokurent itp.)</w:t>
            </w:r>
            <w:r w:rsidRPr="00A218AB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218AB" w:rsidRPr="00A218AB" w:rsidTr="00E21842">
        <w:tc>
          <w:tcPr>
            <w:tcW w:w="3170" w:type="dxa"/>
            <w:shd w:val="clear" w:color="auto" w:fill="FFFFFF"/>
          </w:tcPr>
          <w:p w:rsidR="00A218AB" w:rsidRPr="00A218AB" w:rsidRDefault="00A218AB" w:rsidP="00A218A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218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5883" w:type="dxa"/>
            <w:shd w:val="clear" w:color="auto" w:fill="FFFFFF"/>
          </w:tcPr>
          <w:p w:rsidR="00A218AB" w:rsidRPr="00A218AB" w:rsidRDefault="00A218AB" w:rsidP="00A218A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218AB" w:rsidRPr="00A218AB" w:rsidTr="00E21842">
        <w:tc>
          <w:tcPr>
            <w:tcW w:w="3170" w:type="dxa"/>
            <w:shd w:val="clear" w:color="auto" w:fill="FFFFFF"/>
          </w:tcPr>
          <w:p w:rsidR="00A218AB" w:rsidRPr="00A218AB" w:rsidRDefault="00A218AB" w:rsidP="00A218A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218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5883" w:type="dxa"/>
            <w:shd w:val="clear" w:color="auto" w:fill="FFFFFF"/>
          </w:tcPr>
          <w:p w:rsidR="00A218AB" w:rsidRPr="00A218AB" w:rsidRDefault="00A218AB" w:rsidP="00A218A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218AB" w:rsidRPr="00A218AB" w:rsidTr="00E21842">
        <w:tc>
          <w:tcPr>
            <w:tcW w:w="9053" w:type="dxa"/>
            <w:gridSpan w:val="2"/>
            <w:shd w:val="clear" w:color="auto" w:fill="DAEEF3"/>
          </w:tcPr>
          <w:p w:rsidR="00A218AB" w:rsidRPr="00A218AB" w:rsidRDefault="00A218AB" w:rsidP="00A218AB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spacing w:after="0" w:line="360" w:lineRule="auto"/>
              <w:ind w:left="0"/>
              <w:contextualSpacing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218AB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7) Zgodnie z załączonym do oferty pełnomocnictwem osobą uprawnioną do reprezentowania Wykonawcy jest</w:t>
            </w:r>
            <w:r w:rsidRPr="00A218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A218AB"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  <w:t>(jeżeli dotyczy):</w:t>
            </w:r>
            <w:r w:rsidRPr="00A218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A218AB" w:rsidRPr="00A218AB" w:rsidTr="00E21842">
        <w:tc>
          <w:tcPr>
            <w:tcW w:w="3170" w:type="dxa"/>
            <w:shd w:val="clear" w:color="auto" w:fill="FFFFFF"/>
          </w:tcPr>
          <w:p w:rsidR="00A218AB" w:rsidRPr="00A218AB" w:rsidRDefault="00A218AB" w:rsidP="00A218A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218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883" w:type="dxa"/>
            <w:shd w:val="clear" w:color="auto" w:fill="FFFFFF"/>
          </w:tcPr>
          <w:p w:rsidR="00A218AB" w:rsidRPr="00A218AB" w:rsidRDefault="00A218AB" w:rsidP="00A218A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30CC6" w:rsidRPr="00A218AB" w:rsidTr="00630CC6">
        <w:tc>
          <w:tcPr>
            <w:tcW w:w="9053" w:type="dxa"/>
            <w:gridSpan w:val="2"/>
            <w:shd w:val="clear" w:color="auto" w:fill="DAEEF3" w:themeFill="accent5" w:themeFillTint="33"/>
          </w:tcPr>
          <w:p w:rsidR="00630CC6" w:rsidRPr="00630CC6" w:rsidRDefault="00630CC6" w:rsidP="00630CC6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630CC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8) Numer konta bankowego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Wykonawcy </w:t>
            </w:r>
            <w:r w:rsidRPr="00630CC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do zwrotu wadium</w:t>
            </w:r>
          </w:p>
        </w:tc>
      </w:tr>
      <w:tr w:rsidR="00630CC6" w:rsidRPr="00A218AB" w:rsidTr="00370E23">
        <w:tc>
          <w:tcPr>
            <w:tcW w:w="9053" w:type="dxa"/>
            <w:gridSpan w:val="2"/>
            <w:shd w:val="clear" w:color="auto" w:fill="FFFFFF"/>
          </w:tcPr>
          <w:p w:rsidR="00630CC6" w:rsidRPr="00A218AB" w:rsidRDefault="00630CC6" w:rsidP="00A218A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A218AB" w:rsidRPr="00A218AB" w:rsidRDefault="00A218AB" w:rsidP="00A218AB">
      <w:pPr>
        <w:widowControl w:val="0"/>
        <w:tabs>
          <w:tab w:val="left" w:pos="-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</w:p>
    <w:p w:rsidR="00A218AB" w:rsidRPr="00A218AB" w:rsidRDefault="00A218AB" w:rsidP="00A218AB">
      <w:pPr>
        <w:widowControl w:val="0"/>
        <w:tabs>
          <w:tab w:val="left" w:pos="-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</w:p>
    <w:p w:rsidR="00A218AB" w:rsidRPr="00AD5B25" w:rsidRDefault="00A218AB" w:rsidP="00A218AB">
      <w:pPr>
        <w:widowControl w:val="0"/>
        <w:tabs>
          <w:tab w:val="left" w:pos="-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A218AB"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</w:p>
    <w:p w:rsidR="00DC4D48" w:rsidRDefault="0012658C" w:rsidP="0012658C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bookmarkStart w:id="0" w:name="_Hlk40177625"/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 xml:space="preserve">2. </w:t>
      </w:r>
      <w:r w:rsidR="001C1D91" w:rsidRPr="0012658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Oferujemy  wykonanie zamówienia zgodnie z  wymogami zawartymi w specyfikacji istotnych warunków zamówienia</w:t>
      </w:r>
      <w:r w:rsidR="00326D4F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:</w:t>
      </w:r>
    </w:p>
    <w:p w:rsidR="00C97766" w:rsidRPr="00C97766" w:rsidRDefault="00C97766" w:rsidP="00C97766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bookmarkStart w:id="1" w:name="_Hlk39086503"/>
      <w:bookmarkEnd w:id="0"/>
      <w:r>
        <w:rPr>
          <w:rFonts w:ascii="Times New Roman" w:hAnsi="Times New Roman"/>
          <w:b/>
          <w:color w:val="333333"/>
          <w:sz w:val="24"/>
          <w:szCs w:val="24"/>
        </w:rPr>
        <w:t>Z</w:t>
      </w:r>
      <w:r w:rsidRPr="00693CCC">
        <w:rPr>
          <w:rFonts w:ascii="Times New Roman" w:hAnsi="Times New Roman"/>
          <w:b/>
          <w:color w:val="333333"/>
          <w:sz w:val="24"/>
          <w:szCs w:val="24"/>
        </w:rPr>
        <w:t>adanie nr 1-</w:t>
      </w:r>
      <w:r>
        <w:rPr>
          <w:rFonts w:ascii="Times New Roman" w:hAnsi="Times New Roman"/>
          <w:b/>
          <w:color w:val="333333"/>
          <w:sz w:val="24"/>
          <w:szCs w:val="24"/>
        </w:rPr>
        <w:t xml:space="preserve"> Sprzęt </w:t>
      </w:r>
      <w:r w:rsidRPr="00693CCC">
        <w:rPr>
          <w:rFonts w:ascii="Times New Roman" w:hAnsi="Times New Roman"/>
          <w:b/>
          <w:color w:val="333333"/>
          <w:sz w:val="24"/>
          <w:szCs w:val="24"/>
        </w:rPr>
        <w:t>komputer</w:t>
      </w:r>
      <w:r>
        <w:rPr>
          <w:rFonts w:ascii="Times New Roman" w:hAnsi="Times New Roman"/>
          <w:b/>
          <w:color w:val="333333"/>
          <w:sz w:val="24"/>
          <w:szCs w:val="24"/>
        </w:rPr>
        <w:t>owy typu laptop</w:t>
      </w:r>
      <w:r w:rsidRPr="00693CCC">
        <w:rPr>
          <w:rFonts w:ascii="Times New Roman" w:hAnsi="Times New Roman"/>
          <w:b/>
          <w:color w:val="333333"/>
          <w:sz w:val="24"/>
          <w:szCs w:val="24"/>
        </w:rPr>
        <w:t xml:space="preserve"> CPV: 30213</w:t>
      </w:r>
      <w:r>
        <w:rPr>
          <w:rFonts w:ascii="Times New Roman" w:hAnsi="Times New Roman"/>
          <w:b/>
          <w:color w:val="333333"/>
          <w:sz w:val="24"/>
          <w:szCs w:val="24"/>
        </w:rPr>
        <w:t>1</w:t>
      </w:r>
      <w:r w:rsidRPr="00693CCC">
        <w:rPr>
          <w:rFonts w:ascii="Times New Roman" w:hAnsi="Times New Roman"/>
          <w:b/>
          <w:color w:val="333333"/>
          <w:sz w:val="24"/>
          <w:szCs w:val="24"/>
        </w:rPr>
        <w:t>00-</w:t>
      </w:r>
      <w:r>
        <w:rPr>
          <w:rFonts w:ascii="Times New Roman" w:hAnsi="Times New Roman"/>
          <w:b/>
          <w:color w:val="333333"/>
          <w:sz w:val="24"/>
          <w:szCs w:val="24"/>
        </w:rPr>
        <w:t>6</w:t>
      </w:r>
      <w:r w:rsidRPr="00693CCC">
        <w:rPr>
          <w:rFonts w:ascii="Times New Roman" w:hAnsi="Times New Roman"/>
          <w:b/>
          <w:color w:val="333333"/>
          <w:sz w:val="24"/>
          <w:szCs w:val="24"/>
        </w:rPr>
        <w:t>,</w:t>
      </w:r>
      <w:r>
        <w:rPr>
          <w:rFonts w:ascii="Times New Roman" w:hAnsi="Times New Roman"/>
          <w:b/>
          <w:color w:val="333333"/>
          <w:sz w:val="24"/>
          <w:szCs w:val="24"/>
        </w:rPr>
        <w:t xml:space="preserve"> 30237270-2</w:t>
      </w:r>
    </w:p>
    <w:tbl>
      <w:tblPr>
        <w:tblW w:w="970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2693"/>
        <w:gridCol w:w="918"/>
        <w:gridCol w:w="850"/>
        <w:gridCol w:w="1418"/>
        <w:gridCol w:w="1559"/>
      </w:tblGrid>
      <w:tr w:rsidR="00C97766" w:rsidRPr="004B1668" w:rsidTr="00C97766">
        <w:trPr>
          <w:trHeight w:val="655"/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C97766" w:rsidRPr="004B1668" w:rsidRDefault="00C97766" w:rsidP="00C9776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-212" w:firstLine="212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  <w:t>Nazwa sprzętu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C97766" w:rsidRPr="004B1668" w:rsidRDefault="00C97766" w:rsidP="00C9776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Nazwa</w:t>
            </w:r>
          </w:p>
          <w:p w:rsidR="00C97766" w:rsidRPr="004B1668" w:rsidRDefault="00C97766" w:rsidP="00C9776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Producenta, typ, model,</w:t>
            </w:r>
          </w:p>
          <w:p w:rsidR="00C97766" w:rsidRPr="004B1668" w:rsidRDefault="00C97766" w:rsidP="00C9776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proponowanego sprzętu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C97766" w:rsidRPr="004B1668" w:rsidRDefault="00C97766" w:rsidP="00C9776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J.m.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C97766" w:rsidRPr="004B1668" w:rsidRDefault="00C97766" w:rsidP="00C9776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C97766" w:rsidRPr="004B1668" w:rsidRDefault="00C97766" w:rsidP="00C9776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Cena     jednostkowa</w:t>
            </w:r>
          </w:p>
          <w:p w:rsidR="00C97766" w:rsidRPr="004B1668" w:rsidRDefault="00630CC6" w:rsidP="00C9776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zh-CN"/>
              </w:rPr>
              <w:t>netto</w:t>
            </w:r>
            <w:r w:rsidR="00C97766" w:rsidRPr="004B1668">
              <w:rPr>
                <w:rFonts w:ascii="Times New Roman" w:eastAsia="Times New Roman" w:hAnsi="Times New Roman" w:cs="Times New Roman"/>
                <w:kern w:val="1"/>
                <w:lang w:eastAsia="zh-CN"/>
              </w:rPr>
              <w:t xml:space="preserve"> w PLN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97766" w:rsidRPr="00EC43F4" w:rsidRDefault="00C97766" w:rsidP="00C9776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lang w:eastAsia="zh-CN"/>
              </w:rPr>
              <w:t xml:space="preserve">Wartość ogółem </w:t>
            </w:r>
            <w:r w:rsidRPr="00EC43F4">
              <w:rPr>
                <w:rFonts w:ascii="Times New Roman" w:eastAsia="Times New Roman" w:hAnsi="Times New Roman" w:cs="Times New Roman"/>
                <w:b/>
                <w:kern w:val="1"/>
                <w:lang w:eastAsia="zh-CN"/>
              </w:rPr>
              <w:t>brutto w PLN</w:t>
            </w:r>
          </w:p>
          <w:p w:rsidR="00C97766" w:rsidRPr="004B1668" w:rsidRDefault="00C97766" w:rsidP="00C9776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EC43F4">
              <w:rPr>
                <w:rFonts w:ascii="Times New Roman" w:eastAsia="Times New Roman" w:hAnsi="Times New Roman" w:cs="Times New Roman"/>
                <w:b/>
                <w:kern w:val="1"/>
                <w:lang w:eastAsia="zh-CN"/>
              </w:rPr>
              <w:t>(kolumna 4x5</w:t>
            </w:r>
            <w:r w:rsidR="00630CC6">
              <w:rPr>
                <w:rFonts w:ascii="Times New Roman" w:eastAsia="Times New Roman" w:hAnsi="Times New Roman" w:cs="Times New Roman"/>
                <w:b/>
                <w:kern w:val="1"/>
                <w:lang w:eastAsia="zh-CN"/>
              </w:rPr>
              <w:t xml:space="preserve"> + VAT</w:t>
            </w:r>
            <w:r w:rsidRPr="00EC43F4">
              <w:rPr>
                <w:rFonts w:ascii="Times New Roman" w:eastAsia="Times New Roman" w:hAnsi="Times New Roman" w:cs="Times New Roman"/>
                <w:b/>
                <w:kern w:val="1"/>
                <w:lang w:eastAsia="zh-CN"/>
              </w:rPr>
              <w:t>)</w:t>
            </w:r>
          </w:p>
        </w:tc>
      </w:tr>
      <w:tr w:rsidR="00C97766" w:rsidRPr="004B1668" w:rsidTr="00C9776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766" w:rsidRPr="004B1668" w:rsidRDefault="00C97766" w:rsidP="00C977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766" w:rsidRPr="004B1668" w:rsidRDefault="00C97766" w:rsidP="00C9776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766" w:rsidRPr="004B1668" w:rsidRDefault="00C97766" w:rsidP="00C9776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97766" w:rsidRPr="004B1668" w:rsidRDefault="00C97766" w:rsidP="00C9776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97766" w:rsidRPr="004B1668" w:rsidRDefault="00C97766" w:rsidP="00C9776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766" w:rsidRPr="004B1668" w:rsidRDefault="00C97766" w:rsidP="00C9776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6</w:t>
            </w:r>
          </w:p>
        </w:tc>
      </w:tr>
      <w:tr w:rsidR="00C97766" w:rsidRPr="004B1668" w:rsidTr="00C97766">
        <w:trPr>
          <w:trHeight w:val="134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766" w:rsidRDefault="00C97766" w:rsidP="00C977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</w:p>
          <w:p w:rsidR="00C97766" w:rsidRDefault="00C97766" w:rsidP="00C977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C97766" w:rsidRDefault="00C97766" w:rsidP="00C977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Laptop</w:t>
            </w:r>
          </w:p>
          <w:p w:rsidR="00C97766" w:rsidRDefault="00C97766" w:rsidP="00C977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C97766" w:rsidRDefault="00C97766" w:rsidP="00C977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C97766" w:rsidRDefault="00C97766" w:rsidP="00C977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C97766" w:rsidRDefault="00C97766" w:rsidP="00C977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C97766" w:rsidRPr="004B1668" w:rsidRDefault="00C97766" w:rsidP="00C977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766" w:rsidRPr="004B1668" w:rsidRDefault="00C97766" w:rsidP="00C9776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766" w:rsidRPr="00423C1A" w:rsidRDefault="00C97766" w:rsidP="00C9776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C97766" w:rsidRDefault="00C97766" w:rsidP="00C9776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C97766" w:rsidRDefault="00C97766" w:rsidP="00C9776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23C1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szt.</w:t>
            </w:r>
          </w:p>
          <w:p w:rsidR="00C97766" w:rsidRPr="00423C1A" w:rsidRDefault="00C97766" w:rsidP="00C9776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97766" w:rsidRPr="00423C1A" w:rsidRDefault="00C97766" w:rsidP="00C9776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C97766" w:rsidRDefault="00C97766" w:rsidP="00C9776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C97766" w:rsidRDefault="00C97766" w:rsidP="00C9776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25</w:t>
            </w:r>
          </w:p>
          <w:p w:rsidR="00C97766" w:rsidRDefault="00C97766" w:rsidP="00C9776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C97766" w:rsidRDefault="00C97766" w:rsidP="00C9776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C97766" w:rsidRDefault="00C97766" w:rsidP="00C9776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C97766" w:rsidRPr="00423C1A" w:rsidRDefault="00C97766" w:rsidP="00C9776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97766" w:rsidRPr="004B1668" w:rsidRDefault="00C97766" w:rsidP="00C9776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766" w:rsidRDefault="00C97766" w:rsidP="00C9776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lang w:eastAsia="zh-CN" w:bidi="hi-IN"/>
              </w:rPr>
            </w:pPr>
          </w:p>
          <w:p w:rsidR="00C97766" w:rsidRDefault="00C97766" w:rsidP="00C9776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lang w:eastAsia="zh-CN" w:bidi="hi-IN"/>
              </w:rPr>
            </w:pPr>
          </w:p>
          <w:p w:rsidR="00C97766" w:rsidRDefault="00C97766" w:rsidP="00C9776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lang w:eastAsia="zh-CN" w:bidi="hi-IN"/>
              </w:rPr>
            </w:pPr>
          </w:p>
          <w:p w:rsidR="00C97766" w:rsidRDefault="00C97766" w:rsidP="00C9776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lang w:eastAsia="zh-CN" w:bidi="hi-IN"/>
              </w:rPr>
            </w:pPr>
          </w:p>
          <w:p w:rsidR="00C97766" w:rsidRDefault="00C97766" w:rsidP="00C9776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lang w:eastAsia="zh-CN" w:bidi="hi-IN"/>
              </w:rPr>
            </w:pPr>
          </w:p>
          <w:p w:rsidR="00C97766" w:rsidRDefault="00C97766" w:rsidP="00C9776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lang w:eastAsia="zh-CN" w:bidi="hi-IN"/>
              </w:rPr>
            </w:pPr>
          </w:p>
          <w:p w:rsidR="00C97766" w:rsidRDefault="00C97766" w:rsidP="00C9776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lang w:eastAsia="zh-CN" w:bidi="hi-IN"/>
              </w:rPr>
            </w:pPr>
          </w:p>
          <w:p w:rsidR="00C97766" w:rsidRPr="004B1668" w:rsidRDefault="00C97766" w:rsidP="00C9776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5B4A68">
              <w:rPr>
                <w:rFonts w:ascii="Times New Roman" w:eastAsia="Times New Roman" w:hAnsi="Times New Roman"/>
                <w:b/>
                <w:bCs/>
                <w:color w:val="00000A"/>
                <w:kern w:val="1"/>
                <w:lang w:eastAsia="zh-CN" w:bidi="hi-IN"/>
              </w:rPr>
              <w:t>…………</w:t>
            </w:r>
            <w:r>
              <w:rPr>
                <w:rFonts w:ascii="Times New Roman" w:eastAsia="Times New Roman" w:hAnsi="Times New Roman"/>
                <w:b/>
                <w:bCs/>
                <w:color w:val="00000A"/>
                <w:kern w:val="1"/>
                <w:lang w:eastAsia="zh-CN" w:bidi="hi-IN"/>
              </w:rPr>
              <w:t>….</w:t>
            </w:r>
            <w:r w:rsidRPr="005B4A68">
              <w:rPr>
                <w:rFonts w:ascii="Times New Roman" w:eastAsia="Times New Roman" w:hAnsi="Times New Roman"/>
                <w:b/>
                <w:bCs/>
                <w:color w:val="00000A"/>
                <w:kern w:val="1"/>
                <w:lang w:eastAsia="zh-CN" w:bidi="hi-IN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00000A"/>
                <w:kern w:val="1"/>
                <w:vertAlign w:val="superscript"/>
                <w:lang w:eastAsia="zh-CN" w:bidi="hi-IN"/>
              </w:rPr>
              <w:t>*</w:t>
            </w:r>
          </w:p>
        </w:tc>
      </w:tr>
      <w:bookmarkEnd w:id="1"/>
    </w:tbl>
    <w:p w:rsidR="00B7349E" w:rsidRPr="00B7349E" w:rsidRDefault="00B7349E" w:rsidP="00326D4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kern w:val="1"/>
          <w:sz w:val="12"/>
          <w:szCs w:val="12"/>
          <w:lang w:eastAsia="zh-CN"/>
        </w:rPr>
      </w:pPr>
    </w:p>
    <w:p w:rsidR="00326D4F" w:rsidRDefault="00326D4F" w:rsidP="00326D4F">
      <w:pPr>
        <w:spacing w:after="0" w:line="240" w:lineRule="auto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zh-CN"/>
        </w:rPr>
      </w:pPr>
      <w:r w:rsidRPr="009742D0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zh-CN"/>
        </w:rPr>
        <w:t>Wydajność punktowa sprzętu</w:t>
      </w:r>
      <w:r w:rsidRPr="009742D0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zh-CN"/>
        </w:rPr>
        <w:t xml:space="preserve"> …………(uzyskana w teście PassMark Average CPU Mark) </w:t>
      </w:r>
    </w:p>
    <w:p w:rsidR="00326D4F" w:rsidRPr="00E86E9C" w:rsidRDefault="00326D4F" w:rsidP="00326D4F">
      <w:pPr>
        <w:spacing w:after="0" w:line="240" w:lineRule="auto"/>
        <w:rPr>
          <w:rFonts w:ascii="Times New Roman" w:eastAsia="Times New Roman" w:hAnsi="Times New Roman" w:cs="Times New Roman"/>
          <w:bCs/>
          <w:iCs/>
          <w:kern w:val="1"/>
          <w:sz w:val="12"/>
          <w:szCs w:val="12"/>
          <w:lang w:eastAsia="zh-CN"/>
        </w:rPr>
      </w:pPr>
    </w:p>
    <w:p w:rsidR="00326D4F" w:rsidRPr="009742D0" w:rsidRDefault="00326D4F" w:rsidP="00326D4F">
      <w:pPr>
        <w:spacing w:after="0" w:line="240" w:lineRule="auto"/>
        <w:ind w:right="-426"/>
        <w:rPr>
          <w:rFonts w:ascii="Times New Roman" w:eastAsia="Times New Roman" w:hAnsi="Times New Roman" w:cs="Times New Roman"/>
          <w:bCs/>
          <w:i/>
          <w:iCs/>
          <w:kern w:val="1"/>
          <w:sz w:val="24"/>
          <w:szCs w:val="24"/>
          <w:lang w:eastAsia="zh-CN"/>
        </w:rPr>
      </w:pPr>
      <w:r w:rsidRPr="009742D0">
        <w:rPr>
          <w:rFonts w:ascii="Times New Roman" w:hAnsi="Times New Roman" w:cs="Times New Roman"/>
          <w:b/>
          <w:sz w:val="24"/>
          <w:szCs w:val="24"/>
        </w:rPr>
        <w:t>Termin realizacji naprawy gwarancyjnej</w:t>
      </w:r>
      <w:r w:rsidRPr="009742D0">
        <w:rPr>
          <w:rFonts w:ascii="Times New Roman" w:hAnsi="Times New Roman" w:cs="Times New Roman"/>
          <w:sz w:val="24"/>
          <w:szCs w:val="24"/>
        </w:rPr>
        <w:t>………..(</w:t>
      </w:r>
      <w:r w:rsidRPr="009742D0">
        <w:rPr>
          <w:rFonts w:ascii="Times New Roman" w:eastAsia="Arial" w:hAnsi="Times New Roman" w:cs="Times New Roman"/>
          <w:bCs/>
          <w:i/>
          <w:sz w:val="20"/>
          <w:szCs w:val="20"/>
        </w:rPr>
        <w:t>należy podać wyłącznie w pełnych dniach roboczych)</w:t>
      </w:r>
    </w:p>
    <w:p w:rsidR="00326D4F" w:rsidRDefault="00326D4F" w:rsidP="00326D4F">
      <w:pPr>
        <w:spacing w:after="0" w:line="240" w:lineRule="auto"/>
        <w:ind w:right="-424"/>
        <w:jc w:val="both"/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</w:pPr>
      <w:r w:rsidRPr="009742D0"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>UWAGA! Wykonawca składając ofertę określa w ile dni roboczych będzie realizował naprawy gwarancyjne wskazując od 5 do 10 dni roboczych.</w:t>
      </w:r>
    </w:p>
    <w:p w:rsidR="00326D4F" w:rsidRPr="00E86E9C" w:rsidRDefault="00326D4F" w:rsidP="00326D4F">
      <w:pPr>
        <w:spacing w:after="0" w:line="240" w:lineRule="auto"/>
        <w:ind w:right="-424"/>
        <w:jc w:val="both"/>
        <w:rPr>
          <w:rFonts w:ascii="Times New Roman" w:eastAsia="Arial" w:hAnsi="Times New Roman" w:cs="Calibri"/>
          <w:bCs/>
          <w:kern w:val="1"/>
          <w:sz w:val="12"/>
          <w:szCs w:val="12"/>
          <w:lang w:eastAsia="zh-CN"/>
        </w:rPr>
      </w:pPr>
    </w:p>
    <w:p w:rsidR="00326D4F" w:rsidRPr="009742D0" w:rsidRDefault="00326D4F" w:rsidP="00326D4F">
      <w:pPr>
        <w:spacing w:after="0" w:line="240" w:lineRule="auto"/>
        <w:ind w:left="-426" w:right="-424" w:firstLine="426"/>
        <w:jc w:val="both"/>
        <w:rPr>
          <w:rFonts w:ascii="Times New Roman" w:eastAsia="Arial" w:hAnsi="Times New Roman" w:cs="Times New Roman"/>
          <w:bCs/>
          <w:i/>
          <w:sz w:val="20"/>
          <w:szCs w:val="20"/>
        </w:rPr>
      </w:pPr>
      <w:r w:rsidRPr="009742D0">
        <w:rPr>
          <w:rFonts w:ascii="Times New Roman" w:hAnsi="Times New Roman" w:cs="Times New Roman"/>
          <w:b/>
          <w:sz w:val="24"/>
          <w:szCs w:val="24"/>
        </w:rPr>
        <w:t xml:space="preserve">Zwiększenie czasu objętego </w:t>
      </w:r>
      <w:r w:rsidRPr="009742D0">
        <w:rPr>
          <w:rFonts w:ascii="Times New Roman" w:eastAsia="Arial" w:hAnsi="Times New Roman" w:cs="Times New Roman"/>
          <w:b/>
          <w:bCs/>
          <w:sz w:val="24"/>
          <w:szCs w:val="24"/>
        </w:rPr>
        <w:t>gwarancją</w:t>
      </w:r>
      <w:r w:rsidRPr="009742D0">
        <w:rPr>
          <w:rFonts w:ascii="Times New Roman" w:hAnsi="Times New Roman" w:cs="Times New Roman"/>
          <w:sz w:val="24"/>
          <w:szCs w:val="24"/>
        </w:rPr>
        <w:t xml:space="preserve"> </w:t>
      </w:r>
      <w:r w:rsidRPr="009742D0">
        <w:rPr>
          <w:rFonts w:ascii="Times New Roman" w:eastAsia="Arial" w:hAnsi="Times New Roman" w:cs="Times New Roman"/>
          <w:bCs/>
          <w:sz w:val="24"/>
          <w:szCs w:val="24"/>
        </w:rPr>
        <w:t>…………….……</w:t>
      </w:r>
      <w:r w:rsidRPr="009742D0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9742D0">
        <w:rPr>
          <w:rFonts w:ascii="Times New Roman" w:eastAsia="Arial" w:hAnsi="Times New Roman" w:cs="Times New Roman"/>
          <w:bCs/>
          <w:i/>
          <w:sz w:val="20"/>
          <w:szCs w:val="20"/>
        </w:rPr>
        <w:t>(należy podać wyłącznie pełne miesiące)</w:t>
      </w:r>
    </w:p>
    <w:p w:rsidR="00326D4F" w:rsidRPr="009742D0" w:rsidRDefault="00326D4F" w:rsidP="00326D4F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right="-142"/>
        <w:jc w:val="both"/>
        <w:textAlignment w:val="baseline"/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</w:pPr>
      <w:r w:rsidRPr="009742D0"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 xml:space="preserve">UWAGA! Wykonawca składając ofertę określa ilość miesięcy zwiększenia czasu objętego gwarancją ma towar licząc od momentu jego dostarczenia. Wykonawca może zwiększyć czas objęty gwarancją od 1 m-ca do </w:t>
      </w:r>
      <w:r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>12</w:t>
      </w:r>
      <w:r w:rsidRPr="009742D0"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 xml:space="preserve"> m-cy.</w:t>
      </w:r>
    </w:p>
    <w:p w:rsidR="00326D4F" w:rsidRPr="000768A2" w:rsidRDefault="00326D4F" w:rsidP="00326D4F">
      <w:pPr>
        <w:suppressAutoHyphens/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iCs/>
          <w:kern w:val="1"/>
          <w:sz w:val="12"/>
          <w:szCs w:val="12"/>
          <w:lang w:eastAsia="zh-CN"/>
        </w:rPr>
      </w:pPr>
    </w:p>
    <w:p w:rsidR="00326D4F" w:rsidRPr="009742D0" w:rsidRDefault="00326D4F" w:rsidP="00326D4F">
      <w:pPr>
        <w:widowControl w:val="0"/>
        <w:tabs>
          <w:tab w:val="num" w:pos="-720"/>
        </w:tabs>
        <w:suppressAutoHyphens/>
        <w:overflowPunct w:val="0"/>
        <w:autoSpaceDE w:val="0"/>
        <w:spacing w:after="0" w:line="240" w:lineRule="auto"/>
        <w:ind w:hanging="142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9742D0">
        <w:rPr>
          <w:rFonts w:ascii="Times New Roman" w:eastAsia="Times New Roman" w:hAnsi="Times New Roman" w:cs="Times New Roman"/>
          <w:b/>
          <w:lang w:eastAsia="ar-SA"/>
        </w:rPr>
        <w:t xml:space="preserve">3. Składając ofertę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w Zadaniu nr 1 </w:t>
      </w:r>
      <w:r w:rsidRPr="009742D0">
        <w:rPr>
          <w:rFonts w:ascii="Times New Roman" w:eastAsia="Times New Roman" w:hAnsi="Times New Roman" w:cs="Times New Roman"/>
          <w:b/>
          <w:lang w:eastAsia="ar-SA"/>
        </w:rPr>
        <w:t>OŚWIADCZAM(Y), że :</w:t>
      </w:r>
    </w:p>
    <w:tbl>
      <w:tblPr>
        <w:tblW w:w="928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326D4F" w:rsidRPr="009742D0" w:rsidTr="0022367C">
        <w:trPr>
          <w:trHeight w:val="362"/>
        </w:trPr>
        <w:tc>
          <w:tcPr>
            <w:tcW w:w="9288" w:type="dxa"/>
          </w:tcPr>
          <w:p w:rsidR="00326D4F" w:rsidRPr="009742D0" w:rsidRDefault="00326D4F" w:rsidP="0022367C">
            <w:pPr>
              <w:widowControl w:val="0"/>
              <w:tabs>
                <w:tab w:val="num" w:pos="-720"/>
                <w:tab w:val="left" w:pos="567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9742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</w:t>
            </w:r>
            <w:r w:rsidRPr="00974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rzedmiot umowy objęty jest stawką podatku: VAT 23 % lub (</w:t>
            </w:r>
            <w:r w:rsidRPr="009742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………%)**</w:t>
            </w:r>
          </w:p>
        </w:tc>
      </w:tr>
    </w:tbl>
    <w:p w:rsidR="00326D4F" w:rsidRPr="009742D0" w:rsidRDefault="00326D4F" w:rsidP="00326D4F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9742D0">
        <w:rPr>
          <w:rFonts w:ascii="Times New Roman" w:eastAsia="Times New Roman" w:hAnsi="Times New Roman" w:cs="Times New Roman"/>
          <w:sz w:val="24"/>
          <w:szCs w:val="24"/>
          <w:lang w:eastAsia="ar-SA"/>
        </w:rPr>
        <w:t>zapoznaliśmy się z treścią SIWZ i nie wnosimy do niej zastrzeżeń,</w:t>
      </w:r>
    </w:p>
    <w:p w:rsidR="00326D4F" w:rsidRPr="009742D0" w:rsidRDefault="00326D4F" w:rsidP="00326D4F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9742D0">
        <w:rPr>
          <w:rFonts w:ascii="Times New Roman" w:eastAsia="Times New Roman" w:hAnsi="Times New Roman" w:cs="Times New Roman"/>
          <w:sz w:val="24"/>
          <w:szCs w:val="24"/>
          <w:lang w:eastAsia="ar-SA"/>
        </w:rPr>
        <w:t>akceptujemy termin płatności faktury tj. 30 dni określony w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istotnych postanowieniach</w:t>
      </w:r>
      <w:r w:rsidRPr="009742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umowy,</w:t>
      </w:r>
    </w:p>
    <w:p w:rsidR="00326D4F" w:rsidRPr="009742D0" w:rsidRDefault="00326D4F" w:rsidP="00326D4F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9742D0">
        <w:rPr>
          <w:rFonts w:ascii="Times New Roman" w:eastAsia="Times New Roman" w:hAnsi="Times New Roman" w:cs="Times New Roman"/>
          <w:sz w:val="24"/>
          <w:szCs w:val="24"/>
          <w:lang w:eastAsia="ar-SA"/>
        </w:rPr>
        <w:t>akceptujemy warunki gwarancji określone w SIWZ,</w:t>
      </w:r>
    </w:p>
    <w:p w:rsidR="00326D4F" w:rsidRDefault="00326D4F" w:rsidP="00326D4F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9742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powierzymy wykonanie następującej części zamówienia podwykonawcom </w:t>
      </w:r>
      <w:r w:rsidRPr="009742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(jeżeli dotyczy należy wskazać nazwy części i firmy podwykonawców)</w:t>
      </w:r>
      <w:r w:rsidRPr="009742D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</w:t>
      </w:r>
      <w:r w:rsidRPr="009742D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……………..</w:t>
      </w:r>
    </w:p>
    <w:p w:rsidR="00326D4F" w:rsidRDefault="00326D4F" w:rsidP="00326D4F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…………………………………………………………………………………………………….</w:t>
      </w:r>
    </w:p>
    <w:p w:rsidR="00326D4F" w:rsidRPr="009742D0" w:rsidRDefault="00326D4F" w:rsidP="00326D4F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9742D0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Pr="009742D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przypadku zatrudnienia podwykonawców odpowiadamy za ich pracę jak za własną.</w:t>
      </w:r>
    </w:p>
    <w:p w:rsidR="00B7349E" w:rsidRDefault="00326D4F" w:rsidP="00326D4F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9742D0">
        <w:rPr>
          <w:rFonts w:ascii="Times New Roman" w:hAnsi="Times New Roman" w:cs="Times New Roman"/>
          <w:color w:val="000000"/>
          <w:sz w:val="23"/>
          <w:szCs w:val="23"/>
        </w:rPr>
        <w:t xml:space="preserve">zapoznaliśmy się treścią rozdziału XVIII SIWZ tj. klauzulą informacyjną </w:t>
      </w:r>
    </w:p>
    <w:p w:rsidR="00326D4F" w:rsidRPr="009742D0" w:rsidRDefault="00326D4F" w:rsidP="00326D4F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9742D0">
        <w:rPr>
          <w:rFonts w:ascii="Times New Roman" w:hAnsi="Times New Roman" w:cs="Times New Roman"/>
          <w:color w:val="000000"/>
          <w:sz w:val="23"/>
          <w:szCs w:val="23"/>
        </w:rPr>
        <w:t>wypełniłem/liśmy obowiązki informacyjne przewidziane w art. 13 lub art. 14 RODO*** wobec osób fizycznych, od których dane osobowe bezpośrednio lub pośrednio pozyskałem w celu ubiegania się o udzielenie zamówienia publicznego w niniejszym postępowaniu.****</w:t>
      </w:r>
    </w:p>
    <w:p w:rsidR="00326D4F" w:rsidRDefault="00326D4F" w:rsidP="00326D4F">
      <w:pPr>
        <w:widowControl w:val="0"/>
        <w:tabs>
          <w:tab w:val="left" w:pos="-180"/>
          <w:tab w:val="num" w:pos="0"/>
          <w:tab w:val="left" w:pos="1440"/>
        </w:tabs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2D0">
        <w:rPr>
          <w:rFonts w:ascii="Times New Roman" w:eastAsia="Times New Roman" w:hAnsi="Times New Roman" w:cs="Times New Roman"/>
          <w:b/>
          <w:lang w:eastAsia="ar-SA"/>
        </w:rPr>
        <w:t xml:space="preserve">- </w:t>
      </w:r>
      <w:r w:rsidRPr="009742D0">
        <w:rPr>
          <w:rFonts w:ascii="Times New Roman" w:eastAsia="Times New Roman" w:hAnsi="Times New Roman" w:cs="Times New Roman"/>
          <w:sz w:val="24"/>
          <w:szCs w:val="24"/>
          <w:lang w:eastAsia="pl-PL"/>
        </w:rPr>
        <w:t>serwis sprzętu będzie realizowany przez producenta lub autoryzowanego partnera serwisowego producenta</w:t>
      </w:r>
    </w:p>
    <w:p w:rsidR="00B7349E" w:rsidRPr="009742D0" w:rsidRDefault="00B7349E" w:rsidP="00326D4F">
      <w:pPr>
        <w:widowControl w:val="0"/>
        <w:tabs>
          <w:tab w:val="left" w:pos="-180"/>
          <w:tab w:val="num" w:pos="0"/>
          <w:tab w:val="left" w:pos="1440"/>
        </w:tabs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6D4F" w:rsidRPr="009742D0" w:rsidRDefault="00326D4F" w:rsidP="00326D4F">
      <w:pPr>
        <w:widowControl w:val="0"/>
        <w:tabs>
          <w:tab w:val="left" w:pos="-180"/>
          <w:tab w:val="num" w:pos="0"/>
          <w:tab w:val="left" w:pos="1440"/>
        </w:tabs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9742D0">
        <w:rPr>
          <w:rFonts w:ascii="Times New Roman" w:eastAsia="Times New Roman" w:hAnsi="Times New Roman" w:cs="Times New Roman"/>
          <w:b/>
          <w:lang w:eastAsia="ar-SA"/>
        </w:rPr>
        <w:t>4</w:t>
      </w:r>
      <w:r w:rsidRPr="009742D0">
        <w:rPr>
          <w:rFonts w:ascii="Times New Roman" w:eastAsia="Times New Roman" w:hAnsi="Times New Roman" w:cs="Times New Roman"/>
          <w:lang w:eastAsia="ar-SA"/>
        </w:rPr>
        <w:t xml:space="preserve">.  </w:t>
      </w:r>
      <w:r w:rsidRPr="009742D0">
        <w:rPr>
          <w:rFonts w:ascii="Times New Roman" w:eastAsia="Times New Roman" w:hAnsi="Times New Roman" w:cs="Times New Roman"/>
          <w:b/>
          <w:lang w:eastAsia="ar-SA"/>
        </w:rPr>
        <w:t xml:space="preserve">AKCEPTUJEMY </w:t>
      </w:r>
      <w:r>
        <w:rPr>
          <w:rFonts w:ascii="Times New Roman" w:eastAsia="Times New Roman" w:hAnsi="Times New Roman" w:cs="Times New Roman"/>
          <w:b/>
          <w:lang w:eastAsia="ar-SA"/>
        </w:rPr>
        <w:t>ISTOTNE POSTANOWIENIA</w:t>
      </w:r>
      <w:r w:rsidRPr="009742D0">
        <w:rPr>
          <w:rFonts w:ascii="Times New Roman" w:eastAsia="Times New Roman" w:hAnsi="Times New Roman" w:cs="Times New Roman"/>
          <w:b/>
          <w:lang w:eastAsia="ar-SA"/>
        </w:rPr>
        <w:t xml:space="preserve"> UMOWY</w:t>
      </w:r>
      <w:r w:rsidRPr="009742D0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lang w:eastAsia="ar-SA"/>
        </w:rPr>
        <w:t>(stanowiące załącznik nr</w:t>
      </w:r>
      <w:r w:rsidR="00B7349E">
        <w:rPr>
          <w:rFonts w:ascii="Times New Roman" w:eastAsia="Times New Roman" w:hAnsi="Times New Roman" w:cs="Times New Roman"/>
          <w:i/>
          <w:lang w:eastAsia="ar-SA"/>
        </w:rPr>
        <w:t xml:space="preserve"> 4</w:t>
      </w:r>
      <w:r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9742D0">
        <w:rPr>
          <w:rFonts w:ascii="Times New Roman" w:eastAsia="Times New Roman" w:hAnsi="Times New Roman" w:cs="Times New Roman"/>
          <w:i/>
          <w:lang w:eastAsia="ar-SA"/>
        </w:rPr>
        <w:t>do SIWZ)</w:t>
      </w:r>
      <w:r w:rsidRPr="009742D0">
        <w:rPr>
          <w:rFonts w:ascii="Times New Roman" w:eastAsia="Times New Roman" w:hAnsi="Times New Roman" w:cs="Times New Roman"/>
          <w:lang w:eastAsia="ar-SA"/>
        </w:rPr>
        <w:t xml:space="preserve"> i w przypadku wyboru naszej oferty zobowiązujemy się w do zawarcia umowy na warunkach określonych w ty</w:t>
      </w:r>
      <w:r>
        <w:rPr>
          <w:rFonts w:ascii="Times New Roman" w:eastAsia="Times New Roman" w:hAnsi="Times New Roman" w:cs="Times New Roman"/>
          <w:lang w:eastAsia="ar-SA"/>
        </w:rPr>
        <w:t>ch postanowieniach</w:t>
      </w:r>
      <w:r w:rsidRPr="009742D0">
        <w:rPr>
          <w:rFonts w:ascii="Times New Roman" w:eastAsia="Times New Roman" w:hAnsi="Times New Roman" w:cs="Times New Roman"/>
          <w:lang w:eastAsia="ar-SA"/>
        </w:rPr>
        <w:t>, w terminie i miejscu wyznaczonym przez zamawiającego.</w:t>
      </w:r>
    </w:p>
    <w:p w:rsidR="00326D4F" w:rsidRPr="009742D0" w:rsidRDefault="00326D4F" w:rsidP="00326D4F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742D0">
        <w:rPr>
          <w:rFonts w:ascii="Times New Roman" w:eastAsia="Times New Roman" w:hAnsi="Times New Roman" w:cs="Times New Roman"/>
          <w:sz w:val="24"/>
          <w:szCs w:val="24"/>
          <w:lang w:eastAsia="ar-SA"/>
        </w:rPr>
        <w:t>*</w:t>
      </w:r>
      <w:r w:rsidRPr="009742D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9742D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C</w:t>
      </w:r>
      <w:r w:rsidRPr="009742D0">
        <w:rPr>
          <w:rFonts w:ascii="Times New Roman" w:hAnsi="Times New Roman" w:cs="Times New Roman"/>
          <w:i/>
          <w:iCs/>
          <w:sz w:val="20"/>
          <w:szCs w:val="20"/>
        </w:rPr>
        <w:t>enę należy wpisać z dokładnością do dwóch miejsc po przecinku.</w:t>
      </w:r>
    </w:p>
    <w:p w:rsidR="00326D4F" w:rsidRPr="009742D0" w:rsidRDefault="00326D4F" w:rsidP="00326D4F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42D0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**</w:t>
      </w:r>
      <w:r w:rsidRPr="009742D0">
        <w:rPr>
          <w:rFonts w:ascii="Times New Roman" w:hAnsi="Times New Roman" w:cs="Times New Roman"/>
          <w:i/>
          <w:sz w:val="20"/>
          <w:szCs w:val="20"/>
          <w:lang w:eastAsia="ar-SA"/>
        </w:rPr>
        <w:t>W przypadku, gdy Wykonawca uprawniony jest do stosowania innej stawki</w:t>
      </w:r>
      <w:r w:rsidRPr="009742D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742D0">
        <w:rPr>
          <w:rFonts w:ascii="Times New Roman" w:hAnsi="Times New Roman" w:cs="Times New Roman"/>
          <w:i/>
          <w:sz w:val="20"/>
          <w:szCs w:val="20"/>
          <w:lang w:eastAsia="ar-SA"/>
        </w:rPr>
        <w:t>podatku VAT należy przekreślić wpisaną</w:t>
      </w:r>
      <w:r w:rsidRPr="009742D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742D0">
        <w:rPr>
          <w:rFonts w:ascii="Times New Roman" w:hAnsi="Times New Roman" w:cs="Times New Roman"/>
          <w:i/>
          <w:sz w:val="20"/>
          <w:szCs w:val="20"/>
          <w:lang w:eastAsia="ar-SA"/>
        </w:rPr>
        <w:t>23% stawkę</w:t>
      </w:r>
      <w:r w:rsidRPr="009742D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742D0">
        <w:rPr>
          <w:rFonts w:ascii="Times New Roman" w:hAnsi="Times New Roman" w:cs="Times New Roman"/>
          <w:i/>
          <w:sz w:val="20"/>
          <w:szCs w:val="20"/>
          <w:lang w:eastAsia="ar-SA"/>
        </w:rPr>
        <w:t>podatku VAT, a w wykropkowane miejsce wpisać właściwą stawkę podatku VAT i uzasadnić w załączniku do oferty zastosowanie</w:t>
      </w:r>
      <w:r w:rsidRPr="009742D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742D0">
        <w:rPr>
          <w:rFonts w:ascii="Times New Roman" w:hAnsi="Times New Roman" w:cs="Times New Roman"/>
          <w:i/>
          <w:sz w:val="20"/>
          <w:szCs w:val="20"/>
          <w:lang w:eastAsia="ar-SA"/>
        </w:rPr>
        <w:t>innej niż podstawowa stawki podatku VAT.</w:t>
      </w:r>
    </w:p>
    <w:p w:rsidR="00326D4F" w:rsidRPr="009742D0" w:rsidRDefault="00326D4F" w:rsidP="00326D4F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9742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*** </w:t>
      </w:r>
      <w:r w:rsidRPr="009742D0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26D4F" w:rsidRPr="009742D0" w:rsidRDefault="00326D4F" w:rsidP="00326D4F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9742D0">
        <w:rPr>
          <w:rFonts w:ascii="Times New Roman" w:eastAsia="Times New Roman" w:hAnsi="Times New Roman" w:cs="Times New Roman"/>
          <w:sz w:val="24"/>
          <w:szCs w:val="24"/>
          <w:lang w:eastAsia="ar-SA"/>
        </w:rPr>
        <w:t>****</w:t>
      </w:r>
      <w:r w:rsidRPr="009742D0">
        <w:rPr>
          <w:rFonts w:ascii="Times New Roman" w:hAnsi="Times New Roman" w:cs="Times New Roman"/>
          <w:i/>
          <w:iCs/>
          <w:color w:val="000000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55685" w:rsidRDefault="00055685" w:rsidP="00055685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 xml:space="preserve">2. </w:t>
      </w:r>
      <w:r w:rsidRPr="0012658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Oferujemy  wykonanie zamówienia zgodnie z  wymogami zawartymi w specyfikacji istotnych warunków zamówienia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:</w:t>
      </w:r>
    </w:p>
    <w:p w:rsidR="00326D4F" w:rsidRDefault="00C97766" w:rsidP="00326D4F">
      <w:pPr>
        <w:suppressAutoHyphens/>
        <w:spacing w:after="0" w:line="240" w:lineRule="auto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>Z</w:t>
      </w:r>
      <w:r w:rsidRPr="00693CCC">
        <w:rPr>
          <w:rFonts w:ascii="Times New Roman" w:hAnsi="Times New Roman"/>
          <w:b/>
          <w:color w:val="333333"/>
          <w:sz w:val="24"/>
          <w:szCs w:val="24"/>
        </w:rPr>
        <w:t xml:space="preserve">adanie nr </w:t>
      </w:r>
      <w:r>
        <w:rPr>
          <w:rFonts w:ascii="Times New Roman" w:hAnsi="Times New Roman"/>
          <w:b/>
          <w:color w:val="333333"/>
          <w:sz w:val="24"/>
          <w:szCs w:val="24"/>
        </w:rPr>
        <w:t xml:space="preserve">2 </w:t>
      </w:r>
      <w:r w:rsidRPr="00693CCC">
        <w:rPr>
          <w:rFonts w:ascii="Times New Roman" w:hAnsi="Times New Roman"/>
          <w:b/>
          <w:color w:val="333333"/>
          <w:sz w:val="24"/>
          <w:szCs w:val="24"/>
        </w:rPr>
        <w:t>-</w:t>
      </w:r>
      <w:r>
        <w:rPr>
          <w:rFonts w:ascii="Times New Roman" w:hAnsi="Times New Roman"/>
          <w:b/>
          <w:color w:val="333333"/>
          <w:sz w:val="24"/>
          <w:szCs w:val="24"/>
        </w:rPr>
        <w:t xml:space="preserve"> Sprzęt </w:t>
      </w:r>
      <w:r w:rsidRPr="00693CCC">
        <w:rPr>
          <w:rFonts w:ascii="Times New Roman" w:hAnsi="Times New Roman"/>
          <w:b/>
          <w:color w:val="333333"/>
          <w:sz w:val="24"/>
          <w:szCs w:val="24"/>
        </w:rPr>
        <w:t>komputer</w:t>
      </w:r>
      <w:r>
        <w:rPr>
          <w:rFonts w:ascii="Times New Roman" w:hAnsi="Times New Roman"/>
          <w:b/>
          <w:color w:val="333333"/>
          <w:sz w:val="24"/>
          <w:szCs w:val="24"/>
        </w:rPr>
        <w:t>owy</w:t>
      </w:r>
      <w:r w:rsidR="00326D4F">
        <w:rPr>
          <w:rFonts w:ascii="Times New Roman" w:hAnsi="Times New Roman"/>
          <w:b/>
          <w:color w:val="333333"/>
          <w:sz w:val="24"/>
          <w:szCs w:val="24"/>
        </w:rPr>
        <w:t xml:space="preserve"> -</w:t>
      </w:r>
      <w:r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="00326D4F">
        <w:rPr>
          <w:rFonts w:ascii="Times New Roman" w:hAnsi="Times New Roman"/>
          <w:b/>
          <w:color w:val="333333"/>
          <w:sz w:val="24"/>
          <w:szCs w:val="24"/>
        </w:rPr>
        <w:t>komputer stacjonarny (konfiguracja A)</w:t>
      </w:r>
    </w:p>
    <w:p w:rsidR="00C97766" w:rsidRPr="00C97766" w:rsidRDefault="00326D4F" w:rsidP="00326D4F">
      <w:pPr>
        <w:suppressAutoHyphens/>
        <w:spacing w:after="0" w:line="240" w:lineRule="auto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693CCC">
        <w:rPr>
          <w:rFonts w:ascii="Times New Roman" w:hAnsi="Times New Roman"/>
          <w:b/>
          <w:color w:val="333333"/>
          <w:sz w:val="24"/>
          <w:szCs w:val="24"/>
        </w:rPr>
        <w:t>CPV: 3021</w:t>
      </w:r>
      <w:r>
        <w:rPr>
          <w:rFonts w:ascii="Times New Roman" w:hAnsi="Times New Roman"/>
          <w:b/>
          <w:color w:val="333333"/>
          <w:sz w:val="24"/>
          <w:szCs w:val="24"/>
        </w:rPr>
        <w:t>1100-2</w:t>
      </w:r>
    </w:p>
    <w:tbl>
      <w:tblPr>
        <w:tblW w:w="970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2693"/>
        <w:gridCol w:w="918"/>
        <w:gridCol w:w="850"/>
        <w:gridCol w:w="1418"/>
        <w:gridCol w:w="1559"/>
      </w:tblGrid>
      <w:tr w:rsidR="00C97766" w:rsidRPr="004B1668" w:rsidTr="00C97766">
        <w:trPr>
          <w:trHeight w:val="655"/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C97766" w:rsidRPr="004B1668" w:rsidRDefault="00C97766" w:rsidP="00C9776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-212" w:firstLine="212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  <w:t>Nazwa sprzętu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C97766" w:rsidRPr="004B1668" w:rsidRDefault="00C97766" w:rsidP="00C9776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Nazwa</w:t>
            </w:r>
          </w:p>
          <w:p w:rsidR="00C97766" w:rsidRPr="004B1668" w:rsidRDefault="00C97766" w:rsidP="00C9776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Producenta, typ, model,</w:t>
            </w:r>
          </w:p>
          <w:p w:rsidR="00C97766" w:rsidRPr="004B1668" w:rsidRDefault="00C97766" w:rsidP="00C9776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proponowanego sprzętu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C97766" w:rsidRPr="004B1668" w:rsidRDefault="00C97766" w:rsidP="00C9776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J.m.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C97766" w:rsidRPr="004B1668" w:rsidRDefault="00C97766" w:rsidP="00C9776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C97766" w:rsidRPr="004B1668" w:rsidRDefault="00C97766" w:rsidP="00C9776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Cena     jednostkowa</w:t>
            </w:r>
          </w:p>
          <w:p w:rsidR="00C97766" w:rsidRPr="004B1668" w:rsidRDefault="00C97766" w:rsidP="00C9776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zh-CN"/>
              </w:rPr>
              <w:t>brutto</w:t>
            </w:r>
            <w:r w:rsidRPr="004B1668">
              <w:rPr>
                <w:rFonts w:ascii="Times New Roman" w:eastAsia="Times New Roman" w:hAnsi="Times New Roman" w:cs="Times New Roman"/>
                <w:kern w:val="1"/>
                <w:lang w:eastAsia="zh-CN"/>
              </w:rPr>
              <w:t xml:space="preserve"> w PLN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97766" w:rsidRPr="00EC43F4" w:rsidRDefault="00C97766" w:rsidP="00C9776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lang w:eastAsia="zh-CN"/>
              </w:rPr>
              <w:t xml:space="preserve">Wartość ogółem </w:t>
            </w:r>
            <w:r w:rsidRPr="00EC43F4">
              <w:rPr>
                <w:rFonts w:ascii="Times New Roman" w:eastAsia="Times New Roman" w:hAnsi="Times New Roman" w:cs="Times New Roman"/>
                <w:b/>
                <w:kern w:val="1"/>
                <w:lang w:eastAsia="zh-CN"/>
              </w:rPr>
              <w:t>brutto w PLN</w:t>
            </w:r>
          </w:p>
          <w:p w:rsidR="00C97766" w:rsidRPr="004B1668" w:rsidRDefault="00C97766" w:rsidP="00C9776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EC43F4">
              <w:rPr>
                <w:rFonts w:ascii="Times New Roman" w:eastAsia="Times New Roman" w:hAnsi="Times New Roman" w:cs="Times New Roman"/>
                <w:b/>
                <w:kern w:val="1"/>
                <w:lang w:eastAsia="zh-CN"/>
              </w:rPr>
              <w:t>(kolumna 4x5)</w:t>
            </w:r>
          </w:p>
        </w:tc>
      </w:tr>
      <w:tr w:rsidR="00C97766" w:rsidRPr="004B1668" w:rsidTr="00C9776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766" w:rsidRPr="004B1668" w:rsidRDefault="00C97766" w:rsidP="00C977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766" w:rsidRPr="004B1668" w:rsidRDefault="00C97766" w:rsidP="00C9776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766" w:rsidRPr="004B1668" w:rsidRDefault="00C97766" w:rsidP="00C9776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97766" w:rsidRPr="004B1668" w:rsidRDefault="00C97766" w:rsidP="00C9776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97766" w:rsidRPr="004B1668" w:rsidRDefault="00C97766" w:rsidP="00C9776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766" w:rsidRPr="004B1668" w:rsidRDefault="00C97766" w:rsidP="00C9776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6</w:t>
            </w:r>
          </w:p>
        </w:tc>
      </w:tr>
      <w:tr w:rsidR="00C97766" w:rsidRPr="004B1668" w:rsidTr="00760C88">
        <w:trPr>
          <w:trHeight w:val="208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766" w:rsidRDefault="00C97766" w:rsidP="00C977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</w:p>
          <w:p w:rsidR="00C97766" w:rsidRDefault="00C97766" w:rsidP="00C977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C97766" w:rsidRDefault="00326D4F" w:rsidP="00C977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K</w:t>
            </w:r>
            <w:r w:rsidRPr="00326D4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omputer stacjonarny (konfiguracja A)</w:t>
            </w:r>
          </w:p>
          <w:p w:rsidR="00C97766" w:rsidRDefault="00C97766" w:rsidP="00C977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C97766" w:rsidRDefault="00C97766" w:rsidP="00C977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C97766" w:rsidRPr="004B1668" w:rsidRDefault="00C97766" w:rsidP="00C977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766" w:rsidRPr="004B1668" w:rsidRDefault="00C97766" w:rsidP="00C9776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766" w:rsidRPr="00423C1A" w:rsidRDefault="00C97766" w:rsidP="00C9776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C97766" w:rsidRDefault="00C97766" w:rsidP="00C9776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C97766" w:rsidRDefault="00C97766" w:rsidP="00C9776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23C1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szt.</w:t>
            </w:r>
          </w:p>
          <w:p w:rsidR="00C97766" w:rsidRPr="00423C1A" w:rsidRDefault="00C97766" w:rsidP="00C9776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97766" w:rsidRPr="00423C1A" w:rsidRDefault="00C97766" w:rsidP="00C9776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C97766" w:rsidRDefault="00C97766" w:rsidP="00C9776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C97766" w:rsidRDefault="00326D4F" w:rsidP="00326D4F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111</w:t>
            </w:r>
          </w:p>
          <w:p w:rsidR="00C97766" w:rsidRDefault="00C97766" w:rsidP="00C9776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C97766" w:rsidRDefault="00C97766" w:rsidP="00C9776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C97766" w:rsidRDefault="00C97766" w:rsidP="00C9776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C97766" w:rsidRDefault="00C97766" w:rsidP="00C9776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C97766" w:rsidRPr="00423C1A" w:rsidRDefault="00C97766" w:rsidP="00C9776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97766" w:rsidRPr="004B1668" w:rsidRDefault="00C97766" w:rsidP="00C9776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766" w:rsidRDefault="00C97766" w:rsidP="00C9776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lang w:eastAsia="zh-CN" w:bidi="hi-IN"/>
              </w:rPr>
            </w:pPr>
          </w:p>
          <w:p w:rsidR="00C97766" w:rsidRDefault="00C97766" w:rsidP="00C9776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lang w:eastAsia="zh-CN" w:bidi="hi-IN"/>
              </w:rPr>
            </w:pPr>
          </w:p>
          <w:p w:rsidR="00C97766" w:rsidRDefault="00C97766" w:rsidP="00C9776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lang w:eastAsia="zh-CN" w:bidi="hi-IN"/>
              </w:rPr>
            </w:pPr>
          </w:p>
          <w:p w:rsidR="00C97766" w:rsidRDefault="00C97766" w:rsidP="00C9776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lang w:eastAsia="zh-CN" w:bidi="hi-IN"/>
              </w:rPr>
            </w:pPr>
          </w:p>
          <w:p w:rsidR="00C97766" w:rsidRDefault="00C97766" w:rsidP="00C9776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lang w:eastAsia="zh-CN" w:bidi="hi-IN"/>
              </w:rPr>
            </w:pPr>
          </w:p>
          <w:p w:rsidR="00C97766" w:rsidRDefault="00C97766" w:rsidP="00C9776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lang w:eastAsia="zh-CN" w:bidi="hi-IN"/>
              </w:rPr>
            </w:pPr>
          </w:p>
          <w:p w:rsidR="00C97766" w:rsidRDefault="00C97766" w:rsidP="00C9776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lang w:eastAsia="zh-CN" w:bidi="hi-IN"/>
              </w:rPr>
            </w:pPr>
          </w:p>
          <w:p w:rsidR="00C97766" w:rsidRPr="004B1668" w:rsidRDefault="00C97766" w:rsidP="00C9776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5B4A68">
              <w:rPr>
                <w:rFonts w:ascii="Times New Roman" w:eastAsia="Times New Roman" w:hAnsi="Times New Roman"/>
                <w:b/>
                <w:bCs/>
                <w:color w:val="00000A"/>
                <w:kern w:val="1"/>
                <w:lang w:eastAsia="zh-CN" w:bidi="hi-IN"/>
              </w:rPr>
              <w:t>…………</w:t>
            </w:r>
            <w:r>
              <w:rPr>
                <w:rFonts w:ascii="Times New Roman" w:eastAsia="Times New Roman" w:hAnsi="Times New Roman"/>
                <w:b/>
                <w:bCs/>
                <w:color w:val="00000A"/>
                <w:kern w:val="1"/>
                <w:lang w:eastAsia="zh-CN" w:bidi="hi-IN"/>
              </w:rPr>
              <w:t>….</w:t>
            </w:r>
            <w:r w:rsidRPr="005B4A68">
              <w:rPr>
                <w:rFonts w:ascii="Times New Roman" w:eastAsia="Times New Roman" w:hAnsi="Times New Roman"/>
                <w:b/>
                <w:bCs/>
                <w:color w:val="00000A"/>
                <w:kern w:val="1"/>
                <w:lang w:eastAsia="zh-CN" w:bidi="hi-IN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00000A"/>
                <w:kern w:val="1"/>
                <w:vertAlign w:val="superscript"/>
                <w:lang w:eastAsia="zh-CN" w:bidi="hi-IN"/>
              </w:rPr>
              <w:t>*</w:t>
            </w:r>
          </w:p>
        </w:tc>
      </w:tr>
    </w:tbl>
    <w:p w:rsidR="00B7349E" w:rsidRPr="00760C88" w:rsidRDefault="00B7349E" w:rsidP="00326D4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kern w:val="1"/>
          <w:sz w:val="12"/>
          <w:szCs w:val="12"/>
          <w:lang w:eastAsia="zh-CN"/>
        </w:rPr>
      </w:pPr>
    </w:p>
    <w:p w:rsidR="00326D4F" w:rsidRDefault="00326D4F" w:rsidP="00326D4F">
      <w:pPr>
        <w:spacing w:after="0" w:line="240" w:lineRule="auto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zh-CN"/>
        </w:rPr>
      </w:pPr>
      <w:r w:rsidRPr="009742D0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zh-CN"/>
        </w:rPr>
        <w:t>Wydajność punktowa sprzętu</w:t>
      </w:r>
      <w:r w:rsidRPr="009742D0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zh-CN"/>
        </w:rPr>
        <w:t xml:space="preserve"> …………(uzyskana w teście PassMark Average CPU Mark) </w:t>
      </w:r>
    </w:p>
    <w:p w:rsidR="00326D4F" w:rsidRPr="00760C88" w:rsidRDefault="00326D4F" w:rsidP="00326D4F">
      <w:pPr>
        <w:spacing w:after="0" w:line="240" w:lineRule="auto"/>
        <w:rPr>
          <w:rFonts w:ascii="Times New Roman" w:eastAsia="Times New Roman" w:hAnsi="Times New Roman" w:cs="Times New Roman"/>
          <w:bCs/>
          <w:iCs/>
          <w:kern w:val="1"/>
          <w:sz w:val="12"/>
          <w:szCs w:val="12"/>
          <w:lang w:eastAsia="zh-CN"/>
        </w:rPr>
      </w:pPr>
    </w:p>
    <w:p w:rsidR="00326D4F" w:rsidRPr="009742D0" w:rsidRDefault="00326D4F" w:rsidP="00326D4F">
      <w:pPr>
        <w:spacing w:after="0" w:line="240" w:lineRule="auto"/>
        <w:ind w:right="-426"/>
        <w:rPr>
          <w:rFonts w:ascii="Times New Roman" w:eastAsia="Times New Roman" w:hAnsi="Times New Roman" w:cs="Times New Roman"/>
          <w:bCs/>
          <w:i/>
          <w:iCs/>
          <w:kern w:val="1"/>
          <w:sz w:val="24"/>
          <w:szCs w:val="24"/>
          <w:lang w:eastAsia="zh-CN"/>
        </w:rPr>
      </w:pPr>
      <w:r w:rsidRPr="009742D0">
        <w:rPr>
          <w:rFonts w:ascii="Times New Roman" w:hAnsi="Times New Roman" w:cs="Times New Roman"/>
          <w:b/>
          <w:sz w:val="24"/>
          <w:szCs w:val="24"/>
        </w:rPr>
        <w:t>Termin realizacji naprawy gwarancyjnej</w:t>
      </w:r>
      <w:r w:rsidRPr="009742D0">
        <w:rPr>
          <w:rFonts w:ascii="Times New Roman" w:hAnsi="Times New Roman" w:cs="Times New Roman"/>
          <w:sz w:val="24"/>
          <w:szCs w:val="24"/>
        </w:rPr>
        <w:t>………..(</w:t>
      </w:r>
      <w:r w:rsidRPr="009742D0">
        <w:rPr>
          <w:rFonts w:ascii="Times New Roman" w:eastAsia="Arial" w:hAnsi="Times New Roman" w:cs="Times New Roman"/>
          <w:bCs/>
          <w:i/>
          <w:sz w:val="20"/>
          <w:szCs w:val="20"/>
        </w:rPr>
        <w:t>należy podać wyłącznie w pełnych dniach roboczych)</w:t>
      </w:r>
    </w:p>
    <w:p w:rsidR="00326D4F" w:rsidRDefault="00326D4F" w:rsidP="00326D4F">
      <w:pPr>
        <w:spacing w:after="0" w:line="240" w:lineRule="auto"/>
        <w:ind w:right="-424"/>
        <w:jc w:val="both"/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</w:pPr>
      <w:r w:rsidRPr="009742D0"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>UWAGA! Wykonawca składając ofertę określa w ile dni roboczych będzie realizował naprawy gwarancyjne wskazując od 5 do 10 dni roboczych.</w:t>
      </w:r>
    </w:p>
    <w:p w:rsidR="00326D4F" w:rsidRPr="00760C88" w:rsidRDefault="00326D4F" w:rsidP="00326D4F">
      <w:pPr>
        <w:spacing w:after="0" w:line="240" w:lineRule="auto"/>
        <w:ind w:right="-424"/>
        <w:jc w:val="both"/>
        <w:rPr>
          <w:rFonts w:ascii="Times New Roman" w:eastAsia="Arial" w:hAnsi="Times New Roman" w:cs="Calibri"/>
          <w:bCs/>
          <w:kern w:val="1"/>
          <w:sz w:val="12"/>
          <w:szCs w:val="12"/>
          <w:lang w:eastAsia="zh-CN"/>
        </w:rPr>
      </w:pPr>
    </w:p>
    <w:p w:rsidR="00326D4F" w:rsidRPr="009742D0" w:rsidRDefault="00326D4F" w:rsidP="00326D4F">
      <w:pPr>
        <w:spacing w:after="0" w:line="240" w:lineRule="auto"/>
        <w:ind w:left="-426" w:right="-424" w:firstLine="426"/>
        <w:jc w:val="both"/>
        <w:rPr>
          <w:rFonts w:ascii="Times New Roman" w:eastAsia="Arial" w:hAnsi="Times New Roman" w:cs="Times New Roman"/>
          <w:bCs/>
          <w:i/>
          <w:sz w:val="20"/>
          <w:szCs w:val="20"/>
        </w:rPr>
      </w:pPr>
      <w:r w:rsidRPr="009742D0">
        <w:rPr>
          <w:rFonts w:ascii="Times New Roman" w:hAnsi="Times New Roman" w:cs="Times New Roman"/>
          <w:b/>
          <w:sz w:val="24"/>
          <w:szCs w:val="24"/>
        </w:rPr>
        <w:t xml:space="preserve">Zwiększenie czasu objętego </w:t>
      </w:r>
      <w:r w:rsidRPr="009742D0">
        <w:rPr>
          <w:rFonts w:ascii="Times New Roman" w:eastAsia="Arial" w:hAnsi="Times New Roman" w:cs="Times New Roman"/>
          <w:b/>
          <w:bCs/>
          <w:sz w:val="24"/>
          <w:szCs w:val="24"/>
        </w:rPr>
        <w:t>gwarancją</w:t>
      </w:r>
      <w:r w:rsidRPr="009742D0">
        <w:rPr>
          <w:rFonts w:ascii="Times New Roman" w:hAnsi="Times New Roman" w:cs="Times New Roman"/>
          <w:sz w:val="24"/>
          <w:szCs w:val="24"/>
        </w:rPr>
        <w:t xml:space="preserve"> </w:t>
      </w:r>
      <w:r w:rsidRPr="009742D0">
        <w:rPr>
          <w:rFonts w:ascii="Times New Roman" w:eastAsia="Arial" w:hAnsi="Times New Roman" w:cs="Times New Roman"/>
          <w:bCs/>
          <w:sz w:val="24"/>
          <w:szCs w:val="24"/>
        </w:rPr>
        <w:t>…………….……</w:t>
      </w:r>
      <w:r w:rsidRPr="009742D0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9742D0">
        <w:rPr>
          <w:rFonts w:ascii="Times New Roman" w:eastAsia="Arial" w:hAnsi="Times New Roman" w:cs="Times New Roman"/>
          <w:bCs/>
          <w:i/>
          <w:sz w:val="20"/>
          <w:szCs w:val="20"/>
        </w:rPr>
        <w:t>(należy podać wyłącznie pełne miesiące)</w:t>
      </w:r>
    </w:p>
    <w:p w:rsidR="00326D4F" w:rsidRPr="009742D0" w:rsidRDefault="00326D4F" w:rsidP="00326D4F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right="-142"/>
        <w:jc w:val="both"/>
        <w:textAlignment w:val="baseline"/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</w:pPr>
      <w:r w:rsidRPr="009742D0"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 xml:space="preserve">UWAGA! Wykonawca składając ofertę określa ilość miesięcy zwiększenia czasu objętego gwarancją ma towar licząc od momentu jego dostarczenia. Wykonawca może zwiększyć czas objęty gwarancją od 1 m-ca do </w:t>
      </w:r>
      <w:r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>12</w:t>
      </w:r>
      <w:r w:rsidRPr="009742D0"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 xml:space="preserve"> m-cy.</w:t>
      </w:r>
    </w:p>
    <w:p w:rsidR="00326D4F" w:rsidRPr="000768A2" w:rsidRDefault="00326D4F" w:rsidP="00326D4F">
      <w:pPr>
        <w:suppressAutoHyphens/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iCs/>
          <w:kern w:val="1"/>
          <w:sz w:val="12"/>
          <w:szCs w:val="12"/>
          <w:lang w:eastAsia="zh-CN"/>
        </w:rPr>
      </w:pPr>
    </w:p>
    <w:p w:rsidR="00326D4F" w:rsidRPr="009742D0" w:rsidRDefault="00326D4F" w:rsidP="00326D4F">
      <w:pPr>
        <w:widowControl w:val="0"/>
        <w:tabs>
          <w:tab w:val="num" w:pos="-720"/>
        </w:tabs>
        <w:suppressAutoHyphens/>
        <w:overflowPunct w:val="0"/>
        <w:autoSpaceDE w:val="0"/>
        <w:spacing w:after="0" w:line="240" w:lineRule="auto"/>
        <w:ind w:hanging="142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9742D0">
        <w:rPr>
          <w:rFonts w:ascii="Times New Roman" w:eastAsia="Times New Roman" w:hAnsi="Times New Roman" w:cs="Times New Roman"/>
          <w:b/>
          <w:lang w:eastAsia="ar-SA"/>
        </w:rPr>
        <w:t xml:space="preserve">3. Składając ofertę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w Zadaniu nr </w:t>
      </w:r>
      <w:r w:rsidR="00B7349E">
        <w:rPr>
          <w:rFonts w:ascii="Times New Roman" w:eastAsia="Times New Roman" w:hAnsi="Times New Roman" w:cs="Times New Roman"/>
          <w:b/>
          <w:lang w:eastAsia="ar-SA"/>
        </w:rPr>
        <w:t>2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9742D0">
        <w:rPr>
          <w:rFonts w:ascii="Times New Roman" w:eastAsia="Times New Roman" w:hAnsi="Times New Roman" w:cs="Times New Roman"/>
          <w:b/>
          <w:lang w:eastAsia="ar-SA"/>
        </w:rPr>
        <w:t>OŚWIADCZAM(Y), że :</w:t>
      </w:r>
    </w:p>
    <w:tbl>
      <w:tblPr>
        <w:tblW w:w="928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326D4F" w:rsidRPr="009742D0" w:rsidTr="0022367C">
        <w:trPr>
          <w:trHeight w:val="362"/>
        </w:trPr>
        <w:tc>
          <w:tcPr>
            <w:tcW w:w="9288" w:type="dxa"/>
          </w:tcPr>
          <w:p w:rsidR="00326D4F" w:rsidRPr="009742D0" w:rsidRDefault="00326D4F" w:rsidP="0022367C">
            <w:pPr>
              <w:widowControl w:val="0"/>
              <w:tabs>
                <w:tab w:val="num" w:pos="-720"/>
                <w:tab w:val="left" w:pos="567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9742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</w:t>
            </w:r>
            <w:r w:rsidRPr="00974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rzedmiot umowy objęty jest stawką podatku: VAT 23 % lub (</w:t>
            </w:r>
            <w:r w:rsidRPr="009742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………%)**</w:t>
            </w:r>
          </w:p>
        </w:tc>
      </w:tr>
    </w:tbl>
    <w:p w:rsidR="00326D4F" w:rsidRPr="009742D0" w:rsidRDefault="00326D4F" w:rsidP="00326D4F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9742D0">
        <w:rPr>
          <w:rFonts w:ascii="Times New Roman" w:eastAsia="Times New Roman" w:hAnsi="Times New Roman" w:cs="Times New Roman"/>
          <w:sz w:val="24"/>
          <w:szCs w:val="24"/>
          <w:lang w:eastAsia="ar-SA"/>
        </w:rPr>
        <w:t>zapoznaliśmy się z treścią SIWZ i nie wnosimy do niej zastrzeżeń,</w:t>
      </w:r>
    </w:p>
    <w:p w:rsidR="00326D4F" w:rsidRPr="009742D0" w:rsidRDefault="00326D4F" w:rsidP="00326D4F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9742D0">
        <w:rPr>
          <w:rFonts w:ascii="Times New Roman" w:eastAsia="Times New Roman" w:hAnsi="Times New Roman" w:cs="Times New Roman"/>
          <w:sz w:val="24"/>
          <w:szCs w:val="24"/>
          <w:lang w:eastAsia="ar-SA"/>
        </w:rPr>
        <w:t>akceptujemy termin płatności faktury tj. 30 dni określony w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istotnych postanowieniach</w:t>
      </w:r>
      <w:r w:rsidRPr="009742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umowy,</w:t>
      </w:r>
    </w:p>
    <w:p w:rsidR="00326D4F" w:rsidRPr="009742D0" w:rsidRDefault="00326D4F" w:rsidP="00326D4F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9742D0">
        <w:rPr>
          <w:rFonts w:ascii="Times New Roman" w:eastAsia="Times New Roman" w:hAnsi="Times New Roman" w:cs="Times New Roman"/>
          <w:sz w:val="24"/>
          <w:szCs w:val="24"/>
          <w:lang w:eastAsia="ar-SA"/>
        </w:rPr>
        <w:t>akceptujemy warunki gwarancji określone w SIWZ,</w:t>
      </w:r>
    </w:p>
    <w:p w:rsidR="00326D4F" w:rsidRDefault="00326D4F" w:rsidP="00326D4F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9742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powierzymy wykonanie następującej części zamówienia podwykonawcom </w:t>
      </w:r>
      <w:r w:rsidRPr="009742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(jeżeli dotyczy należy wskazać nazwy części i firmy podwykonawców)</w:t>
      </w:r>
      <w:r w:rsidRPr="009742D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</w:t>
      </w:r>
      <w:r w:rsidRPr="009742D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……………..</w:t>
      </w:r>
    </w:p>
    <w:p w:rsidR="00326D4F" w:rsidRDefault="00326D4F" w:rsidP="00326D4F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…………………………………………………………………………………………………….</w:t>
      </w:r>
    </w:p>
    <w:p w:rsidR="00326D4F" w:rsidRPr="009742D0" w:rsidRDefault="00326D4F" w:rsidP="00326D4F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9742D0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Pr="009742D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przypadku zatrudnienia podwykonawców odpowiadamy za ich pracę jak za własną.</w:t>
      </w:r>
    </w:p>
    <w:p w:rsidR="00B7349E" w:rsidRDefault="00326D4F" w:rsidP="00326D4F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9742D0">
        <w:rPr>
          <w:rFonts w:ascii="Times New Roman" w:hAnsi="Times New Roman" w:cs="Times New Roman"/>
          <w:color w:val="000000"/>
          <w:sz w:val="23"/>
          <w:szCs w:val="23"/>
        </w:rPr>
        <w:t xml:space="preserve">zapoznaliśmy się treścią rozdziału XVIII SIWZ tj. klauzulą informacyjną </w:t>
      </w:r>
    </w:p>
    <w:p w:rsidR="00326D4F" w:rsidRPr="009742D0" w:rsidRDefault="00326D4F" w:rsidP="00326D4F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9742D0">
        <w:rPr>
          <w:rFonts w:ascii="Times New Roman" w:hAnsi="Times New Roman" w:cs="Times New Roman"/>
          <w:color w:val="000000"/>
          <w:sz w:val="23"/>
          <w:szCs w:val="23"/>
        </w:rPr>
        <w:t>wypełniłem/liśmy obowiązki informacyjne przewidziane w art. 13 lub art. 14 RODO*** wobec osób fizycznych, od których dane osobowe bezpośrednio lub pośrednio pozyskałem w celu ubiegania się o udzielenie zamówienia publicznego w niniejszym postępowaniu.****</w:t>
      </w:r>
    </w:p>
    <w:p w:rsidR="00326D4F" w:rsidRDefault="00326D4F" w:rsidP="00326D4F">
      <w:pPr>
        <w:widowControl w:val="0"/>
        <w:tabs>
          <w:tab w:val="left" w:pos="-180"/>
          <w:tab w:val="num" w:pos="0"/>
          <w:tab w:val="left" w:pos="1440"/>
        </w:tabs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2D0">
        <w:rPr>
          <w:rFonts w:ascii="Times New Roman" w:eastAsia="Times New Roman" w:hAnsi="Times New Roman" w:cs="Times New Roman"/>
          <w:b/>
          <w:lang w:eastAsia="ar-SA"/>
        </w:rPr>
        <w:t xml:space="preserve">- </w:t>
      </w:r>
      <w:r w:rsidRPr="009742D0">
        <w:rPr>
          <w:rFonts w:ascii="Times New Roman" w:eastAsia="Times New Roman" w:hAnsi="Times New Roman" w:cs="Times New Roman"/>
          <w:sz w:val="24"/>
          <w:szCs w:val="24"/>
          <w:lang w:eastAsia="pl-PL"/>
        </w:rPr>
        <w:t>serwis sprzętu będzie realizowany przez producenta lub autoryzowanego partnera serwisowego producenta</w:t>
      </w:r>
    </w:p>
    <w:p w:rsidR="00B7349E" w:rsidRPr="00B7349E" w:rsidRDefault="00B7349E" w:rsidP="00326D4F">
      <w:pPr>
        <w:widowControl w:val="0"/>
        <w:tabs>
          <w:tab w:val="left" w:pos="-180"/>
          <w:tab w:val="num" w:pos="0"/>
          <w:tab w:val="left" w:pos="1440"/>
        </w:tabs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26D4F" w:rsidRPr="009742D0" w:rsidRDefault="00326D4F" w:rsidP="00326D4F">
      <w:pPr>
        <w:widowControl w:val="0"/>
        <w:tabs>
          <w:tab w:val="left" w:pos="-180"/>
          <w:tab w:val="num" w:pos="0"/>
          <w:tab w:val="left" w:pos="1440"/>
        </w:tabs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9742D0">
        <w:rPr>
          <w:rFonts w:ascii="Times New Roman" w:eastAsia="Times New Roman" w:hAnsi="Times New Roman" w:cs="Times New Roman"/>
          <w:b/>
          <w:lang w:eastAsia="ar-SA"/>
        </w:rPr>
        <w:t>4</w:t>
      </w:r>
      <w:r w:rsidRPr="009742D0">
        <w:rPr>
          <w:rFonts w:ascii="Times New Roman" w:eastAsia="Times New Roman" w:hAnsi="Times New Roman" w:cs="Times New Roman"/>
          <w:lang w:eastAsia="ar-SA"/>
        </w:rPr>
        <w:t xml:space="preserve">.  </w:t>
      </w:r>
      <w:r w:rsidRPr="009742D0">
        <w:rPr>
          <w:rFonts w:ascii="Times New Roman" w:eastAsia="Times New Roman" w:hAnsi="Times New Roman" w:cs="Times New Roman"/>
          <w:b/>
          <w:lang w:eastAsia="ar-SA"/>
        </w:rPr>
        <w:t xml:space="preserve">AKCEPTUJEMY </w:t>
      </w:r>
      <w:r>
        <w:rPr>
          <w:rFonts w:ascii="Times New Roman" w:eastAsia="Times New Roman" w:hAnsi="Times New Roman" w:cs="Times New Roman"/>
          <w:b/>
          <w:lang w:eastAsia="ar-SA"/>
        </w:rPr>
        <w:t>ISTOTNE POSTANOWIENIA</w:t>
      </w:r>
      <w:r w:rsidRPr="009742D0">
        <w:rPr>
          <w:rFonts w:ascii="Times New Roman" w:eastAsia="Times New Roman" w:hAnsi="Times New Roman" w:cs="Times New Roman"/>
          <w:b/>
          <w:lang w:eastAsia="ar-SA"/>
        </w:rPr>
        <w:t xml:space="preserve"> UMOWY</w:t>
      </w:r>
      <w:r w:rsidRPr="009742D0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lang w:eastAsia="ar-SA"/>
        </w:rPr>
        <w:t>(stanowiące załącznik nr</w:t>
      </w:r>
      <w:r w:rsidR="00B7349E">
        <w:rPr>
          <w:rFonts w:ascii="Times New Roman" w:eastAsia="Times New Roman" w:hAnsi="Times New Roman" w:cs="Times New Roman"/>
          <w:i/>
          <w:lang w:eastAsia="ar-SA"/>
        </w:rPr>
        <w:t xml:space="preserve"> 4</w:t>
      </w:r>
      <w:r w:rsidRPr="009742D0">
        <w:rPr>
          <w:rFonts w:ascii="Times New Roman" w:eastAsia="Times New Roman" w:hAnsi="Times New Roman" w:cs="Times New Roman"/>
          <w:i/>
          <w:lang w:eastAsia="ar-SA"/>
        </w:rPr>
        <w:t xml:space="preserve"> do SIWZ)</w:t>
      </w:r>
      <w:r w:rsidRPr="009742D0">
        <w:rPr>
          <w:rFonts w:ascii="Times New Roman" w:eastAsia="Times New Roman" w:hAnsi="Times New Roman" w:cs="Times New Roman"/>
          <w:lang w:eastAsia="ar-SA"/>
        </w:rPr>
        <w:t xml:space="preserve"> i w przypadku wyboru naszej oferty zobowiązujemy się w do zawarcia umowy na warunkach określonych w ty</w:t>
      </w:r>
      <w:r>
        <w:rPr>
          <w:rFonts w:ascii="Times New Roman" w:eastAsia="Times New Roman" w:hAnsi="Times New Roman" w:cs="Times New Roman"/>
          <w:lang w:eastAsia="ar-SA"/>
        </w:rPr>
        <w:t>ch postanowieniach</w:t>
      </w:r>
      <w:r w:rsidRPr="009742D0">
        <w:rPr>
          <w:rFonts w:ascii="Times New Roman" w:eastAsia="Times New Roman" w:hAnsi="Times New Roman" w:cs="Times New Roman"/>
          <w:lang w:eastAsia="ar-SA"/>
        </w:rPr>
        <w:t>, w terminie i miejscu wyznaczonym przez zamawiającego.</w:t>
      </w:r>
    </w:p>
    <w:p w:rsidR="00326D4F" w:rsidRPr="009742D0" w:rsidRDefault="00326D4F" w:rsidP="00326D4F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742D0">
        <w:rPr>
          <w:rFonts w:ascii="Times New Roman" w:eastAsia="Times New Roman" w:hAnsi="Times New Roman" w:cs="Times New Roman"/>
          <w:sz w:val="24"/>
          <w:szCs w:val="24"/>
          <w:lang w:eastAsia="ar-SA"/>
        </w:rPr>
        <w:t>*</w:t>
      </w:r>
      <w:r w:rsidRPr="009742D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9742D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C</w:t>
      </w:r>
      <w:r w:rsidRPr="009742D0">
        <w:rPr>
          <w:rFonts w:ascii="Times New Roman" w:hAnsi="Times New Roman" w:cs="Times New Roman"/>
          <w:i/>
          <w:iCs/>
          <w:sz w:val="20"/>
          <w:szCs w:val="20"/>
        </w:rPr>
        <w:t>enę należy wpisać z dokładnością do dwóch miejsc po przecinku.</w:t>
      </w:r>
    </w:p>
    <w:p w:rsidR="00326D4F" w:rsidRPr="009742D0" w:rsidRDefault="00326D4F" w:rsidP="00326D4F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42D0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**</w:t>
      </w:r>
      <w:r w:rsidRPr="009742D0">
        <w:rPr>
          <w:rFonts w:ascii="Times New Roman" w:hAnsi="Times New Roman" w:cs="Times New Roman"/>
          <w:i/>
          <w:sz w:val="20"/>
          <w:szCs w:val="20"/>
          <w:lang w:eastAsia="ar-SA"/>
        </w:rPr>
        <w:t>W przypadku, gdy Wykonawca uprawniony jest do stosowania innej stawki</w:t>
      </w:r>
      <w:r w:rsidRPr="009742D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742D0">
        <w:rPr>
          <w:rFonts w:ascii="Times New Roman" w:hAnsi="Times New Roman" w:cs="Times New Roman"/>
          <w:i/>
          <w:sz w:val="20"/>
          <w:szCs w:val="20"/>
          <w:lang w:eastAsia="ar-SA"/>
        </w:rPr>
        <w:t>podatku VAT należy przekreślić wpisaną</w:t>
      </w:r>
      <w:r w:rsidRPr="009742D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742D0">
        <w:rPr>
          <w:rFonts w:ascii="Times New Roman" w:hAnsi="Times New Roman" w:cs="Times New Roman"/>
          <w:i/>
          <w:sz w:val="20"/>
          <w:szCs w:val="20"/>
          <w:lang w:eastAsia="ar-SA"/>
        </w:rPr>
        <w:t>23% stawkę</w:t>
      </w:r>
      <w:r w:rsidRPr="009742D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742D0">
        <w:rPr>
          <w:rFonts w:ascii="Times New Roman" w:hAnsi="Times New Roman" w:cs="Times New Roman"/>
          <w:i/>
          <w:sz w:val="20"/>
          <w:szCs w:val="20"/>
          <w:lang w:eastAsia="ar-SA"/>
        </w:rPr>
        <w:t>podatku VAT, a w wykropkowane miejsce wpisać właściwą stawkę podatku VAT i uzasadnić w załączniku do oferty zastosowanie</w:t>
      </w:r>
      <w:r w:rsidRPr="009742D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742D0">
        <w:rPr>
          <w:rFonts w:ascii="Times New Roman" w:hAnsi="Times New Roman" w:cs="Times New Roman"/>
          <w:i/>
          <w:sz w:val="20"/>
          <w:szCs w:val="20"/>
          <w:lang w:eastAsia="ar-SA"/>
        </w:rPr>
        <w:t>innej niż podstawowa stawki podatku VAT.</w:t>
      </w:r>
    </w:p>
    <w:p w:rsidR="00326D4F" w:rsidRPr="009742D0" w:rsidRDefault="00326D4F" w:rsidP="00326D4F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9742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*** </w:t>
      </w:r>
      <w:r w:rsidRPr="009742D0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26D4F" w:rsidRPr="009742D0" w:rsidRDefault="00326D4F" w:rsidP="00326D4F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9742D0">
        <w:rPr>
          <w:rFonts w:ascii="Times New Roman" w:eastAsia="Times New Roman" w:hAnsi="Times New Roman" w:cs="Times New Roman"/>
          <w:sz w:val="24"/>
          <w:szCs w:val="24"/>
          <w:lang w:eastAsia="ar-SA"/>
        </w:rPr>
        <w:t>****</w:t>
      </w:r>
      <w:r w:rsidRPr="009742D0">
        <w:rPr>
          <w:rFonts w:ascii="Times New Roman" w:hAnsi="Times New Roman" w:cs="Times New Roman"/>
          <w:i/>
          <w:iCs/>
          <w:color w:val="000000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55685" w:rsidRDefault="00055685" w:rsidP="00055685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 xml:space="preserve">2. </w:t>
      </w:r>
      <w:r w:rsidRPr="0012658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Oferujemy  wykonanie zamówienia zgodnie z  wymogami zawartymi w specyfikacji istotnych warunków zamówienia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:</w:t>
      </w:r>
    </w:p>
    <w:p w:rsidR="00326D4F" w:rsidRDefault="00C97766" w:rsidP="00326D4F">
      <w:pPr>
        <w:suppressAutoHyphens/>
        <w:spacing w:after="0" w:line="240" w:lineRule="auto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>Z</w:t>
      </w:r>
      <w:r w:rsidRPr="00693CCC">
        <w:rPr>
          <w:rFonts w:ascii="Times New Roman" w:hAnsi="Times New Roman"/>
          <w:b/>
          <w:color w:val="333333"/>
          <w:sz w:val="24"/>
          <w:szCs w:val="24"/>
        </w:rPr>
        <w:t xml:space="preserve">adanie nr </w:t>
      </w:r>
      <w:r w:rsidR="00326D4F">
        <w:rPr>
          <w:rFonts w:ascii="Times New Roman" w:hAnsi="Times New Roman"/>
          <w:b/>
          <w:color w:val="333333"/>
          <w:sz w:val="24"/>
          <w:szCs w:val="24"/>
        </w:rPr>
        <w:t>3</w:t>
      </w:r>
      <w:r w:rsidRPr="00693CCC">
        <w:rPr>
          <w:rFonts w:ascii="Times New Roman" w:hAnsi="Times New Roman"/>
          <w:b/>
          <w:color w:val="333333"/>
          <w:sz w:val="24"/>
          <w:szCs w:val="24"/>
        </w:rPr>
        <w:t>-</w:t>
      </w:r>
      <w:r>
        <w:rPr>
          <w:rFonts w:ascii="Times New Roman" w:hAnsi="Times New Roman"/>
          <w:b/>
          <w:color w:val="333333"/>
          <w:sz w:val="24"/>
          <w:szCs w:val="24"/>
        </w:rPr>
        <w:t xml:space="preserve"> Sprzęt </w:t>
      </w:r>
      <w:r w:rsidRPr="00693CCC">
        <w:rPr>
          <w:rFonts w:ascii="Times New Roman" w:hAnsi="Times New Roman"/>
          <w:b/>
          <w:color w:val="333333"/>
          <w:sz w:val="24"/>
          <w:szCs w:val="24"/>
        </w:rPr>
        <w:t>komputer</w:t>
      </w:r>
      <w:r>
        <w:rPr>
          <w:rFonts w:ascii="Times New Roman" w:hAnsi="Times New Roman"/>
          <w:b/>
          <w:color w:val="333333"/>
          <w:sz w:val="24"/>
          <w:szCs w:val="24"/>
        </w:rPr>
        <w:t xml:space="preserve">owy </w:t>
      </w:r>
      <w:r w:rsidR="00326D4F">
        <w:rPr>
          <w:rFonts w:ascii="Times New Roman" w:hAnsi="Times New Roman"/>
          <w:b/>
          <w:color w:val="333333"/>
          <w:sz w:val="24"/>
          <w:szCs w:val="24"/>
        </w:rPr>
        <w:t>komputer stacjonarny (konfiguracja B)</w:t>
      </w:r>
    </w:p>
    <w:p w:rsidR="00326D4F" w:rsidRPr="00693CCC" w:rsidRDefault="00326D4F" w:rsidP="00326D4F">
      <w:pPr>
        <w:suppressAutoHyphens/>
        <w:spacing w:after="0" w:line="240" w:lineRule="auto"/>
        <w:rPr>
          <w:rFonts w:ascii="Times New Roman" w:hAnsi="Times New Roman"/>
          <w:b/>
          <w:color w:val="333333"/>
          <w:sz w:val="24"/>
          <w:szCs w:val="24"/>
        </w:rPr>
      </w:pPr>
      <w:r w:rsidRPr="00693CCC">
        <w:rPr>
          <w:rFonts w:ascii="Times New Roman" w:hAnsi="Times New Roman"/>
          <w:b/>
          <w:color w:val="333333"/>
          <w:sz w:val="24"/>
          <w:szCs w:val="24"/>
        </w:rPr>
        <w:t>CPV: 3021</w:t>
      </w:r>
      <w:r>
        <w:rPr>
          <w:rFonts w:ascii="Times New Roman" w:hAnsi="Times New Roman"/>
          <w:b/>
          <w:color w:val="333333"/>
          <w:sz w:val="24"/>
          <w:szCs w:val="24"/>
        </w:rPr>
        <w:t>1100-2</w:t>
      </w:r>
    </w:p>
    <w:tbl>
      <w:tblPr>
        <w:tblW w:w="970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2693"/>
        <w:gridCol w:w="918"/>
        <w:gridCol w:w="850"/>
        <w:gridCol w:w="1418"/>
        <w:gridCol w:w="1559"/>
      </w:tblGrid>
      <w:tr w:rsidR="00C97766" w:rsidRPr="004B1668" w:rsidTr="00C97766">
        <w:trPr>
          <w:trHeight w:val="655"/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C97766" w:rsidRPr="004B1668" w:rsidRDefault="00C97766" w:rsidP="00C9776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-212" w:firstLine="212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  <w:t>Nazwa sprzętu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C97766" w:rsidRPr="004B1668" w:rsidRDefault="00C97766" w:rsidP="00C9776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Nazwa</w:t>
            </w:r>
          </w:p>
          <w:p w:rsidR="00C97766" w:rsidRPr="004B1668" w:rsidRDefault="00C97766" w:rsidP="00C9776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Producenta, typ, model,</w:t>
            </w:r>
          </w:p>
          <w:p w:rsidR="00C97766" w:rsidRPr="004B1668" w:rsidRDefault="00C97766" w:rsidP="00C9776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proponowanego sprzętu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C97766" w:rsidRPr="004B1668" w:rsidRDefault="00C97766" w:rsidP="00C9776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J.m.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C97766" w:rsidRPr="004B1668" w:rsidRDefault="00C97766" w:rsidP="00C9776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C97766" w:rsidRPr="004B1668" w:rsidRDefault="00C97766" w:rsidP="00C9776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Cena     jednostkowa</w:t>
            </w:r>
          </w:p>
          <w:p w:rsidR="00C97766" w:rsidRPr="004B1668" w:rsidRDefault="00C97766" w:rsidP="00C9776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zh-CN"/>
              </w:rPr>
              <w:t>brutto</w:t>
            </w:r>
            <w:r w:rsidRPr="004B1668">
              <w:rPr>
                <w:rFonts w:ascii="Times New Roman" w:eastAsia="Times New Roman" w:hAnsi="Times New Roman" w:cs="Times New Roman"/>
                <w:kern w:val="1"/>
                <w:lang w:eastAsia="zh-CN"/>
              </w:rPr>
              <w:t xml:space="preserve"> w PLN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97766" w:rsidRPr="00EC43F4" w:rsidRDefault="00C97766" w:rsidP="00C9776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lang w:eastAsia="zh-CN"/>
              </w:rPr>
              <w:t xml:space="preserve">Wartość </w:t>
            </w:r>
            <w:r w:rsidR="00326D4F">
              <w:rPr>
                <w:rFonts w:ascii="Times New Roman" w:eastAsia="Times New Roman" w:hAnsi="Times New Roman" w:cs="Times New Roman"/>
                <w:b/>
                <w:kern w:val="1"/>
                <w:lang w:eastAsia="zh-CN"/>
              </w:rPr>
              <w:t xml:space="preserve">ogółem </w:t>
            </w:r>
            <w:r w:rsidRPr="00EC43F4">
              <w:rPr>
                <w:rFonts w:ascii="Times New Roman" w:eastAsia="Times New Roman" w:hAnsi="Times New Roman" w:cs="Times New Roman"/>
                <w:b/>
                <w:kern w:val="1"/>
                <w:lang w:eastAsia="zh-CN"/>
              </w:rPr>
              <w:t>brutto w PLN</w:t>
            </w:r>
          </w:p>
          <w:p w:rsidR="00C97766" w:rsidRPr="004B1668" w:rsidRDefault="00C97766" w:rsidP="00C9776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EC43F4">
              <w:rPr>
                <w:rFonts w:ascii="Times New Roman" w:eastAsia="Times New Roman" w:hAnsi="Times New Roman" w:cs="Times New Roman"/>
                <w:b/>
                <w:kern w:val="1"/>
                <w:lang w:eastAsia="zh-CN"/>
              </w:rPr>
              <w:t>(kolumna 4x5)</w:t>
            </w:r>
          </w:p>
        </w:tc>
      </w:tr>
      <w:tr w:rsidR="00C97766" w:rsidRPr="004B1668" w:rsidTr="00C9776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766" w:rsidRPr="004B1668" w:rsidRDefault="00C97766" w:rsidP="00C977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766" w:rsidRPr="004B1668" w:rsidRDefault="00C97766" w:rsidP="00C9776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766" w:rsidRPr="004B1668" w:rsidRDefault="00C97766" w:rsidP="00C9776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97766" w:rsidRPr="004B1668" w:rsidRDefault="00C97766" w:rsidP="00C9776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97766" w:rsidRPr="004B1668" w:rsidRDefault="00C97766" w:rsidP="00C9776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766" w:rsidRPr="004B1668" w:rsidRDefault="00C97766" w:rsidP="00C9776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6</w:t>
            </w:r>
          </w:p>
        </w:tc>
      </w:tr>
      <w:tr w:rsidR="00C97766" w:rsidRPr="004B1668" w:rsidTr="00760C88">
        <w:trPr>
          <w:trHeight w:val="222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766" w:rsidRDefault="00C97766" w:rsidP="00C977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</w:p>
          <w:p w:rsidR="00C97766" w:rsidRDefault="00C97766" w:rsidP="00C977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C97766" w:rsidRPr="004B1668" w:rsidRDefault="00326D4F" w:rsidP="00760C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K</w:t>
            </w:r>
            <w:r w:rsidRPr="00326D4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omputer stacjonarny (konfiguracja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B</w:t>
            </w:r>
            <w:r w:rsidRPr="00326D4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766" w:rsidRPr="004B1668" w:rsidRDefault="00C97766" w:rsidP="00C9776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766" w:rsidRPr="00423C1A" w:rsidRDefault="00C97766" w:rsidP="00C9776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C97766" w:rsidRDefault="00C97766" w:rsidP="00C9776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C97766" w:rsidRDefault="00C97766" w:rsidP="00C9776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23C1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szt.</w:t>
            </w:r>
          </w:p>
          <w:p w:rsidR="00C97766" w:rsidRPr="00423C1A" w:rsidRDefault="00C97766" w:rsidP="00C9776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97766" w:rsidRPr="00423C1A" w:rsidRDefault="00C97766" w:rsidP="00C9776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C97766" w:rsidRDefault="00C97766" w:rsidP="00C9776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C97766" w:rsidRDefault="00326D4F" w:rsidP="00C9776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23</w:t>
            </w:r>
          </w:p>
          <w:p w:rsidR="00C97766" w:rsidRPr="00423C1A" w:rsidRDefault="00C97766" w:rsidP="00C9776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97766" w:rsidRPr="004B1668" w:rsidRDefault="00C97766" w:rsidP="00C9776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766" w:rsidRDefault="00C97766" w:rsidP="00C9776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lang w:eastAsia="zh-CN" w:bidi="hi-IN"/>
              </w:rPr>
            </w:pPr>
          </w:p>
          <w:p w:rsidR="00C97766" w:rsidRDefault="00C97766" w:rsidP="00C9776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lang w:eastAsia="zh-CN" w:bidi="hi-IN"/>
              </w:rPr>
            </w:pPr>
          </w:p>
          <w:p w:rsidR="00C97766" w:rsidRDefault="00C97766" w:rsidP="00C9776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lang w:eastAsia="zh-CN" w:bidi="hi-IN"/>
              </w:rPr>
            </w:pPr>
          </w:p>
          <w:p w:rsidR="00C97766" w:rsidRDefault="00C97766" w:rsidP="00C9776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lang w:eastAsia="zh-CN" w:bidi="hi-IN"/>
              </w:rPr>
            </w:pPr>
          </w:p>
          <w:p w:rsidR="00C97766" w:rsidRDefault="00C97766" w:rsidP="00C9776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lang w:eastAsia="zh-CN" w:bidi="hi-IN"/>
              </w:rPr>
            </w:pPr>
          </w:p>
          <w:p w:rsidR="00B7349E" w:rsidRDefault="00B7349E" w:rsidP="00C9776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lang w:eastAsia="zh-CN" w:bidi="hi-IN"/>
              </w:rPr>
            </w:pPr>
          </w:p>
          <w:p w:rsidR="00C97766" w:rsidRDefault="00C97766" w:rsidP="00C9776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lang w:eastAsia="zh-CN" w:bidi="hi-IN"/>
              </w:rPr>
            </w:pPr>
          </w:p>
          <w:p w:rsidR="00C97766" w:rsidRDefault="00C97766" w:rsidP="00C9776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lang w:eastAsia="zh-CN" w:bidi="hi-IN"/>
              </w:rPr>
            </w:pPr>
          </w:p>
          <w:p w:rsidR="00C97766" w:rsidRPr="004B1668" w:rsidRDefault="00C97766" w:rsidP="00C9776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5B4A68">
              <w:rPr>
                <w:rFonts w:ascii="Times New Roman" w:eastAsia="Times New Roman" w:hAnsi="Times New Roman"/>
                <w:b/>
                <w:bCs/>
                <w:color w:val="00000A"/>
                <w:kern w:val="1"/>
                <w:lang w:eastAsia="zh-CN" w:bidi="hi-IN"/>
              </w:rPr>
              <w:t>…………</w:t>
            </w:r>
            <w:r>
              <w:rPr>
                <w:rFonts w:ascii="Times New Roman" w:eastAsia="Times New Roman" w:hAnsi="Times New Roman"/>
                <w:b/>
                <w:bCs/>
                <w:color w:val="00000A"/>
                <w:kern w:val="1"/>
                <w:lang w:eastAsia="zh-CN" w:bidi="hi-IN"/>
              </w:rPr>
              <w:t>….</w:t>
            </w:r>
            <w:r w:rsidRPr="005B4A68">
              <w:rPr>
                <w:rFonts w:ascii="Times New Roman" w:eastAsia="Times New Roman" w:hAnsi="Times New Roman"/>
                <w:b/>
                <w:bCs/>
                <w:color w:val="00000A"/>
                <w:kern w:val="1"/>
                <w:lang w:eastAsia="zh-CN" w:bidi="hi-IN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00000A"/>
                <w:kern w:val="1"/>
                <w:vertAlign w:val="superscript"/>
                <w:lang w:eastAsia="zh-CN" w:bidi="hi-IN"/>
              </w:rPr>
              <w:t>*</w:t>
            </w:r>
          </w:p>
        </w:tc>
      </w:tr>
    </w:tbl>
    <w:p w:rsidR="000768A2" w:rsidRPr="00760C88" w:rsidRDefault="000768A2" w:rsidP="00E21842">
      <w:pPr>
        <w:suppressAutoHyphens/>
        <w:spacing w:after="0" w:line="240" w:lineRule="auto"/>
        <w:ind w:left="-426"/>
        <w:rPr>
          <w:rFonts w:ascii="Times New Roman" w:eastAsia="Times New Roman" w:hAnsi="Times New Roman" w:cs="Times New Roman"/>
          <w:b/>
          <w:kern w:val="1"/>
          <w:sz w:val="12"/>
          <w:szCs w:val="12"/>
          <w:lang w:eastAsia="zh-CN"/>
        </w:rPr>
      </w:pPr>
    </w:p>
    <w:p w:rsidR="00CF753A" w:rsidRDefault="00CF753A" w:rsidP="00CF753A">
      <w:pPr>
        <w:spacing w:after="0" w:line="240" w:lineRule="auto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zh-CN"/>
        </w:rPr>
      </w:pPr>
      <w:bookmarkStart w:id="2" w:name="_Hlk39087029"/>
      <w:r w:rsidRPr="009742D0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zh-CN"/>
        </w:rPr>
        <w:t>Wydajność punktowa sprzętu</w:t>
      </w:r>
      <w:r w:rsidRPr="009742D0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zh-CN"/>
        </w:rPr>
        <w:t xml:space="preserve"> …………(uzyskana w teście PassMark Average CPU Mark) </w:t>
      </w:r>
    </w:p>
    <w:p w:rsidR="00326D4F" w:rsidRPr="00B7349E" w:rsidRDefault="00326D4F" w:rsidP="00CF753A">
      <w:pPr>
        <w:spacing w:after="0" w:line="240" w:lineRule="auto"/>
        <w:rPr>
          <w:rFonts w:ascii="Times New Roman" w:eastAsia="Times New Roman" w:hAnsi="Times New Roman" w:cs="Times New Roman"/>
          <w:bCs/>
          <w:iCs/>
          <w:kern w:val="1"/>
          <w:sz w:val="12"/>
          <w:szCs w:val="12"/>
          <w:lang w:eastAsia="zh-CN"/>
        </w:rPr>
      </w:pPr>
    </w:p>
    <w:p w:rsidR="00CF753A" w:rsidRPr="009742D0" w:rsidRDefault="00CF753A" w:rsidP="00CF753A">
      <w:pPr>
        <w:spacing w:after="0" w:line="240" w:lineRule="auto"/>
        <w:ind w:right="-426"/>
        <w:rPr>
          <w:rFonts w:ascii="Times New Roman" w:eastAsia="Times New Roman" w:hAnsi="Times New Roman" w:cs="Times New Roman"/>
          <w:bCs/>
          <w:i/>
          <w:iCs/>
          <w:kern w:val="1"/>
          <w:sz w:val="24"/>
          <w:szCs w:val="24"/>
          <w:lang w:eastAsia="zh-CN"/>
        </w:rPr>
      </w:pPr>
      <w:r w:rsidRPr="009742D0">
        <w:rPr>
          <w:rFonts w:ascii="Times New Roman" w:hAnsi="Times New Roman" w:cs="Times New Roman"/>
          <w:b/>
          <w:sz w:val="24"/>
          <w:szCs w:val="24"/>
        </w:rPr>
        <w:t>Termin realizacji naprawy gwarancyjnej</w:t>
      </w:r>
      <w:r w:rsidRPr="009742D0">
        <w:rPr>
          <w:rFonts w:ascii="Times New Roman" w:hAnsi="Times New Roman" w:cs="Times New Roman"/>
          <w:sz w:val="24"/>
          <w:szCs w:val="24"/>
        </w:rPr>
        <w:t>………..(</w:t>
      </w:r>
      <w:r w:rsidRPr="009742D0">
        <w:rPr>
          <w:rFonts w:ascii="Times New Roman" w:eastAsia="Arial" w:hAnsi="Times New Roman" w:cs="Times New Roman"/>
          <w:bCs/>
          <w:i/>
          <w:sz w:val="20"/>
          <w:szCs w:val="20"/>
        </w:rPr>
        <w:t>należy podać wyłącznie w pełnych dniach roboczych)</w:t>
      </w:r>
    </w:p>
    <w:p w:rsidR="00CF753A" w:rsidRDefault="00CF753A" w:rsidP="00CF753A">
      <w:pPr>
        <w:spacing w:after="0" w:line="240" w:lineRule="auto"/>
        <w:ind w:right="-424"/>
        <w:jc w:val="both"/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</w:pPr>
      <w:r w:rsidRPr="009742D0"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>UWAGA! Wykonawca składając ofertę określa w ile dni roboczych będzie realizował naprawy gwarancyjne wskazując od 5 do 10 dni roboczych.</w:t>
      </w:r>
    </w:p>
    <w:p w:rsidR="00326D4F" w:rsidRPr="00B7349E" w:rsidRDefault="00326D4F" w:rsidP="00CF753A">
      <w:pPr>
        <w:spacing w:after="0" w:line="240" w:lineRule="auto"/>
        <w:ind w:right="-424"/>
        <w:jc w:val="both"/>
        <w:rPr>
          <w:rFonts w:ascii="Times New Roman" w:eastAsia="Arial" w:hAnsi="Times New Roman" w:cs="Calibri"/>
          <w:bCs/>
          <w:kern w:val="1"/>
          <w:sz w:val="12"/>
          <w:szCs w:val="12"/>
          <w:lang w:eastAsia="zh-CN"/>
        </w:rPr>
      </w:pPr>
    </w:p>
    <w:p w:rsidR="00CF753A" w:rsidRPr="009742D0" w:rsidRDefault="00CF753A" w:rsidP="00CF753A">
      <w:pPr>
        <w:spacing w:after="0" w:line="240" w:lineRule="auto"/>
        <w:ind w:left="-426" w:right="-424" w:firstLine="426"/>
        <w:jc w:val="both"/>
        <w:rPr>
          <w:rFonts w:ascii="Times New Roman" w:eastAsia="Arial" w:hAnsi="Times New Roman" w:cs="Times New Roman"/>
          <w:bCs/>
          <w:i/>
          <w:sz w:val="20"/>
          <w:szCs w:val="20"/>
        </w:rPr>
      </w:pPr>
      <w:r w:rsidRPr="009742D0">
        <w:rPr>
          <w:rFonts w:ascii="Times New Roman" w:hAnsi="Times New Roman" w:cs="Times New Roman"/>
          <w:b/>
          <w:sz w:val="24"/>
          <w:szCs w:val="24"/>
        </w:rPr>
        <w:t xml:space="preserve">Zwiększenie czasu objętego </w:t>
      </w:r>
      <w:r w:rsidRPr="009742D0">
        <w:rPr>
          <w:rFonts w:ascii="Times New Roman" w:eastAsia="Arial" w:hAnsi="Times New Roman" w:cs="Times New Roman"/>
          <w:b/>
          <w:bCs/>
          <w:sz w:val="24"/>
          <w:szCs w:val="24"/>
        </w:rPr>
        <w:t>gwarancją</w:t>
      </w:r>
      <w:r w:rsidRPr="009742D0">
        <w:rPr>
          <w:rFonts w:ascii="Times New Roman" w:hAnsi="Times New Roman" w:cs="Times New Roman"/>
          <w:sz w:val="24"/>
          <w:szCs w:val="24"/>
        </w:rPr>
        <w:t xml:space="preserve"> </w:t>
      </w:r>
      <w:r w:rsidRPr="009742D0">
        <w:rPr>
          <w:rFonts w:ascii="Times New Roman" w:eastAsia="Arial" w:hAnsi="Times New Roman" w:cs="Times New Roman"/>
          <w:bCs/>
          <w:sz w:val="24"/>
          <w:szCs w:val="24"/>
        </w:rPr>
        <w:t>…………….……</w:t>
      </w:r>
      <w:r w:rsidRPr="009742D0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9742D0">
        <w:rPr>
          <w:rFonts w:ascii="Times New Roman" w:eastAsia="Arial" w:hAnsi="Times New Roman" w:cs="Times New Roman"/>
          <w:bCs/>
          <w:i/>
          <w:sz w:val="20"/>
          <w:szCs w:val="20"/>
        </w:rPr>
        <w:t>(należy podać wyłącznie pełne miesiące)</w:t>
      </w:r>
    </w:p>
    <w:p w:rsidR="00CF753A" w:rsidRPr="009742D0" w:rsidRDefault="00CF753A" w:rsidP="00CF753A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right="-142"/>
        <w:jc w:val="both"/>
        <w:textAlignment w:val="baseline"/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</w:pPr>
      <w:r w:rsidRPr="009742D0"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 xml:space="preserve">UWAGA! Wykonawca składając ofertę określa ilość miesięcy zwiększenia czasu objętego gwarancją ma towar licząc od momentu jego dostarczenia. Wykonawca może zwiększyć czas objęty gwarancją od 1 m-ca do </w:t>
      </w:r>
      <w:r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>12</w:t>
      </w:r>
      <w:r w:rsidRPr="009742D0"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 xml:space="preserve"> m-cy.</w:t>
      </w:r>
    </w:p>
    <w:p w:rsidR="00CF753A" w:rsidRPr="000768A2" w:rsidRDefault="00CF753A" w:rsidP="0089138A">
      <w:pPr>
        <w:suppressAutoHyphens/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iCs/>
          <w:kern w:val="1"/>
          <w:sz w:val="12"/>
          <w:szCs w:val="12"/>
          <w:lang w:eastAsia="zh-CN"/>
        </w:rPr>
      </w:pPr>
    </w:p>
    <w:p w:rsidR="000768A2" w:rsidRPr="009742D0" w:rsidRDefault="000768A2" w:rsidP="000768A2">
      <w:pPr>
        <w:widowControl w:val="0"/>
        <w:tabs>
          <w:tab w:val="num" w:pos="-720"/>
        </w:tabs>
        <w:suppressAutoHyphens/>
        <w:overflowPunct w:val="0"/>
        <w:autoSpaceDE w:val="0"/>
        <w:spacing w:after="0" w:line="240" w:lineRule="auto"/>
        <w:ind w:hanging="142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9742D0">
        <w:rPr>
          <w:rFonts w:ascii="Times New Roman" w:eastAsia="Times New Roman" w:hAnsi="Times New Roman" w:cs="Times New Roman"/>
          <w:b/>
          <w:lang w:eastAsia="ar-SA"/>
        </w:rPr>
        <w:t xml:space="preserve">3. Składając ofertę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w Zadaniu nr </w:t>
      </w:r>
      <w:r w:rsidR="00326D4F">
        <w:rPr>
          <w:rFonts w:ascii="Times New Roman" w:eastAsia="Times New Roman" w:hAnsi="Times New Roman" w:cs="Times New Roman"/>
          <w:b/>
          <w:lang w:eastAsia="ar-SA"/>
        </w:rPr>
        <w:t>3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9742D0">
        <w:rPr>
          <w:rFonts w:ascii="Times New Roman" w:eastAsia="Times New Roman" w:hAnsi="Times New Roman" w:cs="Times New Roman"/>
          <w:b/>
          <w:lang w:eastAsia="ar-SA"/>
        </w:rPr>
        <w:t>OŚWIADCZAM(Y), że :</w:t>
      </w:r>
    </w:p>
    <w:tbl>
      <w:tblPr>
        <w:tblW w:w="928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0768A2" w:rsidRPr="009742D0" w:rsidTr="0030555F">
        <w:trPr>
          <w:trHeight w:val="362"/>
        </w:trPr>
        <w:tc>
          <w:tcPr>
            <w:tcW w:w="9288" w:type="dxa"/>
          </w:tcPr>
          <w:p w:rsidR="000768A2" w:rsidRPr="009742D0" w:rsidRDefault="000768A2" w:rsidP="0030555F">
            <w:pPr>
              <w:widowControl w:val="0"/>
              <w:tabs>
                <w:tab w:val="num" w:pos="-720"/>
                <w:tab w:val="left" w:pos="567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9742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</w:t>
            </w:r>
            <w:r w:rsidRPr="00974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rzedmiot umowy objęty jest stawką podatku: VAT 23 % lub (</w:t>
            </w:r>
            <w:r w:rsidRPr="009742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………%)**</w:t>
            </w:r>
          </w:p>
        </w:tc>
      </w:tr>
    </w:tbl>
    <w:p w:rsidR="000768A2" w:rsidRPr="009742D0" w:rsidRDefault="000768A2" w:rsidP="000768A2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9742D0">
        <w:rPr>
          <w:rFonts w:ascii="Times New Roman" w:eastAsia="Times New Roman" w:hAnsi="Times New Roman" w:cs="Times New Roman"/>
          <w:sz w:val="24"/>
          <w:szCs w:val="24"/>
          <w:lang w:eastAsia="ar-SA"/>
        </w:rPr>
        <w:t>zapoznaliśmy się z treścią SIWZ i nie wnosimy do niej zastrzeżeń,</w:t>
      </w:r>
    </w:p>
    <w:p w:rsidR="000768A2" w:rsidRPr="009742D0" w:rsidRDefault="000768A2" w:rsidP="000768A2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9742D0">
        <w:rPr>
          <w:rFonts w:ascii="Times New Roman" w:eastAsia="Times New Roman" w:hAnsi="Times New Roman" w:cs="Times New Roman"/>
          <w:sz w:val="24"/>
          <w:szCs w:val="24"/>
          <w:lang w:eastAsia="ar-SA"/>
        </w:rPr>
        <w:t>akceptujemy termin płatności faktury tj. 30 dni określony w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istotnych postanowieniach</w:t>
      </w:r>
      <w:r w:rsidRPr="009742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umowy,</w:t>
      </w:r>
    </w:p>
    <w:p w:rsidR="000768A2" w:rsidRPr="009742D0" w:rsidRDefault="000768A2" w:rsidP="000768A2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9742D0">
        <w:rPr>
          <w:rFonts w:ascii="Times New Roman" w:eastAsia="Times New Roman" w:hAnsi="Times New Roman" w:cs="Times New Roman"/>
          <w:sz w:val="24"/>
          <w:szCs w:val="24"/>
          <w:lang w:eastAsia="ar-SA"/>
        </w:rPr>
        <w:t>akceptujemy warunki gwarancji określone w SIWZ,</w:t>
      </w:r>
    </w:p>
    <w:p w:rsidR="000768A2" w:rsidRDefault="000768A2" w:rsidP="000768A2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9742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powierzymy wykonanie następującej części zamówienia podwykonawcom </w:t>
      </w:r>
      <w:r w:rsidRPr="009742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(jeżeli dotyczy należy wskazać nazwy części i firmy podwykonawców)</w:t>
      </w:r>
      <w:r w:rsidRPr="009742D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</w:t>
      </w:r>
      <w:r w:rsidRPr="009742D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……………..</w:t>
      </w:r>
    </w:p>
    <w:p w:rsidR="000768A2" w:rsidRDefault="000768A2" w:rsidP="000768A2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…………………………………………………………………………………………………….</w:t>
      </w:r>
    </w:p>
    <w:p w:rsidR="000768A2" w:rsidRPr="009742D0" w:rsidRDefault="000768A2" w:rsidP="000768A2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9742D0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Pr="009742D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przypadku zatrudnienia podwykonawców odpowiadamy za ich pracę jak za własną.</w:t>
      </w:r>
    </w:p>
    <w:p w:rsidR="00B7349E" w:rsidRDefault="000768A2" w:rsidP="000768A2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9742D0">
        <w:rPr>
          <w:rFonts w:ascii="Times New Roman" w:hAnsi="Times New Roman" w:cs="Times New Roman"/>
          <w:color w:val="000000"/>
          <w:sz w:val="23"/>
          <w:szCs w:val="23"/>
        </w:rPr>
        <w:t xml:space="preserve">zapoznaliśmy się treścią rozdziału XVIII SIWZ tj. klauzulą informacyjną </w:t>
      </w:r>
    </w:p>
    <w:p w:rsidR="000768A2" w:rsidRPr="009742D0" w:rsidRDefault="000768A2" w:rsidP="000768A2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9742D0">
        <w:rPr>
          <w:rFonts w:ascii="Times New Roman" w:hAnsi="Times New Roman" w:cs="Times New Roman"/>
          <w:color w:val="000000"/>
          <w:sz w:val="23"/>
          <w:szCs w:val="23"/>
        </w:rPr>
        <w:t>wypełniłem/liśmy obowiązki informacyjne przewidziane w art. 13 lub art. 14 RODO*** wobec osób fizycznych, od których dane osobowe bezpośrednio lub pośrednio pozyskałem w celu ubiegania się o udzielenie zamówienia publicznego w niniejszym postępowaniu.****</w:t>
      </w:r>
    </w:p>
    <w:p w:rsidR="000768A2" w:rsidRPr="009742D0" w:rsidRDefault="000768A2" w:rsidP="000768A2">
      <w:pPr>
        <w:widowControl w:val="0"/>
        <w:tabs>
          <w:tab w:val="left" w:pos="-180"/>
          <w:tab w:val="num" w:pos="0"/>
          <w:tab w:val="left" w:pos="1440"/>
        </w:tabs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2D0">
        <w:rPr>
          <w:rFonts w:ascii="Times New Roman" w:eastAsia="Times New Roman" w:hAnsi="Times New Roman" w:cs="Times New Roman"/>
          <w:b/>
          <w:lang w:eastAsia="ar-SA"/>
        </w:rPr>
        <w:t xml:space="preserve">- </w:t>
      </w:r>
      <w:r w:rsidRPr="009742D0">
        <w:rPr>
          <w:rFonts w:ascii="Times New Roman" w:eastAsia="Times New Roman" w:hAnsi="Times New Roman" w:cs="Times New Roman"/>
          <w:sz w:val="24"/>
          <w:szCs w:val="24"/>
          <w:lang w:eastAsia="pl-PL"/>
        </w:rPr>
        <w:t>serwis sprzętu będzie realizowany przez producenta lub autoryzowanego partnera serwisowego producenta</w:t>
      </w:r>
    </w:p>
    <w:p w:rsidR="009B6BF6" w:rsidRPr="009742D0" w:rsidRDefault="009B6BF6" w:rsidP="009B6BF6">
      <w:pPr>
        <w:widowControl w:val="0"/>
        <w:tabs>
          <w:tab w:val="left" w:pos="-180"/>
          <w:tab w:val="num" w:pos="0"/>
          <w:tab w:val="left" w:pos="1440"/>
        </w:tabs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9742D0">
        <w:rPr>
          <w:rFonts w:ascii="Times New Roman" w:eastAsia="Times New Roman" w:hAnsi="Times New Roman" w:cs="Times New Roman"/>
          <w:b/>
          <w:lang w:eastAsia="ar-SA"/>
        </w:rPr>
        <w:t>4</w:t>
      </w:r>
      <w:r w:rsidRPr="009742D0">
        <w:rPr>
          <w:rFonts w:ascii="Times New Roman" w:eastAsia="Times New Roman" w:hAnsi="Times New Roman" w:cs="Times New Roman"/>
          <w:lang w:eastAsia="ar-SA"/>
        </w:rPr>
        <w:t xml:space="preserve">.  </w:t>
      </w:r>
      <w:r w:rsidRPr="009742D0">
        <w:rPr>
          <w:rFonts w:ascii="Times New Roman" w:eastAsia="Times New Roman" w:hAnsi="Times New Roman" w:cs="Times New Roman"/>
          <w:b/>
          <w:lang w:eastAsia="ar-SA"/>
        </w:rPr>
        <w:t xml:space="preserve">AKCEPTUJEMY </w:t>
      </w:r>
      <w:r>
        <w:rPr>
          <w:rFonts w:ascii="Times New Roman" w:eastAsia="Times New Roman" w:hAnsi="Times New Roman" w:cs="Times New Roman"/>
          <w:b/>
          <w:lang w:eastAsia="ar-SA"/>
        </w:rPr>
        <w:t>ISTOTNE POSTANOWIENIA</w:t>
      </w:r>
      <w:r w:rsidRPr="009742D0">
        <w:rPr>
          <w:rFonts w:ascii="Times New Roman" w:eastAsia="Times New Roman" w:hAnsi="Times New Roman" w:cs="Times New Roman"/>
          <w:b/>
          <w:lang w:eastAsia="ar-SA"/>
        </w:rPr>
        <w:t xml:space="preserve"> UMOWY</w:t>
      </w:r>
      <w:r w:rsidRPr="009742D0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lang w:eastAsia="ar-SA"/>
        </w:rPr>
        <w:t xml:space="preserve">(stanowiące załącznik nr </w:t>
      </w:r>
      <w:r w:rsidR="00B7349E">
        <w:rPr>
          <w:rFonts w:ascii="Times New Roman" w:eastAsia="Times New Roman" w:hAnsi="Times New Roman" w:cs="Times New Roman"/>
          <w:i/>
          <w:lang w:eastAsia="ar-SA"/>
        </w:rPr>
        <w:t>4</w:t>
      </w:r>
      <w:r w:rsidRPr="009742D0">
        <w:rPr>
          <w:rFonts w:ascii="Times New Roman" w:eastAsia="Times New Roman" w:hAnsi="Times New Roman" w:cs="Times New Roman"/>
          <w:i/>
          <w:lang w:eastAsia="ar-SA"/>
        </w:rPr>
        <w:t xml:space="preserve"> do SIWZ)</w:t>
      </w:r>
      <w:r w:rsidRPr="009742D0">
        <w:rPr>
          <w:rFonts w:ascii="Times New Roman" w:eastAsia="Times New Roman" w:hAnsi="Times New Roman" w:cs="Times New Roman"/>
          <w:lang w:eastAsia="ar-SA"/>
        </w:rPr>
        <w:t xml:space="preserve"> i w przypadku wyboru naszej oferty zobowiązujemy się w do zawarcia umowy na warunkach określonych w ty</w:t>
      </w:r>
      <w:r>
        <w:rPr>
          <w:rFonts w:ascii="Times New Roman" w:eastAsia="Times New Roman" w:hAnsi="Times New Roman" w:cs="Times New Roman"/>
          <w:lang w:eastAsia="ar-SA"/>
        </w:rPr>
        <w:t>ch postanowieniach</w:t>
      </w:r>
      <w:r w:rsidRPr="009742D0">
        <w:rPr>
          <w:rFonts w:ascii="Times New Roman" w:eastAsia="Times New Roman" w:hAnsi="Times New Roman" w:cs="Times New Roman"/>
          <w:lang w:eastAsia="ar-SA"/>
        </w:rPr>
        <w:t>, w terminie i miejscu wyznaczonym przez zamawiającego.</w:t>
      </w:r>
    </w:p>
    <w:p w:rsidR="000768A2" w:rsidRPr="009742D0" w:rsidRDefault="000768A2" w:rsidP="000768A2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742D0">
        <w:rPr>
          <w:rFonts w:ascii="Times New Roman" w:eastAsia="Times New Roman" w:hAnsi="Times New Roman" w:cs="Times New Roman"/>
          <w:sz w:val="24"/>
          <w:szCs w:val="24"/>
          <w:lang w:eastAsia="ar-SA"/>
        </w:rPr>
        <w:t>*</w:t>
      </w:r>
      <w:r w:rsidRPr="009742D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9742D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C</w:t>
      </w:r>
      <w:r w:rsidRPr="009742D0">
        <w:rPr>
          <w:rFonts w:ascii="Times New Roman" w:hAnsi="Times New Roman" w:cs="Times New Roman"/>
          <w:i/>
          <w:iCs/>
          <w:sz w:val="20"/>
          <w:szCs w:val="20"/>
        </w:rPr>
        <w:t>enę należy wpisać z dokładnością do dwóch miejsc po przecinku.</w:t>
      </w:r>
    </w:p>
    <w:p w:rsidR="000768A2" w:rsidRPr="009742D0" w:rsidRDefault="000768A2" w:rsidP="000768A2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42D0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**</w:t>
      </w:r>
      <w:r w:rsidRPr="009742D0">
        <w:rPr>
          <w:rFonts w:ascii="Times New Roman" w:hAnsi="Times New Roman" w:cs="Times New Roman"/>
          <w:i/>
          <w:sz w:val="20"/>
          <w:szCs w:val="20"/>
          <w:lang w:eastAsia="ar-SA"/>
        </w:rPr>
        <w:t>W przypadku, gdy Wykonawca uprawniony jest do stosowania innej stawki</w:t>
      </w:r>
      <w:r w:rsidRPr="009742D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742D0">
        <w:rPr>
          <w:rFonts w:ascii="Times New Roman" w:hAnsi="Times New Roman" w:cs="Times New Roman"/>
          <w:i/>
          <w:sz w:val="20"/>
          <w:szCs w:val="20"/>
          <w:lang w:eastAsia="ar-SA"/>
        </w:rPr>
        <w:t>podatku VAT należy przekreślić wpisaną</w:t>
      </w:r>
      <w:r w:rsidRPr="009742D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742D0">
        <w:rPr>
          <w:rFonts w:ascii="Times New Roman" w:hAnsi="Times New Roman" w:cs="Times New Roman"/>
          <w:i/>
          <w:sz w:val="20"/>
          <w:szCs w:val="20"/>
          <w:lang w:eastAsia="ar-SA"/>
        </w:rPr>
        <w:t>23% stawkę</w:t>
      </w:r>
      <w:r w:rsidRPr="009742D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742D0">
        <w:rPr>
          <w:rFonts w:ascii="Times New Roman" w:hAnsi="Times New Roman" w:cs="Times New Roman"/>
          <w:i/>
          <w:sz w:val="20"/>
          <w:szCs w:val="20"/>
          <w:lang w:eastAsia="ar-SA"/>
        </w:rPr>
        <w:t>podatku VAT, a w wykropkowane miejsce wpisać właściwą stawkę podatku VAT i uzasadnić w załączniku do oferty zastosowanie</w:t>
      </w:r>
      <w:r w:rsidRPr="009742D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742D0">
        <w:rPr>
          <w:rFonts w:ascii="Times New Roman" w:hAnsi="Times New Roman" w:cs="Times New Roman"/>
          <w:i/>
          <w:sz w:val="20"/>
          <w:szCs w:val="20"/>
          <w:lang w:eastAsia="ar-SA"/>
        </w:rPr>
        <w:t>innej niż podstawowa stawki podatku VAT.</w:t>
      </w:r>
    </w:p>
    <w:p w:rsidR="000768A2" w:rsidRPr="009742D0" w:rsidRDefault="000768A2" w:rsidP="000768A2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9742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*** </w:t>
      </w:r>
      <w:r w:rsidRPr="009742D0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768A2" w:rsidRPr="009742D0" w:rsidRDefault="000768A2" w:rsidP="000768A2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9742D0">
        <w:rPr>
          <w:rFonts w:ascii="Times New Roman" w:eastAsia="Times New Roman" w:hAnsi="Times New Roman" w:cs="Times New Roman"/>
          <w:sz w:val="24"/>
          <w:szCs w:val="24"/>
          <w:lang w:eastAsia="ar-SA"/>
        </w:rPr>
        <w:t>****</w:t>
      </w:r>
      <w:r w:rsidRPr="009742D0">
        <w:rPr>
          <w:rFonts w:ascii="Times New Roman" w:hAnsi="Times New Roman" w:cs="Times New Roman"/>
          <w:i/>
          <w:iCs/>
          <w:color w:val="000000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55685" w:rsidRPr="00055685" w:rsidRDefault="00055685" w:rsidP="00055685">
      <w:pPr>
        <w:suppressAutoHyphens/>
        <w:spacing w:after="0" w:line="240" w:lineRule="auto"/>
        <w:ind w:left="-426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bookmarkStart w:id="3" w:name="_Hlk39088472"/>
      <w:bookmarkEnd w:id="2"/>
      <w:r w:rsidRPr="0005568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>2. Oferujemy  wykonanie zamówienia zgodnie z  wymogami zawartymi w specyfikacji istotnych warunków zamówienia:</w:t>
      </w:r>
    </w:p>
    <w:p w:rsidR="00B116DC" w:rsidRDefault="00B116DC" w:rsidP="00B116DC">
      <w:pPr>
        <w:suppressAutoHyphens/>
        <w:spacing w:after="0" w:line="240" w:lineRule="auto"/>
        <w:ind w:left="-426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Zadanie nr 4</w:t>
      </w:r>
    </w:p>
    <w:p w:rsidR="00B116DC" w:rsidRPr="0081204F" w:rsidRDefault="00B116DC" w:rsidP="00B116DC">
      <w:pPr>
        <w:suppressAutoHyphens/>
        <w:spacing w:after="0" w:line="240" w:lineRule="auto"/>
        <w:ind w:left="-426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81204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Sprzęt peryferyjny (urządzenie wielofunkcyjne, drukark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i</w:t>
      </w:r>
      <w:r w:rsidRPr="0081204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, skaner )</w:t>
      </w:r>
      <w:r w:rsidR="0022367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 </w:t>
      </w:r>
      <w:bookmarkStart w:id="4" w:name="_Hlk39097137"/>
      <w:r w:rsidR="0022367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CPV: 30232000-4</w:t>
      </w:r>
    </w:p>
    <w:tbl>
      <w:tblPr>
        <w:tblW w:w="10915" w:type="dxa"/>
        <w:tblInd w:w="-7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1541"/>
        <w:gridCol w:w="567"/>
        <w:gridCol w:w="585"/>
        <w:gridCol w:w="1276"/>
        <w:gridCol w:w="1417"/>
      </w:tblGrid>
      <w:tr w:rsidR="00B116DC" w:rsidRPr="004B1668" w:rsidTr="00760C88">
        <w:trPr>
          <w:trHeight w:val="655"/>
          <w:tblHeader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bookmarkEnd w:id="4"/>
          <w:p w:rsidR="00B116DC" w:rsidRPr="004B1668" w:rsidRDefault="00B116DC" w:rsidP="0022367C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-212" w:firstLine="212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  <w:t>Nazwa sprzętu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116DC" w:rsidRPr="004B1668" w:rsidRDefault="00B116DC" w:rsidP="002236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Nazwa</w:t>
            </w:r>
          </w:p>
          <w:p w:rsidR="00B116DC" w:rsidRPr="004B1668" w:rsidRDefault="00B116DC" w:rsidP="0022367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Producenta, typ, model,</w:t>
            </w:r>
          </w:p>
          <w:p w:rsidR="00B116DC" w:rsidRPr="004B1668" w:rsidRDefault="00B116DC" w:rsidP="0022367C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proponowanego sprzętu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116DC" w:rsidRPr="008944C4" w:rsidRDefault="00B116DC" w:rsidP="0022367C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u w:val="single"/>
                <w:lang w:eastAsia="zh-CN"/>
              </w:rPr>
            </w:pPr>
            <w:r w:rsidRPr="008944C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u w:val="single"/>
                <w:lang w:eastAsia="zh-CN"/>
              </w:rPr>
              <w:t>Kryterium nr II</w:t>
            </w:r>
          </w:p>
          <w:p w:rsidR="00B116DC" w:rsidRPr="008944C4" w:rsidRDefault="00B116DC" w:rsidP="0022367C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944C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Zużycie energii elektrycznej w cyklu praca w opcji drukowania</w:t>
            </w:r>
          </w:p>
          <w:p w:rsidR="00B116DC" w:rsidRPr="008944C4" w:rsidRDefault="00B116DC" w:rsidP="0022367C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944C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(pobór mocy urządzenia </w:t>
            </w:r>
          </w:p>
          <w:p w:rsidR="00B116DC" w:rsidRPr="008944C4" w:rsidRDefault="00B116DC" w:rsidP="0022367C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944C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w Wat)</w:t>
            </w:r>
          </w:p>
          <w:p w:rsidR="00B116DC" w:rsidRPr="004B1668" w:rsidRDefault="00B116DC" w:rsidP="0022367C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8944C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Waga – 7%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116DC" w:rsidRPr="004B1668" w:rsidRDefault="00B116DC" w:rsidP="0022367C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J.m.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116DC" w:rsidRPr="004B1668" w:rsidRDefault="00B116DC" w:rsidP="0022367C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116DC" w:rsidRPr="004B1668" w:rsidRDefault="00B116DC" w:rsidP="002236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Cena     jednostkowa</w:t>
            </w:r>
          </w:p>
          <w:p w:rsidR="00B116DC" w:rsidRPr="004B1668" w:rsidRDefault="00B116DC" w:rsidP="0022367C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zh-CN"/>
              </w:rPr>
              <w:t>brutto</w:t>
            </w:r>
            <w:r w:rsidRPr="004B1668">
              <w:rPr>
                <w:rFonts w:ascii="Times New Roman" w:eastAsia="Times New Roman" w:hAnsi="Times New Roman" w:cs="Times New Roman"/>
                <w:kern w:val="1"/>
                <w:lang w:eastAsia="zh-CN"/>
              </w:rPr>
              <w:t xml:space="preserve"> w PLN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116DC" w:rsidRPr="00EC43F4" w:rsidRDefault="00B116DC" w:rsidP="002236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lang w:eastAsia="zh-CN"/>
              </w:rPr>
              <w:t xml:space="preserve">Wartość </w:t>
            </w:r>
            <w:r w:rsidRPr="00EC43F4">
              <w:rPr>
                <w:rFonts w:ascii="Times New Roman" w:eastAsia="Times New Roman" w:hAnsi="Times New Roman" w:cs="Times New Roman"/>
                <w:b/>
                <w:kern w:val="1"/>
                <w:lang w:eastAsia="zh-CN"/>
              </w:rPr>
              <w:t>brutto w PLN</w:t>
            </w:r>
          </w:p>
          <w:p w:rsidR="00B116DC" w:rsidRPr="004B1668" w:rsidRDefault="00B116DC" w:rsidP="0022367C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EC43F4">
              <w:rPr>
                <w:rFonts w:ascii="Times New Roman" w:eastAsia="Times New Roman" w:hAnsi="Times New Roman" w:cs="Times New Roman"/>
                <w:b/>
                <w:kern w:val="1"/>
                <w:lang w:eastAsia="zh-CN"/>
              </w:rPr>
              <w:t>(kolumna 5</w:t>
            </w:r>
            <w:r w:rsidR="00760C88">
              <w:rPr>
                <w:rFonts w:ascii="Times New Roman" w:eastAsia="Times New Roman" w:hAnsi="Times New Roman" w:cs="Times New Roman"/>
                <w:b/>
                <w:kern w:val="1"/>
                <w:lang w:eastAsia="zh-CN"/>
              </w:rPr>
              <w:t>x6</w:t>
            </w:r>
            <w:r w:rsidRPr="00EC43F4">
              <w:rPr>
                <w:rFonts w:ascii="Times New Roman" w:eastAsia="Times New Roman" w:hAnsi="Times New Roman" w:cs="Times New Roman"/>
                <w:b/>
                <w:kern w:val="1"/>
                <w:lang w:eastAsia="zh-CN"/>
              </w:rPr>
              <w:t>)</w:t>
            </w:r>
          </w:p>
        </w:tc>
      </w:tr>
      <w:tr w:rsidR="00B116DC" w:rsidRPr="004B1668" w:rsidTr="00760C8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6DC" w:rsidRPr="004B1668" w:rsidRDefault="00B116DC" w:rsidP="002236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6DC" w:rsidRPr="004B1668" w:rsidRDefault="00B116DC" w:rsidP="0022367C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DC" w:rsidRPr="004B1668" w:rsidRDefault="00760C88" w:rsidP="0022367C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6DC" w:rsidRPr="004B1668" w:rsidRDefault="00760C88" w:rsidP="0022367C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116DC" w:rsidRPr="004B1668" w:rsidRDefault="00760C88" w:rsidP="0022367C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116DC" w:rsidRPr="004B1668" w:rsidRDefault="00760C88" w:rsidP="0022367C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6DC" w:rsidRPr="004B1668" w:rsidRDefault="00760C88" w:rsidP="0022367C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7</w:t>
            </w:r>
          </w:p>
        </w:tc>
      </w:tr>
      <w:tr w:rsidR="00B116DC" w:rsidRPr="004B1668" w:rsidTr="00760C88">
        <w:trPr>
          <w:trHeight w:val="102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6DC" w:rsidRPr="00B116DC" w:rsidRDefault="00B116DC" w:rsidP="00B1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812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Drukarka monochromatyczna o technologii druku: laser/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atra</w:t>
            </w:r>
            <w:r w:rsidRPr="00812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ment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6DC" w:rsidRPr="004B1668" w:rsidRDefault="00B116DC" w:rsidP="0022367C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DC" w:rsidRPr="00423C1A" w:rsidRDefault="00B116DC" w:rsidP="0022367C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6DC" w:rsidRPr="00423C1A" w:rsidRDefault="00B116DC" w:rsidP="0022367C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B116DC" w:rsidRDefault="00B116DC" w:rsidP="0022367C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B116DC" w:rsidRDefault="00B116DC" w:rsidP="0022367C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23C1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szt.</w:t>
            </w:r>
          </w:p>
          <w:p w:rsidR="00B116DC" w:rsidRPr="00423C1A" w:rsidRDefault="00B116DC" w:rsidP="0022367C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116DC" w:rsidRPr="00423C1A" w:rsidRDefault="00B116DC" w:rsidP="0022367C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B116DC" w:rsidRDefault="00B116DC" w:rsidP="0022367C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B116DC" w:rsidRPr="00423C1A" w:rsidRDefault="00B116DC" w:rsidP="0022367C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116DC" w:rsidRPr="004B1668" w:rsidRDefault="00B116DC" w:rsidP="0022367C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6DC" w:rsidRDefault="00B116DC" w:rsidP="0022367C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lang w:eastAsia="zh-CN" w:bidi="hi-IN"/>
              </w:rPr>
            </w:pPr>
          </w:p>
          <w:p w:rsidR="00B116DC" w:rsidRDefault="00B116DC" w:rsidP="0022367C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lang w:eastAsia="zh-CN" w:bidi="hi-IN"/>
              </w:rPr>
            </w:pPr>
          </w:p>
          <w:p w:rsidR="00B116DC" w:rsidRDefault="00B116DC" w:rsidP="0022367C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lang w:eastAsia="zh-CN" w:bidi="hi-IN"/>
              </w:rPr>
            </w:pPr>
          </w:p>
          <w:p w:rsidR="00B116DC" w:rsidRPr="004B1668" w:rsidRDefault="00B116DC" w:rsidP="0022367C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5B4A68">
              <w:rPr>
                <w:rFonts w:ascii="Times New Roman" w:eastAsia="Times New Roman" w:hAnsi="Times New Roman"/>
                <w:b/>
                <w:bCs/>
                <w:color w:val="00000A"/>
                <w:kern w:val="1"/>
                <w:lang w:eastAsia="zh-CN" w:bidi="hi-IN"/>
              </w:rPr>
              <w:t>………</w:t>
            </w:r>
            <w:r>
              <w:rPr>
                <w:rFonts w:ascii="Times New Roman" w:eastAsia="Times New Roman" w:hAnsi="Times New Roman"/>
                <w:b/>
                <w:bCs/>
                <w:color w:val="00000A"/>
                <w:kern w:val="1"/>
                <w:lang w:eastAsia="zh-CN" w:bidi="hi-IN"/>
              </w:rPr>
              <w:t>….</w:t>
            </w:r>
            <w:r w:rsidRPr="005B4A68">
              <w:rPr>
                <w:rFonts w:ascii="Times New Roman" w:eastAsia="Times New Roman" w:hAnsi="Times New Roman"/>
                <w:b/>
                <w:bCs/>
                <w:color w:val="00000A"/>
                <w:kern w:val="1"/>
                <w:lang w:eastAsia="zh-CN" w:bidi="hi-IN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00000A"/>
                <w:kern w:val="1"/>
                <w:vertAlign w:val="superscript"/>
                <w:lang w:eastAsia="zh-CN" w:bidi="hi-IN"/>
              </w:rPr>
              <w:t>*</w:t>
            </w:r>
          </w:p>
        </w:tc>
      </w:tr>
      <w:tr w:rsidR="00B116DC" w:rsidRPr="004B1668" w:rsidTr="00760C88">
        <w:trPr>
          <w:trHeight w:val="99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6DC" w:rsidRPr="0081204F" w:rsidRDefault="00B116DC" w:rsidP="00760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Drukarka kolorowa o technologii druku: laser/atrament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6DC" w:rsidRPr="004B1668" w:rsidRDefault="00B116DC" w:rsidP="0022367C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DC" w:rsidRPr="00423C1A" w:rsidRDefault="00B116DC" w:rsidP="0022367C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6DC" w:rsidRPr="00423C1A" w:rsidRDefault="00B116DC" w:rsidP="0022367C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B116DC" w:rsidRDefault="00B116DC" w:rsidP="0022367C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B116DC" w:rsidRDefault="00B116DC" w:rsidP="0022367C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23C1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szt.</w:t>
            </w:r>
          </w:p>
          <w:p w:rsidR="00B116DC" w:rsidRPr="00423C1A" w:rsidRDefault="00B116DC" w:rsidP="0022367C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116DC" w:rsidRPr="00423C1A" w:rsidRDefault="00B116DC" w:rsidP="0022367C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B116DC" w:rsidRDefault="00B116DC" w:rsidP="0022367C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B116DC" w:rsidRPr="00423C1A" w:rsidRDefault="00B116DC" w:rsidP="0022367C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116DC" w:rsidRPr="004B1668" w:rsidRDefault="00B116DC" w:rsidP="0022367C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6DC" w:rsidRDefault="00B116DC" w:rsidP="0022367C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lang w:eastAsia="zh-CN" w:bidi="hi-IN"/>
              </w:rPr>
            </w:pPr>
          </w:p>
          <w:p w:rsidR="00B116DC" w:rsidRDefault="00B116DC" w:rsidP="0022367C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lang w:eastAsia="zh-CN" w:bidi="hi-IN"/>
              </w:rPr>
            </w:pPr>
          </w:p>
          <w:p w:rsidR="00B116DC" w:rsidRDefault="00B116DC" w:rsidP="0022367C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lang w:eastAsia="zh-CN" w:bidi="hi-IN"/>
              </w:rPr>
            </w:pPr>
          </w:p>
          <w:p w:rsidR="00B116DC" w:rsidRPr="004B1668" w:rsidRDefault="00B116DC" w:rsidP="0022367C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5B4A68">
              <w:rPr>
                <w:rFonts w:ascii="Times New Roman" w:eastAsia="Times New Roman" w:hAnsi="Times New Roman"/>
                <w:b/>
                <w:bCs/>
                <w:color w:val="00000A"/>
                <w:kern w:val="1"/>
                <w:lang w:eastAsia="zh-CN" w:bidi="hi-IN"/>
              </w:rPr>
              <w:t>………</w:t>
            </w:r>
            <w:r>
              <w:rPr>
                <w:rFonts w:ascii="Times New Roman" w:eastAsia="Times New Roman" w:hAnsi="Times New Roman"/>
                <w:b/>
                <w:bCs/>
                <w:color w:val="00000A"/>
                <w:kern w:val="1"/>
                <w:lang w:eastAsia="zh-CN" w:bidi="hi-IN"/>
              </w:rPr>
              <w:t>….</w:t>
            </w:r>
            <w:r w:rsidRPr="005B4A68">
              <w:rPr>
                <w:rFonts w:ascii="Times New Roman" w:eastAsia="Times New Roman" w:hAnsi="Times New Roman"/>
                <w:b/>
                <w:bCs/>
                <w:color w:val="00000A"/>
                <w:kern w:val="1"/>
                <w:lang w:eastAsia="zh-CN" w:bidi="hi-IN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00000A"/>
                <w:kern w:val="1"/>
                <w:vertAlign w:val="superscript"/>
                <w:lang w:eastAsia="zh-CN" w:bidi="hi-IN"/>
              </w:rPr>
              <w:t>*</w:t>
            </w:r>
          </w:p>
        </w:tc>
      </w:tr>
      <w:tr w:rsidR="00B116DC" w:rsidRPr="004B1668" w:rsidTr="00760C88">
        <w:trPr>
          <w:trHeight w:val="107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6DC" w:rsidRDefault="00B116DC" w:rsidP="00223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Skaner z podajnikiem</w:t>
            </w:r>
          </w:p>
          <w:p w:rsidR="00760C88" w:rsidRDefault="00760C88" w:rsidP="00223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  <w:p w:rsidR="00B116DC" w:rsidRPr="0081204F" w:rsidRDefault="00B116DC" w:rsidP="00223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6DC" w:rsidRPr="0081204F" w:rsidRDefault="00B116DC" w:rsidP="0022367C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DC" w:rsidRPr="0081204F" w:rsidRDefault="00B116DC" w:rsidP="0022367C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6DC" w:rsidRPr="0081204F" w:rsidRDefault="00B116DC" w:rsidP="0022367C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B116DC" w:rsidRPr="0081204F" w:rsidRDefault="00B116DC" w:rsidP="0022367C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B116DC" w:rsidRDefault="00B116DC" w:rsidP="0022367C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23C1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szt.</w:t>
            </w:r>
          </w:p>
          <w:p w:rsidR="00B116DC" w:rsidRPr="00423C1A" w:rsidRDefault="00B116DC" w:rsidP="0022367C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116DC" w:rsidRPr="00423C1A" w:rsidRDefault="00B116DC" w:rsidP="0022367C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B116DC" w:rsidRDefault="00B116DC" w:rsidP="0022367C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B116DC" w:rsidRPr="00423C1A" w:rsidRDefault="00B116DC" w:rsidP="0022367C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116DC" w:rsidRPr="004B1668" w:rsidRDefault="00B116DC" w:rsidP="0022367C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6DC" w:rsidRDefault="00B116DC" w:rsidP="0022367C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lang w:eastAsia="zh-CN" w:bidi="hi-IN"/>
              </w:rPr>
            </w:pPr>
          </w:p>
          <w:p w:rsidR="00B116DC" w:rsidRDefault="00B116DC" w:rsidP="0022367C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lang w:eastAsia="zh-CN" w:bidi="hi-IN"/>
              </w:rPr>
            </w:pPr>
          </w:p>
          <w:p w:rsidR="00B116DC" w:rsidRDefault="00B116DC" w:rsidP="0022367C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lang w:eastAsia="zh-CN" w:bidi="hi-IN"/>
              </w:rPr>
            </w:pPr>
          </w:p>
          <w:p w:rsidR="00B116DC" w:rsidRPr="004B1668" w:rsidRDefault="00B116DC" w:rsidP="0022367C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5B4A68">
              <w:rPr>
                <w:rFonts w:ascii="Times New Roman" w:eastAsia="Times New Roman" w:hAnsi="Times New Roman"/>
                <w:b/>
                <w:bCs/>
                <w:color w:val="00000A"/>
                <w:kern w:val="1"/>
                <w:lang w:eastAsia="zh-CN" w:bidi="hi-IN"/>
              </w:rPr>
              <w:t>………</w:t>
            </w:r>
            <w:r>
              <w:rPr>
                <w:rFonts w:ascii="Times New Roman" w:eastAsia="Times New Roman" w:hAnsi="Times New Roman"/>
                <w:b/>
                <w:bCs/>
                <w:color w:val="00000A"/>
                <w:kern w:val="1"/>
                <w:lang w:eastAsia="zh-CN" w:bidi="hi-IN"/>
              </w:rPr>
              <w:t>….</w:t>
            </w:r>
            <w:r w:rsidRPr="005B4A68">
              <w:rPr>
                <w:rFonts w:ascii="Times New Roman" w:eastAsia="Times New Roman" w:hAnsi="Times New Roman"/>
                <w:b/>
                <w:bCs/>
                <w:color w:val="00000A"/>
                <w:kern w:val="1"/>
                <w:lang w:eastAsia="zh-CN" w:bidi="hi-IN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00000A"/>
                <w:kern w:val="1"/>
                <w:vertAlign w:val="superscript"/>
                <w:lang w:eastAsia="zh-CN" w:bidi="hi-IN"/>
              </w:rPr>
              <w:t>*</w:t>
            </w:r>
          </w:p>
        </w:tc>
      </w:tr>
      <w:tr w:rsidR="00B116DC" w:rsidRPr="004B1668" w:rsidTr="00760C88">
        <w:trPr>
          <w:trHeight w:val="108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6DC" w:rsidRPr="0081204F" w:rsidRDefault="00B116DC" w:rsidP="00760C8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12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Urządzenie wielofunkcyjne z automatycznym podajnikiem, laser /atrament, kolorowe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6DC" w:rsidRPr="004B1668" w:rsidRDefault="00B116DC" w:rsidP="0022367C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DC" w:rsidRPr="00423C1A" w:rsidRDefault="00B116DC" w:rsidP="0022367C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6DC" w:rsidRPr="00423C1A" w:rsidRDefault="00B116DC" w:rsidP="0022367C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B116DC" w:rsidRDefault="00B116DC" w:rsidP="0022367C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B116DC" w:rsidRDefault="00B116DC" w:rsidP="0022367C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23C1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szt.</w:t>
            </w:r>
          </w:p>
          <w:p w:rsidR="00B116DC" w:rsidRPr="00423C1A" w:rsidRDefault="00B116DC" w:rsidP="0022367C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6DC" w:rsidRPr="00423C1A" w:rsidRDefault="00B116DC" w:rsidP="0022367C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B116DC" w:rsidRDefault="00B116DC" w:rsidP="0022367C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B116DC" w:rsidRPr="00423C1A" w:rsidRDefault="00B116DC" w:rsidP="0022367C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6DC" w:rsidRPr="004B1668" w:rsidRDefault="00B116DC" w:rsidP="0022367C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DC" w:rsidRDefault="00B116DC" w:rsidP="0022367C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lang w:eastAsia="zh-CN" w:bidi="hi-IN"/>
              </w:rPr>
            </w:pPr>
          </w:p>
          <w:p w:rsidR="00B116DC" w:rsidRDefault="00B116DC" w:rsidP="0022367C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lang w:eastAsia="zh-CN" w:bidi="hi-IN"/>
              </w:rPr>
            </w:pPr>
          </w:p>
          <w:p w:rsidR="00B116DC" w:rsidRDefault="00B116DC" w:rsidP="0022367C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lang w:eastAsia="zh-CN" w:bidi="hi-IN"/>
              </w:rPr>
            </w:pPr>
          </w:p>
          <w:p w:rsidR="00B116DC" w:rsidRPr="004B1668" w:rsidRDefault="00B116DC" w:rsidP="0022367C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5B4A68">
              <w:rPr>
                <w:rFonts w:ascii="Times New Roman" w:eastAsia="Times New Roman" w:hAnsi="Times New Roman"/>
                <w:b/>
                <w:bCs/>
                <w:color w:val="00000A"/>
                <w:kern w:val="1"/>
                <w:lang w:eastAsia="zh-CN" w:bidi="hi-IN"/>
              </w:rPr>
              <w:t>………</w:t>
            </w:r>
            <w:r>
              <w:rPr>
                <w:rFonts w:ascii="Times New Roman" w:eastAsia="Times New Roman" w:hAnsi="Times New Roman"/>
                <w:b/>
                <w:bCs/>
                <w:color w:val="00000A"/>
                <w:kern w:val="1"/>
                <w:lang w:eastAsia="zh-CN" w:bidi="hi-IN"/>
              </w:rPr>
              <w:t>….</w:t>
            </w:r>
            <w:r w:rsidRPr="005B4A68">
              <w:rPr>
                <w:rFonts w:ascii="Times New Roman" w:eastAsia="Times New Roman" w:hAnsi="Times New Roman"/>
                <w:b/>
                <w:bCs/>
                <w:color w:val="00000A"/>
                <w:kern w:val="1"/>
                <w:lang w:eastAsia="zh-CN" w:bidi="hi-IN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00000A"/>
                <w:kern w:val="1"/>
                <w:vertAlign w:val="superscript"/>
                <w:lang w:eastAsia="zh-CN" w:bidi="hi-IN"/>
              </w:rPr>
              <w:t>*</w:t>
            </w:r>
          </w:p>
        </w:tc>
      </w:tr>
    </w:tbl>
    <w:p w:rsidR="00B116DC" w:rsidRPr="00845484" w:rsidRDefault="00B116DC" w:rsidP="00B116D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bCs/>
          <w:iCs/>
          <w:kern w:val="1"/>
          <w:sz w:val="12"/>
          <w:szCs w:val="12"/>
          <w:lang w:eastAsia="zh-CN"/>
        </w:rPr>
      </w:pPr>
    </w:p>
    <w:tbl>
      <w:tblPr>
        <w:tblW w:w="10915" w:type="dxa"/>
        <w:tblInd w:w="-7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2409"/>
      </w:tblGrid>
      <w:tr w:rsidR="00B116DC" w:rsidRPr="007C3ACA" w:rsidTr="00760C88">
        <w:trPr>
          <w:trHeight w:val="324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B116DC" w:rsidRDefault="00B116DC" w:rsidP="0022367C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/>
                <w:b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8973F8">
              <w:rPr>
                <w:rFonts w:ascii="Times New Roman" w:eastAsia="Andale Sans UI" w:hAnsi="Times New Roman"/>
                <w:b/>
                <w:color w:val="00000A"/>
                <w:kern w:val="1"/>
                <w:sz w:val="24"/>
                <w:szCs w:val="24"/>
                <w:lang w:eastAsia="zh-CN" w:bidi="hi-IN"/>
              </w:rPr>
              <w:t>Wartość ogółem brutto oferty</w:t>
            </w:r>
            <w:r>
              <w:rPr>
                <w:rFonts w:ascii="Times New Roman" w:eastAsia="Andale Sans UI" w:hAnsi="Times New Roman"/>
                <w:b/>
                <w:color w:val="00000A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  <w:p w:rsidR="00B116DC" w:rsidRPr="008973F8" w:rsidRDefault="00B116DC" w:rsidP="0022367C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ndale Sans UI" w:hAnsi="Times New Roman"/>
                <w:b/>
                <w:color w:val="00000A"/>
                <w:kern w:val="1"/>
                <w:sz w:val="24"/>
                <w:szCs w:val="24"/>
                <w:lang w:eastAsia="zh-CN" w:bidi="hi-IN"/>
              </w:rPr>
              <w:t>(Pozycja nr 1 + Pozycja nr 2 + Pozycja nr 3 + Pozycja nr 4)</w:t>
            </w:r>
            <w:r w:rsidRPr="008973F8">
              <w:rPr>
                <w:rFonts w:ascii="Times New Roman" w:eastAsia="Andale Sans UI" w:hAnsi="Times New Roman"/>
                <w:i/>
                <w:color w:val="00000A"/>
                <w:kern w:val="1"/>
                <w:sz w:val="24"/>
                <w:szCs w:val="24"/>
                <w:lang w:eastAsia="zh-CN" w:bidi="hi-IN"/>
              </w:rPr>
              <w:t>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B116DC" w:rsidRPr="008973F8" w:rsidRDefault="00B116DC" w:rsidP="0022367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32"/>
                <w:szCs w:val="32"/>
                <w:lang w:eastAsia="zh-CN" w:bidi="hi-IN"/>
              </w:rPr>
            </w:pPr>
          </w:p>
          <w:p w:rsidR="00B116DC" w:rsidRPr="007C3ACA" w:rsidRDefault="00B116DC" w:rsidP="0022367C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zh-CN"/>
              </w:rPr>
            </w:pPr>
            <w:r w:rsidRPr="007C3ACA"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20"/>
                <w:szCs w:val="20"/>
                <w:lang w:eastAsia="zh-CN" w:bidi="hi-IN"/>
              </w:rPr>
              <w:t>……</w:t>
            </w:r>
            <w:r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20"/>
                <w:szCs w:val="20"/>
                <w:lang w:eastAsia="zh-CN" w:bidi="hi-IN"/>
              </w:rPr>
              <w:t>………</w:t>
            </w:r>
            <w:r w:rsidRPr="007C3ACA"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20"/>
                <w:szCs w:val="20"/>
                <w:lang w:eastAsia="zh-CN" w:bidi="hi-IN"/>
              </w:rPr>
              <w:t>……</w:t>
            </w:r>
            <w:r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20"/>
                <w:szCs w:val="20"/>
                <w:lang w:eastAsia="zh-CN" w:bidi="hi-IN"/>
              </w:rPr>
              <w:t>….</w:t>
            </w:r>
            <w:r w:rsidRPr="007C3ACA"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20"/>
                <w:szCs w:val="20"/>
                <w:lang w:eastAsia="zh-CN" w:bidi="hi-IN"/>
              </w:rPr>
              <w:t>…..</w:t>
            </w:r>
            <w:r w:rsidRPr="007C3ACA"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20"/>
                <w:szCs w:val="20"/>
                <w:vertAlign w:val="superscript"/>
                <w:lang w:eastAsia="zh-CN" w:bidi="hi-IN"/>
              </w:rPr>
              <w:t>*</w:t>
            </w:r>
          </w:p>
        </w:tc>
      </w:tr>
    </w:tbl>
    <w:p w:rsidR="00B116DC" w:rsidRDefault="00B116DC" w:rsidP="00B116DC">
      <w:pPr>
        <w:spacing w:after="0" w:line="240" w:lineRule="auto"/>
        <w:ind w:right="-426"/>
        <w:rPr>
          <w:rFonts w:ascii="Times New Roman" w:hAnsi="Times New Roman" w:cs="Times New Roman"/>
          <w:b/>
          <w:sz w:val="24"/>
          <w:szCs w:val="24"/>
        </w:rPr>
      </w:pPr>
    </w:p>
    <w:p w:rsidR="00B116DC" w:rsidRDefault="00B116DC" w:rsidP="00B116DC">
      <w:pPr>
        <w:spacing w:after="0" w:line="240" w:lineRule="auto"/>
        <w:ind w:right="-426"/>
        <w:rPr>
          <w:rFonts w:ascii="Times New Roman" w:eastAsia="Times New Roman" w:hAnsi="Times New Roman" w:cs="Times New Roman"/>
          <w:bCs/>
          <w:i/>
          <w:iCs/>
          <w:kern w:val="1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</w:rPr>
        <w:t>Termin realizacji naprawy gwarancyjnej</w:t>
      </w:r>
      <w:r w:rsidRPr="00EC2CD9">
        <w:rPr>
          <w:rFonts w:ascii="Times New Roman" w:hAnsi="Times New Roman" w:cs="Times New Roman"/>
          <w:sz w:val="24"/>
          <w:szCs w:val="24"/>
        </w:rPr>
        <w:t>………..(</w:t>
      </w:r>
      <w:r w:rsidRPr="00EC2CD9">
        <w:rPr>
          <w:rFonts w:ascii="Times New Roman" w:eastAsia="Arial" w:hAnsi="Times New Roman" w:cs="Times New Roman"/>
          <w:bCs/>
          <w:i/>
          <w:sz w:val="20"/>
          <w:szCs w:val="20"/>
        </w:rPr>
        <w:t>należy podać wyłącznie w pełnych dniach roboczych</w:t>
      </w:r>
      <w:r>
        <w:rPr>
          <w:rFonts w:ascii="Times New Roman" w:eastAsia="Arial" w:hAnsi="Times New Roman" w:cs="Times New Roman"/>
          <w:bCs/>
          <w:i/>
          <w:sz w:val="20"/>
          <w:szCs w:val="20"/>
        </w:rPr>
        <w:t>)</w:t>
      </w:r>
    </w:p>
    <w:p w:rsidR="00B116DC" w:rsidRDefault="00B116DC" w:rsidP="00B116DC">
      <w:pPr>
        <w:spacing w:after="0" w:line="240" w:lineRule="auto"/>
        <w:ind w:right="-424"/>
        <w:jc w:val="both"/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</w:pPr>
      <w:r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 xml:space="preserve">UWAGA! </w:t>
      </w:r>
      <w:r w:rsidRPr="00935C63"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 xml:space="preserve">Wykonawca składając ofertę określa w ile dni roboczych będzie realizował naprawy gwarancyjne </w:t>
      </w:r>
      <w:r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>wskazując od</w:t>
      </w:r>
      <w:r w:rsidRPr="00935C63"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 xml:space="preserve"> 5 </w:t>
      </w:r>
      <w:r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>do</w:t>
      </w:r>
      <w:r w:rsidRPr="00935C63"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 xml:space="preserve"> 10 dni roboczych</w:t>
      </w:r>
      <w:r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>.</w:t>
      </w:r>
    </w:p>
    <w:p w:rsidR="00B116DC" w:rsidRPr="00383617" w:rsidRDefault="00B116DC" w:rsidP="00B116DC">
      <w:pPr>
        <w:spacing w:after="0" w:line="240" w:lineRule="auto"/>
        <w:ind w:right="-424"/>
        <w:jc w:val="both"/>
        <w:rPr>
          <w:rFonts w:ascii="Times New Roman" w:eastAsia="Arial" w:hAnsi="Times New Roman" w:cs="Calibri"/>
          <w:bCs/>
          <w:kern w:val="1"/>
          <w:sz w:val="12"/>
          <w:szCs w:val="12"/>
          <w:lang w:eastAsia="zh-CN"/>
        </w:rPr>
      </w:pPr>
    </w:p>
    <w:p w:rsidR="00B116DC" w:rsidRDefault="00B116DC" w:rsidP="00B116DC">
      <w:pPr>
        <w:spacing w:after="0" w:line="240" w:lineRule="auto"/>
        <w:ind w:left="-426" w:right="-424" w:firstLine="426"/>
        <w:jc w:val="both"/>
        <w:rPr>
          <w:rFonts w:ascii="Times New Roman" w:eastAsia="Arial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Zwiększenie c</w:t>
      </w:r>
      <w:r w:rsidRPr="00383D30">
        <w:rPr>
          <w:rFonts w:ascii="Times New Roman" w:hAnsi="Times New Roman" w:cs="Times New Roman"/>
          <w:b/>
          <w:sz w:val="24"/>
          <w:szCs w:val="24"/>
        </w:rPr>
        <w:t>zas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383D30">
        <w:rPr>
          <w:rFonts w:ascii="Times New Roman" w:hAnsi="Times New Roman" w:cs="Times New Roman"/>
          <w:b/>
          <w:sz w:val="24"/>
          <w:szCs w:val="24"/>
        </w:rPr>
        <w:t xml:space="preserve"> objęt</w:t>
      </w:r>
      <w:r>
        <w:rPr>
          <w:rFonts w:ascii="Times New Roman" w:hAnsi="Times New Roman" w:cs="Times New Roman"/>
          <w:b/>
          <w:sz w:val="24"/>
          <w:szCs w:val="24"/>
        </w:rPr>
        <w:t>ego</w:t>
      </w:r>
      <w:r w:rsidRPr="00383D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3D30">
        <w:rPr>
          <w:rFonts w:ascii="Times New Roman" w:eastAsia="Arial" w:hAnsi="Times New Roman" w:cs="Times New Roman"/>
          <w:b/>
          <w:bCs/>
          <w:sz w:val="24"/>
          <w:szCs w:val="24"/>
        </w:rPr>
        <w:t>gwarancją</w:t>
      </w:r>
      <w:r w:rsidRPr="00383D30">
        <w:rPr>
          <w:rFonts w:ascii="Times New Roman" w:hAnsi="Times New Roman" w:cs="Times New Roman"/>
          <w:sz w:val="24"/>
          <w:szCs w:val="24"/>
        </w:rPr>
        <w:t xml:space="preserve"> </w:t>
      </w:r>
      <w:r w:rsidRPr="00383D30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…………….…… </w:t>
      </w:r>
      <w:r w:rsidRPr="001A68FF">
        <w:rPr>
          <w:rFonts w:ascii="Times New Roman" w:eastAsia="Arial" w:hAnsi="Times New Roman" w:cs="Times New Roman"/>
          <w:bCs/>
          <w:i/>
          <w:sz w:val="20"/>
          <w:szCs w:val="20"/>
        </w:rPr>
        <w:t xml:space="preserve">(należy </w:t>
      </w:r>
      <w:r>
        <w:rPr>
          <w:rFonts w:ascii="Times New Roman" w:eastAsia="Arial" w:hAnsi="Times New Roman" w:cs="Times New Roman"/>
          <w:bCs/>
          <w:i/>
          <w:sz w:val="20"/>
          <w:szCs w:val="20"/>
        </w:rPr>
        <w:t>podać wyłącznie pełne miesiące)</w:t>
      </w:r>
    </w:p>
    <w:p w:rsidR="00B116DC" w:rsidRPr="00B37895" w:rsidRDefault="00B116DC" w:rsidP="00B116DC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right="-142"/>
        <w:jc w:val="both"/>
        <w:textAlignment w:val="baseline"/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</w:pPr>
      <w:r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 xml:space="preserve">UWAGA! </w:t>
      </w:r>
      <w:r w:rsidRPr="00B37895"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>Wykonawca składając ofertę określa ilość mie</w:t>
      </w:r>
      <w:r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>sięcy zwiększenia czasu objętego gwarancją m</w:t>
      </w:r>
      <w:r w:rsidRPr="00B37895"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>a towar licząc od momentu jego dostarczenia</w:t>
      </w:r>
      <w:r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>. Wykonawca</w:t>
      </w:r>
      <w:r w:rsidRPr="00B37895"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 xml:space="preserve"> </w:t>
      </w:r>
      <w:r w:rsidRPr="001A68FF"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>może zwiększyć czas objęty gwarancją od 1 m</w:t>
      </w:r>
      <w:r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>-ca do 12 m-</w:t>
      </w:r>
      <w:r w:rsidRPr="001A68FF"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>cy</w:t>
      </w:r>
      <w:r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>.</w:t>
      </w:r>
    </w:p>
    <w:p w:rsidR="006E3205" w:rsidRDefault="006E3205" w:rsidP="00383D30">
      <w:pPr>
        <w:widowControl w:val="0"/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B7349E" w:rsidRPr="009742D0" w:rsidRDefault="00B7349E" w:rsidP="00B7349E">
      <w:pPr>
        <w:widowControl w:val="0"/>
        <w:tabs>
          <w:tab w:val="num" w:pos="-720"/>
        </w:tabs>
        <w:suppressAutoHyphens/>
        <w:overflowPunct w:val="0"/>
        <w:autoSpaceDE w:val="0"/>
        <w:spacing w:after="0" w:line="240" w:lineRule="auto"/>
        <w:ind w:hanging="142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9742D0">
        <w:rPr>
          <w:rFonts w:ascii="Times New Roman" w:eastAsia="Times New Roman" w:hAnsi="Times New Roman" w:cs="Times New Roman"/>
          <w:b/>
          <w:lang w:eastAsia="ar-SA"/>
        </w:rPr>
        <w:t xml:space="preserve">3. Składając ofertę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w Zadaniu nr 4 </w:t>
      </w:r>
      <w:r w:rsidRPr="009742D0">
        <w:rPr>
          <w:rFonts w:ascii="Times New Roman" w:eastAsia="Times New Roman" w:hAnsi="Times New Roman" w:cs="Times New Roman"/>
          <w:b/>
          <w:lang w:eastAsia="ar-SA"/>
        </w:rPr>
        <w:t>OŚWIADCZAM(Y), że :</w:t>
      </w:r>
    </w:p>
    <w:tbl>
      <w:tblPr>
        <w:tblW w:w="928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B7349E" w:rsidRPr="009742D0" w:rsidTr="0022367C">
        <w:trPr>
          <w:trHeight w:val="362"/>
        </w:trPr>
        <w:tc>
          <w:tcPr>
            <w:tcW w:w="9288" w:type="dxa"/>
          </w:tcPr>
          <w:p w:rsidR="00B7349E" w:rsidRPr="009742D0" w:rsidRDefault="00B7349E" w:rsidP="0022367C">
            <w:pPr>
              <w:widowControl w:val="0"/>
              <w:tabs>
                <w:tab w:val="num" w:pos="-720"/>
                <w:tab w:val="left" w:pos="567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9742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</w:t>
            </w:r>
            <w:r w:rsidRPr="00974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rzedmiot umowy objęty jest stawką podatku: VAT 23 % lub (</w:t>
            </w:r>
            <w:r w:rsidRPr="009742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………%)**</w:t>
            </w:r>
          </w:p>
        </w:tc>
      </w:tr>
    </w:tbl>
    <w:p w:rsidR="00B7349E" w:rsidRPr="009742D0" w:rsidRDefault="00B7349E" w:rsidP="00B7349E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9742D0">
        <w:rPr>
          <w:rFonts w:ascii="Times New Roman" w:eastAsia="Times New Roman" w:hAnsi="Times New Roman" w:cs="Times New Roman"/>
          <w:sz w:val="24"/>
          <w:szCs w:val="24"/>
          <w:lang w:eastAsia="ar-SA"/>
        </w:rPr>
        <w:t>zapoznaliśmy się z treścią SIWZ i nie wnosimy do niej zastrzeżeń,</w:t>
      </w:r>
    </w:p>
    <w:p w:rsidR="00B7349E" w:rsidRPr="009742D0" w:rsidRDefault="00B7349E" w:rsidP="00B7349E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9742D0">
        <w:rPr>
          <w:rFonts w:ascii="Times New Roman" w:eastAsia="Times New Roman" w:hAnsi="Times New Roman" w:cs="Times New Roman"/>
          <w:sz w:val="24"/>
          <w:szCs w:val="24"/>
          <w:lang w:eastAsia="ar-SA"/>
        </w:rPr>
        <w:t>akceptujemy termin płatności faktury tj. 30 dni określony w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istotnych postanowieniach</w:t>
      </w:r>
      <w:r w:rsidRPr="009742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umowy,</w:t>
      </w:r>
    </w:p>
    <w:p w:rsidR="00B7349E" w:rsidRPr="009742D0" w:rsidRDefault="00B7349E" w:rsidP="00B7349E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9742D0">
        <w:rPr>
          <w:rFonts w:ascii="Times New Roman" w:eastAsia="Times New Roman" w:hAnsi="Times New Roman" w:cs="Times New Roman"/>
          <w:sz w:val="24"/>
          <w:szCs w:val="24"/>
          <w:lang w:eastAsia="ar-SA"/>
        </w:rPr>
        <w:t>akceptujemy warunki gwarancji określone w SIWZ,</w:t>
      </w:r>
    </w:p>
    <w:p w:rsidR="00B7349E" w:rsidRDefault="00B7349E" w:rsidP="00B7349E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9742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powierzymy wykonanie następującej części zamówienia podwykonawcom </w:t>
      </w:r>
      <w:r w:rsidRPr="009742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(jeżeli dotyczy należy wskazać nazwy części i firmy podwykonawców)</w:t>
      </w:r>
      <w:r w:rsidRPr="009742D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</w:t>
      </w:r>
      <w:r w:rsidRPr="009742D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……………..</w:t>
      </w:r>
    </w:p>
    <w:p w:rsidR="00B7349E" w:rsidRDefault="00B7349E" w:rsidP="00B7349E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…………………………………………………………………………………………………….</w:t>
      </w:r>
    </w:p>
    <w:p w:rsidR="00B7349E" w:rsidRPr="009742D0" w:rsidRDefault="00B7349E" w:rsidP="00B7349E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9742D0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Pr="009742D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przypadku zatrudnienia podwykonawców odpowiadamy za ich pracę jak za własną.</w:t>
      </w:r>
    </w:p>
    <w:p w:rsidR="00B116DC" w:rsidRDefault="00B7349E" w:rsidP="00B7349E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9742D0">
        <w:rPr>
          <w:rFonts w:ascii="Times New Roman" w:hAnsi="Times New Roman" w:cs="Times New Roman"/>
          <w:color w:val="000000"/>
          <w:sz w:val="23"/>
          <w:szCs w:val="23"/>
        </w:rPr>
        <w:t xml:space="preserve">zapoznaliśmy się treścią rozdziału XVIII SIWZ tj. klauzulą informacyjną </w:t>
      </w:r>
    </w:p>
    <w:p w:rsidR="00B7349E" w:rsidRDefault="00B7349E" w:rsidP="00B7349E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9742D0">
        <w:rPr>
          <w:rFonts w:ascii="Times New Roman" w:hAnsi="Times New Roman" w:cs="Times New Roman"/>
          <w:color w:val="000000"/>
          <w:sz w:val="23"/>
          <w:szCs w:val="23"/>
        </w:rPr>
        <w:t xml:space="preserve">wypełniłem/liśmy obowiązki informacyjne przewidziane w art. 13 lub art. 14 RODO*** wobec </w:t>
      </w:r>
    </w:p>
    <w:p w:rsidR="00B7349E" w:rsidRPr="009742D0" w:rsidRDefault="00B7349E" w:rsidP="00B7349E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42D0">
        <w:rPr>
          <w:rFonts w:ascii="Times New Roman" w:hAnsi="Times New Roman" w:cs="Times New Roman"/>
          <w:color w:val="000000"/>
          <w:sz w:val="23"/>
          <w:szCs w:val="23"/>
        </w:rPr>
        <w:t xml:space="preserve">osób fizycznych, od których dane osobowe bezpośrednio lub pośrednio pozyskałem w celu ubiegania </w:t>
      </w:r>
      <w:r w:rsidRPr="009742D0">
        <w:rPr>
          <w:rFonts w:ascii="Times New Roman" w:hAnsi="Times New Roman" w:cs="Times New Roman"/>
          <w:color w:val="000000"/>
          <w:sz w:val="23"/>
          <w:szCs w:val="23"/>
        </w:rPr>
        <w:lastRenderedPageBreak/>
        <w:t>się o udzielenie zamówienia publicznego w niniejszym postępowaniu.****</w:t>
      </w:r>
    </w:p>
    <w:p w:rsidR="00B7349E" w:rsidRDefault="00B7349E" w:rsidP="00B7349E">
      <w:pPr>
        <w:widowControl w:val="0"/>
        <w:tabs>
          <w:tab w:val="left" w:pos="-180"/>
          <w:tab w:val="num" w:pos="0"/>
          <w:tab w:val="left" w:pos="1440"/>
        </w:tabs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2D0">
        <w:rPr>
          <w:rFonts w:ascii="Times New Roman" w:eastAsia="Times New Roman" w:hAnsi="Times New Roman" w:cs="Times New Roman"/>
          <w:b/>
          <w:lang w:eastAsia="ar-SA"/>
        </w:rPr>
        <w:t xml:space="preserve">- </w:t>
      </w:r>
      <w:r w:rsidRPr="009742D0">
        <w:rPr>
          <w:rFonts w:ascii="Times New Roman" w:eastAsia="Times New Roman" w:hAnsi="Times New Roman" w:cs="Times New Roman"/>
          <w:sz w:val="24"/>
          <w:szCs w:val="24"/>
          <w:lang w:eastAsia="pl-PL"/>
        </w:rPr>
        <w:t>serwis sprzętu będzie realizowany przez producenta lub autoryzowanego partnera serwisowego producenta</w:t>
      </w:r>
    </w:p>
    <w:p w:rsidR="00B116DC" w:rsidRDefault="00B116DC" w:rsidP="00B7349E">
      <w:pPr>
        <w:widowControl w:val="0"/>
        <w:tabs>
          <w:tab w:val="left" w:pos="-180"/>
          <w:tab w:val="num" w:pos="0"/>
          <w:tab w:val="left" w:pos="1440"/>
        </w:tabs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349E" w:rsidRPr="009742D0" w:rsidRDefault="00B7349E" w:rsidP="00B7349E">
      <w:pPr>
        <w:widowControl w:val="0"/>
        <w:tabs>
          <w:tab w:val="left" w:pos="-180"/>
          <w:tab w:val="num" w:pos="0"/>
          <w:tab w:val="left" w:pos="1440"/>
        </w:tabs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9742D0">
        <w:rPr>
          <w:rFonts w:ascii="Times New Roman" w:eastAsia="Times New Roman" w:hAnsi="Times New Roman" w:cs="Times New Roman"/>
          <w:b/>
          <w:lang w:eastAsia="ar-SA"/>
        </w:rPr>
        <w:t>4</w:t>
      </w:r>
      <w:r w:rsidRPr="009742D0">
        <w:rPr>
          <w:rFonts w:ascii="Times New Roman" w:eastAsia="Times New Roman" w:hAnsi="Times New Roman" w:cs="Times New Roman"/>
          <w:lang w:eastAsia="ar-SA"/>
        </w:rPr>
        <w:t xml:space="preserve">.  </w:t>
      </w:r>
      <w:r w:rsidRPr="009742D0">
        <w:rPr>
          <w:rFonts w:ascii="Times New Roman" w:eastAsia="Times New Roman" w:hAnsi="Times New Roman" w:cs="Times New Roman"/>
          <w:b/>
          <w:lang w:eastAsia="ar-SA"/>
        </w:rPr>
        <w:t xml:space="preserve">AKCEPTUJEMY </w:t>
      </w:r>
      <w:r>
        <w:rPr>
          <w:rFonts w:ascii="Times New Roman" w:eastAsia="Times New Roman" w:hAnsi="Times New Roman" w:cs="Times New Roman"/>
          <w:b/>
          <w:lang w:eastAsia="ar-SA"/>
        </w:rPr>
        <w:t>ISTOTNE POSTANOWIENIA</w:t>
      </w:r>
      <w:r w:rsidRPr="009742D0">
        <w:rPr>
          <w:rFonts w:ascii="Times New Roman" w:eastAsia="Times New Roman" w:hAnsi="Times New Roman" w:cs="Times New Roman"/>
          <w:b/>
          <w:lang w:eastAsia="ar-SA"/>
        </w:rPr>
        <w:t xml:space="preserve"> UMOWY</w:t>
      </w:r>
      <w:r w:rsidRPr="009742D0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lang w:eastAsia="ar-SA"/>
        </w:rPr>
        <w:t>(stanowiące załącznik nr 4</w:t>
      </w:r>
      <w:r w:rsidRPr="009742D0">
        <w:rPr>
          <w:rFonts w:ascii="Times New Roman" w:eastAsia="Times New Roman" w:hAnsi="Times New Roman" w:cs="Times New Roman"/>
          <w:i/>
          <w:lang w:eastAsia="ar-SA"/>
        </w:rPr>
        <w:t xml:space="preserve"> do SIWZ)</w:t>
      </w:r>
      <w:r w:rsidRPr="009742D0">
        <w:rPr>
          <w:rFonts w:ascii="Times New Roman" w:eastAsia="Times New Roman" w:hAnsi="Times New Roman" w:cs="Times New Roman"/>
          <w:lang w:eastAsia="ar-SA"/>
        </w:rPr>
        <w:t xml:space="preserve"> i w przypadku wyboru naszej oferty zobowiązujemy się w do zawarcia umowy na warunkach określonych w ty</w:t>
      </w:r>
      <w:r>
        <w:rPr>
          <w:rFonts w:ascii="Times New Roman" w:eastAsia="Times New Roman" w:hAnsi="Times New Roman" w:cs="Times New Roman"/>
          <w:lang w:eastAsia="ar-SA"/>
        </w:rPr>
        <w:t>ch postanowieniach</w:t>
      </w:r>
      <w:r w:rsidRPr="009742D0">
        <w:rPr>
          <w:rFonts w:ascii="Times New Roman" w:eastAsia="Times New Roman" w:hAnsi="Times New Roman" w:cs="Times New Roman"/>
          <w:lang w:eastAsia="ar-SA"/>
        </w:rPr>
        <w:t>, w terminie i miejscu wyznaczonym przez zamawiającego.</w:t>
      </w:r>
    </w:p>
    <w:p w:rsidR="00B7349E" w:rsidRPr="009742D0" w:rsidRDefault="00B7349E" w:rsidP="00B7349E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742D0">
        <w:rPr>
          <w:rFonts w:ascii="Times New Roman" w:eastAsia="Times New Roman" w:hAnsi="Times New Roman" w:cs="Times New Roman"/>
          <w:sz w:val="24"/>
          <w:szCs w:val="24"/>
          <w:lang w:eastAsia="ar-SA"/>
        </w:rPr>
        <w:t>*</w:t>
      </w:r>
      <w:r w:rsidRPr="009742D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9742D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C</w:t>
      </w:r>
      <w:r w:rsidRPr="009742D0">
        <w:rPr>
          <w:rFonts w:ascii="Times New Roman" w:hAnsi="Times New Roman" w:cs="Times New Roman"/>
          <w:i/>
          <w:iCs/>
          <w:sz w:val="20"/>
          <w:szCs w:val="20"/>
        </w:rPr>
        <w:t>enę należy wpisać z dokładnością do dwóch miejsc po przecinku.</w:t>
      </w:r>
    </w:p>
    <w:p w:rsidR="00B7349E" w:rsidRPr="009742D0" w:rsidRDefault="00B7349E" w:rsidP="00B7349E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42D0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**</w:t>
      </w:r>
      <w:r w:rsidRPr="009742D0">
        <w:rPr>
          <w:rFonts w:ascii="Times New Roman" w:hAnsi="Times New Roman" w:cs="Times New Roman"/>
          <w:i/>
          <w:sz w:val="20"/>
          <w:szCs w:val="20"/>
          <w:lang w:eastAsia="ar-SA"/>
        </w:rPr>
        <w:t>W przypadku, gdy Wykonawca uprawniony jest do stosowania innej stawki</w:t>
      </w:r>
      <w:r w:rsidRPr="009742D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742D0">
        <w:rPr>
          <w:rFonts w:ascii="Times New Roman" w:hAnsi="Times New Roman" w:cs="Times New Roman"/>
          <w:i/>
          <w:sz w:val="20"/>
          <w:szCs w:val="20"/>
          <w:lang w:eastAsia="ar-SA"/>
        </w:rPr>
        <w:t>podatku VAT należy przekreślić wpisaną</w:t>
      </w:r>
      <w:r w:rsidRPr="009742D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742D0">
        <w:rPr>
          <w:rFonts w:ascii="Times New Roman" w:hAnsi="Times New Roman" w:cs="Times New Roman"/>
          <w:i/>
          <w:sz w:val="20"/>
          <w:szCs w:val="20"/>
          <w:lang w:eastAsia="ar-SA"/>
        </w:rPr>
        <w:t>23% stawkę</w:t>
      </w:r>
      <w:r w:rsidRPr="009742D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742D0">
        <w:rPr>
          <w:rFonts w:ascii="Times New Roman" w:hAnsi="Times New Roman" w:cs="Times New Roman"/>
          <w:i/>
          <w:sz w:val="20"/>
          <w:szCs w:val="20"/>
          <w:lang w:eastAsia="ar-SA"/>
        </w:rPr>
        <w:t>podatku VAT, a w wykropkowane miejsce wpisać właściwą stawkę podatku VAT i uzasadnić w załączniku do oferty zastosowanie</w:t>
      </w:r>
      <w:r w:rsidRPr="009742D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742D0">
        <w:rPr>
          <w:rFonts w:ascii="Times New Roman" w:hAnsi="Times New Roman" w:cs="Times New Roman"/>
          <w:i/>
          <w:sz w:val="20"/>
          <w:szCs w:val="20"/>
          <w:lang w:eastAsia="ar-SA"/>
        </w:rPr>
        <w:t>innej niż podstawowa stawki podatku VAT.</w:t>
      </w:r>
    </w:p>
    <w:p w:rsidR="00B7349E" w:rsidRPr="009742D0" w:rsidRDefault="00B7349E" w:rsidP="00B7349E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9742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*** </w:t>
      </w:r>
      <w:r w:rsidRPr="009742D0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7349E" w:rsidRPr="009742D0" w:rsidRDefault="00B7349E" w:rsidP="00B7349E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9742D0">
        <w:rPr>
          <w:rFonts w:ascii="Times New Roman" w:eastAsia="Times New Roman" w:hAnsi="Times New Roman" w:cs="Times New Roman"/>
          <w:sz w:val="24"/>
          <w:szCs w:val="24"/>
          <w:lang w:eastAsia="ar-SA"/>
        </w:rPr>
        <w:t>****</w:t>
      </w:r>
      <w:r w:rsidRPr="009742D0">
        <w:rPr>
          <w:rFonts w:ascii="Times New Roman" w:hAnsi="Times New Roman" w:cs="Times New Roman"/>
          <w:i/>
          <w:iCs/>
          <w:color w:val="000000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7349E" w:rsidRPr="009742D0" w:rsidRDefault="00B7349E" w:rsidP="00B7349E">
      <w:pPr>
        <w:widowControl w:val="0"/>
        <w:tabs>
          <w:tab w:val="left" w:pos="-180"/>
          <w:tab w:val="num" w:pos="0"/>
          <w:tab w:val="left" w:pos="1440"/>
        </w:tabs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:rsidR="00B7349E" w:rsidRPr="009742D0" w:rsidRDefault="00B7349E" w:rsidP="00B7349E">
      <w:pPr>
        <w:widowControl w:val="0"/>
        <w:tabs>
          <w:tab w:val="left" w:pos="-180"/>
          <w:tab w:val="num" w:pos="0"/>
          <w:tab w:val="left" w:pos="1440"/>
        </w:tabs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B7349E" w:rsidRDefault="00B7349E" w:rsidP="00B7349E">
      <w:pPr>
        <w:suppressAutoHyphens/>
        <w:spacing w:after="0" w:line="240" w:lineRule="auto"/>
        <w:ind w:left="-426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B7349E" w:rsidRDefault="00B7349E" w:rsidP="00B7349E">
      <w:pPr>
        <w:suppressAutoHyphens/>
        <w:spacing w:after="0" w:line="240" w:lineRule="auto"/>
        <w:ind w:left="-426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B7349E" w:rsidRDefault="00B7349E" w:rsidP="00B7349E">
      <w:pPr>
        <w:suppressAutoHyphens/>
        <w:spacing w:after="0" w:line="240" w:lineRule="auto"/>
        <w:ind w:left="-426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B7349E" w:rsidRDefault="00B7349E" w:rsidP="00B7349E">
      <w:pPr>
        <w:suppressAutoHyphens/>
        <w:spacing w:after="0" w:line="240" w:lineRule="auto"/>
        <w:ind w:left="-426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B7349E" w:rsidRDefault="00B7349E" w:rsidP="00B7349E">
      <w:pPr>
        <w:suppressAutoHyphens/>
        <w:spacing w:after="0" w:line="240" w:lineRule="auto"/>
        <w:ind w:left="-426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B7349E" w:rsidRDefault="00B7349E" w:rsidP="00B7349E">
      <w:pPr>
        <w:suppressAutoHyphens/>
        <w:spacing w:after="0" w:line="240" w:lineRule="auto"/>
        <w:ind w:left="-426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bookmarkEnd w:id="3"/>
    <w:p w:rsidR="00A91861" w:rsidRDefault="00A91861" w:rsidP="00A91861">
      <w:pPr>
        <w:suppressAutoHyphens/>
        <w:spacing w:after="0" w:line="240" w:lineRule="auto"/>
        <w:ind w:left="-426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A91861" w:rsidRDefault="00A91861" w:rsidP="00A91861">
      <w:pPr>
        <w:suppressAutoHyphens/>
        <w:spacing w:after="0" w:line="240" w:lineRule="auto"/>
        <w:ind w:left="-426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A91861" w:rsidRDefault="00A91861" w:rsidP="00A91861">
      <w:pPr>
        <w:suppressAutoHyphens/>
        <w:spacing w:after="0" w:line="240" w:lineRule="auto"/>
        <w:ind w:left="-426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A91861" w:rsidRDefault="00A91861" w:rsidP="00A91861">
      <w:pPr>
        <w:suppressAutoHyphens/>
        <w:spacing w:after="0" w:line="240" w:lineRule="auto"/>
        <w:ind w:left="-426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A91861" w:rsidRDefault="00A91861" w:rsidP="00A91861">
      <w:pPr>
        <w:suppressAutoHyphens/>
        <w:spacing w:after="0" w:line="240" w:lineRule="auto"/>
        <w:ind w:left="-426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A91861" w:rsidRDefault="00A91861" w:rsidP="00A91861">
      <w:pPr>
        <w:suppressAutoHyphens/>
        <w:spacing w:after="0" w:line="240" w:lineRule="auto"/>
        <w:ind w:left="-426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A91861" w:rsidRDefault="00A91861" w:rsidP="00A91861">
      <w:pPr>
        <w:suppressAutoHyphens/>
        <w:spacing w:after="0" w:line="240" w:lineRule="auto"/>
        <w:ind w:left="-426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A91861" w:rsidRDefault="00A91861" w:rsidP="00A91861">
      <w:pPr>
        <w:suppressAutoHyphens/>
        <w:spacing w:after="0" w:line="240" w:lineRule="auto"/>
        <w:ind w:left="-426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A91861" w:rsidRDefault="00A91861" w:rsidP="00A91861">
      <w:pPr>
        <w:suppressAutoHyphens/>
        <w:spacing w:after="0" w:line="240" w:lineRule="auto"/>
        <w:ind w:left="-426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A91861" w:rsidRDefault="00A91861" w:rsidP="00A91861">
      <w:pPr>
        <w:suppressAutoHyphens/>
        <w:spacing w:after="0" w:line="240" w:lineRule="auto"/>
        <w:ind w:left="-426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A91861" w:rsidRDefault="00A91861" w:rsidP="00A91861">
      <w:pPr>
        <w:suppressAutoHyphens/>
        <w:spacing w:after="0" w:line="240" w:lineRule="auto"/>
        <w:ind w:left="-426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A91861" w:rsidRDefault="00A91861" w:rsidP="00A91861">
      <w:pPr>
        <w:suppressAutoHyphens/>
        <w:spacing w:after="0" w:line="240" w:lineRule="auto"/>
        <w:ind w:left="-426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A91861" w:rsidRDefault="00A91861" w:rsidP="00A91861">
      <w:pPr>
        <w:suppressAutoHyphens/>
        <w:spacing w:after="0" w:line="240" w:lineRule="auto"/>
        <w:ind w:left="-426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A91861" w:rsidRDefault="00A91861" w:rsidP="00A91861">
      <w:pPr>
        <w:suppressAutoHyphens/>
        <w:spacing w:after="0" w:line="240" w:lineRule="auto"/>
        <w:ind w:left="-426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A91861" w:rsidRDefault="00A91861" w:rsidP="00A91861">
      <w:pPr>
        <w:suppressAutoHyphens/>
        <w:spacing w:after="0" w:line="240" w:lineRule="auto"/>
        <w:ind w:left="-426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A91861" w:rsidRDefault="00A91861" w:rsidP="00A91861">
      <w:pPr>
        <w:suppressAutoHyphens/>
        <w:spacing w:after="0" w:line="240" w:lineRule="auto"/>
        <w:ind w:left="-426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A91861" w:rsidRDefault="00A91861" w:rsidP="00A91861">
      <w:pPr>
        <w:suppressAutoHyphens/>
        <w:spacing w:after="0" w:line="240" w:lineRule="auto"/>
        <w:ind w:left="-426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A91861" w:rsidRDefault="00A91861" w:rsidP="00A91861">
      <w:pPr>
        <w:suppressAutoHyphens/>
        <w:spacing w:after="0" w:line="240" w:lineRule="auto"/>
        <w:ind w:left="-426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A91861" w:rsidRDefault="00A91861" w:rsidP="00A91861">
      <w:pPr>
        <w:suppressAutoHyphens/>
        <w:spacing w:after="0" w:line="240" w:lineRule="auto"/>
        <w:ind w:left="-426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A91861" w:rsidRDefault="00A91861" w:rsidP="00A91861">
      <w:pPr>
        <w:suppressAutoHyphens/>
        <w:spacing w:after="0" w:line="240" w:lineRule="auto"/>
        <w:ind w:left="-426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A91861" w:rsidRDefault="00A91861" w:rsidP="00A91861">
      <w:pPr>
        <w:suppressAutoHyphens/>
        <w:spacing w:after="0" w:line="240" w:lineRule="auto"/>
        <w:ind w:left="-426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A91861" w:rsidRDefault="00A91861" w:rsidP="00A91861">
      <w:pPr>
        <w:suppressAutoHyphens/>
        <w:spacing w:after="0" w:line="240" w:lineRule="auto"/>
        <w:ind w:left="-426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A91861" w:rsidRDefault="00A91861" w:rsidP="00A91861">
      <w:pPr>
        <w:suppressAutoHyphens/>
        <w:spacing w:after="0" w:line="240" w:lineRule="auto"/>
        <w:ind w:left="-426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A91861" w:rsidRDefault="00A91861" w:rsidP="00A91861">
      <w:pPr>
        <w:suppressAutoHyphens/>
        <w:spacing w:after="0" w:line="240" w:lineRule="auto"/>
        <w:ind w:left="-426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A91861" w:rsidRDefault="00A91861" w:rsidP="00A91861">
      <w:pPr>
        <w:suppressAutoHyphens/>
        <w:spacing w:after="0" w:line="240" w:lineRule="auto"/>
        <w:ind w:left="-426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760C88" w:rsidRDefault="00760C88" w:rsidP="00A91861">
      <w:pPr>
        <w:suppressAutoHyphens/>
        <w:spacing w:after="0" w:line="240" w:lineRule="auto"/>
        <w:ind w:left="-426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A91861" w:rsidRDefault="00A91861" w:rsidP="00A91861">
      <w:pPr>
        <w:suppressAutoHyphens/>
        <w:spacing w:after="0" w:line="240" w:lineRule="auto"/>
        <w:ind w:left="-426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055685" w:rsidRPr="00055685" w:rsidRDefault="00055685" w:rsidP="00055685">
      <w:pPr>
        <w:suppressAutoHyphens/>
        <w:spacing w:after="0" w:line="240" w:lineRule="auto"/>
        <w:ind w:left="-426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05568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>2. Oferujemy  wykonanie zamówienia zgodnie z  wymogami zawartymi w specyfikacji istotnych warunków zamówienia:</w:t>
      </w:r>
    </w:p>
    <w:p w:rsidR="00A91861" w:rsidRDefault="00A91861" w:rsidP="00A91861">
      <w:pPr>
        <w:suppressAutoHyphens/>
        <w:spacing w:after="0" w:line="240" w:lineRule="auto"/>
        <w:ind w:left="-426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Zadanie nr 5</w:t>
      </w:r>
    </w:p>
    <w:p w:rsidR="00A91861" w:rsidRPr="0081204F" w:rsidRDefault="00A91861" w:rsidP="00A91861">
      <w:pPr>
        <w:suppressAutoHyphens/>
        <w:spacing w:after="0" w:line="240" w:lineRule="auto"/>
        <w:ind w:left="-426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81204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Sprzęt peryferyjny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- </w:t>
      </w:r>
      <w:r w:rsidRPr="0081204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urządzenie wielofunkcyjne</w:t>
      </w:r>
      <w:r w:rsidR="0022367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 CPV: 30232000-4</w:t>
      </w:r>
    </w:p>
    <w:tbl>
      <w:tblPr>
        <w:tblW w:w="10915" w:type="dxa"/>
        <w:tblInd w:w="-7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559"/>
        <w:gridCol w:w="1843"/>
        <w:gridCol w:w="567"/>
        <w:gridCol w:w="567"/>
        <w:gridCol w:w="992"/>
        <w:gridCol w:w="1417"/>
      </w:tblGrid>
      <w:tr w:rsidR="00A91861" w:rsidRPr="004B1668" w:rsidTr="00760C88">
        <w:trPr>
          <w:trHeight w:val="655"/>
          <w:tblHeader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A91861" w:rsidRPr="004B1668" w:rsidRDefault="00A91861" w:rsidP="0022367C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-212" w:firstLine="212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  <w:t>Nazwa sprzętu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A91861" w:rsidRPr="004B1668" w:rsidRDefault="00A91861" w:rsidP="002236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Nazwa</w:t>
            </w:r>
          </w:p>
          <w:p w:rsidR="00A91861" w:rsidRPr="004B1668" w:rsidRDefault="00A91861" w:rsidP="0022367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Producenta, typ, model,</w:t>
            </w:r>
          </w:p>
          <w:p w:rsidR="00A91861" w:rsidRPr="004B1668" w:rsidRDefault="00A91861" w:rsidP="0022367C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proponowanego sprzętu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91861" w:rsidRPr="008944C4" w:rsidRDefault="00A91861" w:rsidP="0022367C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u w:val="single"/>
                <w:lang w:eastAsia="zh-CN"/>
              </w:rPr>
            </w:pPr>
            <w:r w:rsidRPr="008944C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u w:val="single"/>
                <w:lang w:eastAsia="zh-CN"/>
              </w:rPr>
              <w:t>Kryterium nr II</w:t>
            </w:r>
          </w:p>
          <w:p w:rsidR="00A91861" w:rsidRPr="008944C4" w:rsidRDefault="00A91861" w:rsidP="0022367C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944C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Zużycie energii elektrycznej w cyklu praca w opcji drukowania</w:t>
            </w:r>
          </w:p>
          <w:p w:rsidR="00A91861" w:rsidRPr="008944C4" w:rsidRDefault="00A91861" w:rsidP="0022367C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944C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(pobór mocy urządzenia </w:t>
            </w:r>
          </w:p>
          <w:p w:rsidR="00A91861" w:rsidRPr="008944C4" w:rsidRDefault="00A91861" w:rsidP="0022367C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944C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w Wat)</w:t>
            </w:r>
          </w:p>
          <w:p w:rsidR="00A91861" w:rsidRPr="004B1668" w:rsidRDefault="00A91861" w:rsidP="0022367C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8944C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Waga – 7%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A91861" w:rsidRPr="004B1668" w:rsidRDefault="00A91861" w:rsidP="0022367C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J.m.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A91861" w:rsidRPr="00760C88" w:rsidRDefault="00A91861" w:rsidP="0022367C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760C8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A91861" w:rsidRPr="004B1668" w:rsidRDefault="00A91861" w:rsidP="002236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Cena     jednostkowa</w:t>
            </w:r>
          </w:p>
          <w:p w:rsidR="00A91861" w:rsidRPr="004B1668" w:rsidRDefault="00A91861" w:rsidP="0022367C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zh-CN"/>
              </w:rPr>
              <w:t>brutto</w:t>
            </w:r>
            <w:r w:rsidRPr="004B1668">
              <w:rPr>
                <w:rFonts w:ascii="Times New Roman" w:eastAsia="Times New Roman" w:hAnsi="Times New Roman" w:cs="Times New Roman"/>
                <w:kern w:val="1"/>
                <w:lang w:eastAsia="zh-CN"/>
              </w:rPr>
              <w:t xml:space="preserve"> w PLN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91861" w:rsidRPr="00EC43F4" w:rsidRDefault="00A91861" w:rsidP="002236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lang w:eastAsia="zh-CN"/>
              </w:rPr>
              <w:t xml:space="preserve">Wartość </w:t>
            </w:r>
            <w:r w:rsidR="0022367C">
              <w:rPr>
                <w:rFonts w:ascii="Times New Roman" w:eastAsia="Times New Roman" w:hAnsi="Times New Roman" w:cs="Times New Roman"/>
                <w:b/>
                <w:kern w:val="1"/>
                <w:lang w:eastAsia="zh-CN"/>
              </w:rPr>
              <w:t xml:space="preserve">ogółem </w:t>
            </w:r>
            <w:r w:rsidRPr="00EC43F4">
              <w:rPr>
                <w:rFonts w:ascii="Times New Roman" w:eastAsia="Times New Roman" w:hAnsi="Times New Roman" w:cs="Times New Roman"/>
                <w:b/>
                <w:kern w:val="1"/>
                <w:lang w:eastAsia="zh-CN"/>
              </w:rPr>
              <w:t>brutto w PLN</w:t>
            </w:r>
          </w:p>
          <w:p w:rsidR="00A91861" w:rsidRPr="004B1668" w:rsidRDefault="00A91861" w:rsidP="0022367C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EC43F4">
              <w:rPr>
                <w:rFonts w:ascii="Times New Roman" w:eastAsia="Times New Roman" w:hAnsi="Times New Roman" w:cs="Times New Roman"/>
                <w:b/>
                <w:kern w:val="1"/>
                <w:lang w:eastAsia="zh-CN"/>
              </w:rPr>
              <w:t>(kolumna 5</w:t>
            </w:r>
            <w:r w:rsidR="00760C88">
              <w:rPr>
                <w:rFonts w:ascii="Times New Roman" w:eastAsia="Times New Roman" w:hAnsi="Times New Roman" w:cs="Times New Roman"/>
                <w:b/>
                <w:kern w:val="1"/>
                <w:lang w:eastAsia="zh-CN"/>
              </w:rPr>
              <w:t>x6</w:t>
            </w:r>
            <w:r w:rsidRPr="00EC43F4">
              <w:rPr>
                <w:rFonts w:ascii="Times New Roman" w:eastAsia="Times New Roman" w:hAnsi="Times New Roman" w:cs="Times New Roman"/>
                <w:b/>
                <w:kern w:val="1"/>
                <w:lang w:eastAsia="zh-CN"/>
              </w:rPr>
              <w:t>)</w:t>
            </w:r>
          </w:p>
        </w:tc>
      </w:tr>
      <w:tr w:rsidR="00A91861" w:rsidRPr="004B1668" w:rsidTr="00760C88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861" w:rsidRPr="004B1668" w:rsidRDefault="00A91861" w:rsidP="002236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861" w:rsidRPr="004B1668" w:rsidRDefault="00A91861" w:rsidP="0022367C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61" w:rsidRPr="004B1668" w:rsidRDefault="00760C88" w:rsidP="0022367C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861" w:rsidRPr="004B1668" w:rsidRDefault="00760C88" w:rsidP="0022367C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91861" w:rsidRPr="004B1668" w:rsidRDefault="00760C88" w:rsidP="0022367C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91861" w:rsidRPr="004B1668" w:rsidRDefault="00760C88" w:rsidP="0022367C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1861" w:rsidRPr="004B1668" w:rsidRDefault="00760C88" w:rsidP="0022367C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7</w:t>
            </w:r>
          </w:p>
        </w:tc>
      </w:tr>
      <w:tr w:rsidR="00A91861" w:rsidRPr="004B1668" w:rsidTr="00760C88">
        <w:trPr>
          <w:trHeight w:val="134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5BB" w:rsidRDefault="00A91861" w:rsidP="00223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812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Urządzenie </w:t>
            </w:r>
            <w:r w:rsidR="005B65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wolnostojące </w:t>
            </w:r>
            <w:r w:rsidRPr="00812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wielofunkcyjne </w:t>
            </w:r>
            <w:r w:rsidR="004749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kolorowe A4/A3</w:t>
            </w:r>
            <w:r w:rsidR="005B65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drukowanie/kopiowanie/skanowanie/</w:t>
            </w:r>
          </w:p>
          <w:p w:rsidR="005B65BB" w:rsidRDefault="005B65BB" w:rsidP="00223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faksowanie w technologii druku:</w:t>
            </w:r>
            <w:r w:rsidR="00A91861" w:rsidRPr="00812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</w:p>
          <w:p w:rsidR="00A91861" w:rsidRPr="0081204F" w:rsidRDefault="00A91861" w:rsidP="00223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812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laser</w:t>
            </w:r>
            <w:r w:rsidR="005B65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lub </w:t>
            </w:r>
            <w:r w:rsidRPr="00812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atrament</w:t>
            </w:r>
          </w:p>
          <w:p w:rsidR="00A91861" w:rsidRPr="0081204F" w:rsidRDefault="00A91861" w:rsidP="0022367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861" w:rsidRPr="004B1668" w:rsidRDefault="00A91861" w:rsidP="0022367C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61" w:rsidRPr="00423C1A" w:rsidRDefault="00A91861" w:rsidP="0022367C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861" w:rsidRPr="00423C1A" w:rsidRDefault="00A91861" w:rsidP="0022367C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A91861" w:rsidRDefault="00A91861" w:rsidP="0022367C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A91861" w:rsidRDefault="00A91861" w:rsidP="0022367C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23C1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szt.</w:t>
            </w:r>
          </w:p>
          <w:p w:rsidR="00A91861" w:rsidRPr="00423C1A" w:rsidRDefault="00A91861" w:rsidP="0022367C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861" w:rsidRPr="00423C1A" w:rsidRDefault="00A91861" w:rsidP="0022367C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A91861" w:rsidRDefault="00A91861" w:rsidP="0022367C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A91861" w:rsidRPr="00423C1A" w:rsidRDefault="0022367C" w:rsidP="0022367C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861" w:rsidRPr="004B1668" w:rsidRDefault="00A91861" w:rsidP="0022367C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61" w:rsidRDefault="00A91861" w:rsidP="0022367C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lang w:eastAsia="zh-CN" w:bidi="hi-IN"/>
              </w:rPr>
            </w:pPr>
          </w:p>
          <w:p w:rsidR="00A91861" w:rsidRDefault="00A91861" w:rsidP="0022367C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lang w:eastAsia="zh-CN" w:bidi="hi-IN"/>
              </w:rPr>
            </w:pPr>
          </w:p>
          <w:p w:rsidR="00A91861" w:rsidRDefault="00A91861" w:rsidP="0022367C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lang w:eastAsia="zh-CN" w:bidi="hi-IN"/>
              </w:rPr>
            </w:pPr>
          </w:p>
          <w:p w:rsidR="00A91861" w:rsidRDefault="00A91861" w:rsidP="0022367C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lang w:eastAsia="zh-CN" w:bidi="hi-IN"/>
              </w:rPr>
            </w:pPr>
          </w:p>
          <w:p w:rsidR="00A91861" w:rsidRPr="004B1668" w:rsidRDefault="00A91861" w:rsidP="0022367C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5B4A68">
              <w:rPr>
                <w:rFonts w:ascii="Times New Roman" w:eastAsia="Times New Roman" w:hAnsi="Times New Roman"/>
                <w:b/>
                <w:bCs/>
                <w:color w:val="00000A"/>
                <w:kern w:val="1"/>
                <w:lang w:eastAsia="zh-CN" w:bidi="hi-IN"/>
              </w:rPr>
              <w:t>………</w:t>
            </w:r>
            <w:r>
              <w:rPr>
                <w:rFonts w:ascii="Times New Roman" w:eastAsia="Times New Roman" w:hAnsi="Times New Roman"/>
                <w:b/>
                <w:bCs/>
                <w:color w:val="00000A"/>
                <w:kern w:val="1"/>
                <w:lang w:eastAsia="zh-CN" w:bidi="hi-IN"/>
              </w:rPr>
              <w:t>….</w:t>
            </w:r>
            <w:r w:rsidRPr="005B4A68">
              <w:rPr>
                <w:rFonts w:ascii="Times New Roman" w:eastAsia="Times New Roman" w:hAnsi="Times New Roman"/>
                <w:b/>
                <w:bCs/>
                <w:color w:val="00000A"/>
                <w:kern w:val="1"/>
                <w:lang w:eastAsia="zh-CN" w:bidi="hi-IN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00000A"/>
                <w:kern w:val="1"/>
                <w:vertAlign w:val="superscript"/>
                <w:lang w:eastAsia="zh-CN" w:bidi="hi-IN"/>
              </w:rPr>
              <w:t>*</w:t>
            </w:r>
          </w:p>
        </w:tc>
      </w:tr>
    </w:tbl>
    <w:p w:rsidR="00A91861" w:rsidRPr="0022367C" w:rsidRDefault="00A91861" w:rsidP="00A91861">
      <w:pPr>
        <w:spacing w:after="0" w:line="240" w:lineRule="auto"/>
        <w:ind w:right="-426"/>
        <w:rPr>
          <w:rFonts w:ascii="Times New Roman" w:hAnsi="Times New Roman" w:cs="Times New Roman"/>
          <w:b/>
          <w:sz w:val="12"/>
          <w:szCs w:val="12"/>
        </w:rPr>
      </w:pPr>
    </w:p>
    <w:p w:rsidR="00A91861" w:rsidRDefault="00A91861" w:rsidP="00A91861">
      <w:pPr>
        <w:spacing w:after="0" w:line="240" w:lineRule="auto"/>
        <w:ind w:right="-426"/>
        <w:rPr>
          <w:rFonts w:ascii="Times New Roman" w:eastAsia="Times New Roman" w:hAnsi="Times New Roman" w:cs="Times New Roman"/>
          <w:bCs/>
          <w:i/>
          <w:iCs/>
          <w:kern w:val="1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</w:rPr>
        <w:t>Termin realizacji naprawy gwarancyjnej</w:t>
      </w:r>
      <w:r w:rsidRPr="00EC2CD9">
        <w:rPr>
          <w:rFonts w:ascii="Times New Roman" w:hAnsi="Times New Roman" w:cs="Times New Roman"/>
          <w:sz w:val="24"/>
          <w:szCs w:val="24"/>
        </w:rPr>
        <w:t>………..(</w:t>
      </w:r>
      <w:r w:rsidRPr="00EC2CD9">
        <w:rPr>
          <w:rFonts w:ascii="Times New Roman" w:eastAsia="Arial" w:hAnsi="Times New Roman" w:cs="Times New Roman"/>
          <w:bCs/>
          <w:i/>
          <w:sz w:val="20"/>
          <w:szCs w:val="20"/>
        </w:rPr>
        <w:t>należy podać wyłącznie w pełnych dniach roboczych</w:t>
      </w:r>
      <w:r>
        <w:rPr>
          <w:rFonts w:ascii="Times New Roman" w:eastAsia="Arial" w:hAnsi="Times New Roman" w:cs="Times New Roman"/>
          <w:bCs/>
          <w:i/>
          <w:sz w:val="20"/>
          <w:szCs w:val="20"/>
        </w:rPr>
        <w:t>)</w:t>
      </w:r>
    </w:p>
    <w:p w:rsidR="00A91861" w:rsidRDefault="00A91861" w:rsidP="00A91861">
      <w:pPr>
        <w:spacing w:after="0" w:line="240" w:lineRule="auto"/>
        <w:ind w:right="-424"/>
        <w:jc w:val="both"/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</w:pPr>
      <w:r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 xml:space="preserve">UWAGA! </w:t>
      </w:r>
      <w:r w:rsidRPr="00935C63"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 xml:space="preserve">Wykonawca składając ofertę określa w ile dni roboczych będzie realizował naprawy gwarancyjne </w:t>
      </w:r>
      <w:r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>wskazując od</w:t>
      </w:r>
      <w:r w:rsidRPr="00935C63"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 xml:space="preserve"> 5 </w:t>
      </w:r>
      <w:r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>do</w:t>
      </w:r>
      <w:r w:rsidRPr="00935C63"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 xml:space="preserve"> 10 dni roboczych</w:t>
      </w:r>
      <w:r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>.</w:t>
      </w:r>
    </w:p>
    <w:p w:rsidR="00A91861" w:rsidRPr="00383617" w:rsidRDefault="00A91861" w:rsidP="00A91861">
      <w:pPr>
        <w:spacing w:after="0" w:line="240" w:lineRule="auto"/>
        <w:ind w:right="-424"/>
        <w:jc w:val="both"/>
        <w:rPr>
          <w:rFonts w:ascii="Times New Roman" w:eastAsia="Arial" w:hAnsi="Times New Roman" w:cs="Calibri"/>
          <w:bCs/>
          <w:kern w:val="1"/>
          <w:sz w:val="12"/>
          <w:szCs w:val="12"/>
          <w:lang w:eastAsia="zh-CN"/>
        </w:rPr>
      </w:pPr>
    </w:p>
    <w:p w:rsidR="00A91861" w:rsidRDefault="00A91861" w:rsidP="00A91861">
      <w:pPr>
        <w:spacing w:after="0" w:line="240" w:lineRule="auto"/>
        <w:ind w:left="-426" w:right="-424" w:firstLine="426"/>
        <w:jc w:val="both"/>
        <w:rPr>
          <w:rFonts w:ascii="Times New Roman" w:eastAsia="Arial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Zwiększenie c</w:t>
      </w:r>
      <w:r w:rsidRPr="00383D30">
        <w:rPr>
          <w:rFonts w:ascii="Times New Roman" w:hAnsi="Times New Roman" w:cs="Times New Roman"/>
          <w:b/>
          <w:sz w:val="24"/>
          <w:szCs w:val="24"/>
        </w:rPr>
        <w:t>zas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383D30">
        <w:rPr>
          <w:rFonts w:ascii="Times New Roman" w:hAnsi="Times New Roman" w:cs="Times New Roman"/>
          <w:b/>
          <w:sz w:val="24"/>
          <w:szCs w:val="24"/>
        </w:rPr>
        <w:t xml:space="preserve"> objęt</w:t>
      </w:r>
      <w:r>
        <w:rPr>
          <w:rFonts w:ascii="Times New Roman" w:hAnsi="Times New Roman" w:cs="Times New Roman"/>
          <w:b/>
          <w:sz w:val="24"/>
          <w:szCs w:val="24"/>
        </w:rPr>
        <w:t>ego</w:t>
      </w:r>
      <w:r w:rsidRPr="00383D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3D30">
        <w:rPr>
          <w:rFonts w:ascii="Times New Roman" w:eastAsia="Arial" w:hAnsi="Times New Roman" w:cs="Times New Roman"/>
          <w:b/>
          <w:bCs/>
          <w:sz w:val="24"/>
          <w:szCs w:val="24"/>
        </w:rPr>
        <w:t>gwarancją</w:t>
      </w:r>
      <w:r w:rsidRPr="00383D30">
        <w:rPr>
          <w:rFonts w:ascii="Times New Roman" w:hAnsi="Times New Roman" w:cs="Times New Roman"/>
          <w:sz w:val="24"/>
          <w:szCs w:val="24"/>
        </w:rPr>
        <w:t xml:space="preserve"> </w:t>
      </w:r>
      <w:r w:rsidRPr="00383D30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…………….…… </w:t>
      </w:r>
      <w:r w:rsidRPr="001A68FF">
        <w:rPr>
          <w:rFonts w:ascii="Times New Roman" w:eastAsia="Arial" w:hAnsi="Times New Roman" w:cs="Times New Roman"/>
          <w:bCs/>
          <w:i/>
          <w:sz w:val="20"/>
          <w:szCs w:val="20"/>
        </w:rPr>
        <w:t xml:space="preserve">(należy </w:t>
      </w:r>
      <w:r>
        <w:rPr>
          <w:rFonts w:ascii="Times New Roman" w:eastAsia="Arial" w:hAnsi="Times New Roman" w:cs="Times New Roman"/>
          <w:bCs/>
          <w:i/>
          <w:sz w:val="20"/>
          <w:szCs w:val="20"/>
        </w:rPr>
        <w:t>podać wyłącznie pełne miesiące)</w:t>
      </w:r>
    </w:p>
    <w:p w:rsidR="00A91861" w:rsidRPr="00B37895" w:rsidRDefault="00A91861" w:rsidP="00A91861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right="-142"/>
        <w:jc w:val="both"/>
        <w:textAlignment w:val="baseline"/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</w:pPr>
      <w:r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 xml:space="preserve">UWAGA! </w:t>
      </w:r>
      <w:r w:rsidRPr="00B37895"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>Wykonawca składając ofertę określa ilość mie</w:t>
      </w:r>
      <w:r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>sięcy zwiększenia czasu objętego gwarancją m</w:t>
      </w:r>
      <w:r w:rsidRPr="00B37895"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>a towar licząc od momentu jego dostarczenia</w:t>
      </w:r>
      <w:r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>. Wykonawca</w:t>
      </w:r>
      <w:r w:rsidRPr="00B37895"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 xml:space="preserve"> </w:t>
      </w:r>
      <w:r w:rsidRPr="001A68FF"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>może zwiększyć czas objęty gwarancją od 1 m</w:t>
      </w:r>
      <w:r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>-ca do 12 m-</w:t>
      </w:r>
      <w:r w:rsidRPr="001A68FF"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>cy</w:t>
      </w:r>
      <w:r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>.</w:t>
      </w:r>
    </w:p>
    <w:p w:rsidR="00A91861" w:rsidRPr="00760C88" w:rsidRDefault="00A91861" w:rsidP="00A91861">
      <w:pPr>
        <w:widowControl w:val="0"/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1"/>
          <w:sz w:val="12"/>
          <w:szCs w:val="12"/>
          <w:lang w:eastAsia="zh-CN"/>
        </w:rPr>
      </w:pPr>
    </w:p>
    <w:p w:rsidR="00A91861" w:rsidRPr="009742D0" w:rsidRDefault="00A91861" w:rsidP="00A91861">
      <w:pPr>
        <w:widowControl w:val="0"/>
        <w:tabs>
          <w:tab w:val="num" w:pos="-720"/>
        </w:tabs>
        <w:suppressAutoHyphens/>
        <w:overflowPunct w:val="0"/>
        <w:autoSpaceDE w:val="0"/>
        <w:spacing w:after="0" w:line="240" w:lineRule="auto"/>
        <w:ind w:hanging="142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9742D0">
        <w:rPr>
          <w:rFonts w:ascii="Times New Roman" w:eastAsia="Times New Roman" w:hAnsi="Times New Roman" w:cs="Times New Roman"/>
          <w:b/>
          <w:lang w:eastAsia="ar-SA"/>
        </w:rPr>
        <w:t xml:space="preserve">3. Składając ofertę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w Zadaniu nr </w:t>
      </w:r>
      <w:r w:rsidR="0022367C">
        <w:rPr>
          <w:rFonts w:ascii="Times New Roman" w:eastAsia="Times New Roman" w:hAnsi="Times New Roman" w:cs="Times New Roman"/>
          <w:b/>
          <w:lang w:eastAsia="ar-SA"/>
        </w:rPr>
        <w:t>5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9742D0">
        <w:rPr>
          <w:rFonts w:ascii="Times New Roman" w:eastAsia="Times New Roman" w:hAnsi="Times New Roman" w:cs="Times New Roman"/>
          <w:b/>
          <w:lang w:eastAsia="ar-SA"/>
        </w:rPr>
        <w:t>OŚWIADCZAM(Y), że :</w:t>
      </w:r>
    </w:p>
    <w:tbl>
      <w:tblPr>
        <w:tblW w:w="928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A91861" w:rsidRPr="009742D0" w:rsidTr="0022367C">
        <w:trPr>
          <w:trHeight w:val="362"/>
        </w:trPr>
        <w:tc>
          <w:tcPr>
            <w:tcW w:w="9288" w:type="dxa"/>
          </w:tcPr>
          <w:p w:rsidR="00A91861" w:rsidRPr="009742D0" w:rsidRDefault="00A91861" w:rsidP="0022367C">
            <w:pPr>
              <w:widowControl w:val="0"/>
              <w:tabs>
                <w:tab w:val="num" w:pos="-720"/>
                <w:tab w:val="left" w:pos="567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9742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</w:t>
            </w:r>
            <w:r w:rsidRPr="00974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rzedmiot umowy objęty jest stawką podatku: VAT 23 % lub (</w:t>
            </w:r>
            <w:r w:rsidRPr="009742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………%)**</w:t>
            </w:r>
          </w:p>
        </w:tc>
      </w:tr>
    </w:tbl>
    <w:p w:rsidR="00A91861" w:rsidRPr="009742D0" w:rsidRDefault="00A91861" w:rsidP="00A91861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9742D0">
        <w:rPr>
          <w:rFonts w:ascii="Times New Roman" w:eastAsia="Times New Roman" w:hAnsi="Times New Roman" w:cs="Times New Roman"/>
          <w:sz w:val="24"/>
          <w:szCs w:val="24"/>
          <w:lang w:eastAsia="ar-SA"/>
        </w:rPr>
        <w:t>zapoznaliśmy się z treścią SIWZ i nie wnosimy do niej zastrzeżeń,</w:t>
      </w:r>
    </w:p>
    <w:p w:rsidR="00A91861" w:rsidRPr="009742D0" w:rsidRDefault="00A91861" w:rsidP="00A91861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9742D0">
        <w:rPr>
          <w:rFonts w:ascii="Times New Roman" w:eastAsia="Times New Roman" w:hAnsi="Times New Roman" w:cs="Times New Roman"/>
          <w:sz w:val="24"/>
          <w:szCs w:val="24"/>
          <w:lang w:eastAsia="ar-SA"/>
        </w:rPr>
        <w:t>akceptujemy termin płatności faktury tj. 30 dni określony w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istotnych postanowieniach</w:t>
      </w:r>
      <w:r w:rsidRPr="009742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umowy,</w:t>
      </w:r>
    </w:p>
    <w:p w:rsidR="00A91861" w:rsidRPr="009742D0" w:rsidRDefault="00A91861" w:rsidP="00A91861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9742D0">
        <w:rPr>
          <w:rFonts w:ascii="Times New Roman" w:eastAsia="Times New Roman" w:hAnsi="Times New Roman" w:cs="Times New Roman"/>
          <w:sz w:val="24"/>
          <w:szCs w:val="24"/>
          <w:lang w:eastAsia="ar-SA"/>
        </w:rPr>
        <w:t>akceptujemy warunki gwarancji określone w SIWZ,</w:t>
      </w:r>
    </w:p>
    <w:p w:rsidR="00A91861" w:rsidRDefault="00A91861" w:rsidP="00A91861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9742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powierzymy wykonanie następującej części zamówienia podwykonawcom </w:t>
      </w:r>
      <w:r w:rsidRPr="009742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(jeżeli dotyczy należy wskazać nazwy części i firmy podwykonawców)</w:t>
      </w:r>
      <w:r w:rsidRPr="009742D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</w:t>
      </w:r>
      <w:r w:rsidRPr="009742D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……………..</w:t>
      </w:r>
    </w:p>
    <w:p w:rsidR="00A91861" w:rsidRDefault="00A91861" w:rsidP="00A91861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…………………………………………………………………………………………………….</w:t>
      </w:r>
    </w:p>
    <w:p w:rsidR="00A91861" w:rsidRPr="009742D0" w:rsidRDefault="00A91861" w:rsidP="00A91861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9742D0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Pr="009742D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przypadku zatrudnienia podwykonawców odpowiadamy za ich pracę jak za własną.</w:t>
      </w:r>
    </w:p>
    <w:p w:rsidR="00A91861" w:rsidRDefault="00A91861" w:rsidP="00A91861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9742D0">
        <w:rPr>
          <w:rFonts w:ascii="Times New Roman" w:hAnsi="Times New Roman" w:cs="Times New Roman"/>
          <w:color w:val="000000"/>
          <w:sz w:val="23"/>
          <w:szCs w:val="23"/>
        </w:rPr>
        <w:t xml:space="preserve">zapoznaliśmy się treścią rozdziału XVIII SIWZ tj. klauzulą informacyjną </w:t>
      </w:r>
    </w:p>
    <w:p w:rsidR="00A91861" w:rsidRDefault="00A91861" w:rsidP="00A91861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9742D0">
        <w:rPr>
          <w:rFonts w:ascii="Times New Roman" w:hAnsi="Times New Roman" w:cs="Times New Roman"/>
          <w:color w:val="000000"/>
          <w:sz w:val="23"/>
          <w:szCs w:val="23"/>
        </w:rPr>
        <w:t xml:space="preserve">wypełniłem/liśmy obowiązki informacyjne przewidziane w art. 13 lub art. 14 RODO*** wobec </w:t>
      </w:r>
    </w:p>
    <w:p w:rsidR="00A91861" w:rsidRPr="009742D0" w:rsidRDefault="00A91861" w:rsidP="00A91861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42D0">
        <w:rPr>
          <w:rFonts w:ascii="Times New Roman" w:hAnsi="Times New Roman" w:cs="Times New Roman"/>
          <w:color w:val="000000"/>
          <w:sz w:val="23"/>
          <w:szCs w:val="23"/>
        </w:rPr>
        <w:t>osób fizycznych, od których dane osobowe bezpośrednio lub pośrednio pozyskałem w celu ubiegania się o udzielenie zamówienia publicznego w niniejszym postępowaniu.****</w:t>
      </w:r>
    </w:p>
    <w:p w:rsidR="00A91861" w:rsidRDefault="00A91861" w:rsidP="00A91861">
      <w:pPr>
        <w:widowControl w:val="0"/>
        <w:tabs>
          <w:tab w:val="left" w:pos="-180"/>
          <w:tab w:val="num" w:pos="0"/>
          <w:tab w:val="left" w:pos="1440"/>
        </w:tabs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2D0">
        <w:rPr>
          <w:rFonts w:ascii="Times New Roman" w:eastAsia="Times New Roman" w:hAnsi="Times New Roman" w:cs="Times New Roman"/>
          <w:b/>
          <w:lang w:eastAsia="ar-SA"/>
        </w:rPr>
        <w:t xml:space="preserve">- </w:t>
      </w:r>
      <w:r w:rsidRPr="009742D0">
        <w:rPr>
          <w:rFonts w:ascii="Times New Roman" w:eastAsia="Times New Roman" w:hAnsi="Times New Roman" w:cs="Times New Roman"/>
          <w:sz w:val="24"/>
          <w:szCs w:val="24"/>
          <w:lang w:eastAsia="pl-PL"/>
        </w:rPr>
        <w:t>serwis sprzętu będzie realizowany przez producenta lub autoryzowanego partnera serwisowego producenta</w:t>
      </w:r>
    </w:p>
    <w:p w:rsidR="00A91861" w:rsidRPr="009742D0" w:rsidRDefault="00A91861" w:rsidP="00A91861">
      <w:pPr>
        <w:widowControl w:val="0"/>
        <w:tabs>
          <w:tab w:val="left" w:pos="-180"/>
          <w:tab w:val="num" w:pos="0"/>
          <w:tab w:val="left" w:pos="1440"/>
        </w:tabs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9742D0">
        <w:rPr>
          <w:rFonts w:ascii="Times New Roman" w:eastAsia="Times New Roman" w:hAnsi="Times New Roman" w:cs="Times New Roman"/>
          <w:b/>
          <w:lang w:eastAsia="ar-SA"/>
        </w:rPr>
        <w:t>4</w:t>
      </w:r>
      <w:r w:rsidRPr="009742D0">
        <w:rPr>
          <w:rFonts w:ascii="Times New Roman" w:eastAsia="Times New Roman" w:hAnsi="Times New Roman" w:cs="Times New Roman"/>
          <w:lang w:eastAsia="ar-SA"/>
        </w:rPr>
        <w:t xml:space="preserve">.  </w:t>
      </w:r>
      <w:r w:rsidRPr="009742D0">
        <w:rPr>
          <w:rFonts w:ascii="Times New Roman" w:eastAsia="Times New Roman" w:hAnsi="Times New Roman" w:cs="Times New Roman"/>
          <w:b/>
          <w:lang w:eastAsia="ar-SA"/>
        </w:rPr>
        <w:t xml:space="preserve">AKCEPTUJEMY </w:t>
      </w:r>
      <w:r>
        <w:rPr>
          <w:rFonts w:ascii="Times New Roman" w:eastAsia="Times New Roman" w:hAnsi="Times New Roman" w:cs="Times New Roman"/>
          <w:b/>
          <w:lang w:eastAsia="ar-SA"/>
        </w:rPr>
        <w:t>ISTOTNE POSTANOWIENIA</w:t>
      </w:r>
      <w:r w:rsidRPr="009742D0">
        <w:rPr>
          <w:rFonts w:ascii="Times New Roman" w:eastAsia="Times New Roman" w:hAnsi="Times New Roman" w:cs="Times New Roman"/>
          <w:b/>
          <w:lang w:eastAsia="ar-SA"/>
        </w:rPr>
        <w:t xml:space="preserve"> UMOWY</w:t>
      </w:r>
      <w:r w:rsidRPr="009742D0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lang w:eastAsia="ar-SA"/>
        </w:rPr>
        <w:t>(stanowiące załącznik nr 4</w:t>
      </w:r>
      <w:r w:rsidRPr="009742D0">
        <w:rPr>
          <w:rFonts w:ascii="Times New Roman" w:eastAsia="Times New Roman" w:hAnsi="Times New Roman" w:cs="Times New Roman"/>
          <w:i/>
          <w:lang w:eastAsia="ar-SA"/>
        </w:rPr>
        <w:t xml:space="preserve"> do SIWZ)</w:t>
      </w:r>
      <w:r w:rsidRPr="009742D0">
        <w:rPr>
          <w:rFonts w:ascii="Times New Roman" w:eastAsia="Times New Roman" w:hAnsi="Times New Roman" w:cs="Times New Roman"/>
          <w:lang w:eastAsia="ar-SA"/>
        </w:rPr>
        <w:t xml:space="preserve"> i w przypadku wyboru naszej oferty zobowiązujemy się w do zawarcia umowy na warunkach określonych w ty</w:t>
      </w:r>
      <w:r>
        <w:rPr>
          <w:rFonts w:ascii="Times New Roman" w:eastAsia="Times New Roman" w:hAnsi="Times New Roman" w:cs="Times New Roman"/>
          <w:lang w:eastAsia="ar-SA"/>
        </w:rPr>
        <w:t>ch postanowieniach</w:t>
      </w:r>
      <w:r w:rsidRPr="009742D0">
        <w:rPr>
          <w:rFonts w:ascii="Times New Roman" w:eastAsia="Times New Roman" w:hAnsi="Times New Roman" w:cs="Times New Roman"/>
          <w:lang w:eastAsia="ar-SA"/>
        </w:rPr>
        <w:t>, w terminie i miejscu wyznaczonym przez zamawiającego.</w:t>
      </w:r>
    </w:p>
    <w:p w:rsidR="00A91861" w:rsidRPr="009742D0" w:rsidRDefault="00A91861" w:rsidP="00A91861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742D0">
        <w:rPr>
          <w:rFonts w:ascii="Times New Roman" w:eastAsia="Times New Roman" w:hAnsi="Times New Roman" w:cs="Times New Roman"/>
          <w:sz w:val="24"/>
          <w:szCs w:val="24"/>
          <w:lang w:eastAsia="ar-SA"/>
        </w:rPr>
        <w:t>*</w:t>
      </w:r>
      <w:r w:rsidRPr="009742D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9742D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C</w:t>
      </w:r>
      <w:r w:rsidRPr="009742D0">
        <w:rPr>
          <w:rFonts w:ascii="Times New Roman" w:hAnsi="Times New Roman" w:cs="Times New Roman"/>
          <w:i/>
          <w:iCs/>
          <w:sz w:val="20"/>
          <w:szCs w:val="20"/>
        </w:rPr>
        <w:t>enę należy wpisać z dokładnością do dwóch miejsc po przecinku.</w:t>
      </w:r>
    </w:p>
    <w:p w:rsidR="00A91861" w:rsidRPr="009742D0" w:rsidRDefault="00A91861" w:rsidP="00A91861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42D0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**</w:t>
      </w:r>
      <w:r w:rsidRPr="009742D0">
        <w:rPr>
          <w:rFonts w:ascii="Times New Roman" w:hAnsi="Times New Roman" w:cs="Times New Roman"/>
          <w:i/>
          <w:sz w:val="20"/>
          <w:szCs w:val="20"/>
          <w:lang w:eastAsia="ar-SA"/>
        </w:rPr>
        <w:t>W przypadku, gdy Wykonawca uprawniony jest do stosowania innej stawki</w:t>
      </w:r>
      <w:r w:rsidRPr="009742D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742D0">
        <w:rPr>
          <w:rFonts w:ascii="Times New Roman" w:hAnsi="Times New Roman" w:cs="Times New Roman"/>
          <w:i/>
          <w:sz w:val="20"/>
          <w:szCs w:val="20"/>
          <w:lang w:eastAsia="ar-SA"/>
        </w:rPr>
        <w:t>podatku VAT należy przekreślić wpisaną</w:t>
      </w:r>
      <w:r w:rsidRPr="009742D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742D0">
        <w:rPr>
          <w:rFonts w:ascii="Times New Roman" w:hAnsi="Times New Roman" w:cs="Times New Roman"/>
          <w:i/>
          <w:sz w:val="20"/>
          <w:szCs w:val="20"/>
          <w:lang w:eastAsia="ar-SA"/>
        </w:rPr>
        <w:t>23% stawkę</w:t>
      </w:r>
      <w:r w:rsidRPr="009742D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742D0">
        <w:rPr>
          <w:rFonts w:ascii="Times New Roman" w:hAnsi="Times New Roman" w:cs="Times New Roman"/>
          <w:i/>
          <w:sz w:val="20"/>
          <w:szCs w:val="20"/>
          <w:lang w:eastAsia="ar-SA"/>
        </w:rPr>
        <w:t>podatku VAT, a w wykropkowane miejsce wpisać właściwą stawkę podatku VAT i uzasadnić w załączniku do oferty zastosowanie</w:t>
      </w:r>
      <w:r w:rsidRPr="009742D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742D0">
        <w:rPr>
          <w:rFonts w:ascii="Times New Roman" w:hAnsi="Times New Roman" w:cs="Times New Roman"/>
          <w:i/>
          <w:sz w:val="20"/>
          <w:szCs w:val="20"/>
          <w:lang w:eastAsia="ar-SA"/>
        </w:rPr>
        <w:t>innej niż podstawowa stawki podatku VAT.</w:t>
      </w:r>
    </w:p>
    <w:p w:rsidR="00A91861" w:rsidRPr="009742D0" w:rsidRDefault="00A91861" w:rsidP="00A91861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9742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*** </w:t>
      </w:r>
      <w:r w:rsidRPr="009742D0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91861" w:rsidRPr="009742D0" w:rsidRDefault="00A91861" w:rsidP="00A91861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9742D0">
        <w:rPr>
          <w:rFonts w:ascii="Times New Roman" w:eastAsia="Times New Roman" w:hAnsi="Times New Roman" w:cs="Times New Roman"/>
          <w:sz w:val="24"/>
          <w:szCs w:val="24"/>
          <w:lang w:eastAsia="ar-SA"/>
        </w:rPr>
        <w:t>****</w:t>
      </w:r>
      <w:r w:rsidRPr="009742D0">
        <w:rPr>
          <w:rFonts w:ascii="Times New Roman" w:hAnsi="Times New Roman" w:cs="Times New Roman"/>
          <w:i/>
          <w:iCs/>
          <w:color w:val="000000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55685" w:rsidRPr="00055685" w:rsidRDefault="00055685" w:rsidP="00055685">
      <w:pPr>
        <w:suppressAutoHyphens/>
        <w:spacing w:after="0" w:line="240" w:lineRule="auto"/>
        <w:ind w:left="-426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bookmarkStart w:id="5" w:name="_Hlk39097706"/>
      <w:r w:rsidRPr="0005568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>2. Oferujemy  wykonanie zamówienia zgodnie z  wymogami zawartymi w specyfikacji istotnych warunków zamówienia:</w:t>
      </w:r>
    </w:p>
    <w:p w:rsidR="0022367C" w:rsidRPr="0022367C" w:rsidRDefault="0022367C" w:rsidP="0022367C">
      <w:pPr>
        <w:suppressAutoHyphens/>
        <w:spacing w:after="0" w:line="240" w:lineRule="auto"/>
        <w:ind w:left="-426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22367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Zadanie nr 6 – Sprzęt sieciowy typu serwer (konfiguracja A) CPV: 48822000-6</w:t>
      </w:r>
    </w:p>
    <w:tbl>
      <w:tblPr>
        <w:tblW w:w="970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2693"/>
        <w:gridCol w:w="918"/>
        <w:gridCol w:w="850"/>
        <w:gridCol w:w="1418"/>
        <w:gridCol w:w="1559"/>
      </w:tblGrid>
      <w:tr w:rsidR="00B7349E" w:rsidRPr="004B1668" w:rsidTr="0022367C">
        <w:trPr>
          <w:trHeight w:val="655"/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7349E" w:rsidRPr="004B1668" w:rsidRDefault="00B7349E" w:rsidP="0022367C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-212" w:firstLine="212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  <w:t>Nazwa sprzętu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7349E" w:rsidRPr="004B1668" w:rsidRDefault="00B7349E" w:rsidP="002236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Nazwa</w:t>
            </w:r>
          </w:p>
          <w:p w:rsidR="00B7349E" w:rsidRPr="004B1668" w:rsidRDefault="00B7349E" w:rsidP="0022367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Producenta, typ, model,</w:t>
            </w:r>
          </w:p>
          <w:p w:rsidR="00B7349E" w:rsidRPr="004B1668" w:rsidRDefault="00B7349E" w:rsidP="0022367C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proponowanego sprzętu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7349E" w:rsidRPr="004B1668" w:rsidRDefault="00B7349E" w:rsidP="0022367C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J.m.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7349E" w:rsidRPr="004B1668" w:rsidRDefault="00B7349E" w:rsidP="0022367C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7349E" w:rsidRPr="004B1668" w:rsidRDefault="00B7349E" w:rsidP="002236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Cena     jednostkowa</w:t>
            </w:r>
          </w:p>
          <w:p w:rsidR="00B7349E" w:rsidRPr="004B1668" w:rsidRDefault="00B7349E" w:rsidP="0022367C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zh-CN"/>
              </w:rPr>
              <w:t>brutto</w:t>
            </w:r>
            <w:r w:rsidRPr="004B1668">
              <w:rPr>
                <w:rFonts w:ascii="Times New Roman" w:eastAsia="Times New Roman" w:hAnsi="Times New Roman" w:cs="Times New Roman"/>
                <w:kern w:val="1"/>
                <w:lang w:eastAsia="zh-CN"/>
              </w:rPr>
              <w:t xml:space="preserve"> w PLN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7349E" w:rsidRPr="00EC43F4" w:rsidRDefault="00B7349E" w:rsidP="002236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lang w:eastAsia="zh-CN"/>
              </w:rPr>
              <w:t xml:space="preserve">Wartość ogółem </w:t>
            </w:r>
            <w:r w:rsidRPr="00EC43F4">
              <w:rPr>
                <w:rFonts w:ascii="Times New Roman" w:eastAsia="Times New Roman" w:hAnsi="Times New Roman" w:cs="Times New Roman"/>
                <w:b/>
                <w:kern w:val="1"/>
                <w:lang w:eastAsia="zh-CN"/>
              </w:rPr>
              <w:t>brutto w PLN</w:t>
            </w:r>
          </w:p>
          <w:p w:rsidR="00B7349E" w:rsidRPr="004B1668" w:rsidRDefault="00B7349E" w:rsidP="0022367C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EC43F4">
              <w:rPr>
                <w:rFonts w:ascii="Times New Roman" w:eastAsia="Times New Roman" w:hAnsi="Times New Roman" w:cs="Times New Roman"/>
                <w:b/>
                <w:kern w:val="1"/>
                <w:lang w:eastAsia="zh-CN"/>
              </w:rPr>
              <w:t>(kolumna 4x5)</w:t>
            </w:r>
          </w:p>
        </w:tc>
      </w:tr>
      <w:tr w:rsidR="00B7349E" w:rsidRPr="004B1668" w:rsidTr="0022367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49E" w:rsidRPr="004B1668" w:rsidRDefault="00B7349E" w:rsidP="002236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49E" w:rsidRPr="004B1668" w:rsidRDefault="00B7349E" w:rsidP="0022367C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49E" w:rsidRPr="004B1668" w:rsidRDefault="00B7349E" w:rsidP="0022367C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7349E" w:rsidRPr="004B1668" w:rsidRDefault="00B7349E" w:rsidP="0022367C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7349E" w:rsidRPr="004B1668" w:rsidRDefault="00B7349E" w:rsidP="0022367C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49E" w:rsidRPr="004B1668" w:rsidRDefault="00B7349E" w:rsidP="0022367C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6</w:t>
            </w:r>
          </w:p>
        </w:tc>
      </w:tr>
      <w:tr w:rsidR="00B7349E" w:rsidRPr="004B1668" w:rsidTr="0022367C">
        <w:trPr>
          <w:trHeight w:val="170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49E" w:rsidRDefault="00B7349E" w:rsidP="002236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</w:p>
          <w:p w:rsidR="00B7349E" w:rsidRDefault="005B65BB" w:rsidP="002236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Sprzęt sieciowy</w:t>
            </w:r>
            <w:r w:rsidR="00B7349E" w:rsidRPr="0089138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typu serwer</w:t>
            </w:r>
          </w:p>
          <w:p w:rsidR="005B65BB" w:rsidRPr="0089138A" w:rsidRDefault="005B65BB" w:rsidP="002236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(konfiguracja A)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49E" w:rsidRPr="004B1668" w:rsidRDefault="00B7349E" w:rsidP="0022367C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49E" w:rsidRPr="00423C1A" w:rsidRDefault="00B7349E" w:rsidP="0022367C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B7349E" w:rsidRPr="00423C1A" w:rsidRDefault="00B7349E" w:rsidP="0022367C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B7349E" w:rsidRPr="00423C1A" w:rsidRDefault="00B7349E" w:rsidP="0022367C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23C1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7349E" w:rsidRPr="00423C1A" w:rsidRDefault="00B7349E" w:rsidP="0022367C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B7349E" w:rsidRPr="00423C1A" w:rsidRDefault="00B7349E" w:rsidP="0022367C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B7349E" w:rsidRPr="00423C1A" w:rsidRDefault="005B65BB" w:rsidP="0022367C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7349E" w:rsidRPr="004B1668" w:rsidRDefault="00B7349E" w:rsidP="0022367C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49E" w:rsidRDefault="00B7349E" w:rsidP="0022367C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lang w:eastAsia="zh-CN" w:bidi="hi-IN"/>
              </w:rPr>
            </w:pPr>
          </w:p>
          <w:p w:rsidR="00B7349E" w:rsidRDefault="00B7349E" w:rsidP="0022367C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lang w:eastAsia="zh-CN" w:bidi="hi-IN"/>
              </w:rPr>
            </w:pPr>
          </w:p>
          <w:p w:rsidR="00B7349E" w:rsidRDefault="00B7349E" w:rsidP="0022367C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lang w:eastAsia="zh-CN" w:bidi="hi-IN"/>
              </w:rPr>
            </w:pPr>
          </w:p>
          <w:p w:rsidR="00B7349E" w:rsidRDefault="00B7349E" w:rsidP="0022367C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lang w:eastAsia="zh-CN" w:bidi="hi-IN"/>
              </w:rPr>
            </w:pPr>
          </w:p>
          <w:p w:rsidR="00B7349E" w:rsidRDefault="00B7349E" w:rsidP="0022367C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lang w:eastAsia="zh-CN" w:bidi="hi-IN"/>
              </w:rPr>
            </w:pPr>
          </w:p>
          <w:p w:rsidR="00B7349E" w:rsidRPr="004B1668" w:rsidRDefault="00B7349E" w:rsidP="0022367C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5B4A68">
              <w:rPr>
                <w:rFonts w:ascii="Times New Roman" w:eastAsia="Times New Roman" w:hAnsi="Times New Roman"/>
                <w:b/>
                <w:bCs/>
                <w:color w:val="00000A"/>
                <w:kern w:val="1"/>
                <w:lang w:eastAsia="zh-CN" w:bidi="hi-IN"/>
              </w:rPr>
              <w:t>…………</w:t>
            </w:r>
            <w:r>
              <w:rPr>
                <w:rFonts w:ascii="Times New Roman" w:eastAsia="Times New Roman" w:hAnsi="Times New Roman"/>
                <w:b/>
                <w:bCs/>
                <w:color w:val="00000A"/>
                <w:kern w:val="1"/>
                <w:lang w:eastAsia="zh-CN" w:bidi="hi-IN"/>
              </w:rPr>
              <w:t>….</w:t>
            </w:r>
            <w:r w:rsidRPr="005B4A68">
              <w:rPr>
                <w:rFonts w:ascii="Times New Roman" w:eastAsia="Times New Roman" w:hAnsi="Times New Roman"/>
                <w:b/>
                <w:bCs/>
                <w:color w:val="00000A"/>
                <w:kern w:val="1"/>
                <w:lang w:eastAsia="zh-CN" w:bidi="hi-IN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00000A"/>
                <w:kern w:val="1"/>
                <w:vertAlign w:val="superscript"/>
                <w:lang w:eastAsia="zh-CN" w:bidi="hi-IN"/>
              </w:rPr>
              <w:t>*</w:t>
            </w:r>
          </w:p>
        </w:tc>
      </w:tr>
    </w:tbl>
    <w:p w:rsidR="00B7349E" w:rsidRPr="008F1290" w:rsidRDefault="00B7349E" w:rsidP="00B7349E">
      <w:pPr>
        <w:spacing w:after="0" w:line="240" w:lineRule="auto"/>
        <w:ind w:right="-426"/>
        <w:rPr>
          <w:rFonts w:ascii="Times New Roman" w:hAnsi="Times New Roman" w:cs="Times New Roman"/>
          <w:b/>
          <w:sz w:val="16"/>
          <w:szCs w:val="16"/>
        </w:rPr>
      </w:pPr>
    </w:p>
    <w:p w:rsidR="00B7349E" w:rsidRDefault="00B7349E" w:rsidP="00B7349E">
      <w:pPr>
        <w:spacing w:after="0" w:line="240" w:lineRule="auto"/>
        <w:ind w:right="-426"/>
        <w:rPr>
          <w:rFonts w:ascii="Times New Roman" w:eastAsia="Times New Roman" w:hAnsi="Times New Roman" w:cs="Times New Roman"/>
          <w:bCs/>
          <w:i/>
          <w:iCs/>
          <w:kern w:val="1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</w:rPr>
        <w:t>Termin realizacji naprawy gwarancyjnej</w:t>
      </w:r>
      <w:r w:rsidRPr="00EC2CD9">
        <w:rPr>
          <w:rFonts w:ascii="Times New Roman" w:hAnsi="Times New Roman" w:cs="Times New Roman"/>
          <w:sz w:val="24"/>
          <w:szCs w:val="24"/>
        </w:rPr>
        <w:t>………..(</w:t>
      </w:r>
      <w:r w:rsidRPr="00EC2CD9">
        <w:rPr>
          <w:rFonts w:ascii="Times New Roman" w:eastAsia="Arial" w:hAnsi="Times New Roman" w:cs="Times New Roman"/>
          <w:bCs/>
          <w:i/>
          <w:sz w:val="20"/>
          <w:szCs w:val="20"/>
        </w:rPr>
        <w:t>należy podać wyłącznie w pełnych dniach roboczych</w:t>
      </w:r>
      <w:r>
        <w:rPr>
          <w:rFonts w:ascii="Times New Roman" w:eastAsia="Arial" w:hAnsi="Times New Roman" w:cs="Times New Roman"/>
          <w:bCs/>
          <w:i/>
          <w:sz w:val="20"/>
          <w:szCs w:val="20"/>
        </w:rPr>
        <w:t>)</w:t>
      </w:r>
    </w:p>
    <w:p w:rsidR="00B7349E" w:rsidRDefault="00B7349E" w:rsidP="00B7349E">
      <w:pPr>
        <w:spacing w:after="0" w:line="240" w:lineRule="auto"/>
        <w:ind w:right="-424"/>
        <w:jc w:val="both"/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</w:pPr>
      <w:r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 xml:space="preserve">UWAGA! </w:t>
      </w:r>
      <w:r w:rsidRPr="00935C63"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 xml:space="preserve">Wykonawca składając ofertę określa w ile dni roboczych będzie realizował naprawy gwarancyjne </w:t>
      </w:r>
      <w:r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>wskazując od</w:t>
      </w:r>
      <w:r w:rsidRPr="00935C63"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 xml:space="preserve"> 5 </w:t>
      </w:r>
      <w:r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>do</w:t>
      </w:r>
      <w:r w:rsidRPr="00935C63"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 xml:space="preserve"> 10 dni roboczych</w:t>
      </w:r>
      <w:r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>.</w:t>
      </w:r>
    </w:p>
    <w:p w:rsidR="00B7349E" w:rsidRPr="00383617" w:rsidRDefault="00B7349E" w:rsidP="00B7349E">
      <w:pPr>
        <w:spacing w:after="0" w:line="240" w:lineRule="auto"/>
        <w:ind w:right="-424"/>
        <w:jc w:val="both"/>
        <w:rPr>
          <w:rFonts w:ascii="Times New Roman" w:eastAsia="Arial" w:hAnsi="Times New Roman" w:cs="Calibri"/>
          <w:bCs/>
          <w:kern w:val="1"/>
          <w:sz w:val="12"/>
          <w:szCs w:val="12"/>
          <w:lang w:eastAsia="zh-CN"/>
        </w:rPr>
      </w:pPr>
    </w:p>
    <w:p w:rsidR="00B7349E" w:rsidRDefault="00B7349E" w:rsidP="00B7349E">
      <w:pPr>
        <w:spacing w:after="0" w:line="240" w:lineRule="auto"/>
        <w:ind w:left="-426" w:right="-424" w:firstLine="426"/>
        <w:jc w:val="both"/>
        <w:rPr>
          <w:rFonts w:ascii="Times New Roman" w:eastAsia="Arial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Zwiększenie c</w:t>
      </w:r>
      <w:r w:rsidRPr="00383D30">
        <w:rPr>
          <w:rFonts w:ascii="Times New Roman" w:hAnsi="Times New Roman" w:cs="Times New Roman"/>
          <w:b/>
          <w:sz w:val="24"/>
          <w:szCs w:val="24"/>
        </w:rPr>
        <w:t>zas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383D30">
        <w:rPr>
          <w:rFonts w:ascii="Times New Roman" w:hAnsi="Times New Roman" w:cs="Times New Roman"/>
          <w:b/>
          <w:sz w:val="24"/>
          <w:szCs w:val="24"/>
        </w:rPr>
        <w:t xml:space="preserve"> objęt</w:t>
      </w:r>
      <w:r>
        <w:rPr>
          <w:rFonts w:ascii="Times New Roman" w:hAnsi="Times New Roman" w:cs="Times New Roman"/>
          <w:b/>
          <w:sz w:val="24"/>
          <w:szCs w:val="24"/>
        </w:rPr>
        <w:t>ego</w:t>
      </w:r>
      <w:r w:rsidRPr="00383D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3D30">
        <w:rPr>
          <w:rFonts w:ascii="Times New Roman" w:eastAsia="Arial" w:hAnsi="Times New Roman" w:cs="Times New Roman"/>
          <w:b/>
          <w:bCs/>
          <w:sz w:val="24"/>
          <w:szCs w:val="24"/>
        </w:rPr>
        <w:t>gwarancją</w:t>
      </w:r>
      <w:r w:rsidRPr="00383D30">
        <w:rPr>
          <w:rFonts w:ascii="Times New Roman" w:hAnsi="Times New Roman" w:cs="Times New Roman"/>
          <w:sz w:val="24"/>
          <w:szCs w:val="24"/>
        </w:rPr>
        <w:t xml:space="preserve"> </w:t>
      </w:r>
      <w:r w:rsidRPr="00383D30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…………….…… </w:t>
      </w:r>
      <w:r w:rsidRPr="001A68FF">
        <w:rPr>
          <w:rFonts w:ascii="Times New Roman" w:eastAsia="Arial" w:hAnsi="Times New Roman" w:cs="Times New Roman"/>
          <w:bCs/>
          <w:i/>
          <w:sz w:val="20"/>
          <w:szCs w:val="20"/>
        </w:rPr>
        <w:t xml:space="preserve">(należy </w:t>
      </w:r>
      <w:r>
        <w:rPr>
          <w:rFonts w:ascii="Times New Roman" w:eastAsia="Arial" w:hAnsi="Times New Roman" w:cs="Times New Roman"/>
          <w:bCs/>
          <w:i/>
          <w:sz w:val="20"/>
          <w:szCs w:val="20"/>
        </w:rPr>
        <w:t>podać wyłącznie pełne miesiące)</w:t>
      </w:r>
    </w:p>
    <w:p w:rsidR="00B7349E" w:rsidRPr="00B37895" w:rsidRDefault="00B7349E" w:rsidP="00B7349E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right="-142"/>
        <w:jc w:val="both"/>
        <w:textAlignment w:val="baseline"/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</w:pPr>
      <w:r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 xml:space="preserve">UWAGA! </w:t>
      </w:r>
      <w:r w:rsidRPr="00B37895"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>Wykonawca składając ofertę określa ilość mie</w:t>
      </w:r>
      <w:r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>sięcy zwiększenia czasu objętego gwarancją m</w:t>
      </w:r>
      <w:r w:rsidRPr="00B37895"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>a towar licząc od momentu jego dostarczenia</w:t>
      </w:r>
      <w:r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>. Wykonawca</w:t>
      </w:r>
      <w:r w:rsidRPr="00B37895"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 xml:space="preserve"> </w:t>
      </w:r>
      <w:r w:rsidRPr="001A68FF"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>może zwiększyć czas objęty gwarancją od 1 m</w:t>
      </w:r>
      <w:r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>-ca do 12 m-</w:t>
      </w:r>
      <w:r w:rsidRPr="001A68FF"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>cy</w:t>
      </w:r>
      <w:r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>.</w:t>
      </w:r>
    </w:p>
    <w:bookmarkEnd w:id="5"/>
    <w:p w:rsidR="00B7349E" w:rsidRDefault="00B7349E" w:rsidP="00B7349E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left="-426" w:right="-142"/>
        <w:jc w:val="both"/>
        <w:textAlignment w:val="baseline"/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</w:pPr>
    </w:p>
    <w:p w:rsidR="00B7349E" w:rsidRPr="00B16AE7" w:rsidRDefault="00B7349E" w:rsidP="00B7349E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right="-142"/>
        <w:jc w:val="both"/>
        <w:textAlignment w:val="baseline"/>
        <w:rPr>
          <w:rFonts w:ascii="Times New Roman" w:eastAsia="Arial" w:hAnsi="Times New Roman" w:cs="Calibri"/>
          <w:bCs/>
          <w:kern w:val="1"/>
          <w:sz w:val="12"/>
          <w:szCs w:val="12"/>
          <w:lang w:eastAsia="zh-CN"/>
        </w:rPr>
      </w:pPr>
    </w:p>
    <w:p w:rsidR="00B7349E" w:rsidRPr="009742D0" w:rsidRDefault="00B7349E" w:rsidP="00B7349E">
      <w:pPr>
        <w:widowControl w:val="0"/>
        <w:tabs>
          <w:tab w:val="num" w:pos="-720"/>
        </w:tabs>
        <w:suppressAutoHyphens/>
        <w:overflowPunct w:val="0"/>
        <w:autoSpaceDE w:val="0"/>
        <w:spacing w:after="0" w:line="240" w:lineRule="auto"/>
        <w:ind w:hanging="142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9742D0">
        <w:rPr>
          <w:rFonts w:ascii="Times New Roman" w:eastAsia="Times New Roman" w:hAnsi="Times New Roman" w:cs="Times New Roman"/>
          <w:b/>
          <w:lang w:eastAsia="ar-SA"/>
        </w:rPr>
        <w:t xml:space="preserve">3. Składając ofertę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w Zadaniu nr </w:t>
      </w:r>
      <w:r w:rsidR="005B65BB">
        <w:rPr>
          <w:rFonts w:ascii="Times New Roman" w:eastAsia="Times New Roman" w:hAnsi="Times New Roman" w:cs="Times New Roman"/>
          <w:b/>
          <w:lang w:eastAsia="ar-SA"/>
        </w:rPr>
        <w:t>6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9742D0">
        <w:rPr>
          <w:rFonts w:ascii="Times New Roman" w:eastAsia="Times New Roman" w:hAnsi="Times New Roman" w:cs="Times New Roman"/>
          <w:b/>
          <w:lang w:eastAsia="ar-SA"/>
        </w:rPr>
        <w:t>OŚWIADCZAM(Y), że :</w:t>
      </w:r>
    </w:p>
    <w:tbl>
      <w:tblPr>
        <w:tblW w:w="928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B7349E" w:rsidRPr="009742D0" w:rsidTr="0022367C">
        <w:trPr>
          <w:trHeight w:val="362"/>
        </w:trPr>
        <w:tc>
          <w:tcPr>
            <w:tcW w:w="9288" w:type="dxa"/>
          </w:tcPr>
          <w:p w:rsidR="00B7349E" w:rsidRPr="009742D0" w:rsidRDefault="00B7349E" w:rsidP="0022367C">
            <w:pPr>
              <w:widowControl w:val="0"/>
              <w:tabs>
                <w:tab w:val="num" w:pos="-720"/>
                <w:tab w:val="left" w:pos="567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9742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</w:t>
            </w:r>
            <w:r w:rsidRPr="00974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rzedmiot umowy objęty jest stawką podatku: VAT 23 % lub (</w:t>
            </w:r>
            <w:r w:rsidRPr="009742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………%)**</w:t>
            </w:r>
          </w:p>
        </w:tc>
      </w:tr>
    </w:tbl>
    <w:p w:rsidR="00B7349E" w:rsidRPr="009742D0" w:rsidRDefault="00B7349E" w:rsidP="00B7349E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9742D0">
        <w:rPr>
          <w:rFonts w:ascii="Times New Roman" w:eastAsia="Times New Roman" w:hAnsi="Times New Roman" w:cs="Times New Roman"/>
          <w:sz w:val="24"/>
          <w:szCs w:val="24"/>
          <w:lang w:eastAsia="ar-SA"/>
        </w:rPr>
        <w:t>zapoznaliśmy się z treścią SIWZ i nie wnosimy do niej zastrzeżeń,</w:t>
      </w:r>
    </w:p>
    <w:p w:rsidR="00B7349E" w:rsidRPr="009742D0" w:rsidRDefault="00B7349E" w:rsidP="00B7349E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9742D0">
        <w:rPr>
          <w:rFonts w:ascii="Times New Roman" w:eastAsia="Times New Roman" w:hAnsi="Times New Roman" w:cs="Times New Roman"/>
          <w:sz w:val="24"/>
          <w:szCs w:val="24"/>
          <w:lang w:eastAsia="ar-SA"/>
        </w:rPr>
        <w:t>akceptujemy termin płatności faktury tj. 30 dni określony w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istotnych postanowieniach</w:t>
      </w:r>
      <w:r w:rsidRPr="009742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umowy,</w:t>
      </w:r>
    </w:p>
    <w:p w:rsidR="00B7349E" w:rsidRPr="009742D0" w:rsidRDefault="00B7349E" w:rsidP="00B7349E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9742D0">
        <w:rPr>
          <w:rFonts w:ascii="Times New Roman" w:eastAsia="Times New Roman" w:hAnsi="Times New Roman" w:cs="Times New Roman"/>
          <w:sz w:val="24"/>
          <w:szCs w:val="24"/>
          <w:lang w:eastAsia="ar-SA"/>
        </w:rPr>
        <w:t>akceptujemy warunki gwarancji określone w SIWZ,</w:t>
      </w:r>
    </w:p>
    <w:p w:rsidR="00B7349E" w:rsidRDefault="00B7349E" w:rsidP="00B7349E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9742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powierzymy wykonanie następującej części zamówienia podwykonawcom </w:t>
      </w:r>
      <w:r w:rsidRPr="009742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(jeżeli dotyczy należy wskazać nazwy części i firmy podwykonawców)</w:t>
      </w:r>
      <w:r w:rsidRPr="009742D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</w:t>
      </w:r>
      <w:r w:rsidRPr="009742D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……………..</w:t>
      </w:r>
    </w:p>
    <w:p w:rsidR="00B7349E" w:rsidRDefault="00B7349E" w:rsidP="00B7349E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…………………………………………………………………………………………………….</w:t>
      </w:r>
    </w:p>
    <w:p w:rsidR="00B7349E" w:rsidRPr="009742D0" w:rsidRDefault="00B7349E" w:rsidP="00B7349E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9742D0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Pr="009742D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przypadku zatrudnienia podwykonawców odpowiadamy za ich pracę jak za własną.</w:t>
      </w:r>
    </w:p>
    <w:p w:rsidR="005B65BB" w:rsidRDefault="00B7349E" w:rsidP="00B7349E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9742D0">
        <w:rPr>
          <w:rFonts w:ascii="Times New Roman" w:hAnsi="Times New Roman" w:cs="Times New Roman"/>
          <w:color w:val="000000"/>
          <w:sz w:val="23"/>
          <w:szCs w:val="23"/>
        </w:rPr>
        <w:t xml:space="preserve">zapoznaliśmy się treścią rozdziału XVIII SIWZ tj. klauzulą informacyjną </w:t>
      </w:r>
    </w:p>
    <w:p w:rsidR="00B7349E" w:rsidRPr="009742D0" w:rsidRDefault="00B7349E" w:rsidP="00B7349E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9742D0">
        <w:rPr>
          <w:rFonts w:ascii="Times New Roman" w:hAnsi="Times New Roman" w:cs="Times New Roman"/>
          <w:color w:val="000000"/>
          <w:sz w:val="23"/>
          <w:szCs w:val="23"/>
        </w:rPr>
        <w:t>wypełniłem/liśmy obowiązki informacyjne przewidziane w art. 13 lub art. 14 RODO*** wobec osób fizycznych, od których dane osobowe bezpośrednio lub pośrednio pozyskałem w celu ubiegania się o udzielenie zamówienia publicznego w niniejszym postępowaniu.****</w:t>
      </w:r>
    </w:p>
    <w:p w:rsidR="00B7349E" w:rsidRDefault="00B7349E" w:rsidP="00B7349E">
      <w:pPr>
        <w:widowControl w:val="0"/>
        <w:tabs>
          <w:tab w:val="left" w:pos="-180"/>
          <w:tab w:val="num" w:pos="0"/>
          <w:tab w:val="left" w:pos="1440"/>
        </w:tabs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2D0">
        <w:rPr>
          <w:rFonts w:ascii="Times New Roman" w:eastAsia="Times New Roman" w:hAnsi="Times New Roman" w:cs="Times New Roman"/>
          <w:b/>
          <w:lang w:eastAsia="ar-SA"/>
        </w:rPr>
        <w:t xml:space="preserve">- </w:t>
      </w:r>
      <w:r w:rsidRPr="009742D0">
        <w:rPr>
          <w:rFonts w:ascii="Times New Roman" w:eastAsia="Times New Roman" w:hAnsi="Times New Roman" w:cs="Times New Roman"/>
          <w:sz w:val="24"/>
          <w:szCs w:val="24"/>
          <w:lang w:eastAsia="pl-PL"/>
        </w:rPr>
        <w:t>serwis sprzętu będzie realizowany przez producenta lub autoryzowanego partnera serwisowego producenta</w:t>
      </w:r>
    </w:p>
    <w:p w:rsidR="005B65BB" w:rsidRDefault="005B65BB" w:rsidP="00B7349E">
      <w:pPr>
        <w:widowControl w:val="0"/>
        <w:tabs>
          <w:tab w:val="left" w:pos="-180"/>
          <w:tab w:val="num" w:pos="0"/>
          <w:tab w:val="left" w:pos="1440"/>
        </w:tabs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:rsidR="00B7349E" w:rsidRPr="009742D0" w:rsidRDefault="00B7349E" w:rsidP="00B7349E">
      <w:pPr>
        <w:widowControl w:val="0"/>
        <w:tabs>
          <w:tab w:val="left" w:pos="-180"/>
          <w:tab w:val="num" w:pos="0"/>
          <w:tab w:val="left" w:pos="1440"/>
        </w:tabs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9742D0">
        <w:rPr>
          <w:rFonts w:ascii="Times New Roman" w:eastAsia="Times New Roman" w:hAnsi="Times New Roman" w:cs="Times New Roman"/>
          <w:b/>
          <w:lang w:eastAsia="ar-SA"/>
        </w:rPr>
        <w:t>4</w:t>
      </w:r>
      <w:r w:rsidRPr="009742D0">
        <w:rPr>
          <w:rFonts w:ascii="Times New Roman" w:eastAsia="Times New Roman" w:hAnsi="Times New Roman" w:cs="Times New Roman"/>
          <w:lang w:eastAsia="ar-SA"/>
        </w:rPr>
        <w:t xml:space="preserve">.  </w:t>
      </w:r>
      <w:r w:rsidRPr="009742D0">
        <w:rPr>
          <w:rFonts w:ascii="Times New Roman" w:eastAsia="Times New Roman" w:hAnsi="Times New Roman" w:cs="Times New Roman"/>
          <w:b/>
          <w:lang w:eastAsia="ar-SA"/>
        </w:rPr>
        <w:t xml:space="preserve">AKCEPTUJEMY </w:t>
      </w:r>
      <w:r>
        <w:rPr>
          <w:rFonts w:ascii="Times New Roman" w:eastAsia="Times New Roman" w:hAnsi="Times New Roman" w:cs="Times New Roman"/>
          <w:b/>
          <w:lang w:eastAsia="ar-SA"/>
        </w:rPr>
        <w:t>ISTOTNE POSTANOWIENIA</w:t>
      </w:r>
      <w:r w:rsidRPr="009742D0">
        <w:rPr>
          <w:rFonts w:ascii="Times New Roman" w:eastAsia="Times New Roman" w:hAnsi="Times New Roman" w:cs="Times New Roman"/>
          <w:b/>
          <w:lang w:eastAsia="ar-SA"/>
        </w:rPr>
        <w:t xml:space="preserve"> UMOWY</w:t>
      </w:r>
      <w:r w:rsidRPr="009742D0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lang w:eastAsia="ar-SA"/>
        </w:rPr>
        <w:t xml:space="preserve">(stanowiące załącznik nr </w:t>
      </w:r>
      <w:r w:rsidR="005B65BB">
        <w:rPr>
          <w:rFonts w:ascii="Times New Roman" w:eastAsia="Times New Roman" w:hAnsi="Times New Roman" w:cs="Times New Roman"/>
          <w:i/>
          <w:lang w:eastAsia="ar-SA"/>
        </w:rPr>
        <w:t>4</w:t>
      </w:r>
      <w:r w:rsidRPr="009742D0">
        <w:rPr>
          <w:rFonts w:ascii="Times New Roman" w:eastAsia="Times New Roman" w:hAnsi="Times New Roman" w:cs="Times New Roman"/>
          <w:i/>
          <w:lang w:eastAsia="ar-SA"/>
        </w:rPr>
        <w:t xml:space="preserve"> do SIWZ)</w:t>
      </w:r>
      <w:r w:rsidRPr="009742D0">
        <w:rPr>
          <w:rFonts w:ascii="Times New Roman" w:eastAsia="Times New Roman" w:hAnsi="Times New Roman" w:cs="Times New Roman"/>
          <w:lang w:eastAsia="ar-SA"/>
        </w:rPr>
        <w:t xml:space="preserve"> i w przypadku wyboru naszej oferty zobowiązujemy się w do zawarcia umowy na warunkach określonych w ty</w:t>
      </w:r>
      <w:r>
        <w:rPr>
          <w:rFonts w:ascii="Times New Roman" w:eastAsia="Times New Roman" w:hAnsi="Times New Roman" w:cs="Times New Roman"/>
          <w:lang w:eastAsia="ar-SA"/>
        </w:rPr>
        <w:t>ch postanowieniach</w:t>
      </w:r>
      <w:r w:rsidRPr="009742D0">
        <w:rPr>
          <w:rFonts w:ascii="Times New Roman" w:eastAsia="Times New Roman" w:hAnsi="Times New Roman" w:cs="Times New Roman"/>
          <w:lang w:eastAsia="ar-SA"/>
        </w:rPr>
        <w:t>, w terminie i miejscu wyznaczonym przez zamawiającego.</w:t>
      </w:r>
    </w:p>
    <w:p w:rsidR="00B7349E" w:rsidRPr="009742D0" w:rsidRDefault="00B7349E" w:rsidP="00B7349E">
      <w:pPr>
        <w:widowControl w:val="0"/>
        <w:tabs>
          <w:tab w:val="left" w:pos="-180"/>
          <w:tab w:val="num" w:pos="0"/>
          <w:tab w:val="left" w:pos="1440"/>
        </w:tabs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349E" w:rsidRPr="009742D0" w:rsidRDefault="00B7349E" w:rsidP="00B7349E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742D0">
        <w:rPr>
          <w:rFonts w:ascii="Times New Roman" w:eastAsia="Times New Roman" w:hAnsi="Times New Roman" w:cs="Times New Roman"/>
          <w:sz w:val="24"/>
          <w:szCs w:val="24"/>
          <w:lang w:eastAsia="ar-SA"/>
        </w:rPr>
        <w:t>*</w:t>
      </w:r>
      <w:r w:rsidRPr="009742D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9742D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C</w:t>
      </w:r>
      <w:r w:rsidRPr="009742D0">
        <w:rPr>
          <w:rFonts w:ascii="Times New Roman" w:hAnsi="Times New Roman" w:cs="Times New Roman"/>
          <w:i/>
          <w:iCs/>
          <w:sz w:val="20"/>
          <w:szCs w:val="20"/>
        </w:rPr>
        <w:t>enę należy wpisać z dokładnością do dwóch miejsc po przecinku.</w:t>
      </w:r>
    </w:p>
    <w:p w:rsidR="00B7349E" w:rsidRPr="009742D0" w:rsidRDefault="00B7349E" w:rsidP="00B7349E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42D0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**</w:t>
      </w:r>
      <w:r w:rsidRPr="009742D0">
        <w:rPr>
          <w:rFonts w:ascii="Times New Roman" w:hAnsi="Times New Roman" w:cs="Times New Roman"/>
          <w:i/>
          <w:sz w:val="20"/>
          <w:szCs w:val="20"/>
          <w:lang w:eastAsia="ar-SA"/>
        </w:rPr>
        <w:t>W przypadku, gdy Wykonawca uprawniony jest do stosowania innej stawki</w:t>
      </w:r>
      <w:r w:rsidRPr="009742D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742D0">
        <w:rPr>
          <w:rFonts w:ascii="Times New Roman" w:hAnsi="Times New Roman" w:cs="Times New Roman"/>
          <w:i/>
          <w:sz w:val="20"/>
          <w:szCs w:val="20"/>
          <w:lang w:eastAsia="ar-SA"/>
        </w:rPr>
        <w:t>podatku VAT należy przekreślić wpisaną</w:t>
      </w:r>
      <w:r w:rsidRPr="009742D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742D0">
        <w:rPr>
          <w:rFonts w:ascii="Times New Roman" w:hAnsi="Times New Roman" w:cs="Times New Roman"/>
          <w:i/>
          <w:sz w:val="20"/>
          <w:szCs w:val="20"/>
          <w:lang w:eastAsia="ar-SA"/>
        </w:rPr>
        <w:t>23% stawkę</w:t>
      </w:r>
      <w:r w:rsidRPr="009742D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742D0">
        <w:rPr>
          <w:rFonts w:ascii="Times New Roman" w:hAnsi="Times New Roman" w:cs="Times New Roman"/>
          <w:i/>
          <w:sz w:val="20"/>
          <w:szCs w:val="20"/>
          <w:lang w:eastAsia="ar-SA"/>
        </w:rPr>
        <w:t>podatku VAT, a w wykropkowane miejsce wpisać właściwą stawkę podatku VAT i uzasadnić w załączniku do oferty zastosowanie</w:t>
      </w:r>
      <w:r w:rsidRPr="009742D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742D0">
        <w:rPr>
          <w:rFonts w:ascii="Times New Roman" w:hAnsi="Times New Roman" w:cs="Times New Roman"/>
          <w:i/>
          <w:sz w:val="20"/>
          <w:szCs w:val="20"/>
          <w:lang w:eastAsia="ar-SA"/>
        </w:rPr>
        <w:t>innej niż podstawowa stawki podatku VAT.</w:t>
      </w:r>
    </w:p>
    <w:p w:rsidR="00B7349E" w:rsidRPr="009742D0" w:rsidRDefault="00B7349E" w:rsidP="00B7349E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9742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*** </w:t>
      </w:r>
      <w:r w:rsidRPr="009742D0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7349E" w:rsidRPr="009742D0" w:rsidRDefault="00B7349E" w:rsidP="00B7349E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9742D0">
        <w:rPr>
          <w:rFonts w:ascii="Times New Roman" w:eastAsia="Times New Roman" w:hAnsi="Times New Roman" w:cs="Times New Roman"/>
          <w:sz w:val="24"/>
          <w:szCs w:val="24"/>
          <w:lang w:eastAsia="ar-SA"/>
        </w:rPr>
        <w:t>****</w:t>
      </w:r>
      <w:r w:rsidRPr="009742D0">
        <w:rPr>
          <w:rFonts w:ascii="Times New Roman" w:hAnsi="Times New Roman" w:cs="Times New Roman"/>
          <w:i/>
          <w:iCs/>
          <w:color w:val="000000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65C0B" w:rsidRDefault="00A65C0B" w:rsidP="00055685">
      <w:pPr>
        <w:suppressAutoHyphens/>
        <w:spacing w:after="0" w:line="240" w:lineRule="auto"/>
        <w:ind w:left="-426" w:right="-144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055685" w:rsidRPr="00055685" w:rsidRDefault="00055685" w:rsidP="00055685">
      <w:pPr>
        <w:suppressAutoHyphens/>
        <w:spacing w:after="0" w:line="240" w:lineRule="auto"/>
        <w:ind w:left="-426" w:right="-144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05568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>2. Oferujemy  wykonanie zamówienia zgodnie z  wymogami zawartymi w specyfikacji istotnych warunków zamówienia:</w:t>
      </w:r>
    </w:p>
    <w:p w:rsidR="005B65BB" w:rsidRPr="0022367C" w:rsidRDefault="005B65BB" w:rsidP="005B65BB">
      <w:pPr>
        <w:suppressAutoHyphens/>
        <w:spacing w:after="0" w:line="240" w:lineRule="auto"/>
        <w:ind w:left="-426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22367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Zadanie nr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7</w:t>
      </w:r>
      <w:r w:rsidRPr="0022367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 – Sprzęt sieciowy typu serwer (konfiguracja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B</w:t>
      </w:r>
      <w:r w:rsidRPr="0022367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) CPV: 48822000-6</w:t>
      </w:r>
    </w:p>
    <w:tbl>
      <w:tblPr>
        <w:tblW w:w="970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2693"/>
        <w:gridCol w:w="918"/>
        <w:gridCol w:w="850"/>
        <w:gridCol w:w="1418"/>
        <w:gridCol w:w="1559"/>
      </w:tblGrid>
      <w:tr w:rsidR="005B65BB" w:rsidRPr="004B1668" w:rsidTr="003E6C60">
        <w:trPr>
          <w:trHeight w:val="655"/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B65BB" w:rsidRPr="004B1668" w:rsidRDefault="005B65BB" w:rsidP="003E6C6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-212" w:firstLine="212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  <w:t>Nazwa sprzętu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B65BB" w:rsidRPr="004B1668" w:rsidRDefault="005B65BB" w:rsidP="003E6C6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Nazwa</w:t>
            </w:r>
          </w:p>
          <w:p w:rsidR="005B65BB" w:rsidRPr="004B1668" w:rsidRDefault="005B65BB" w:rsidP="003E6C6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Producenta, typ, model,</w:t>
            </w:r>
          </w:p>
          <w:p w:rsidR="005B65BB" w:rsidRPr="004B1668" w:rsidRDefault="005B65BB" w:rsidP="003E6C60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proponowanego sprzętu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B65BB" w:rsidRPr="004B1668" w:rsidRDefault="005B65BB" w:rsidP="003E6C6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J.m.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B65BB" w:rsidRPr="004B1668" w:rsidRDefault="005B65BB" w:rsidP="003E6C6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B65BB" w:rsidRPr="004B1668" w:rsidRDefault="005B65BB" w:rsidP="003E6C6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Cena     jednostkowa</w:t>
            </w:r>
          </w:p>
          <w:p w:rsidR="005B65BB" w:rsidRPr="004B1668" w:rsidRDefault="005B65BB" w:rsidP="003E6C60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zh-CN"/>
              </w:rPr>
              <w:t>brutto</w:t>
            </w:r>
            <w:r w:rsidRPr="004B1668">
              <w:rPr>
                <w:rFonts w:ascii="Times New Roman" w:eastAsia="Times New Roman" w:hAnsi="Times New Roman" w:cs="Times New Roman"/>
                <w:kern w:val="1"/>
                <w:lang w:eastAsia="zh-CN"/>
              </w:rPr>
              <w:t xml:space="preserve"> w PLN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B65BB" w:rsidRPr="00EC43F4" w:rsidRDefault="005B65BB" w:rsidP="003E6C6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lang w:eastAsia="zh-CN"/>
              </w:rPr>
              <w:t xml:space="preserve">Wartość ogółem </w:t>
            </w:r>
            <w:r w:rsidRPr="00EC43F4">
              <w:rPr>
                <w:rFonts w:ascii="Times New Roman" w:eastAsia="Times New Roman" w:hAnsi="Times New Roman" w:cs="Times New Roman"/>
                <w:b/>
                <w:kern w:val="1"/>
                <w:lang w:eastAsia="zh-CN"/>
              </w:rPr>
              <w:t>brutto w PLN</w:t>
            </w:r>
          </w:p>
          <w:p w:rsidR="005B65BB" w:rsidRPr="004B1668" w:rsidRDefault="005B65BB" w:rsidP="003E6C60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EC43F4">
              <w:rPr>
                <w:rFonts w:ascii="Times New Roman" w:eastAsia="Times New Roman" w:hAnsi="Times New Roman" w:cs="Times New Roman"/>
                <w:b/>
                <w:kern w:val="1"/>
                <w:lang w:eastAsia="zh-CN"/>
              </w:rPr>
              <w:t>(kolumna 4x5)</w:t>
            </w:r>
          </w:p>
        </w:tc>
      </w:tr>
      <w:tr w:rsidR="005B65BB" w:rsidRPr="004B1668" w:rsidTr="003E6C6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5BB" w:rsidRPr="004B1668" w:rsidRDefault="005B65BB" w:rsidP="003E6C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5BB" w:rsidRPr="004B1668" w:rsidRDefault="005B65BB" w:rsidP="003E6C6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5BB" w:rsidRPr="004B1668" w:rsidRDefault="005B65BB" w:rsidP="003E6C6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B65BB" w:rsidRPr="004B1668" w:rsidRDefault="005B65BB" w:rsidP="003E6C6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B65BB" w:rsidRPr="004B1668" w:rsidRDefault="005B65BB" w:rsidP="003E6C6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5BB" w:rsidRPr="004B1668" w:rsidRDefault="005B65BB" w:rsidP="003E6C6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6</w:t>
            </w:r>
          </w:p>
        </w:tc>
      </w:tr>
      <w:tr w:rsidR="005B65BB" w:rsidRPr="004B1668" w:rsidTr="003E6C60">
        <w:trPr>
          <w:trHeight w:val="170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5BB" w:rsidRDefault="005B65BB" w:rsidP="003E6C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</w:p>
          <w:p w:rsidR="005B65BB" w:rsidRDefault="005B65BB" w:rsidP="003E6C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Sprzęt sieciowy</w:t>
            </w:r>
            <w:r w:rsidRPr="0089138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typu serwer</w:t>
            </w:r>
          </w:p>
          <w:p w:rsidR="005B65BB" w:rsidRPr="0089138A" w:rsidRDefault="005B65BB" w:rsidP="003E6C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(konfiguracja B)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5BB" w:rsidRPr="004B1668" w:rsidRDefault="005B65BB" w:rsidP="003E6C6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5BB" w:rsidRPr="00423C1A" w:rsidRDefault="005B65BB" w:rsidP="003E6C6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5B65BB" w:rsidRPr="00423C1A" w:rsidRDefault="005B65BB" w:rsidP="003E6C6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5B65BB" w:rsidRPr="00423C1A" w:rsidRDefault="005B65BB" w:rsidP="003E6C6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23C1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B65BB" w:rsidRPr="00423C1A" w:rsidRDefault="005B65BB" w:rsidP="003E6C6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5B65BB" w:rsidRPr="00423C1A" w:rsidRDefault="005B65BB" w:rsidP="003E6C6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5B65BB" w:rsidRPr="00423C1A" w:rsidRDefault="005B65BB" w:rsidP="003E6C6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B65BB" w:rsidRPr="004B1668" w:rsidRDefault="005B65BB" w:rsidP="003E6C6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5BB" w:rsidRDefault="005B65BB" w:rsidP="003E6C6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lang w:eastAsia="zh-CN" w:bidi="hi-IN"/>
              </w:rPr>
            </w:pPr>
          </w:p>
          <w:p w:rsidR="005B65BB" w:rsidRDefault="005B65BB" w:rsidP="003E6C6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lang w:eastAsia="zh-CN" w:bidi="hi-IN"/>
              </w:rPr>
            </w:pPr>
          </w:p>
          <w:p w:rsidR="005B65BB" w:rsidRDefault="005B65BB" w:rsidP="003E6C6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lang w:eastAsia="zh-CN" w:bidi="hi-IN"/>
              </w:rPr>
            </w:pPr>
          </w:p>
          <w:p w:rsidR="005B65BB" w:rsidRDefault="005B65BB" w:rsidP="003E6C6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lang w:eastAsia="zh-CN" w:bidi="hi-IN"/>
              </w:rPr>
            </w:pPr>
          </w:p>
          <w:p w:rsidR="005B65BB" w:rsidRDefault="005B65BB" w:rsidP="003E6C6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lang w:eastAsia="zh-CN" w:bidi="hi-IN"/>
              </w:rPr>
            </w:pPr>
          </w:p>
          <w:p w:rsidR="005B65BB" w:rsidRPr="004B1668" w:rsidRDefault="005B65BB" w:rsidP="003E6C6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5B4A68">
              <w:rPr>
                <w:rFonts w:ascii="Times New Roman" w:eastAsia="Times New Roman" w:hAnsi="Times New Roman"/>
                <w:b/>
                <w:bCs/>
                <w:color w:val="00000A"/>
                <w:kern w:val="1"/>
                <w:lang w:eastAsia="zh-CN" w:bidi="hi-IN"/>
              </w:rPr>
              <w:t>…………</w:t>
            </w:r>
            <w:r>
              <w:rPr>
                <w:rFonts w:ascii="Times New Roman" w:eastAsia="Times New Roman" w:hAnsi="Times New Roman"/>
                <w:b/>
                <w:bCs/>
                <w:color w:val="00000A"/>
                <w:kern w:val="1"/>
                <w:lang w:eastAsia="zh-CN" w:bidi="hi-IN"/>
              </w:rPr>
              <w:t>….</w:t>
            </w:r>
            <w:r w:rsidRPr="005B4A68">
              <w:rPr>
                <w:rFonts w:ascii="Times New Roman" w:eastAsia="Times New Roman" w:hAnsi="Times New Roman"/>
                <w:b/>
                <w:bCs/>
                <w:color w:val="00000A"/>
                <w:kern w:val="1"/>
                <w:lang w:eastAsia="zh-CN" w:bidi="hi-IN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00000A"/>
                <w:kern w:val="1"/>
                <w:vertAlign w:val="superscript"/>
                <w:lang w:eastAsia="zh-CN" w:bidi="hi-IN"/>
              </w:rPr>
              <w:t>*</w:t>
            </w:r>
          </w:p>
        </w:tc>
      </w:tr>
    </w:tbl>
    <w:p w:rsidR="005B65BB" w:rsidRPr="008F1290" w:rsidRDefault="005B65BB" w:rsidP="005B65BB">
      <w:pPr>
        <w:spacing w:after="0" w:line="240" w:lineRule="auto"/>
        <w:ind w:right="-426"/>
        <w:rPr>
          <w:rFonts w:ascii="Times New Roman" w:hAnsi="Times New Roman" w:cs="Times New Roman"/>
          <w:b/>
          <w:sz w:val="16"/>
          <w:szCs w:val="16"/>
        </w:rPr>
      </w:pPr>
    </w:p>
    <w:p w:rsidR="005B65BB" w:rsidRDefault="005B65BB" w:rsidP="005B65BB">
      <w:pPr>
        <w:spacing w:after="0" w:line="240" w:lineRule="auto"/>
        <w:ind w:right="-426"/>
        <w:rPr>
          <w:rFonts w:ascii="Times New Roman" w:eastAsia="Times New Roman" w:hAnsi="Times New Roman" w:cs="Times New Roman"/>
          <w:bCs/>
          <w:i/>
          <w:iCs/>
          <w:kern w:val="1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</w:rPr>
        <w:t>Termin realizacji naprawy gwarancyjnej</w:t>
      </w:r>
      <w:r w:rsidRPr="00EC2CD9">
        <w:rPr>
          <w:rFonts w:ascii="Times New Roman" w:hAnsi="Times New Roman" w:cs="Times New Roman"/>
          <w:sz w:val="24"/>
          <w:szCs w:val="24"/>
        </w:rPr>
        <w:t>………..(</w:t>
      </w:r>
      <w:r w:rsidRPr="00EC2CD9">
        <w:rPr>
          <w:rFonts w:ascii="Times New Roman" w:eastAsia="Arial" w:hAnsi="Times New Roman" w:cs="Times New Roman"/>
          <w:bCs/>
          <w:i/>
          <w:sz w:val="20"/>
          <w:szCs w:val="20"/>
        </w:rPr>
        <w:t>należy podać wyłącznie w pełnych dniach roboczych</w:t>
      </w:r>
      <w:r>
        <w:rPr>
          <w:rFonts w:ascii="Times New Roman" w:eastAsia="Arial" w:hAnsi="Times New Roman" w:cs="Times New Roman"/>
          <w:bCs/>
          <w:i/>
          <w:sz w:val="20"/>
          <w:szCs w:val="20"/>
        </w:rPr>
        <w:t>)</w:t>
      </w:r>
    </w:p>
    <w:p w:rsidR="005B65BB" w:rsidRDefault="005B65BB" w:rsidP="005B65BB">
      <w:pPr>
        <w:spacing w:after="0" w:line="240" w:lineRule="auto"/>
        <w:ind w:right="-424"/>
        <w:jc w:val="both"/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</w:pPr>
      <w:r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 xml:space="preserve">UWAGA! </w:t>
      </w:r>
      <w:r w:rsidRPr="00935C63"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 xml:space="preserve">Wykonawca składając ofertę określa w ile dni roboczych będzie realizował naprawy gwarancyjne </w:t>
      </w:r>
      <w:r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>wskazując od</w:t>
      </w:r>
      <w:r w:rsidRPr="00935C63"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 xml:space="preserve"> 5 </w:t>
      </w:r>
      <w:r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>do</w:t>
      </w:r>
      <w:r w:rsidRPr="00935C63"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 xml:space="preserve"> 10 dni roboczych</w:t>
      </w:r>
      <w:r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>.</w:t>
      </w:r>
    </w:p>
    <w:p w:rsidR="005B65BB" w:rsidRPr="00383617" w:rsidRDefault="005B65BB" w:rsidP="005B65BB">
      <w:pPr>
        <w:spacing w:after="0" w:line="240" w:lineRule="auto"/>
        <w:ind w:right="-424"/>
        <w:jc w:val="both"/>
        <w:rPr>
          <w:rFonts w:ascii="Times New Roman" w:eastAsia="Arial" w:hAnsi="Times New Roman" w:cs="Calibri"/>
          <w:bCs/>
          <w:kern w:val="1"/>
          <w:sz w:val="12"/>
          <w:szCs w:val="12"/>
          <w:lang w:eastAsia="zh-CN"/>
        </w:rPr>
      </w:pPr>
    </w:p>
    <w:p w:rsidR="005B65BB" w:rsidRDefault="005B65BB" w:rsidP="005B65BB">
      <w:pPr>
        <w:spacing w:after="0" w:line="240" w:lineRule="auto"/>
        <w:ind w:left="-426" w:right="-424" w:firstLine="426"/>
        <w:jc w:val="both"/>
        <w:rPr>
          <w:rFonts w:ascii="Times New Roman" w:eastAsia="Arial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Zwiększenie c</w:t>
      </w:r>
      <w:r w:rsidRPr="00383D30">
        <w:rPr>
          <w:rFonts w:ascii="Times New Roman" w:hAnsi="Times New Roman" w:cs="Times New Roman"/>
          <w:b/>
          <w:sz w:val="24"/>
          <w:szCs w:val="24"/>
        </w:rPr>
        <w:t>zas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383D30">
        <w:rPr>
          <w:rFonts w:ascii="Times New Roman" w:hAnsi="Times New Roman" w:cs="Times New Roman"/>
          <w:b/>
          <w:sz w:val="24"/>
          <w:szCs w:val="24"/>
        </w:rPr>
        <w:t xml:space="preserve"> objęt</w:t>
      </w:r>
      <w:r>
        <w:rPr>
          <w:rFonts w:ascii="Times New Roman" w:hAnsi="Times New Roman" w:cs="Times New Roman"/>
          <w:b/>
          <w:sz w:val="24"/>
          <w:szCs w:val="24"/>
        </w:rPr>
        <w:t>ego</w:t>
      </w:r>
      <w:r w:rsidRPr="00383D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3D30">
        <w:rPr>
          <w:rFonts w:ascii="Times New Roman" w:eastAsia="Arial" w:hAnsi="Times New Roman" w:cs="Times New Roman"/>
          <w:b/>
          <w:bCs/>
          <w:sz w:val="24"/>
          <w:szCs w:val="24"/>
        </w:rPr>
        <w:t>gwarancją</w:t>
      </w:r>
      <w:r w:rsidRPr="00383D30">
        <w:rPr>
          <w:rFonts w:ascii="Times New Roman" w:hAnsi="Times New Roman" w:cs="Times New Roman"/>
          <w:sz w:val="24"/>
          <w:szCs w:val="24"/>
        </w:rPr>
        <w:t xml:space="preserve"> </w:t>
      </w:r>
      <w:r w:rsidRPr="00383D30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…………….…… </w:t>
      </w:r>
      <w:r w:rsidRPr="001A68FF">
        <w:rPr>
          <w:rFonts w:ascii="Times New Roman" w:eastAsia="Arial" w:hAnsi="Times New Roman" w:cs="Times New Roman"/>
          <w:bCs/>
          <w:i/>
          <w:sz w:val="20"/>
          <w:szCs w:val="20"/>
        </w:rPr>
        <w:t xml:space="preserve">(należy </w:t>
      </w:r>
      <w:r>
        <w:rPr>
          <w:rFonts w:ascii="Times New Roman" w:eastAsia="Arial" w:hAnsi="Times New Roman" w:cs="Times New Roman"/>
          <w:bCs/>
          <w:i/>
          <w:sz w:val="20"/>
          <w:szCs w:val="20"/>
        </w:rPr>
        <w:t>podać wyłącznie pełne miesiące)</w:t>
      </w:r>
    </w:p>
    <w:p w:rsidR="005B65BB" w:rsidRPr="00B37895" w:rsidRDefault="005B65BB" w:rsidP="005B65BB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right="-142"/>
        <w:jc w:val="both"/>
        <w:textAlignment w:val="baseline"/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</w:pPr>
      <w:r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 xml:space="preserve">UWAGA! </w:t>
      </w:r>
      <w:r w:rsidRPr="00B37895"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>Wykonawca składając ofertę określa ilość mie</w:t>
      </w:r>
      <w:r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>sięcy zwiększenia czasu objętego gwarancją m</w:t>
      </w:r>
      <w:r w:rsidRPr="00B37895"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>a towar licząc od momentu jego dostarczenia</w:t>
      </w:r>
      <w:r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>. Wykonawca</w:t>
      </w:r>
      <w:r w:rsidRPr="00B37895"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 xml:space="preserve"> </w:t>
      </w:r>
      <w:r w:rsidRPr="001A68FF"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>może zwiększyć czas objęty gwarancją od 1 m</w:t>
      </w:r>
      <w:r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>-ca do 12 m-</w:t>
      </w:r>
      <w:r w:rsidRPr="001A68FF"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>cy</w:t>
      </w:r>
      <w:r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>.</w:t>
      </w:r>
    </w:p>
    <w:p w:rsidR="00B7349E" w:rsidRDefault="00B7349E" w:rsidP="00B7349E">
      <w:pPr>
        <w:suppressAutoHyphens/>
        <w:spacing w:after="0" w:line="240" w:lineRule="auto"/>
        <w:ind w:left="-426" w:right="-144"/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</w:pPr>
    </w:p>
    <w:p w:rsidR="00B7349E" w:rsidRPr="009742D0" w:rsidRDefault="00B7349E" w:rsidP="00B7349E">
      <w:pPr>
        <w:widowControl w:val="0"/>
        <w:tabs>
          <w:tab w:val="num" w:pos="-720"/>
        </w:tabs>
        <w:suppressAutoHyphens/>
        <w:overflowPunct w:val="0"/>
        <w:autoSpaceDE w:val="0"/>
        <w:spacing w:after="0" w:line="240" w:lineRule="auto"/>
        <w:ind w:hanging="142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bookmarkStart w:id="6" w:name="_Hlk39097884"/>
      <w:r w:rsidRPr="009742D0">
        <w:rPr>
          <w:rFonts w:ascii="Times New Roman" w:eastAsia="Times New Roman" w:hAnsi="Times New Roman" w:cs="Times New Roman"/>
          <w:b/>
          <w:lang w:eastAsia="ar-SA"/>
        </w:rPr>
        <w:t xml:space="preserve">3. Składając ofertę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w Zadaniu nr </w:t>
      </w:r>
      <w:r w:rsidR="005B65BB">
        <w:rPr>
          <w:rFonts w:ascii="Times New Roman" w:eastAsia="Times New Roman" w:hAnsi="Times New Roman" w:cs="Times New Roman"/>
          <w:b/>
          <w:lang w:eastAsia="ar-SA"/>
        </w:rPr>
        <w:t>7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9742D0">
        <w:rPr>
          <w:rFonts w:ascii="Times New Roman" w:eastAsia="Times New Roman" w:hAnsi="Times New Roman" w:cs="Times New Roman"/>
          <w:b/>
          <w:lang w:eastAsia="ar-SA"/>
        </w:rPr>
        <w:t>OŚWIADCZAM(Y), że :</w:t>
      </w:r>
    </w:p>
    <w:tbl>
      <w:tblPr>
        <w:tblW w:w="928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B7349E" w:rsidRPr="009742D0" w:rsidTr="0022367C">
        <w:trPr>
          <w:trHeight w:val="362"/>
        </w:trPr>
        <w:tc>
          <w:tcPr>
            <w:tcW w:w="9288" w:type="dxa"/>
          </w:tcPr>
          <w:p w:rsidR="00B7349E" w:rsidRPr="009742D0" w:rsidRDefault="00B7349E" w:rsidP="0022367C">
            <w:pPr>
              <w:widowControl w:val="0"/>
              <w:tabs>
                <w:tab w:val="num" w:pos="-720"/>
                <w:tab w:val="left" w:pos="567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9742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</w:t>
            </w:r>
            <w:r w:rsidRPr="00974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rzedmiot umowy objęty jest stawką podatku: VAT 23 % lub (</w:t>
            </w:r>
            <w:r w:rsidRPr="009742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………%)**</w:t>
            </w:r>
          </w:p>
        </w:tc>
      </w:tr>
    </w:tbl>
    <w:p w:rsidR="00B7349E" w:rsidRPr="009742D0" w:rsidRDefault="00B7349E" w:rsidP="00B7349E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9742D0">
        <w:rPr>
          <w:rFonts w:ascii="Times New Roman" w:eastAsia="Times New Roman" w:hAnsi="Times New Roman" w:cs="Times New Roman"/>
          <w:sz w:val="24"/>
          <w:szCs w:val="24"/>
          <w:lang w:eastAsia="ar-SA"/>
        </w:rPr>
        <w:t>zapoznaliśmy się z treścią SIWZ i nie wnosimy do niej zastrzeżeń,</w:t>
      </w:r>
    </w:p>
    <w:p w:rsidR="00B7349E" w:rsidRPr="009742D0" w:rsidRDefault="00B7349E" w:rsidP="00B7349E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9742D0">
        <w:rPr>
          <w:rFonts w:ascii="Times New Roman" w:eastAsia="Times New Roman" w:hAnsi="Times New Roman" w:cs="Times New Roman"/>
          <w:sz w:val="24"/>
          <w:szCs w:val="24"/>
          <w:lang w:eastAsia="ar-SA"/>
        </w:rPr>
        <w:t>akceptujemy termin płatności faktury tj. 30 dni określony w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istotnych postanowieniach</w:t>
      </w:r>
      <w:r w:rsidRPr="009742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umowy,</w:t>
      </w:r>
    </w:p>
    <w:p w:rsidR="00B7349E" w:rsidRPr="009742D0" w:rsidRDefault="00B7349E" w:rsidP="00B7349E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9742D0">
        <w:rPr>
          <w:rFonts w:ascii="Times New Roman" w:eastAsia="Times New Roman" w:hAnsi="Times New Roman" w:cs="Times New Roman"/>
          <w:sz w:val="24"/>
          <w:szCs w:val="24"/>
          <w:lang w:eastAsia="ar-SA"/>
        </w:rPr>
        <w:t>akceptujemy warunki gwarancji określone w SIWZ,</w:t>
      </w:r>
    </w:p>
    <w:p w:rsidR="00B7349E" w:rsidRDefault="00B7349E" w:rsidP="00B7349E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9742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powierzymy wykonanie następującej części zamówienia podwykonawcom </w:t>
      </w:r>
      <w:r w:rsidRPr="009742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(jeżeli dotyczy należy wskazać nazwy części i firmy podwykonawców)</w:t>
      </w:r>
      <w:r w:rsidRPr="009742D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</w:t>
      </w:r>
      <w:r w:rsidRPr="009742D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……………..</w:t>
      </w:r>
    </w:p>
    <w:p w:rsidR="00B7349E" w:rsidRDefault="00B7349E" w:rsidP="00B7349E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…………………………………………………………………………………………………….</w:t>
      </w:r>
    </w:p>
    <w:p w:rsidR="00B7349E" w:rsidRPr="009742D0" w:rsidRDefault="00B7349E" w:rsidP="00B7349E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9742D0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Pr="009742D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przypadku zatrudnienia podwykonawców odpowiadamy za ich pracę jak za własną.</w:t>
      </w:r>
    </w:p>
    <w:p w:rsidR="005B65BB" w:rsidRDefault="00B7349E" w:rsidP="00B7349E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9742D0">
        <w:rPr>
          <w:rFonts w:ascii="Times New Roman" w:hAnsi="Times New Roman" w:cs="Times New Roman"/>
          <w:color w:val="000000"/>
          <w:sz w:val="23"/>
          <w:szCs w:val="23"/>
        </w:rPr>
        <w:t xml:space="preserve">zapoznaliśmy się treścią rozdziału XVIII SIWZ tj. klauzulą informacyjną </w:t>
      </w:r>
    </w:p>
    <w:p w:rsidR="00B7349E" w:rsidRPr="009742D0" w:rsidRDefault="00B7349E" w:rsidP="00B7349E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9742D0">
        <w:rPr>
          <w:rFonts w:ascii="Times New Roman" w:hAnsi="Times New Roman" w:cs="Times New Roman"/>
          <w:color w:val="000000"/>
          <w:sz w:val="23"/>
          <w:szCs w:val="23"/>
        </w:rPr>
        <w:t>wypełniłem/liśmy obowiązki informacyjne przewidziane w art. 13 lub art. 14 RODO*** wobec osób fizycznych, od których dane osobowe bezpośrednio lub pośrednio pozyskałem w celu ubiegania się o udzielenie zamówienia publicznego w niniejszym postępowaniu.****</w:t>
      </w:r>
    </w:p>
    <w:p w:rsidR="00B7349E" w:rsidRDefault="00B7349E" w:rsidP="00B7349E">
      <w:pPr>
        <w:widowControl w:val="0"/>
        <w:tabs>
          <w:tab w:val="left" w:pos="-180"/>
          <w:tab w:val="num" w:pos="0"/>
          <w:tab w:val="left" w:pos="1440"/>
        </w:tabs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2D0">
        <w:rPr>
          <w:rFonts w:ascii="Times New Roman" w:eastAsia="Times New Roman" w:hAnsi="Times New Roman" w:cs="Times New Roman"/>
          <w:b/>
          <w:lang w:eastAsia="ar-SA"/>
        </w:rPr>
        <w:t xml:space="preserve">- </w:t>
      </w:r>
      <w:r w:rsidRPr="009742D0">
        <w:rPr>
          <w:rFonts w:ascii="Times New Roman" w:eastAsia="Times New Roman" w:hAnsi="Times New Roman" w:cs="Times New Roman"/>
          <w:sz w:val="24"/>
          <w:szCs w:val="24"/>
          <w:lang w:eastAsia="pl-PL"/>
        </w:rPr>
        <w:t>serwis sprzętu będzie realizowany przez producenta lub autoryzowanego partnera serwisowego producenta</w:t>
      </w:r>
    </w:p>
    <w:p w:rsidR="005B65BB" w:rsidRDefault="005B65BB" w:rsidP="00B7349E">
      <w:pPr>
        <w:widowControl w:val="0"/>
        <w:tabs>
          <w:tab w:val="left" w:pos="-180"/>
          <w:tab w:val="num" w:pos="0"/>
          <w:tab w:val="left" w:pos="1440"/>
        </w:tabs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:rsidR="00B7349E" w:rsidRPr="009742D0" w:rsidRDefault="00B7349E" w:rsidP="00B7349E">
      <w:pPr>
        <w:widowControl w:val="0"/>
        <w:tabs>
          <w:tab w:val="left" w:pos="-180"/>
          <w:tab w:val="num" w:pos="0"/>
          <w:tab w:val="left" w:pos="1440"/>
        </w:tabs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9742D0">
        <w:rPr>
          <w:rFonts w:ascii="Times New Roman" w:eastAsia="Times New Roman" w:hAnsi="Times New Roman" w:cs="Times New Roman"/>
          <w:b/>
          <w:lang w:eastAsia="ar-SA"/>
        </w:rPr>
        <w:t>4</w:t>
      </w:r>
      <w:r w:rsidRPr="009742D0">
        <w:rPr>
          <w:rFonts w:ascii="Times New Roman" w:eastAsia="Times New Roman" w:hAnsi="Times New Roman" w:cs="Times New Roman"/>
          <w:lang w:eastAsia="ar-SA"/>
        </w:rPr>
        <w:t xml:space="preserve">.  </w:t>
      </w:r>
      <w:r w:rsidRPr="009742D0">
        <w:rPr>
          <w:rFonts w:ascii="Times New Roman" w:eastAsia="Times New Roman" w:hAnsi="Times New Roman" w:cs="Times New Roman"/>
          <w:b/>
          <w:lang w:eastAsia="ar-SA"/>
        </w:rPr>
        <w:t xml:space="preserve">AKCEPTUJEMY </w:t>
      </w:r>
      <w:r>
        <w:rPr>
          <w:rFonts w:ascii="Times New Roman" w:eastAsia="Times New Roman" w:hAnsi="Times New Roman" w:cs="Times New Roman"/>
          <w:b/>
          <w:lang w:eastAsia="ar-SA"/>
        </w:rPr>
        <w:t>ISTOTNE POSTANOWIENIA</w:t>
      </w:r>
      <w:r w:rsidRPr="009742D0">
        <w:rPr>
          <w:rFonts w:ascii="Times New Roman" w:eastAsia="Times New Roman" w:hAnsi="Times New Roman" w:cs="Times New Roman"/>
          <w:b/>
          <w:lang w:eastAsia="ar-SA"/>
        </w:rPr>
        <w:t xml:space="preserve"> UMOWY</w:t>
      </w:r>
      <w:r w:rsidRPr="009742D0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lang w:eastAsia="ar-SA"/>
        </w:rPr>
        <w:t xml:space="preserve">(stanowiące załącznik nr </w:t>
      </w:r>
      <w:r w:rsidR="005B65BB">
        <w:rPr>
          <w:rFonts w:ascii="Times New Roman" w:eastAsia="Times New Roman" w:hAnsi="Times New Roman" w:cs="Times New Roman"/>
          <w:i/>
          <w:lang w:eastAsia="ar-SA"/>
        </w:rPr>
        <w:t>4</w:t>
      </w:r>
      <w:r w:rsidRPr="009742D0">
        <w:rPr>
          <w:rFonts w:ascii="Times New Roman" w:eastAsia="Times New Roman" w:hAnsi="Times New Roman" w:cs="Times New Roman"/>
          <w:i/>
          <w:lang w:eastAsia="ar-SA"/>
        </w:rPr>
        <w:t xml:space="preserve"> do SIWZ)</w:t>
      </w:r>
      <w:r w:rsidRPr="009742D0">
        <w:rPr>
          <w:rFonts w:ascii="Times New Roman" w:eastAsia="Times New Roman" w:hAnsi="Times New Roman" w:cs="Times New Roman"/>
          <w:lang w:eastAsia="ar-SA"/>
        </w:rPr>
        <w:t xml:space="preserve"> i w przypadku wyboru naszej oferty zobowiązujemy się w do zawarcia umowy na warunkach określonych w ty</w:t>
      </w:r>
      <w:r>
        <w:rPr>
          <w:rFonts w:ascii="Times New Roman" w:eastAsia="Times New Roman" w:hAnsi="Times New Roman" w:cs="Times New Roman"/>
          <w:lang w:eastAsia="ar-SA"/>
        </w:rPr>
        <w:t>ch postanowieniach</w:t>
      </w:r>
      <w:r w:rsidRPr="009742D0">
        <w:rPr>
          <w:rFonts w:ascii="Times New Roman" w:eastAsia="Times New Roman" w:hAnsi="Times New Roman" w:cs="Times New Roman"/>
          <w:lang w:eastAsia="ar-SA"/>
        </w:rPr>
        <w:t>, w terminie i miejscu wyznaczonym przez zamawiającego.</w:t>
      </w:r>
    </w:p>
    <w:p w:rsidR="00B7349E" w:rsidRPr="009742D0" w:rsidRDefault="00B7349E" w:rsidP="00B7349E">
      <w:pPr>
        <w:widowControl w:val="0"/>
        <w:tabs>
          <w:tab w:val="left" w:pos="-180"/>
          <w:tab w:val="num" w:pos="0"/>
          <w:tab w:val="left" w:pos="1440"/>
        </w:tabs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349E" w:rsidRPr="009742D0" w:rsidRDefault="00B7349E" w:rsidP="00B7349E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742D0">
        <w:rPr>
          <w:rFonts w:ascii="Times New Roman" w:eastAsia="Times New Roman" w:hAnsi="Times New Roman" w:cs="Times New Roman"/>
          <w:sz w:val="24"/>
          <w:szCs w:val="24"/>
          <w:lang w:eastAsia="ar-SA"/>
        </w:rPr>
        <w:t>*</w:t>
      </w:r>
      <w:r w:rsidRPr="009742D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9742D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C</w:t>
      </w:r>
      <w:r w:rsidRPr="009742D0">
        <w:rPr>
          <w:rFonts w:ascii="Times New Roman" w:hAnsi="Times New Roman" w:cs="Times New Roman"/>
          <w:i/>
          <w:iCs/>
          <w:sz w:val="20"/>
          <w:szCs w:val="20"/>
        </w:rPr>
        <w:t>enę należy wpisać z dokładnością do dwóch miejsc po przecinku.</w:t>
      </w:r>
    </w:p>
    <w:p w:rsidR="00B7349E" w:rsidRPr="009742D0" w:rsidRDefault="00B7349E" w:rsidP="00B7349E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42D0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**</w:t>
      </w:r>
      <w:r w:rsidRPr="009742D0">
        <w:rPr>
          <w:rFonts w:ascii="Times New Roman" w:hAnsi="Times New Roman" w:cs="Times New Roman"/>
          <w:i/>
          <w:sz w:val="20"/>
          <w:szCs w:val="20"/>
          <w:lang w:eastAsia="ar-SA"/>
        </w:rPr>
        <w:t>W przypadku, gdy Wykonawca uprawniony jest do stosowania innej stawki</w:t>
      </w:r>
      <w:r w:rsidRPr="009742D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742D0">
        <w:rPr>
          <w:rFonts w:ascii="Times New Roman" w:hAnsi="Times New Roman" w:cs="Times New Roman"/>
          <w:i/>
          <w:sz w:val="20"/>
          <w:szCs w:val="20"/>
          <w:lang w:eastAsia="ar-SA"/>
        </w:rPr>
        <w:t>podatku VAT należy przekreślić wpisaną</w:t>
      </w:r>
      <w:r w:rsidRPr="009742D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742D0">
        <w:rPr>
          <w:rFonts w:ascii="Times New Roman" w:hAnsi="Times New Roman" w:cs="Times New Roman"/>
          <w:i/>
          <w:sz w:val="20"/>
          <w:szCs w:val="20"/>
          <w:lang w:eastAsia="ar-SA"/>
        </w:rPr>
        <w:t>23% stawkę</w:t>
      </w:r>
      <w:r w:rsidRPr="009742D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742D0">
        <w:rPr>
          <w:rFonts w:ascii="Times New Roman" w:hAnsi="Times New Roman" w:cs="Times New Roman"/>
          <w:i/>
          <w:sz w:val="20"/>
          <w:szCs w:val="20"/>
          <w:lang w:eastAsia="ar-SA"/>
        </w:rPr>
        <w:t>podatku VAT, a w wykropkowane miejsce wpisać właściwą stawkę podatku VAT i uzasadnić w załączniku do oferty zastosowanie</w:t>
      </w:r>
      <w:r w:rsidRPr="009742D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742D0">
        <w:rPr>
          <w:rFonts w:ascii="Times New Roman" w:hAnsi="Times New Roman" w:cs="Times New Roman"/>
          <w:i/>
          <w:sz w:val="20"/>
          <w:szCs w:val="20"/>
          <w:lang w:eastAsia="ar-SA"/>
        </w:rPr>
        <w:t>innej niż podstawowa stawki podatku VAT.</w:t>
      </w:r>
    </w:p>
    <w:p w:rsidR="00B7349E" w:rsidRPr="009742D0" w:rsidRDefault="00B7349E" w:rsidP="00B7349E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9742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*** </w:t>
      </w:r>
      <w:r w:rsidRPr="009742D0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55685" w:rsidRDefault="00B7349E" w:rsidP="00055685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9742D0">
        <w:rPr>
          <w:rFonts w:ascii="Times New Roman" w:eastAsia="Times New Roman" w:hAnsi="Times New Roman" w:cs="Times New Roman"/>
          <w:sz w:val="24"/>
          <w:szCs w:val="24"/>
          <w:lang w:eastAsia="ar-SA"/>
        </w:rPr>
        <w:t>****</w:t>
      </w:r>
      <w:r w:rsidRPr="009742D0">
        <w:rPr>
          <w:rFonts w:ascii="Times New Roman" w:hAnsi="Times New Roman" w:cs="Times New Roman"/>
          <w:i/>
          <w:iCs/>
          <w:color w:val="000000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End w:id="6"/>
    </w:p>
    <w:p w:rsidR="00A65C0B" w:rsidRDefault="00A65C0B" w:rsidP="00055685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</w:p>
    <w:p w:rsidR="00A65C0B" w:rsidRDefault="00A65C0B" w:rsidP="00055685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</w:p>
    <w:p w:rsidR="00A65C0B" w:rsidRDefault="00A65C0B" w:rsidP="00055685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</w:p>
    <w:p w:rsidR="00055685" w:rsidRPr="00055685" w:rsidRDefault="00055685" w:rsidP="00055685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 xml:space="preserve">2. </w:t>
      </w:r>
      <w:r w:rsidRPr="0012658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Oferujemy  wykonanie zamówienia zgodnie z  wymogami zawartymi w specyfikacji istotnych warunków zamówienia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:</w:t>
      </w:r>
    </w:p>
    <w:p w:rsidR="005B65BB" w:rsidRPr="0022367C" w:rsidRDefault="005B65BB" w:rsidP="005B65BB">
      <w:pPr>
        <w:suppressAutoHyphens/>
        <w:spacing w:after="0" w:line="240" w:lineRule="auto"/>
        <w:ind w:left="-426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22367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Zadanie nr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8</w:t>
      </w:r>
      <w:r w:rsidRPr="0022367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 – Sprzęt sieciowy typu serwer (konfiguracja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C)</w:t>
      </w:r>
      <w:r w:rsidRPr="0022367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 CPV: 48822000-6</w:t>
      </w:r>
    </w:p>
    <w:tbl>
      <w:tblPr>
        <w:tblW w:w="970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2693"/>
        <w:gridCol w:w="918"/>
        <w:gridCol w:w="850"/>
        <w:gridCol w:w="1418"/>
        <w:gridCol w:w="1559"/>
      </w:tblGrid>
      <w:tr w:rsidR="005B65BB" w:rsidRPr="004B1668" w:rsidTr="003E6C60">
        <w:trPr>
          <w:trHeight w:val="655"/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B65BB" w:rsidRPr="004B1668" w:rsidRDefault="005B65BB" w:rsidP="003E6C6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-212" w:firstLine="212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  <w:t>Nazwa sprzętu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B65BB" w:rsidRPr="004B1668" w:rsidRDefault="005B65BB" w:rsidP="003E6C6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Nazwa</w:t>
            </w:r>
          </w:p>
          <w:p w:rsidR="005B65BB" w:rsidRPr="004B1668" w:rsidRDefault="005B65BB" w:rsidP="003E6C6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Producenta, typ, model,</w:t>
            </w:r>
          </w:p>
          <w:p w:rsidR="005B65BB" w:rsidRPr="004B1668" w:rsidRDefault="005B65BB" w:rsidP="003E6C60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proponowanego sprzętu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B65BB" w:rsidRPr="004B1668" w:rsidRDefault="005B65BB" w:rsidP="003E6C6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J.m.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B65BB" w:rsidRPr="004B1668" w:rsidRDefault="005B65BB" w:rsidP="003E6C6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B65BB" w:rsidRPr="004B1668" w:rsidRDefault="005B65BB" w:rsidP="003E6C6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Cena     jednostkowa</w:t>
            </w:r>
          </w:p>
          <w:p w:rsidR="005B65BB" w:rsidRPr="004B1668" w:rsidRDefault="005B65BB" w:rsidP="003E6C60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zh-CN"/>
              </w:rPr>
              <w:t>brutto</w:t>
            </w:r>
            <w:r w:rsidRPr="004B1668">
              <w:rPr>
                <w:rFonts w:ascii="Times New Roman" w:eastAsia="Times New Roman" w:hAnsi="Times New Roman" w:cs="Times New Roman"/>
                <w:kern w:val="1"/>
                <w:lang w:eastAsia="zh-CN"/>
              </w:rPr>
              <w:t xml:space="preserve"> w PLN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B65BB" w:rsidRPr="00EC43F4" w:rsidRDefault="005B65BB" w:rsidP="003E6C6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lang w:eastAsia="zh-CN"/>
              </w:rPr>
              <w:t xml:space="preserve">Wartość ogółem </w:t>
            </w:r>
            <w:r w:rsidRPr="00EC43F4">
              <w:rPr>
                <w:rFonts w:ascii="Times New Roman" w:eastAsia="Times New Roman" w:hAnsi="Times New Roman" w:cs="Times New Roman"/>
                <w:b/>
                <w:kern w:val="1"/>
                <w:lang w:eastAsia="zh-CN"/>
              </w:rPr>
              <w:t>brutto w PLN</w:t>
            </w:r>
          </w:p>
          <w:p w:rsidR="005B65BB" w:rsidRPr="004B1668" w:rsidRDefault="005B65BB" w:rsidP="003E6C60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EC43F4">
              <w:rPr>
                <w:rFonts w:ascii="Times New Roman" w:eastAsia="Times New Roman" w:hAnsi="Times New Roman" w:cs="Times New Roman"/>
                <w:b/>
                <w:kern w:val="1"/>
                <w:lang w:eastAsia="zh-CN"/>
              </w:rPr>
              <w:t>(kolumna 4x5)</w:t>
            </w:r>
          </w:p>
        </w:tc>
      </w:tr>
      <w:tr w:rsidR="005B65BB" w:rsidRPr="004B1668" w:rsidTr="003E6C6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5BB" w:rsidRPr="004B1668" w:rsidRDefault="005B65BB" w:rsidP="003E6C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5BB" w:rsidRPr="004B1668" w:rsidRDefault="005B65BB" w:rsidP="003E6C6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5BB" w:rsidRPr="004B1668" w:rsidRDefault="005B65BB" w:rsidP="003E6C6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B65BB" w:rsidRPr="004B1668" w:rsidRDefault="005B65BB" w:rsidP="003E6C6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B65BB" w:rsidRPr="004B1668" w:rsidRDefault="005B65BB" w:rsidP="003E6C6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5BB" w:rsidRPr="004B1668" w:rsidRDefault="005B65BB" w:rsidP="003E6C6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6</w:t>
            </w:r>
          </w:p>
        </w:tc>
      </w:tr>
      <w:tr w:rsidR="005B65BB" w:rsidRPr="004B1668" w:rsidTr="003E6C60">
        <w:trPr>
          <w:trHeight w:val="170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5BB" w:rsidRDefault="005B65BB" w:rsidP="003E6C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</w:p>
          <w:p w:rsidR="005B65BB" w:rsidRDefault="005B65BB" w:rsidP="003E6C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Sprzęt sieciowy</w:t>
            </w:r>
            <w:r w:rsidRPr="0089138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typu serwer</w:t>
            </w:r>
          </w:p>
          <w:p w:rsidR="005B65BB" w:rsidRPr="0089138A" w:rsidRDefault="005B65BB" w:rsidP="003E6C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(konfiguracja C)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5BB" w:rsidRPr="004B1668" w:rsidRDefault="005B65BB" w:rsidP="003E6C6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5BB" w:rsidRPr="00423C1A" w:rsidRDefault="005B65BB" w:rsidP="003E6C6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5B65BB" w:rsidRPr="00423C1A" w:rsidRDefault="005B65BB" w:rsidP="003E6C6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5B65BB" w:rsidRPr="00423C1A" w:rsidRDefault="005B65BB" w:rsidP="003E6C6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23C1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B65BB" w:rsidRPr="00423C1A" w:rsidRDefault="005B65BB" w:rsidP="003E6C6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5B65BB" w:rsidRPr="00423C1A" w:rsidRDefault="005B65BB" w:rsidP="003E6C6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5B65BB" w:rsidRPr="00423C1A" w:rsidRDefault="005B65BB" w:rsidP="003E6C6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B65BB" w:rsidRPr="004B1668" w:rsidRDefault="005B65BB" w:rsidP="003E6C6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5BB" w:rsidRDefault="005B65BB" w:rsidP="003E6C6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lang w:eastAsia="zh-CN" w:bidi="hi-IN"/>
              </w:rPr>
            </w:pPr>
          </w:p>
          <w:p w:rsidR="005B65BB" w:rsidRDefault="005B65BB" w:rsidP="003E6C6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lang w:eastAsia="zh-CN" w:bidi="hi-IN"/>
              </w:rPr>
            </w:pPr>
          </w:p>
          <w:p w:rsidR="005B65BB" w:rsidRDefault="005B65BB" w:rsidP="003E6C6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lang w:eastAsia="zh-CN" w:bidi="hi-IN"/>
              </w:rPr>
            </w:pPr>
          </w:p>
          <w:p w:rsidR="005B65BB" w:rsidRDefault="005B65BB" w:rsidP="003E6C6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lang w:eastAsia="zh-CN" w:bidi="hi-IN"/>
              </w:rPr>
            </w:pPr>
          </w:p>
          <w:p w:rsidR="005B65BB" w:rsidRDefault="005B65BB" w:rsidP="003E6C6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lang w:eastAsia="zh-CN" w:bidi="hi-IN"/>
              </w:rPr>
            </w:pPr>
          </w:p>
          <w:p w:rsidR="005B65BB" w:rsidRPr="004B1668" w:rsidRDefault="005B65BB" w:rsidP="003E6C6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5B4A68">
              <w:rPr>
                <w:rFonts w:ascii="Times New Roman" w:eastAsia="Times New Roman" w:hAnsi="Times New Roman"/>
                <w:b/>
                <w:bCs/>
                <w:color w:val="00000A"/>
                <w:kern w:val="1"/>
                <w:lang w:eastAsia="zh-CN" w:bidi="hi-IN"/>
              </w:rPr>
              <w:t>…………</w:t>
            </w:r>
            <w:r>
              <w:rPr>
                <w:rFonts w:ascii="Times New Roman" w:eastAsia="Times New Roman" w:hAnsi="Times New Roman"/>
                <w:b/>
                <w:bCs/>
                <w:color w:val="00000A"/>
                <w:kern w:val="1"/>
                <w:lang w:eastAsia="zh-CN" w:bidi="hi-IN"/>
              </w:rPr>
              <w:t>….</w:t>
            </w:r>
            <w:r w:rsidRPr="005B4A68">
              <w:rPr>
                <w:rFonts w:ascii="Times New Roman" w:eastAsia="Times New Roman" w:hAnsi="Times New Roman"/>
                <w:b/>
                <w:bCs/>
                <w:color w:val="00000A"/>
                <w:kern w:val="1"/>
                <w:lang w:eastAsia="zh-CN" w:bidi="hi-IN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00000A"/>
                <w:kern w:val="1"/>
                <w:vertAlign w:val="superscript"/>
                <w:lang w:eastAsia="zh-CN" w:bidi="hi-IN"/>
              </w:rPr>
              <w:t>*</w:t>
            </w:r>
          </w:p>
        </w:tc>
      </w:tr>
    </w:tbl>
    <w:p w:rsidR="005B65BB" w:rsidRPr="008F1290" w:rsidRDefault="005B65BB" w:rsidP="005B65BB">
      <w:pPr>
        <w:spacing w:after="0" w:line="240" w:lineRule="auto"/>
        <w:ind w:right="-426"/>
        <w:rPr>
          <w:rFonts w:ascii="Times New Roman" w:hAnsi="Times New Roman" w:cs="Times New Roman"/>
          <w:b/>
          <w:sz w:val="16"/>
          <w:szCs w:val="16"/>
        </w:rPr>
      </w:pPr>
    </w:p>
    <w:p w:rsidR="005B65BB" w:rsidRDefault="005B65BB" w:rsidP="005B65BB">
      <w:pPr>
        <w:spacing w:after="0" w:line="240" w:lineRule="auto"/>
        <w:ind w:right="-426"/>
        <w:rPr>
          <w:rFonts w:ascii="Times New Roman" w:eastAsia="Times New Roman" w:hAnsi="Times New Roman" w:cs="Times New Roman"/>
          <w:bCs/>
          <w:i/>
          <w:iCs/>
          <w:kern w:val="1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</w:rPr>
        <w:t>Termin realizacji naprawy gwarancyjnej</w:t>
      </w:r>
      <w:r w:rsidRPr="00EC2CD9">
        <w:rPr>
          <w:rFonts w:ascii="Times New Roman" w:hAnsi="Times New Roman" w:cs="Times New Roman"/>
          <w:sz w:val="24"/>
          <w:szCs w:val="24"/>
        </w:rPr>
        <w:t>………..(</w:t>
      </w:r>
      <w:r w:rsidRPr="00EC2CD9">
        <w:rPr>
          <w:rFonts w:ascii="Times New Roman" w:eastAsia="Arial" w:hAnsi="Times New Roman" w:cs="Times New Roman"/>
          <w:bCs/>
          <w:i/>
          <w:sz w:val="20"/>
          <w:szCs w:val="20"/>
        </w:rPr>
        <w:t>należy podać wyłącznie w pełnych dniach roboczych</w:t>
      </w:r>
      <w:r>
        <w:rPr>
          <w:rFonts w:ascii="Times New Roman" w:eastAsia="Arial" w:hAnsi="Times New Roman" w:cs="Times New Roman"/>
          <w:bCs/>
          <w:i/>
          <w:sz w:val="20"/>
          <w:szCs w:val="20"/>
        </w:rPr>
        <w:t>)</w:t>
      </w:r>
    </w:p>
    <w:p w:rsidR="005B65BB" w:rsidRDefault="005B65BB" w:rsidP="005B65BB">
      <w:pPr>
        <w:spacing w:after="0" w:line="240" w:lineRule="auto"/>
        <w:ind w:right="-424"/>
        <w:jc w:val="both"/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</w:pPr>
      <w:r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 xml:space="preserve">UWAGA! </w:t>
      </w:r>
      <w:r w:rsidRPr="00935C63"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 xml:space="preserve">Wykonawca składając ofertę określa w ile dni roboczych będzie realizował naprawy gwarancyjne </w:t>
      </w:r>
      <w:r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>wskazując od</w:t>
      </w:r>
      <w:r w:rsidRPr="00935C63"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 xml:space="preserve"> 5 </w:t>
      </w:r>
      <w:r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>do</w:t>
      </w:r>
      <w:r w:rsidRPr="00935C63"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 xml:space="preserve"> 10 dni roboczych</w:t>
      </w:r>
      <w:r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>.</w:t>
      </w:r>
    </w:p>
    <w:p w:rsidR="005B65BB" w:rsidRPr="00383617" w:rsidRDefault="005B65BB" w:rsidP="005B65BB">
      <w:pPr>
        <w:spacing w:after="0" w:line="240" w:lineRule="auto"/>
        <w:ind w:right="-424"/>
        <w:jc w:val="both"/>
        <w:rPr>
          <w:rFonts w:ascii="Times New Roman" w:eastAsia="Arial" w:hAnsi="Times New Roman" w:cs="Calibri"/>
          <w:bCs/>
          <w:kern w:val="1"/>
          <w:sz w:val="12"/>
          <w:szCs w:val="12"/>
          <w:lang w:eastAsia="zh-CN"/>
        </w:rPr>
      </w:pPr>
    </w:p>
    <w:p w:rsidR="005B65BB" w:rsidRDefault="005B65BB" w:rsidP="005B65BB">
      <w:pPr>
        <w:spacing w:after="0" w:line="240" w:lineRule="auto"/>
        <w:ind w:left="-426" w:right="-424" w:firstLine="426"/>
        <w:jc w:val="both"/>
        <w:rPr>
          <w:rFonts w:ascii="Times New Roman" w:eastAsia="Arial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Zwiększenie c</w:t>
      </w:r>
      <w:r w:rsidRPr="00383D30">
        <w:rPr>
          <w:rFonts w:ascii="Times New Roman" w:hAnsi="Times New Roman" w:cs="Times New Roman"/>
          <w:b/>
          <w:sz w:val="24"/>
          <w:szCs w:val="24"/>
        </w:rPr>
        <w:t>zas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383D30">
        <w:rPr>
          <w:rFonts w:ascii="Times New Roman" w:hAnsi="Times New Roman" w:cs="Times New Roman"/>
          <w:b/>
          <w:sz w:val="24"/>
          <w:szCs w:val="24"/>
        </w:rPr>
        <w:t xml:space="preserve"> objęt</w:t>
      </w:r>
      <w:r>
        <w:rPr>
          <w:rFonts w:ascii="Times New Roman" w:hAnsi="Times New Roman" w:cs="Times New Roman"/>
          <w:b/>
          <w:sz w:val="24"/>
          <w:szCs w:val="24"/>
        </w:rPr>
        <w:t>ego</w:t>
      </w:r>
      <w:r w:rsidRPr="00383D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3D30">
        <w:rPr>
          <w:rFonts w:ascii="Times New Roman" w:eastAsia="Arial" w:hAnsi="Times New Roman" w:cs="Times New Roman"/>
          <w:b/>
          <w:bCs/>
          <w:sz w:val="24"/>
          <w:szCs w:val="24"/>
        </w:rPr>
        <w:t>gwarancją</w:t>
      </w:r>
      <w:r w:rsidRPr="00383D30">
        <w:rPr>
          <w:rFonts w:ascii="Times New Roman" w:hAnsi="Times New Roman" w:cs="Times New Roman"/>
          <w:sz w:val="24"/>
          <w:szCs w:val="24"/>
        </w:rPr>
        <w:t xml:space="preserve"> </w:t>
      </w:r>
      <w:r w:rsidRPr="00383D30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…………….…… </w:t>
      </w:r>
      <w:r w:rsidRPr="001A68FF">
        <w:rPr>
          <w:rFonts w:ascii="Times New Roman" w:eastAsia="Arial" w:hAnsi="Times New Roman" w:cs="Times New Roman"/>
          <w:bCs/>
          <w:i/>
          <w:sz w:val="20"/>
          <w:szCs w:val="20"/>
        </w:rPr>
        <w:t xml:space="preserve">(należy </w:t>
      </w:r>
      <w:r>
        <w:rPr>
          <w:rFonts w:ascii="Times New Roman" w:eastAsia="Arial" w:hAnsi="Times New Roman" w:cs="Times New Roman"/>
          <w:bCs/>
          <w:i/>
          <w:sz w:val="20"/>
          <w:szCs w:val="20"/>
        </w:rPr>
        <w:t>podać wyłącznie pełne miesiące)</w:t>
      </w:r>
    </w:p>
    <w:p w:rsidR="005B65BB" w:rsidRPr="00B37895" w:rsidRDefault="005B65BB" w:rsidP="005B65BB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right="-142"/>
        <w:jc w:val="both"/>
        <w:textAlignment w:val="baseline"/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</w:pPr>
      <w:r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 xml:space="preserve">UWAGA! </w:t>
      </w:r>
      <w:r w:rsidRPr="00B37895"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>Wykonawca składając ofertę określa ilość mie</w:t>
      </w:r>
      <w:r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>sięcy zwiększenia czasu objętego gwarancją m</w:t>
      </w:r>
      <w:r w:rsidRPr="00B37895"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>a towar licząc od momentu jego dostarczenia</w:t>
      </w:r>
      <w:r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>. Wykonawca</w:t>
      </w:r>
      <w:r w:rsidRPr="00B37895"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 xml:space="preserve"> </w:t>
      </w:r>
      <w:r w:rsidRPr="001A68FF"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>może zwiększyć czas objęty gwarancją od 1 m</w:t>
      </w:r>
      <w:r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>-ca do 12 m-</w:t>
      </w:r>
      <w:r w:rsidRPr="001A68FF"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>cy</w:t>
      </w:r>
      <w:r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>.</w:t>
      </w:r>
    </w:p>
    <w:p w:rsidR="006E3205" w:rsidRDefault="006E3205" w:rsidP="00383D30">
      <w:pPr>
        <w:widowControl w:val="0"/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5B65BB" w:rsidRPr="009742D0" w:rsidRDefault="005B65BB" w:rsidP="005B65BB">
      <w:pPr>
        <w:widowControl w:val="0"/>
        <w:tabs>
          <w:tab w:val="num" w:pos="-720"/>
        </w:tabs>
        <w:suppressAutoHyphens/>
        <w:overflowPunct w:val="0"/>
        <w:autoSpaceDE w:val="0"/>
        <w:spacing w:after="0" w:line="240" w:lineRule="auto"/>
        <w:ind w:hanging="142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9742D0">
        <w:rPr>
          <w:rFonts w:ascii="Times New Roman" w:eastAsia="Times New Roman" w:hAnsi="Times New Roman" w:cs="Times New Roman"/>
          <w:b/>
          <w:lang w:eastAsia="ar-SA"/>
        </w:rPr>
        <w:t xml:space="preserve">3. Składając ofertę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w Zadaniu nr </w:t>
      </w:r>
      <w:r w:rsidR="00A65C0B">
        <w:rPr>
          <w:rFonts w:ascii="Times New Roman" w:eastAsia="Times New Roman" w:hAnsi="Times New Roman" w:cs="Times New Roman"/>
          <w:b/>
          <w:lang w:eastAsia="ar-SA"/>
        </w:rPr>
        <w:t>8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9742D0">
        <w:rPr>
          <w:rFonts w:ascii="Times New Roman" w:eastAsia="Times New Roman" w:hAnsi="Times New Roman" w:cs="Times New Roman"/>
          <w:b/>
          <w:lang w:eastAsia="ar-SA"/>
        </w:rPr>
        <w:t>OŚWIADCZAM(Y), że :</w:t>
      </w:r>
    </w:p>
    <w:tbl>
      <w:tblPr>
        <w:tblW w:w="928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5B65BB" w:rsidRPr="009742D0" w:rsidTr="003E6C60">
        <w:trPr>
          <w:trHeight w:val="362"/>
        </w:trPr>
        <w:tc>
          <w:tcPr>
            <w:tcW w:w="9288" w:type="dxa"/>
          </w:tcPr>
          <w:p w:rsidR="005B65BB" w:rsidRPr="009742D0" w:rsidRDefault="005B65BB" w:rsidP="003E6C60">
            <w:pPr>
              <w:widowControl w:val="0"/>
              <w:tabs>
                <w:tab w:val="num" w:pos="-720"/>
                <w:tab w:val="left" w:pos="567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9742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</w:t>
            </w:r>
            <w:r w:rsidRPr="00974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rzedmiot umowy objęty jest stawką podatku: VAT 23 % lub (</w:t>
            </w:r>
            <w:r w:rsidRPr="009742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………%)**</w:t>
            </w:r>
          </w:p>
        </w:tc>
      </w:tr>
    </w:tbl>
    <w:p w:rsidR="005B65BB" w:rsidRPr="009742D0" w:rsidRDefault="005B65BB" w:rsidP="005B65BB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9742D0">
        <w:rPr>
          <w:rFonts w:ascii="Times New Roman" w:eastAsia="Times New Roman" w:hAnsi="Times New Roman" w:cs="Times New Roman"/>
          <w:sz w:val="24"/>
          <w:szCs w:val="24"/>
          <w:lang w:eastAsia="ar-SA"/>
        </w:rPr>
        <w:t>zapoznaliśmy się z treścią SIWZ i nie wnosimy do niej zastrzeżeń,</w:t>
      </w:r>
    </w:p>
    <w:p w:rsidR="005B65BB" w:rsidRPr="009742D0" w:rsidRDefault="005B65BB" w:rsidP="005B65BB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9742D0">
        <w:rPr>
          <w:rFonts w:ascii="Times New Roman" w:eastAsia="Times New Roman" w:hAnsi="Times New Roman" w:cs="Times New Roman"/>
          <w:sz w:val="24"/>
          <w:szCs w:val="24"/>
          <w:lang w:eastAsia="ar-SA"/>
        </w:rPr>
        <w:t>akceptujemy termin płatności faktury tj. 30 dni określony w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istotnych postanowieniach</w:t>
      </w:r>
      <w:r w:rsidRPr="009742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umowy,</w:t>
      </w:r>
    </w:p>
    <w:p w:rsidR="005B65BB" w:rsidRPr="009742D0" w:rsidRDefault="005B65BB" w:rsidP="005B65BB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9742D0">
        <w:rPr>
          <w:rFonts w:ascii="Times New Roman" w:eastAsia="Times New Roman" w:hAnsi="Times New Roman" w:cs="Times New Roman"/>
          <w:sz w:val="24"/>
          <w:szCs w:val="24"/>
          <w:lang w:eastAsia="ar-SA"/>
        </w:rPr>
        <w:t>akceptujemy warunki gwarancji określone w SIWZ,</w:t>
      </w:r>
    </w:p>
    <w:p w:rsidR="005B65BB" w:rsidRDefault="005B65BB" w:rsidP="005B65BB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9742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powierzymy wykonanie następującej części zamówienia podwykonawcom </w:t>
      </w:r>
      <w:r w:rsidRPr="009742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(jeżeli dotyczy należy wskazać nazwy części i firmy podwykonawców)</w:t>
      </w:r>
      <w:r w:rsidRPr="009742D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</w:t>
      </w:r>
      <w:r w:rsidRPr="009742D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……………..</w:t>
      </w:r>
    </w:p>
    <w:p w:rsidR="005B65BB" w:rsidRDefault="005B65BB" w:rsidP="005B65BB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…………………………………………………………………………………………………….</w:t>
      </w:r>
    </w:p>
    <w:p w:rsidR="005B65BB" w:rsidRPr="009742D0" w:rsidRDefault="005B65BB" w:rsidP="005B65BB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9742D0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Pr="009742D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przypadku zatrudnienia podwykonawców odpowiadamy za ich pracę jak za własną.</w:t>
      </w:r>
    </w:p>
    <w:p w:rsidR="005B65BB" w:rsidRDefault="005B65BB" w:rsidP="005B65BB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9742D0">
        <w:rPr>
          <w:rFonts w:ascii="Times New Roman" w:hAnsi="Times New Roman" w:cs="Times New Roman"/>
          <w:color w:val="000000"/>
          <w:sz w:val="23"/>
          <w:szCs w:val="23"/>
        </w:rPr>
        <w:t xml:space="preserve">zapoznaliśmy się treścią rozdziału XVIII SIWZ tj. klauzulą informacyjną </w:t>
      </w:r>
    </w:p>
    <w:p w:rsidR="005B65BB" w:rsidRPr="009742D0" w:rsidRDefault="005B65BB" w:rsidP="005B65BB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9742D0">
        <w:rPr>
          <w:rFonts w:ascii="Times New Roman" w:hAnsi="Times New Roman" w:cs="Times New Roman"/>
          <w:color w:val="000000"/>
          <w:sz w:val="23"/>
          <w:szCs w:val="23"/>
        </w:rPr>
        <w:t>wypełniłem/liśmy obowiązki informacyjne przewidziane w art. 13 lub art. 14 RODO*** wobec osób fizycznych, od których dane osobowe bezpośrednio lub pośrednio pozyskałem w celu ubiegania się o udzielenie zamówienia publicznego w niniejszym postępowaniu.****</w:t>
      </w:r>
    </w:p>
    <w:p w:rsidR="005B65BB" w:rsidRDefault="005B65BB" w:rsidP="005B65BB">
      <w:pPr>
        <w:widowControl w:val="0"/>
        <w:tabs>
          <w:tab w:val="left" w:pos="-180"/>
          <w:tab w:val="num" w:pos="0"/>
          <w:tab w:val="left" w:pos="1440"/>
        </w:tabs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2D0">
        <w:rPr>
          <w:rFonts w:ascii="Times New Roman" w:eastAsia="Times New Roman" w:hAnsi="Times New Roman" w:cs="Times New Roman"/>
          <w:b/>
          <w:lang w:eastAsia="ar-SA"/>
        </w:rPr>
        <w:t xml:space="preserve">- </w:t>
      </w:r>
      <w:r w:rsidRPr="009742D0">
        <w:rPr>
          <w:rFonts w:ascii="Times New Roman" w:eastAsia="Times New Roman" w:hAnsi="Times New Roman" w:cs="Times New Roman"/>
          <w:sz w:val="24"/>
          <w:szCs w:val="24"/>
          <w:lang w:eastAsia="pl-PL"/>
        </w:rPr>
        <w:t>serwis sprzętu będzie realizowany przez producenta lub autoryzowanego partnera serwisowego producenta</w:t>
      </w:r>
    </w:p>
    <w:p w:rsidR="005B65BB" w:rsidRDefault="005B65BB" w:rsidP="005B65BB">
      <w:pPr>
        <w:widowControl w:val="0"/>
        <w:tabs>
          <w:tab w:val="left" w:pos="-180"/>
          <w:tab w:val="num" w:pos="0"/>
          <w:tab w:val="left" w:pos="1440"/>
        </w:tabs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:rsidR="005B65BB" w:rsidRPr="009742D0" w:rsidRDefault="005B65BB" w:rsidP="005B65BB">
      <w:pPr>
        <w:widowControl w:val="0"/>
        <w:tabs>
          <w:tab w:val="left" w:pos="-180"/>
          <w:tab w:val="num" w:pos="0"/>
          <w:tab w:val="left" w:pos="1440"/>
        </w:tabs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9742D0">
        <w:rPr>
          <w:rFonts w:ascii="Times New Roman" w:eastAsia="Times New Roman" w:hAnsi="Times New Roman" w:cs="Times New Roman"/>
          <w:b/>
          <w:lang w:eastAsia="ar-SA"/>
        </w:rPr>
        <w:t>4</w:t>
      </w:r>
      <w:r w:rsidRPr="009742D0">
        <w:rPr>
          <w:rFonts w:ascii="Times New Roman" w:eastAsia="Times New Roman" w:hAnsi="Times New Roman" w:cs="Times New Roman"/>
          <w:lang w:eastAsia="ar-SA"/>
        </w:rPr>
        <w:t xml:space="preserve">.  </w:t>
      </w:r>
      <w:r w:rsidRPr="009742D0">
        <w:rPr>
          <w:rFonts w:ascii="Times New Roman" w:eastAsia="Times New Roman" w:hAnsi="Times New Roman" w:cs="Times New Roman"/>
          <w:b/>
          <w:lang w:eastAsia="ar-SA"/>
        </w:rPr>
        <w:t xml:space="preserve">AKCEPTUJEMY </w:t>
      </w:r>
      <w:r>
        <w:rPr>
          <w:rFonts w:ascii="Times New Roman" w:eastAsia="Times New Roman" w:hAnsi="Times New Roman" w:cs="Times New Roman"/>
          <w:b/>
          <w:lang w:eastAsia="ar-SA"/>
        </w:rPr>
        <w:t>ISTOTNE POSTANOWIENIA</w:t>
      </w:r>
      <w:r w:rsidRPr="009742D0">
        <w:rPr>
          <w:rFonts w:ascii="Times New Roman" w:eastAsia="Times New Roman" w:hAnsi="Times New Roman" w:cs="Times New Roman"/>
          <w:b/>
          <w:lang w:eastAsia="ar-SA"/>
        </w:rPr>
        <w:t xml:space="preserve"> UMOWY</w:t>
      </w:r>
      <w:r w:rsidRPr="009742D0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lang w:eastAsia="ar-SA"/>
        </w:rPr>
        <w:t>(stanowiące załącznik nr 4</w:t>
      </w:r>
      <w:r w:rsidRPr="009742D0">
        <w:rPr>
          <w:rFonts w:ascii="Times New Roman" w:eastAsia="Times New Roman" w:hAnsi="Times New Roman" w:cs="Times New Roman"/>
          <w:i/>
          <w:lang w:eastAsia="ar-SA"/>
        </w:rPr>
        <w:t xml:space="preserve"> do SIWZ)</w:t>
      </w:r>
      <w:r w:rsidRPr="009742D0">
        <w:rPr>
          <w:rFonts w:ascii="Times New Roman" w:eastAsia="Times New Roman" w:hAnsi="Times New Roman" w:cs="Times New Roman"/>
          <w:lang w:eastAsia="ar-SA"/>
        </w:rPr>
        <w:t xml:space="preserve"> i w przypadku wyboru naszej oferty zobowiązujemy się w do zawarcia umowy na warunkach określonych w ty</w:t>
      </w:r>
      <w:r>
        <w:rPr>
          <w:rFonts w:ascii="Times New Roman" w:eastAsia="Times New Roman" w:hAnsi="Times New Roman" w:cs="Times New Roman"/>
          <w:lang w:eastAsia="ar-SA"/>
        </w:rPr>
        <w:t>ch postanowieniach</w:t>
      </w:r>
      <w:r w:rsidRPr="009742D0">
        <w:rPr>
          <w:rFonts w:ascii="Times New Roman" w:eastAsia="Times New Roman" w:hAnsi="Times New Roman" w:cs="Times New Roman"/>
          <w:lang w:eastAsia="ar-SA"/>
        </w:rPr>
        <w:t>, w terminie i miejscu wyznaczonym przez zamawiającego.</w:t>
      </w:r>
    </w:p>
    <w:p w:rsidR="005B65BB" w:rsidRPr="009742D0" w:rsidRDefault="005B65BB" w:rsidP="005B65BB">
      <w:pPr>
        <w:widowControl w:val="0"/>
        <w:tabs>
          <w:tab w:val="left" w:pos="-180"/>
          <w:tab w:val="num" w:pos="0"/>
          <w:tab w:val="left" w:pos="1440"/>
        </w:tabs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65BB" w:rsidRPr="009742D0" w:rsidRDefault="005B65BB" w:rsidP="005B65BB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742D0">
        <w:rPr>
          <w:rFonts w:ascii="Times New Roman" w:eastAsia="Times New Roman" w:hAnsi="Times New Roman" w:cs="Times New Roman"/>
          <w:sz w:val="24"/>
          <w:szCs w:val="24"/>
          <w:lang w:eastAsia="ar-SA"/>
        </w:rPr>
        <w:t>*</w:t>
      </w:r>
      <w:r w:rsidRPr="009742D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9742D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C</w:t>
      </w:r>
      <w:r w:rsidRPr="009742D0">
        <w:rPr>
          <w:rFonts w:ascii="Times New Roman" w:hAnsi="Times New Roman" w:cs="Times New Roman"/>
          <w:i/>
          <w:iCs/>
          <w:sz w:val="20"/>
          <w:szCs w:val="20"/>
        </w:rPr>
        <w:t>enę należy wpisać z dokładnością do dwóch miejsc po przecinku.</w:t>
      </w:r>
    </w:p>
    <w:p w:rsidR="005B65BB" w:rsidRPr="009742D0" w:rsidRDefault="005B65BB" w:rsidP="005B65BB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42D0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**</w:t>
      </w:r>
      <w:r w:rsidRPr="009742D0">
        <w:rPr>
          <w:rFonts w:ascii="Times New Roman" w:hAnsi="Times New Roman" w:cs="Times New Roman"/>
          <w:i/>
          <w:sz w:val="20"/>
          <w:szCs w:val="20"/>
          <w:lang w:eastAsia="ar-SA"/>
        </w:rPr>
        <w:t>W przypadku, gdy Wykonawca uprawniony jest do stosowania innej stawki</w:t>
      </w:r>
      <w:r w:rsidRPr="009742D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742D0">
        <w:rPr>
          <w:rFonts w:ascii="Times New Roman" w:hAnsi="Times New Roman" w:cs="Times New Roman"/>
          <w:i/>
          <w:sz w:val="20"/>
          <w:szCs w:val="20"/>
          <w:lang w:eastAsia="ar-SA"/>
        </w:rPr>
        <w:t>podatku VAT należy przekreślić wpisaną</w:t>
      </w:r>
      <w:r w:rsidRPr="009742D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742D0">
        <w:rPr>
          <w:rFonts w:ascii="Times New Roman" w:hAnsi="Times New Roman" w:cs="Times New Roman"/>
          <w:i/>
          <w:sz w:val="20"/>
          <w:szCs w:val="20"/>
          <w:lang w:eastAsia="ar-SA"/>
        </w:rPr>
        <w:t>23% stawkę</w:t>
      </w:r>
      <w:r w:rsidRPr="009742D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742D0">
        <w:rPr>
          <w:rFonts w:ascii="Times New Roman" w:hAnsi="Times New Roman" w:cs="Times New Roman"/>
          <w:i/>
          <w:sz w:val="20"/>
          <w:szCs w:val="20"/>
          <w:lang w:eastAsia="ar-SA"/>
        </w:rPr>
        <w:t>podatku VAT, a w wykropkowane miejsce wpisać właściwą stawkę podatku VAT i uzasadnić w załączniku do oferty zastosowanie</w:t>
      </w:r>
      <w:r w:rsidRPr="009742D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742D0">
        <w:rPr>
          <w:rFonts w:ascii="Times New Roman" w:hAnsi="Times New Roman" w:cs="Times New Roman"/>
          <w:i/>
          <w:sz w:val="20"/>
          <w:szCs w:val="20"/>
          <w:lang w:eastAsia="ar-SA"/>
        </w:rPr>
        <w:t>innej niż podstawowa stawki podatku VAT.</w:t>
      </w:r>
    </w:p>
    <w:p w:rsidR="005B65BB" w:rsidRPr="009742D0" w:rsidRDefault="005B65BB" w:rsidP="005B65BB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9742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*** </w:t>
      </w:r>
      <w:r w:rsidRPr="009742D0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55685" w:rsidRDefault="005B65BB" w:rsidP="00055685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9742D0">
        <w:rPr>
          <w:rFonts w:ascii="Times New Roman" w:eastAsia="Times New Roman" w:hAnsi="Times New Roman" w:cs="Times New Roman"/>
          <w:sz w:val="24"/>
          <w:szCs w:val="24"/>
          <w:lang w:eastAsia="ar-SA"/>
        </w:rPr>
        <w:t>****</w:t>
      </w:r>
      <w:r w:rsidRPr="009742D0">
        <w:rPr>
          <w:rFonts w:ascii="Times New Roman" w:hAnsi="Times New Roman" w:cs="Times New Roman"/>
          <w:i/>
          <w:iCs/>
          <w:color w:val="000000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65C0B" w:rsidRDefault="00A65C0B" w:rsidP="00055685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A65C0B" w:rsidRDefault="00A65C0B" w:rsidP="00055685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055685" w:rsidRPr="00055685" w:rsidRDefault="00055685" w:rsidP="00055685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05568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>2. Oferujemy  wykonanie zamówienia zgodnie z  wymogami zawartymi w specyfikacji istotnych warunków zamówienia</w:t>
      </w:r>
      <w:r w:rsidRPr="0005568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:</w:t>
      </w:r>
    </w:p>
    <w:p w:rsidR="005B65BB" w:rsidRPr="0022367C" w:rsidRDefault="005B65BB" w:rsidP="005B65BB">
      <w:pPr>
        <w:suppressAutoHyphens/>
        <w:spacing w:after="0" w:line="240" w:lineRule="auto"/>
        <w:ind w:left="-426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22367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Zadanie nr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9</w:t>
      </w:r>
      <w:r w:rsidRPr="0022367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 – Sprzęt sieciowy typu serwer (konfiguracja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D</w:t>
      </w:r>
      <w:r w:rsidRPr="0022367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) CPV: 48822000-6</w:t>
      </w:r>
    </w:p>
    <w:tbl>
      <w:tblPr>
        <w:tblW w:w="970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2693"/>
        <w:gridCol w:w="918"/>
        <w:gridCol w:w="850"/>
        <w:gridCol w:w="1418"/>
        <w:gridCol w:w="1559"/>
      </w:tblGrid>
      <w:tr w:rsidR="005B65BB" w:rsidRPr="004B1668" w:rsidTr="003E6C60">
        <w:trPr>
          <w:trHeight w:val="655"/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B65BB" w:rsidRPr="004B1668" w:rsidRDefault="005B65BB" w:rsidP="003E6C6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-212" w:firstLine="212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  <w:t>Nazwa sprzętu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B65BB" w:rsidRPr="004B1668" w:rsidRDefault="005B65BB" w:rsidP="003E6C6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Nazwa</w:t>
            </w:r>
          </w:p>
          <w:p w:rsidR="005B65BB" w:rsidRPr="004B1668" w:rsidRDefault="005B65BB" w:rsidP="003E6C6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Producenta, typ, model,</w:t>
            </w:r>
          </w:p>
          <w:p w:rsidR="005B65BB" w:rsidRPr="004B1668" w:rsidRDefault="005B65BB" w:rsidP="003E6C60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proponowanego sprzętu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B65BB" w:rsidRPr="004B1668" w:rsidRDefault="005B65BB" w:rsidP="003E6C6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J.m.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B65BB" w:rsidRPr="004B1668" w:rsidRDefault="005B65BB" w:rsidP="003E6C6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B65BB" w:rsidRPr="004B1668" w:rsidRDefault="005B65BB" w:rsidP="003E6C6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Cena     jednostkowa</w:t>
            </w:r>
          </w:p>
          <w:p w:rsidR="005B65BB" w:rsidRPr="004B1668" w:rsidRDefault="005B65BB" w:rsidP="003E6C60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zh-CN"/>
              </w:rPr>
              <w:t>brutto</w:t>
            </w:r>
            <w:r w:rsidRPr="004B1668">
              <w:rPr>
                <w:rFonts w:ascii="Times New Roman" w:eastAsia="Times New Roman" w:hAnsi="Times New Roman" w:cs="Times New Roman"/>
                <w:kern w:val="1"/>
                <w:lang w:eastAsia="zh-CN"/>
              </w:rPr>
              <w:t xml:space="preserve"> w PLN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B65BB" w:rsidRPr="00EC43F4" w:rsidRDefault="005B65BB" w:rsidP="003E6C6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lang w:eastAsia="zh-CN"/>
              </w:rPr>
              <w:t xml:space="preserve">Wartość ogółem </w:t>
            </w:r>
            <w:r w:rsidRPr="00EC43F4">
              <w:rPr>
                <w:rFonts w:ascii="Times New Roman" w:eastAsia="Times New Roman" w:hAnsi="Times New Roman" w:cs="Times New Roman"/>
                <w:b/>
                <w:kern w:val="1"/>
                <w:lang w:eastAsia="zh-CN"/>
              </w:rPr>
              <w:t>brutto w PLN</w:t>
            </w:r>
          </w:p>
          <w:p w:rsidR="005B65BB" w:rsidRPr="004B1668" w:rsidRDefault="005B65BB" w:rsidP="003E6C60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EC43F4">
              <w:rPr>
                <w:rFonts w:ascii="Times New Roman" w:eastAsia="Times New Roman" w:hAnsi="Times New Roman" w:cs="Times New Roman"/>
                <w:b/>
                <w:kern w:val="1"/>
                <w:lang w:eastAsia="zh-CN"/>
              </w:rPr>
              <w:t>(kolumna 4x5)</w:t>
            </w:r>
          </w:p>
        </w:tc>
      </w:tr>
      <w:tr w:rsidR="005B65BB" w:rsidRPr="004B1668" w:rsidTr="003E6C6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5BB" w:rsidRPr="004B1668" w:rsidRDefault="005B65BB" w:rsidP="003E6C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5BB" w:rsidRPr="004B1668" w:rsidRDefault="005B65BB" w:rsidP="003E6C6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5BB" w:rsidRPr="004B1668" w:rsidRDefault="005B65BB" w:rsidP="003E6C6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B65BB" w:rsidRPr="004B1668" w:rsidRDefault="005B65BB" w:rsidP="003E6C6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B65BB" w:rsidRPr="004B1668" w:rsidRDefault="005B65BB" w:rsidP="003E6C6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5BB" w:rsidRPr="004B1668" w:rsidRDefault="005B65BB" w:rsidP="003E6C6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6</w:t>
            </w:r>
          </w:p>
        </w:tc>
      </w:tr>
      <w:tr w:rsidR="005B65BB" w:rsidRPr="004B1668" w:rsidTr="003E6C60">
        <w:trPr>
          <w:trHeight w:val="170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5BB" w:rsidRDefault="005B65BB" w:rsidP="003E6C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</w:p>
          <w:p w:rsidR="005B65BB" w:rsidRDefault="005B65BB" w:rsidP="003E6C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Sprzęt sieciowy</w:t>
            </w:r>
            <w:r w:rsidRPr="0089138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typu serwer</w:t>
            </w:r>
          </w:p>
          <w:p w:rsidR="005B65BB" w:rsidRPr="0089138A" w:rsidRDefault="005B65BB" w:rsidP="003E6C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(konfiguracja D)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5BB" w:rsidRPr="004B1668" w:rsidRDefault="005B65BB" w:rsidP="003E6C6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5BB" w:rsidRPr="00423C1A" w:rsidRDefault="005B65BB" w:rsidP="003E6C6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5B65BB" w:rsidRPr="00423C1A" w:rsidRDefault="005B65BB" w:rsidP="003E6C6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5B65BB" w:rsidRPr="00423C1A" w:rsidRDefault="005B65BB" w:rsidP="003E6C6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23C1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B65BB" w:rsidRPr="00423C1A" w:rsidRDefault="005B65BB" w:rsidP="003E6C6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5B65BB" w:rsidRPr="00423C1A" w:rsidRDefault="005B65BB" w:rsidP="003E6C6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5B65BB" w:rsidRPr="00423C1A" w:rsidRDefault="005B65BB" w:rsidP="003E6C6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B65BB" w:rsidRPr="004B1668" w:rsidRDefault="005B65BB" w:rsidP="003E6C6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5BB" w:rsidRDefault="005B65BB" w:rsidP="003E6C6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lang w:eastAsia="zh-CN" w:bidi="hi-IN"/>
              </w:rPr>
            </w:pPr>
          </w:p>
          <w:p w:rsidR="005B65BB" w:rsidRDefault="005B65BB" w:rsidP="003E6C6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lang w:eastAsia="zh-CN" w:bidi="hi-IN"/>
              </w:rPr>
            </w:pPr>
          </w:p>
          <w:p w:rsidR="005B65BB" w:rsidRDefault="005B65BB" w:rsidP="003E6C6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lang w:eastAsia="zh-CN" w:bidi="hi-IN"/>
              </w:rPr>
            </w:pPr>
          </w:p>
          <w:p w:rsidR="005B65BB" w:rsidRDefault="005B65BB" w:rsidP="003E6C6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lang w:eastAsia="zh-CN" w:bidi="hi-IN"/>
              </w:rPr>
            </w:pPr>
          </w:p>
          <w:p w:rsidR="005B65BB" w:rsidRDefault="005B65BB" w:rsidP="003E6C6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lang w:eastAsia="zh-CN" w:bidi="hi-IN"/>
              </w:rPr>
            </w:pPr>
          </w:p>
          <w:p w:rsidR="005B65BB" w:rsidRPr="004B1668" w:rsidRDefault="005B65BB" w:rsidP="003E6C6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5B4A68">
              <w:rPr>
                <w:rFonts w:ascii="Times New Roman" w:eastAsia="Times New Roman" w:hAnsi="Times New Roman"/>
                <w:b/>
                <w:bCs/>
                <w:color w:val="00000A"/>
                <w:kern w:val="1"/>
                <w:lang w:eastAsia="zh-CN" w:bidi="hi-IN"/>
              </w:rPr>
              <w:t>…………</w:t>
            </w:r>
            <w:r>
              <w:rPr>
                <w:rFonts w:ascii="Times New Roman" w:eastAsia="Times New Roman" w:hAnsi="Times New Roman"/>
                <w:b/>
                <w:bCs/>
                <w:color w:val="00000A"/>
                <w:kern w:val="1"/>
                <w:lang w:eastAsia="zh-CN" w:bidi="hi-IN"/>
              </w:rPr>
              <w:t>….</w:t>
            </w:r>
            <w:r w:rsidRPr="005B4A68">
              <w:rPr>
                <w:rFonts w:ascii="Times New Roman" w:eastAsia="Times New Roman" w:hAnsi="Times New Roman"/>
                <w:b/>
                <w:bCs/>
                <w:color w:val="00000A"/>
                <w:kern w:val="1"/>
                <w:lang w:eastAsia="zh-CN" w:bidi="hi-IN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00000A"/>
                <w:kern w:val="1"/>
                <w:vertAlign w:val="superscript"/>
                <w:lang w:eastAsia="zh-CN" w:bidi="hi-IN"/>
              </w:rPr>
              <w:t>*</w:t>
            </w:r>
          </w:p>
        </w:tc>
      </w:tr>
    </w:tbl>
    <w:p w:rsidR="005B65BB" w:rsidRPr="008F1290" w:rsidRDefault="005B65BB" w:rsidP="005B65BB">
      <w:pPr>
        <w:spacing w:after="0" w:line="240" w:lineRule="auto"/>
        <w:ind w:right="-426"/>
        <w:rPr>
          <w:rFonts w:ascii="Times New Roman" w:hAnsi="Times New Roman" w:cs="Times New Roman"/>
          <w:b/>
          <w:sz w:val="16"/>
          <w:szCs w:val="16"/>
        </w:rPr>
      </w:pPr>
    </w:p>
    <w:p w:rsidR="005B65BB" w:rsidRDefault="005B65BB" w:rsidP="005B65BB">
      <w:pPr>
        <w:spacing w:after="0" w:line="240" w:lineRule="auto"/>
        <w:ind w:right="-426"/>
        <w:rPr>
          <w:rFonts w:ascii="Times New Roman" w:eastAsia="Times New Roman" w:hAnsi="Times New Roman" w:cs="Times New Roman"/>
          <w:bCs/>
          <w:i/>
          <w:iCs/>
          <w:kern w:val="1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</w:rPr>
        <w:t>Termin realizacji naprawy gwarancyjnej</w:t>
      </w:r>
      <w:r w:rsidRPr="00EC2CD9">
        <w:rPr>
          <w:rFonts w:ascii="Times New Roman" w:hAnsi="Times New Roman" w:cs="Times New Roman"/>
          <w:sz w:val="24"/>
          <w:szCs w:val="24"/>
        </w:rPr>
        <w:t>………..(</w:t>
      </w:r>
      <w:r w:rsidRPr="00EC2CD9">
        <w:rPr>
          <w:rFonts w:ascii="Times New Roman" w:eastAsia="Arial" w:hAnsi="Times New Roman" w:cs="Times New Roman"/>
          <w:bCs/>
          <w:i/>
          <w:sz w:val="20"/>
          <w:szCs w:val="20"/>
        </w:rPr>
        <w:t>należy podać wyłącznie w pełnych dniach roboczych</w:t>
      </w:r>
      <w:r>
        <w:rPr>
          <w:rFonts w:ascii="Times New Roman" w:eastAsia="Arial" w:hAnsi="Times New Roman" w:cs="Times New Roman"/>
          <w:bCs/>
          <w:i/>
          <w:sz w:val="20"/>
          <w:szCs w:val="20"/>
        </w:rPr>
        <w:t>)</w:t>
      </w:r>
    </w:p>
    <w:p w:rsidR="005B65BB" w:rsidRDefault="005B65BB" w:rsidP="005B65BB">
      <w:pPr>
        <w:spacing w:after="0" w:line="240" w:lineRule="auto"/>
        <w:ind w:right="-424"/>
        <w:jc w:val="both"/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</w:pPr>
      <w:r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 xml:space="preserve">UWAGA! </w:t>
      </w:r>
      <w:r w:rsidRPr="00935C63"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 xml:space="preserve">Wykonawca składając ofertę określa w ile dni roboczych będzie realizował naprawy gwarancyjne </w:t>
      </w:r>
      <w:r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>wskazując od</w:t>
      </w:r>
      <w:r w:rsidRPr="00935C63"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 xml:space="preserve"> 5 </w:t>
      </w:r>
      <w:r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>do</w:t>
      </w:r>
      <w:r w:rsidRPr="00935C63"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 xml:space="preserve"> 10 dni roboczych</w:t>
      </w:r>
      <w:r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>.</w:t>
      </w:r>
    </w:p>
    <w:p w:rsidR="005B65BB" w:rsidRPr="00383617" w:rsidRDefault="005B65BB" w:rsidP="005B65BB">
      <w:pPr>
        <w:spacing w:after="0" w:line="240" w:lineRule="auto"/>
        <w:ind w:right="-424"/>
        <w:jc w:val="both"/>
        <w:rPr>
          <w:rFonts w:ascii="Times New Roman" w:eastAsia="Arial" w:hAnsi="Times New Roman" w:cs="Calibri"/>
          <w:bCs/>
          <w:kern w:val="1"/>
          <w:sz w:val="12"/>
          <w:szCs w:val="12"/>
          <w:lang w:eastAsia="zh-CN"/>
        </w:rPr>
      </w:pPr>
    </w:p>
    <w:p w:rsidR="005B65BB" w:rsidRDefault="005B65BB" w:rsidP="005B65BB">
      <w:pPr>
        <w:spacing w:after="0" w:line="240" w:lineRule="auto"/>
        <w:ind w:left="-426" w:right="-424" w:firstLine="426"/>
        <w:jc w:val="both"/>
        <w:rPr>
          <w:rFonts w:ascii="Times New Roman" w:eastAsia="Arial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Zwiększenie c</w:t>
      </w:r>
      <w:r w:rsidRPr="00383D30">
        <w:rPr>
          <w:rFonts w:ascii="Times New Roman" w:hAnsi="Times New Roman" w:cs="Times New Roman"/>
          <w:b/>
          <w:sz w:val="24"/>
          <w:szCs w:val="24"/>
        </w:rPr>
        <w:t>zas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383D30">
        <w:rPr>
          <w:rFonts w:ascii="Times New Roman" w:hAnsi="Times New Roman" w:cs="Times New Roman"/>
          <w:b/>
          <w:sz w:val="24"/>
          <w:szCs w:val="24"/>
        </w:rPr>
        <w:t xml:space="preserve"> objęt</w:t>
      </w:r>
      <w:r>
        <w:rPr>
          <w:rFonts w:ascii="Times New Roman" w:hAnsi="Times New Roman" w:cs="Times New Roman"/>
          <w:b/>
          <w:sz w:val="24"/>
          <w:szCs w:val="24"/>
        </w:rPr>
        <w:t>ego</w:t>
      </w:r>
      <w:r w:rsidRPr="00383D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3D30">
        <w:rPr>
          <w:rFonts w:ascii="Times New Roman" w:eastAsia="Arial" w:hAnsi="Times New Roman" w:cs="Times New Roman"/>
          <w:b/>
          <w:bCs/>
          <w:sz w:val="24"/>
          <w:szCs w:val="24"/>
        </w:rPr>
        <w:t>gwarancją</w:t>
      </w:r>
      <w:r w:rsidRPr="00383D30">
        <w:rPr>
          <w:rFonts w:ascii="Times New Roman" w:hAnsi="Times New Roman" w:cs="Times New Roman"/>
          <w:sz w:val="24"/>
          <w:szCs w:val="24"/>
        </w:rPr>
        <w:t xml:space="preserve"> </w:t>
      </w:r>
      <w:r w:rsidRPr="00383D30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…………….…… </w:t>
      </w:r>
      <w:r w:rsidRPr="001A68FF">
        <w:rPr>
          <w:rFonts w:ascii="Times New Roman" w:eastAsia="Arial" w:hAnsi="Times New Roman" w:cs="Times New Roman"/>
          <w:bCs/>
          <w:i/>
          <w:sz w:val="20"/>
          <w:szCs w:val="20"/>
        </w:rPr>
        <w:t xml:space="preserve">(należy </w:t>
      </w:r>
      <w:r>
        <w:rPr>
          <w:rFonts w:ascii="Times New Roman" w:eastAsia="Arial" w:hAnsi="Times New Roman" w:cs="Times New Roman"/>
          <w:bCs/>
          <w:i/>
          <w:sz w:val="20"/>
          <w:szCs w:val="20"/>
        </w:rPr>
        <w:t>podać wyłącznie pełne miesiące)</w:t>
      </w:r>
    </w:p>
    <w:p w:rsidR="005B65BB" w:rsidRPr="00B37895" w:rsidRDefault="005B65BB" w:rsidP="005B65BB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right="-142"/>
        <w:jc w:val="both"/>
        <w:textAlignment w:val="baseline"/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</w:pPr>
      <w:r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 xml:space="preserve">UWAGA! </w:t>
      </w:r>
      <w:r w:rsidRPr="00B37895"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>Wykonawca składając ofertę określa ilość mie</w:t>
      </w:r>
      <w:r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>sięcy zwiększenia czasu objętego gwarancją m</w:t>
      </w:r>
      <w:r w:rsidRPr="00B37895"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>a towar licząc od momentu jego dostarczenia</w:t>
      </w:r>
      <w:r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>. Wykonawca</w:t>
      </w:r>
      <w:r w:rsidRPr="00B37895"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 xml:space="preserve"> </w:t>
      </w:r>
      <w:r w:rsidRPr="001A68FF"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>może zwiększyć czas objęty gwarancją od 1 m</w:t>
      </w:r>
      <w:r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>-ca do 12 m-</w:t>
      </w:r>
      <w:r w:rsidRPr="001A68FF"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>cy</w:t>
      </w:r>
      <w:r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>.</w:t>
      </w:r>
    </w:p>
    <w:p w:rsidR="006E3205" w:rsidRDefault="006E3205" w:rsidP="00383D30">
      <w:pPr>
        <w:widowControl w:val="0"/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5B65BB" w:rsidRPr="009742D0" w:rsidRDefault="005B65BB" w:rsidP="005B65BB">
      <w:pPr>
        <w:widowControl w:val="0"/>
        <w:tabs>
          <w:tab w:val="num" w:pos="-720"/>
        </w:tabs>
        <w:suppressAutoHyphens/>
        <w:overflowPunct w:val="0"/>
        <w:autoSpaceDE w:val="0"/>
        <w:spacing w:after="0" w:line="240" w:lineRule="auto"/>
        <w:ind w:hanging="142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9742D0">
        <w:rPr>
          <w:rFonts w:ascii="Times New Roman" w:eastAsia="Times New Roman" w:hAnsi="Times New Roman" w:cs="Times New Roman"/>
          <w:b/>
          <w:lang w:eastAsia="ar-SA"/>
        </w:rPr>
        <w:t xml:space="preserve">3. Składając ofertę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w Zadaniu nr  </w:t>
      </w:r>
      <w:r w:rsidR="00A65C0B">
        <w:rPr>
          <w:rFonts w:ascii="Times New Roman" w:eastAsia="Times New Roman" w:hAnsi="Times New Roman" w:cs="Times New Roman"/>
          <w:b/>
          <w:lang w:eastAsia="ar-SA"/>
        </w:rPr>
        <w:t xml:space="preserve">9 </w:t>
      </w:r>
      <w:r w:rsidRPr="009742D0">
        <w:rPr>
          <w:rFonts w:ascii="Times New Roman" w:eastAsia="Times New Roman" w:hAnsi="Times New Roman" w:cs="Times New Roman"/>
          <w:b/>
          <w:lang w:eastAsia="ar-SA"/>
        </w:rPr>
        <w:t>OŚWIADCZAM(Y), że :</w:t>
      </w:r>
    </w:p>
    <w:tbl>
      <w:tblPr>
        <w:tblW w:w="928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5B65BB" w:rsidRPr="009742D0" w:rsidTr="003E6C60">
        <w:trPr>
          <w:trHeight w:val="362"/>
        </w:trPr>
        <w:tc>
          <w:tcPr>
            <w:tcW w:w="9288" w:type="dxa"/>
          </w:tcPr>
          <w:p w:rsidR="005B65BB" w:rsidRPr="009742D0" w:rsidRDefault="005B65BB" w:rsidP="003E6C60">
            <w:pPr>
              <w:widowControl w:val="0"/>
              <w:tabs>
                <w:tab w:val="num" w:pos="-720"/>
                <w:tab w:val="left" w:pos="567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9742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</w:t>
            </w:r>
            <w:r w:rsidRPr="00974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rzedmiot umowy objęty jest stawką podatku: VAT 23 % lub (</w:t>
            </w:r>
            <w:r w:rsidRPr="009742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………%)**</w:t>
            </w:r>
          </w:p>
        </w:tc>
      </w:tr>
    </w:tbl>
    <w:p w:rsidR="005B65BB" w:rsidRPr="009742D0" w:rsidRDefault="005B65BB" w:rsidP="005B65BB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9742D0">
        <w:rPr>
          <w:rFonts w:ascii="Times New Roman" w:eastAsia="Times New Roman" w:hAnsi="Times New Roman" w:cs="Times New Roman"/>
          <w:sz w:val="24"/>
          <w:szCs w:val="24"/>
          <w:lang w:eastAsia="ar-SA"/>
        </w:rPr>
        <w:t>zapoznaliśmy się z treścią SIWZ i nie wnosimy do niej zastrzeżeń,</w:t>
      </w:r>
    </w:p>
    <w:p w:rsidR="005B65BB" w:rsidRPr="009742D0" w:rsidRDefault="005B65BB" w:rsidP="005B65BB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9742D0">
        <w:rPr>
          <w:rFonts w:ascii="Times New Roman" w:eastAsia="Times New Roman" w:hAnsi="Times New Roman" w:cs="Times New Roman"/>
          <w:sz w:val="24"/>
          <w:szCs w:val="24"/>
          <w:lang w:eastAsia="ar-SA"/>
        </w:rPr>
        <w:t>akceptujemy termin płatności faktury tj. 30 dni określony w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istotnych postanowieniach</w:t>
      </w:r>
      <w:r w:rsidRPr="009742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umowy,</w:t>
      </w:r>
    </w:p>
    <w:p w:rsidR="005B65BB" w:rsidRPr="009742D0" w:rsidRDefault="005B65BB" w:rsidP="005B65BB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9742D0">
        <w:rPr>
          <w:rFonts w:ascii="Times New Roman" w:eastAsia="Times New Roman" w:hAnsi="Times New Roman" w:cs="Times New Roman"/>
          <w:sz w:val="24"/>
          <w:szCs w:val="24"/>
          <w:lang w:eastAsia="ar-SA"/>
        </w:rPr>
        <w:t>akceptujemy warunki gwarancji określone w SIWZ,</w:t>
      </w:r>
    </w:p>
    <w:p w:rsidR="005B65BB" w:rsidRDefault="005B65BB" w:rsidP="005B65BB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9742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powierzymy wykonanie następującej części zamówienia podwykonawcom </w:t>
      </w:r>
      <w:r w:rsidRPr="009742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(jeżeli dotyczy należy wskazać nazwy części i firmy podwykonawców)</w:t>
      </w:r>
      <w:r w:rsidRPr="009742D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</w:t>
      </w:r>
      <w:r w:rsidRPr="009742D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……………..</w:t>
      </w:r>
    </w:p>
    <w:p w:rsidR="005B65BB" w:rsidRDefault="005B65BB" w:rsidP="005B65BB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…………………………………………………………………………………………………….</w:t>
      </w:r>
    </w:p>
    <w:p w:rsidR="005B65BB" w:rsidRPr="009742D0" w:rsidRDefault="005B65BB" w:rsidP="005B65BB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9742D0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Pr="009742D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przypadku zatrudnienia podwykonawców odpowiadamy za ich pracę jak za własną.</w:t>
      </w:r>
    </w:p>
    <w:p w:rsidR="005B65BB" w:rsidRDefault="005B65BB" w:rsidP="005B65BB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9742D0">
        <w:rPr>
          <w:rFonts w:ascii="Times New Roman" w:hAnsi="Times New Roman" w:cs="Times New Roman"/>
          <w:color w:val="000000"/>
          <w:sz w:val="23"/>
          <w:szCs w:val="23"/>
        </w:rPr>
        <w:t xml:space="preserve">zapoznaliśmy się treścią rozdziału XVIII SIWZ tj. klauzulą informacyjną </w:t>
      </w:r>
    </w:p>
    <w:p w:rsidR="005B65BB" w:rsidRPr="009742D0" w:rsidRDefault="005B65BB" w:rsidP="005B65BB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9742D0">
        <w:rPr>
          <w:rFonts w:ascii="Times New Roman" w:hAnsi="Times New Roman" w:cs="Times New Roman"/>
          <w:color w:val="000000"/>
          <w:sz w:val="23"/>
          <w:szCs w:val="23"/>
        </w:rPr>
        <w:t>wypełniłem/liśmy obowiązki informacyjne przewidziane w art. 13 lub art. 14 RODO*** wobec osób fizycznych, od których dane osobowe bezpośrednio lub pośrednio pozyskałem w celu ubiegania się o udzielenie zamówienia publicznego w niniejszym postępowaniu.****</w:t>
      </w:r>
    </w:p>
    <w:p w:rsidR="005B65BB" w:rsidRDefault="005B65BB" w:rsidP="005B65BB">
      <w:pPr>
        <w:widowControl w:val="0"/>
        <w:tabs>
          <w:tab w:val="left" w:pos="-180"/>
          <w:tab w:val="num" w:pos="0"/>
          <w:tab w:val="left" w:pos="1440"/>
        </w:tabs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2D0">
        <w:rPr>
          <w:rFonts w:ascii="Times New Roman" w:eastAsia="Times New Roman" w:hAnsi="Times New Roman" w:cs="Times New Roman"/>
          <w:b/>
          <w:lang w:eastAsia="ar-SA"/>
        </w:rPr>
        <w:t xml:space="preserve">- </w:t>
      </w:r>
      <w:r w:rsidRPr="009742D0">
        <w:rPr>
          <w:rFonts w:ascii="Times New Roman" w:eastAsia="Times New Roman" w:hAnsi="Times New Roman" w:cs="Times New Roman"/>
          <w:sz w:val="24"/>
          <w:szCs w:val="24"/>
          <w:lang w:eastAsia="pl-PL"/>
        </w:rPr>
        <w:t>serwis sprzętu będzie realizowany przez producenta lub autoryzowanego partnera serwisowego producenta</w:t>
      </w:r>
    </w:p>
    <w:p w:rsidR="005B65BB" w:rsidRDefault="005B65BB" w:rsidP="005B65BB">
      <w:pPr>
        <w:widowControl w:val="0"/>
        <w:tabs>
          <w:tab w:val="left" w:pos="-180"/>
          <w:tab w:val="num" w:pos="0"/>
          <w:tab w:val="left" w:pos="1440"/>
        </w:tabs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:rsidR="005B65BB" w:rsidRPr="009742D0" w:rsidRDefault="005B65BB" w:rsidP="005B65BB">
      <w:pPr>
        <w:widowControl w:val="0"/>
        <w:tabs>
          <w:tab w:val="left" w:pos="-180"/>
          <w:tab w:val="num" w:pos="0"/>
          <w:tab w:val="left" w:pos="1440"/>
        </w:tabs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9742D0">
        <w:rPr>
          <w:rFonts w:ascii="Times New Roman" w:eastAsia="Times New Roman" w:hAnsi="Times New Roman" w:cs="Times New Roman"/>
          <w:b/>
          <w:lang w:eastAsia="ar-SA"/>
        </w:rPr>
        <w:t>4</w:t>
      </w:r>
      <w:r w:rsidRPr="009742D0">
        <w:rPr>
          <w:rFonts w:ascii="Times New Roman" w:eastAsia="Times New Roman" w:hAnsi="Times New Roman" w:cs="Times New Roman"/>
          <w:lang w:eastAsia="ar-SA"/>
        </w:rPr>
        <w:t xml:space="preserve">.  </w:t>
      </w:r>
      <w:r w:rsidRPr="009742D0">
        <w:rPr>
          <w:rFonts w:ascii="Times New Roman" w:eastAsia="Times New Roman" w:hAnsi="Times New Roman" w:cs="Times New Roman"/>
          <w:b/>
          <w:lang w:eastAsia="ar-SA"/>
        </w:rPr>
        <w:t xml:space="preserve">AKCEPTUJEMY </w:t>
      </w:r>
      <w:r>
        <w:rPr>
          <w:rFonts w:ascii="Times New Roman" w:eastAsia="Times New Roman" w:hAnsi="Times New Roman" w:cs="Times New Roman"/>
          <w:b/>
          <w:lang w:eastAsia="ar-SA"/>
        </w:rPr>
        <w:t>ISTOTNE POSTANOWIENIA</w:t>
      </w:r>
      <w:r w:rsidRPr="009742D0">
        <w:rPr>
          <w:rFonts w:ascii="Times New Roman" w:eastAsia="Times New Roman" w:hAnsi="Times New Roman" w:cs="Times New Roman"/>
          <w:b/>
          <w:lang w:eastAsia="ar-SA"/>
        </w:rPr>
        <w:t xml:space="preserve"> UMOWY</w:t>
      </w:r>
      <w:r w:rsidRPr="009742D0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lang w:eastAsia="ar-SA"/>
        </w:rPr>
        <w:t>(stanowiące załącznik nr 4</w:t>
      </w:r>
      <w:r w:rsidRPr="009742D0">
        <w:rPr>
          <w:rFonts w:ascii="Times New Roman" w:eastAsia="Times New Roman" w:hAnsi="Times New Roman" w:cs="Times New Roman"/>
          <w:i/>
          <w:lang w:eastAsia="ar-SA"/>
        </w:rPr>
        <w:t xml:space="preserve"> do SIWZ)</w:t>
      </w:r>
      <w:r w:rsidRPr="009742D0">
        <w:rPr>
          <w:rFonts w:ascii="Times New Roman" w:eastAsia="Times New Roman" w:hAnsi="Times New Roman" w:cs="Times New Roman"/>
          <w:lang w:eastAsia="ar-SA"/>
        </w:rPr>
        <w:t xml:space="preserve"> i w przypadku wyboru naszej oferty zobowiązujemy się w do zawarcia umowy na warunkach określonych w ty</w:t>
      </w:r>
      <w:r>
        <w:rPr>
          <w:rFonts w:ascii="Times New Roman" w:eastAsia="Times New Roman" w:hAnsi="Times New Roman" w:cs="Times New Roman"/>
          <w:lang w:eastAsia="ar-SA"/>
        </w:rPr>
        <w:t>ch postanowieniach</w:t>
      </w:r>
      <w:r w:rsidRPr="009742D0">
        <w:rPr>
          <w:rFonts w:ascii="Times New Roman" w:eastAsia="Times New Roman" w:hAnsi="Times New Roman" w:cs="Times New Roman"/>
          <w:lang w:eastAsia="ar-SA"/>
        </w:rPr>
        <w:t>, w terminie i miejscu wyznaczonym przez zamawiającego.</w:t>
      </w:r>
    </w:p>
    <w:p w:rsidR="005B65BB" w:rsidRPr="009742D0" w:rsidRDefault="005B65BB" w:rsidP="005B65BB">
      <w:pPr>
        <w:widowControl w:val="0"/>
        <w:tabs>
          <w:tab w:val="left" w:pos="-180"/>
          <w:tab w:val="num" w:pos="0"/>
          <w:tab w:val="left" w:pos="1440"/>
        </w:tabs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65BB" w:rsidRPr="009742D0" w:rsidRDefault="005B65BB" w:rsidP="005B65BB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742D0">
        <w:rPr>
          <w:rFonts w:ascii="Times New Roman" w:eastAsia="Times New Roman" w:hAnsi="Times New Roman" w:cs="Times New Roman"/>
          <w:sz w:val="24"/>
          <w:szCs w:val="24"/>
          <w:lang w:eastAsia="ar-SA"/>
        </w:rPr>
        <w:t>*</w:t>
      </w:r>
      <w:r w:rsidRPr="009742D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9742D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C</w:t>
      </w:r>
      <w:r w:rsidRPr="009742D0">
        <w:rPr>
          <w:rFonts w:ascii="Times New Roman" w:hAnsi="Times New Roman" w:cs="Times New Roman"/>
          <w:i/>
          <w:iCs/>
          <w:sz w:val="20"/>
          <w:szCs w:val="20"/>
        </w:rPr>
        <w:t>enę należy wpisać z dokładnością do dwóch miejsc po przecinku.</w:t>
      </w:r>
    </w:p>
    <w:p w:rsidR="005B65BB" w:rsidRPr="009742D0" w:rsidRDefault="005B65BB" w:rsidP="005B65BB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42D0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**</w:t>
      </w:r>
      <w:r w:rsidRPr="009742D0">
        <w:rPr>
          <w:rFonts w:ascii="Times New Roman" w:hAnsi="Times New Roman" w:cs="Times New Roman"/>
          <w:i/>
          <w:sz w:val="20"/>
          <w:szCs w:val="20"/>
          <w:lang w:eastAsia="ar-SA"/>
        </w:rPr>
        <w:t>W przypadku, gdy Wykonawca uprawniony jest do stosowania innej stawki</w:t>
      </w:r>
      <w:r w:rsidRPr="009742D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742D0">
        <w:rPr>
          <w:rFonts w:ascii="Times New Roman" w:hAnsi="Times New Roman" w:cs="Times New Roman"/>
          <w:i/>
          <w:sz w:val="20"/>
          <w:szCs w:val="20"/>
          <w:lang w:eastAsia="ar-SA"/>
        </w:rPr>
        <w:t>podatku VAT należy przekreślić wpisaną</w:t>
      </w:r>
      <w:r w:rsidRPr="009742D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742D0">
        <w:rPr>
          <w:rFonts w:ascii="Times New Roman" w:hAnsi="Times New Roman" w:cs="Times New Roman"/>
          <w:i/>
          <w:sz w:val="20"/>
          <w:szCs w:val="20"/>
          <w:lang w:eastAsia="ar-SA"/>
        </w:rPr>
        <w:t>23% stawkę</w:t>
      </w:r>
      <w:r w:rsidRPr="009742D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742D0">
        <w:rPr>
          <w:rFonts w:ascii="Times New Roman" w:hAnsi="Times New Roman" w:cs="Times New Roman"/>
          <w:i/>
          <w:sz w:val="20"/>
          <w:szCs w:val="20"/>
          <w:lang w:eastAsia="ar-SA"/>
        </w:rPr>
        <w:t>podatku VAT, a w wykropkowane miejsce wpisać właściwą stawkę podatku VAT i uzasadnić w załączniku do oferty zastosowanie</w:t>
      </w:r>
      <w:r w:rsidRPr="009742D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742D0">
        <w:rPr>
          <w:rFonts w:ascii="Times New Roman" w:hAnsi="Times New Roman" w:cs="Times New Roman"/>
          <w:i/>
          <w:sz w:val="20"/>
          <w:szCs w:val="20"/>
          <w:lang w:eastAsia="ar-SA"/>
        </w:rPr>
        <w:t>innej niż podstawowa stawki podatku VAT.</w:t>
      </w:r>
    </w:p>
    <w:p w:rsidR="005B65BB" w:rsidRPr="009742D0" w:rsidRDefault="005B65BB" w:rsidP="005B65BB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9742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*** </w:t>
      </w:r>
      <w:r w:rsidRPr="009742D0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B65BB" w:rsidRDefault="005B65BB" w:rsidP="005B65BB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9742D0">
        <w:rPr>
          <w:rFonts w:ascii="Times New Roman" w:eastAsia="Times New Roman" w:hAnsi="Times New Roman" w:cs="Times New Roman"/>
          <w:sz w:val="24"/>
          <w:szCs w:val="24"/>
          <w:lang w:eastAsia="ar-SA"/>
        </w:rPr>
        <w:t>****</w:t>
      </w:r>
      <w:r w:rsidRPr="009742D0">
        <w:rPr>
          <w:rFonts w:ascii="Times New Roman" w:hAnsi="Times New Roman" w:cs="Times New Roman"/>
          <w:i/>
          <w:iCs/>
          <w:color w:val="000000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65C0B" w:rsidRDefault="00A65C0B" w:rsidP="0005568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A65C0B" w:rsidRDefault="00A65C0B" w:rsidP="0005568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055685" w:rsidRPr="00055685" w:rsidRDefault="00055685" w:rsidP="0005568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5568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>2. Oferujemy  wykonanie zamówienia zgodnie z  wymogami zawartymi w specyfikacji istotnych warunków zamówienia</w:t>
      </w:r>
      <w:r w:rsidRPr="0005568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:</w:t>
      </w:r>
    </w:p>
    <w:p w:rsidR="00AC42DB" w:rsidRDefault="00AC42DB" w:rsidP="00AC42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09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Zadanie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Pr="007009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Sprzęt sieciowy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wraz z oprogramowaniem</w:t>
      </w:r>
      <w:r w:rsidRPr="007009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CPV: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32420000-3</w:t>
      </w:r>
    </w:p>
    <w:tbl>
      <w:tblPr>
        <w:tblW w:w="10982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4"/>
        <w:gridCol w:w="2409"/>
        <w:gridCol w:w="1985"/>
        <w:gridCol w:w="992"/>
        <w:gridCol w:w="709"/>
        <w:gridCol w:w="1276"/>
        <w:gridCol w:w="1417"/>
      </w:tblGrid>
      <w:tr w:rsidR="003E6C60" w:rsidRPr="00F76831" w:rsidTr="003E6C60">
        <w:trPr>
          <w:tblHeader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E6C60" w:rsidRPr="00F76831" w:rsidRDefault="003E6C60" w:rsidP="003E6C6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  <w:t xml:space="preserve">Nazwa </w:t>
            </w:r>
            <w:r w:rsidR="00702907"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  <w:t>sprzętu / oprogramowania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E6C60" w:rsidRPr="00F76831" w:rsidRDefault="003E6C60" w:rsidP="003E6C6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Nazwa</w:t>
            </w:r>
            <w:r w:rsidR="00185CE6">
              <w:rPr>
                <w:rFonts w:ascii="Times New Roman" w:eastAsia="Times New Roman" w:hAnsi="Times New Roman" w:cs="Times New Roman"/>
                <w:kern w:val="1"/>
                <w:lang w:eastAsia="zh-CN"/>
              </w:rPr>
              <w:t xml:space="preserve"> i typ</w:t>
            </w:r>
          </w:p>
          <w:p w:rsidR="003E6C60" w:rsidRPr="00F76831" w:rsidRDefault="00A65C0B" w:rsidP="003E6C60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zh-CN"/>
              </w:rPr>
              <w:t>oferow</w:t>
            </w:r>
            <w:r w:rsidR="003E6C60" w:rsidRPr="00F76831">
              <w:rPr>
                <w:rFonts w:ascii="Times New Roman" w:eastAsia="Times New Roman" w:hAnsi="Times New Roman" w:cs="Times New Roman"/>
                <w:kern w:val="1"/>
                <w:lang w:eastAsia="zh-CN"/>
              </w:rPr>
              <w:t xml:space="preserve">anego </w:t>
            </w:r>
            <w:r w:rsidR="00185CE6">
              <w:rPr>
                <w:rFonts w:ascii="Times New Roman" w:eastAsia="Times New Roman" w:hAnsi="Times New Roman" w:cs="Times New Roman"/>
                <w:kern w:val="1"/>
                <w:lang w:eastAsia="zh-CN"/>
              </w:rPr>
              <w:t xml:space="preserve">sprzętu / </w:t>
            </w:r>
            <w:r w:rsidR="003E6C60" w:rsidRPr="00F76831">
              <w:rPr>
                <w:rFonts w:ascii="Times New Roman" w:eastAsia="Times New Roman" w:hAnsi="Times New Roman" w:cs="Times New Roman"/>
                <w:kern w:val="1"/>
                <w:lang w:eastAsia="zh-CN"/>
              </w:rPr>
              <w:t xml:space="preserve">oprogramowania równoważnego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E6C60" w:rsidRPr="00F76831" w:rsidRDefault="003E6C60" w:rsidP="003E6C6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E6C60" w:rsidRPr="00F76831" w:rsidRDefault="003E6C60" w:rsidP="003E6C6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kern w:val="1"/>
                <w:lang w:eastAsia="zh-CN"/>
              </w:rPr>
              <w:t xml:space="preserve">Ilość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E6C60" w:rsidRPr="00F76831" w:rsidRDefault="003E6C60" w:rsidP="003E6C6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Cena     jednostkowa</w:t>
            </w:r>
          </w:p>
          <w:p w:rsidR="003E6C60" w:rsidRPr="00F76831" w:rsidRDefault="003E6C60" w:rsidP="003E6C60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brutto w PLN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E6C60" w:rsidRPr="00F76831" w:rsidRDefault="003E6C60" w:rsidP="003E6C6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Wartość  brutto w PLN</w:t>
            </w:r>
          </w:p>
          <w:p w:rsidR="003E6C60" w:rsidRPr="00F76831" w:rsidRDefault="003E6C60" w:rsidP="003E6C6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(kolumna 4x5)</w:t>
            </w:r>
          </w:p>
          <w:p w:rsidR="003E6C60" w:rsidRPr="00F76831" w:rsidRDefault="003E6C60" w:rsidP="003E6C60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</w:tc>
      </w:tr>
      <w:tr w:rsidR="003E6C60" w:rsidRPr="00F76831" w:rsidTr="003E6C60"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6C60" w:rsidRPr="00F76831" w:rsidRDefault="003E6C60" w:rsidP="003E6C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60" w:rsidRPr="00F76831" w:rsidRDefault="003E6C60" w:rsidP="003E6C6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60" w:rsidRPr="00F76831" w:rsidRDefault="003E6C60" w:rsidP="003E6C6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60" w:rsidRPr="00F76831" w:rsidRDefault="003E6C60" w:rsidP="003E6C6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60" w:rsidRPr="00F76831" w:rsidRDefault="003E6C60" w:rsidP="003E6C6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C60" w:rsidRPr="00F76831" w:rsidRDefault="003E6C60" w:rsidP="003E6C6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6</w:t>
            </w:r>
          </w:p>
        </w:tc>
      </w:tr>
      <w:tr w:rsidR="00185CE6" w:rsidRPr="00F76831" w:rsidTr="00055685"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CE6" w:rsidRPr="00185CE6" w:rsidRDefault="00185CE6" w:rsidP="0018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185CE6">
              <w:rPr>
                <w:rFonts w:ascii="Times New Roman" w:hAnsi="Times New Roman"/>
              </w:rPr>
              <w:t>FortiAnalyzer-VM; 1 GB Logów na dzień oraz 500 GB powierzchni dyskowej lub produkt równoważny*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CE6" w:rsidRPr="003E6C60" w:rsidRDefault="00185CE6" w:rsidP="00185CE6">
            <w:pPr>
              <w:rPr>
                <w:rFonts w:ascii="Times New Roman" w:hAnsi="Times New Roman"/>
                <w:sz w:val="18"/>
                <w:lang w:val="en-US"/>
              </w:rPr>
            </w:pPr>
            <w:r w:rsidRPr="003E6C60">
              <w:rPr>
                <w:rFonts w:ascii="Times New Roman" w:hAnsi="Times New Roman"/>
                <w:sz w:val="18"/>
                <w:lang w:val="en-US"/>
              </w:rPr>
              <w:t>FOR-FAZ-VM-BASE (FortiAnalyzer-VM Base)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CE6" w:rsidRPr="00185CE6" w:rsidRDefault="00185CE6" w:rsidP="00185CE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CE6" w:rsidRPr="0047593E" w:rsidRDefault="00185CE6" w:rsidP="00185CE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szt.</w:t>
            </w:r>
          </w:p>
          <w:p w:rsidR="00185CE6" w:rsidRPr="0047593E" w:rsidRDefault="00185CE6" w:rsidP="00185CE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CE6" w:rsidRPr="0047593E" w:rsidRDefault="00185CE6" w:rsidP="00185CE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CE6" w:rsidRPr="00F76831" w:rsidRDefault="00185CE6" w:rsidP="00185CE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CE6" w:rsidRPr="00F76831" w:rsidRDefault="00185CE6" w:rsidP="00185CE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</w:p>
        </w:tc>
      </w:tr>
      <w:tr w:rsidR="00185CE6" w:rsidRPr="00F76831" w:rsidTr="00055685"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6" w:rsidRPr="00650FD4" w:rsidRDefault="00185CE6" w:rsidP="0018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E6" w:rsidRPr="003E6C60" w:rsidRDefault="00185CE6" w:rsidP="00185CE6">
            <w:pPr>
              <w:rPr>
                <w:rFonts w:ascii="Times New Roman" w:hAnsi="Times New Roman"/>
                <w:sz w:val="18"/>
                <w:lang w:val="en-US"/>
              </w:rPr>
            </w:pPr>
            <w:r w:rsidRPr="003E6C60">
              <w:rPr>
                <w:rFonts w:ascii="Times New Roman" w:hAnsi="Times New Roman"/>
                <w:sz w:val="18"/>
                <w:lang w:val="en-US"/>
              </w:rPr>
              <w:t>FOR-FC1-10-LV0VM-248-12 (FortiAnalyzer-VM 24x7 FortiCare Contract (dla 1-6 GB Logów/Dzień); 1 Rok)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CE6" w:rsidRPr="009F1C31" w:rsidRDefault="00185CE6" w:rsidP="00185CE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CE6" w:rsidRPr="0047593E" w:rsidRDefault="00185CE6" w:rsidP="00185CE6">
            <w:pPr>
              <w:rPr>
                <w:sz w:val="24"/>
                <w:szCs w:val="24"/>
              </w:rPr>
            </w:pPr>
            <w:r w:rsidRPr="004759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licencja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CE6" w:rsidRPr="0047593E" w:rsidRDefault="00185CE6" w:rsidP="00185CE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CE6" w:rsidRPr="00F76831" w:rsidRDefault="00185CE6" w:rsidP="00185CE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CE6" w:rsidRPr="00F76831" w:rsidRDefault="00185CE6" w:rsidP="00185CE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</w:p>
        </w:tc>
      </w:tr>
      <w:tr w:rsidR="00185CE6" w:rsidRPr="005B4A68" w:rsidTr="00055685">
        <w:trPr>
          <w:trHeight w:val="389"/>
        </w:trPr>
        <w:tc>
          <w:tcPr>
            <w:tcW w:w="95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CE6" w:rsidRDefault="00185CE6" w:rsidP="003E6C6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</w:p>
          <w:p w:rsidR="00185CE6" w:rsidRPr="00F76831" w:rsidRDefault="00185CE6" w:rsidP="003E6C6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>Wartości ogółem brutto 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CE6" w:rsidRDefault="00185CE6" w:rsidP="003E6C6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right="-145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185CE6" w:rsidRPr="005B4A68" w:rsidRDefault="00185CE6" w:rsidP="003E6C6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right="-145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……………*</w:t>
            </w:r>
          </w:p>
        </w:tc>
      </w:tr>
    </w:tbl>
    <w:p w:rsidR="003E6C60" w:rsidRPr="00A65C0B" w:rsidRDefault="003E6C60" w:rsidP="00AC42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:rsidR="003E6C60" w:rsidRDefault="003E6C60" w:rsidP="003E6C60">
      <w:pPr>
        <w:spacing w:after="0" w:line="240" w:lineRule="auto"/>
        <w:ind w:right="-426"/>
        <w:rPr>
          <w:rFonts w:ascii="Times New Roman" w:eastAsia="Times New Roman" w:hAnsi="Times New Roman" w:cs="Times New Roman"/>
          <w:bCs/>
          <w:i/>
          <w:iCs/>
          <w:kern w:val="1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</w:rPr>
        <w:t>Termin realizacji naprawy gwarancyjnej</w:t>
      </w:r>
      <w:r w:rsidRPr="00EC2CD9">
        <w:rPr>
          <w:rFonts w:ascii="Times New Roman" w:hAnsi="Times New Roman" w:cs="Times New Roman"/>
          <w:sz w:val="24"/>
          <w:szCs w:val="24"/>
        </w:rPr>
        <w:t>………..(</w:t>
      </w:r>
      <w:r w:rsidRPr="00EC2CD9">
        <w:rPr>
          <w:rFonts w:ascii="Times New Roman" w:eastAsia="Arial" w:hAnsi="Times New Roman" w:cs="Times New Roman"/>
          <w:bCs/>
          <w:i/>
          <w:sz w:val="20"/>
          <w:szCs w:val="20"/>
        </w:rPr>
        <w:t>należy podać wyłącznie w pełnych dniach roboczych</w:t>
      </w:r>
      <w:r>
        <w:rPr>
          <w:rFonts w:ascii="Times New Roman" w:eastAsia="Arial" w:hAnsi="Times New Roman" w:cs="Times New Roman"/>
          <w:bCs/>
          <w:i/>
          <w:sz w:val="20"/>
          <w:szCs w:val="20"/>
        </w:rPr>
        <w:t>)</w:t>
      </w:r>
    </w:p>
    <w:p w:rsidR="003E6C60" w:rsidRDefault="003E6C60" w:rsidP="003E6C60">
      <w:pPr>
        <w:spacing w:after="0" w:line="240" w:lineRule="auto"/>
        <w:ind w:right="-424"/>
        <w:jc w:val="both"/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</w:pPr>
      <w:r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 xml:space="preserve">UWAGA! </w:t>
      </w:r>
      <w:r w:rsidRPr="00935C63"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 xml:space="preserve">Wykonawca składając ofertę określa w ile dni roboczych będzie realizował naprawy gwarancyjne </w:t>
      </w:r>
      <w:r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>wskazując od</w:t>
      </w:r>
      <w:r w:rsidRPr="00935C63"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 xml:space="preserve"> 5 </w:t>
      </w:r>
      <w:r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>do</w:t>
      </w:r>
      <w:r w:rsidRPr="00935C63"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 xml:space="preserve"> 10 dni roboczych</w:t>
      </w:r>
      <w:r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>.</w:t>
      </w:r>
    </w:p>
    <w:p w:rsidR="003E6C60" w:rsidRPr="00A65C0B" w:rsidRDefault="003E6C60" w:rsidP="003E6C60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16"/>
          <w:szCs w:val="16"/>
          <w:lang w:eastAsia="zh-CN"/>
        </w:rPr>
      </w:pPr>
    </w:p>
    <w:p w:rsidR="006E3205" w:rsidRPr="003E6C60" w:rsidRDefault="003E6C60" w:rsidP="003E6C60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zh-CN"/>
        </w:rPr>
      </w:pPr>
      <w:r w:rsidRPr="003E6C6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Termin realizacji dostawy</w:t>
      </w:r>
      <w:r w:rsidRPr="003E6C60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zh-CN"/>
        </w:rPr>
        <w:t>………………………….(należy wskazać wyłącznie pełne tygodnie)</w:t>
      </w:r>
    </w:p>
    <w:p w:rsidR="003E6C60" w:rsidRPr="003E6C60" w:rsidRDefault="003E6C60" w:rsidP="003E6C60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3E6C60"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>UWAGA! Wykonawca składając ofertę określa w ile tygodni zrealizuje przedmiot zamówienia od dnia zawarcia umowy. Wykonawca może wskazać minimalnie 1 tydzień – maksymalnie 6 tygodni</w:t>
      </w:r>
      <w:r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>.</w:t>
      </w:r>
    </w:p>
    <w:p w:rsidR="003E6C60" w:rsidRPr="00A65C0B" w:rsidRDefault="003E6C60" w:rsidP="00383D30">
      <w:pPr>
        <w:widowControl w:val="0"/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1"/>
          <w:sz w:val="12"/>
          <w:szCs w:val="12"/>
          <w:lang w:eastAsia="zh-CN"/>
        </w:rPr>
      </w:pPr>
    </w:p>
    <w:p w:rsidR="00AC42DB" w:rsidRPr="009742D0" w:rsidRDefault="00AC42DB" w:rsidP="00AC42DB">
      <w:pPr>
        <w:widowControl w:val="0"/>
        <w:tabs>
          <w:tab w:val="num" w:pos="-720"/>
        </w:tabs>
        <w:suppressAutoHyphens/>
        <w:overflowPunct w:val="0"/>
        <w:autoSpaceDE w:val="0"/>
        <w:spacing w:after="0" w:line="240" w:lineRule="auto"/>
        <w:ind w:hanging="142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9742D0">
        <w:rPr>
          <w:rFonts w:ascii="Times New Roman" w:eastAsia="Times New Roman" w:hAnsi="Times New Roman" w:cs="Times New Roman"/>
          <w:b/>
          <w:lang w:eastAsia="ar-SA"/>
        </w:rPr>
        <w:t xml:space="preserve">3. Składając ofertę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w Zadaniu nr 10 </w:t>
      </w:r>
      <w:r w:rsidRPr="009742D0">
        <w:rPr>
          <w:rFonts w:ascii="Times New Roman" w:eastAsia="Times New Roman" w:hAnsi="Times New Roman" w:cs="Times New Roman"/>
          <w:b/>
          <w:lang w:eastAsia="ar-SA"/>
        </w:rPr>
        <w:t>OŚWIADCZAM(Y), że :</w:t>
      </w:r>
    </w:p>
    <w:tbl>
      <w:tblPr>
        <w:tblW w:w="928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AC42DB" w:rsidRPr="009742D0" w:rsidTr="003E6C60">
        <w:trPr>
          <w:trHeight w:val="362"/>
        </w:trPr>
        <w:tc>
          <w:tcPr>
            <w:tcW w:w="9288" w:type="dxa"/>
          </w:tcPr>
          <w:p w:rsidR="00AC42DB" w:rsidRPr="009742D0" w:rsidRDefault="00AC42DB" w:rsidP="003E6C60">
            <w:pPr>
              <w:widowControl w:val="0"/>
              <w:tabs>
                <w:tab w:val="num" w:pos="-720"/>
                <w:tab w:val="left" w:pos="567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9742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</w:t>
            </w:r>
            <w:r w:rsidRPr="00974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rzedmiot umowy objęty jest stawką podatku: VAT 23 % lub (</w:t>
            </w:r>
            <w:r w:rsidRPr="009742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………%)**</w:t>
            </w:r>
          </w:p>
        </w:tc>
      </w:tr>
    </w:tbl>
    <w:p w:rsidR="00AC42DB" w:rsidRPr="009742D0" w:rsidRDefault="00AC42DB" w:rsidP="00AC42DB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9742D0">
        <w:rPr>
          <w:rFonts w:ascii="Times New Roman" w:eastAsia="Times New Roman" w:hAnsi="Times New Roman" w:cs="Times New Roman"/>
          <w:sz w:val="24"/>
          <w:szCs w:val="24"/>
          <w:lang w:eastAsia="ar-SA"/>
        </w:rPr>
        <w:t>zapoznaliśmy się z treścią SIWZ i nie wnosimy do niej zastrzeżeń,</w:t>
      </w:r>
    </w:p>
    <w:p w:rsidR="00AC42DB" w:rsidRPr="009742D0" w:rsidRDefault="00AC42DB" w:rsidP="00AC42DB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9742D0">
        <w:rPr>
          <w:rFonts w:ascii="Times New Roman" w:eastAsia="Times New Roman" w:hAnsi="Times New Roman" w:cs="Times New Roman"/>
          <w:sz w:val="24"/>
          <w:szCs w:val="24"/>
          <w:lang w:eastAsia="ar-SA"/>
        </w:rPr>
        <w:t>akceptujemy termin płatności faktury tj. 30 dni określony w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istotnych postanowieniach</w:t>
      </w:r>
      <w:r w:rsidRPr="009742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umowy,</w:t>
      </w:r>
    </w:p>
    <w:p w:rsidR="00AC42DB" w:rsidRPr="009742D0" w:rsidRDefault="00AC42DB" w:rsidP="00AC42DB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9742D0">
        <w:rPr>
          <w:rFonts w:ascii="Times New Roman" w:eastAsia="Times New Roman" w:hAnsi="Times New Roman" w:cs="Times New Roman"/>
          <w:sz w:val="24"/>
          <w:szCs w:val="24"/>
          <w:lang w:eastAsia="ar-SA"/>
        </w:rPr>
        <w:t>akceptujemy warunki gwarancji określone w SIWZ,</w:t>
      </w:r>
    </w:p>
    <w:p w:rsidR="00AC42DB" w:rsidRDefault="00AC42DB" w:rsidP="00AC42DB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9742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powierzymy wykonanie następującej części zamówienia podwykonawcom </w:t>
      </w:r>
      <w:r w:rsidRPr="009742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(jeżeli dotyczy należy wskazać nazwy części i firmy podwykonawców)</w:t>
      </w:r>
      <w:r w:rsidRPr="009742D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</w:t>
      </w:r>
      <w:r w:rsidRPr="009742D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……………..</w:t>
      </w:r>
    </w:p>
    <w:p w:rsidR="00AC42DB" w:rsidRDefault="00AC42DB" w:rsidP="00AC42DB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…………………………………………………………………………………………………….</w:t>
      </w:r>
    </w:p>
    <w:p w:rsidR="00AC42DB" w:rsidRPr="009742D0" w:rsidRDefault="00AC42DB" w:rsidP="00AC42DB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9742D0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Pr="009742D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przypadku zatrudnienia podwykonawców odpowiadamy za ich pracę jak za własną.</w:t>
      </w:r>
    </w:p>
    <w:p w:rsidR="00AC42DB" w:rsidRDefault="00AC42DB" w:rsidP="00AC42DB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9742D0">
        <w:rPr>
          <w:rFonts w:ascii="Times New Roman" w:hAnsi="Times New Roman" w:cs="Times New Roman"/>
          <w:color w:val="000000"/>
          <w:sz w:val="23"/>
          <w:szCs w:val="23"/>
        </w:rPr>
        <w:t xml:space="preserve">zapoznaliśmy się treścią rozdziału XVIII SIWZ tj. klauzulą informacyjną </w:t>
      </w:r>
    </w:p>
    <w:p w:rsidR="00AC42DB" w:rsidRPr="009742D0" w:rsidRDefault="00AC42DB" w:rsidP="00AC42DB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9742D0">
        <w:rPr>
          <w:rFonts w:ascii="Times New Roman" w:hAnsi="Times New Roman" w:cs="Times New Roman"/>
          <w:color w:val="000000"/>
          <w:sz w:val="23"/>
          <w:szCs w:val="23"/>
        </w:rPr>
        <w:t>wypełniłem/liśmy obowiązki informacyjne przewidziane w art. 13 lub art. 14 RODO*** wobec osób fizycznych, od których dane osobowe bezpośrednio lub pośrednio pozyskałem w celu ubiegania się o udzielenie zamówienia publicznego w niniejszym postępowaniu.****</w:t>
      </w:r>
    </w:p>
    <w:p w:rsidR="00AC42DB" w:rsidRDefault="00AC42DB" w:rsidP="00AC42DB">
      <w:pPr>
        <w:widowControl w:val="0"/>
        <w:tabs>
          <w:tab w:val="left" w:pos="-180"/>
          <w:tab w:val="num" w:pos="0"/>
          <w:tab w:val="left" w:pos="1440"/>
        </w:tabs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2D0">
        <w:rPr>
          <w:rFonts w:ascii="Times New Roman" w:eastAsia="Times New Roman" w:hAnsi="Times New Roman" w:cs="Times New Roman"/>
          <w:b/>
          <w:lang w:eastAsia="ar-SA"/>
        </w:rPr>
        <w:t xml:space="preserve">- </w:t>
      </w:r>
      <w:r w:rsidRPr="009742D0">
        <w:rPr>
          <w:rFonts w:ascii="Times New Roman" w:eastAsia="Times New Roman" w:hAnsi="Times New Roman" w:cs="Times New Roman"/>
          <w:sz w:val="24"/>
          <w:szCs w:val="24"/>
          <w:lang w:eastAsia="pl-PL"/>
        </w:rPr>
        <w:t>serwis sprzętu będzie realizowany przez producenta lub autoryzowanego partnera serwisowego producenta</w:t>
      </w:r>
    </w:p>
    <w:p w:rsidR="00AC42DB" w:rsidRPr="00A65C0B" w:rsidRDefault="00AC42DB" w:rsidP="00AC42DB">
      <w:pPr>
        <w:widowControl w:val="0"/>
        <w:tabs>
          <w:tab w:val="left" w:pos="-180"/>
          <w:tab w:val="num" w:pos="0"/>
          <w:tab w:val="left" w:pos="1440"/>
        </w:tabs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:rsidR="00AC42DB" w:rsidRPr="009742D0" w:rsidRDefault="00AC42DB" w:rsidP="00AC42DB">
      <w:pPr>
        <w:widowControl w:val="0"/>
        <w:tabs>
          <w:tab w:val="left" w:pos="-180"/>
          <w:tab w:val="num" w:pos="0"/>
          <w:tab w:val="left" w:pos="1440"/>
        </w:tabs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9742D0">
        <w:rPr>
          <w:rFonts w:ascii="Times New Roman" w:eastAsia="Times New Roman" w:hAnsi="Times New Roman" w:cs="Times New Roman"/>
          <w:b/>
          <w:lang w:eastAsia="ar-SA"/>
        </w:rPr>
        <w:t>4</w:t>
      </w:r>
      <w:r w:rsidRPr="009742D0">
        <w:rPr>
          <w:rFonts w:ascii="Times New Roman" w:eastAsia="Times New Roman" w:hAnsi="Times New Roman" w:cs="Times New Roman"/>
          <w:lang w:eastAsia="ar-SA"/>
        </w:rPr>
        <w:t xml:space="preserve">.  </w:t>
      </w:r>
      <w:r w:rsidRPr="009742D0">
        <w:rPr>
          <w:rFonts w:ascii="Times New Roman" w:eastAsia="Times New Roman" w:hAnsi="Times New Roman" w:cs="Times New Roman"/>
          <w:b/>
          <w:lang w:eastAsia="ar-SA"/>
        </w:rPr>
        <w:t xml:space="preserve">AKCEPTUJEMY </w:t>
      </w:r>
      <w:r>
        <w:rPr>
          <w:rFonts w:ascii="Times New Roman" w:eastAsia="Times New Roman" w:hAnsi="Times New Roman" w:cs="Times New Roman"/>
          <w:b/>
          <w:lang w:eastAsia="ar-SA"/>
        </w:rPr>
        <w:t>ISTOTNE POSTANOWIENIA</w:t>
      </w:r>
      <w:r w:rsidRPr="009742D0">
        <w:rPr>
          <w:rFonts w:ascii="Times New Roman" w:eastAsia="Times New Roman" w:hAnsi="Times New Roman" w:cs="Times New Roman"/>
          <w:b/>
          <w:lang w:eastAsia="ar-SA"/>
        </w:rPr>
        <w:t xml:space="preserve"> UMOWY</w:t>
      </w:r>
      <w:r w:rsidRPr="009742D0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lang w:eastAsia="ar-SA"/>
        </w:rPr>
        <w:t>(stanowiące załącznik nr 4</w:t>
      </w:r>
      <w:r w:rsidRPr="009742D0">
        <w:rPr>
          <w:rFonts w:ascii="Times New Roman" w:eastAsia="Times New Roman" w:hAnsi="Times New Roman" w:cs="Times New Roman"/>
          <w:i/>
          <w:lang w:eastAsia="ar-SA"/>
        </w:rPr>
        <w:t xml:space="preserve"> do SIWZ)</w:t>
      </w:r>
      <w:r w:rsidRPr="009742D0">
        <w:rPr>
          <w:rFonts w:ascii="Times New Roman" w:eastAsia="Times New Roman" w:hAnsi="Times New Roman" w:cs="Times New Roman"/>
          <w:lang w:eastAsia="ar-SA"/>
        </w:rPr>
        <w:t xml:space="preserve"> i w przypadku wyboru naszej oferty zobowiązujemy się w do zawarcia umowy na warunkach określonych w ty</w:t>
      </w:r>
      <w:r>
        <w:rPr>
          <w:rFonts w:ascii="Times New Roman" w:eastAsia="Times New Roman" w:hAnsi="Times New Roman" w:cs="Times New Roman"/>
          <w:lang w:eastAsia="ar-SA"/>
        </w:rPr>
        <w:t>ch postanowieniach</w:t>
      </w:r>
      <w:r w:rsidRPr="009742D0">
        <w:rPr>
          <w:rFonts w:ascii="Times New Roman" w:eastAsia="Times New Roman" w:hAnsi="Times New Roman" w:cs="Times New Roman"/>
          <w:lang w:eastAsia="ar-SA"/>
        </w:rPr>
        <w:t>, w terminie i miejscu wyznaczonym przez zamawiającego.</w:t>
      </w:r>
    </w:p>
    <w:p w:rsidR="00AC42DB" w:rsidRPr="00A65C0B" w:rsidRDefault="00AC42DB" w:rsidP="00AC42DB">
      <w:pPr>
        <w:widowControl w:val="0"/>
        <w:tabs>
          <w:tab w:val="left" w:pos="-180"/>
          <w:tab w:val="num" w:pos="0"/>
          <w:tab w:val="left" w:pos="1440"/>
        </w:tabs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AC42DB" w:rsidRPr="009742D0" w:rsidRDefault="00AC42DB" w:rsidP="00AC42DB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742D0">
        <w:rPr>
          <w:rFonts w:ascii="Times New Roman" w:eastAsia="Times New Roman" w:hAnsi="Times New Roman" w:cs="Times New Roman"/>
          <w:sz w:val="24"/>
          <w:szCs w:val="24"/>
          <w:lang w:eastAsia="ar-SA"/>
        </w:rPr>
        <w:t>*</w:t>
      </w:r>
      <w:r w:rsidRPr="009742D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9742D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C</w:t>
      </w:r>
      <w:r w:rsidRPr="009742D0">
        <w:rPr>
          <w:rFonts w:ascii="Times New Roman" w:hAnsi="Times New Roman" w:cs="Times New Roman"/>
          <w:i/>
          <w:iCs/>
          <w:sz w:val="20"/>
          <w:szCs w:val="20"/>
        </w:rPr>
        <w:t>enę należy wpisać z dokładnością do dwóch miejsc po przecinku.</w:t>
      </w:r>
    </w:p>
    <w:p w:rsidR="00AC42DB" w:rsidRPr="009742D0" w:rsidRDefault="00AC42DB" w:rsidP="00AC42DB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42D0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**</w:t>
      </w:r>
      <w:r w:rsidRPr="009742D0">
        <w:rPr>
          <w:rFonts w:ascii="Times New Roman" w:hAnsi="Times New Roman" w:cs="Times New Roman"/>
          <w:i/>
          <w:sz w:val="20"/>
          <w:szCs w:val="20"/>
          <w:lang w:eastAsia="ar-SA"/>
        </w:rPr>
        <w:t>W przypadku, gdy Wykonawca uprawniony jest do stosowania innej stawki</w:t>
      </w:r>
      <w:r w:rsidRPr="009742D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742D0">
        <w:rPr>
          <w:rFonts w:ascii="Times New Roman" w:hAnsi="Times New Roman" w:cs="Times New Roman"/>
          <w:i/>
          <w:sz w:val="20"/>
          <w:szCs w:val="20"/>
          <w:lang w:eastAsia="ar-SA"/>
        </w:rPr>
        <w:t>podatku VAT należy przekreślić wpisaną</w:t>
      </w:r>
      <w:r w:rsidRPr="009742D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742D0">
        <w:rPr>
          <w:rFonts w:ascii="Times New Roman" w:hAnsi="Times New Roman" w:cs="Times New Roman"/>
          <w:i/>
          <w:sz w:val="20"/>
          <w:szCs w:val="20"/>
          <w:lang w:eastAsia="ar-SA"/>
        </w:rPr>
        <w:t>23% stawkę</w:t>
      </w:r>
      <w:r w:rsidRPr="009742D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742D0">
        <w:rPr>
          <w:rFonts w:ascii="Times New Roman" w:hAnsi="Times New Roman" w:cs="Times New Roman"/>
          <w:i/>
          <w:sz w:val="20"/>
          <w:szCs w:val="20"/>
          <w:lang w:eastAsia="ar-SA"/>
        </w:rPr>
        <w:t>podatku VAT, a w wykropkowane miejsce wpisać właściwą stawkę podatku VAT i uzasadnić w załączniku do oferty zastosowanie</w:t>
      </w:r>
      <w:r w:rsidRPr="009742D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742D0">
        <w:rPr>
          <w:rFonts w:ascii="Times New Roman" w:hAnsi="Times New Roman" w:cs="Times New Roman"/>
          <w:i/>
          <w:sz w:val="20"/>
          <w:szCs w:val="20"/>
          <w:lang w:eastAsia="ar-SA"/>
        </w:rPr>
        <w:t>innej niż podstawowa stawki podatku VAT.</w:t>
      </w:r>
    </w:p>
    <w:p w:rsidR="00AC42DB" w:rsidRPr="009742D0" w:rsidRDefault="00AC42DB" w:rsidP="00AC42DB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9742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*** </w:t>
      </w:r>
      <w:r w:rsidRPr="009742D0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C42DB" w:rsidRDefault="00AC42DB" w:rsidP="00AC42DB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9742D0">
        <w:rPr>
          <w:rFonts w:ascii="Times New Roman" w:eastAsia="Times New Roman" w:hAnsi="Times New Roman" w:cs="Times New Roman"/>
          <w:sz w:val="24"/>
          <w:szCs w:val="24"/>
          <w:lang w:eastAsia="ar-SA"/>
        </w:rPr>
        <w:t>****</w:t>
      </w:r>
      <w:r w:rsidRPr="009742D0">
        <w:rPr>
          <w:rFonts w:ascii="Times New Roman" w:hAnsi="Times New Roman" w:cs="Times New Roman"/>
          <w:i/>
          <w:iCs/>
          <w:color w:val="000000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55685" w:rsidRPr="00055685" w:rsidRDefault="00055685" w:rsidP="00055685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05568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>2. Oferujemy  wykonanie zamówienia zgodnie z  wymogami zawartymi w specyfikacji istotnych warunków zamówienia:</w:t>
      </w:r>
    </w:p>
    <w:p w:rsidR="003B5B91" w:rsidRPr="00F76831" w:rsidRDefault="003B5B91" w:rsidP="003B5B91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F7683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Zadanie nr </w:t>
      </w:r>
      <w:r w:rsidR="0022367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11</w:t>
      </w:r>
      <w:r w:rsidRPr="00F7683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 Oprogramowanie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systemowe</w:t>
      </w:r>
      <w:r w:rsidR="0022367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 i specjalistyczne</w:t>
      </w:r>
    </w:p>
    <w:tbl>
      <w:tblPr>
        <w:tblW w:w="10557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8"/>
        <w:gridCol w:w="1701"/>
        <w:gridCol w:w="992"/>
        <w:gridCol w:w="851"/>
        <w:gridCol w:w="1276"/>
        <w:gridCol w:w="1559"/>
      </w:tblGrid>
      <w:tr w:rsidR="003B5B91" w:rsidRPr="00F76831" w:rsidTr="000E50D9">
        <w:trPr>
          <w:tblHeader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B5B91" w:rsidRPr="00F76831" w:rsidRDefault="003B5B91" w:rsidP="000E50D9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  <w:t>Nazwa produktu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B5B91" w:rsidRPr="00F76831" w:rsidRDefault="003B5B91" w:rsidP="000E50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Nazwa</w:t>
            </w:r>
          </w:p>
          <w:p w:rsidR="003B5B91" w:rsidRPr="00F76831" w:rsidRDefault="00A65C0B" w:rsidP="000E50D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zh-CN"/>
              </w:rPr>
              <w:t>ofer</w:t>
            </w:r>
            <w:r w:rsidR="003B5B91" w:rsidRPr="00F76831">
              <w:rPr>
                <w:rFonts w:ascii="Times New Roman" w:eastAsia="Times New Roman" w:hAnsi="Times New Roman" w:cs="Times New Roman"/>
                <w:kern w:val="1"/>
                <w:lang w:eastAsia="zh-CN"/>
              </w:rPr>
              <w:t xml:space="preserve">owanego oprogramowania równoważnego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B5B91" w:rsidRPr="00F76831" w:rsidRDefault="003B5B91" w:rsidP="000E50D9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J.m.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B5B91" w:rsidRPr="00F76831" w:rsidRDefault="003B5B91" w:rsidP="000E50D9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kern w:val="1"/>
                <w:lang w:eastAsia="zh-CN"/>
              </w:rPr>
              <w:t xml:space="preserve">Ilość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B5B91" w:rsidRPr="00F76831" w:rsidRDefault="003B5B91" w:rsidP="000E50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Cena     jednostkowa</w:t>
            </w:r>
          </w:p>
          <w:p w:rsidR="003B5B91" w:rsidRPr="00F76831" w:rsidRDefault="003B5B91" w:rsidP="000E50D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brutto w PLN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B5B91" w:rsidRPr="00F76831" w:rsidRDefault="003B5B91" w:rsidP="000E50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Wartość  brutto w PLN</w:t>
            </w:r>
          </w:p>
          <w:p w:rsidR="003B5B91" w:rsidRPr="00F76831" w:rsidRDefault="003B5B91" w:rsidP="000E50D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(kolumna 4x5)</w:t>
            </w:r>
          </w:p>
          <w:p w:rsidR="003B5B91" w:rsidRPr="00F76831" w:rsidRDefault="003B5B91" w:rsidP="000E50D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</w:tc>
      </w:tr>
      <w:tr w:rsidR="003B5B91" w:rsidRPr="00F76831" w:rsidTr="000E50D9"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B91" w:rsidRPr="00F76831" w:rsidRDefault="003B5B91" w:rsidP="000E50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B91" w:rsidRPr="00F76831" w:rsidRDefault="003B5B91" w:rsidP="000E50D9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B91" w:rsidRPr="00F76831" w:rsidRDefault="003B5B91" w:rsidP="000E50D9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B91" w:rsidRPr="00F76831" w:rsidRDefault="003B5B91" w:rsidP="000E50D9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B91" w:rsidRPr="00F76831" w:rsidRDefault="003B5B91" w:rsidP="000E50D9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B91" w:rsidRPr="00F76831" w:rsidRDefault="003B5B91" w:rsidP="000E50D9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6</w:t>
            </w:r>
          </w:p>
        </w:tc>
      </w:tr>
      <w:tr w:rsidR="00AC42DB" w:rsidRPr="00F76831" w:rsidTr="003E6C60"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DB" w:rsidRPr="00AE0C9D" w:rsidRDefault="00AC42DB" w:rsidP="00AC4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AE0C9D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9EA-00232</w:t>
            </w:r>
          </w:p>
          <w:p w:rsidR="00AC42DB" w:rsidRPr="00AE0C9D" w:rsidRDefault="00AC42DB" w:rsidP="00AC4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AE0C9D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Windows Server Datacenter Core License/Software Assurance Pack Government OLP 2 Licenses No Level CoreLic Qualified</w:t>
            </w: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 lub oprogramowanie równoważne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B" w:rsidRPr="003E6C60" w:rsidRDefault="00AC42DB" w:rsidP="00AC42D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B" w:rsidRPr="0047593E" w:rsidRDefault="00AC42DB" w:rsidP="00AC42D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759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licencja</w:t>
            </w:r>
          </w:p>
          <w:p w:rsidR="00AC42DB" w:rsidRPr="0047593E" w:rsidRDefault="00AC42DB" w:rsidP="00AC42D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B" w:rsidRPr="0047593E" w:rsidRDefault="00AC42DB" w:rsidP="00AC42D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B" w:rsidRPr="00F76831" w:rsidRDefault="00AC42DB" w:rsidP="00AC42D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DB" w:rsidRPr="00F76831" w:rsidRDefault="00AC42DB" w:rsidP="00AC42D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</w:p>
        </w:tc>
      </w:tr>
      <w:tr w:rsidR="00AC42DB" w:rsidRPr="00F76831" w:rsidTr="003E6C60"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DB" w:rsidRPr="00BE5CDA" w:rsidRDefault="00AC42DB" w:rsidP="00AC4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it-IT"/>
              </w:rPr>
            </w:pPr>
            <w:r w:rsidRPr="00BE5CDA">
              <w:rPr>
                <w:rFonts w:ascii="Times New Roman" w:hAnsi="Times New Roman"/>
                <w:b/>
                <w:sz w:val="18"/>
                <w:szCs w:val="18"/>
                <w:lang w:val="it-IT"/>
              </w:rPr>
              <w:t>9EM-00228</w:t>
            </w:r>
          </w:p>
          <w:p w:rsidR="00AC42DB" w:rsidRPr="00650FD4" w:rsidRDefault="00AC42DB" w:rsidP="00AC4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BE5CDA">
              <w:rPr>
                <w:rFonts w:ascii="Times New Roman" w:hAnsi="Times New Roman"/>
                <w:sz w:val="18"/>
                <w:szCs w:val="18"/>
                <w:lang w:val="it-IT"/>
              </w:rPr>
              <w:t>Windows Server Standard Core License/Software Assurance Pack Government OLP 2 Licenses No Level CoreLic</w:t>
            </w: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 lub oprogramowanie równoważne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B" w:rsidRPr="009F1C31" w:rsidRDefault="00AC42DB" w:rsidP="00AC42D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B" w:rsidRPr="0047593E" w:rsidRDefault="00AC42DB" w:rsidP="00AC42DB">
            <w:pPr>
              <w:rPr>
                <w:sz w:val="24"/>
                <w:szCs w:val="24"/>
              </w:rPr>
            </w:pPr>
            <w:r w:rsidRPr="004759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licencja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B" w:rsidRPr="0047593E" w:rsidRDefault="00AC42DB" w:rsidP="00AC42D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B" w:rsidRPr="00F76831" w:rsidRDefault="00AC42DB" w:rsidP="00AC42D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DB" w:rsidRPr="00F76831" w:rsidRDefault="00AC42DB" w:rsidP="00AC42D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</w:p>
        </w:tc>
      </w:tr>
      <w:tr w:rsidR="00AC42DB" w:rsidRPr="00F76831" w:rsidTr="00AC42DB">
        <w:trPr>
          <w:trHeight w:val="808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DB" w:rsidRPr="00BE5CDA" w:rsidRDefault="00AC42DB" w:rsidP="00AC4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E5C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R18-01634</w:t>
            </w:r>
          </w:p>
          <w:p w:rsidR="00AC42DB" w:rsidRPr="00BE5CDA" w:rsidRDefault="00AC42DB" w:rsidP="00AC4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BE5CDA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Windows Server CAL License/Software Assurance Pack Government OPEN 1 License No Level Device CAL</w:t>
            </w: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 lub oprogramowanie równoważne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B" w:rsidRPr="009F1C31" w:rsidRDefault="00AC42DB" w:rsidP="00AC42D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B" w:rsidRPr="0047593E" w:rsidRDefault="00AC42DB" w:rsidP="00AC42DB">
            <w:pPr>
              <w:rPr>
                <w:sz w:val="24"/>
                <w:szCs w:val="24"/>
              </w:rPr>
            </w:pPr>
            <w:r w:rsidRPr="004759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licencja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B" w:rsidRPr="0047593E" w:rsidRDefault="00AC42DB" w:rsidP="00AC42D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B" w:rsidRPr="00F76831" w:rsidRDefault="00AC42DB" w:rsidP="00AC42D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DB" w:rsidRPr="00F76831" w:rsidRDefault="00AC42DB" w:rsidP="00AC42D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</w:p>
        </w:tc>
      </w:tr>
      <w:tr w:rsidR="00AC42DB" w:rsidRPr="00F76831" w:rsidTr="00A65C0B">
        <w:trPr>
          <w:trHeight w:val="403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DB" w:rsidRPr="003E6C60" w:rsidRDefault="00AC42DB" w:rsidP="00AC4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E6C6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Altaro Hyper-V Backup Unlimited Edition </w:t>
            </w:r>
            <w:r w:rsidRPr="003E6C60">
              <w:rPr>
                <w:rFonts w:ascii="Times New Roman" w:hAnsi="Times New Roman"/>
                <w:bCs/>
                <w:sz w:val="18"/>
                <w:szCs w:val="18"/>
              </w:rPr>
              <w:t>lub oprogramowanie równoważne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B" w:rsidRPr="003E6C60" w:rsidRDefault="00AC42DB" w:rsidP="00AC42D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B" w:rsidRPr="0047593E" w:rsidRDefault="00AC42DB" w:rsidP="00AC42DB">
            <w:pPr>
              <w:rPr>
                <w:sz w:val="24"/>
                <w:szCs w:val="24"/>
              </w:rPr>
            </w:pPr>
            <w:r w:rsidRPr="004759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licencja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B" w:rsidRPr="0047593E" w:rsidRDefault="00AC42DB" w:rsidP="00AC42D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B" w:rsidRPr="00F76831" w:rsidRDefault="00AC42DB" w:rsidP="00AC42D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DB" w:rsidRPr="00F76831" w:rsidRDefault="00AC42DB" w:rsidP="00AC42D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</w:p>
        </w:tc>
      </w:tr>
      <w:tr w:rsidR="00AC42DB" w:rsidRPr="00F76831" w:rsidTr="003E6C60">
        <w:trPr>
          <w:trHeight w:val="408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DB" w:rsidRDefault="00AC42DB" w:rsidP="00AC4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</w:t>
            </w:r>
            <w:r w:rsidRPr="00654F1A">
              <w:rPr>
                <w:rFonts w:ascii="Times New Roman" w:hAnsi="Times New Roman"/>
                <w:sz w:val="18"/>
              </w:rPr>
              <w:t>dnowienie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654F1A">
              <w:rPr>
                <w:rFonts w:ascii="Times New Roman" w:hAnsi="Times New Roman"/>
                <w:sz w:val="18"/>
              </w:rPr>
              <w:t>/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654F1A">
              <w:rPr>
                <w:rFonts w:ascii="Times New Roman" w:hAnsi="Times New Roman"/>
                <w:sz w:val="18"/>
              </w:rPr>
              <w:t>przedłużenie</w:t>
            </w:r>
            <w:r>
              <w:rPr>
                <w:rFonts w:ascii="Times New Roman" w:hAnsi="Times New Roman"/>
                <w:sz w:val="18"/>
              </w:rPr>
              <w:t xml:space="preserve"> licencji dla FortiGate-200E</w:t>
            </w:r>
          </w:p>
          <w:p w:rsidR="00AC42DB" w:rsidRPr="003E6C60" w:rsidRDefault="00AC42DB" w:rsidP="00AC4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Licencja na 3 lata; numer seryjny posiadanego urządzenia </w:t>
            </w:r>
            <w:r w:rsidRPr="00654F1A">
              <w:rPr>
                <w:rFonts w:ascii="Times New Roman" w:hAnsi="Times New Roman"/>
                <w:sz w:val="18"/>
              </w:rPr>
              <w:t>FG200E4Q17912062</w:t>
            </w:r>
            <w:r w:rsidRPr="003E6C6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  <w:p w:rsidR="00AC42DB" w:rsidRPr="005E27C3" w:rsidRDefault="00AC42DB" w:rsidP="00AC4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lub oprogramowanie równoważne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B" w:rsidRPr="009F1C31" w:rsidRDefault="00AC42DB" w:rsidP="00AC42D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B" w:rsidRPr="0047593E" w:rsidRDefault="00AC42DB" w:rsidP="00AC42DB">
            <w:pPr>
              <w:rPr>
                <w:sz w:val="24"/>
                <w:szCs w:val="24"/>
              </w:rPr>
            </w:pPr>
            <w:r w:rsidRPr="004759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licencja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B" w:rsidRPr="0047593E" w:rsidRDefault="00AC42DB" w:rsidP="00AC42D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B" w:rsidRPr="00F76831" w:rsidRDefault="00AC42DB" w:rsidP="00AC42D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DB" w:rsidRPr="00F76831" w:rsidRDefault="00AC42DB" w:rsidP="00AC42D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</w:p>
        </w:tc>
      </w:tr>
      <w:tr w:rsidR="003B5B91" w:rsidRPr="00F76831" w:rsidTr="000E50D9">
        <w:trPr>
          <w:trHeight w:val="389"/>
        </w:trPr>
        <w:tc>
          <w:tcPr>
            <w:tcW w:w="8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B91" w:rsidRPr="00A460F8" w:rsidRDefault="003B5B91" w:rsidP="000E50D9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</w:p>
          <w:p w:rsidR="003B5B91" w:rsidRPr="00F76831" w:rsidRDefault="003B5B91" w:rsidP="000E50D9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 w:rsidRPr="00F7683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>Wartości ogółem brutto 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B91" w:rsidRPr="00A460F8" w:rsidRDefault="003B5B91" w:rsidP="000E50D9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right="-145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zh-CN"/>
              </w:rPr>
            </w:pPr>
          </w:p>
          <w:p w:rsidR="003B5B91" w:rsidRPr="005B4A68" w:rsidRDefault="000E50D9" w:rsidP="000E50D9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right="-145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……………*</w:t>
            </w:r>
          </w:p>
        </w:tc>
      </w:tr>
    </w:tbl>
    <w:p w:rsidR="008944C4" w:rsidRPr="00A65C0B" w:rsidRDefault="008944C4" w:rsidP="006E3205">
      <w:pPr>
        <w:widowControl w:val="0"/>
        <w:tabs>
          <w:tab w:val="left" w:pos="-180"/>
          <w:tab w:val="num" w:pos="0"/>
          <w:tab w:val="left" w:pos="1440"/>
        </w:tabs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8944C4" w:rsidRDefault="008944C4" w:rsidP="008944C4">
      <w:pPr>
        <w:widowControl w:val="0"/>
        <w:suppressAutoHyphens/>
        <w:overflowPunct w:val="0"/>
        <w:autoSpaceDE w:val="0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  <w:r w:rsidRPr="008E206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Pomoc techniczna w in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stalacji i obsłudze …………</w:t>
      </w:r>
      <w:r w:rsidRPr="0053009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………………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…(TAK/NIE</w:t>
      </w:r>
      <w:r w:rsidRPr="0053009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)</w:t>
      </w:r>
    </w:p>
    <w:p w:rsidR="008944C4" w:rsidRPr="0053009D" w:rsidRDefault="008944C4" w:rsidP="008944C4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  <w:r>
        <w:rPr>
          <w:rFonts w:ascii="Times New Roman" w:eastAsia="Arial" w:hAnsi="Times New Roman" w:cs="Calibri"/>
          <w:bCs/>
          <w:kern w:val="1"/>
          <w:sz w:val="16"/>
          <w:szCs w:val="16"/>
          <w:lang w:eastAsia="zh-CN"/>
        </w:rPr>
        <w:t>(Należy wpisa</w:t>
      </w:r>
      <w:r w:rsidRPr="0053009D">
        <w:rPr>
          <w:rFonts w:ascii="Times New Roman" w:eastAsia="Arial" w:hAnsi="Times New Roman" w:cs="Calibri"/>
          <w:bCs/>
          <w:kern w:val="1"/>
          <w:sz w:val="16"/>
          <w:szCs w:val="16"/>
          <w:lang w:eastAsia="zh-CN"/>
        </w:rPr>
        <w:t>ć</w:t>
      </w:r>
      <w:r w:rsidR="00A65C0B">
        <w:rPr>
          <w:rFonts w:ascii="Times New Roman" w:eastAsia="Arial" w:hAnsi="Times New Roman" w:cs="Calibri"/>
          <w:bCs/>
          <w:kern w:val="1"/>
          <w:sz w:val="16"/>
          <w:szCs w:val="16"/>
          <w:lang w:eastAsia="zh-CN"/>
        </w:rPr>
        <w:t xml:space="preserve"> / zaznaczyć</w:t>
      </w:r>
      <w:r w:rsidRPr="0053009D">
        <w:rPr>
          <w:rFonts w:ascii="Times New Roman" w:eastAsia="Arial" w:hAnsi="Times New Roman" w:cs="Calibri"/>
          <w:bCs/>
          <w:kern w:val="1"/>
          <w:sz w:val="16"/>
          <w:szCs w:val="16"/>
          <w:lang w:eastAsia="zh-CN"/>
        </w:rPr>
        <w:t xml:space="preserve"> wyłącznie</w:t>
      </w:r>
      <w:r>
        <w:rPr>
          <w:rFonts w:ascii="Times New Roman" w:eastAsia="Arial" w:hAnsi="Times New Roman" w:cs="Calibri"/>
          <w:bCs/>
          <w:kern w:val="1"/>
          <w:sz w:val="16"/>
          <w:szCs w:val="16"/>
          <w:lang w:eastAsia="zh-CN"/>
        </w:rPr>
        <w:t xml:space="preserve"> słowo TAK lub NIE. Wykonawca, który nie dokona żadnego wpisu </w:t>
      </w:r>
      <w:r w:rsidR="00A65C0B">
        <w:rPr>
          <w:rFonts w:ascii="Times New Roman" w:eastAsia="Arial" w:hAnsi="Times New Roman" w:cs="Calibri"/>
          <w:bCs/>
          <w:kern w:val="1"/>
          <w:sz w:val="16"/>
          <w:szCs w:val="16"/>
          <w:lang w:eastAsia="zh-CN"/>
        </w:rPr>
        <w:t xml:space="preserve">/ zaznaczenia </w:t>
      </w:r>
      <w:r>
        <w:rPr>
          <w:rFonts w:ascii="Times New Roman" w:eastAsia="Arial" w:hAnsi="Times New Roman" w:cs="Calibri"/>
          <w:bCs/>
          <w:kern w:val="1"/>
          <w:sz w:val="16"/>
          <w:szCs w:val="16"/>
          <w:lang w:eastAsia="zh-CN"/>
        </w:rPr>
        <w:t>otrzyma 0pkt)</w:t>
      </w:r>
    </w:p>
    <w:p w:rsidR="008944C4" w:rsidRPr="00A65C0B" w:rsidRDefault="008944C4" w:rsidP="006E3205">
      <w:pPr>
        <w:widowControl w:val="0"/>
        <w:tabs>
          <w:tab w:val="num" w:pos="-720"/>
        </w:tabs>
        <w:suppressAutoHyphens/>
        <w:overflowPunct w:val="0"/>
        <w:autoSpaceDE w:val="0"/>
        <w:spacing w:after="0" w:line="240" w:lineRule="auto"/>
        <w:ind w:hanging="142"/>
        <w:jc w:val="both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:rsidR="00AC42DB" w:rsidRPr="009742D0" w:rsidRDefault="00AC42DB" w:rsidP="00A65C0B">
      <w:pPr>
        <w:widowControl w:val="0"/>
        <w:tabs>
          <w:tab w:val="num" w:pos="-720"/>
        </w:tabs>
        <w:suppressAutoHyphens/>
        <w:overflowPunct w:val="0"/>
        <w:autoSpaceDE w:val="0"/>
        <w:spacing w:after="0" w:line="240" w:lineRule="auto"/>
        <w:ind w:hanging="142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9742D0">
        <w:rPr>
          <w:rFonts w:ascii="Times New Roman" w:eastAsia="Times New Roman" w:hAnsi="Times New Roman" w:cs="Times New Roman"/>
          <w:b/>
          <w:lang w:eastAsia="ar-SA"/>
        </w:rPr>
        <w:t xml:space="preserve">3. Składając ofertę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w Zadaniu nr 11 </w:t>
      </w:r>
      <w:r w:rsidRPr="009742D0">
        <w:rPr>
          <w:rFonts w:ascii="Times New Roman" w:eastAsia="Times New Roman" w:hAnsi="Times New Roman" w:cs="Times New Roman"/>
          <w:b/>
          <w:lang w:eastAsia="ar-SA"/>
        </w:rPr>
        <w:t>OŚWIADCZAM(Y), że :</w:t>
      </w:r>
    </w:p>
    <w:tbl>
      <w:tblPr>
        <w:tblW w:w="928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AC42DB" w:rsidRPr="009742D0" w:rsidTr="003E6C60">
        <w:trPr>
          <w:trHeight w:val="362"/>
        </w:trPr>
        <w:tc>
          <w:tcPr>
            <w:tcW w:w="9288" w:type="dxa"/>
          </w:tcPr>
          <w:p w:rsidR="00AC42DB" w:rsidRPr="009742D0" w:rsidRDefault="00AC42DB" w:rsidP="00A65C0B">
            <w:pPr>
              <w:widowControl w:val="0"/>
              <w:tabs>
                <w:tab w:val="num" w:pos="-720"/>
                <w:tab w:val="left" w:pos="567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9742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</w:t>
            </w:r>
            <w:r w:rsidRPr="00974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rzedmiot umowy objęty jest stawką podatku: VAT 23 % lub (</w:t>
            </w:r>
            <w:r w:rsidRPr="009742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………%)**</w:t>
            </w:r>
          </w:p>
        </w:tc>
      </w:tr>
    </w:tbl>
    <w:p w:rsidR="00AC42DB" w:rsidRPr="009742D0" w:rsidRDefault="00AC42DB" w:rsidP="00A65C0B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9742D0">
        <w:rPr>
          <w:rFonts w:ascii="Times New Roman" w:eastAsia="Times New Roman" w:hAnsi="Times New Roman" w:cs="Times New Roman"/>
          <w:sz w:val="24"/>
          <w:szCs w:val="24"/>
          <w:lang w:eastAsia="ar-SA"/>
        </w:rPr>
        <w:t>zapoznaliśmy się z treścią SIWZ i nie wnosimy do niej zastrzeżeń,</w:t>
      </w:r>
    </w:p>
    <w:p w:rsidR="00AC42DB" w:rsidRPr="009742D0" w:rsidRDefault="00AC42DB" w:rsidP="00AC42DB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9742D0">
        <w:rPr>
          <w:rFonts w:ascii="Times New Roman" w:eastAsia="Times New Roman" w:hAnsi="Times New Roman" w:cs="Times New Roman"/>
          <w:sz w:val="24"/>
          <w:szCs w:val="24"/>
          <w:lang w:eastAsia="ar-SA"/>
        </w:rPr>
        <w:t>akceptujemy termin płatności faktury tj. 30 dni określony w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istotnych postanowieniach</w:t>
      </w:r>
      <w:r w:rsidRPr="009742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umowy,</w:t>
      </w:r>
    </w:p>
    <w:p w:rsidR="00AC42DB" w:rsidRPr="009742D0" w:rsidRDefault="00AC42DB" w:rsidP="00AC42DB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9742D0">
        <w:rPr>
          <w:rFonts w:ascii="Times New Roman" w:eastAsia="Times New Roman" w:hAnsi="Times New Roman" w:cs="Times New Roman"/>
          <w:sz w:val="24"/>
          <w:szCs w:val="24"/>
          <w:lang w:eastAsia="ar-SA"/>
        </w:rPr>
        <w:t>akceptujemy warunki gwarancji określone w SIWZ,</w:t>
      </w:r>
    </w:p>
    <w:p w:rsidR="00AC42DB" w:rsidRDefault="00AC42DB" w:rsidP="00AC42DB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9742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powierzymy wykonanie następującej części zamówienia podwykonawcom </w:t>
      </w:r>
      <w:r w:rsidRPr="009742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(jeżeli dotyczy należy wskazać nazwy części i firmy podwykonawców)</w:t>
      </w:r>
      <w:r w:rsidRPr="009742D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</w:t>
      </w:r>
      <w:r w:rsidRPr="009742D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……………..</w:t>
      </w:r>
    </w:p>
    <w:p w:rsidR="00AC42DB" w:rsidRDefault="00AC42DB" w:rsidP="00AC42DB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…………………………………………………………………………………………………….</w:t>
      </w:r>
    </w:p>
    <w:p w:rsidR="00AC42DB" w:rsidRPr="009742D0" w:rsidRDefault="00AC42DB" w:rsidP="00AC42DB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9742D0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Pr="009742D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przypadku zatrudnienia podwykonawców odpowiadamy za ich pracę jak za własną.</w:t>
      </w:r>
    </w:p>
    <w:p w:rsidR="00AC42DB" w:rsidRDefault="00AC42DB" w:rsidP="00AC42DB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9742D0">
        <w:rPr>
          <w:rFonts w:ascii="Times New Roman" w:hAnsi="Times New Roman" w:cs="Times New Roman"/>
          <w:color w:val="000000"/>
          <w:sz w:val="23"/>
          <w:szCs w:val="23"/>
        </w:rPr>
        <w:t xml:space="preserve">zapoznaliśmy się treścią rozdziału XVIII SIWZ tj. klauzulą informacyjną </w:t>
      </w:r>
    </w:p>
    <w:p w:rsidR="00AC42DB" w:rsidRPr="009742D0" w:rsidRDefault="00AC42DB" w:rsidP="00AC42DB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9742D0">
        <w:rPr>
          <w:rFonts w:ascii="Times New Roman" w:hAnsi="Times New Roman" w:cs="Times New Roman"/>
          <w:color w:val="000000"/>
          <w:sz w:val="23"/>
          <w:szCs w:val="23"/>
        </w:rPr>
        <w:t>wypełniłem/liśmy obowiązki informacyjne przewidziane w art. 13 lub art. 14 RODO*** wobec osób fizycznych, od których dane osobowe bezpośrednio lub pośrednio pozyskałem w celu ubiegania się o udzielenie zamówienia publicznego w niniejszym postępowaniu.****</w:t>
      </w:r>
    </w:p>
    <w:p w:rsidR="00AC42DB" w:rsidRDefault="00AC42DB" w:rsidP="00AC42DB">
      <w:pPr>
        <w:widowControl w:val="0"/>
        <w:tabs>
          <w:tab w:val="left" w:pos="-180"/>
          <w:tab w:val="num" w:pos="0"/>
          <w:tab w:val="left" w:pos="1440"/>
        </w:tabs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2D0">
        <w:rPr>
          <w:rFonts w:ascii="Times New Roman" w:eastAsia="Times New Roman" w:hAnsi="Times New Roman" w:cs="Times New Roman"/>
          <w:b/>
          <w:lang w:eastAsia="ar-SA"/>
        </w:rPr>
        <w:t xml:space="preserve">- </w:t>
      </w:r>
      <w:r w:rsidRPr="009742D0">
        <w:rPr>
          <w:rFonts w:ascii="Times New Roman" w:eastAsia="Times New Roman" w:hAnsi="Times New Roman" w:cs="Times New Roman"/>
          <w:sz w:val="24"/>
          <w:szCs w:val="24"/>
          <w:lang w:eastAsia="pl-PL"/>
        </w:rPr>
        <w:t>serwis sprzętu będzie realizowany przez producenta lub autoryzowanego partnera serwisowego producenta</w:t>
      </w:r>
    </w:p>
    <w:p w:rsidR="00AC42DB" w:rsidRPr="009742D0" w:rsidRDefault="00AC42DB" w:rsidP="00A65C0B">
      <w:pPr>
        <w:widowControl w:val="0"/>
        <w:tabs>
          <w:tab w:val="left" w:pos="-180"/>
          <w:tab w:val="num" w:pos="0"/>
          <w:tab w:val="left" w:pos="1440"/>
        </w:tabs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9742D0">
        <w:rPr>
          <w:rFonts w:ascii="Times New Roman" w:eastAsia="Times New Roman" w:hAnsi="Times New Roman" w:cs="Times New Roman"/>
          <w:b/>
          <w:lang w:eastAsia="ar-SA"/>
        </w:rPr>
        <w:t>4</w:t>
      </w:r>
      <w:r w:rsidRPr="009742D0">
        <w:rPr>
          <w:rFonts w:ascii="Times New Roman" w:eastAsia="Times New Roman" w:hAnsi="Times New Roman" w:cs="Times New Roman"/>
          <w:lang w:eastAsia="ar-SA"/>
        </w:rPr>
        <w:t xml:space="preserve">.  </w:t>
      </w:r>
      <w:r w:rsidRPr="009742D0">
        <w:rPr>
          <w:rFonts w:ascii="Times New Roman" w:eastAsia="Times New Roman" w:hAnsi="Times New Roman" w:cs="Times New Roman"/>
          <w:b/>
          <w:lang w:eastAsia="ar-SA"/>
        </w:rPr>
        <w:t xml:space="preserve">AKCEPTUJEMY </w:t>
      </w:r>
      <w:r>
        <w:rPr>
          <w:rFonts w:ascii="Times New Roman" w:eastAsia="Times New Roman" w:hAnsi="Times New Roman" w:cs="Times New Roman"/>
          <w:b/>
          <w:lang w:eastAsia="ar-SA"/>
        </w:rPr>
        <w:t>ISTOTNE POSTANOWIENIA</w:t>
      </w:r>
      <w:r w:rsidRPr="009742D0">
        <w:rPr>
          <w:rFonts w:ascii="Times New Roman" w:eastAsia="Times New Roman" w:hAnsi="Times New Roman" w:cs="Times New Roman"/>
          <w:b/>
          <w:lang w:eastAsia="ar-SA"/>
        </w:rPr>
        <w:t xml:space="preserve"> UMOWY</w:t>
      </w:r>
      <w:r w:rsidRPr="009742D0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lang w:eastAsia="ar-SA"/>
        </w:rPr>
        <w:t>(stanowiące załącznik nr 4</w:t>
      </w:r>
      <w:r w:rsidRPr="009742D0">
        <w:rPr>
          <w:rFonts w:ascii="Times New Roman" w:eastAsia="Times New Roman" w:hAnsi="Times New Roman" w:cs="Times New Roman"/>
          <w:i/>
          <w:lang w:eastAsia="ar-SA"/>
        </w:rPr>
        <w:t xml:space="preserve"> do SIWZ)</w:t>
      </w:r>
      <w:r w:rsidRPr="009742D0">
        <w:rPr>
          <w:rFonts w:ascii="Times New Roman" w:eastAsia="Times New Roman" w:hAnsi="Times New Roman" w:cs="Times New Roman"/>
          <w:lang w:eastAsia="ar-SA"/>
        </w:rPr>
        <w:t xml:space="preserve"> i w przypadku wyboru naszej oferty zobowiązujemy się w do zawarcia umowy na warunkach określonych w ty</w:t>
      </w:r>
      <w:r>
        <w:rPr>
          <w:rFonts w:ascii="Times New Roman" w:eastAsia="Times New Roman" w:hAnsi="Times New Roman" w:cs="Times New Roman"/>
          <w:lang w:eastAsia="ar-SA"/>
        </w:rPr>
        <w:t>ch postanowieniach</w:t>
      </w:r>
      <w:r w:rsidRPr="009742D0">
        <w:rPr>
          <w:rFonts w:ascii="Times New Roman" w:eastAsia="Times New Roman" w:hAnsi="Times New Roman" w:cs="Times New Roman"/>
          <w:lang w:eastAsia="ar-SA"/>
        </w:rPr>
        <w:t>, w terminie i miejscu wyznaczonym przez zamawiającego.</w:t>
      </w:r>
    </w:p>
    <w:p w:rsidR="00AC42DB" w:rsidRPr="00A460F8" w:rsidRDefault="00AC42DB" w:rsidP="00A65C0B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A460F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* </w:t>
      </w:r>
      <w:r w:rsidRPr="00A460F8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C</w:t>
      </w:r>
      <w:r w:rsidRPr="00A460F8">
        <w:rPr>
          <w:rFonts w:ascii="Times New Roman" w:hAnsi="Times New Roman" w:cs="Times New Roman"/>
          <w:i/>
          <w:iCs/>
          <w:sz w:val="18"/>
          <w:szCs w:val="18"/>
        </w:rPr>
        <w:t>enę należy wpisać z dokładnością do dwóch miejsc po przecinku.</w:t>
      </w:r>
    </w:p>
    <w:p w:rsidR="00AC42DB" w:rsidRPr="00A460F8" w:rsidRDefault="00AC42DB" w:rsidP="00A65C0B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460F8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>**</w:t>
      </w:r>
      <w:r w:rsidRPr="00A460F8">
        <w:rPr>
          <w:rFonts w:ascii="Times New Roman" w:hAnsi="Times New Roman" w:cs="Times New Roman"/>
          <w:i/>
          <w:sz w:val="18"/>
          <w:szCs w:val="18"/>
          <w:lang w:eastAsia="ar-SA"/>
        </w:rPr>
        <w:t>W przypadku, gdy Wykonawca uprawniony jest do stosowania innej stawki</w:t>
      </w:r>
      <w:r w:rsidRPr="00A460F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460F8">
        <w:rPr>
          <w:rFonts w:ascii="Times New Roman" w:hAnsi="Times New Roman" w:cs="Times New Roman"/>
          <w:i/>
          <w:sz w:val="18"/>
          <w:szCs w:val="18"/>
          <w:lang w:eastAsia="ar-SA"/>
        </w:rPr>
        <w:t>podatku VAT należy przekreślić wpisaną</w:t>
      </w:r>
      <w:r w:rsidRPr="00A460F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460F8">
        <w:rPr>
          <w:rFonts w:ascii="Times New Roman" w:hAnsi="Times New Roman" w:cs="Times New Roman"/>
          <w:i/>
          <w:sz w:val="18"/>
          <w:szCs w:val="18"/>
          <w:lang w:eastAsia="ar-SA"/>
        </w:rPr>
        <w:t>23% stawkę</w:t>
      </w:r>
      <w:r w:rsidRPr="00A460F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460F8">
        <w:rPr>
          <w:rFonts w:ascii="Times New Roman" w:hAnsi="Times New Roman" w:cs="Times New Roman"/>
          <w:i/>
          <w:sz w:val="18"/>
          <w:szCs w:val="18"/>
          <w:lang w:eastAsia="ar-SA"/>
        </w:rPr>
        <w:t>podatku VAT, a w wykropkowane miejsce wpisać właściwą stawkę podatku VAT i uzasadnić w załączniku do oferty zastosowanie</w:t>
      </w:r>
      <w:r w:rsidRPr="00A460F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460F8">
        <w:rPr>
          <w:rFonts w:ascii="Times New Roman" w:hAnsi="Times New Roman" w:cs="Times New Roman"/>
          <w:i/>
          <w:sz w:val="18"/>
          <w:szCs w:val="18"/>
          <w:lang w:eastAsia="ar-SA"/>
        </w:rPr>
        <w:t>innej niż podstawowa stawki podatku VAT.</w:t>
      </w:r>
    </w:p>
    <w:p w:rsidR="00AC42DB" w:rsidRPr="009742D0" w:rsidRDefault="00AC42DB" w:rsidP="00A65C0B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9742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*** </w:t>
      </w:r>
      <w:r w:rsidRPr="009742D0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C42DB" w:rsidRDefault="00AC42DB" w:rsidP="00A65C0B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9742D0">
        <w:rPr>
          <w:rFonts w:ascii="Times New Roman" w:eastAsia="Times New Roman" w:hAnsi="Times New Roman" w:cs="Times New Roman"/>
          <w:sz w:val="24"/>
          <w:szCs w:val="24"/>
          <w:lang w:eastAsia="ar-SA"/>
        </w:rPr>
        <w:t>****</w:t>
      </w:r>
      <w:r w:rsidRPr="009742D0">
        <w:rPr>
          <w:rFonts w:ascii="Times New Roman" w:hAnsi="Times New Roman" w:cs="Times New Roman"/>
          <w:i/>
          <w:iCs/>
          <w:color w:val="000000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Start w:id="7" w:name="_GoBack"/>
      <w:bookmarkEnd w:id="7"/>
    </w:p>
    <w:sectPr w:rsidR="00AC42DB" w:rsidSect="00C26F5C">
      <w:headerReference w:type="default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D9C" w:rsidRDefault="00686D9C" w:rsidP="00BD7A2C">
      <w:pPr>
        <w:spacing w:after="0" w:line="240" w:lineRule="auto"/>
      </w:pPr>
      <w:r>
        <w:separator/>
      </w:r>
    </w:p>
  </w:endnote>
  <w:endnote w:type="continuationSeparator" w:id="0">
    <w:p w:rsidR="00686D9C" w:rsidRDefault="00686D9C" w:rsidP="00BD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1469513"/>
      <w:docPartObj>
        <w:docPartGallery w:val="Page Numbers (Bottom of Page)"/>
        <w:docPartUnique/>
      </w:docPartObj>
    </w:sdtPr>
    <w:sdtEndPr/>
    <w:sdtContent>
      <w:p w:rsidR="00D30A5E" w:rsidRDefault="00D30A5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94C">
          <w:rPr>
            <w:noProof/>
          </w:rPr>
          <w:t>1</w:t>
        </w:r>
        <w:r>
          <w:fldChar w:fldCharType="end"/>
        </w:r>
      </w:p>
    </w:sdtContent>
  </w:sdt>
  <w:p w:rsidR="00D30A5E" w:rsidRDefault="00D30A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D9C" w:rsidRDefault="00686D9C" w:rsidP="00BD7A2C">
      <w:pPr>
        <w:spacing w:after="0" w:line="240" w:lineRule="auto"/>
      </w:pPr>
      <w:r>
        <w:separator/>
      </w:r>
    </w:p>
  </w:footnote>
  <w:footnote w:type="continuationSeparator" w:id="0">
    <w:p w:rsidR="00686D9C" w:rsidRDefault="00686D9C" w:rsidP="00BD7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A5E" w:rsidRPr="008925CE" w:rsidRDefault="00D30A5E">
    <w:pPr>
      <w:pStyle w:val="Nagwek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Numer postępowania:  SZPiFP-39-20</w:t>
    </w:r>
  </w:p>
  <w:p w:rsidR="00D30A5E" w:rsidRDefault="00D30A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F"/>
    <w:multiLevelType w:val="multilevel"/>
    <w:tmpl w:val="C530447C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2" w15:restartNumberingAfterBreak="0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12"/>
    <w:multiLevelType w:val="multilevel"/>
    <w:tmpl w:val="00000012"/>
    <w:name w:val="WWNum2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u w:val="none"/>
      </w:rPr>
    </w:lvl>
  </w:abstractNum>
  <w:abstractNum w:abstractNumId="4" w15:restartNumberingAfterBreak="0">
    <w:nsid w:val="00000013"/>
    <w:multiLevelType w:val="multilevel"/>
    <w:tmpl w:val="00000013"/>
    <w:name w:val="WWNum24"/>
    <w:lvl w:ilvl="0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5606"/>
        </w:tabs>
        <w:ind w:left="5606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5966"/>
        </w:tabs>
        <w:ind w:left="5966" w:hanging="360"/>
      </w:pPr>
    </w:lvl>
    <w:lvl w:ilvl="2">
      <w:start w:val="1"/>
      <w:numFmt w:val="decimal"/>
      <w:lvlText w:val="%3."/>
      <w:lvlJc w:val="left"/>
      <w:pPr>
        <w:tabs>
          <w:tab w:val="num" w:pos="6326"/>
        </w:tabs>
        <w:ind w:left="6326" w:hanging="360"/>
      </w:pPr>
    </w:lvl>
    <w:lvl w:ilvl="3">
      <w:start w:val="1"/>
      <w:numFmt w:val="decimal"/>
      <w:lvlText w:val="%4."/>
      <w:lvlJc w:val="left"/>
      <w:pPr>
        <w:tabs>
          <w:tab w:val="num" w:pos="6686"/>
        </w:tabs>
        <w:ind w:left="6686" w:hanging="360"/>
      </w:pPr>
    </w:lvl>
    <w:lvl w:ilvl="4">
      <w:start w:val="1"/>
      <w:numFmt w:val="decimal"/>
      <w:lvlText w:val="%5."/>
      <w:lvlJc w:val="left"/>
      <w:pPr>
        <w:tabs>
          <w:tab w:val="num" w:pos="7046"/>
        </w:tabs>
        <w:ind w:left="7046" w:hanging="360"/>
      </w:pPr>
    </w:lvl>
    <w:lvl w:ilvl="5">
      <w:start w:val="1"/>
      <w:numFmt w:val="decimal"/>
      <w:lvlText w:val="%6."/>
      <w:lvlJc w:val="left"/>
      <w:pPr>
        <w:tabs>
          <w:tab w:val="num" w:pos="7406"/>
        </w:tabs>
        <w:ind w:left="7406" w:hanging="360"/>
      </w:pPr>
    </w:lvl>
    <w:lvl w:ilvl="6">
      <w:start w:val="1"/>
      <w:numFmt w:val="decimal"/>
      <w:lvlText w:val="%7."/>
      <w:lvlJc w:val="left"/>
      <w:pPr>
        <w:tabs>
          <w:tab w:val="num" w:pos="7766"/>
        </w:tabs>
        <w:ind w:left="7766" w:hanging="360"/>
      </w:pPr>
    </w:lvl>
    <w:lvl w:ilvl="7">
      <w:start w:val="1"/>
      <w:numFmt w:val="decimal"/>
      <w:lvlText w:val="%8."/>
      <w:lvlJc w:val="left"/>
      <w:pPr>
        <w:tabs>
          <w:tab w:val="num" w:pos="8126"/>
        </w:tabs>
        <w:ind w:left="8126" w:hanging="360"/>
      </w:pPr>
    </w:lvl>
    <w:lvl w:ilvl="8">
      <w:start w:val="1"/>
      <w:numFmt w:val="decimal"/>
      <w:lvlText w:val="%9."/>
      <w:lvlJc w:val="left"/>
      <w:pPr>
        <w:tabs>
          <w:tab w:val="num" w:pos="8486"/>
        </w:tabs>
        <w:ind w:left="8486" w:hanging="360"/>
      </w:pPr>
    </w:lvl>
  </w:abstractNum>
  <w:abstractNum w:abstractNumId="7" w15:restartNumberingAfterBreak="0">
    <w:nsid w:val="00000037"/>
    <w:multiLevelType w:val="singleLevel"/>
    <w:tmpl w:val="2B1C40F8"/>
    <w:name w:val="WW8Num58"/>
    <w:lvl w:ilvl="0">
      <w:start w:val="6"/>
      <w:numFmt w:val="decimal"/>
      <w:lvlText w:val="2.%1."/>
      <w:lvlJc w:val="center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</w:abstractNum>
  <w:abstractNum w:abstractNumId="8" w15:restartNumberingAfterBreak="0">
    <w:nsid w:val="00000038"/>
    <w:multiLevelType w:val="singleLevel"/>
    <w:tmpl w:val="00000038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abstractNum w:abstractNumId="9" w15:restartNumberingAfterBreak="0">
    <w:nsid w:val="00000040"/>
    <w:multiLevelType w:val="singleLevel"/>
    <w:tmpl w:val="00000040"/>
    <w:name w:val="WW8Num67"/>
    <w:lvl w:ilvl="0">
      <w:start w:val="2"/>
      <w:numFmt w:val="decimal"/>
      <w:lvlText w:val="2.%1."/>
      <w:lvlJc w:val="center"/>
      <w:pPr>
        <w:tabs>
          <w:tab w:val="num" w:pos="1068"/>
        </w:tabs>
        <w:ind w:left="1068" w:hanging="360"/>
      </w:pPr>
      <w:rPr>
        <w:b w:val="0"/>
        <w:i w:val="0"/>
        <w:color w:val="auto"/>
      </w:rPr>
    </w:lvl>
  </w:abstractNum>
  <w:abstractNum w:abstractNumId="10" w15:restartNumberingAfterBreak="0">
    <w:nsid w:val="00000043"/>
    <w:multiLevelType w:val="singleLevel"/>
    <w:tmpl w:val="D7127B3E"/>
    <w:name w:val="WW8Num70"/>
    <w:lvl w:ilvl="0">
      <w:start w:val="3"/>
      <w:numFmt w:val="decimal"/>
      <w:lvlText w:val="2.%1."/>
      <w:lvlJc w:val="center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</w:abstractNum>
  <w:abstractNum w:abstractNumId="11" w15:restartNumberingAfterBreak="0">
    <w:nsid w:val="00000055"/>
    <w:multiLevelType w:val="singleLevel"/>
    <w:tmpl w:val="E1225580"/>
    <w:name w:val="WW8Num89"/>
    <w:lvl w:ilvl="0">
      <w:start w:val="1"/>
      <w:numFmt w:val="decimal"/>
      <w:lvlText w:val="2.%1."/>
      <w:lvlJc w:val="center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</w:abstractNum>
  <w:abstractNum w:abstractNumId="12" w15:restartNumberingAfterBreak="0">
    <w:nsid w:val="0000005C"/>
    <w:multiLevelType w:val="singleLevel"/>
    <w:tmpl w:val="06B24A2C"/>
    <w:name w:val="WW8Num97"/>
    <w:lvl w:ilvl="0">
      <w:start w:val="4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</w:abstractNum>
  <w:abstractNum w:abstractNumId="13" w15:restartNumberingAfterBreak="0">
    <w:nsid w:val="0000005D"/>
    <w:multiLevelType w:val="singleLevel"/>
    <w:tmpl w:val="0000005D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4" w15:restartNumberingAfterBreak="0">
    <w:nsid w:val="0000005E"/>
    <w:multiLevelType w:val="singleLevel"/>
    <w:tmpl w:val="0000005E"/>
    <w:name w:val="WW8Num9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</w:abstractNum>
  <w:abstractNum w:abstractNumId="15" w15:restartNumberingAfterBreak="0">
    <w:nsid w:val="00D92775"/>
    <w:multiLevelType w:val="hybridMultilevel"/>
    <w:tmpl w:val="BFBE68B8"/>
    <w:lvl w:ilvl="0" w:tplc="DD78C91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DC9B78">
      <w:start w:val="1"/>
      <w:numFmt w:val="lowerLetter"/>
      <w:lvlText w:val="%2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1E3292">
      <w:start w:val="1"/>
      <w:numFmt w:val="lowerLetter"/>
      <w:lvlRestart w:val="0"/>
      <w:lvlText w:val="%3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30B696">
      <w:start w:val="1"/>
      <w:numFmt w:val="decimal"/>
      <w:lvlText w:val="%4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E64DD0">
      <w:start w:val="1"/>
      <w:numFmt w:val="lowerLetter"/>
      <w:lvlText w:val="%5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8063F4">
      <w:start w:val="1"/>
      <w:numFmt w:val="lowerRoman"/>
      <w:lvlText w:val="%6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58B6AC">
      <w:start w:val="1"/>
      <w:numFmt w:val="decimal"/>
      <w:lvlText w:val="%7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C2EE96">
      <w:start w:val="1"/>
      <w:numFmt w:val="lowerLetter"/>
      <w:lvlText w:val="%8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4461E6">
      <w:start w:val="1"/>
      <w:numFmt w:val="lowerRoman"/>
      <w:lvlText w:val="%9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2A92EC4"/>
    <w:multiLevelType w:val="hybridMultilevel"/>
    <w:tmpl w:val="9F96D60C"/>
    <w:name w:val="WW8Num98722"/>
    <w:lvl w:ilvl="0" w:tplc="06AE8AA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4500D2"/>
    <w:multiLevelType w:val="hybridMultilevel"/>
    <w:tmpl w:val="27A2DCAE"/>
    <w:name w:val="WW8Num893"/>
    <w:lvl w:ilvl="0" w:tplc="385C6B68">
      <w:start w:val="1"/>
      <w:numFmt w:val="decimal"/>
      <w:lvlText w:val="2.%1."/>
      <w:lvlJc w:val="center"/>
      <w:pPr>
        <w:tabs>
          <w:tab w:val="num" w:pos="540"/>
        </w:tabs>
        <w:ind w:left="54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48481D"/>
    <w:multiLevelType w:val="hybridMultilevel"/>
    <w:tmpl w:val="99F2563C"/>
    <w:name w:val="WW8Num5822"/>
    <w:lvl w:ilvl="0" w:tplc="675A71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6B20DA1"/>
    <w:multiLevelType w:val="hybridMultilevel"/>
    <w:tmpl w:val="C27E0350"/>
    <w:lvl w:ilvl="0" w:tplc="4DD65A06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09257461"/>
    <w:multiLevelType w:val="hybridMultilevel"/>
    <w:tmpl w:val="3CB20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AA31E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A03A91"/>
    <w:multiLevelType w:val="hybridMultilevel"/>
    <w:tmpl w:val="9E64D332"/>
    <w:name w:val="WW8Num58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356845"/>
    <w:multiLevelType w:val="hybridMultilevel"/>
    <w:tmpl w:val="9C2488F2"/>
    <w:lvl w:ilvl="0" w:tplc="A8B84FB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6F1373"/>
    <w:multiLevelType w:val="hybridMultilevel"/>
    <w:tmpl w:val="C024B9A6"/>
    <w:name w:val="WW8Num98323"/>
    <w:lvl w:ilvl="0" w:tplc="44EEDC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D07D35"/>
    <w:multiLevelType w:val="singleLevel"/>
    <w:tmpl w:val="67D4B1B2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11E061CB"/>
    <w:multiLevelType w:val="hybridMultilevel"/>
    <w:tmpl w:val="79426958"/>
    <w:name w:val="WW8Num50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70F5203"/>
    <w:multiLevelType w:val="hybridMultilevel"/>
    <w:tmpl w:val="23362144"/>
    <w:lvl w:ilvl="0" w:tplc="99C6C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1A1158"/>
    <w:multiLevelType w:val="hybridMultilevel"/>
    <w:tmpl w:val="159ED788"/>
    <w:name w:val="WW8Num593"/>
    <w:lvl w:ilvl="0" w:tplc="EC9CD7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222239BD"/>
    <w:multiLevelType w:val="multilevel"/>
    <w:tmpl w:val="ADE6E3E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0" w15:restartNumberingAfterBreak="0">
    <w:nsid w:val="22EE3991"/>
    <w:multiLevelType w:val="hybridMultilevel"/>
    <w:tmpl w:val="63809920"/>
    <w:lvl w:ilvl="0" w:tplc="D36A3554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3A24955"/>
    <w:multiLevelType w:val="hybridMultilevel"/>
    <w:tmpl w:val="28C21208"/>
    <w:lvl w:ilvl="0" w:tplc="10B0AD7C">
      <w:start w:val="3"/>
      <w:numFmt w:val="decimal"/>
      <w:lvlText w:val="%1)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564DC8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B60F08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1EF92E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FE6FBE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D40C26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2A80EE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841E0C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08AFF4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25310096"/>
    <w:multiLevelType w:val="hybridMultilevel"/>
    <w:tmpl w:val="CA8AC7D8"/>
    <w:name w:val="WW8Num58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5A73E5E"/>
    <w:multiLevelType w:val="hybridMultilevel"/>
    <w:tmpl w:val="DB90A6EE"/>
    <w:name w:val="WW8Num9852"/>
    <w:lvl w:ilvl="0" w:tplc="F7229F5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856A8F"/>
    <w:multiLevelType w:val="hybridMultilevel"/>
    <w:tmpl w:val="DD081784"/>
    <w:lvl w:ilvl="0" w:tplc="222429C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92A6EBD"/>
    <w:multiLevelType w:val="hybridMultilevel"/>
    <w:tmpl w:val="DD547042"/>
    <w:lvl w:ilvl="0" w:tplc="0E4CC1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94755AD"/>
    <w:multiLevelType w:val="hybridMultilevel"/>
    <w:tmpl w:val="B622C126"/>
    <w:name w:val="WW8Num985"/>
    <w:lvl w:ilvl="0" w:tplc="2BB62D8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9B95EF1"/>
    <w:multiLevelType w:val="hybridMultilevel"/>
    <w:tmpl w:val="25B4EDDE"/>
    <w:name w:val="WW8Num13222222222"/>
    <w:lvl w:ilvl="0" w:tplc="7A56A77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A163717"/>
    <w:multiLevelType w:val="hybridMultilevel"/>
    <w:tmpl w:val="493AA1C6"/>
    <w:lvl w:ilvl="0" w:tplc="D0C4979A">
      <w:start w:val="2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AEA0785"/>
    <w:multiLevelType w:val="hybridMultilevel"/>
    <w:tmpl w:val="9F7E40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B4836C0"/>
    <w:multiLevelType w:val="hybridMultilevel"/>
    <w:tmpl w:val="28883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813DC3"/>
    <w:multiLevelType w:val="hybridMultilevel"/>
    <w:tmpl w:val="4BE4D4CE"/>
    <w:name w:val="WW8Num5823"/>
    <w:lvl w:ilvl="0" w:tplc="BBAA0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360F2492"/>
    <w:multiLevelType w:val="multilevel"/>
    <w:tmpl w:val="37C4CCA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5" w15:restartNumberingAfterBreak="0">
    <w:nsid w:val="36B918DB"/>
    <w:multiLevelType w:val="hybridMultilevel"/>
    <w:tmpl w:val="55B69CDC"/>
    <w:lvl w:ilvl="0" w:tplc="04150011">
      <w:start w:val="1"/>
      <w:numFmt w:val="decimal"/>
      <w:lvlText w:val="%1)"/>
      <w:lvlJc w:val="left"/>
      <w:pPr>
        <w:ind w:left="3763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6" w15:restartNumberingAfterBreak="0">
    <w:nsid w:val="36E9478A"/>
    <w:multiLevelType w:val="hybridMultilevel"/>
    <w:tmpl w:val="9B50D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A21454C"/>
    <w:multiLevelType w:val="hybridMultilevel"/>
    <w:tmpl w:val="13E2187E"/>
    <w:lvl w:ilvl="0" w:tplc="1E5CF61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B2C4B58"/>
    <w:multiLevelType w:val="hybridMultilevel"/>
    <w:tmpl w:val="7AFA376E"/>
    <w:name w:val="WW8Num983222"/>
    <w:lvl w:ilvl="0" w:tplc="68CE03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D15198C"/>
    <w:multiLevelType w:val="hybridMultilevel"/>
    <w:tmpl w:val="82C655F2"/>
    <w:name w:val="WW8Num987222"/>
    <w:lvl w:ilvl="0" w:tplc="563C8E2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D952EC8"/>
    <w:multiLevelType w:val="hybridMultilevel"/>
    <w:tmpl w:val="D8C6C8C6"/>
    <w:name w:val="WW8Num992"/>
    <w:lvl w:ilvl="0" w:tplc="EB36F4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0884FF0"/>
    <w:multiLevelType w:val="hybridMultilevel"/>
    <w:tmpl w:val="CD921968"/>
    <w:lvl w:ilvl="0" w:tplc="1A963218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5133377"/>
    <w:multiLevelType w:val="hybridMultilevel"/>
    <w:tmpl w:val="54DAC5FE"/>
    <w:lvl w:ilvl="0" w:tplc="F4BA280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DC3A92"/>
    <w:multiLevelType w:val="hybridMultilevel"/>
    <w:tmpl w:val="7534E9BA"/>
    <w:lvl w:ilvl="0" w:tplc="AED499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5" w15:restartNumberingAfterBreak="0">
    <w:nsid w:val="46392B9C"/>
    <w:multiLevelType w:val="hybridMultilevel"/>
    <w:tmpl w:val="5B9A7C14"/>
    <w:lvl w:ilvl="0" w:tplc="931070DC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 w:val="0"/>
      </w:rPr>
    </w:lvl>
    <w:lvl w:ilvl="1" w:tplc="5E7C119C">
      <w:start w:val="1"/>
      <w:numFmt w:val="decimal"/>
      <w:lvlText w:val="%2)"/>
      <w:lvlJc w:val="left"/>
      <w:pPr>
        <w:ind w:left="502" w:hanging="360"/>
      </w:pPr>
      <w:rPr>
        <w:rFonts w:hint="default"/>
        <w:b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D5A6100">
      <w:start w:val="1"/>
      <w:numFmt w:val="decimal"/>
      <w:lvlText w:val="%4."/>
      <w:lvlJc w:val="left"/>
      <w:pPr>
        <w:ind w:left="502" w:hanging="360"/>
      </w:pPr>
      <w:rPr>
        <w:rFonts w:ascii="Times New Roman" w:eastAsia="Times New Roman" w:hAnsi="Times New Roman" w:cs="Times New Roman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FFAC1DC4">
      <w:start w:val="1"/>
      <w:numFmt w:val="lowerLetter"/>
      <w:lvlText w:val="%6)"/>
      <w:lvlJc w:val="left"/>
      <w:pPr>
        <w:ind w:left="360" w:hanging="360"/>
      </w:pPr>
      <w:rPr>
        <w:rFonts w:hint="default"/>
        <w:b w:val="0"/>
      </w:rPr>
    </w:lvl>
    <w:lvl w:ilvl="6" w:tplc="8ACAD4F4">
      <w:numFmt w:val="bullet"/>
      <w:lvlText w:val=""/>
      <w:lvlJc w:val="left"/>
      <w:pPr>
        <w:ind w:left="5040" w:hanging="360"/>
      </w:pPr>
      <w:rPr>
        <w:rFonts w:ascii="Symbol" w:eastAsia="Arial" w:hAnsi="Symbol" w:cs="Calibri" w:hint="default"/>
        <w:i/>
        <w:sz w:val="22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992B92"/>
    <w:multiLevelType w:val="hybridMultilevel"/>
    <w:tmpl w:val="91AE57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7DB5F85"/>
    <w:multiLevelType w:val="hybridMultilevel"/>
    <w:tmpl w:val="5AE2135A"/>
    <w:name w:val="WW8Num58223"/>
    <w:lvl w:ilvl="0" w:tplc="9B34BC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85403D7"/>
    <w:multiLevelType w:val="hybridMultilevel"/>
    <w:tmpl w:val="A7609F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A030F1C"/>
    <w:multiLevelType w:val="hybridMultilevel"/>
    <w:tmpl w:val="B7EA2F42"/>
    <w:lvl w:ilvl="0" w:tplc="6B2020E6">
      <w:start w:val="2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4A2E79A5"/>
    <w:multiLevelType w:val="hybridMultilevel"/>
    <w:tmpl w:val="F8440B7C"/>
    <w:lvl w:ilvl="0" w:tplc="C45CAF32">
      <w:start w:val="2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EC94675"/>
    <w:multiLevelType w:val="hybridMultilevel"/>
    <w:tmpl w:val="82965878"/>
    <w:lvl w:ilvl="0" w:tplc="222429C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 w15:restartNumberingAfterBreak="0">
    <w:nsid w:val="4F954944"/>
    <w:multiLevelType w:val="hybridMultilevel"/>
    <w:tmpl w:val="E024795A"/>
    <w:lvl w:ilvl="0" w:tplc="E89EB7E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5A6338">
      <w:start w:val="1"/>
      <w:numFmt w:val="lowerLetter"/>
      <w:lvlRestart w:val="0"/>
      <w:lvlText w:val="%2)"/>
      <w:lvlJc w:val="left"/>
      <w:pPr>
        <w:ind w:left="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D8B9C4">
      <w:start w:val="1"/>
      <w:numFmt w:val="lowerRoman"/>
      <w:lvlText w:val="%3"/>
      <w:lvlJc w:val="left"/>
      <w:pPr>
        <w:ind w:left="1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4A8AD0">
      <w:start w:val="1"/>
      <w:numFmt w:val="decimal"/>
      <w:lvlText w:val="%4"/>
      <w:lvlJc w:val="left"/>
      <w:pPr>
        <w:ind w:left="2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F04466">
      <w:start w:val="1"/>
      <w:numFmt w:val="lowerLetter"/>
      <w:lvlText w:val="%5"/>
      <w:lvlJc w:val="left"/>
      <w:pPr>
        <w:ind w:left="3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5C2CCA">
      <w:start w:val="1"/>
      <w:numFmt w:val="lowerRoman"/>
      <w:lvlText w:val="%6"/>
      <w:lvlJc w:val="left"/>
      <w:pPr>
        <w:ind w:left="3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DEDC76">
      <w:start w:val="1"/>
      <w:numFmt w:val="decimal"/>
      <w:lvlText w:val="%7"/>
      <w:lvlJc w:val="left"/>
      <w:pPr>
        <w:ind w:left="4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0ABC5E">
      <w:start w:val="1"/>
      <w:numFmt w:val="lowerLetter"/>
      <w:lvlText w:val="%8"/>
      <w:lvlJc w:val="left"/>
      <w:pPr>
        <w:ind w:left="5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A27752">
      <w:start w:val="1"/>
      <w:numFmt w:val="lowerRoman"/>
      <w:lvlText w:val="%9"/>
      <w:lvlJc w:val="left"/>
      <w:pPr>
        <w:ind w:left="5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5024473E"/>
    <w:multiLevelType w:val="hybridMultilevel"/>
    <w:tmpl w:val="5B901998"/>
    <w:lvl w:ilvl="0" w:tplc="37122F2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56AA0A02"/>
    <w:multiLevelType w:val="hybridMultilevel"/>
    <w:tmpl w:val="559256A8"/>
    <w:name w:val="WW8Num98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86A2756"/>
    <w:multiLevelType w:val="hybridMultilevel"/>
    <w:tmpl w:val="2DFC6D14"/>
    <w:name w:val="WW8Num582"/>
    <w:lvl w:ilvl="0" w:tplc="C922CAC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94747E9"/>
    <w:multiLevelType w:val="hybridMultilevel"/>
    <w:tmpl w:val="78D26ECE"/>
    <w:lvl w:ilvl="0" w:tplc="6BCA9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A7878FB"/>
    <w:multiLevelType w:val="hybridMultilevel"/>
    <w:tmpl w:val="F5185F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2186D9F"/>
    <w:multiLevelType w:val="hybridMultilevel"/>
    <w:tmpl w:val="194CE812"/>
    <w:lvl w:ilvl="0" w:tplc="914824A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24E1522"/>
    <w:multiLevelType w:val="hybridMultilevel"/>
    <w:tmpl w:val="DAC688DC"/>
    <w:lvl w:ilvl="0" w:tplc="74740D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951C8F"/>
    <w:multiLevelType w:val="singleLevel"/>
    <w:tmpl w:val="91E69DEC"/>
    <w:lvl w:ilvl="0">
      <w:start w:val="1"/>
      <w:numFmt w:val="lowerLetter"/>
      <w:lvlText w:val="%1)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71" w15:restartNumberingAfterBreak="0">
    <w:nsid w:val="6A6E482A"/>
    <w:multiLevelType w:val="hybridMultilevel"/>
    <w:tmpl w:val="2DAECD92"/>
    <w:lvl w:ilvl="0" w:tplc="D04EBFF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6BC81875"/>
    <w:multiLevelType w:val="hybridMultilevel"/>
    <w:tmpl w:val="E47CF182"/>
    <w:name w:val="WW8Num986"/>
    <w:lvl w:ilvl="0" w:tplc="67E4F13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C181B5B"/>
    <w:multiLevelType w:val="hybridMultilevel"/>
    <w:tmpl w:val="4B3CBE14"/>
    <w:lvl w:ilvl="0" w:tplc="F4BA280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C251213"/>
    <w:multiLevelType w:val="hybridMultilevel"/>
    <w:tmpl w:val="B98CDC70"/>
    <w:lvl w:ilvl="0" w:tplc="00000011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6ED70845"/>
    <w:multiLevelType w:val="hybridMultilevel"/>
    <w:tmpl w:val="E3908F6A"/>
    <w:name w:val="WW8Num9872"/>
    <w:lvl w:ilvl="0" w:tplc="E1F87CC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F82269F"/>
    <w:multiLevelType w:val="hybridMultilevel"/>
    <w:tmpl w:val="C28E3658"/>
    <w:lvl w:ilvl="0" w:tplc="2FE489E2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 w15:restartNumberingAfterBreak="0">
    <w:nsid w:val="771B08D1"/>
    <w:multiLevelType w:val="hybridMultilevel"/>
    <w:tmpl w:val="74323862"/>
    <w:name w:val="WW8Num702"/>
    <w:lvl w:ilvl="0" w:tplc="80AE07BE">
      <w:start w:val="2"/>
      <w:numFmt w:val="decimal"/>
      <w:lvlText w:val="1.%1."/>
      <w:lvlJc w:val="center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7373AA8"/>
    <w:multiLevelType w:val="hybridMultilevel"/>
    <w:tmpl w:val="E6E471BA"/>
    <w:name w:val="WW8Num987"/>
    <w:lvl w:ilvl="0" w:tplc="A646560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530784"/>
    <w:multiLevelType w:val="singleLevel"/>
    <w:tmpl w:val="D52A680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0" w15:restartNumberingAfterBreak="0">
    <w:nsid w:val="775D7362"/>
    <w:multiLevelType w:val="hybridMultilevel"/>
    <w:tmpl w:val="E51625A8"/>
    <w:name w:val="WW8Num9832"/>
    <w:lvl w:ilvl="0" w:tplc="3D765F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A8F1345"/>
    <w:multiLevelType w:val="hybridMultilevel"/>
    <w:tmpl w:val="DC8214D2"/>
    <w:lvl w:ilvl="0" w:tplc="6BCA96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AB82780"/>
    <w:multiLevelType w:val="hybridMultilevel"/>
    <w:tmpl w:val="1D0E1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F175DAB"/>
    <w:multiLevelType w:val="hybridMultilevel"/>
    <w:tmpl w:val="A1023614"/>
    <w:lvl w:ilvl="0" w:tplc="03C6464C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6"/>
  </w:num>
  <w:num w:numId="2">
    <w:abstractNumId w:val="20"/>
  </w:num>
  <w:num w:numId="3">
    <w:abstractNumId w:val="55"/>
  </w:num>
  <w:num w:numId="4">
    <w:abstractNumId w:val="40"/>
  </w:num>
  <w:num w:numId="5">
    <w:abstractNumId w:val="68"/>
  </w:num>
  <w:num w:numId="6">
    <w:abstractNumId w:val="36"/>
  </w:num>
  <w:num w:numId="7">
    <w:abstractNumId w:val="82"/>
  </w:num>
  <w:num w:numId="8">
    <w:abstractNumId w:val="6"/>
  </w:num>
  <w:num w:numId="9">
    <w:abstractNumId w:val="46"/>
  </w:num>
  <w:num w:numId="10">
    <w:abstractNumId w:val="41"/>
  </w:num>
  <w:num w:numId="11">
    <w:abstractNumId w:val="0"/>
  </w:num>
  <w:num w:numId="12">
    <w:abstractNumId w:val="54"/>
  </w:num>
  <w:num w:numId="13">
    <w:abstractNumId w:val="35"/>
  </w:num>
  <w:num w:numId="14">
    <w:abstractNumId w:val="28"/>
  </w:num>
  <w:num w:numId="15">
    <w:abstractNumId w:val="43"/>
  </w:num>
  <w:num w:numId="16">
    <w:abstractNumId w:val="45"/>
  </w:num>
  <w:num w:numId="17">
    <w:abstractNumId w:val="44"/>
  </w:num>
  <w:num w:numId="18">
    <w:abstractNumId w:val="30"/>
  </w:num>
  <w:num w:numId="19">
    <w:abstractNumId w:val="79"/>
  </w:num>
  <w:num w:numId="20">
    <w:abstractNumId w:val="8"/>
  </w:num>
  <w:num w:numId="21">
    <w:abstractNumId w:val="63"/>
  </w:num>
  <w:num w:numId="22">
    <w:abstractNumId w:val="71"/>
  </w:num>
  <w:num w:numId="23">
    <w:abstractNumId w:val="73"/>
  </w:num>
  <w:num w:numId="24">
    <w:abstractNumId w:val="52"/>
  </w:num>
  <w:num w:numId="2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70"/>
  </w:num>
  <w:num w:numId="28">
    <w:abstractNumId w:val="39"/>
  </w:num>
  <w:num w:numId="29">
    <w:abstractNumId w:val="59"/>
  </w:num>
  <w:num w:numId="30">
    <w:abstractNumId w:val="22"/>
  </w:num>
  <w:num w:numId="31">
    <w:abstractNumId w:val="62"/>
  </w:num>
  <w:num w:numId="32">
    <w:abstractNumId w:val="15"/>
  </w:num>
  <w:num w:numId="33">
    <w:abstractNumId w:val="31"/>
  </w:num>
  <w:num w:numId="34">
    <w:abstractNumId w:val="58"/>
  </w:num>
  <w:num w:numId="35">
    <w:abstractNumId w:val="26"/>
  </w:num>
  <w:num w:numId="36">
    <w:abstractNumId w:val="61"/>
  </w:num>
  <w:num w:numId="37">
    <w:abstractNumId w:val="34"/>
  </w:num>
  <w:num w:numId="38">
    <w:abstractNumId w:val="19"/>
  </w:num>
  <w:num w:numId="39">
    <w:abstractNumId w:val="51"/>
  </w:num>
  <w:num w:numId="40">
    <w:abstractNumId w:val="56"/>
  </w:num>
  <w:num w:numId="41">
    <w:abstractNumId w:val="81"/>
  </w:num>
  <w:num w:numId="42">
    <w:abstractNumId w:val="76"/>
  </w:num>
  <w:num w:numId="43">
    <w:abstractNumId w:val="83"/>
  </w:num>
  <w:num w:numId="44">
    <w:abstractNumId w:val="47"/>
  </w:num>
  <w:num w:numId="45">
    <w:abstractNumId w:val="14"/>
    <w:lvlOverride w:ilvl="0">
      <w:startOverride w:val="1"/>
    </w:lvlOverride>
  </w:num>
  <w:num w:numId="46">
    <w:abstractNumId w:val="74"/>
  </w:num>
  <w:num w:numId="47">
    <w:abstractNumId w:val="53"/>
  </w:num>
  <w:num w:numId="48">
    <w:abstractNumId w:val="69"/>
  </w:num>
  <w:num w:numId="49">
    <w:abstractNumId w:val="60"/>
  </w:num>
  <w:num w:numId="50">
    <w:abstractNumId w:val="16"/>
  </w:num>
  <w:num w:numId="51">
    <w:abstractNumId w:val="2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C1E"/>
    <w:rsid w:val="00000C4C"/>
    <w:rsid w:val="00001050"/>
    <w:rsid w:val="00002DD6"/>
    <w:rsid w:val="00006036"/>
    <w:rsid w:val="00006BC5"/>
    <w:rsid w:val="000102AC"/>
    <w:rsid w:val="0001252F"/>
    <w:rsid w:val="00016C4B"/>
    <w:rsid w:val="000173D9"/>
    <w:rsid w:val="00025959"/>
    <w:rsid w:val="00031DF4"/>
    <w:rsid w:val="00032089"/>
    <w:rsid w:val="000325CC"/>
    <w:rsid w:val="000333E4"/>
    <w:rsid w:val="00040783"/>
    <w:rsid w:val="00040A7A"/>
    <w:rsid w:val="00040B19"/>
    <w:rsid w:val="00040DDB"/>
    <w:rsid w:val="00041D5C"/>
    <w:rsid w:val="00042569"/>
    <w:rsid w:val="00042D17"/>
    <w:rsid w:val="000519C5"/>
    <w:rsid w:val="0005210B"/>
    <w:rsid w:val="00052BD8"/>
    <w:rsid w:val="00053A9B"/>
    <w:rsid w:val="00055468"/>
    <w:rsid w:val="00055685"/>
    <w:rsid w:val="000559FF"/>
    <w:rsid w:val="00057AF9"/>
    <w:rsid w:val="0006021B"/>
    <w:rsid w:val="000606BA"/>
    <w:rsid w:val="000612F0"/>
    <w:rsid w:val="00061A61"/>
    <w:rsid w:val="00062700"/>
    <w:rsid w:val="00062BF8"/>
    <w:rsid w:val="00063ED5"/>
    <w:rsid w:val="00066765"/>
    <w:rsid w:val="00067441"/>
    <w:rsid w:val="00070652"/>
    <w:rsid w:val="000736CF"/>
    <w:rsid w:val="00073BB5"/>
    <w:rsid w:val="000745B2"/>
    <w:rsid w:val="000768A2"/>
    <w:rsid w:val="00077A17"/>
    <w:rsid w:val="000803AE"/>
    <w:rsid w:val="000824EA"/>
    <w:rsid w:val="00082835"/>
    <w:rsid w:val="00083BF8"/>
    <w:rsid w:val="0008405A"/>
    <w:rsid w:val="00084AB0"/>
    <w:rsid w:val="00084D46"/>
    <w:rsid w:val="00085D0B"/>
    <w:rsid w:val="00086FB8"/>
    <w:rsid w:val="00087071"/>
    <w:rsid w:val="00087B84"/>
    <w:rsid w:val="00090440"/>
    <w:rsid w:val="00090D69"/>
    <w:rsid w:val="00091E92"/>
    <w:rsid w:val="000955D7"/>
    <w:rsid w:val="000A0A4E"/>
    <w:rsid w:val="000A3DA8"/>
    <w:rsid w:val="000A71C4"/>
    <w:rsid w:val="000B0246"/>
    <w:rsid w:val="000B1EBB"/>
    <w:rsid w:val="000B587B"/>
    <w:rsid w:val="000C1628"/>
    <w:rsid w:val="000C2630"/>
    <w:rsid w:val="000C5CF8"/>
    <w:rsid w:val="000D01B7"/>
    <w:rsid w:val="000D18BD"/>
    <w:rsid w:val="000D2A7A"/>
    <w:rsid w:val="000D3023"/>
    <w:rsid w:val="000D4058"/>
    <w:rsid w:val="000D434B"/>
    <w:rsid w:val="000D62D8"/>
    <w:rsid w:val="000D67BE"/>
    <w:rsid w:val="000D7BD9"/>
    <w:rsid w:val="000E1168"/>
    <w:rsid w:val="000E2C21"/>
    <w:rsid w:val="000E50D9"/>
    <w:rsid w:val="000E63AC"/>
    <w:rsid w:val="000F3C6D"/>
    <w:rsid w:val="000F47EC"/>
    <w:rsid w:val="000F556C"/>
    <w:rsid w:val="00104AB9"/>
    <w:rsid w:val="00106D0F"/>
    <w:rsid w:val="00107FE1"/>
    <w:rsid w:val="00110302"/>
    <w:rsid w:val="001103CB"/>
    <w:rsid w:val="001118F5"/>
    <w:rsid w:val="001155ED"/>
    <w:rsid w:val="001160FA"/>
    <w:rsid w:val="00116A0C"/>
    <w:rsid w:val="00117081"/>
    <w:rsid w:val="001178E2"/>
    <w:rsid w:val="0012143A"/>
    <w:rsid w:val="00123D2C"/>
    <w:rsid w:val="00125052"/>
    <w:rsid w:val="0012658C"/>
    <w:rsid w:val="0012698D"/>
    <w:rsid w:val="001315E7"/>
    <w:rsid w:val="00133823"/>
    <w:rsid w:val="00134814"/>
    <w:rsid w:val="00136A5E"/>
    <w:rsid w:val="00136B5E"/>
    <w:rsid w:val="001406A8"/>
    <w:rsid w:val="00140FF3"/>
    <w:rsid w:val="00143BFE"/>
    <w:rsid w:val="00145721"/>
    <w:rsid w:val="00145832"/>
    <w:rsid w:val="00147389"/>
    <w:rsid w:val="001478B0"/>
    <w:rsid w:val="001517CE"/>
    <w:rsid w:val="00151D48"/>
    <w:rsid w:val="00152A6C"/>
    <w:rsid w:val="00155057"/>
    <w:rsid w:val="00156D35"/>
    <w:rsid w:val="00157887"/>
    <w:rsid w:val="00157E8A"/>
    <w:rsid w:val="00161DB4"/>
    <w:rsid w:val="00165114"/>
    <w:rsid w:val="00165A07"/>
    <w:rsid w:val="00165AEE"/>
    <w:rsid w:val="00166689"/>
    <w:rsid w:val="001667FA"/>
    <w:rsid w:val="001727EB"/>
    <w:rsid w:val="001759FD"/>
    <w:rsid w:val="001777F6"/>
    <w:rsid w:val="0018389F"/>
    <w:rsid w:val="00184C2D"/>
    <w:rsid w:val="00185CE6"/>
    <w:rsid w:val="00186902"/>
    <w:rsid w:val="00191170"/>
    <w:rsid w:val="00195DB6"/>
    <w:rsid w:val="001A10D6"/>
    <w:rsid w:val="001A184C"/>
    <w:rsid w:val="001A2C08"/>
    <w:rsid w:val="001A3EE6"/>
    <w:rsid w:val="001A4120"/>
    <w:rsid w:val="001A49EE"/>
    <w:rsid w:val="001A68FF"/>
    <w:rsid w:val="001A6954"/>
    <w:rsid w:val="001A74B6"/>
    <w:rsid w:val="001B268D"/>
    <w:rsid w:val="001B4AF1"/>
    <w:rsid w:val="001B51C2"/>
    <w:rsid w:val="001B5803"/>
    <w:rsid w:val="001B644C"/>
    <w:rsid w:val="001B6457"/>
    <w:rsid w:val="001C1D91"/>
    <w:rsid w:val="001C3AA3"/>
    <w:rsid w:val="001C4360"/>
    <w:rsid w:val="001C47D1"/>
    <w:rsid w:val="001C69B5"/>
    <w:rsid w:val="001C7EBE"/>
    <w:rsid w:val="001D0C5C"/>
    <w:rsid w:val="001D121F"/>
    <w:rsid w:val="001D282F"/>
    <w:rsid w:val="001D333E"/>
    <w:rsid w:val="001D4B21"/>
    <w:rsid w:val="001D4D85"/>
    <w:rsid w:val="001D51F0"/>
    <w:rsid w:val="001D5CF7"/>
    <w:rsid w:val="001D6054"/>
    <w:rsid w:val="001D6A54"/>
    <w:rsid w:val="001D7CCE"/>
    <w:rsid w:val="001E0806"/>
    <w:rsid w:val="001E08B1"/>
    <w:rsid w:val="001E1EFD"/>
    <w:rsid w:val="001E77B9"/>
    <w:rsid w:val="001F4000"/>
    <w:rsid w:val="001F52EC"/>
    <w:rsid w:val="001F7B40"/>
    <w:rsid w:val="001F7C36"/>
    <w:rsid w:val="00201B99"/>
    <w:rsid w:val="00202277"/>
    <w:rsid w:val="0020335F"/>
    <w:rsid w:val="002075C1"/>
    <w:rsid w:val="00211BDC"/>
    <w:rsid w:val="002134EF"/>
    <w:rsid w:val="0021428B"/>
    <w:rsid w:val="0021460C"/>
    <w:rsid w:val="00215E2A"/>
    <w:rsid w:val="00217D34"/>
    <w:rsid w:val="00220BCF"/>
    <w:rsid w:val="002216A9"/>
    <w:rsid w:val="0022196A"/>
    <w:rsid w:val="0022367C"/>
    <w:rsid w:val="00224746"/>
    <w:rsid w:val="002266A5"/>
    <w:rsid w:val="00231E48"/>
    <w:rsid w:val="002349E7"/>
    <w:rsid w:val="00237183"/>
    <w:rsid w:val="00240E9E"/>
    <w:rsid w:val="002416C5"/>
    <w:rsid w:val="00241BEE"/>
    <w:rsid w:val="00241E6A"/>
    <w:rsid w:val="002453A4"/>
    <w:rsid w:val="002502EA"/>
    <w:rsid w:val="002602E4"/>
    <w:rsid w:val="002623C4"/>
    <w:rsid w:val="00265A3C"/>
    <w:rsid w:val="00265C5D"/>
    <w:rsid w:val="00270477"/>
    <w:rsid w:val="00270959"/>
    <w:rsid w:val="002712AB"/>
    <w:rsid w:val="002715BA"/>
    <w:rsid w:val="00273F24"/>
    <w:rsid w:val="00275913"/>
    <w:rsid w:val="00275E9B"/>
    <w:rsid w:val="00280788"/>
    <w:rsid w:val="00280D73"/>
    <w:rsid w:val="002824C7"/>
    <w:rsid w:val="002834FE"/>
    <w:rsid w:val="002844C6"/>
    <w:rsid w:val="00284A36"/>
    <w:rsid w:val="00285B5C"/>
    <w:rsid w:val="0028692F"/>
    <w:rsid w:val="0028761D"/>
    <w:rsid w:val="00287B6D"/>
    <w:rsid w:val="002900AF"/>
    <w:rsid w:val="00295529"/>
    <w:rsid w:val="0029635C"/>
    <w:rsid w:val="002967E6"/>
    <w:rsid w:val="002A0164"/>
    <w:rsid w:val="002A0537"/>
    <w:rsid w:val="002A213F"/>
    <w:rsid w:val="002A2661"/>
    <w:rsid w:val="002A28DC"/>
    <w:rsid w:val="002A35E1"/>
    <w:rsid w:val="002A5F8C"/>
    <w:rsid w:val="002A6091"/>
    <w:rsid w:val="002A6B2D"/>
    <w:rsid w:val="002B32A3"/>
    <w:rsid w:val="002B5C16"/>
    <w:rsid w:val="002B6267"/>
    <w:rsid w:val="002C08A8"/>
    <w:rsid w:val="002C169C"/>
    <w:rsid w:val="002C2614"/>
    <w:rsid w:val="002C2666"/>
    <w:rsid w:val="002C3D08"/>
    <w:rsid w:val="002C3FDD"/>
    <w:rsid w:val="002C5C2E"/>
    <w:rsid w:val="002D1F2D"/>
    <w:rsid w:val="002D6D3B"/>
    <w:rsid w:val="002E0ECA"/>
    <w:rsid w:val="002E140D"/>
    <w:rsid w:val="002E2028"/>
    <w:rsid w:val="002F0818"/>
    <w:rsid w:val="002F096C"/>
    <w:rsid w:val="002F0D30"/>
    <w:rsid w:val="002F2C7C"/>
    <w:rsid w:val="002F4C2F"/>
    <w:rsid w:val="002F5825"/>
    <w:rsid w:val="002F5934"/>
    <w:rsid w:val="002F6022"/>
    <w:rsid w:val="0030296A"/>
    <w:rsid w:val="003039E0"/>
    <w:rsid w:val="0030555F"/>
    <w:rsid w:val="00305679"/>
    <w:rsid w:val="00306F1F"/>
    <w:rsid w:val="00314474"/>
    <w:rsid w:val="003168FB"/>
    <w:rsid w:val="003169DE"/>
    <w:rsid w:val="00323FEE"/>
    <w:rsid w:val="00325194"/>
    <w:rsid w:val="00325CB5"/>
    <w:rsid w:val="00326D4F"/>
    <w:rsid w:val="00332BEC"/>
    <w:rsid w:val="00337D6A"/>
    <w:rsid w:val="00342015"/>
    <w:rsid w:val="00344235"/>
    <w:rsid w:val="00346436"/>
    <w:rsid w:val="0034713E"/>
    <w:rsid w:val="00350D5F"/>
    <w:rsid w:val="003515D5"/>
    <w:rsid w:val="003536C8"/>
    <w:rsid w:val="00357E87"/>
    <w:rsid w:val="00360063"/>
    <w:rsid w:val="00360659"/>
    <w:rsid w:val="003615A7"/>
    <w:rsid w:val="00361CA2"/>
    <w:rsid w:val="00363AA1"/>
    <w:rsid w:val="00370E23"/>
    <w:rsid w:val="00371BB3"/>
    <w:rsid w:val="00371F48"/>
    <w:rsid w:val="00372254"/>
    <w:rsid w:val="00373969"/>
    <w:rsid w:val="00373A46"/>
    <w:rsid w:val="00375404"/>
    <w:rsid w:val="0038044B"/>
    <w:rsid w:val="00380A0F"/>
    <w:rsid w:val="00381B20"/>
    <w:rsid w:val="00382C2D"/>
    <w:rsid w:val="00383D30"/>
    <w:rsid w:val="0038678B"/>
    <w:rsid w:val="0038776D"/>
    <w:rsid w:val="0039033D"/>
    <w:rsid w:val="00391AEB"/>
    <w:rsid w:val="0039352E"/>
    <w:rsid w:val="0039678E"/>
    <w:rsid w:val="003A1514"/>
    <w:rsid w:val="003A1D62"/>
    <w:rsid w:val="003B185C"/>
    <w:rsid w:val="003B2701"/>
    <w:rsid w:val="003B449C"/>
    <w:rsid w:val="003B46A7"/>
    <w:rsid w:val="003B5B91"/>
    <w:rsid w:val="003B7E6A"/>
    <w:rsid w:val="003C15FB"/>
    <w:rsid w:val="003C519F"/>
    <w:rsid w:val="003C74A5"/>
    <w:rsid w:val="003D303A"/>
    <w:rsid w:val="003D624F"/>
    <w:rsid w:val="003D63F3"/>
    <w:rsid w:val="003D732C"/>
    <w:rsid w:val="003D736D"/>
    <w:rsid w:val="003D7F68"/>
    <w:rsid w:val="003E18BB"/>
    <w:rsid w:val="003E1A4C"/>
    <w:rsid w:val="003E21C4"/>
    <w:rsid w:val="003E292E"/>
    <w:rsid w:val="003E55F9"/>
    <w:rsid w:val="003E6C60"/>
    <w:rsid w:val="003F2435"/>
    <w:rsid w:val="003F36E2"/>
    <w:rsid w:val="003F4B6A"/>
    <w:rsid w:val="003F6C25"/>
    <w:rsid w:val="00405BCC"/>
    <w:rsid w:val="00405C7D"/>
    <w:rsid w:val="00407BD8"/>
    <w:rsid w:val="00412833"/>
    <w:rsid w:val="004132B5"/>
    <w:rsid w:val="004137EA"/>
    <w:rsid w:val="00413B62"/>
    <w:rsid w:val="00414049"/>
    <w:rsid w:val="0041748D"/>
    <w:rsid w:val="004202A6"/>
    <w:rsid w:val="004217A5"/>
    <w:rsid w:val="00423E35"/>
    <w:rsid w:val="0042531D"/>
    <w:rsid w:val="004332F8"/>
    <w:rsid w:val="00433AF8"/>
    <w:rsid w:val="00434155"/>
    <w:rsid w:val="00436C32"/>
    <w:rsid w:val="00436C37"/>
    <w:rsid w:val="00441BF9"/>
    <w:rsid w:val="00446DE3"/>
    <w:rsid w:val="00451186"/>
    <w:rsid w:val="00451300"/>
    <w:rsid w:val="00451D88"/>
    <w:rsid w:val="00451F38"/>
    <w:rsid w:val="00452340"/>
    <w:rsid w:val="004532AB"/>
    <w:rsid w:val="00456FA0"/>
    <w:rsid w:val="00457039"/>
    <w:rsid w:val="00460B73"/>
    <w:rsid w:val="00461818"/>
    <w:rsid w:val="004619AD"/>
    <w:rsid w:val="004629D4"/>
    <w:rsid w:val="00463D9F"/>
    <w:rsid w:val="0046528C"/>
    <w:rsid w:val="00465401"/>
    <w:rsid w:val="004660A4"/>
    <w:rsid w:val="00470116"/>
    <w:rsid w:val="004703F6"/>
    <w:rsid w:val="0047144E"/>
    <w:rsid w:val="00472CF5"/>
    <w:rsid w:val="00474148"/>
    <w:rsid w:val="0047494C"/>
    <w:rsid w:val="004811BD"/>
    <w:rsid w:val="00486684"/>
    <w:rsid w:val="004923F7"/>
    <w:rsid w:val="004924FB"/>
    <w:rsid w:val="0049414D"/>
    <w:rsid w:val="00496DCD"/>
    <w:rsid w:val="0049733E"/>
    <w:rsid w:val="00497474"/>
    <w:rsid w:val="00497C7B"/>
    <w:rsid w:val="004A0C58"/>
    <w:rsid w:val="004A21CE"/>
    <w:rsid w:val="004A21E7"/>
    <w:rsid w:val="004A2E40"/>
    <w:rsid w:val="004A2F16"/>
    <w:rsid w:val="004A519A"/>
    <w:rsid w:val="004A562B"/>
    <w:rsid w:val="004A62C6"/>
    <w:rsid w:val="004A6BE3"/>
    <w:rsid w:val="004B1668"/>
    <w:rsid w:val="004B1DC1"/>
    <w:rsid w:val="004B2CF0"/>
    <w:rsid w:val="004B5B1C"/>
    <w:rsid w:val="004B6081"/>
    <w:rsid w:val="004C1688"/>
    <w:rsid w:val="004C58E5"/>
    <w:rsid w:val="004D02C1"/>
    <w:rsid w:val="004D10BD"/>
    <w:rsid w:val="004D1A82"/>
    <w:rsid w:val="004D243D"/>
    <w:rsid w:val="004D2A64"/>
    <w:rsid w:val="004D3316"/>
    <w:rsid w:val="004D486A"/>
    <w:rsid w:val="004D70AB"/>
    <w:rsid w:val="004D7B0B"/>
    <w:rsid w:val="004D7D03"/>
    <w:rsid w:val="004E1D5D"/>
    <w:rsid w:val="004E29E2"/>
    <w:rsid w:val="004E721A"/>
    <w:rsid w:val="004E765D"/>
    <w:rsid w:val="004F12AE"/>
    <w:rsid w:val="004F3A96"/>
    <w:rsid w:val="004F4119"/>
    <w:rsid w:val="004F6007"/>
    <w:rsid w:val="004F6D17"/>
    <w:rsid w:val="00502967"/>
    <w:rsid w:val="00503CDC"/>
    <w:rsid w:val="005040BF"/>
    <w:rsid w:val="0050738A"/>
    <w:rsid w:val="00511274"/>
    <w:rsid w:val="00511DE3"/>
    <w:rsid w:val="00513970"/>
    <w:rsid w:val="005147F1"/>
    <w:rsid w:val="00522053"/>
    <w:rsid w:val="0052541F"/>
    <w:rsid w:val="0052606A"/>
    <w:rsid w:val="005264F3"/>
    <w:rsid w:val="00526751"/>
    <w:rsid w:val="00527737"/>
    <w:rsid w:val="0053009D"/>
    <w:rsid w:val="00533167"/>
    <w:rsid w:val="00536FD8"/>
    <w:rsid w:val="005476C9"/>
    <w:rsid w:val="00550A53"/>
    <w:rsid w:val="00550DC8"/>
    <w:rsid w:val="00551DDD"/>
    <w:rsid w:val="00553B5A"/>
    <w:rsid w:val="00553BF7"/>
    <w:rsid w:val="0055568A"/>
    <w:rsid w:val="005568CC"/>
    <w:rsid w:val="00556D99"/>
    <w:rsid w:val="00560BA7"/>
    <w:rsid w:val="00563120"/>
    <w:rsid w:val="00563E3A"/>
    <w:rsid w:val="00564FEC"/>
    <w:rsid w:val="00565AD9"/>
    <w:rsid w:val="00566191"/>
    <w:rsid w:val="005661EE"/>
    <w:rsid w:val="005663B6"/>
    <w:rsid w:val="00566655"/>
    <w:rsid w:val="0056752B"/>
    <w:rsid w:val="005707CC"/>
    <w:rsid w:val="00571519"/>
    <w:rsid w:val="0057151D"/>
    <w:rsid w:val="00573084"/>
    <w:rsid w:val="00573496"/>
    <w:rsid w:val="00573B99"/>
    <w:rsid w:val="00580B31"/>
    <w:rsid w:val="005811BA"/>
    <w:rsid w:val="00581A0C"/>
    <w:rsid w:val="00582A7E"/>
    <w:rsid w:val="0058453E"/>
    <w:rsid w:val="00584C69"/>
    <w:rsid w:val="005930D2"/>
    <w:rsid w:val="005937DE"/>
    <w:rsid w:val="0059475A"/>
    <w:rsid w:val="005960CE"/>
    <w:rsid w:val="005A0EA1"/>
    <w:rsid w:val="005A0EC4"/>
    <w:rsid w:val="005A5468"/>
    <w:rsid w:val="005A5CCE"/>
    <w:rsid w:val="005A61FF"/>
    <w:rsid w:val="005B2C25"/>
    <w:rsid w:val="005B3CB3"/>
    <w:rsid w:val="005B3DB4"/>
    <w:rsid w:val="005B4438"/>
    <w:rsid w:val="005B4A68"/>
    <w:rsid w:val="005B65BB"/>
    <w:rsid w:val="005C0438"/>
    <w:rsid w:val="005C1199"/>
    <w:rsid w:val="005C1983"/>
    <w:rsid w:val="005D3AA9"/>
    <w:rsid w:val="005D60B0"/>
    <w:rsid w:val="005E2225"/>
    <w:rsid w:val="005E4C89"/>
    <w:rsid w:val="005E53D3"/>
    <w:rsid w:val="005E7021"/>
    <w:rsid w:val="005F07FE"/>
    <w:rsid w:val="005F1D1F"/>
    <w:rsid w:val="005F1E7D"/>
    <w:rsid w:val="005F3B54"/>
    <w:rsid w:val="005F5722"/>
    <w:rsid w:val="0060298B"/>
    <w:rsid w:val="00610145"/>
    <w:rsid w:val="0061116E"/>
    <w:rsid w:val="00611E37"/>
    <w:rsid w:val="00620455"/>
    <w:rsid w:val="0062065E"/>
    <w:rsid w:val="0062199B"/>
    <w:rsid w:val="006221A0"/>
    <w:rsid w:val="00622E21"/>
    <w:rsid w:val="00624585"/>
    <w:rsid w:val="006245EA"/>
    <w:rsid w:val="00624EA4"/>
    <w:rsid w:val="006251BF"/>
    <w:rsid w:val="006278E7"/>
    <w:rsid w:val="00630CC6"/>
    <w:rsid w:val="00630DC5"/>
    <w:rsid w:val="0063243F"/>
    <w:rsid w:val="00632F7B"/>
    <w:rsid w:val="0063440B"/>
    <w:rsid w:val="0063663A"/>
    <w:rsid w:val="00641AAF"/>
    <w:rsid w:val="0064232E"/>
    <w:rsid w:val="00643B9E"/>
    <w:rsid w:val="00643CF6"/>
    <w:rsid w:val="00644129"/>
    <w:rsid w:val="00644557"/>
    <w:rsid w:val="00645A4D"/>
    <w:rsid w:val="00646C2E"/>
    <w:rsid w:val="00650614"/>
    <w:rsid w:val="0065289F"/>
    <w:rsid w:val="00663B1B"/>
    <w:rsid w:val="00665534"/>
    <w:rsid w:val="00670C96"/>
    <w:rsid w:val="00671F0A"/>
    <w:rsid w:val="00671F5C"/>
    <w:rsid w:val="0067334A"/>
    <w:rsid w:val="0067504C"/>
    <w:rsid w:val="0067689C"/>
    <w:rsid w:val="00677565"/>
    <w:rsid w:val="00681B8F"/>
    <w:rsid w:val="006848BA"/>
    <w:rsid w:val="0068627D"/>
    <w:rsid w:val="00686D9C"/>
    <w:rsid w:val="00690EE1"/>
    <w:rsid w:val="006914E0"/>
    <w:rsid w:val="0069195A"/>
    <w:rsid w:val="00693CCC"/>
    <w:rsid w:val="006A0603"/>
    <w:rsid w:val="006A0939"/>
    <w:rsid w:val="006A142C"/>
    <w:rsid w:val="006A31D3"/>
    <w:rsid w:val="006A3815"/>
    <w:rsid w:val="006B0A84"/>
    <w:rsid w:val="006B1588"/>
    <w:rsid w:val="006B1868"/>
    <w:rsid w:val="006B1E81"/>
    <w:rsid w:val="006B4068"/>
    <w:rsid w:val="006B557A"/>
    <w:rsid w:val="006B61E5"/>
    <w:rsid w:val="006B6588"/>
    <w:rsid w:val="006C0F77"/>
    <w:rsid w:val="006C1B93"/>
    <w:rsid w:val="006C392E"/>
    <w:rsid w:val="006C47C1"/>
    <w:rsid w:val="006D171E"/>
    <w:rsid w:val="006D18E6"/>
    <w:rsid w:val="006D2120"/>
    <w:rsid w:val="006D31C0"/>
    <w:rsid w:val="006D4188"/>
    <w:rsid w:val="006E0DE7"/>
    <w:rsid w:val="006E0E3B"/>
    <w:rsid w:val="006E1334"/>
    <w:rsid w:val="006E2350"/>
    <w:rsid w:val="006E25F8"/>
    <w:rsid w:val="006E3205"/>
    <w:rsid w:val="006E49EB"/>
    <w:rsid w:val="006E4BA5"/>
    <w:rsid w:val="006F00E1"/>
    <w:rsid w:val="006F06D8"/>
    <w:rsid w:val="006F67E0"/>
    <w:rsid w:val="006F7146"/>
    <w:rsid w:val="006F7D45"/>
    <w:rsid w:val="00700908"/>
    <w:rsid w:val="00702907"/>
    <w:rsid w:val="00702B26"/>
    <w:rsid w:val="0070442B"/>
    <w:rsid w:val="00705059"/>
    <w:rsid w:val="00705116"/>
    <w:rsid w:val="0070524F"/>
    <w:rsid w:val="00705F45"/>
    <w:rsid w:val="0070686A"/>
    <w:rsid w:val="00706FE1"/>
    <w:rsid w:val="00710D98"/>
    <w:rsid w:val="00712716"/>
    <w:rsid w:val="00714A67"/>
    <w:rsid w:val="00714F7F"/>
    <w:rsid w:val="00715F4B"/>
    <w:rsid w:val="007161C4"/>
    <w:rsid w:val="007176FC"/>
    <w:rsid w:val="00720E3D"/>
    <w:rsid w:val="007215F6"/>
    <w:rsid w:val="007217CB"/>
    <w:rsid w:val="00721DE8"/>
    <w:rsid w:val="00724910"/>
    <w:rsid w:val="007250DA"/>
    <w:rsid w:val="00727C3F"/>
    <w:rsid w:val="0073085F"/>
    <w:rsid w:val="0073595F"/>
    <w:rsid w:val="00740D05"/>
    <w:rsid w:val="00740DD1"/>
    <w:rsid w:val="00743B64"/>
    <w:rsid w:val="00743E2D"/>
    <w:rsid w:val="00747596"/>
    <w:rsid w:val="0075735E"/>
    <w:rsid w:val="00757E32"/>
    <w:rsid w:val="00760A57"/>
    <w:rsid w:val="00760C88"/>
    <w:rsid w:val="00764142"/>
    <w:rsid w:val="0076715B"/>
    <w:rsid w:val="00767F16"/>
    <w:rsid w:val="00770152"/>
    <w:rsid w:val="0077023D"/>
    <w:rsid w:val="007729F3"/>
    <w:rsid w:val="007732AF"/>
    <w:rsid w:val="0077337F"/>
    <w:rsid w:val="0077382E"/>
    <w:rsid w:val="007739C5"/>
    <w:rsid w:val="00774CBF"/>
    <w:rsid w:val="00777654"/>
    <w:rsid w:val="00780239"/>
    <w:rsid w:val="00782396"/>
    <w:rsid w:val="00784D68"/>
    <w:rsid w:val="007852BB"/>
    <w:rsid w:val="0078592C"/>
    <w:rsid w:val="00787CBE"/>
    <w:rsid w:val="00787FDF"/>
    <w:rsid w:val="0079088B"/>
    <w:rsid w:val="00795C8E"/>
    <w:rsid w:val="007A23B9"/>
    <w:rsid w:val="007A3649"/>
    <w:rsid w:val="007A3946"/>
    <w:rsid w:val="007A403F"/>
    <w:rsid w:val="007B3769"/>
    <w:rsid w:val="007B3F12"/>
    <w:rsid w:val="007B4584"/>
    <w:rsid w:val="007B5665"/>
    <w:rsid w:val="007B5A8C"/>
    <w:rsid w:val="007B6DAC"/>
    <w:rsid w:val="007C2D0D"/>
    <w:rsid w:val="007C3A0D"/>
    <w:rsid w:val="007C77F3"/>
    <w:rsid w:val="007D01C1"/>
    <w:rsid w:val="007D2056"/>
    <w:rsid w:val="007D6EB5"/>
    <w:rsid w:val="007D7F93"/>
    <w:rsid w:val="007E12FC"/>
    <w:rsid w:val="007E28B2"/>
    <w:rsid w:val="007E3164"/>
    <w:rsid w:val="007E63FF"/>
    <w:rsid w:val="007E67CF"/>
    <w:rsid w:val="007F6C87"/>
    <w:rsid w:val="008001B5"/>
    <w:rsid w:val="00800EEB"/>
    <w:rsid w:val="00801FCD"/>
    <w:rsid w:val="00803F1A"/>
    <w:rsid w:val="00803FEC"/>
    <w:rsid w:val="00804B60"/>
    <w:rsid w:val="0081204F"/>
    <w:rsid w:val="00812BA3"/>
    <w:rsid w:val="008132EE"/>
    <w:rsid w:val="00814739"/>
    <w:rsid w:val="008156B2"/>
    <w:rsid w:val="0082208D"/>
    <w:rsid w:val="00825483"/>
    <w:rsid w:val="00830183"/>
    <w:rsid w:val="008321BB"/>
    <w:rsid w:val="008329F7"/>
    <w:rsid w:val="008333BC"/>
    <w:rsid w:val="008334A2"/>
    <w:rsid w:val="008340AE"/>
    <w:rsid w:val="00834D84"/>
    <w:rsid w:val="008368AC"/>
    <w:rsid w:val="00837AAA"/>
    <w:rsid w:val="00842870"/>
    <w:rsid w:val="00842C21"/>
    <w:rsid w:val="00843B68"/>
    <w:rsid w:val="00844DFE"/>
    <w:rsid w:val="0085436C"/>
    <w:rsid w:val="008557FC"/>
    <w:rsid w:val="008560B5"/>
    <w:rsid w:val="00856A09"/>
    <w:rsid w:val="00856B5D"/>
    <w:rsid w:val="00860959"/>
    <w:rsid w:val="008646A2"/>
    <w:rsid w:val="00865D83"/>
    <w:rsid w:val="00867B31"/>
    <w:rsid w:val="00867E5E"/>
    <w:rsid w:val="0087423A"/>
    <w:rsid w:val="008749F6"/>
    <w:rsid w:val="00874C8F"/>
    <w:rsid w:val="00875481"/>
    <w:rsid w:val="00876AB9"/>
    <w:rsid w:val="00877C69"/>
    <w:rsid w:val="00877F03"/>
    <w:rsid w:val="00881A4E"/>
    <w:rsid w:val="0088400E"/>
    <w:rsid w:val="00884F8F"/>
    <w:rsid w:val="00886B37"/>
    <w:rsid w:val="0089138A"/>
    <w:rsid w:val="008925CE"/>
    <w:rsid w:val="00892ABF"/>
    <w:rsid w:val="008944C4"/>
    <w:rsid w:val="00894BDA"/>
    <w:rsid w:val="00895110"/>
    <w:rsid w:val="00896243"/>
    <w:rsid w:val="00896CF4"/>
    <w:rsid w:val="008A0828"/>
    <w:rsid w:val="008A109A"/>
    <w:rsid w:val="008A2705"/>
    <w:rsid w:val="008A434B"/>
    <w:rsid w:val="008A56B8"/>
    <w:rsid w:val="008A5CF9"/>
    <w:rsid w:val="008A680B"/>
    <w:rsid w:val="008A7B67"/>
    <w:rsid w:val="008B092C"/>
    <w:rsid w:val="008B1095"/>
    <w:rsid w:val="008B1DB0"/>
    <w:rsid w:val="008B239B"/>
    <w:rsid w:val="008B3FC0"/>
    <w:rsid w:val="008B43FA"/>
    <w:rsid w:val="008B4A68"/>
    <w:rsid w:val="008B52D2"/>
    <w:rsid w:val="008B59AD"/>
    <w:rsid w:val="008B5EE6"/>
    <w:rsid w:val="008B6FAF"/>
    <w:rsid w:val="008C14AE"/>
    <w:rsid w:val="008C1B89"/>
    <w:rsid w:val="008C1D08"/>
    <w:rsid w:val="008C408E"/>
    <w:rsid w:val="008C4359"/>
    <w:rsid w:val="008C4859"/>
    <w:rsid w:val="008C510A"/>
    <w:rsid w:val="008D3896"/>
    <w:rsid w:val="008D5EAE"/>
    <w:rsid w:val="008D7738"/>
    <w:rsid w:val="008E04D8"/>
    <w:rsid w:val="008E06B1"/>
    <w:rsid w:val="008E0E3B"/>
    <w:rsid w:val="008E114E"/>
    <w:rsid w:val="008E206F"/>
    <w:rsid w:val="008E3B44"/>
    <w:rsid w:val="008E4A21"/>
    <w:rsid w:val="008E76CF"/>
    <w:rsid w:val="008F1290"/>
    <w:rsid w:val="008F25D5"/>
    <w:rsid w:val="008F45FB"/>
    <w:rsid w:val="008F5FD7"/>
    <w:rsid w:val="008F7733"/>
    <w:rsid w:val="008F7D6E"/>
    <w:rsid w:val="008F7E8D"/>
    <w:rsid w:val="009004CE"/>
    <w:rsid w:val="009008BD"/>
    <w:rsid w:val="00900C1C"/>
    <w:rsid w:val="00900CB0"/>
    <w:rsid w:val="00901918"/>
    <w:rsid w:val="009021CA"/>
    <w:rsid w:val="009023A5"/>
    <w:rsid w:val="0090394C"/>
    <w:rsid w:val="00903F7A"/>
    <w:rsid w:val="009049B0"/>
    <w:rsid w:val="009078E9"/>
    <w:rsid w:val="009115FE"/>
    <w:rsid w:val="00913AE8"/>
    <w:rsid w:val="0091669E"/>
    <w:rsid w:val="00921055"/>
    <w:rsid w:val="00924001"/>
    <w:rsid w:val="00924647"/>
    <w:rsid w:val="00925025"/>
    <w:rsid w:val="00927441"/>
    <w:rsid w:val="0093080B"/>
    <w:rsid w:val="00931159"/>
    <w:rsid w:val="00931C1E"/>
    <w:rsid w:val="00932531"/>
    <w:rsid w:val="00932991"/>
    <w:rsid w:val="009329C0"/>
    <w:rsid w:val="00933527"/>
    <w:rsid w:val="00935C63"/>
    <w:rsid w:val="00937856"/>
    <w:rsid w:val="00946C8C"/>
    <w:rsid w:val="0095117E"/>
    <w:rsid w:val="00954579"/>
    <w:rsid w:val="009567C0"/>
    <w:rsid w:val="00956EE6"/>
    <w:rsid w:val="0095726D"/>
    <w:rsid w:val="009578D1"/>
    <w:rsid w:val="00961711"/>
    <w:rsid w:val="00961914"/>
    <w:rsid w:val="00962A4A"/>
    <w:rsid w:val="00962DAB"/>
    <w:rsid w:val="00966137"/>
    <w:rsid w:val="00972D58"/>
    <w:rsid w:val="00972FFB"/>
    <w:rsid w:val="009742D0"/>
    <w:rsid w:val="0098309D"/>
    <w:rsid w:val="0098350E"/>
    <w:rsid w:val="00984B64"/>
    <w:rsid w:val="00984F0C"/>
    <w:rsid w:val="00984FA0"/>
    <w:rsid w:val="00984FBD"/>
    <w:rsid w:val="00990875"/>
    <w:rsid w:val="009936BB"/>
    <w:rsid w:val="00993D0F"/>
    <w:rsid w:val="00994BBD"/>
    <w:rsid w:val="0099628F"/>
    <w:rsid w:val="00997139"/>
    <w:rsid w:val="009A028C"/>
    <w:rsid w:val="009A168F"/>
    <w:rsid w:val="009A2D1F"/>
    <w:rsid w:val="009A714A"/>
    <w:rsid w:val="009B1058"/>
    <w:rsid w:val="009B2BE4"/>
    <w:rsid w:val="009B2ECB"/>
    <w:rsid w:val="009B33D3"/>
    <w:rsid w:val="009B6632"/>
    <w:rsid w:val="009B6BF6"/>
    <w:rsid w:val="009B77AD"/>
    <w:rsid w:val="009C034B"/>
    <w:rsid w:val="009C0EFD"/>
    <w:rsid w:val="009C2CBC"/>
    <w:rsid w:val="009C5E52"/>
    <w:rsid w:val="009C5EBC"/>
    <w:rsid w:val="009C6751"/>
    <w:rsid w:val="009D07EC"/>
    <w:rsid w:val="009D0C68"/>
    <w:rsid w:val="009D1A65"/>
    <w:rsid w:val="009D4D28"/>
    <w:rsid w:val="009D523F"/>
    <w:rsid w:val="009D7FB5"/>
    <w:rsid w:val="009E4307"/>
    <w:rsid w:val="009E5C07"/>
    <w:rsid w:val="009F0A6E"/>
    <w:rsid w:val="009F5C50"/>
    <w:rsid w:val="00A00A26"/>
    <w:rsid w:val="00A01575"/>
    <w:rsid w:val="00A02371"/>
    <w:rsid w:val="00A02F9B"/>
    <w:rsid w:val="00A032CF"/>
    <w:rsid w:val="00A03F76"/>
    <w:rsid w:val="00A05F95"/>
    <w:rsid w:val="00A062C4"/>
    <w:rsid w:val="00A06FC6"/>
    <w:rsid w:val="00A07EDE"/>
    <w:rsid w:val="00A11C87"/>
    <w:rsid w:val="00A12A0F"/>
    <w:rsid w:val="00A17CE2"/>
    <w:rsid w:val="00A210F5"/>
    <w:rsid w:val="00A218AB"/>
    <w:rsid w:val="00A25079"/>
    <w:rsid w:val="00A32B1D"/>
    <w:rsid w:val="00A32FA8"/>
    <w:rsid w:val="00A33461"/>
    <w:rsid w:val="00A352AF"/>
    <w:rsid w:val="00A3598B"/>
    <w:rsid w:val="00A3768D"/>
    <w:rsid w:val="00A37D63"/>
    <w:rsid w:val="00A40184"/>
    <w:rsid w:val="00A40340"/>
    <w:rsid w:val="00A40C9B"/>
    <w:rsid w:val="00A42100"/>
    <w:rsid w:val="00A43976"/>
    <w:rsid w:val="00A442B3"/>
    <w:rsid w:val="00A460D7"/>
    <w:rsid w:val="00A460F8"/>
    <w:rsid w:val="00A51A0E"/>
    <w:rsid w:val="00A55338"/>
    <w:rsid w:val="00A560DE"/>
    <w:rsid w:val="00A57927"/>
    <w:rsid w:val="00A57981"/>
    <w:rsid w:val="00A63E20"/>
    <w:rsid w:val="00A6433E"/>
    <w:rsid w:val="00A65C0B"/>
    <w:rsid w:val="00A67DF6"/>
    <w:rsid w:val="00A70487"/>
    <w:rsid w:val="00A731C2"/>
    <w:rsid w:val="00A74A40"/>
    <w:rsid w:val="00A76FC2"/>
    <w:rsid w:val="00A80403"/>
    <w:rsid w:val="00A82DCB"/>
    <w:rsid w:val="00A83C83"/>
    <w:rsid w:val="00A83CD4"/>
    <w:rsid w:val="00A84E88"/>
    <w:rsid w:val="00A84EAA"/>
    <w:rsid w:val="00A857E1"/>
    <w:rsid w:val="00A87659"/>
    <w:rsid w:val="00A901B4"/>
    <w:rsid w:val="00A91861"/>
    <w:rsid w:val="00A92DA8"/>
    <w:rsid w:val="00A93BE3"/>
    <w:rsid w:val="00A95ABF"/>
    <w:rsid w:val="00A95F85"/>
    <w:rsid w:val="00AA0DD0"/>
    <w:rsid w:val="00AA16DD"/>
    <w:rsid w:val="00AA1871"/>
    <w:rsid w:val="00AA27C1"/>
    <w:rsid w:val="00AA31A3"/>
    <w:rsid w:val="00AA3C74"/>
    <w:rsid w:val="00AB02E4"/>
    <w:rsid w:val="00AB0864"/>
    <w:rsid w:val="00AB4C85"/>
    <w:rsid w:val="00AB4DD7"/>
    <w:rsid w:val="00AB65DA"/>
    <w:rsid w:val="00AB733C"/>
    <w:rsid w:val="00AB7965"/>
    <w:rsid w:val="00AC42DB"/>
    <w:rsid w:val="00AC4DFE"/>
    <w:rsid w:val="00AC51DD"/>
    <w:rsid w:val="00AD03F1"/>
    <w:rsid w:val="00AD19BB"/>
    <w:rsid w:val="00AD311C"/>
    <w:rsid w:val="00AD3848"/>
    <w:rsid w:val="00AD42A9"/>
    <w:rsid w:val="00AD5B25"/>
    <w:rsid w:val="00AD5F15"/>
    <w:rsid w:val="00AE001C"/>
    <w:rsid w:val="00AE09FB"/>
    <w:rsid w:val="00AE14FD"/>
    <w:rsid w:val="00AE24FD"/>
    <w:rsid w:val="00AE26A3"/>
    <w:rsid w:val="00AE3DCB"/>
    <w:rsid w:val="00AE4B42"/>
    <w:rsid w:val="00AE5654"/>
    <w:rsid w:val="00AF0D7C"/>
    <w:rsid w:val="00B0290F"/>
    <w:rsid w:val="00B0640C"/>
    <w:rsid w:val="00B0654B"/>
    <w:rsid w:val="00B1131C"/>
    <w:rsid w:val="00B116DC"/>
    <w:rsid w:val="00B11D0C"/>
    <w:rsid w:val="00B15D54"/>
    <w:rsid w:val="00B16AE7"/>
    <w:rsid w:val="00B202F8"/>
    <w:rsid w:val="00B21708"/>
    <w:rsid w:val="00B22FC8"/>
    <w:rsid w:val="00B2478E"/>
    <w:rsid w:val="00B24DD3"/>
    <w:rsid w:val="00B321EE"/>
    <w:rsid w:val="00B32E05"/>
    <w:rsid w:val="00B36E4B"/>
    <w:rsid w:val="00B37895"/>
    <w:rsid w:val="00B4085E"/>
    <w:rsid w:val="00B41240"/>
    <w:rsid w:val="00B4164D"/>
    <w:rsid w:val="00B41D51"/>
    <w:rsid w:val="00B4388E"/>
    <w:rsid w:val="00B457C6"/>
    <w:rsid w:val="00B52BE2"/>
    <w:rsid w:val="00B54551"/>
    <w:rsid w:val="00B55EE6"/>
    <w:rsid w:val="00B56607"/>
    <w:rsid w:val="00B6108B"/>
    <w:rsid w:val="00B62136"/>
    <w:rsid w:val="00B700BA"/>
    <w:rsid w:val="00B70603"/>
    <w:rsid w:val="00B7349E"/>
    <w:rsid w:val="00B73566"/>
    <w:rsid w:val="00B7537C"/>
    <w:rsid w:val="00B7653C"/>
    <w:rsid w:val="00B76D86"/>
    <w:rsid w:val="00B80252"/>
    <w:rsid w:val="00B83321"/>
    <w:rsid w:val="00B83866"/>
    <w:rsid w:val="00B84943"/>
    <w:rsid w:val="00B85C80"/>
    <w:rsid w:val="00B90635"/>
    <w:rsid w:val="00B93728"/>
    <w:rsid w:val="00B93AE5"/>
    <w:rsid w:val="00B94A15"/>
    <w:rsid w:val="00B95DA5"/>
    <w:rsid w:val="00B9672D"/>
    <w:rsid w:val="00B97D4B"/>
    <w:rsid w:val="00BA468E"/>
    <w:rsid w:val="00BA4AA6"/>
    <w:rsid w:val="00BA53B3"/>
    <w:rsid w:val="00BA6A79"/>
    <w:rsid w:val="00BB0525"/>
    <w:rsid w:val="00BB1812"/>
    <w:rsid w:val="00BB3B57"/>
    <w:rsid w:val="00BB6BB1"/>
    <w:rsid w:val="00BB7DDD"/>
    <w:rsid w:val="00BC08AD"/>
    <w:rsid w:val="00BC1F43"/>
    <w:rsid w:val="00BC3057"/>
    <w:rsid w:val="00BC356D"/>
    <w:rsid w:val="00BC4057"/>
    <w:rsid w:val="00BC5720"/>
    <w:rsid w:val="00BC765A"/>
    <w:rsid w:val="00BD2552"/>
    <w:rsid w:val="00BD273F"/>
    <w:rsid w:val="00BD425C"/>
    <w:rsid w:val="00BD691D"/>
    <w:rsid w:val="00BD6BAA"/>
    <w:rsid w:val="00BD7302"/>
    <w:rsid w:val="00BD7A2C"/>
    <w:rsid w:val="00BE059A"/>
    <w:rsid w:val="00BE1CC8"/>
    <w:rsid w:val="00BE2044"/>
    <w:rsid w:val="00BE30AE"/>
    <w:rsid w:val="00BE373F"/>
    <w:rsid w:val="00BE4ABB"/>
    <w:rsid w:val="00BF1F8C"/>
    <w:rsid w:val="00BF35ED"/>
    <w:rsid w:val="00BF380D"/>
    <w:rsid w:val="00BF3C8F"/>
    <w:rsid w:val="00BF48C2"/>
    <w:rsid w:val="00BF5F67"/>
    <w:rsid w:val="00BF666F"/>
    <w:rsid w:val="00C00D3A"/>
    <w:rsid w:val="00C0497F"/>
    <w:rsid w:val="00C063D8"/>
    <w:rsid w:val="00C06D27"/>
    <w:rsid w:val="00C124C1"/>
    <w:rsid w:val="00C15F6A"/>
    <w:rsid w:val="00C168A1"/>
    <w:rsid w:val="00C16CB7"/>
    <w:rsid w:val="00C1774A"/>
    <w:rsid w:val="00C23FAE"/>
    <w:rsid w:val="00C247EA"/>
    <w:rsid w:val="00C24DFB"/>
    <w:rsid w:val="00C25EDB"/>
    <w:rsid w:val="00C26F04"/>
    <w:rsid w:val="00C26F5C"/>
    <w:rsid w:val="00C37AF7"/>
    <w:rsid w:val="00C42813"/>
    <w:rsid w:val="00C44ACE"/>
    <w:rsid w:val="00C45794"/>
    <w:rsid w:val="00C52804"/>
    <w:rsid w:val="00C5357E"/>
    <w:rsid w:val="00C53BA9"/>
    <w:rsid w:val="00C5572B"/>
    <w:rsid w:val="00C56545"/>
    <w:rsid w:val="00C56BE9"/>
    <w:rsid w:val="00C57ED1"/>
    <w:rsid w:val="00C626CF"/>
    <w:rsid w:val="00C62FF4"/>
    <w:rsid w:val="00C63109"/>
    <w:rsid w:val="00C645CE"/>
    <w:rsid w:val="00C67E34"/>
    <w:rsid w:val="00C71465"/>
    <w:rsid w:val="00C71655"/>
    <w:rsid w:val="00C71D19"/>
    <w:rsid w:val="00C727DD"/>
    <w:rsid w:val="00C73743"/>
    <w:rsid w:val="00C77019"/>
    <w:rsid w:val="00C77C38"/>
    <w:rsid w:val="00C8008D"/>
    <w:rsid w:val="00C8049F"/>
    <w:rsid w:val="00C80D0C"/>
    <w:rsid w:val="00C8450E"/>
    <w:rsid w:val="00C86DE9"/>
    <w:rsid w:val="00C87A6A"/>
    <w:rsid w:val="00C904D5"/>
    <w:rsid w:val="00C90D3A"/>
    <w:rsid w:val="00C90FC2"/>
    <w:rsid w:val="00C9260A"/>
    <w:rsid w:val="00C93754"/>
    <w:rsid w:val="00C939A8"/>
    <w:rsid w:val="00C955D2"/>
    <w:rsid w:val="00C95B03"/>
    <w:rsid w:val="00C96E3A"/>
    <w:rsid w:val="00C97766"/>
    <w:rsid w:val="00C97BE1"/>
    <w:rsid w:val="00CA4292"/>
    <w:rsid w:val="00CA4F79"/>
    <w:rsid w:val="00CB0EB1"/>
    <w:rsid w:val="00CB47FA"/>
    <w:rsid w:val="00CB4ED2"/>
    <w:rsid w:val="00CB6DE9"/>
    <w:rsid w:val="00CB7044"/>
    <w:rsid w:val="00CC70D3"/>
    <w:rsid w:val="00CC7CFC"/>
    <w:rsid w:val="00CD01E5"/>
    <w:rsid w:val="00CD3C1C"/>
    <w:rsid w:val="00CD3F42"/>
    <w:rsid w:val="00CD56EC"/>
    <w:rsid w:val="00CD5985"/>
    <w:rsid w:val="00CD5F05"/>
    <w:rsid w:val="00CD6648"/>
    <w:rsid w:val="00CE09A0"/>
    <w:rsid w:val="00CE21F6"/>
    <w:rsid w:val="00CE4950"/>
    <w:rsid w:val="00CE5EB2"/>
    <w:rsid w:val="00CE6892"/>
    <w:rsid w:val="00CF0D5C"/>
    <w:rsid w:val="00CF2A5B"/>
    <w:rsid w:val="00CF46DE"/>
    <w:rsid w:val="00CF4A30"/>
    <w:rsid w:val="00CF4C4E"/>
    <w:rsid w:val="00CF5B1E"/>
    <w:rsid w:val="00CF753A"/>
    <w:rsid w:val="00D03D16"/>
    <w:rsid w:val="00D0603B"/>
    <w:rsid w:val="00D063E7"/>
    <w:rsid w:val="00D12A45"/>
    <w:rsid w:val="00D151F8"/>
    <w:rsid w:val="00D210EA"/>
    <w:rsid w:val="00D2460D"/>
    <w:rsid w:val="00D26C4F"/>
    <w:rsid w:val="00D30A5E"/>
    <w:rsid w:val="00D35681"/>
    <w:rsid w:val="00D35CD5"/>
    <w:rsid w:val="00D3630A"/>
    <w:rsid w:val="00D36708"/>
    <w:rsid w:val="00D379DE"/>
    <w:rsid w:val="00D405FF"/>
    <w:rsid w:val="00D4214F"/>
    <w:rsid w:val="00D42EB0"/>
    <w:rsid w:val="00D462ED"/>
    <w:rsid w:val="00D46717"/>
    <w:rsid w:val="00D5145D"/>
    <w:rsid w:val="00D56083"/>
    <w:rsid w:val="00D57448"/>
    <w:rsid w:val="00D5753C"/>
    <w:rsid w:val="00D57AB6"/>
    <w:rsid w:val="00D6099F"/>
    <w:rsid w:val="00D62768"/>
    <w:rsid w:val="00D66C70"/>
    <w:rsid w:val="00D73A91"/>
    <w:rsid w:val="00D76C84"/>
    <w:rsid w:val="00D80415"/>
    <w:rsid w:val="00D82CF4"/>
    <w:rsid w:val="00D915C8"/>
    <w:rsid w:val="00D91C0D"/>
    <w:rsid w:val="00D91C92"/>
    <w:rsid w:val="00D93CAF"/>
    <w:rsid w:val="00D95B50"/>
    <w:rsid w:val="00D96A93"/>
    <w:rsid w:val="00DA0286"/>
    <w:rsid w:val="00DA0C97"/>
    <w:rsid w:val="00DA0EC9"/>
    <w:rsid w:val="00DA0F83"/>
    <w:rsid w:val="00DA1498"/>
    <w:rsid w:val="00DA2E26"/>
    <w:rsid w:val="00DA3915"/>
    <w:rsid w:val="00DA5274"/>
    <w:rsid w:val="00DA77BB"/>
    <w:rsid w:val="00DB0383"/>
    <w:rsid w:val="00DB3593"/>
    <w:rsid w:val="00DB6E39"/>
    <w:rsid w:val="00DC151E"/>
    <w:rsid w:val="00DC1DDC"/>
    <w:rsid w:val="00DC4D48"/>
    <w:rsid w:val="00DD0AFF"/>
    <w:rsid w:val="00DD2D25"/>
    <w:rsid w:val="00DD649C"/>
    <w:rsid w:val="00DD6668"/>
    <w:rsid w:val="00DD7238"/>
    <w:rsid w:val="00DD7A0E"/>
    <w:rsid w:val="00DE0E35"/>
    <w:rsid w:val="00DE37EE"/>
    <w:rsid w:val="00DE62F5"/>
    <w:rsid w:val="00DE6740"/>
    <w:rsid w:val="00DF01BA"/>
    <w:rsid w:val="00DF0AB2"/>
    <w:rsid w:val="00DF0B22"/>
    <w:rsid w:val="00DF3CA3"/>
    <w:rsid w:val="00DF3FCB"/>
    <w:rsid w:val="00E000B6"/>
    <w:rsid w:val="00E006D9"/>
    <w:rsid w:val="00E00F8F"/>
    <w:rsid w:val="00E01141"/>
    <w:rsid w:val="00E0300C"/>
    <w:rsid w:val="00E048C4"/>
    <w:rsid w:val="00E04AE3"/>
    <w:rsid w:val="00E0759F"/>
    <w:rsid w:val="00E10293"/>
    <w:rsid w:val="00E11241"/>
    <w:rsid w:val="00E11363"/>
    <w:rsid w:val="00E120BE"/>
    <w:rsid w:val="00E129BA"/>
    <w:rsid w:val="00E13D5C"/>
    <w:rsid w:val="00E147A6"/>
    <w:rsid w:val="00E16B43"/>
    <w:rsid w:val="00E2084C"/>
    <w:rsid w:val="00E2099E"/>
    <w:rsid w:val="00E21842"/>
    <w:rsid w:val="00E24EFB"/>
    <w:rsid w:val="00E25448"/>
    <w:rsid w:val="00E254A7"/>
    <w:rsid w:val="00E2572A"/>
    <w:rsid w:val="00E26D50"/>
    <w:rsid w:val="00E30F0A"/>
    <w:rsid w:val="00E3133A"/>
    <w:rsid w:val="00E3178C"/>
    <w:rsid w:val="00E32D7B"/>
    <w:rsid w:val="00E36993"/>
    <w:rsid w:val="00E37B24"/>
    <w:rsid w:val="00E40F01"/>
    <w:rsid w:val="00E4119B"/>
    <w:rsid w:val="00E4394E"/>
    <w:rsid w:val="00E441B6"/>
    <w:rsid w:val="00E44CF4"/>
    <w:rsid w:val="00E4736B"/>
    <w:rsid w:val="00E51BFD"/>
    <w:rsid w:val="00E5266E"/>
    <w:rsid w:val="00E56CEA"/>
    <w:rsid w:val="00E575EC"/>
    <w:rsid w:val="00E57F1E"/>
    <w:rsid w:val="00E604B9"/>
    <w:rsid w:val="00E632F2"/>
    <w:rsid w:val="00E64506"/>
    <w:rsid w:val="00E6458A"/>
    <w:rsid w:val="00E64964"/>
    <w:rsid w:val="00E64DBC"/>
    <w:rsid w:val="00E64EF9"/>
    <w:rsid w:val="00E66693"/>
    <w:rsid w:val="00E66869"/>
    <w:rsid w:val="00E67DB0"/>
    <w:rsid w:val="00E764E5"/>
    <w:rsid w:val="00E8069D"/>
    <w:rsid w:val="00E80B79"/>
    <w:rsid w:val="00E8325D"/>
    <w:rsid w:val="00E83AAD"/>
    <w:rsid w:val="00E86E9C"/>
    <w:rsid w:val="00E877E6"/>
    <w:rsid w:val="00E87E08"/>
    <w:rsid w:val="00E90663"/>
    <w:rsid w:val="00E9158A"/>
    <w:rsid w:val="00E925B8"/>
    <w:rsid w:val="00E95711"/>
    <w:rsid w:val="00E971B5"/>
    <w:rsid w:val="00E976F0"/>
    <w:rsid w:val="00EA2E34"/>
    <w:rsid w:val="00EA3F9A"/>
    <w:rsid w:val="00EA5E99"/>
    <w:rsid w:val="00EA65F1"/>
    <w:rsid w:val="00EA6BF4"/>
    <w:rsid w:val="00EA7BBB"/>
    <w:rsid w:val="00EB1F36"/>
    <w:rsid w:val="00EB3B3A"/>
    <w:rsid w:val="00EB5A3B"/>
    <w:rsid w:val="00EC0D14"/>
    <w:rsid w:val="00EC1FA6"/>
    <w:rsid w:val="00EC23AB"/>
    <w:rsid w:val="00EC23D1"/>
    <w:rsid w:val="00EC2CD9"/>
    <w:rsid w:val="00EC36C6"/>
    <w:rsid w:val="00EC5220"/>
    <w:rsid w:val="00EC69A0"/>
    <w:rsid w:val="00EC7B8C"/>
    <w:rsid w:val="00EC7F99"/>
    <w:rsid w:val="00ED170E"/>
    <w:rsid w:val="00ED26E9"/>
    <w:rsid w:val="00ED2843"/>
    <w:rsid w:val="00ED4E04"/>
    <w:rsid w:val="00ED640D"/>
    <w:rsid w:val="00EE064D"/>
    <w:rsid w:val="00EE490C"/>
    <w:rsid w:val="00EE5AE2"/>
    <w:rsid w:val="00EE6873"/>
    <w:rsid w:val="00EE7ABA"/>
    <w:rsid w:val="00EF1595"/>
    <w:rsid w:val="00EF3A77"/>
    <w:rsid w:val="00EF4A26"/>
    <w:rsid w:val="00EF585B"/>
    <w:rsid w:val="00EF5AB5"/>
    <w:rsid w:val="00EF6B7F"/>
    <w:rsid w:val="00F009E0"/>
    <w:rsid w:val="00F009FE"/>
    <w:rsid w:val="00F03AA1"/>
    <w:rsid w:val="00F0578F"/>
    <w:rsid w:val="00F0735E"/>
    <w:rsid w:val="00F0752C"/>
    <w:rsid w:val="00F122F7"/>
    <w:rsid w:val="00F16807"/>
    <w:rsid w:val="00F17426"/>
    <w:rsid w:val="00F2145B"/>
    <w:rsid w:val="00F215CF"/>
    <w:rsid w:val="00F215FC"/>
    <w:rsid w:val="00F233FA"/>
    <w:rsid w:val="00F24335"/>
    <w:rsid w:val="00F2455A"/>
    <w:rsid w:val="00F249BE"/>
    <w:rsid w:val="00F26C1B"/>
    <w:rsid w:val="00F3194A"/>
    <w:rsid w:val="00F325EE"/>
    <w:rsid w:val="00F3427B"/>
    <w:rsid w:val="00F34CF6"/>
    <w:rsid w:val="00F374AA"/>
    <w:rsid w:val="00F414C0"/>
    <w:rsid w:val="00F56D47"/>
    <w:rsid w:val="00F57F57"/>
    <w:rsid w:val="00F63CEC"/>
    <w:rsid w:val="00F66B18"/>
    <w:rsid w:val="00F71417"/>
    <w:rsid w:val="00F7166F"/>
    <w:rsid w:val="00F72BCA"/>
    <w:rsid w:val="00F732AD"/>
    <w:rsid w:val="00F748DE"/>
    <w:rsid w:val="00F753FC"/>
    <w:rsid w:val="00F76180"/>
    <w:rsid w:val="00F76831"/>
    <w:rsid w:val="00F8018E"/>
    <w:rsid w:val="00F804C9"/>
    <w:rsid w:val="00F8103A"/>
    <w:rsid w:val="00F8259E"/>
    <w:rsid w:val="00F90AD2"/>
    <w:rsid w:val="00F927D0"/>
    <w:rsid w:val="00F928FE"/>
    <w:rsid w:val="00F9295A"/>
    <w:rsid w:val="00F936F6"/>
    <w:rsid w:val="00F940A7"/>
    <w:rsid w:val="00F94F32"/>
    <w:rsid w:val="00F96E66"/>
    <w:rsid w:val="00F96FCF"/>
    <w:rsid w:val="00FA0ACC"/>
    <w:rsid w:val="00FA1B08"/>
    <w:rsid w:val="00FA4788"/>
    <w:rsid w:val="00FA5AD9"/>
    <w:rsid w:val="00FA69CE"/>
    <w:rsid w:val="00FA6C99"/>
    <w:rsid w:val="00FB4477"/>
    <w:rsid w:val="00FB4A21"/>
    <w:rsid w:val="00FB5FDF"/>
    <w:rsid w:val="00FC1B2D"/>
    <w:rsid w:val="00FC2BD2"/>
    <w:rsid w:val="00FC309C"/>
    <w:rsid w:val="00FD204F"/>
    <w:rsid w:val="00FD3730"/>
    <w:rsid w:val="00FD5D9A"/>
    <w:rsid w:val="00FD5FCF"/>
    <w:rsid w:val="00FD7838"/>
    <w:rsid w:val="00FE407B"/>
    <w:rsid w:val="00FE5188"/>
    <w:rsid w:val="00FE609C"/>
    <w:rsid w:val="00FF60B7"/>
    <w:rsid w:val="00FF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78FE14-0191-457D-B9FA-27927D47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685"/>
  </w:style>
  <w:style w:type="paragraph" w:styleId="Nagwek1">
    <w:name w:val="heading 1"/>
    <w:basedOn w:val="Normalny"/>
    <w:next w:val="Normalny"/>
    <w:link w:val="Nagwek1Znak"/>
    <w:qFormat/>
    <w:rsid w:val="0074759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333333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7023D"/>
    <w:pPr>
      <w:ind w:left="720"/>
      <w:contextualSpacing/>
    </w:pPr>
  </w:style>
  <w:style w:type="paragraph" w:customStyle="1" w:styleId="Tekstpodstawowy21">
    <w:name w:val="Tekst podstawowy 21"/>
    <w:basedOn w:val="Normalny"/>
    <w:rsid w:val="0077023D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Lista22">
    <w:name w:val="Lista 22"/>
    <w:basedOn w:val="Normalny"/>
    <w:rsid w:val="00110302"/>
    <w:pPr>
      <w:widowControl w:val="0"/>
      <w:suppressAutoHyphens/>
      <w:overflowPunct w:val="0"/>
      <w:autoSpaceDE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C77019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WW-BodyText21234">
    <w:name w:val="WW-Body Text 21234"/>
    <w:basedOn w:val="Normalny"/>
    <w:rsid w:val="008A56B8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WW-BodyTextIndent31">
    <w:name w:val="WW-Body Text Indent 31"/>
    <w:basedOn w:val="Normalny"/>
    <w:rsid w:val="008A56B8"/>
    <w:pPr>
      <w:tabs>
        <w:tab w:val="left" w:pos="284"/>
        <w:tab w:val="left" w:pos="567"/>
        <w:tab w:val="left" w:pos="3261"/>
      </w:tabs>
      <w:suppressAutoHyphens/>
      <w:overflowPunct w:val="0"/>
      <w:autoSpaceDE w:val="0"/>
      <w:spacing w:after="0" w:line="240" w:lineRule="auto"/>
      <w:ind w:left="285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Lista2">
    <w:name w:val="List 2"/>
    <w:basedOn w:val="Normalny"/>
    <w:uiPriority w:val="99"/>
    <w:unhideWhenUsed/>
    <w:rsid w:val="001517CE"/>
    <w:pPr>
      <w:widowControl w:val="0"/>
      <w:suppressAutoHyphens/>
      <w:overflowPunct w:val="0"/>
      <w:autoSpaceDE w:val="0"/>
      <w:spacing w:after="0" w:line="240" w:lineRule="auto"/>
      <w:ind w:left="566" w:hanging="283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7z0">
    <w:name w:val="WW8Num7z0"/>
    <w:rsid w:val="001517CE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rsid w:val="00740DD1"/>
    <w:pPr>
      <w:widowControl w:val="0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40DD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D7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A2C"/>
  </w:style>
  <w:style w:type="paragraph" w:styleId="Stopka">
    <w:name w:val="footer"/>
    <w:basedOn w:val="Normalny"/>
    <w:link w:val="StopkaZnak"/>
    <w:uiPriority w:val="99"/>
    <w:unhideWhenUsed/>
    <w:rsid w:val="00BD7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7A2C"/>
  </w:style>
  <w:style w:type="paragraph" w:styleId="Tekstdymka">
    <w:name w:val="Balloon Text"/>
    <w:basedOn w:val="Normalny"/>
    <w:link w:val="TekstdymkaZnak"/>
    <w:uiPriority w:val="99"/>
    <w:semiHidden/>
    <w:unhideWhenUsed/>
    <w:rsid w:val="00BD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A2C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D7A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7A2C"/>
  </w:style>
  <w:style w:type="character" w:styleId="Hipercze">
    <w:name w:val="Hyperlink"/>
    <w:basedOn w:val="Domylnaczcionkaakapitu"/>
    <w:uiPriority w:val="99"/>
    <w:unhideWhenUsed/>
    <w:rsid w:val="007250DA"/>
    <w:rPr>
      <w:color w:val="0000FF" w:themeColor="hyperlink"/>
      <w:u w:val="single"/>
    </w:rPr>
  </w:style>
  <w:style w:type="paragraph" w:customStyle="1" w:styleId="Standardowy1">
    <w:name w:val="Standardowy1"/>
    <w:rsid w:val="008A109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23">
    <w:name w:val="Tekst podstawowy 23"/>
    <w:basedOn w:val="Normalny"/>
    <w:rsid w:val="00BD6BAA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Arial Narrow"/>
      <w:kern w:val="1"/>
      <w:sz w:val="24"/>
      <w:szCs w:val="20"/>
      <w:lang w:eastAsia="zh-CN"/>
    </w:rPr>
  </w:style>
  <w:style w:type="paragraph" w:customStyle="1" w:styleId="ZnakZnakZnakZnak">
    <w:name w:val="Znak Znak Znak Znak"/>
    <w:basedOn w:val="Normalny"/>
    <w:rsid w:val="00800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F5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23">
    <w:name w:val="Lista 23"/>
    <w:basedOn w:val="Normalny"/>
    <w:rsid w:val="007A3649"/>
    <w:pPr>
      <w:widowControl w:val="0"/>
      <w:suppressAutoHyphens/>
      <w:overflowPunct w:val="0"/>
      <w:autoSpaceDE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57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57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572A"/>
    <w:rPr>
      <w:vertAlign w:val="superscript"/>
    </w:rPr>
  </w:style>
  <w:style w:type="paragraph" w:customStyle="1" w:styleId="pkt">
    <w:name w:val="pkt"/>
    <w:basedOn w:val="Normalny"/>
    <w:rsid w:val="000D434B"/>
    <w:pPr>
      <w:widowControl w:val="0"/>
      <w:numPr>
        <w:numId w:val="12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Listapunktowana31">
    <w:name w:val="Lista punktowana 31"/>
    <w:basedOn w:val="Normalny"/>
    <w:rsid w:val="00EC69A0"/>
    <w:pPr>
      <w:widowControl w:val="0"/>
      <w:tabs>
        <w:tab w:val="left" w:pos="926"/>
      </w:tabs>
      <w:suppressAutoHyphens/>
      <w:overflowPunct w:val="0"/>
      <w:autoSpaceDE w:val="0"/>
      <w:spacing w:after="0" w:line="240" w:lineRule="auto"/>
      <w:ind w:left="926" w:hanging="36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12345678910">
    <w:name w:val="WW-Body Text 212345678910"/>
    <w:basedOn w:val="Normalny"/>
    <w:rsid w:val="00513970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161DB4"/>
  </w:style>
  <w:style w:type="table" w:customStyle="1" w:styleId="Tabela-Siatka1">
    <w:name w:val="Tabela - Siatka1"/>
    <w:basedOn w:val="Standardowy"/>
    <w:next w:val="Tabela-Siatka"/>
    <w:uiPriority w:val="59"/>
    <w:rsid w:val="00161D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70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47596"/>
    <w:rPr>
      <w:rFonts w:ascii="Times New Roman" w:eastAsia="Times New Roman" w:hAnsi="Times New Roman" w:cs="Times New Roman"/>
      <w:color w:val="333333"/>
      <w:sz w:val="28"/>
      <w:szCs w:val="24"/>
      <w:lang w:eastAsia="pl-PL"/>
    </w:rPr>
  </w:style>
  <w:style w:type="character" w:styleId="Pogrubienie">
    <w:name w:val="Strong"/>
    <w:uiPriority w:val="22"/>
    <w:qFormat/>
    <w:rsid w:val="0082208D"/>
    <w:rPr>
      <w:b/>
      <w:bCs/>
    </w:rPr>
  </w:style>
  <w:style w:type="paragraph" w:customStyle="1" w:styleId="nag1">
    <w:name w:val="nag1"/>
    <w:basedOn w:val="Akapitzlist"/>
    <w:qFormat/>
    <w:rsid w:val="0082208D"/>
    <w:pPr>
      <w:autoSpaceDE w:val="0"/>
      <w:autoSpaceDN w:val="0"/>
      <w:adjustRightInd w:val="0"/>
      <w:spacing w:after="0" w:line="240" w:lineRule="auto"/>
      <w:ind w:left="0"/>
      <w:jc w:val="both"/>
    </w:pPr>
    <w:rPr>
      <w:rFonts w:ascii="Calibri" w:eastAsia="Times New Roman" w:hAnsi="Calibri" w:cs="Arial"/>
      <w:kern w:val="1"/>
      <w:sz w:val="24"/>
      <w:szCs w:val="24"/>
      <w:lang w:eastAsia="pl-PL"/>
    </w:rPr>
  </w:style>
  <w:style w:type="paragraph" w:customStyle="1" w:styleId="Addressee">
    <w:name w:val="Addressee"/>
    <w:basedOn w:val="Normalny"/>
    <w:rsid w:val="0082208D"/>
    <w:pPr>
      <w:widowControl w:val="0"/>
      <w:suppressLineNumbers/>
      <w:suppressAutoHyphens/>
      <w:autoSpaceDN w:val="0"/>
      <w:spacing w:after="6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Bezodstpw1">
    <w:name w:val="Bez odstępów1"/>
    <w:rsid w:val="002F0818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rsid w:val="002F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76180"/>
    <w:rPr>
      <w:color w:val="800080" w:themeColor="followedHyperlink"/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rsid w:val="002A213F"/>
  </w:style>
  <w:style w:type="character" w:customStyle="1" w:styleId="WW8Num56z0">
    <w:name w:val="WW8Num56z0"/>
    <w:rsid w:val="009E4307"/>
    <w:rPr>
      <w:b/>
      <w:i w:val="0"/>
      <w:sz w:val="24"/>
      <w:szCs w:val="28"/>
    </w:rPr>
  </w:style>
  <w:style w:type="paragraph" w:customStyle="1" w:styleId="ust">
    <w:name w:val="ust"/>
    <w:rsid w:val="009E4307"/>
    <w:pPr>
      <w:suppressAutoHyphens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color w:val="00000A"/>
      <w:kern w:val="1"/>
      <w:szCs w:val="20"/>
      <w:lang w:eastAsia="zh-CN"/>
    </w:rPr>
  </w:style>
  <w:style w:type="numbering" w:customStyle="1" w:styleId="Bezlisty2">
    <w:name w:val="Bez listy2"/>
    <w:next w:val="Bezlisty"/>
    <w:uiPriority w:val="99"/>
    <w:semiHidden/>
    <w:unhideWhenUsed/>
    <w:rsid w:val="008E114E"/>
  </w:style>
  <w:style w:type="character" w:customStyle="1" w:styleId="notranslate">
    <w:name w:val="notranslate"/>
    <w:basedOn w:val="Domylnaczcionkaakapitu"/>
    <w:rsid w:val="008E1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1E16A-5C57-475F-9504-54325020E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5619</Words>
  <Characters>33717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Zagrodnik</dc:creator>
  <cp:lastModifiedBy>Marta Zagrodnik</cp:lastModifiedBy>
  <cp:revision>3</cp:revision>
  <cp:lastPrinted>2020-04-30T09:06:00Z</cp:lastPrinted>
  <dcterms:created xsi:type="dcterms:W3CDTF">2020-06-03T16:53:00Z</dcterms:created>
  <dcterms:modified xsi:type="dcterms:W3CDTF">2020-06-03T16:53:00Z</dcterms:modified>
</cp:coreProperties>
</file>