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2B4D0" w14:textId="77777777" w:rsidR="000D7D07" w:rsidRPr="005A244F" w:rsidRDefault="000D7D07" w:rsidP="005262B9">
      <w:pPr>
        <w:tabs>
          <w:tab w:val="left" w:pos="284"/>
        </w:tabs>
        <w:spacing w:line="20" w:lineRule="atLeast"/>
        <w:jc w:val="center"/>
        <w:rPr>
          <w:rFonts w:asciiTheme="minorHAnsi" w:hAnsiTheme="minorHAnsi"/>
          <w:i/>
          <w:sz w:val="20"/>
          <w:szCs w:val="20"/>
        </w:rPr>
      </w:pPr>
    </w:p>
    <w:p w14:paraId="6C665F00" w14:textId="77777777" w:rsidR="00C65725" w:rsidRDefault="00C65725" w:rsidP="005262B9">
      <w:pPr>
        <w:spacing w:line="276" w:lineRule="auto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E5780CE" w14:textId="3D422FE0" w:rsidR="00C65725" w:rsidRDefault="00C65725" w:rsidP="00C65725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Załącznik nr </w:t>
      </w:r>
      <w:r w:rsidR="000D7D07">
        <w:rPr>
          <w:rFonts w:asciiTheme="minorHAnsi" w:hAnsiTheme="minorHAnsi" w:cstheme="minorHAnsi"/>
          <w:i/>
          <w:snapToGrid w:val="0"/>
          <w:sz w:val="22"/>
          <w:szCs w:val="22"/>
        </w:rPr>
        <w:t>6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do SWZ </w:t>
      </w:r>
      <w:r w:rsidRPr="0039416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– </w:t>
      </w:r>
      <w:r w:rsidRPr="0021375C">
        <w:rPr>
          <w:rFonts w:asciiTheme="minorHAnsi" w:hAnsiTheme="minorHAnsi" w:cstheme="minorHAnsi"/>
          <w:sz w:val="22"/>
        </w:rPr>
        <w:t>wzór wykazu Doświadczenie zawodowe i kwalifikacje osób skierowanych przez wykonawcę do realizacji zamówienia</w:t>
      </w:r>
    </w:p>
    <w:p w14:paraId="6DF537C6" w14:textId="77777777" w:rsidR="00C65725" w:rsidRDefault="00C65725" w:rsidP="00C65725">
      <w:pPr>
        <w:spacing w:line="276" w:lineRule="auto"/>
        <w:jc w:val="right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3699812" w14:textId="34E66D96" w:rsidR="00C65725" w:rsidRPr="0039416D" w:rsidRDefault="00C65725" w:rsidP="00C65725">
      <w:pPr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39416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Nr </w:t>
      </w:r>
      <w:r w:rsidRPr="004E0A1E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postępowania </w:t>
      </w:r>
      <w:r w:rsidRPr="00D36A68">
        <w:rPr>
          <w:rFonts w:ascii="Calibri" w:hAnsi="Calibri" w:cs="Tahoma"/>
          <w:iCs/>
          <w:sz w:val="20"/>
          <w:szCs w:val="20"/>
        </w:rPr>
        <w:t>III.242.</w:t>
      </w:r>
      <w:r>
        <w:rPr>
          <w:rFonts w:ascii="Calibri" w:hAnsi="Calibri" w:cs="Tahoma"/>
          <w:iCs/>
          <w:sz w:val="20"/>
          <w:szCs w:val="20"/>
        </w:rPr>
        <w:t>1</w:t>
      </w:r>
      <w:r w:rsidR="009D3FC6">
        <w:rPr>
          <w:rFonts w:ascii="Calibri" w:hAnsi="Calibri" w:cs="Tahoma"/>
          <w:iCs/>
          <w:sz w:val="20"/>
          <w:szCs w:val="20"/>
        </w:rPr>
        <w:t>3</w:t>
      </w:r>
      <w:r>
        <w:rPr>
          <w:rFonts w:ascii="Calibri" w:hAnsi="Calibri" w:cs="Tahoma"/>
          <w:iCs/>
          <w:sz w:val="20"/>
          <w:szCs w:val="20"/>
        </w:rPr>
        <w:t>.2022</w:t>
      </w:r>
    </w:p>
    <w:p w14:paraId="34FBCF2B" w14:textId="77777777" w:rsidR="00C65725" w:rsidRPr="009A75C5" w:rsidRDefault="00C65725" w:rsidP="00C65725">
      <w:pPr>
        <w:tabs>
          <w:tab w:val="left" w:pos="9000"/>
        </w:tabs>
        <w:rPr>
          <w:rFonts w:ascii="Calibri" w:hAnsi="Calibri"/>
        </w:rPr>
      </w:pPr>
    </w:p>
    <w:p w14:paraId="075504D4" w14:textId="77777777" w:rsidR="009D3FC6" w:rsidRDefault="009D3FC6" w:rsidP="00D344F3">
      <w:pPr>
        <w:widowControl w:val="0"/>
        <w:numPr>
          <w:ilvl w:val="0"/>
          <w:numId w:val="92"/>
        </w:numPr>
        <w:ind w:left="431" w:hanging="431"/>
        <w:contextualSpacing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PRZEPROWADZENIE DOSKONALENIA ZAWODOWEGO:</w:t>
      </w:r>
    </w:p>
    <w:p w14:paraId="63A6F2B5" w14:textId="77777777" w:rsidR="009D3FC6" w:rsidRDefault="009D3FC6" w:rsidP="009D3FC6">
      <w:pPr>
        <w:pStyle w:val="Akapitzlist"/>
        <w:rPr>
          <w:rFonts w:ascii="Calibri" w:hAnsi="Calibri" w:cs="Tahoma"/>
          <w:b/>
        </w:rPr>
      </w:pPr>
    </w:p>
    <w:p w14:paraId="16BA04B7" w14:textId="77777777" w:rsidR="009D3FC6" w:rsidRPr="004B5642" w:rsidRDefault="009D3FC6" w:rsidP="00D344F3">
      <w:pPr>
        <w:widowControl w:val="0"/>
        <w:numPr>
          <w:ilvl w:val="0"/>
          <w:numId w:val="92"/>
        </w:numPr>
        <w:ind w:left="431" w:hanging="431"/>
        <w:contextualSpacing/>
        <w:jc w:val="center"/>
        <w:rPr>
          <w:rFonts w:ascii="Calibri" w:hAnsi="Calibri" w:cs="Tahoma"/>
          <w:b/>
        </w:rPr>
      </w:pPr>
      <w:r>
        <w:rPr>
          <w:rFonts w:ascii="Calibri" w:hAnsi="Calibri" w:cs="Calibri"/>
          <w:sz w:val="22"/>
          <w:szCs w:val="22"/>
        </w:rPr>
        <w:t>‘O</w:t>
      </w:r>
      <w:r w:rsidRPr="00F55DF9">
        <w:rPr>
          <w:rFonts w:ascii="Calibri" w:hAnsi="Calibri" w:cs="Calibri"/>
          <w:sz w:val="22"/>
          <w:szCs w:val="22"/>
        </w:rPr>
        <w:t>rganizacj</w:t>
      </w:r>
      <w:r>
        <w:rPr>
          <w:rFonts w:ascii="Calibri" w:hAnsi="Calibri" w:cs="Calibri"/>
          <w:sz w:val="22"/>
          <w:szCs w:val="22"/>
        </w:rPr>
        <w:t>a</w:t>
      </w:r>
      <w:r w:rsidRPr="00F55DF9">
        <w:rPr>
          <w:rFonts w:ascii="Calibri" w:hAnsi="Calibri" w:cs="Calibri"/>
          <w:sz w:val="22"/>
          <w:szCs w:val="22"/>
        </w:rPr>
        <w:t xml:space="preserve"> konferencji wraz z noclegiem oraz usługą szkoleniową i nagraniem materiału filmowego z zakresu doskonalenia kompetencji i umiejętności nauczycieli w zakresie wdrażania Edukacji Morskiej w placówkach oświatowych województwa pomorskiego</w:t>
      </w:r>
      <w:r>
        <w:rPr>
          <w:rFonts w:ascii="Calibri" w:hAnsi="Calibri" w:cs="Calibri"/>
          <w:sz w:val="22"/>
          <w:szCs w:val="22"/>
        </w:rPr>
        <w:t>’</w:t>
      </w:r>
    </w:p>
    <w:p w14:paraId="16CA4AE5" w14:textId="77777777" w:rsidR="009D3FC6" w:rsidRDefault="009D3FC6" w:rsidP="00C65725">
      <w:pPr>
        <w:spacing w:after="60"/>
        <w:jc w:val="center"/>
        <w:rPr>
          <w:rFonts w:ascii="Calibri" w:hAnsi="Calibri"/>
          <w:b/>
          <w:smallCaps/>
        </w:rPr>
      </w:pPr>
    </w:p>
    <w:p w14:paraId="41AA6095" w14:textId="77777777" w:rsidR="00C65725" w:rsidRDefault="00C65725" w:rsidP="00C65725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>formularz do kryterium</w:t>
      </w:r>
      <w:r>
        <w:rPr>
          <w:rFonts w:ascii="Calibri" w:hAnsi="Calibri"/>
          <w:b/>
          <w:smallCaps/>
        </w:rPr>
        <w:t xml:space="preserve"> oceny ofert </w:t>
      </w:r>
      <w:r w:rsidRPr="00C17A3B">
        <w:rPr>
          <w:rFonts w:ascii="Calibri" w:hAnsi="Calibri"/>
          <w:b/>
          <w:smallCaps/>
        </w:rPr>
        <w:t xml:space="preserve"> </w:t>
      </w:r>
    </w:p>
    <w:p w14:paraId="40481E3A" w14:textId="77777777" w:rsidR="00C65725" w:rsidRDefault="00C65725" w:rsidP="00C65725">
      <w:pPr>
        <w:spacing w:after="60"/>
        <w:jc w:val="center"/>
        <w:rPr>
          <w:rFonts w:ascii="Calibri" w:hAnsi="Calibri"/>
          <w:b/>
          <w:smallCaps/>
        </w:rPr>
      </w:pPr>
      <w:r w:rsidRPr="00C17A3B">
        <w:rPr>
          <w:rFonts w:ascii="Calibri" w:hAnsi="Calibri"/>
          <w:b/>
          <w:smallCaps/>
        </w:rPr>
        <w:t xml:space="preserve">„Doświadczenie zawodowe </w:t>
      </w:r>
      <w:r>
        <w:rPr>
          <w:rFonts w:ascii="Calibri" w:hAnsi="Calibri"/>
          <w:b/>
          <w:smallCaps/>
        </w:rPr>
        <w:t xml:space="preserve">i kwalifikacje </w:t>
      </w:r>
      <w:r w:rsidRPr="00C17A3B">
        <w:rPr>
          <w:rFonts w:ascii="Calibri" w:hAnsi="Calibri"/>
          <w:b/>
          <w:smallCaps/>
        </w:rPr>
        <w:t xml:space="preserve">osób </w:t>
      </w:r>
      <w:r>
        <w:rPr>
          <w:rFonts w:ascii="Calibri" w:hAnsi="Calibri"/>
          <w:b/>
          <w:smallCaps/>
        </w:rPr>
        <w:t>skierowanych przez wykonawcę do realizacji zamówienia”</w:t>
      </w:r>
    </w:p>
    <w:p w14:paraId="29BC78B4" w14:textId="77777777" w:rsidR="00C65725" w:rsidRPr="00F1515B" w:rsidRDefault="00C65725" w:rsidP="00C65725">
      <w:pPr>
        <w:spacing w:after="60"/>
        <w:jc w:val="both"/>
        <w:rPr>
          <w:rFonts w:ascii="Calibri" w:hAnsi="Calibri"/>
          <w:b/>
          <w:smallCaps/>
        </w:rPr>
      </w:pPr>
      <w:r w:rsidRPr="009A75C5">
        <w:rPr>
          <w:rFonts w:ascii="Calibri" w:hAnsi="Calibri"/>
          <w:bCs/>
          <w:sz w:val="20"/>
          <w:szCs w:val="20"/>
        </w:rPr>
        <w:t xml:space="preserve">Oświadczam (y), że niżej wymienione osoby, </w:t>
      </w:r>
      <w:r>
        <w:rPr>
          <w:rFonts w:ascii="Calibri" w:hAnsi="Calibri"/>
          <w:bCs/>
          <w:sz w:val="20"/>
          <w:szCs w:val="20"/>
        </w:rPr>
        <w:t xml:space="preserve">które skieruje do realizacji zamówienia </w:t>
      </w:r>
      <w:r w:rsidRPr="009A75C5">
        <w:rPr>
          <w:rFonts w:ascii="Calibri" w:hAnsi="Calibri"/>
          <w:bCs/>
          <w:sz w:val="20"/>
          <w:szCs w:val="20"/>
        </w:rPr>
        <w:t xml:space="preserve">posiadają </w:t>
      </w:r>
      <w:r>
        <w:rPr>
          <w:rFonts w:ascii="Calibri" w:hAnsi="Calibri"/>
          <w:bCs/>
          <w:sz w:val="20"/>
          <w:szCs w:val="20"/>
        </w:rPr>
        <w:t xml:space="preserve">następujące </w:t>
      </w:r>
      <w:r w:rsidRPr="009A75C5">
        <w:rPr>
          <w:rFonts w:ascii="Calibri" w:hAnsi="Calibri"/>
          <w:bCs/>
          <w:sz w:val="20"/>
          <w:szCs w:val="20"/>
        </w:rPr>
        <w:t xml:space="preserve"> kwalifikacje i doświadczenie:</w:t>
      </w:r>
    </w:p>
    <w:tbl>
      <w:tblPr>
        <w:tblW w:w="6146" w:type="pct"/>
        <w:tblInd w:w="-1073" w:type="dxa"/>
        <w:tblLook w:val="0000" w:firstRow="0" w:lastRow="0" w:firstColumn="0" w:lastColumn="0" w:noHBand="0" w:noVBand="0"/>
      </w:tblPr>
      <w:tblGrid>
        <w:gridCol w:w="464"/>
        <w:gridCol w:w="2032"/>
        <w:gridCol w:w="2898"/>
        <w:gridCol w:w="1860"/>
        <w:gridCol w:w="1858"/>
        <w:gridCol w:w="2027"/>
      </w:tblGrid>
      <w:tr w:rsidR="00C65725" w:rsidRPr="00F1515B" w14:paraId="6D39DFE3" w14:textId="77777777" w:rsidTr="008B5A5D">
        <w:trPr>
          <w:trHeight w:val="1283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EDE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14:paraId="51973D72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D3D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14:paraId="1F91BA4C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  <w:p w14:paraId="413AF2F2" w14:textId="77777777" w:rsidR="00C212A2" w:rsidRDefault="00C212A2" w:rsidP="00C212A2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osób</w:t>
            </w:r>
            <w:r w:rsidR="00C65725" w:rsidRPr="00F1515B">
              <w:rPr>
                <w:rFonts w:ascii="Calibri" w:hAnsi="Calibri"/>
                <w:b/>
                <w:bCs/>
                <w:sz w:val="20"/>
                <w:szCs w:val="20"/>
              </w:rPr>
              <w:t xml:space="preserve"> skierowan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ych</w:t>
            </w:r>
            <w:r w:rsidR="00C65725" w:rsidRPr="00F1515B">
              <w:rPr>
                <w:rFonts w:ascii="Calibri" w:hAnsi="Calibri"/>
                <w:b/>
                <w:bCs/>
                <w:sz w:val="20"/>
                <w:szCs w:val="20"/>
              </w:rPr>
              <w:t xml:space="preserve"> do realizacji zamówienia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34A4C6FC" w14:textId="0D8709A1" w:rsidR="00C65725" w:rsidRPr="00F1515B" w:rsidRDefault="00C212A2" w:rsidP="00C212A2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(5 ekspertów)</w:t>
            </w:r>
          </w:p>
        </w:tc>
        <w:tc>
          <w:tcPr>
            <w:tcW w:w="3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F10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11B9786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1515B">
              <w:rPr>
                <w:rFonts w:ascii="Calibri" w:hAnsi="Calibri"/>
                <w:b/>
                <w:bCs/>
                <w:sz w:val="20"/>
                <w:szCs w:val="20"/>
              </w:rPr>
              <w:t xml:space="preserve">Informacja na temat doświadczenia </w:t>
            </w:r>
          </w:p>
          <w:p w14:paraId="0A90B9F0" w14:textId="77777777" w:rsidR="00C65725" w:rsidRPr="00F1515B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Aby wykonawca uzyskał punkty w kryterium </w:t>
            </w:r>
            <w:r w:rsidRPr="00F1515B">
              <w:rPr>
                <w:rFonts w:ascii="Calibri" w:hAnsi="Calibri"/>
                <w:b/>
                <w:smallCaps/>
                <w:sz w:val="18"/>
                <w:szCs w:val="18"/>
              </w:rPr>
              <w:t xml:space="preserve">Doświadczenie zawodowe osób skierowanych przez wykonawcę do realizacji zamówienia”, </w:t>
            </w:r>
            <w:r w:rsidRPr="00F1515B">
              <w:rPr>
                <w:rFonts w:ascii="Calibri" w:hAnsi="Calibri"/>
                <w:bCs/>
                <w:sz w:val="18"/>
                <w:szCs w:val="18"/>
              </w:rPr>
              <w:t xml:space="preserve">musi jednoznacznie wskazać wszystkie dane wymagane w poniższych kolumnach </w:t>
            </w:r>
          </w:p>
        </w:tc>
      </w:tr>
      <w:tr w:rsidR="00C65725" w:rsidRPr="009A75C5" w14:paraId="298C39F3" w14:textId="77777777" w:rsidTr="008B5A5D">
        <w:trPr>
          <w:trHeight w:val="48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EEE0A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EE919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A113A67" w14:textId="77777777" w:rsidR="00C65725" w:rsidRPr="004642CF" w:rsidRDefault="00C65725" w:rsidP="008B5A5D">
            <w:pPr>
              <w:rPr>
                <w:rFonts w:ascii="Calibri" w:hAnsi="Calibri"/>
                <w:sz w:val="18"/>
                <w:szCs w:val="18"/>
              </w:rPr>
            </w:pPr>
          </w:p>
          <w:p w14:paraId="51FA3E7C" w14:textId="77777777" w:rsidR="00C65725" w:rsidRDefault="00C65725" w:rsidP="008B5A5D">
            <w:pPr>
              <w:rPr>
                <w:rFonts w:ascii="Calibri" w:hAnsi="Calibri"/>
                <w:sz w:val="18"/>
                <w:szCs w:val="18"/>
              </w:rPr>
            </w:pPr>
          </w:p>
          <w:p w14:paraId="083BF650" w14:textId="77777777" w:rsidR="00C65725" w:rsidRPr="009A75C5" w:rsidRDefault="00C65725" w:rsidP="008B5A5D">
            <w:pPr>
              <w:spacing w:after="160" w:line="259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7AD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Temat szkolenia </w:t>
            </w:r>
          </w:p>
          <w:p w14:paraId="644A4606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Cs/>
                <w:sz w:val="16"/>
                <w:szCs w:val="16"/>
              </w:rPr>
              <w:t>związany z tematyką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</w:rPr>
              <w:t>zamówienia</w:t>
            </w:r>
            <w:r w:rsidRPr="00710964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FE4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Termin realizacji szkolenia </w:t>
            </w:r>
          </w:p>
          <w:p w14:paraId="4C9E8D08" w14:textId="77777777" w:rsidR="00C65725" w:rsidRPr="00E924D4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E924D4">
              <w:rPr>
                <w:rFonts w:ascii="Calibri" w:hAnsi="Calibri"/>
                <w:bCs/>
                <w:sz w:val="18"/>
                <w:szCs w:val="18"/>
              </w:rPr>
              <w:t>Od dnia … do dnia…</w:t>
            </w:r>
          </w:p>
          <w:p w14:paraId="79955660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0964"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A558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Odbiorca szkolenia/ dla kogo realizowano szkolenie</w:t>
            </w:r>
          </w:p>
          <w:p w14:paraId="66172690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Wymagane jest przeprowadzenie szkolenia dla osób dorosłych, dla </w:t>
            </w:r>
          </w:p>
          <w:p w14:paraId="212F5D6C" w14:textId="77777777" w:rsidR="00C65725" w:rsidRPr="00C17A3B" w:rsidRDefault="00C65725" w:rsidP="008B5A5D">
            <w:pPr>
              <w:tabs>
                <w:tab w:val="left" w:pos="8505"/>
                <w:tab w:val="left" w:pos="9000"/>
              </w:tabs>
              <w:snapToGri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grupy min. 15 osób)</w:t>
            </w:r>
            <w:r w:rsidRPr="00C17A3B"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C6C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Organizator /Zamawiający </w:t>
            </w:r>
          </w:p>
        </w:tc>
      </w:tr>
      <w:tr w:rsidR="00C65725" w:rsidRPr="009A75C5" w14:paraId="592AC1BA" w14:textId="77777777" w:rsidTr="008B5A5D">
        <w:trPr>
          <w:trHeight w:val="81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FA65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DA35E" w14:textId="77777777" w:rsidR="00C65725" w:rsidRPr="00971DF0" w:rsidRDefault="00C65725" w:rsidP="008B5A5D">
            <w:pPr>
              <w:spacing w:after="160" w:line="259" w:lineRule="auto"/>
              <w:jc w:val="center"/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392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68FDCC9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815CF35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7BAE2F7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7A21F36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194094B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  <w:bookmarkStart w:id="0" w:name="_GoBack"/>
            <w:bookmarkEnd w:id="0"/>
          </w:p>
          <w:p w14:paraId="573588AB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3BC8DCDE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9A7E744" w14:textId="77777777" w:rsidR="009D3FC6" w:rsidRDefault="009D3FC6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95FFEC2" w14:textId="77777777" w:rsidR="009D3FC6" w:rsidRDefault="009D3FC6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2BD3743" w14:textId="77777777" w:rsidR="009D3FC6" w:rsidRDefault="009D3FC6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1B58E16" w14:textId="77777777" w:rsidR="00C212A2" w:rsidRDefault="00C212A2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D18C75E" w14:textId="77777777" w:rsidR="00C212A2" w:rsidRDefault="00C212A2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AA55822" w14:textId="77777777" w:rsidR="00C212A2" w:rsidRDefault="00C212A2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81D2841" w14:textId="77777777" w:rsidR="009D3FC6" w:rsidRDefault="009D3FC6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3CDF4D6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F367475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571E879E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9458D71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C50081D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EC3" w14:textId="77777777" w:rsidR="00C65725" w:rsidRDefault="00C65725" w:rsidP="008B5A5D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1D1" w14:textId="77777777" w:rsidR="00C65725" w:rsidRDefault="00C65725" w:rsidP="008B5A5D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5E165E2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978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AF0D652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45AC454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C65725" w:rsidRPr="009A75C5" w14:paraId="6E9A3BF1" w14:textId="77777777" w:rsidTr="008B5A5D">
        <w:trPr>
          <w:trHeight w:val="403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D61C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CC56" w14:textId="77777777" w:rsidR="00C65725" w:rsidRPr="009A75C5" w:rsidRDefault="00C65725" w:rsidP="008B5A5D">
            <w:pPr>
              <w:spacing w:after="160" w:line="259" w:lineRule="auto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2C1" w14:textId="77777777" w:rsidR="00C65725" w:rsidRPr="00357B3D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6427C">
              <w:rPr>
                <w:rFonts w:cstheme="minorHAnsi"/>
                <w:b/>
                <w:bCs/>
                <w:sz w:val="20"/>
                <w:szCs w:val="20"/>
              </w:rPr>
              <w:t xml:space="preserve">Temat publikacji lub </w:t>
            </w:r>
            <w:r w:rsidRPr="00C6427C">
              <w:rPr>
                <w:rFonts w:cstheme="minorHAnsi"/>
                <w:b/>
                <w:i/>
                <w:sz w:val="20"/>
                <w:szCs w:val="20"/>
              </w:rPr>
              <w:t xml:space="preserve">innych efektów działalności </w:t>
            </w:r>
            <w:r>
              <w:rPr>
                <w:rFonts w:cstheme="minorHAnsi"/>
                <w:b/>
                <w:i/>
                <w:sz w:val="20"/>
                <w:szCs w:val="20"/>
              </w:rPr>
              <w:t>związanej z tematyką zamówienia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2D6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67431A">
              <w:rPr>
                <w:rFonts w:ascii="Calibri" w:hAnsi="Calibri"/>
                <w:b/>
                <w:bCs/>
                <w:sz w:val="20"/>
                <w:szCs w:val="18"/>
              </w:rPr>
              <w:t>Data publikacji</w:t>
            </w: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 lub termin realizacji </w:t>
            </w:r>
            <w:r>
              <w:rPr>
                <w:rFonts w:ascii="Calibri" w:hAnsi="Calibri"/>
                <w:bCs/>
                <w:sz w:val="16"/>
                <w:szCs w:val="16"/>
              </w:rPr>
              <w:t>(w okresie ostatnich 3 lat przed dniem składania ofert</w:t>
            </w:r>
          </w:p>
        </w:tc>
      </w:tr>
      <w:tr w:rsidR="00C65725" w:rsidRPr="009A75C5" w14:paraId="3FB2D8E6" w14:textId="77777777" w:rsidTr="008B5A5D">
        <w:trPr>
          <w:trHeight w:val="1172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84AA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27D3" w14:textId="77777777" w:rsidR="00C65725" w:rsidRPr="004642CF" w:rsidRDefault="00C65725" w:rsidP="008B5A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4C117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3305784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409A135B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71E570EF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A2A69BA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1826C370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22246260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68DEC9AD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</w:tcBorders>
          </w:tcPr>
          <w:p w14:paraId="45EBD2A8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14:paraId="02FD4496" w14:textId="77777777" w:rsidR="00C65725" w:rsidRPr="0067431A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3CE1E5" w14:textId="77777777" w:rsidR="00C65725" w:rsidRDefault="00C65725" w:rsidP="008B5A5D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  <w:tr w:rsidR="00C65725" w:rsidRPr="009A75C5" w14:paraId="613CCE1A" w14:textId="77777777" w:rsidTr="008B5A5D">
        <w:trPr>
          <w:trHeight w:val="114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DB4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D8A" w14:textId="77777777" w:rsidR="00C65725" w:rsidRPr="009A75C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2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73C" w14:textId="77777777" w:rsidR="00C65725" w:rsidRPr="0067431A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</w:tcBorders>
          </w:tcPr>
          <w:p w14:paraId="1B5932F2" w14:textId="77777777" w:rsidR="00C65725" w:rsidRPr="0067431A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41F97" w14:textId="77777777" w:rsidR="00C65725" w:rsidRDefault="00C65725" w:rsidP="008B5A5D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74BBAB03" w14:textId="77777777" w:rsidR="00C65725" w:rsidRDefault="00C65725" w:rsidP="00C65725">
      <w:pPr>
        <w:tabs>
          <w:tab w:val="left" w:pos="9000"/>
        </w:tabs>
        <w:rPr>
          <w:rFonts w:ascii="Calibri" w:hAnsi="Calibri"/>
          <w:sz w:val="16"/>
          <w:szCs w:val="16"/>
        </w:rPr>
      </w:pPr>
    </w:p>
    <w:p w14:paraId="5E9C7DAF" w14:textId="77777777" w:rsidR="00C65725" w:rsidRDefault="00C65725" w:rsidP="00C65725">
      <w:pPr>
        <w:ind w:left="3828"/>
        <w:jc w:val="both"/>
        <w:rPr>
          <w:rFonts w:cstheme="minorHAnsi"/>
          <w:i/>
          <w:sz w:val="20"/>
          <w:szCs w:val="20"/>
        </w:rPr>
      </w:pPr>
      <w:r w:rsidRPr="0039416D">
        <w:rPr>
          <w:rFonts w:cstheme="minorHAnsi"/>
          <w:i/>
          <w:sz w:val="20"/>
          <w:szCs w:val="20"/>
        </w:rPr>
        <w:t>Podpisuje kwalifikowanym podpi</w:t>
      </w:r>
      <w:r>
        <w:rPr>
          <w:rFonts w:cstheme="minorHAnsi"/>
          <w:i/>
          <w:sz w:val="20"/>
          <w:szCs w:val="20"/>
        </w:rPr>
        <w:t xml:space="preserve">sem elektronicznym, </w:t>
      </w:r>
      <w:r>
        <w:rPr>
          <w:rFonts w:cstheme="minorHAnsi"/>
          <w:i/>
          <w:sz w:val="20"/>
          <w:szCs w:val="20"/>
        </w:rPr>
        <w:tab/>
      </w:r>
      <w:r w:rsidRPr="0039416D">
        <w:rPr>
          <w:rFonts w:cstheme="minorHAnsi"/>
          <w:i/>
          <w:sz w:val="20"/>
          <w:szCs w:val="20"/>
        </w:rPr>
        <w:t xml:space="preserve">  podpisem osobistym lub podpisem zaufanym </w:t>
      </w:r>
    </w:p>
    <w:p w14:paraId="348E9C7C" w14:textId="77777777" w:rsidR="00C65725" w:rsidRDefault="00C65725" w:rsidP="00C65725">
      <w:pPr>
        <w:ind w:left="3828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</w:t>
      </w:r>
      <w:r w:rsidRPr="0039416D">
        <w:rPr>
          <w:rFonts w:cstheme="minorHAnsi"/>
          <w:i/>
          <w:sz w:val="20"/>
          <w:szCs w:val="20"/>
        </w:rPr>
        <w:t>wykonawca lub osoba upoważniona</w:t>
      </w:r>
    </w:p>
    <w:p w14:paraId="5E1608D4" w14:textId="77777777" w:rsidR="00C65725" w:rsidRDefault="00C65725" w:rsidP="00C65725">
      <w:pPr>
        <w:ind w:left="3828"/>
        <w:jc w:val="both"/>
        <w:rPr>
          <w:rFonts w:cstheme="minorHAnsi"/>
          <w:i/>
          <w:sz w:val="20"/>
          <w:szCs w:val="20"/>
        </w:rPr>
      </w:pPr>
    </w:p>
    <w:p w14:paraId="719E2C90" w14:textId="77777777" w:rsidR="009D3FC6" w:rsidRDefault="009D3FC6" w:rsidP="00C65725">
      <w:pPr>
        <w:ind w:left="3828"/>
        <w:jc w:val="both"/>
        <w:rPr>
          <w:rFonts w:cstheme="minorHAnsi"/>
          <w:i/>
          <w:sz w:val="20"/>
          <w:szCs w:val="20"/>
        </w:rPr>
      </w:pPr>
    </w:p>
    <w:p w14:paraId="5C20802E" w14:textId="77777777" w:rsidR="009D3FC6" w:rsidRPr="0039416D" w:rsidRDefault="009D3FC6" w:rsidP="00C65725">
      <w:pPr>
        <w:ind w:left="3828"/>
        <w:jc w:val="both"/>
        <w:rPr>
          <w:rFonts w:cstheme="minorHAnsi"/>
          <w:i/>
          <w:sz w:val="20"/>
          <w:szCs w:val="20"/>
        </w:rPr>
      </w:pPr>
    </w:p>
    <w:p w14:paraId="0E5D874F" w14:textId="77777777" w:rsidR="00C65725" w:rsidRDefault="00C65725" w:rsidP="00C65725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………………………………                                                                                                                          ……………………………………………………</w:t>
      </w:r>
    </w:p>
    <w:p w14:paraId="5136F47E" w14:textId="413AA2DC" w:rsidR="00E03735" w:rsidRPr="008C77AE" w:rsidRDefault="00C65725" w:rsidP="009D3FC6">
      <w:pPr>
        <w:jc w:val="right"/>
      </w:pPr>
      <w:r>
        <w:rPr>
          <w:rFonts w:ascii="Calibri" w:hAnsi="Calibri"/>
          <w:sz w:val="16"/>
          <w:szCs w:val="16"/>
        </w:rPr>
        <w:t xml:space="preserve">                             </w:t>
      </w:r>
      <w:r w:rsidRPr="009A75C5">
        <w:rPr>
          <w:rFonts w:ascii="Calibri" w:hAnsi="Calibri"/>
          <w:i/>
          <w:sz w:val="16"/>
          <w:szCs w:val="16"/>
        </w:rPr>
        <w:t>miejscowość, data</w:t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</w:r>
      <w:r w:rsidRPr="009A75C5">
        <w:rPr>
          <w:rFonts w:ascii="Calibri" w:hAnsi="Calibri"/>
          <w:sz w:val="16"/>
          <w:szCs w:val="16"/>
        </w:rPr>
        <w:tab/>
        <w:t xml:space="preserve">     </w:t>
      </w:r>
      <w:r>
        <w:rPr>
          <w:rFonts w:ascii="Calibri" w:hAnsi="Calibri"/>
          <w:sz w:val="16"/>
          <w:szCs w:val="16"/>
        </w:rPr>
        <w:t xml:space="preserve">  </w:t>
      </w:r>
      <w:r w:rsidRPr="009A75C5">
        <w:rPr>
          <w:rFonts w:ascii="Calibri" w:hAnsi="Calibri"/>
          <w:sz w:val="16"/>
          <w:szCs w:val="16"/>
        </w:rPr>
        <w:t xml:space="preserve">              </w:t>
      </w:r>
      <w:r>
        <w:rPr>
          <w:rFonts w:ascii="Calibri" w:hAnsi="Calibri"/>
          <w:sz w:val="16"/>
          <w:szCs w:val="16"/>
        </w:rPr>
        <w:t xml:space="preserve">       </w:t>
      </w:r>
      <w:r w:rsidRPr="009A75C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                  </w:t>
      </w:r>
      <w:r w:rsidRPr="009A75C5">
        <w:rPr>
          <w:rFonts w:ascii="Calibri" w:hAnsi="Calibri"/>
          <w:i/>
          <w:iCs/>
          <w:sz w:val="16"/>
          <w:szCs w:val="16"/>
        </w:rPr>
        <w:t>podpis osoby/osób uprawnionej</w:t>
      </w:r>
      <w:r>
        <w:rPr>
          <w:rFonts w:ascii="Calibri" w:hAnsi="Calibri"/>
          <w:i/>
          <w:iCs/>
          <w:sz w:val="16"/>
          <w:szCs w:val="16"/>
        </w:rPr>
        <w:br/>
      </w:r>
      <w:r w:rsidRPr="009A75C5">
        <w:rPr>
          <w:rFonts w:ascii="Calibri" w:hAnsi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iCs/>
          <w:sz w:val="16"/>
          <w:szCs w:val="16"/>
        </w:rPr>
        <w:t xml:space="preserve">    do reprezentowania Wykonawcy</w:t>
      </w:r>
    </w:p>
    <w:sectPr w:rsidR="00E03735" w:rsidRPr="008C77AE" w:rsidSect="00442BBB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B508" w14:textId="77777777" w:rsidR="00C628F6" w:rsidRDefault="00C628F6" w:rsidP="00F74FD7">
      <w:r>
        <w:separator/>
      </w:r>
    </w:p>
  </w:endnote>
  <w:endnote w:type="continuationSeparator" w:id="0">
    <w:p w14:paraId="49778471" w14:textId="77777777" w:rsidR="00C628F6" w:rsidRDefault="00C628F6" w:rsidP="00F7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EDE6" w14:textId="47E7F095" w:rsidR="00442BBB" w:rsidRPr="00442BBB" w:rsidRDefault="00442BBB" w:rsidP="00442BBB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0" allowOverlap="1" wp14:anchorId="21107AF5" wp14:editId="1049D7FB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5408" behindDoc="0" locked="0" layoutInCell="0" allowOverlap="1" wp14:anchorId="7BEF7CE4" wp14:editId="2D972653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3" name="Obraz 2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4384" behindDoc="0" locked="0" layoutInCell="0" allowOverlap="1" wp14:anchorId="1AA5FC6C" wp14:editId="6CD16C89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22" name="Obraz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3360" behindDoc="0" locked="0" layoutInCell="0" allowOverlap="1" wp14:anchorId="393DB18A" wp14:editId="0ED0D905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1312" behindDoc="0" locked="0" layoutInCell="0" allowOverlap="1" wp14:anchorId="7D225F24" wp14:editId="2AA8EF7A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2336" behindDoc="0" locked="0" layoutInCell="0" allowOverlap="1" wp14:anchorId="2DF7D77D" wp14:editId="1812AAC8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60288" behindDoc="0" locked="0" layoutInCell="0" allowOverlap="1" wp14:anchorId="1F2E825D" wp14:editId="564BFD1B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576">
      <w:rPr>
        <w:noProof/>
        <w:color w:val="000000" w:themeColor="text1"/>
      </w:rPr>
      <w:drawing>
        <wp:anchor distT="0" distB="0" distL="114300" distR="114300" simplePos="0" relativeHeight="251659264" behindDoc="0" locked="0" layoutInCell="0" allowOverlap="1" wp14:anchorId="3C39CE0C" wp14:editId="10A28904">
          <wp:simplePos x="0" y="0"/>
          <wp:positionH relativeFrom="margin">
            <wp:align>center</wp:align>
          </wp:positionH>
          <wp:positionV relativeFrom="page">
            <wp:posOffset>10187319</wp:posOffset>
          </wp:positionV>
          <wp:extent cx="7023735" cy="194310"/>
          <wp:effectExtent l="0" t="0" r="5715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46A8B" w14:textId="77777777" w:rsidR="00442BBB" w:rsidRPr="00AC16D6" w:rsidRDefault="00442BBB" w:rsidP="00442BBB">
    <w:pPr>
      <w:pStyle w:val="Stopka"/>
    </w:pPr>
  </w:p>
  <w:p w14:paraId="4708361B" w14:textId="77777777" w:rsidR="00442BBB" w:rsidRPr="003C114A" w:rsidRDefault="00442BBB" w:rsidP="00442BBB">
    <w:pPr>
      <w:pStyle w:val="Stopka"/>
    </w:pPr>
  </w:p>
  <w:p w14:paraId="40728680" w14:textId="77777777" w:rsidR="00C628F6" w:rsidRPr="00442BBB" w:rsidRDefault="00C628F6" w:rsidP="00442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DBC2" w14:textId="77777777" w:rsidR="00C628F6" w:rsidRDefault="00C628F6" w:rsidP="00F74FD7">
      <w:r>
        <w:separator/>
      </w:r>
    </w:p>
  </w:footnote>
  <w:footnote w:type="continuationSeparator" w:id="0">
    <w:p w14:paraId="1ABCC747" w14:textId="77777777" w:rsidR="00C628F6" w:rsidRDefault="00C628F6" w:rsidP="00F7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5D6E0" w14:textId="77777777" w:rsidR="00442BBB" w:rsidRDefault="00442BBB" w:rsidP="00442BBB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0" allowOverlap="1" wp14:anchorId="3E5D245C" wp14:editId="1648A68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18CE" w14:textId="77777777" w:rsidR="00442BBB" w:rsidRPr="008D73B5" w:rsidRDefault="00442BBB" w:rsidP="00442BBB">
    <w:pPr>
      <w:pStyle w:val="Nagwek"/>
    </w:pPr>
  </w:p>
  <w:p w14:paraId="03E170FB" w14:textId="77777777" w:rsidR="00442BBB" w:rsidRPr="00EF7576" w:rsidRDefault="00442BBB" w:rsidP="00442BBB">
    <w:pPr>
      <w:pStyle w:val="Nagwek"/>
    </w:pPr>
  </w:p>
  <w:p w14:paraId="7AB7EE00" w14:textId="77777777" w:rsidR="00442BBB" w:rsidRPr="006A63B5" w:rsidRDefault="00442BBB" w:rsidP="00442BBB">
    <w:pPr>
      <w:pStyle w:val="Nagwek"/>
    </w:pPr>
  </w:p>
  <w:p w14:paraId="7D326544" w14:textId="77777777" w:rsidR="00442BBB" w:rsidRPr="00AC16D6" w:rsidRDefault="00442BBB" w:rsidP="00442BBB">
    <w:pPr>
      <w:pStyle w:val="Nagwek"/>
    </w:pPr>
  </w:p>
  <w:p w14:paraId="1163D7DE" w14:textId="77777777" w:rsidR="00442BBB" w:rsidRPr="003C114A" w:rsidRDefault="00442BBB" w:rsidP="00442BBB">
    <w:pPr>
      <w:pStyle w:val="Nagwek"/>
    </w:pPr>
  </w:p>
  <w:p w14:paraId="1829744F" w14:textId="5BE50E1C" w:rsidR="00C628F6" w:rsidRPr="00442BBB" w:rsidRDefault="00C628F6" w:rsidP="00442B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3" w15:restartNumberingAfterBreak="0">
    <w:nsid w:val="00000013"/>
    <w:multiLevelType w:val="singleLevel"/>
    <w:tmpl w:val="2416B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color w:val="000000"/>
        <w:sz w:val="22"/>
        <w:szCs w:val="22"/>
        <w:lang w:eastAsia="pl-PL"/>
      </w:rPr>
    </w:lvl>
  </w:abstractNum>
  <w:abstractNum w:abstractNumId="4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5" w15:restartNumberingAfterBreak="0">
    <w:nsid w:val="0000001A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6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0"/>
        <w:szCs w:val="24"/>
        <w:lang w:eastAsia="pl-PL"/>
      </w:rPr>
    </w:lvl>
  </w:abstractNum>
  <w:abstractNum w:abstractNumId="7" w15:restartNumberingAfterBreak="0">
    <w:nsid w:val="01E601FC"/>
    <w:multiLevelType w:val="hybridMultilevel"/>
    <w:tmpl w:val="DF985BE6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F556819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E666A1"/>
    <w:multiLevelType w:val="hybridMultilevel"/>
    <w:tmpl w:val="BFFCAB78"/>
    <w:lvl w:ilvl="0" w:tplc="9A180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B62A14"/>
    <w:multiLevelType w:val="hybridMultilevel"/>
    <w:tmpl w:val="2032A8F4"/>
    <w:lvl w:ilvl="0" w:tplc="33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F571B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E05CE"/>
    <w:multiLevelType w:val="hybridMultilevel"/>
    <w:tmpl w:val="A9328F34"/>
    <w:lvl w:ilvl="0" w:tplc="4F0837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5E51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2B6B74"/>
    <w:multiLevelType w:val="hybridMultilevel"/>
    <w:tmpl w:val="39EA1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115B8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1A2014"/>
    <w:multiLevelType w:val="hybridMultilevel"/>
    <w:tmpl w:val="9196C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2B790F"/>
    <w:multiLevelType w:val="hybridMultilevel"/>
    <w:tmpl w:val="ECB6A90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46AD"/>
    <w:multiLevelType w:val="hybridMultilevel"/>
    <w:tmpl w:val="5CE05BCE"/>
    <w:lvl w:ilvl="0" w:tplc="E9ECB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CA67DC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A5011B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76D8D"/>
    <w:multiLevelType w:val="hybridMultilevel"/>
    <w:tmpl w:val="3A427298"/>
    <w:lvl w:ilvl="0" w:tplc="D3144D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244678"/>
    <w:multiLevelType w:val="hybridMultilevel"/>
    <w:tmpl w:val="AD10D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D819BD"/>
    <w:multiLevelType w:val="singleLevel"/>
    <w:tmpl w:val="BB3211B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</w:abstractNum>
  <w:abstractNum w:abstractNumId="23" w15:restartNumberingAfterBreak="0">
    <w:nsid w:val="225258A8"/>
    <w:multiLevelType w:val="hybridMultilevel"/>
    <w:tmpl w:val="D81EB676"/>
    <w:lvl w:ilvl="0" w:tplc="6F70B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9148A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424144"/>
    <w:multiLevelType w:val="hybridMultilevel"/>
    <w:tmpl w:val="38D0E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F516F"/>
    <w:multiLevelType w:val="hybridMultilevel"/>
    <w:tmpl w:val="C5365F7E"/>
    <w:lvl w:ilvl="0" w:tplc="550AC7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192AD3"/>
    <w:multiLevelType w:val="hybridMultilevel"/>
    <w:tmpl w:val="6CF6B282"/>
    <w:lvl w:ilvl="0" w:tplc="D68A1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622580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B3257F"/>
    <w:multiLevelType w:val="hybridMultilevel"/>
    <w:tmpl w:val="828218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8A1673C"/>
    <w:multiLevelType w:val="hybridMultilevel"/>
    <w:tmpl w:val="4F083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203126"/>
    <w:multiLevelType w:val="hybridMultilevel"/>
    <w:tmpl w:val="5C40674E"/>
    <w:lvl w:ilvl="0" w:tplc="B622CD5A">
      <w:start w:val="1"/>
      <w:numFmt w:val="decimal"/>
      <w:lvlText w:val="%1."/>
      <w:lvlJc w:val="left"/>
      <w:pPr>
        <w:tabs>
          <w:tab w:val="num" w:pos="1418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E78664E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 w15:restartNumberingAfterBreak="0">
    <w:nsid w:val="30A20494"/>
    <w:multiLevelType w:val="hybridMultilevel"/>
    <w:tmpl w:val="181E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787DDD"/>
    <w:multiLevelType w:val="hybridMultilevel"/>
    <w:tmpl w:val="4784FDF4"/>
    <w:lvl w:ilvl="0" w:tplc="63AC200E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6" w15:restartNumberingAfterBreak="0">
    <w:nsid w:val="31B94E78"/>
    <w:multiLevelType w:val="multilevel"/>
    <w:tmpl w:val="10E4793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)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37" w15:restartNumberingAfterBreak="0">
    <w:nsid w:val="3344059F"/>
    <w:multiLevelType w:val="hybridMultilevel"/>
    <w:tmpl w:val="9424B4BC"/>
    <w:lvl w:ilvl="0" w:tplc="ACCC9464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15E51"/>
    <w:multiLevelType w:val="hybridMultilevel"/>
    <w:tmpl w:val="C57A4C4C"/>
    <w:lvl w:ilvl="0" w:tplc="3EB4E5A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57C0807"/>
    <w:multiLevelType w:val="hybridMultilevel"/>
    <w:tmpl w:val="7F94C768"/>
    <w:lvl w:ilvl="0" w:tplc="E6921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3597198C"/>
    <w:multiLevelType w:val="multilevel"/>
    <w:tmpl w:val="79A891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1" w15:restartNumberingAfterBreak="0">
    <w:nsid w:val="367443A8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1807B1"/>
    <w:multiLevelType w:val="hybridMultilevel"/>
    <w:tmpl w:val="DA9E9DFE"/>
    <w:lvl w:ilvl="0" w:tplc="8DD23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E116BA"/>
    <w:multiLevelType w:val="hybridMultilevel"/>
    <w:tmpl w:val="4098867A"/>
    <w:lvl w:ilvl="0" w:tplc="09C400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B207078"/>
    <w:multiLevelType w:val="multilevel"/>
    <w:tmpl w:val="CE1A30EE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3BB724D7"/>
    <w:multiLevelType w:val="hybridMultilevel"/>
    <w:tmpl w:val="FB268634"/>
    <w:lvl w:ilvl="0" w:tplc="ED7C34E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BD10B63"/>
    <w:multiLevelType w:val="hybridMultilevel"/>
    <w:tmpl w:val="3710D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A515C0"/>
    <w:multiLevelType w:val="hybridMultilevel"/>
    <w:tmpl w:val="183E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E828D5"/>
    <w:multiLevelType w:val="hybridMultilevel"/>
    <w:tmpl w:val="6340075A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530A54"/>
    <w:multiLevelType w:val="hybridMultilevel"/>
    <w:tmpl w:val="A864A03C"/>
    <w:lvl w:ilvl="0" w:tplc="A6B854F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0E37EB5"/>
    <w:multiLevelType w:val="multilevel"/>
    <w:tmpl w:val="660C72B8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 w15:restartNumberingAfterBreak="0">
    <w:nsid w:val="410A5A08"/>
    <w:multiLevelType w:val="hybridMultilevel"/>
    <w:tmpl w:val="53043ECA"/>
    <w:lvl w:ilvl="0" w:tplc="F692FC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27D7DE3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C82908"/>
    <w:multiLevelType w:val="hybridMultilevel"/>
    <w:tmpl w:val="81DAE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2D115BB"/>
    <w:multiLevelType w:val="hybridMultilevel"/>
    <w:tmpl w:val="56C6511A"/>
    <w:lvl w:ilvl="0" w:tplc="B3147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EA480A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43D1FF4"/>
    <w:multiLevelType w:val="hybridMultilevel"/>
    <w:tmpl w:val="F2CC3800"/>
    <w:lvl w:ilvl="0" w:tplc="5622E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3B094AA">
      <w:start w:val="1"/>
      <w:numFmt w:val="decimal"/>
      <w:lvlText w:val="%3)"/>
      <w:lvlJc w:val="left"/>
      <w:pPr>
        <w:ind w:left="2023" w:hanging="180"/>
      </w:pPr>
      <w:rPr>
        <w:rFonts w:hint="default"/>
        <w:b/>
        <w:i w:val="0"/>
      </w:rPr>
    </w:lvl>
    <w:lvl w:ilvl="3" w:tplc="1D98A74E">
      <w:start w:val="1"/>
      <w:numFmt w:val="decimal"/>
      <w:lvlText w:val="%4)"/>
      <w:lvlJc w:val="left"/>
      <w:pPr>
        <w:ind w:left="3600" w:hanging="360"/>
      </w:pPr>
      <w:rPr>
        <w:b w:val="0"/>
      </w:rPr>
    </w:lvl>
    <w:lvl w:ilvl="4" w:tplc="54F6B43E">
      <w:start w:val="1"/>
      <w:numFmt w:val="lowerLetter"/>
      <w:lvlText w:val="%5)"/>
      <w:lvlJc w:val="left"/>
      <w:pPr>
        <w:ind w:left="4320" w:hanging="360"/>
      </w:pPr>
      <w:rPr>
        <w:rFonts w:ascii="Book Antiqua" w:eastAsia="SimSun" w:hAnsi="Book Antiqua" w:cs="Tahoma" w:hint="default"/>
        <w:u w:val="none"/>
      </w:rPr>
    </w:lvl>
    <w:lvl w:ilvl="5" w:tplc="E58CE6AE">
      <w:start w:val="15"/>
      <w:numFmt w:val="upperRoman"/>
      <w:lvlText w:val="%6."/>
      <w:lvlJc w:val="left"/>
      <w:pPr>
        <w:ind w:left="5580" w:hanging="720"/>
      </w:pPr>
      <w:rPr>
        <w:rFonts w:hint="default"/>
        <w:b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73048AB"/>
    <w:multiLevelType w:val="hybridMultilevel"/>
    <w:tmpl w:val="2C2AB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DF6EA1"/>
    <w:multiLevelType w:val="hybridMultilevel"/>
    <w:tmpl w:val="EB9A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035F4C"/>
    <w:multiLevelType w:val="multilevel"/>
    <w:tmpl w:val="855E0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49A0435B"/>
    <w:multiLevelType w:val="hybridMultilevel"/>
    <w:tmpl w:val="E93A07FE"/>
    <w:lvl w:ilvl="0" w:tplc="94003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E55646"/>
    <w:multiLevelType w:val="hybridMultilevel"/>
    <w:tmpl w:val="1214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6438BE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5" w15:restartNumberingAfterBreak="0">
    <w:nsid w:val="51EF1613"/>
    <w:multiLevelType w:val="multilevel"/>
    <w:tmpl w:val="F9F49A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D04719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4F3A65"/>
    <w:multiLevelType w:val="hybridMultilevel"/>
    <w:tmpl w:val="D096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9B26C3"/>
    <w:multiLevelType w:val="hybridMultilevel"/>
    <w:tmpl w:val="9F560DD4"/>
    <w:name w:val="WW8Num1132432"/>
    <w:lvl w:ilvl="0" w:tplc="19E02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3AE86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5CC47CA"/>
    <w:multiLevelType w:val="hybridMultilevel"/>
    <w:tmpl w:val="3E965670"/>
    <w:lvl w:ilvl="0" w:tplc="BD588B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60F4682"/>
    <w:multiLevelType w:val="hybridMultilevel"/>
    <w:tmpl w:val="000E7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6D907E1"/>
    <w:multiLevelType w:val="hybridMultilevel"/>
    <w:tmpl w:val="230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F2D0E95"/>
    <w:multiLevelType w:val="hybridMultilevel"/>
    <w:tmpl w:val="58982E2C"/>
    <w:name w:val="WW8Num303"/>
    <w:lvl w:ilvl="0" w:tplc="006EFC90">
      <w:start w:val="3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7D0637"/>
    <w:multiLevelType w:val="hybridMultilevel"/>
    <w:tmpl w:val="D88ABA44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FF4FD1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82A0D312">
      <w:start w:val="2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5FC01E32"/>
    <w:multiLevelType w:val="hybridMultilevel"/>
    <w:tmpl w:val="0C30F42C"/>
    <w:lvl w:ilvl="0" w:tplc="DD92CF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0237C5E"/>
    <w:multiLevelType w:val="hybridMultilevel"/>
    <w:tmpl w:val="FE186F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0991F60"/>
    <w:multiLevelType w:val="hybridMultilevel"/>
    <w:tmpl w:val="B254ADE4"/>
    <w:lvl w:ilvl="0" w:tplc="F38AB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12938A5"/>
    <w:multiLevelType w:val="hybridMultilevel"/>
    <w:tmpl w:val="C0E6BB3E"/>
    <w:lvl w:ilvl="0" w:tplc="334C4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4B58C8"/>
    <w:multiLevelType w:val="hybridMultilevel"/>
    <w:tmpl w:val="AA921292"/>
    <w:lvl w:ilvl="0" w:tplc="7FC42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2621A79"/>
    <w:multiLevelType w:val="hybridMultilevel"/>
    <w:tmpl w:val="9112C144"/>
    <w:lvl w:ilvl="0" w:tplc="C09239F2">
      <w:start w:val="1"/>
      <w:numFmt w:val="lowerLetter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  <w:b w:val="0"/>
        <w:i w:val="0"/>
        <w:iCs/>
        <w:color w:val="000000"/>
        <w:spacing w:val="-5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586969"/>
    <w:multiLevelType w:val="hybridMultilevel"/>
    <w:tmpl w:val="65FA8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8C81903"/>
    <w:multiLevelType w:val="hybridMultilevel"/>
    <w:tmpl w:val="80360908"/>
    <w:lvl w:ilvl="0" w:tplc="6260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6623AE"/>
    <w:multiLevelType w:val="hybridMultilevel"/>
    <w:tmpl w:val="2D988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B9521C"/>
    <w:multiLevelType w:val="hybridMultilevel"/>
    <w:tmpl w:val="21C87A96"/>
    <w:lvl w:ilvl="0" w:tplc="B8182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BE0D2A"/>
    <w:multiLevelType w:val="hybridMultilevel"/>
    <w:tmpl w:val="FFAAA698"/>
    <w:name w:val="WW8Num302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114333"/>
    <w:multiLevelType w:val="hybridMultilevel"/>
    <w:tmpl w:val="6C88227A"/>
    <w:lvl w:ilvl="0" w:tplc="0415000F">
      <w:start w:val="1"/>
      <w:numFmt w:val="decimal"/>
      <w:lvlText w:val="%1."/>
      <w:lvlJc w:val="left"/>
      <w:pPr>
        <w:ind w:left="2700" w:hanging="18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8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971324"/>
    <w:multiLevelType w:val="multilevel"/>
    <w:tmpl w:val="DC3A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615753"/>
    <w:multiLevelType w:val="hybridMultilevel"/>
    <w:tmpl w:val="E8802C76"/>
    <w:lvl w:ilvl="0" w:tplc="0B9E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FB018F"/>
    <w:multiLevelType w:val="hybridMultilevel"/>
    <w:tmpl w:val="2FCE7E7E"/>
    <w:lvl w:ilvl="0" w:tplc="DCDA1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7D02BCC"/>
    <w:multiLevelType w:val="hybridMultilevel"/>
    <w:tmpl w:val="08B095D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3" w15:restartNumberingAfterBreak="0">
    <w:nsid w:val="77E3002A"/>
    <w:multiLevelType w:val="hybridMultilevel"/>
    <w:tmpl w:val="D9E846D8"/>
    <w:lvl w:ilvl="0" w:tplc="070C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40D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DD647E"/>
    <w:multiLevelType w:val="hybridMultilevel"/>
    <w:tmpl w:val="7952DC02"/>
    <w:lvl w:ilvl="0" w:tplc="9CAE6C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C91168"/>
    <w:multiLevelType w:val="hybridMultilevel"/>
    <w:tmpl w:val="895272BC"/>
    <w:lvl w:ilvl="0" w:tplc="04880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E4C7F9C"/>
    <w:multiLevelType w:val="hybridMultilevel"/>
    <w:tmpl w:val="6EF2AE80"/>
    <w:lvl w:ilvl="0" w:tplc="0488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208DBC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BB7043"/>
    <w:multiLevelType w:val="hybridMultilevel"/>
    <w:tmpl w:val="617EA5DE"/>
    <w:lvl w:ilvl="0" w:tplc="4E62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38"/>
  </w:num>
  <w:num w:numId="3">
    <w:abstractNumId w:val="50"/>
  </w:num>
  <w:num w:numId="4">
    <w:abstractNumId w:val="2"/>
  </w:num>
  <w:num w:numId="5">
    <w:abstractNumId w:val="5"/>
  </w:num>
  <w:num w:numId="6">
    <w:abstractNumId w:val="6"/>
  </w:num>
  <w:num w:numId="7">
    <w:abstractNumId w:val="34"/>
  </w:num>
  <w:num w:numId="8">
    <w:abstractNumId w:val="7"/>
  </w:num>
  <w:num w:numId="9">
    <w:abstractNumId w:val="30"/>
  </w:num>
  <w:num w:numId="10">
    <w:abstractNumId w:val="95"/>
  </w:num>
  <w:num w:numId="11">
    <w:abstractNumId w:val="28"/>
  </w:num>
  <w:num w:numId="12">
    <w:abstractNumId w:val="3"/>
  </w:num>
  <w:num w:numId="13">
    <w:abstractNumId w:val="96"/>
  </w:num>
  <w:num w:numId="14">
    <w:abstractNumId w:val="65"/>
  </w:num>
  <w:num w:numId="15">
    <w:abstractNumId w:val="61"/>
  </w:num>
  <w:num w:numId="16">
    <w:abstractNumId w:val="40"/>
  </w:num>
  <w:num w:numId="17">
    <w:abstractNumId w:val="58"/>
  </w:num>
  <w:num w:numId="18">
    <w:abstractNumId w:val="81"/>
  </w:num>
  <w:num w:numId="19">
    <w:abstractNumId w:val="80"/>
  </w:num>
  <w:num w:numId="20">
    <w:abstractNumId w:val="56"/>
  </w:num>
  <w:num w:numId="21">
    <w:abstractNumId w:val="31"/>
  </w:num>
  <w:num w:numId="22">
    <w:abstractNumId w:val="87"/>
  </w:num>
  <w:num w:numId="23">
    <w:abstractNumId w:val="52"/>
  </w:num>
  <w:num w:numId="24">
    <w:abstractNumId w:val="49"/>
  </w:num>
  <w:num w:numId="25">
    <w:abstractNumId w:val="20"/>
  </w:num>
  <w:num w:numId="26">
    <w:abstractNumId w:val="8"/>
  </w:num>
  <w:num w:numId="27">
    <w:abstractNumId w:val="45"/>
  </w:num>
  <w:num w:numId="28">
    <w:abstractNumId w:val="53"/>
  </w:num>
  <w:num w:numId="29">
    <w:abstractNumId w:val="47"/>
  </w:num>
  <w:num w:numId="30">
    <w:abstractNumId w:val="88"/>
  </w:num>
  <w:num w:numId="31">
    <w:abstractNumId w:val="0"/>
  </w:num>
  <w:num w:numId="32">
    <w:abstractNumId w:val="4"/>
  </w:num>
  <w:num w:numId="33">
    <w:abstractNumId w:val="27"/>
  </w:num>
  <w:num w:numId="34">
    <w:abstractNumId w:val="51"/>
  </w:num>
  <w:num w:numId="35">
    <w:abstractNumId w:val="36"/>
  </w:num>
  <w:num w:numId="36">
    <w:abstractNumId w:val="44"/>
  </w:num>
  <w:num w:numId="37">
    <w:abstractNumId w:val="66"/>
  </w:num>
  <w:num w:numId="38">
    <w:abstractNumId w:val="44"/>
  </w:num>
  <w:num w:numId="39">
    <w:abstractNumId w:val="71"/>
  </w:num>
  <w:num w:numId="40">
    <w:abstractNumId w:val="15"/>
  </w:num>
  <w:num w:numId="41">
    <w:abstractNumId w:val="16"/>
  </w:num>
  <w:num w:numId="42">
    <w:abstractNumId w:val="62"/>
  </w:num>
  <w:num w:numId="43">
    <w:abstractNumId w:val="77"/>
  </w:num>
  <w:num w:numId="44">
    <w:abstractNumId w:val="90"/>
  </w:num>
  <w:num w:numId="45">
    <w:abstractNumId w:val="91"/>
  </w:num>
  <w:num w:numId="46">
    <w:abstractNumId w:val="9"/>
  </w:num>
  <w:num w:numId="47">
    <w:abstractNumId w:val="83"/>
  </w:num>
  <w:num w:numId="48">
    <w:abstractNumId w:val="97"/>
  </w:num>
  <w:num w:numId="49">
    <w:abstractNumId w:val="70"/>
  </w:num>
  <w:num w:numId="50">
    <w:abstractNumId w:val="55"/>
  </w:num>
  <w:num w:numId="51">
    <w:abstractNumId w:val="33"/>
  </w:num>
  <w:num w:numId="52">
    <w:abstractNumId w:val="74"/>
  </w:num>
  <w:num w:numId="53">
    <w:abstractNumId w:val="85"/>
  </w:num>
  <w:num w:numId="54">
    <w:abstractNumId w:val="12"/>
  </w:num>
  <w:num w:numId="55">
    <w:abstractNumId w:val="43"/>
  </w:num>
  <w:num w:numId="56">
    <w:abstractNumId w:val="72"/>
  </w:num>
  <w:num w:numId="57">
    <w:abstractNumId w:val="29"/>
  </w:num>
  <w:num w:numId="58">
    <w:abstractNumId w:val="93"/>
  </w:num>
  <w:num w:numId="59">
    <w:abstractNumId w:val="94"/>
  </w:num>
  <w:num w:numId="60">
    <w:abstractNumId w:val="67"/>
  </w:num>
  <w:num w:numId="61">
    <w:abstractNumId w:val="46"/>
  </w:num>
  <w:num w:numId="62">
    <w:abstractNumId w:val="92"/>
  </w:num>
  <w:num w:numId="63">
    <w:abstractNumId w:val="89"/>
  </w:num>
  <w:num w:numId="64">
    <w:abstractNumId w:val="11"/>
  </w:num>
  <w:num w:numId="65">
    <w:abstractNumId w:val="17"/>
  </w:num>
  <w:num w:numId="66">
    <w:abstractNumId w:val="48"/>
  </w:num>
  <w:num w:numId="67">
    <w:abstractNumId w:val="63"/>
  </w:num>
  <w:num w:numId="68">
    <w:abstractNumId w:val="68"/>
  </w:num>
  <w:num w:numId="69">
    <w:abstractNumId w:val="13"/>
  </w:num>
  <w:num w:numId="70">
    <w:abstractNumId w:val="26"/>
  </w:num>
  <w:num w:numId="71">
    <w:abstractNumId w:val="76"/>
  </w:num>
  <w:num w:numId="72">
    <w:abstractNumId w:val="32"/>
  </w:num>
  <w:num w:numId="73">
    <w:abstractNumId w:val="69"/>
  </w:num>
  <w:num w:numId="74">
    <w:abstractNumId w:val="23"/>
  </w:num>
  <w:num w:numId="75">
    <w:abstractNumId w:val="59"/>
  </w:num>
  <w:num w:numId="76">
    <w:abstractNumId w:val="25"/>
  </w:num>
  <w:num w:numId="77">
    <w:abstractNumId w:val="39"/>
  </w:num>
  <w:num w:numId="78">
    <w:abstractNumId w:val="35"/>
  </w:num>
  <w:num w:numId="79">
    <w:abstractNumId w:val="64"/>
  </w:num>
  <w:num w:numId="80">
    <w:abstractNumId w:val="19"/>
  </w:num>
  <w:num w:numId="81">
    <w:abstractNumId w:val="14"/>
  </w:num>
  <w:num w:numId="82">
    <w:abstractNumId w:val="75"/>
  </w:num>
  <w:num w:numId="83">
    <w:abstractNumId w:val="10"/>
  </w:num>
  <w:num w:numId="84">
    <w:abstractNumId w:val="78"/>
  </w:num>
  <w:num w:numId="85">
    <w:abstractNumId w:val="24"/>
  </w:num>
  <w:num w:numId="86">
    <w:abstractNumId w:val="18"/>
  </w:num>
  <w:num w:numId="87">
    <w:abstractNumId w:val="82"/>
  </w:num>
  <w:num w:numId="88">
    <w:abstractNumId w:val="41"/>
  </w:num>
  <w:num w:numId="89">
    <w:abstractNumId w:val="54"/>
  </w:num>
  <w:num w:numId="90">
    <w:abstractNumId w:val="57"/>
  </w:num>
  <w:num w:numId="91">
    <w:abstractNumId w:val="42"/>
  </w:num>
  <w:num w:numId="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1"/>
  </w:num>
  <w:num w:numId="94">
    <w:abstractNumId w:val="84"/>
  </w:num>
  <w:num w:numId="95">
    <w:abstractNumId w:val="79"/>
  </w:num>
  <w:num w:numId="96">
    <w:abstractNumId w:val="22"/>
  </w:num>
  <w:num w:numId="97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AC"/>
    <w:rsid w:val="00003090"/>
    <w:rsid w:val="0000378D"/>
    <w:rsid w:val="00004207"/>
    <w:rsid w:val="00004A9A"/>
    <w:rsid w:val="00023056"/>
    <w:rsid w:val="0002677C"/>
    <w:rsid w:val="00045826"/>
    <w:rsid w:val="0005154F"/>
    <w:rsid w:val="00051770"/>
    <w:rsid w:val="00052C0E"/>
    <w:rsid w:val="00053A77"/>
    <w:rsid w:val="00066C18"/>
    <w:rsid w:val="00067B69"/>
    <w:rsid w:val="00096229"/>
    <w:rsid w:val="000A1C4A"/>
    <w:rsid w:val="000B1AC7"/>
    <w:rsid w:val="000C2B8A"/>
    <w:rsid w:val="000D7D07"/>
    <w:rsid w:val="000E5D01"/>
    <w:rsid w:val="000F78EF"/>
    <w:rsid w:val="00103A49"/>
    <w:rsid w:val="00105539"/>
    <w:rsid w:val="001076AC"/>
    <w:rsid w:val="0011141E"/>
    <w:rsid w:val="0011289A"/>
    <w:rsid w:val="00112AC2"/>
    <w:rsid w:val="00121B84"/>
    <w:rsid w:val="00122160"/>
    <w:rsid w:val="00122394"/>
    <w:rsid w:val="001312B2"/>
    <w:rsid w:val="00134C70"/>
    <w:rsid w:val="001541AB"/>
    <w:rsid w:val="00164B43"/>
    <w:rsid w:val="001710CF"/>
    <w:rsid w:val="001767EF"/>
    <w:rsid w:val="001A1182"/>
    <w:rsid w:val="001B56FC"/>
    <w:rsid w:val="001B596D"/>
    <w:rsid w:val="001C1EE8"/>
    <w:rsid w:val="001D46FF"/>
    <w:rsid w:val="001D6106"/>
    <w:rsid w:val="001E1F99"/>
    <w:rsid w:val="001F610B"/>
    <w:rsid w:val="00205E25"/>
    <w:rsid w:val="0021375C"/>
    <w:rsid w:val="002154FC"/>
    <w:rsid w:val="00230CF3"/>
    <w:rsid w:val="00231A07"/>
    <w:rsid w:val="00232B64"/>
    <w:rsid w:val="00234612"/>
    <w:rsid w:val="0026573C"/>
    <w:rsid w:val="002722B0"/>
    <w:rsid w:val="00275AA2"/>
    <w:rsid w:val="00276807"/>
    <w:rsid w:val="0028085E"/>
    <w:rsid w:val="00290058"/>
    <w:rsid w:val="002947BE"/>
    <w:rsid w:val="002C05B7"/>
    <w:rsid w:val="002C063C"/>
    <w:rsid w:val="002C27E5"/>
    <w:rsid w:val="002C6B63"/>
    <w:rsid w:val="002F4499"/>
    <w:rsid w:val="0030028B"/>
    <w:rsid w:val="003202F2"/>
    <w:rsid w:val="00343956"/>
    <w:rsid w:val="00343AB4"/>
    <w:rsid w:val="00343BDC"/>
    <w:rsid w:val="003540E1"/>
    <w:rsid w:val="0035472E"/>
    <w:rsid w:val="003576B0"/>
    <w:rsid w:val="00371A60"/>
    <w:rsid w:val="00372D9A"/>
    <w:rsid w:val="00374AF4"/>
    <w:rsid w:val="00391F8B"/>
    <w:rsid w:val="003974E8"/>
    <w:rsid w:val="003A0476"/>
    <w:rsid w:val="003A18CA"/>
    <w:rsid w:val="003A4935"/>
    <w:rsid w:val="003A5535"/>
    <w:rsid w:val="003B759C"/>
    <w:rsid w:val="003B7DB9"/>
    <w:rsid w:val="003D44C3"/>
    <w:rsid w:val="003D7D3C"/>
    <w:rsid w:val="003F1C86"/>
    <w:rsid w:val="004002E5"/>
    <w:rsid w:val="00403F0C"/>
    <w:rsid w:val="004048E0"/>
    <w:rsid w:val="00421131"/>
    <w:rsid w:val="00421AB6"/>
    <w:rsid w:val="00423906"/>
    <w:rsid w:val="00430BE0"/>
    <w:rsid w:val="0043313B"/>
    <w:rsid w:val="004335D7"/>
    <w:rsid w:val="00441A30"/>
    <w:rsid w:val="00442BBB"/>
    <w:rsid w:val="00461723"/>
    <w:rsid w:val="0047137E"/>
    <w:rsid w:val="004A2EBF"/>
    <w:rsid w:val="004A360F"/>
    <w:rsid w:val="004A61A4"/>
    <w:rsid w:val="004A6CFD"/>
    <w:rsid w:val="004A6E40"/>
    <w:rsid w:val="004A7933"/>
    <w:rsid w:val="004B330D"/>
    <w:rsid w:val="004B3FD3"/>
    <w:rsid w:val="004C7C9C"/>
    <w:rsid w:val="004D1047"/>
    <w:rsid w:val="004E6D7D"/>
    <w:rsid w:val="004F18C1"/>
    <w:rsid w:val="004F4741"/>
    <w:rsid w:val="004F512B"/>
    <w:rsid w:val="004F5B7E"/>
    <w:rsid w:val="00503AD6"/>
    <w:rsid w:val="00511478"/>
    <w:rsid w:val="0051180D"/>
    <w:rsid w:val="00522827"/>
    <w:rsid w:val="00524A3B"/>
    <w:rsid w:val="005262B9"/>
    <w:rsid w:val="005276DA"/>
    <w:rsid w:val="0053711E"/>
    <w:rsid w:val="00542DCE"/>
    <w:rsid w:val="005544B5"/>
    <w:rsid w:val="00563A25"/>
    <w:rsid w:val="00573411"/>
    <w:rsid w:val="00580400"/>
    <w:rsid w:val="00597BB4"/>
    <w:rsid w:val="00597D41"/>
    <w:rsid w:val="005A2A13"/>
    <w:rsid w:val="005A5013"/>
    <w:rsid w:val="005D121D"/>
    <w:rsid w:val="005E675A"/>
    <w:rsid w:val="005F03F6"/>
    <w:rsid w:val="005F2646"/>
    <w:rsid w:val="006127FB"/>
    <w:rsid w:val="00626474"/>
    <w:rsid w:val="0063289A"/>
    <w:rsid w:val="00646A9D"/>
    <w:rsid w:val="0066416A"/>
    <w:rsid w:val="00673090"/>
    <w:rsid w:val="00673F8D"/>
    <w:rsid w:val="00684C99"/>
    <w:rsid w:val="006A63B5"/>
    <w:rsid w:val="006A7AA8"/>
    <w:rsid w:val="006C062C"/>
    <w:rsid w:val="006C513E"/>
    <w:rsid w:val="006E1869"/>
    <w:rsid w:val="006F3C60"/>
    <w:rsid w:val="006F4E40"/>
    <w:rsid w:val="007014B9"/>
    <w:rsid w:val="0070559F"/>
    <w:rsid w:val="00712440"/>
    <w:rsid w:val="00712607"/>
    <w:rsid w:val="007137ED"/>
    <w:rsid w:val="00723FC6"/>
    <w:rsid w:val="007479FB"/>
    <w:rsid w:val="0076074E"/>
    <w:rsid w:val="0077493C"/>
    <w:rsid w:val="00783BB6"/>
    <w:rsid w:val="007B2B95"/>
    <w:rsid w:val="007C5002"/>
    <w:rsid w:val="007C6FA4"/>
    <w:rsid w:val="007D3C24"/>
    <w:rsid w:val="007F0484"/>
    <w:rsid w:val="007F2A5F"/>
    <w:rsid w:val="00811355"/>
    <w:rsid w:val="00816D46"/>
    <w:rsid w:val="008411D1"/>
    <w:rsid w:val="008436D2"/>
    <w:rsid w:val="00844EC0"/>
    <w:rsid w:val="00845A8F"/>
    <w:rsid w:val="00862F4B"/>
    <w:rsid w:val="00865CA8"/>
    <w:rsid w:val="00866D85"/>
    <w:rsid w:val="008708B1"/>
    <w:rsid w:val="00875F61"/>
    <w:rsid w:val="00876E0B"/>
    <w:rsid w:val="008939AA"/>
    <w:rsid w:val="008A6BE9"/>
    <w:rsid w:val="008B3D1F"/>
    <w:rsid w:val="008B5A5D"/>
    <w:rsid w:val="008C609C"/>
    <w:rsid w:val="008C77AE"/>
    <w:rsid w:val="008D045A"/>
    <w:rsid w:val="008D3AB4"/>
    <w:rsid w:val="008E1383"/>
    <w:rsid w:val="008F6E5B"/>
    <w:rsid w:val="008F7437"/>
    <w:rsid w:val="00900303"/>
    <w:rsid w:val="00901133"/>
    <w:rsid w:val="0090233D"/>
    <w:rsid w:val="009150B8"/>
    <w:rsid w:val="009362A2"/>
    <w:rsid w:val="0097406A"/>
    <w:rsid w:val="00974466"/>
    <w:rsid w:val="00996092"/>
    <w:rsid w:val="00997CCD"/>
    <w:rsid w:val="009A25F2"/>
    <w:rsid w:val="009A2679"/>
    <w:rsid w:val="009B09A2"/>
    <w:rsid w:val="009B0B44"/>
    <w:rsid w:val="009B2F03"/>
    <w:rsid w:val="009C09B1"/>
    <w:rsid w:val="009C6525"/>
    <w:rsid w:val="009D3FC6"/>
    <w:rsid w:val="009E3FBB"/>
    <w:rsid w:val="009E446C"/>
    <w:rsid w:val="009F02A4"/>
    <w:rsid w:val="00A10135"/>
    <w:rsid w:val="00A117CC"/>
    <w:rsid w:val="00A128AF"/>
    <w:rsid w:val="00A23A5F"/>
    <w:rsid w:val="00A252CF"/>
    <w:rsid w:val="00A33D7C"/>
    <w:rsid w:val="00A40CA5"/>
    <w:rsid w:val="00A41081"/>
    <w:rsid w:val="00A41818"/>
    <w:rsid w:val="00A52C60"/>
    <w:rsid w:val="00A61118"/>
    <w:rsid w:val="00A650D3"/>
    <w:rsid w:val="00A93DD3"/>
    <w:rsid w:val="00AB44BE"/>
    <w:rsid w:val="00AB4D07"/>
    <w:rsid w:val="00AB5801"/>
    <w:rsid w:val="00AE0185"/>
    <w:rsid w:val="00AF7CF8"/>
    <w:rsid w:val="00B028A2"/>
    <w:rsid w:val="00B102FE"/>
    <w:rsid w:val="00B12683"/>
    <w:rsid w:val="00B17B2D"/>
    <w:rsid w:val="00B2129D"/>
    <w:rsid w:val="00B216DF"/>
    <w:rsid w:val="00B23258"/>
    <w:rsid w:val="00B36728"/>
    <w:rsid w:val="00B44067"/>
    <w:rsid w:val="00B44D0A"/>
    <w:rsid w:val="00B54605"/>
    <w:rsid w:val="00B5697E"/>
    <w:rsid w:val="00B702B8"/>
    <w:rsid w:val="00B84DC9"/>
    <w:rsid w:val="00B853C5"/>
    <w:rsid w:val="00B94CAE"/>
    <w:rsid w:val="00BB324C"/>
    <w:rsid w:val="00BB60B7"/>
    <w:rsid w:val="00BC47B0"/>
    <w:rsid w:val="00BC6BA5"/>
    <w:rsid w:val="00BD553E"/>
    <w:rsid w:val="00BF24C4"/>
    <w:rsid w:val="00BF40B9"/>
    <w:rsid w:val="00BF4C6C"/>
    <w:rsid w:val="00C01602"/>
    <w:rsid w:val="00C212A2"/>
    <w:rsid w:val="00C2326D"/>
    <w:rsid w:val="00C30A2E"/>
    <w:rsid w:val="00C51435"/>
    <w:rsid w:val="00C53DC7"/>
    <w:rsid w:val="00C628F6"/>
    <w:rsid w:val="00C65725"/>
    <w:rsid w:val="00C70BE2"/>
    <w:rsid w:val="00C73B68"/>
    <w:rsid w:val="00CB65D4"/>
    <w:rsid w:val="00CC7EC9"/>
    <w:rsid w:val="00CE0CCF"/>
    <w:rsid w:val="00CF3AA1"/>
    <w:rsid w:val="00D15BE7"/>
    <w:rsid w:val="00D25267"/>
    <w:rsid w:val="00D344F3"/>
    <w:rsid w:val="00D477B4"/>
    <w:rsid w:val="00D50D9D"/>
    <w:rsid w:val="00D53395"/>
    <w:rsid w:val="00D544CB"/>
    <w:rsid w:val="00D64C35"/>
    <w:rsid w:val="00D70444"/>
    <w:rsid w:val="00D7134B"/>
    <w:rsid w:val="00D75420"/>
    <w:rsid w:val="00D81B54"/>
    <w:rsid w:val="00DB08EC"/>
    <w:rsid w:val="00DD5267"/>
    <w:rsid w:val="00DE6FF4"/>
    <w:rsid w:val="00DF3C91"/>
    <w:rsid w:val="00E03735"/>
    <w:rsid w:val="00E0540A"/>
    <w:rsid w:val="00E1202B"/>
    <w:rsid w:val="00E22044"/>
    <w:rsid w:val="00E22CAC"/>
    <w:rsid w:val="00E24C24"/>
    <w:rsid w:val="00E25069"/>
    <w:rsid w:val="00E42CA9"/>
    <w:rsid w:val="00E4430E"/>
    <w:rsid w:val="00E50AE4"/>
    <w:rsid w:val="00E55353"/>
    <w:rsid w:val="00E60792"/>
    <w:rsid w:val="00E60A2F"/>
    <w:rsid w:val="00E82516"/>
    <w:rsid w:val="00EA3433"/>
    <w:rsid w:val="00EA56D3"/>
    <w:rsid w:val="00EB2A98"/>
    <w:rsid w:val="00EB35F9"/>
    <w:rsid w:val="00EB66F4"/>
    <w:rsid w:val="00EC2034"/>
    <w:rsid w:val="00EC3BDD"/>
    <w:rsid w:val="00EC42B6"/>
    <w:rsid w:val="00EC4831"/>
    <w:rsid w:val="00EC54F3"/>
    <w:rsid w:val="00EC742F"/>
    <w:rsid w:val="00EE67AA"/>
    <w:rsid w:val="00F07DD9"/>
    <w:rsid w:val="00F161F2"/>
    <w:rsid w:val="00F17E26"/>
    <w:rsid w:val="00F213C6"/>
    <w:rsid w:val="00F24033"/>
    <w:rsid w:val="00F33657"/>
    <w:rsid w:val="00F34202"/>
    <w:rsid w:val="00F513AB"/>
    <w:rsid w:val="00F55DF9"/>
    <w:rsid w:val="00F67AFC"/>
    <w:rsid w:val="00F74FD7"/>
    <w:rsid w:val="00F76F04"/>
    <w:rsid w:val="00F77350"/>
    <w:rsid w:val="00F80EBF"/>
    <w:rsid w:val="00F95763"/>
    <w:rsid w:val="00FA4342"/>
    <w:rsid w:val="00FA6A33"/>
    <w:rsid w:val="00FB004B"/>
    <w:rsid w:val="00FB12BC"/>
    <w:rsid w:val="00FB145F"/>
    <w:rsid w:val="00FB1CC1"/>
    <w:rsid w:val="00FB2E68"/>
    <w:rsid w:val="00FC0DF3"/>
    <w:rsid w:val="00FD6B31"/>
    <w:rsid w:val="00FD767F"/>
    <w:rsid w:val="00FE112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566B43E2"/>
  <w15:docId w15:val="{51ED4DB6-6940-4379-AE04-35C8EF3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6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262B9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262B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262B9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5262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262B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262B9"/>
    <w:pPr>
      <w:keepNext/>
      <w:widowControl w:val="0"/>
      <w:tabs>
        <w:tab w:val="num" w:pos="0"/>
      </w:tabs>
      <w:suppressAutoHyphens/>
      <w:ind w:left="1440" w:hanging="1440"/>
      <w:jc w:val="center"/>
      <w:outlineLvl w:val="7"/>
    </w:pPr>
    <w:rPr>
      <w:rFonts w:ascii="Arial" w:hAnsi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262B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2C063C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1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1F99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F74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F74FD7"/>
  </w:style>
  <w:style w:type="paragraph" w:styleId="Stopka">
    <w:name w:val="footer"/>
    <w:basedOn w:val="Normalny"/>
    <w:link w:val="StopkaZnak"/>
    <w:uiPriority w:val="99"/>
    <w:unhideWhenUsed/>
    <w:rsid w:val="00F74F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D7"/>
  </w:style>
  <w:style w:type="character" w:styleId="Odwoaniedokomentarza">
    <w:name w:val="annotation reference"/>
    <w:basedOn w:val="Domylnaczcionkaakapitu"/>
    <w:unhideWhenUsed/>
    <w:rsid w:val="00C2326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3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23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326D"/>
    <w:rPr>
      <w:b/>
      <w:bCs/>
      <w:sz w:val="20"/>
      <w:szCs w:val="20"/>
    </w:rPr>
  </w:style>
  <w:style w:type="paragraph" w:customStyle="1" w:styleId="Default">
    <w:name w:val="Default"/>
    <w:rsid w:val="00542D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262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26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62B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5262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62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62B9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262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262B9"/>
    <w:rPr>
      <w:color w:val="0000FF"/>
      <w:u w:val="single"/>
    </w:rPr>
  </w:style>
  <w:style w:type="paragraph" w:styleId="Lista">
    <w:name w:val="List"/>
    <w:basedOn w:val="Normalny"/>
    <w:rsid w:val="005262B9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5262B9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5262B9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5262B9"/>
    <w:pPr>
      <w:spacing w:after="120"/>
    </w:p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62B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2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262B9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62B9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262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262B9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262B9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rsid w:val="00526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krconyadreszwrotny">
    <w:name w:val="Skrócony adres zwrotny"/>
    <w:basedOn w:val="Normalny"/>
    <w:rsid w:val="005262B9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5262B9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5262B9"/>
    <w:pPr>
      <w:ind w:left="4252"/>
    </w:pPr>
  </w:style>
  <w:style w:type="character" w:customStyle="1" w:styleId="PodpisZnak">
    <w:name w:val="Podpis Znak"/>
    <w:basedOn w:val="Domylnaczcionkaakapitu"/>
    <w:link w:val="Podpis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5262B9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5262B9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">
    <w:name w:val="Heading #3_"/>
    <w:link w:val="Heading31"/>
    <w:rsid w:val="005262B9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5262B9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Heading30">
    <w:name w:val="Heading #3"/>
    <w:rsid w:val="005262B9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ormalnyWeb">
    <w:name w:val="Normal (Web)"/>
    <w:basedOn w:val="Normalny"/>
    <w:uiPriority w:val="99"/>
    <w:rsid w:val="005262B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526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262B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526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262B9"/>
    <w:rPr>
      <w:vertAlign w:val="superscript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rsid w:val="005262B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526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rsid w:val="005262B9"/>
    <w:rPr>
      <w:vertAlign w:val="superscript"/>
    </w:rPr>
  </w:style>
  <w:style w:type="paragraph" w:styleId="Tekstpodstawowyzwciciem2">
    <w:name w:val="Body Text First Indent 2"/>
    <w:basedOn w:val="Tekstpodstawowywcity"/>
    <w:link w:val="Tekstpodstawowyzwciciem2Znak"/>
    <w:rsid w:val="005262B9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62B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UyteHipercze">
    <w:name w:val="FollowedHyperlink"/>
    <w:aliases w:val="OdwiedzoneHiperłącze"/>
    <w:rsid w:val="005262B9"/>
    <w:rPr>
      <w:color w:val="800080"/>
      <w:u w:val="single"/>
    </w:rPr>
  </w:style>
  <w:style w:type="paragraph" w:styleId="Poprawka">
    <w:name w:val="Revision"/>
    <w:hidden/>
    <w:uiPriority w:val="99"/>
    <w:semiHidden/>
    <w:rsid w:val="005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5262B9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5262B9"/>
    <w:pPr>
      <w:spacing w:line="252" w:lineRule="auto"/>
      <w:jc w:val="center"/>
    </w:pPr>
    <w:rPr>
      <w:rFonts w:ascii="Arial" w:eastAsiaTheme="minorHAnsi" w:hAnsi="Arial" w:cs="Arial"/>
      <w:b/>
      <w:i/>
      <w:szCs w:val="22"/>
      <w:u w:val="single"/>
      <w:lang w:eastAsia="en-US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5262B9"/>
    <w:rPr>
      <w:sz w:val="24"/>
    </w:rPr>
  </w:style>
  <w:style w:type="paragraph" w:customStyle="1" w:styleId="pkt">
    <w:name w:val="pkt"/>
    <w:basedOn w:val="Normalny"/>
    <w:link w:val="pktZnak"/>
    <w:uiPriority w:val="99"/>
    <w:rsid w:val="005262B9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2B9"/>
    <w:rPr>
      <w:i/>
      <w:iCs/>
    </w:rPr>
  </w:style>
  <w:style w:type="character" w:customStyle="1" w:styleId="alb">
    <w:name w:val="a_lb"/>
    <w:basedOn w:val="Domylnaczcionkaakapitu"/>
    <w:rsid w:val="005262B9"/>
  </w:style>
  <w:style w:type="paragraph" w:customStyle="1" w:styleId="text-justify">
    <w:name w:val="text-justify"/>
    <w:basedOn w:val="Normalny"/>
    <w:rsid w:val="005262B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262B9"/>
  </w:style>
  <w:style w:type="character" w:customStyle="1" w:styleId="fn-ref">
    <w:name w:val="fn-ref"/>
    <w:basedOn w:val="Domylnaczcionkaakapitu"/>
    <w:rsid w:val="005262B9"/>
  </w:style>
  <w:style w:type="paragraph" w:customStyle="1" w:styleId="Zwykytekst1">
    <w:name w:val="Zwykły tekst1"/>
    <w:basedOn w:val="Normalny"/>
    <w:rsid w:val="005262B9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526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5262B9"/>
  </w:style>
  <w:style w:type="paragraph" w:styleId="Tekstpodstawowy2">
    <w:name w:val="Body Text 2"/>
    <w:basedOn w:val="Normalny"/>
    <w:link w:val="Tekstpodstawowy2Znak"/>
    <w:unhideWhenUsed/>
    <w:rsid w:val="005262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62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62B9"/>
  </w:style>
  <w:style w:type="character" w:customStyle="1" w:styleId="WW8Num2z0">
    <w:name w:val="WW8Num2z0"/>
    <w:rsid w:val="005262B9"/>
    <w:rPr>
      <w:rFonts w:ascii="Symbol" w:hAnsi="Symbol" w:cs="Symbol"/>
    </w:rPr>
  </w:style>
  <w:style w:type="character" w:customStyle="1" w:styleId="WW8Num5z0">
    <w:name w:val="WW8Num5z0"/>
    <w:rsid w:val="005262B9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5262B9"/>
    <w:rPr>
      <w:b w:val="0"/>
      <w:i w:val="0"/>
      <w:color w:val="auto"/>
    </w:rPr>
  </w:style>
  <w:style w:type="character" w:customStyle="1" w:styleId="WW8Num8z0">
    <w:name w:val="WW8Num8z0"/>
    <w:rsid w:val="005262B9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5262B9"/>
    <w:rPr>
      <w:b w:val="0"/>
      <w:i w:val="0"/>
      <w:color w:val="auto"/>
    </w:rPr>
  </w:style>
  <w:style w:type="character" w:customStyle="1" w:styleId="WW8Num8z3">
    <w:name w:val="WW8Num8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5262B9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5262B9"/>
    <w:rPr>
      <w:b/>
      <w:color w:val="auto"/>
      <w:sz w:val="22"/>
      <w:szCs w:val="22"/>
    </w:rPr>
  </w:style>
  <w:style w:type="character" w:customStyle="1" w:styleId="WW8Num23z0">
    <w:name w:val="WW8Num23z0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5262B9"/>
    <w:rPr>
      <w:b/>
    </w:rPr>
  </w:style>
  <w:style w:type="character" w:customStyle="1" w:styleId="WW8Num24z1">
    <w:name w:val="WW8Num24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5262B9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5262B9"/>
    <w:rPr>
      <w:rFonts w:ascii="Arial" w:hAnsi="Arial" w:cs="Arial"/>
    </w:rPr>
  </w:style>
  <w:style w:type="character" w:customStyle="1" w:styleId="WW8Num30z0">
    <w:name w:val="WW8Num30z0"/>
    <w:rsid w:val="005262B9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5262B9"/>
    <w:rPr>
      <w:color w:val="auto"/>
    </w:rPr>
  </w:style>
  <w:style w:type="character" w:customStyle="1" w:styleId="WW8Num37z0">
    <w:name w:val="WW8Num37z0"/>
    <w:rsid w:val="005262B9"/>
    <w:rPr>
      <w:color w:val="auto"/>
    </w:rPr>
  </w:style>
  <w:style w:type="character" w:customStyle="1" w:styleId="WW8Num39z0">
    <w:name w:val="WW8Num39z0"/>
    <w:rsid w:val="005262B9"/>
    <w:rPr>
      <w:rFonts w:ascii="Symbol" w:hAnsi="Symbol" w:cs="Symbol"/>
    </w:rPr>
  </w:style>
  <w:style w:type="character" w:customStyle="1" w:styleId="WW8Num39z1">
    <w:name w:val="WW8Num39z1"/>
    <w:rsid w:val="005262B9"/>
    <w:rPr>
      <w:rFonts w:ascii="Courier New" w:hAnsi="Courier New" w:cs="Courier New"/>
    </w:rPr>
  </w:style>
  <w:style w:type="character" w:customStyle="1" w:styleId="WW8Num39z2">
    <w:name w:val="WW8Num39z2"/>
    <w:rsid w:val="005262B9"/>
    <w:rPr>
      <w:rFonts w:ascii="Wingdings" w:hAnsi="Wingdings" w:cs="Wingdings"/>
    </w:rPr>
  </w:style>
  <w:style w:type="character" w:customStyle="1" w:styleId="WW8Num42z1">
    <w:name w:val="WW8Num42z1"/>
    <w:rsid w:val="005262B9"/>
    <w:rPr>
      <w:color w:val="auto"/>
    </w:rPr>
  </w:style>
  <w:style w:type="character" w:customStyle="1" w:styleId="WW8Num43z1">
    <w:name w:val="WW8Num43z1"/>
    <w:rsid w:val="005262B9"/>
    <w:rPr>
      <w:color w:val="auto"/>
    </w:rPr>
  </w:style>
  <w:style w:type="character" w:customStyle="1" w:styleId="WW8Num46z0">
    <w:name w:val="WW8Num46z0"/>
    <w:rsid w:val="005262B9"/>
    <w:rPr>
      <w:color w:val="auto"/>
    </w:rPr>
  </w:style>
  <w:style w:type="character" w:customStyle="1" w:styleId="WW8Num47z0">
    <w:name w:val="WW8Num47z0"/>
    <w:rsid w:val="005262B9"/>
    <w:rPr>
      <w:color w:val="auto"/>
    </w:rPr>
  </w:style>
  <w:style w:type="character" w:customStyle="1" w:styleId="Domylnaczcionkaakapitu2">
    <w:name w:val="Domyślna czcionka akapitu2"/>
    <w:rsid w:val="005262B9"/>
  </w:style>
  <w:style w:type="character" w:customStyle="1" w:styleId="WW8Num1z0">
    <w:name w:val="WW8Num1z0"/>
    <w:rsid w:val="005262B9"/>
    <w:rPr>
      <w:rFonts w:ascii="Symbol" w:hAnsi="Symbol" w:cs="Symbol"/>
    </w:rPr>
  </w:style>
  <w:style w:type="character" w:customStyle="1" w:styleId="WW8Num4z0">
    <w:name w:val="WW8Num4z0"/>
    <w:rsid w:val="005262B9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5262B9"/>
    <w:rPr>
      <w:b w:val="0"/>
      <w:i w:val="0"/>
      <w:color w:val="auto"/>
    </w:rPr>
  </w:style>
  <w:style w:type="character" w:customStyle="1" w:styleId="WW8Num7z0">
    <w:name w:val="WW8Num7z0"/>
    <w:rsid w:val="005262B9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5262B9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5262B9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5262B9"/>
    <w:rPr>
      <w:b w:val="0"/>
    </w:rPr>
  </w:style>
  <w:style w:type="character" w:customStyle="1" w:styleId="WW8Num18z0">
    <w:name w:val="WW8Num18z0"/>
    <w:rsid w:val="005262B9"/>
    <w:rPr>
      <w:rFonts w:ascii="Times New Roman" w:hAnsi="Times New Roman" w:cs="Times New Roman"/>
    </w:rPr>
  </w:style>
  <w:style w:type="character" w:customStyle="1" w:styleId="WW8Num22z1">
    <w:name w:val="WW8Num22z1"/>
    <w:rsid w:val="005262B9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5262B9"/>
    <w:rPr>
      <w:b/>
      <w:color w:val="auto"/>
    </w:rPr>
  </w:style>
  <w:style w:type="character" w:customStyle="1" w:styleId="WW8Num25z0">
    <w:name w:val="WW8Num25z0"/>
    <w:rsid w:val="005262B9"/>
    <w:rPr>
      <w:b w:val="0"/>
    </w:rPr>
  </w:style>
  <w:style w:type="character" w:customStyle="1" w:styleId="WW8Num26z1">
    <w:name w:val="WW8Num26z1"/>
    <w:rsid w:val="005262B9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5262B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5262B9"/>
    <w:rPr>
      <w:rFonts w:ascii="Wingdings" w:hAnsi="Wingdings" w:cs="Wingdings"/>
    </w:rPr>
  </w:style>
  <w:style w:type="character" w:customStyle="1" w:styleId="WW8Num29z3">
    <w:name w:val="WW8Num29z3"/>
    <w:rsid w:val="005262B9"/>
    <w:rPr>
      <w:rFonts w:ascii="Symbol" w:hAnsi="Symbol" w:cs="Symbol"/>
    </w:rPr>
  </w:style>
  <w:style w:type="character" w:customStyle="1" w:styleId="WW8Num29z4">
    <w:name w:val="WW8Num29z4"/>
    <w:rsid w:val="005262B9"/>
    <w:rPr>
      <w:rFonts w:ascii="Courier New" w:hAnsi="Courier New" w:cs="Courier New"/>
    </w:rPr>
  </w:style>
  <w:style w:type="character" w:customStyle="1" w:styleId="WW8Num32z0">
    <w:name w:val="WW8Num32z0"/>
    <w:rsid w:val="005262B9"/>
    <w:rPr>
      <w:b w:val="0"/>
      <w:i w:val="0"/>
    </w:rPr>
  </w:style>
  <w:style w:type="character" w:customStyle="1" w:styleId="WW8Num33z0">
    <w:name w:val="WW8Num33z0"/>
    <w:rsid w:val="005262B9"/>
    <w:rPr>
      <w:w w:val="100"/>
    </w:rPr>
  </w:style>
  <w:style w:type="character" w:customStyle="1" w:styleId="Domylnaczcionkaakapitu1">
    <w:name w:val="Domyślna czcionka akapitu1"/>
    <w:rsid w:val="005262B9"/>
  </w:style>
  <w:style w:type="character" w:customStyle="1" w:styleId="MapadokumentuZnak2">
    <w:name w:val="Mapa dokumentu Znak2"/>
    <w:link w:val="Mapadokumentu"/>
    <w:rsid w:val="005262B9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2"/>
    <w:rsid w:val="005262B9"/>
    <w:pPr>
      <w:widowControl w:val="0"/>
      <w:shd w:val="clear" w:color="auto" w:fill="000080"/>
    </w:pPr>
    <w:rPr>
      <w:rFonts w:ascii="Arial" w:eastAsiaTheme="minorHAnsi" w:hAnsi="Arial" w:cs="Arial"/>
      <w:b/>
      <w:bCs/>
      <w:sz w:val="22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5262B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rsid w:val="005262B9"/>
    <w:rPr>
      <w:rFonts w:ascii="Tahoma" w:hAnsi="Tahoma" w:cs="Tahoma"/>
      <w:sz w:val="16"/>
      <w:szCs w:val="16"/>
    </w:rPr>
  </w:style>
  <w:style w:type="character" w:customStyle="1" w:styleId="ZnakZnak7">
    <w:name w:val="Znak Znak7"/>
    <w:rsid w:val="005262B9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5262B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5262B9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5262B9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5262B9"/>
    <w:rPr>
      <w:b/>
      <w:bCs/>
      <w:sz w:val="22"/>
      <w:szCs w:val="22"/>
      <w:lang w:val="pl-PL" w:bidi="ar-SA"/>
    </w:rPr>
  </w:style>
  <w:style w:type="character" w:customStyle="1" w:styleId="TekstkomentarzaZnak1">
    <w:name w:val="Tekst komentarza Znak1"/>
    <w:basedOn w:val="Domylnaczcionkaakapitu"/>
    <w:uiPriority w:val="99"/>
    <w:rsid w:val="005262B9"/>
    <w:rPr>
      <w:sz w:val="20"/>
      <w:szCs w:val="20"/>
    </w:rPr>
  </w:style>
  <w:style w:type="character" w:customStyle="1" w:styleId="ZnakZnak14">
    <w:name w:val="Znak Znak14"/>
    <w:rsid w:val="005262B9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5262B9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1">
    <w:name w:val="Tekst podstawowy wcięty 2 Znak1"/>
    <w:basedOn w:val="Domylnaczcionkaakapitu"/>
    <w:uiPriority w:val="99"/>
    <w:rsid w:val="005262B9"/>
  </w:style>
  <w:style w:type="character" w:styleId="Numerstrony">
    <w:name w:val="page number"/>
    <w:basedOn w:val="Domylnaczcionkaakapitu1"/>
    <w:rsid w:val="005262B9"/>
  </w:style>
  <w:style w:type="character" w:customStyle="1" w:styleId="ZnakZnak3">
    <w:name w:val="Znak Znak3"/>
    <w:rsid w:val="005262B9"/>
    <w:rPr>
      <w:sz w:val="24"/>
      <w:szCs w:val="24"/>
      <w:lang w:val="pl-PL" w:bidi="ar-SA"/>
    </w:rPr>
  </w:style>
  <w:style w:type="character" w:customStyle="1" w:styleId="ZnakZnak2">
    <w:name w:val="Znak Znak2"/>
    <w:rsid w:val="005262B9"/>
    <w:rPr>
      <w:rFonts w:ascii="Arial" w:hAnsi="Arial" w:cs="Arial"/>
      <w:sz w:val="24"/>
      <w:szCs w:val="24"/>
      <w:lang w:val="pl-PL" w:bidi="ar-SA"/>
    </w:rPr>
  </w:style>
  <w:style w:type="character" w:customStyle="1" w:styleId="ZwykytekstZnak">
    <w:name w:val="Zwykły tekst Znak"/>
    <w:link w:val="Zwykytekst"/>
    <w:rsid w:val="005262B9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5262B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rsid w:val="005262B9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podstawowyArial">
    <w:name w:val="tekst podstawowy Arial"/>
    <w:rsid w:val="005262B9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5262B9"/>
    <w:rPr>
      <w:vertAlign w:val="superscript"/>
    </w:rPr>
  </w:style>
  <w:style w:type="character" w:customStyle="1" w:styleId="spec-item">
    <w:name w:val="spec-item"/>
    <w:basedOn w:val="Domylnaczcionkaakapitu1"/>
    <w:rsid w:val="005262B9"/>
  </w:style>
  <w:style w:type="character" w:customStyle="1" w:styleId="st1">
    <w:name w:val="st1"/>
    <w:basedOn w:val="Domylnaczcionkaakapitu1"/>
    <w:rsid w:val="005262B9"/>
  </w:style>
  <w:style w:type="character" w:customStyle="1" w:styleId="Odwoaniedokomentarza1">
    <w:name w:val="Odwołanie do komentarza1"/>
    <w:rsid w:val="005262B9"/>
    <w:rPr>
      <w:sz w:val="16"/>
      <w:szCs w:val="16"/>
    </w:rPr>
  </w:style>
  <w:style w:type="character" w:customStyle="1" w:styleId="FontStyle43">
    <w:name w:val="Font Style43"/>
    <w:rsid w:val="00526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5262B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5262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5262B9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rsid w:val="005262B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5262B9"/>
    <w:pPr>
      <w:widowControl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5262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rsid w:val="005262B9"/>
  </w:style>
  <w:style w:type="character" w:customStyle="1" w:styleId="TekstpodstawowyZnakZnakZnakZnak">
    <w:name w:val="Tekst podstawowy Znak Znak Znak Znak"/>
    <w:rsid w:val="005262B9"/>
    <w:rPr>
      <w:sz w:val="20"/>
      <w:szCs w:val="20"/>
    </w:rPr>
  </w:style>
  <w:style w:type="character" w:customStyle="1" w:styleId="TekstprzypisuZnakZnak">
    <w:name w:val="Tekst przypisu Znak Znak"/>
    <w:rsid w:val="005262B9"/>
    <w:rPr>
      <w:lang w:val="pl-PL" w:bidi="ar-SA"/>
    </w:rPr>
  </w:style>
  <w:style w:type="character" w:customStyle="1" w:styleId="ZnakZnak10">
    <w:name w:val="Znak Znak10"/>
    <w:rsid w:val="005262B9"/>
    <w:rPr>
      <w:sz w:val="20"/>
      <w:szCs w:val="20"/>
    </w:rPr>
  </w:style>
  <w:style w:type="character" w:customStyle="1" w:styleId="StylArial11pt">
    <w:name w:val="Styl Arial 11 pt"/>
    <w:rsid w:val="005262B9"/>
    <w:rPr>
      <w:rFonts w:ascii="Arial" w:hAnsi="Arial" w:cs="Arial"/>
      <w:sz w:val="20"/>
    </w:rPr>
  </w:style>
  <w:style w:type="character" w:customStyle="1" w:styleId="Heading1Char">
    <w:name w:val="Heading 1 Char"/>
    <w:rsid w:val="005262B9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5262B9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5262B9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5262B9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5262B9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5262B9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5262B9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5262B9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5262B9"/>
    <w:rPr>
      <w:rFonts w:eastAsia="Calibri"/>
      <w:lang w:val="pl-PL" w:bidi="ar-SA"/>
    </w:rPr>
  </w:style>
  <w:style w:type="character" w:customStyle="1" w:styleId="FooterChar">
    <w:name w:val="Footer Char"/>
    <w:rsid w:val="005262B9"/>
    <w:rPr>
      <w:rFonts w:eastAsia="Calibri"/>
      <w:lang w:val="pl-PL" w:bidi="ar-SA"/>
    </w:rPr>
  </w:style>
  <w:style w:type="character" w:customStyle="1" w:styleId="BodyText2Char">
    <w:name w:val="Body Text 2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5262B9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5262B9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5262B9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5262B9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1">
    <w:name w:val="Znak Znak1"/>
    <w:rsid w:val="005262B9"/>
    <w:rPr>
      <w:rFonts w:cs="Times New Roman"/>
      <w:b/>
      <w:bCs/>
    </w:rPr>
  </w:style>
  <w:style w:type="character" w:customStyle="1" w:styleId="ZnakZnak">
    <w:name w:val="Znak Znak"/>
    <w:rsid w:val="005262B9"/>
    <w:rPr>
      <w:rFonts w:cs="Times New Roman"/>
    </w:rPr>
  </w:style>
  <w:style w:type="character" w:styleId="Pogrubienie">
    <w:name w:val="Strong"/>
    <w:uiPriority w:val="22"/>
    <w:qFormat/>
    <w:rsid w:val="005262B9"/>
    <w:rPr>
      <w:b/>
      <w:bCs/>
    </w:rPr>
  </w:style>
  <w:style w:type="character" w:customStyle="1" w:styleId="ZnakZnak4">
    <w:name w:val="Znak Znak4"/>
    <w:rsid w:val="005262B9"/>
    <w:rPr>
      <w:lang w:val="pl-PL" w:bidi="ar-SA"/>
    </w:rPr>
  </w:style>
  <w:style w:type="character" w:customStyle="1" w:styleId="object">
    <w:name w:val="object"/>
    <w:basedOn w:val="Domylnaczcionkaakapitu1"/>
    <w:rsid w:val="005262B9"/>
  </w:style>
  <w:style w:type="character" w:customStyle="1" w:styleId="Znakinumeracji">
    <w:name w:val="Znaki numeracji"/>
    <w:rsid w:val="005262B9"/>
  </w:style>
  <w:style w:type="paragraph" w:customStyle="1" w:styleId="Nagwek20">
    <w:name w:val="Nagłówek2"/>
    <w:basedOn w:val="Normalny"/>
    <w:next w:val="Tekstpodstawowy"/>
    <w:rsid w:val="005262B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Indeks">
    <w:name w:val="Indeks"/>
    <w:basedOn w:val="Normalny"/>
    <w:rsid w:val="005262B9"/>
    <w:pPr>
      <w:suppressLineNumbers/>
      <w:suppressAutoHyphens/>
    </w:pPr>
    <w:rPr>
      <w:rFonts w:ascii="Arial" w:hAnsi="Arial" w:cs="Mangal"/>
      <w:lang w:eastAsia="zh-CN"/>
    </w:rPr>
  </w:style>
  <w:style w:type="paragraph" w:customStyle="1" w:styleId="Nagwek10">
    <w:name w:val="Nagłówek1"/>
    <w:basedOn w:val="Normalny"/>
    <w:next w:val="Tekstpodstawowy"/>
    <w:rsid w:val="005262B9"/>
    <w:pPr>
      <w:widowControl w:val="0"/>
      <w:suppressAutoHyphens/>
      <w:jc w:val="center"/>
    </w:pPr>
    <w:rPr>
      <w:b/>
      <w:bCs/>
      <w:lang w:eastAsia="zh-CN"/>
    </w:rPr>
  </w:style>
  <w:style w:type="paragraph" w:customStyle="1" w:styleId="Legenda1">
    <w:name w:val="Legenda1"/>
    <w:basedOn w:val="Normalny"/>
    <w:rsid w:val="005262B9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5262B9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5262B9"/>
    <w:pPr>
      <w:suppressAutoHyphens/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Tekstpodstawowy21">
    <w:name w:val="Tekst podstawowy 21"/>
    <w:basedOn w:val="Normalny"/>
    <w:rsid w:val="005262B9"/>
    <w:pPr>
      <w:suppressAutoHyphens/>
      <w:jc w:val="both"/>
    </w:pPr>
    <w:rPr>
      <w:szCs w:val="20"/>
      <w:lang w:eastAsia="zh-CN"/>
    </w:rPr>
  </w:style>
  <w:style w:type="paragraph" w:customStyle="1" w:styleId="CM36">
    <w:name w:val="CM36"/>
    <w:basedOn w:val="Normalny"/>
    <w:next w:val="Normalny"/>
    <w:rsid w:val="005262B9"/>
    <w:pPr>
      <w:widowControl w:val="0"/>
      <w:suppressAutoHyphens/>
      <w:autoSpaceDE w:val="0"/>
      <w:spacing w:after="120"/>
    </w:pPr>
    <w:rPr>
      <w:lang w:eastAsia="zh-CN"/>
    </w:rPr>
  </w:style>
  <w:style w:type="paragraph" w:customStyle="1" w:styleId="ust">
    <w:name w:val="ust"/>
    <w:rsid w:val="005262B9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5262B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ormalny1">
    <w:name w:val="Normalny1"/>
    <w:basedOn w:val="Normalny"/>
    <w:rsid w:val="005262B9"/>
    <w:pPr>
      <w:widowControl w:val="0"/>
      <w:suppressAutoHyphens/>
      <w:autoSpaceDE w:val="0"/>
    </w:pPr>
    <w:rPr>
      <w:color w:val="000000"/>
      <w:lang w:eastAsia="zh-CN"/>
    </w:rPr>
  </w:style>
  <w:style w:type="paragraph" w:customStyle="1" w:styleId="Tekstpodstawowywcity31">
    <w:name w:val="Tekst podstawowy wcięty 31"/>
    <w:basedOn w:val="Normalny"/>
    <w:rsid w:val="005262B9"/>
    <w:pPr>
      <w:widowControl w:val="0"/>
      <w:suppressAutoHyphens/>
      <w:ind w:left="720"/>
      <w:jc w:val="both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WW-Normal">
    <w:name w:val="WW-Normal"/>
    <w:rsid w:val="005262B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5262B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5262B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5262B9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5262B9"/>
    <w:pPr>
      <w:suppressAutoHyphens/>
      <w:ind w:left="849" w:hanging="283"/>
    </w:pPr>
    <w:rPr>
      <w:rFonts w:ascii="Arial" w:hAnsi="Arial" w:cs="Arial"/>
      <w:lang w:eastAsia="zh-CN"/>
    </w:rPr>
  </w:style>
  <w:style w:type="paragraph" w:customStyle="1" w:styleId="Listapunktowana41">
    <w:name w:val="Lista punktowana 41"/>
    <w:basedOn w:val="Normalny"/>
    <w:rsid w:val="005262B9"/>
    <w:pPr>
      <w:suppressAutoHyphens/>
      <w:ind w:left="1132" w:hanging="283"/>
    </w:pPr>
    <w:rPr>
      <w:rFonts w:ascii="Arial" w:hAnsi="Arial" w:cs="Arial"/>
      <w:lang w:eastAsia="zh-CN"/>
    </w:rPr>
  </w:style>
  <w:style w:type="paragraph" w:customStyle="1" w:styleId="Listapunktowana21">
    <w:name w:val="Lista punktowana 21"/>
    <w:basedOn w:val="Normalny"/>
    <w:rsid w:val="005262B9"/>
    <w:pPr>
      <w:numPr>
        <w:numId w:val="31"/>
      </w:numPr>
      <w:suppressAutoHyphens/>
    </w:pPr>
    <w:rPr>
      <w:rFonts w:ascii="Arial" w:hAnsi="Arial" w:cs="Arial"/>
      <w:lang w:eastAsia="zh-CN"/>
    </w:rPr>
  </w:style>
  <w:style w:type="paragraph" w:customStyle="1" w:styleId="Lista-kontynuacja1">
    <w:name w:val="Lista - kontynuacja1"/>
    <w:basedOn w:val="Normalny"/>
    <w:rsid w:val="005262B9"/>
    <w:pPr>
      <w:suppressAutoHyphens/>
      <w:spacing w:after="120"/>
      <w:ind w:left="283"/>
    </w:pPr>
    <w:rPr>
      <w:rFonts w:ascii="Arial" w:hAnsi="Arial" w:cs="Arial"/>
      <w:lang w:eastAsia="zh-CN"/>
    </w:rPr>
  </w:style>
  <w:style w:type="paragraph" w:customStyle="1" w:styleId="Lista-kontynuacja21">
    <w:name w:val="Lista - kontynuacja 21"/>
    <w:basedOn w:val="Normalny"/>
    <w:rsid w:val="005262B9"/>
    <w:pPr>
      <w:suppressAutoHyphens/>
      <w:spacing w:after="120"/>
      <w:ind w:left="566"/>
    </w:pPr>
    <w:rPr>
      <w:rFonts w:ascii="Arial" w:hAnsi="Arial" w:cs="Arial"/>
      <w:lang w:eastAsia="zh-CN"/>
    </w:rPr>
  </w:style>
  <w:style w:type="paragraph" w:customStyle="1" w:styleId="Tekstpodstawowyzwciciem1">
    <w:name w:val="Tekst podstawowy z wcięciem1"/>
    <w:basedOn w:val="Tekstpodstawowy"/>
    <w:rsid w:val="005262B9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5262B9"/>
    <w:pPr>
      <w:suppressAutoHyphens/>
      <w:ind w:firstLine="210"/>
    </w:pPr>
    <w:rPr>
      <w:rFonts w:ascii="Arial" w:hAnsi="Arial"/>
      <w:lang w:val="pl-PL" w:eastAsia="zh-CN"/>
    </w:rPr>
  </w:style>
  <w:style w:type="paragraph" w:customStyle="1" w:styleId="Plandokumentu1">
    <w:name w:val="Plan dokumentu1"/>
    <w:basedOn w:val="Normalny"/>
    <w:rsid w:val="005262B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5262B9"/>
    <w:pPr>
      <w:widowControl w:val="0"/>
      <w:suppressAutoHyphens/>
      <w:autoSpaceDE w:val="0"/>
      <w:spacing w:line="259" w:lineRule="exact"/>
      <w:jc w:val="both"/>
    </w:pPr>
    <w:rPr>
      <w:lang w:eastAsia="zh-CN"/>
    </w:rPr>
  </w:style>
  <w:style w:type="paragraph" w:customStyle="1" w:styleId="Style10">
    <w:name w:val="Style10"/>
    <w:basedOn w:val="Normalny"/>
    <w:rsid w:val="005262B9"/>
    <w:pPr>
      <w:widowControl w:val="0"/>
      <w:suppressAutoHyphens/>
      <w:autoSpaceDE w:val="0"/>
      <w:spacing w:line="254" w:lineRule="exact"/>
      <w:ind w:hanging="355"/>
      <w:jc w:val="both"/>
    </w:pPr>
    <w:rPr>
      <w:lang w:eastAsia="zh-CN"/>
    </w:rPr>
  </w:style>
  <w:style w:type="paragraph" w:customStyle="1" w:styleId="Style20">
    <w:name w:val="Style20"/>
    <w:basedOn w:val="Normalny"/>
    <w:rsid w:val="005262B9"/>
    <w:pPr>
      <w:widowControl w:val="0"/>
      <w:suppressAutoHyphens/>
      <w:autoSpaceDE w:val="0"/>
      <w:spacing w:line="254" w:lineRule="exact"/>
      <w:jc w:val="both"/>
    </w:pPr>
    <w:rPr>
      <w:lang w:eastAsia="zh-CN"/>
    </w:rPr>
  </w:style>
  <w:style w:type="paragraph" w:customStyle="1" w:styleId="BodyText210">
    <w:name w:val="Body Text 21"/>
    <w:basedOn w:val="Normalny"/>
    <w:rsid w:val="005262B9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pkt1">
    <w:name w:val="pkt1"/>
    <w:basedOn w:val="pkt"/>
    <w:rsid w:val="005262B9"/>
    <w:pPr>
      <w:suppressAutoHyphens/>
      <w:spacing w:line="240" w:lineRule="auto"/>
      <w:ind w:left="850" w:hanging="425"/>
    </w:pPr>
    <w:rPr>
      <w:szCs w:val="24"/>
      <w:lang w:eastAsia="zh-CN"/>
    </w:rPr>
  </w:style>
  <w:style w:type="paragraph" w:customStyle="1" w:styleId="TekstprzypisudolnegoTekstprzypisu">
    <w:name w:val="Tekst przypisu dolnego.Tekst przypisu"/>
    <w:basedOn w:val="Normalny"/>
    <w:rsid w:val="005262B9"/>
    <w:pPr>
      <w:widowControl w:val="0"/>
      <w:suppressAutoHyphens/>
    </w:pPr>
    <w:rPr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5262B9"/>
    <w:pPr>
      <w:widowControl w:val="0"/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andardowyStandardowy1">
    <w:name w:val="Standardowy.Standardowy1"/>
    <w:rsid w:val="005262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b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5262B9"/>
    <w:pPr>
      <w:widowControl w:val="0"/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Kasia0">
    <w:name w:val="Kasia"/>
    <w:basedOn w:val="Normalny"/>
    <w:rsid w:val="005262B9"/>
    <w:pPr>
      <w:tabs>
        <w:tab w:val="left" w:pos="284"/>
      </w:tabs>
      <w:suppressAutoHyphens/>
      <w:overflowPunct w:val="0"/>
      <w:autoSpaceDE w:val="0"/>
      <w:jc w:val="both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5262B9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5262B9"/>
    <w:pPr>
      <w:widowControl w:val="0"/>
      <w:suppressAutoHyphens/>
      <w:spacing w:after="120"/>
    </w:pPr>
    <w:rPr>
      <w:sz w:val="16"/>
      <w:szCs w:val="16"/>
      <w:lang w:eastAsia="zh-CN"/>
    </w:rPr>
  </w:style>
  <w:style w:type="paragraph" w:customStyle="1" w:styleId="Tekstpodstawowy31">
    <w:name w:val="Tekst podstawowy 31"/>
    <w:basedOn w:val="Normalny"/>
    <w:rsid w:val="005262B9"/>
    <w:pPr>
      <w:suppressAutoHyphens/>
      <w:overflowPunct w:val="0"/>
      <w:autoSpaceDE w:val="0"/>
      <w:jc w:val="both"/>
      <w:textAlignment w:val="baseline"/>
    </w:pPr>
    <w:rPr>
      <w:sz w:val="22"/>
      <w:szCs w:val="20"/>
      <w:lang w:eastAsia="zh-CN"/>
    </w:rPr>
  </w:style>
  <w:style w:type="paragraph" w:customStyle="1" w:styleId="podpis0">
    <w:name w:val="podpis"/>
    <w:basedOn w:val="Normalny"/>
    <w:rsid w:val="005262B9"/>
    <w:pPr>
      <w:widowControl w:val="0"/>
      <w:suppressAutoHyphens/>
    </w:pPr>
    <w:rPr>
      <w:rFonts w:eastAsia="Calibri"/>
      <w:szCs w:val="20"/>
      <w:lang w:eastAsia="zh-CN"/>
    </w:rPr>
  </w:style>
  <w:style w:type="paragraph" w:customStyle="1" w:styleId="FR3">
    <w:name w:val="FR3"/>
    <w:rsid w:val="005262B9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Zawartotabeli">
    <w:name w:val="Zawartość tabeli"/>
    <w:basedOn w:val="Normalny"/>
    <w:rsid w:val="005262B9"/>
    <w:pPr>
      <w:widowControl w:val="0"/>
      <w:suppressAutoHyphens/>
    </w:pPr>
    <w:rPr>
      <w:rFonts w:eastAsia="Calibri"/>
      <w:lang w:val="de-DE" w:eastAsia="zh-CN"/>
    </w:rPr>
  </w:style>
  <w:style w:type="paragraph" w:customStyle="1" w:styleId="Tekstpodstawowywcity21">
    <w:name w:val="Tekst podstawowy wcięty 21"/>
    <w:basedOn w:val="Normalny"/>
    <w:rsid w:val="005262B9"/>
    <w:pPr>
      <w:suppressAutoHyphens/>
      <w:ind w:left="284"/>
    </w:pPr>
    <w:rPr>
      <w:rFonts w:ascii="Arial" w:hAnsi="Arial" w:cs="Arial"/>
      <w:sz w:val="20"/>
      <w:szCs w:val="20"/>
      <w:lang w:eastAsia="zh-CN"/>
    </w:rPr>
  </w:style>
  <w:style w:type="paragraph" w:styleId="Spistreci1">
    <w:name w:val="toc 1"/>
    <w:basedOn w:val="Normalny"/>
    <w:next w:val="Normalny"/>
    <w:rsid w:val="005262B9"/>
    <w:pPr>
      <w:suppressAutoHyphens/>
      <w:ind w:firstLine="709"/>
    </w:pPr>
    <w:rPr>
      <w:rFonts w:ascii="Arial" w:hAnsi="Arial"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5262B9"/>
    <w:pPr>
      <w:numPr>
        <w:numId w:val="32"/>
      </w:numPr>
      <w:suppressAutoHyphens/>
    </w:pPr>
    <w:rPr>
      <w:rFonts w:ascii="Arial" w:hAnsi="Arial"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5262B9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5262B9"/>
    <w:pPr>
      <w:suppressAutoHyphens/>
    </w:pPr>
    <w:rPr>
      <w:lang w:eastAsia="zh-CN"/>
    </w:rPr>
  </w:style>
  <w:style w:type="paragraph" w:customStyle="1" w:styleId="Znak">
    <w:name w:val="Znak"/>
    <w:basedOn w:val="Normalny"/>
    <w:rsid w:val="005262B9"/>
    <w:pPr>
      <w:suppressAutoHyphens/>
    </w:pPr>
    <w:rPr>
      <w:lang w:eastAsia="zh-CN"/>
    </w:rPr>
  </w:style>
  <w:style w:type="paragraph" w:customStyle="1" w:styleId="xl64">
    <w:name w:val="xl64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65">
    <w:name w:val="xl6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6">
    <w:name w:val="xl6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7">
    <w:name w:val="xl6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68">
    <w:name w:val="xl6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69">
    <w:name w:val="xl69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0">
    <w:name w:val="xl70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1">
    <w:name w:val="xl7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2">
    <w:name w:val="xl7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3">
    <w:name w:val="xl73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4">
    <w:name w:val="xl7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5">
    <w:name w:val="xl7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6">
    <w:name w:val="xl76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7">
    <w:name w:val="xl77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78">
    <w:name w:val="xl7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79">
    <w:name w:val="xl7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0">
    <w:name w:val="xl80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1">
    <w:name w:val="xl8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2">
    <w:name w:val="xl82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3">
    <w:name w:val="xl8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4">
    <w:name w:val="xl84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5">
    <w:name w:val="xl85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86">
    <w:name w:val="xl86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7">
    <w:name w:val="xl87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8">
    <w:name w:val="xl88"/>
    <w:basedOn w:val="Normalny"/>
    <w:rsid w:val="005262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89">
    <w:name w:val="xl89"/>
    <w:basedOn w:val="Normalny"/>
    <w:rsid w:val="005262B9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0">
    <w:name w:val="xl90"/>
    <w:basedOn w:val="Normalny"/>
    <w:rsid w:val="005262B9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91">
    <w:name w:val="xl9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5262B9"/>
    <w:pPr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5262B9"/>
    <w:pP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8">
    <w:name w:val="xl9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99">
    <w:name w:val="xl9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0">
    <w:name w:val="xl100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1">
    <w:name w:val="xl101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2">
    <w:name w:val="xl10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03">
    <w:name w:val="xl103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5262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06">
    <w:name w:val="xl10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lang w:eastAsia="zh-CN"/>
    </w:rPr>
  </w:style>
  <w:style w:type="paragraph" w:customStyle="1" w:styleId="xl107">
    <w:name w:val="xl107"/>
    <w:basedOn w:val="Normalny"/>
    <w:rsid w:val="005262B9"/>
    <w:pP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08">
    <w:name w:val="xl10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09">
    <w:name w:val="xl109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1">
    <w:name w:val="xl11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12">
    <w:name w:val="xl112"/>
    <w:basedOn w:val="Normalny"/>
    <w:rsid w:val="005262B9"/>
    <w:pPr>
      <w:shd w:val="clear" w:color="auto" w:fill="C0C0C0"/>
      <w:suppressAutoHyphens/>
      <w:spacing w:before="280" w:after="280"/>
    </w:pPr>
    <w:rPr>
      <w:lang w:eastAsia="zh-CN"/>
    </w:rPr>
  </w:style>
  <w:style w:type="paragraph" w:customStyle="1" w:styleId="xl113">
    <w:name w:val="xl113"/>
    <w:basedOn w:val="Normalny"/>
    <w:rsid w:val="005262B9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4">
    <w:name w:val="xl114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17">
    <w:name w:val="xl117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4">
    <w:name w:val="xl124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25">
    <w:name w:val="xl125"/>
    <w:basedOn w:val="Normalny"/>
    <w:rsid w:val="005262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6">
    <w:name w:val="xl126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27">
    <w:name w:val="xl127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0">
    <w:name w:val="xl130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2">
    <w:name w:val="xl132"/>
    <w:basedOn w:val="Normalny"/>
    <w:rsid w:val="005262B9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3">
    <w:name w:val="xl133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4">
    <w:name w:val="xl134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5">
    <w:name w:val="xl135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6">
    <w:name w:val="xl136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37">
    <w:name w:val="xl137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38">
    <w:name w:val="xl138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39">
    <w:name w:val="xl139"/>
    <w:basedOn w:val="Normalny"/>
    <w:rsid w:val="005262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40">
    <w:name w:val="xl140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1">
    <w:name w:val="xl141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2">
    <w:name w:val="xl14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b/>
      <w:bCs/>
      <w:lang w:eastAsia="zh-CN"/>
    </w:rPr>
  </w:style>
  <w:style w:type="paragraph" w:customStyle="1" w:styleId="xl143">
    <w:name w:val="xl143"/>
    <w:basedOn w:val="Normalny"/>
    <w:rsid w:val="005262B9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sz w:val="18"/>
      <w:szCs w:val="18"/>
      <w:lang w:eastAsia="zh-CN"/>
    </w:rPr>
  </w:style>
  <w:style w:type="paragraph" w:customStyle="1" w:styleId="xl144">
    <w:name w:val="xl144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6"/>
      <w:szCs w:val="16"/>
      <w:lang w:eastAsia="zh-CN"/>
    </w:rPr>
  </w:style>
  <w:style w:type="paragraph" w:customStyle="1" w:styleId="xl146">
    <w:name w:val="xl146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5262B9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48">
    <w:name w:val="xl148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49">
    <w:name w:val="xl149"/>
    <w:basedOn w:val="Normalny"/>
    <w:rsid w:val="005262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zh-CN"/>
    </w:rPr>
  </w:style>
  <w:style w:type="paragraph" w:customStyle="1" w:styleId="xl150">
    <w:name w:val="xl150"/>
    <w:basedOn w:val="Normalny"/>
    <w:rsid w:val="005262B9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1">
    <w:name w:val="xl151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2">
    <w:name w:val="xl152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5262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18"/>
      <w:szCs w:val="18"/>
      <w:lang w:eastAsia="zh-CN"/>
    </w:rPr>
  </w:style>
  <w:style w:type="paragraph" w:customStyle="1" w:styleId="xl155">
    <w:name w:val="xl155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5262B9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8">
    <w:name w:val="xl158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sz w:val="16"/>
      <w:szCs w:val="16"/>
      <w:lang w:eastAsia="zh-CN"/>
    </w:rPr>
  </w:style>
  <w:style w:type="paragraph" w:customStyle="1" w:styleId="xl159">
    <w:name w:val="xl159"/>
    <w:basedOn w:val="Normalny"/>
    <w:rsid w:val="005262B9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0">
    <w:name w:val="xl160"/>
    <w:basedOn w:val="Normalny"/>
    <w:rsid w:val="005262B9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1">
    <w:name w:val="xl161"/>
    <w:basedOn w:val="Normalny"/>
    <w:rsid w:val="005262B9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2">
    <w:name w:val="xl162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3">
    <w:name w:val="xl163"/>
    <w:basedOn w:val="Normalny"/>
    <w:rsid w:val="005262B9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4">
    <w:name w:val="xl164"/>
    <w:basedOn w:val="Normalny"/>
    <w:rsid w:val="005262B9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5">
    <w:name w:val="xl165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6">
    <w:name w:val="xl166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7">
    <w:name w:val="xl167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right"/>
    </w:pPr>
    <w:rPr>
      <w:lang w:eastAsia="zh-CN"/>
    </w:rPr>
  </w:style>
  <w:style w:type="paragraph" w:customStyle="1" w:styleId="xl168">
    <w:name w:val="xl168"/>
    <w:basedOn w:val="Normalny"/>
    <w:rsid w:val="005262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69">
    <w:name w:val="xl169"/>
    <w:basedOn w:val="Normalny"/>
    <w:rsid w:val="005262B9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0">
    <w:name w:val="xl170"/>
    <w:basedOn w:val="Normalny"/>
    <w:rsid w:val="005262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1">
    <w:name w:val="xl171"/>
    <w:basedOn w:val="Normalny"/>
    <w:rsid w:val="005262B9"/>
    <w:pPr>
      <w:pBdr>
        <w:bottom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5262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3">
    <w:name w:val="xl173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4">
    <w:name w:val="xl174"/>
    <w:basedOn w:val="Normalny"/>
    <w:rsid w:val="005262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b/>
      <w:bCs/>
      <w:lang w:eastAsia="zh-CN"/>
    </w:rPr>
  </w:style>
  <w:style w:type="paragraph" w:customStyle="1" w:styleId="xl175">
    <w:name w:val="xl175"/>
    <w:basedOn w:val="Normalny"/>
    <w:rsid w:val="005262B9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5262B9"/>
    <w:pPr>
      <w:suppressAutoHyphens/>
      <w:spacing w:before="280" w:after="280"/>
      <w:jc w:val="center"/>
      <w:textAlignment w:val="center"/>
    </w:pPr>
    <w:rPr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5262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178">
    <w:name w:val="xl178"/>
    <w:basedOn w:val="Normalny"/>
    <w:rsid w:val="005262B9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Nagwektabeli">
    <w:name w:val="Nagłówek tabeli"/>
    <w:basedOn w:val="Zawartotabeli"/>
    <w:rsid w:val="005262B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262B9"/>
    <w:pPr>
      <w:suppressAutoHyphens/>
    </w:pPr>
    <w:rPr>
      <w:lang w:eastAsia="zh-CN"/>
    </w:rPr>
  </w:style>
  <w:style w:type="paragraph" w:styleId="Tekstblokowy">
    <w:name w:val="Block Text"/>
    <w:basedOn w:val="Normalny"/>
    <w:rsid w:val="005262B9"/>
    <w:pPr>
      <w:ind w:left="720" w:right="214"/>
      <w:jc w:val="both"/>
    </w:pPr>
    <w:rPr>
      <w:szCs w:val="20"/>
    </w:rPr>
  </w:style>
  <w:style w:type="paragraph" w:styleId="Listapunktowana">
    <w:name w:val="List Bullet"/>
    <w:basedOn w:val="Normalny"/>
    <w:autoRedefine/>
    <w:rsid w:val="005262B9"/>
    <w:pPr>
      <w:numPr>
        <w:numId w:val="33"/>
      </w:numPr>
    </w:pPr>
    <w:rPr>
      <w:rFonts w:ascii="Arial" w:hAnsi="Arial"/>
      <w:b/>
      <w:sz w:val="20"/>
      <w:szCs w:val="20"/>
    </w:rPr>
  </w:style>
  <w:style w:type="paragraph" w:customStyle="1" w:styleId="akapitzlist0">
    <w:name w:val="akapitzlist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">
    <w:name w:val="tekstpodstawowy22"/>
    <w:basedOn w:val="Normalny"/>
    <w:rsid w:val="005262B9"/>
    <w:pPr>
      <w:jc w:val="both"/>
    </w:pPr>
  </w:style>
  <w:style w:type="paragraph" w:customStyle="1" w:styleId="Normalny2">
    <w:name w:val="Normalny2"/>
    <w:basedOn w:val="Normalny"/>
    <w:rsid w:val="005262B9"/>
    <w:pPr>
      <w:autoSpaceDE w:val="0"/>
    </w:pPr>
    <w:rPr>
      <w:color w:val="000000"/>
    </w:rPr>
  </w:style>
  <w:style w:type="paragraph" w:customStyle="1" w:styleId="akapitzlist00">
    <w:name w:val="akapitzlist0"/>
    <w:basedOn w:val="Normalny"/>
    <w:rsid w:val="005262B9"/>
    <w:pPr>
      <w:ind w:left="720"/>
    </w:pPr>
    <w:rPr>
      <w:rFonts w:ascii="Arial" w:hAnsi="Arial" w:cs="Arial"/>
    </w:rPr>
  </w:style>
  <w:style w:type="paragraph" w:customStyle="1" w:styleId="tekstpodstawowy2200">
    <w:name w:val="tekstpodstawowy220"/>
    <w:basedOn w:val="Normalny"/>
    <w:rsid w:val="005262B9"/>
    <w:pPr>
      <w:jc w:val="both"/>
    </w:pPr>
  </w:style>
  <w:style w:type="paragraph" w:customStyle="1" w:styleId="msonormalcxspdrugie">
    <w:name w:val="msonormalcxspdrugie"/>
    <w:basedOn w:val="Normalny"/>
    <w:rsid w:val="005262B9"/>
    <w:pPr>
      <w:spacing w:before="100" w:beforeAutospacing="1" w:after="100" w:afterAutospacing="1"/>
    </w:pPr>
  </w:style>
  <w:style w:type="character" w:customStyle="1" w:styleId="PlandokumentuZnak1">
    <w:name w:val="Plan dokumentu Znak1"/>
    <w:uiPriority w:val="99"/>
    <w:semiHidden/>
    <w:rsid w:val="005262B9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5262B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umberList">
    <w:name w:val="Number List"/>
    <w:rsid w:val="005262B9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5262B9"/>
    <w:pPr>
      <w:jc w:val="both"/>
    </w:pPr>
    <w:rPr>
      <w:rFonts w:ascii="Arial" w:hAnsi="Arial" w:cs="Arial"/>
      <w:sz w:val="22"/>
      <w:szCs w:val="22"/>
      <w:lang w:eastAsia="ar-SA"/>
    </w:rPr>
  </w:style>
  <w:style w:type="paragraph" w:styleId="Adreszwrotnynakopercie">
    <w:name w:val="envelope return"/>
    <w:basedOn w:val="Normalny"/>
    <w:rsid w:val="005262B9"/>
  </w:style>
  <w:style w:type="character" w:customStyle="1" w:styleId="Znak1">
    <w:name w:val="Znak1"/>
    <w:rsid w:val="005262B9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5262B9"/>
    <w:pPr>
      <w:jc w:val="both"/>
    </w:pPr>
    <w:rPr>
      <w:rFonts w:ascii="Arial" w:hAnsi="Arial" w:cs="Arial"/>
    </w:rPr>
  </w:style>
  <w:style w:type="paragraph" w:customStyle="1" w:styleId="Akapitmerytoryczny">
    <w:name w:val="Akapit merytoryczny"/>
    <w:basedOn w:val="Normalny"/>
    <w:link w:val="AkapitmerytorycznyZnak"/>
    <w:rsid w:val="005262B9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AkapitmerytorycznyZnak">
    <w:name w:val="Akapit merytoryczny Znak"/>
    <w:link w:val="Akapitmerytoryczny"/>
    <w:locked/>
    <w:rsid w:val="005262B9"/>
    <w:rPr>
      <w:rFonts w:ascii="Arial" w:eastAsia="Times New Roman" w:hAnsi="Arial" w:cs="Times New Roman"/>
      <w:sz w:val="24"/>
      <w:szCs w:val="24"/>
    </w:rPr>
  </w:style>
  <w:style w:type="paragraph" w:customStyle="1" w:styleId="Akapitzlist2">
    <w:name w:val="Akapit z listą2"/>
    <w:basedOn w:val="Normalny"/>
    <w:rsid w:val="005262B9"/>
    <w:pPr>
      <w:suppressAutoHyphens/>
      <w:ind w:left="720"/>
    </w:pPr>
    <w:rPr>
      <w:lang w:eastAsia="zh-CN"/>
    </w:rPr>
  </w:style>
  <w:style w:type="character" w:customStyle="1" w:styleId="Znak21">
    <w:name w:val="Znak21"/>
    <w:rsid w:val="005262B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rsid w:val="005262B9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rsid w:val="005262B9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rsid w:val="005262B9"/>
    <w:rPr>
      <w:rFonts w:cs="Times New Roman"/>
      <w:sz w:val="20"/>
      <w:szCs w:val="20"/>
    </w:rPr>
  </w:style>
  <w:style w:type="character" w:customStyle="1" w:styleId="Znak9">
    <w:name w:val="Znak9"/>
    <w:rsid w:val="005262B9"/>
    <w:rPr>
      <w:rFonts w:cs="Times New Roman"/>
      <w:sz w:val="16"/>
      <w:szCs w:val="16"/>
    </w:rPr>
  </w:style>
  <w:style w:type="character" w:customStyle="1" w:styleId="Znak3">
    <w:name w:val="Znak3"/>
    <w:rsid w:val="005262B9"/>
    <w:rPr>
      <w:rFonts w:cs="Times New Roman"/>
      <w:lang w:val="pl-PL" w:eastAsia="pl-PL"/>
    </w:rPr>
  </w:style>
  <w:style w:type="character" w:customStyle="1" w:styleId="Znak110">
    <w:name w:val="Znak110"/>
    <w:rsid w:val="005262B9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5262B9"/>
    <w:rPr>
      <w:rFonts w:ascii="Arial" w:hAnsi="Arial"/>
      <w:b/>
      <w:sz w:val="24"/>
      <w:lang w:val="pl-PL"/>
    </w:rPr>
  </w:style>
  <w:style w:type="character" w:customStyle="1" w:styleId="Znak31">
    <w:name w:val="Znak31"/>
    <w:rsid w:val="005262B9"/>
    <w:rPr>
      <w:rFonts w:ascii="Calibri" w:hAnsi="Calibri"/>
      <w:sz w:val="24"/>
      <w:lang w:val="pl-PL"/>
    </w:rPr>
  </w:style>
  <w:style w:type="character" w:customStyle="1" w:styleId="Znak2">
    <w:name w:val="Znak2"/>
    <w:rsid w:val="005262B9"/>
    <w:rPr>
      <w:rFonts w:ascii="Arial" w:hAnsi="Arial"/>
      <w:sz w:val="24"/>
      <w:lang w:val="pl-PL"/>
    </w:rPr>
  </w:style>
  <w:style w:type="character" w:customStyle="1" w:styleId="ZnakZnak31">
    <w:name w:val="Znak Znak31"/>
    <w:rsid w:val="005262B9"/>
    <w:rPr>
      <w:sz w:val="24"/>
      <w:lang w:val="pl-PL"/>
    </w:rPr>
  </w:style>
  <w:style w:type="character" w:customStyle="1" w:styleId="ZnakZnak22">
    <w:name w:val="Znak Znak22"/>
    <w:rsid w:val="005262B9"/>
    <w:rPr>
      <w:rFonts w:ascii="Arial" w:hAnsi="Arial"/>
      <w:sz w:val="24"/>
      <w:lang w:val="pl-PL"/>
    </w:rPr>
  </w:style>
  <w:style w:type="character" w:customStyle="1" w:styleId="Znak11">
    <w:name w:val="Znak11"/>
    <w:rsid w:val="005262B9"/>
    <w:rPr>
      <w:sz w:val="24"/>
      <w:lang w:val="pl-PL"/>
    </w:rPr>
  </w:style>
  <w:style w:type="character" w:customStyle="1" w:styleId="Znak8">
    <w:name w:val="Znak8"/>
    <w:rsid w:val="005262B9"/>
    <w:rPr>
      <w:rFonts w:ascii="Courier New" w:hAnsi="Courier New"/>
      <w:lang w:val="pl-PL"/>
    </w:rPr>
  </w:style>
  <w:style w:type="character" w:customStyle="1" w:styleId="Znak7">
    <w:name w:val="Znak7"/>
    <w:rsid w:val="005262B9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rsid w:val="005262B9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5262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36">
    <w:name w:val="Font Style36"/>
    <w:uiPriority w:val="99"/>
    <w:rsid w:val="005262B9"/>
    <w:rPr>
      <w:rFonts w:ascii="Arial" w:hAnsi="Arial" w:cs="Arial"/>
      <w:color w:val="000000"/>
      <w:sz w:val="18"/>
      <w:szCs w:val="18"/>
    </w:rPr>
  </w:style>
  <w:style w:type="paragraph" w:customStyle="1" w:styleId="Style15">
    <w:name w:val="Style15"/>
    <w:basedOn w:val="Normalny"/>
    <w:uiPriority w:val="99"/>
    <w:rsid w:val="005262B9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ascii="Arial" w:hAnsi="Arial" w:cs="Arial"/>
    </w:rPr>
  </w:style>
  <w:style w:type="character" w:customStyle="1" w:styleId="FontStyle37">
    <w:name w:val="Font Style37"/>
    <w:uiPriority w:val="99"/>
    <w:rsid w:val="005262B9"/>
    <w:rPr>
      <w:rFonts w:ascii="Arial" w:hAnsi="Arial" w:cs="Arial"/>
      <w:b/>
      <w:bCs/>
      <w:color w:val="000000"/>
      <w:sz w:val="18"/>
      <w:szCs w:val="18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5262B9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5262B9"/>
    <w:pPr>
      <w:spacing w:after="0" w:line="240" w:lineRule="auto"/>
    </w:p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5262B9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5262B9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ascii="Arial" w:hAnsi="Arial" w:cs="Arial"/>
    </w:rPr>
  </w:style>
  <w:style w:type="paragraph" w:customStyle="1" w:styleId="NormalnyPogrubienie">
    <w:name w:val="Normalny + Pogrubienie"/>
    <w:basedOn w:val="Normalny"/>
    <w:next w:val="Normalny"/>
    <w:qFormat/>
    <w:rsid w:val="005262B9"/>
    <w:pPr>
      <w:spacing w:after="60"/>
      <w:jc w:val="both"/>
    </w:pPr>
    <w:rPr>
      <w:rFonts w:ascii="Calibri" w:hAnsi="Calibri"/>
      <w:b/>
      <w:sz w:val="22"/>
      <w:szCs w:val="22"/>
    </w:rPr>
  </w:style>
  <w:style w:type="character" w:customStyle="1" w:styleId="h1">
    <w:name w:val="h1"/>
    <w:rsid w:val="005262B9"/>
  </w:style>
  <w:style w:type="paragraph" w:customStyle="1" w:styleId="Tretekstu">
    <w:name w:val="Treść tekstu"/>
    <w:basedOn w:val="Normalny"/>
    <w:rsid w:val="005262B9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customStyle="1" w:styleId="m-1414292170129270849msolistparagraph">
    <w:name w:val="m_-1414292170129270849msolistparagraph"/>
    <w:basedOn w:val="Normalny"/>
    <w:rsid w:val="005262B9"/>
    <w:pPr>
      <w:spacing w:before="100" w:beforeAutospacing="1" w:after="100" w:afterAutospacing="1"/>
    </w:pPr>
  </w:style>
  <w:style w:type="numbering" w:customStyle="1" w:styleId="WWNum1">
    <w:name w:val="WWNum1"/>
    <w:basedOn w:val="Bezlisty"/>
    <w:rsid w:val="005262B9"/>
    <w:pPr>
      <w:numPr>
        <w:numId w:val="34"/>
      </w:numPr>
    </w:pPr>
  </w:style>
  <w:style w:type="numbering" w:customStyle="1" w:styleId="WWNum2">
    <w:name w:val="WWNum2"/>
    <w:basedOn w:val="Bezlisty"/>
    <w:rsid w:val="005262B9"/>
    <w:pPr>
      <w:numPr>
        <w:numId w:val="35"/>
      </w:numPr>
    </w:pPr>
  </w:style>
  <w:style w:type="paragraph" w:customStyle="1" w:styleId="Treumowy">
    <w:name w:val="Treść_umowy"/>
    <w:basedOn w:val="Normalny"/>
    <w:uiPriority w:val="99"/>
    <w:qFormat/>
    <w:rsid w:val="005262B9"/>
    <w:pPr>
      <w:numPr>
        <w:numId w:val="36"/>
      </w:numPr>
      <w:spacing w:after="120"/>
      <w:jc w:val="both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5262B9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eastAsiaTheme="minorEastAsia" w:hAnsi="Arial Narrow" w:cs="Helvetica"/>
      <w:b/>
      <w:color w:val="000000"/>
      <w:sz w:val="22"/>
      <w:szCs w:val="22"/>
    </w:rPr>
  </w:style>
  <w:style w:type="character" w:customStyle="1" w:styleId="hgkelc">
    <w:name w:val="hgkelc"/>
    <w:basedOn w:val="Domylnaczcionkaakapitu"/>
    <w:rsid w:val="00C65725"/>
  </w:style>
  <w:style w:type="table" w:customStyle="1" w:styleId="TableNormal">
    <w:name w:val="Table Normal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90233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1">
    <w:name w:val="Stopka Znak1"/>
    <w:basedOn w:val="Domylnaczcionkaakapitu"/>
    <w:uiPriority w:val="99"/>
    <w:semiHidden/>
    <w:rsid w:val="00902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1C16-199A-4F5F-BE6A-6CCB100E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Lukasz Krawiec AD</cp:lastModifiedBy>
  <cp:revision>2</cp:revision>
  <cp:lastPrinted>2022-05-31T13:48:00Z</cp:lastPrinted>
  <dcterms:created xsi:type="dcterms:W3CDTF">2022-06-27T13:10:00Z</dcterms:created>
  <dcterms:modified xsi:type="dcterms:W3CDTF">2022-06-27T13:10:00Z</dcterms:modified>
</cp:coreProperties>
</file>