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D73D" w14:textId="2B7DE5D9" w:rsidR="004C6842" w:rsidRDefault="004C6842" w:rsidP="004C6842">
      <w:pPr>
        <w:pStyle w:val="Teksttreci21"/>
        <w:shd w:val="clear" w:color="auto" w:fill="auto"/>
        <w:tabs>
          <w:tab w:val="left" w:leader="dot" w:pos="2436"/>
        </w:tabs>
        <w:spacing w:before="0" w:after="0" w:line="360" w:lineRule="auto"/>
        <w:ind w:firstLine="0"/>
        <w:jc w:val="right"/>
        <w:rPr>
          <w:rFonts w:asciiTheme="minorHAnsi" w:hAnsiTheme="minorHAnsi" w:cstheme="minorHAnsi"/>
          <w:b/>
          <w:bCs/>
          <w:sz w:val="22"/>
        </w:rPr>
      </w:pPr>
      <w:r>
        <w:rPr>
          <w:rFonts w:asciiTheme="minorHAnsi" w:hAnsiTheme="minorHAnsi" w:cstheme="minorHAnsi"/>
          <w:b/>
          <w:bCs/>
          <w:sz w:val="22"/>
        </w:rPr>
        <w:t>Załącznik nr 2 do SWZ</w:t>
      </w:r>
    </w:p>
    <w:p w14:paraId="5F659202" w14:textId="7F546F7C" w:rsidR="000E48C8" w:rsidRPr="000E48C8" w:rsidRDefault="000E48C8" w:rsidP="004C6842">
      <w:pPr>
        <w:pStyle w:val="Teksttreci21"/>
        <w:shd w:val="clear" w:color="auto" w:fill="auto"/>
        <w:tabs>
          <w:tab w:val="left" w:leader="dot" w:pos="2436"/>
        </w:tabs>
        <w:spacing w:before="0" w:after="0" w:line="360" w:lineRule="auto"/>
        <w:ind w:firstLine="0"/>
        <w:rPr>
          <w:rFonts w:asciiTheme="minorHAnsi" w:hAnsiTheme="minorHAnsi" w:cstheme="minorHAnsi"/>
          <w:b/>
          <w:bCs/>
          <w:sz w:val="22"/>
        </w:rPr>
      </w:pPr>
      <w:r w:rsidRPr="000E48C8">
        <w:rPr>
          <w:rFonts w:asciiTheme="minorHAnsi" w:hAnsiTheme="minorHAnsi" w:cstheme="minorHAnsi"/>
          <w:b/>
          <w:bCs/>
          <w:sz w:val="22"/>
        </w:rPr>
        <w:t>Umowa nr ….</w:t>
      </w:r>
    </w:p>
    <w:p w14:paraId="3B3E5610" w14:textId="77777777" w:rsidR="000E48C8" w:rsidRPr="000E48C8" w:rsidRDefault="000E48C8" w:rsidP="000E48C8">
      <w:pPr>
        <w:pStyle w:val="Teksttreci21"/>
        <w:shd w:val="clear" w:color="auto" w:fill="auto"/>
        <w:tabs>
          <w:tab w:val="left" w:leader="dot" w:pos="2436"/>
        </w:tabs>
        <w:spacing w:before="0" w:after="0" w:line="360" w:lineRule="auto"/>
        <w:ind w:firstLine="0"/>
        <w:jc w:val="center"/>
        <w:rPr>
          <w:rFonts w:asciiTheme="minorHAnsi" w:hAnsiTheme="minorHAnsi" w:cstheme="minorHAnsi"/>
          <w:b/>
          <w:bCs/>
          <w:sz w:val="22"/>
        </w:rPr>
      </w:pPr>
    </w:p>
    <w:p w14:paraId="10B7AC19" w14:textId="51F9B156" w:rsidR="001D6E18" w:rsidRDefault="001D6E18" w:rsidP="001D6E18">
      <w:pPr>
        <w:pStyle w:val="Teksttreci21"/>
        <w:shd w:val="clear" w:color="auto" w:fill="auto"/>
        <w:tabs>
          <w:tab w:val="left" w:leader="dot" w:pos="2436"/>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zawarta w dniu</w:t>
      </w:r>
      <w:r w:rsidRPr="000E48C8">
        <w:rPr>
          <w:rFonts w:asciiTheme="minorHAnsi" w:hAnsiTheme="minorHAnsi" w:cstheme="minorHAnsi"/>
          <w:sz w:val="22"/>
        </w:rPr>
        <w:tab/>
        <w:t xml:space="preserve">r. </w:t>
      </w:r>
      <w:r w:rsidR="000E48C8" w:rsidRPr="000E48C8">
        <w:rPr>
          <w:rFonts w:asciiTheme="minorHAnsi" w:hAnsiTheme="minorHAnsi" w:cstheme="minorHAnsi"/>
          <w:sz w:val="22"/>
        </w:rPr>
        <w:t xml:space="preserve">w </w:t>
      </w:r>
      <w:r w:rsidR="00A44D29">
        <w:rPr>
          <w:rFonts w:asciiTheme="minorHAnsi" w:hAnsiTheme="minorHAnsi" w:cstheme="minorHAnsi"/>
          <w:sz w:val="22"/>
        </w:rPr>
        <w:t>Dopiewie</w:t>
      </w:r>
      <w:r w:rsidR="000E48C8" w:rsidRPr="000E48C8">
        <w:rPr>
          <w:rFonts w:asciiTheme="minorHAnsi" w:hAnsiTheme="minorHAnsi" w:cstheme="minorHAnsi"/>
          <w:sz w:val="22"/>
        </w:rPr>
        <w:t xml:space="preserve"> </w:t>
      </w:r>
      <w:r w:rsidRPr="000E48C8">
        <w:rPr>
          <w:rFonts w:asciiTheme="minorHAnsi" w:hAnsiTheme="minorHAnsi" w:cstheme="minorHAnsi"/>
          <w:sz w:val="22"/>
        </w:rPr>
        <w:t>pomiędzy:</w:t>
      </w:r>
    </w:p>
    <w:p w14:paraId="73151851" w14:textId="77777777" w:rsidR="007E11AE" w:rsidRPr="000E48C8" w:rsidRDefault="007E11AE" w:rsidP="001D6E18">
      <w:pPr>
        <w:pStyle w:val="Teksttreci21"/>
        <w:shd w:val="clear" w:color="auto" w:fill="auto"/>
        <w:tabs>
          <w:tab w:val="left" w:leader="dot" w:pos="2436"/>
        </w:tabs>
        <w:spacing w:before="0" w:after="0" w:line="360" w:lineRule="auto"/>
        <w:ind w:firstLine="0"/>
        <w:rPr>
          <w:rFonts w:asciiTheme="minorHAnsi" w:hAnsiTheme="minorHAnsi" w:cstheme="minorHAnsi"/>
          <w:sz w:val="22"/>
        </w:rPr>
      </w:pPr>
    </w:p>
    <w:p w14:paraId="1CB37F28" w14:textId="2C4E46AA" w:rsidR="000E48C8" w:rsidRPr="000E48C8" w:rsidRDefault="00A44D29" w:rsidP="001D6E18">
      <w:pPr>
        <w:pStyle w:val="Teksttreci21"/>
        <w:shd w:val="clear" w:color="auto" w:fill="auto"/>
        <w:spacing w:before="0" w:after="0" w:line="360" w:lineRule="auto"/>
        <w:ind w:right="3820" w:firstLine="0"/>
        <w:jc w:val="left"/>
        <w:rPr>
          <w:rFonts w:asciiTheme="minorHAnsi" w:hAnsiTheme="minorHAnsi" w:cstheme="minorHAnsi"/>
          <w:sz w:val="22"/>
        </w:rPr>
      </w:pPr>
      <w:r>
        <w:rPr>
          <w:rFonts w:asciiTheme="minorHAnsi" w:hAnsiTheme="minorHAnsi" w:cstheme="minorHAnsi"/>
          <w:b/>
          <w:bCs/>
          <w:sz w:val="22"/>
        </w:rPr>
        <w:t>Gmina Dopiewo</w:t>
      </w:r>
      <w:r w:rsidR="000E48C8" w:rsidRPr="000E48C8">
        <w:rPr>
          <w:rFonts w:asciiTheme="minorHAnsi" w:hAnsiTheme="minorHAnsi" w:cstheme="minorHAnsi"/>
          <w:sz w:val="22"/>
        </w:rPr>
        <w:t xml:space="preserve">, ul. </w:t>
      </w:r>
      <w:r w:rsidR="007E11AE">
        <w:rPr>
          <w:rFonts w:asciiTheme="minorHAnsi" w:hAnsiTheme="minorHAnsi" w:cstheme="minorHAnsi"/>
          <w:sz w:val="22"/>
        </w:rPr>
        <w:t>Leśna 1c</w:t>
      </w:r>
      <w:r w:rsidR="000E48C8" w:rsidRPr="000E48C8">
        <w:rPr>
          <w:rFonts w:asciiTheme="minorHAnsi" w:hAnsiTheme="minorHAnsi" w:cstheme="minorHAnsi"/>
          <w:sz w:val="22"/>
        </w:rPr>
        <w:t>, 6</w:t>
      </w:r>
      <w:r w:rsidR="007E11AE">
        <w:rPr>
          <w:rFonts w:asciiTheme="minorHAnsi" w:hAnsiTheme="minorHAnsi" w:cstheme="minorHAnsi"/>
          <w:sz w:val="22"/>
        </w:rPr>
        <w:t>2 – 070 Dopiewo</w:t>
      </w:r>
      <w:r w:rsidR="000E48C8" w:rsidRPr="000E48C8">
        <w:rPr>
          <w:rFonts w:asciiTheme="minorHAnsi" w:hAnsiTheme="minorHAnsi" w:cstheme="minorHAnsi"/>
          <w:sz w:val="22"/>
        </w:rPr>
        <w:t xml:space="preserve">, </w:t>
      </w:r>
    </w:p>
    <w:p w14:paraId="7151E93C" w14:textId="639AA515" w:rsidR="001D6E18" w:rsidRPr="000E48C8" w:rsidRDefault="001D6E18" w:rsidP="001D6E18">
      <w:pPr>
        <w:pStyle w:val="Teksttreci21"/>
        <w:shd w:val="clear" w:color="auto" w:fill="auto"/>
        <w:spacing w:before="0" w:after="0" w:line="360" w:lineRule="auto"/>
        <w:ind w:right="3820" w:firstLine="0"/>
        <w:jc w:val="left"/>
        <w:rPr>
          <w:rFonts w:asciiTheme="minorHAnsi" w:hAnsiTheme="minorHAnsi" w:cstheme="minorHAnsi"/>
          <w:sz w:val="22"/>
        </w:rPr>
      </w:pPr>
      <w:r w:rsidRPr="000E48C8">
        <w:rPr>
          <w:rFonts w:asciiTheme="minorHAnsi" w:hAnsiTheme="minorHAnsi" w:cstheme="minorHAnsi"/>
          <w:sz w:val="22"/>
        </w:rPr>
        <w:t>NIP:</w:t>
      </w:r>
      <w:r w:rsidR="000E48C8" w:rsidRPr="000E48C8">
        <w:rPr>
          <w:rFonts w:asciiTheme="minorHAnsi" w:hAnsiTheme="minorHAnsi" w:cstheme="minorHAnsi"/>
          <w:sz w:val="22"/>
        </w:rPr>
        <w:t xml:space="preserve"> </w:t>
      </w:r>
      <w:r w:rsidR="007E11AE">
        <w:rPr>
          <w:rFonts w:asciiTheme="minorHAnsi" w:hAnsiTheme="minorHAnsi" w:cstheme="minorHAnsi"/>
          <w:sz w:val="22"/>
        </w:rPr>
        <w:t>7773133416</w:t>
      </w:r>
      <w:r w:rsidR="000E48C8" w:rsidRPr="000E48C8">
        <w:rPr>
          <w:rFonts w:asciiTheme="minorHAnsi" w:hAnsiTheme="minorHAnsi" w:cstheme="minorHAnsi"/>
          <w:sz w:val="22"/>
        </w:rPr>
        <w:t>, REGON: 63</w:t>
      </w:r>
      <w:r w:rsidR="007E11AE">
        <w:rPr>
          <w:rFonts w:asciiTheme="minorHAnsi" w:hAnsiTheme="minorHAnsi" w:cstheme="minorHAnsi"/>
          <w:sz w:val="22"/>
        </w:rPr>
        <w:t>1258738</w:t>
      </w:r>
    </w:p>
    <w:p w14:paraId="5AD95BC4" w14:textId="1E70406D" w:rsidR="00821744" w:rsidRPr="008D6F43" w:rsidRDefault="001D6E18" w:rsidP="001D6E18">
      <w:pPr>
        <w:pStyle w:val="Teksttreci21"/>
        <w:shd w:val="clear" w:color="auto" w:fill="auto"/>
        <w:tabs>
          <w:tab w:val="left" w:pos="8938"/>
        </w:tabs>
        <w:spacing w:before="0" w:after="0" w:line="360" w:lineRule="auto"/>
        <w:ind w:firstLine="0"/>
        <w:rPr>
          <w:rFonts w:asciiTheme="minorHAnsi" w:hAnsiTheme="minorHAnsi" w:cstheme="minorHAnsi"/>
          <w:bCs/>
          <w:sz w:val="22"/>
        </w:rPr>
      </w:pPr>
      <w:r w:rsidRPr="000E48C8">
        <w:rPr>
          <w:rFonts w:asciiTheme="minorHAnsi" w:hAnsiTheme="minorHAnsi" w:cstheme="minorHAnsi"/>
          <w:sz w:val="22"/>
        </w:rPr>
        <w:t>reprezentowan</w:t>
      </w:r>
      <w:r w:rsidR="00A44D29">
        <w:rPr>
          <w:rFonts w:asciiTheme="minorHAnsi" w:hAnsiTheme="minorHAnsi" w:cstheme="minorHAnsi"/>
          <w:sz w:val="22"/>
        </w:rPr>
        <w:t>a</w:t>
      </w:r>
      <w:r w:rsidRPr="000E48C8">
        <w:rPr>
          <w:rFonts w:asciiTheme="minorHAnsi" w:hAnsiTheme="minorHAnsi" w:cstheme="minorHAnsi"/>
          <w:sz w:val="22"/>
        </w:rPr>
        <w:t xml:space="preserve"> przez</w:t>
      </w:r>
      <w:r w:rsidR="008D6F43">
        <w:rPr>
          <w:rFonts w:asciiTheme="minorHAnsi" w:hAnsiTheme="minorHAnsi" w:cstheme="minorHAnsi"/>
          <w:b/>
          <w:sz w:val="22"/>
        </w:rPr>
        <w:t xml:space="preserve"> </w:t>
      </w:r>
      <w:r w:rsidR="00A44D29">
        <w:rPr>
          <w:rFonts w:asciiTheme="minorHAnsi" w:hAnsiTheme="minorHAnsi" w:cstheme="minorHAnsi"/>
          <w:bCs/>
          <w:sz w:val="22"/>
        </w:rPr>
        <w:t>dr. Pawła Przepiórę – Wójta Gminy Dopiewo</w:t>
      </w:r>
      <w:r w:rsidR="00821744" w:rsidRPr="008D6F43">
        <w:rPr>
          <w:rFonts w:asciiTheme="minorHAnsi" w:hAnsiTheme="minorHAnsi" w:cstheme="minorHAnsi"/>
          <w:bCs/>
          <w:sz w:val="22"/>
        </w:rPr>
        <w:t>,</w:t>
      </w:r>
    </w:p>
    <w:p w14:paraId="77FA2562" w14:textId="42E5ABC0" w:rsidR="00821744" w:rsidRPr="008D6F43" w:rsidRDefault="00821744" w:rsidP="001D6E18">
      <w:pPr>
        <w:pStyle w:val="Teksttreci21"/>
        <w:shd w:val="clear" w:color="auto" w:fill="auto"/>
        <w:tabs>
          <w:tab w:val="left" w:pos="8938"/>
        </w:tabs>
        <w:spacing w:before="0" w:after="0" w:line="360" w:lineRule="auto"/>
        <w:ind w:firstLine="0"/>
        <w:rPr>
          <w:rFonts w:asciiTheme="minorHAnsi" w:hAnsiTheme="minorHAnsi" w:cstheme="minorHAnsi"/>
          <w:bCs/>
          <w:sz w:val="22"/>
        </w:rPr>
      </w:pPr>
      <w:r w:rsidRPr="008D6F43">
        <w:rPr>
          <w:rFonts w:asciiTheme="minorHAnsi" w:hAnsiTheme="minorHAnsi" w:cstheme="minorHAnsi"/>
          <w:bCs/>
          <w:sz w:val="22"/>
        </w:rPr>
        <w:t>przy kontrasygnacie</w:t>
      </w:r>
      <w:r w:rsidR="008D6F43" w:rsidRPr="008D6F43">
        <w:rPr>
          <w:rFonts w:asciiTheme="minorHAnsi" w:hAnsiTheme="minorHAnsi" w:cstheme="minorHAnsi"/>
          <w:bCs/>
          <w:sz w:val="22"/>
        </w:rPr>
        <w:t xml:space="preserve"> </w:t>
      </w:r>
      <w:r w:rsidR="00A44D29">
        <w:rPr>
          <w:rFonts w:asciiTheme="minorHAnsi" w:hAnsiTheme="minorHAnsi" w:cstheme="minorHAnsi"/>
          <w:bCs/>
          <w:sz w:val="22"/>
        </w:rPr>
        <w:t>Małgorzaty Mazurek – Skarbnika Gminy Dopiewo</w:t>
      </w:r>
      <w:r w:rsidR="001D6E18" w:rsidRPr="008D6F43">
        <w:rPr>
          <w:rFonts w:asciiTheme="minorHAnsi" w:hAnsiTheme="minorHAnsi" w:cstheme="minorHAnsi"/>
          <w:bCs/>
          <w:sz w:val="22"/>
        </w:rPr>
        <w:t>,</w:t>
      </w:r>
    </w:p>
    <w:p w14:paraId="6898FFC2" w14:textId="0B52C0BB" w:rsidR="000E48C8" w:rsidRDefault="001D6E1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 xml:space="preserve"> zwaną dalej </w:t>
      </w:r>
      <w:r w:rsidR="000E48C8" w:rsidRPr="000E48C8">
        <w:rPr>
          <w:rFonts w:asciiTheme="minorHAnsi" w:hAnsiTheme="minorHAnsi" w:cstheme="minorHAnsi"/>
          <w:sz w:val="22"/>
        </w:rPr>
        <w:t>„</w:t>
      </w:r>
      <w:r w:rsidRPr="000E48C8">
        <w:rPr>
          <w:rFonts w:asciiTheme="minorHAnsi" w:hAnsiTheme="minorHAnsi" w:cstheme="minorHAnsi"/>
          <w:sz w:val="22"/>
        </w:rPr>
        <w:t>Zamawiającym</w:t>
      </w:r>
      <w:r w:rsidR="000E48C8" w:rsidRPr="000E48C8">
        <w:rPr>
          <w:rFonts w:asciiTheme="minorHAnsi" w:hAnsiTheme="minorHAnsi" w:cstheme="minorHAnsi"/>
          <w:sz w:val="22"/>
        </w:rPr>
        <w:t>”</w:t>
      </w:r>
      <w:r w:rsidRPr="000E48C8">
        <w:rPr>
          <w:rFonts w:asciiTheme="minorHAnsi" w:hAnsiTheme="minorHAnsi" w:cstheme="minorHAnsi"/>
          <w:sz w:val="22"/>
        </w:rPr>
        <w:t>,</w:t>
      </w:r>
    </w:p>
    <w:p w14:paraId="00B88F98" w14:textId="77777777" w:rsidR="007E11AE" w:rsidRPr="000E48C8" w:rsidRDefault="007E11AE"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p>
    <w:p w14:paraId="7D188D3E" w14:textId="43695C89"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a</w:t>
      </w:r>
    </w:p>
    <w:p w14:paraId="3C0FD4F4" w14:textId="77777777" w:rsidR="007E11AE" w:rsidRDefault="007E11AE"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p>
    <w:p w14:paraId="551032CF" w14:textId="77777777"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 xml:space="preserve">.................................. z siedzibą w .............., adres .............., wpisaną do rejestru przedsiębiorstwa prowadzonego przez Sąd Rejonowy Krajowego Rejestru Sądowego pod nr KRS .............., NIP.............., REGON .............., o kapitale zakładowym .............. PLN* </w:t>
      </w:r>
    </w:p>
    <w:p w14:paraId="2FFCE60E" w14:textId="0828E55A"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 xml:space="preserve">lub </w:t>
      </w:r>
      <w:r w:rsidR="000919E2">
        <w:rPr>
          <w:rFonts w:asciiTheme="minorHAnsi" w:hAnsiTheme="minorHAnsi" w:cstheme="minorHAnsi"/>
          <w:sz w:val="22"/>
        </w:rPr>
        <w:t>*</w:t>
      </w:r>
    </w:p>
    <w:p w14:paraId="09189D8D" w14:textId="13BB0452"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 prowadzącym działalność gospodarczą pod na</w:t>
      </w:r>
      <w:r w:rsidR="00321B61">
        <w:rPr>
          <w:rFonts w:asciiTheme="minorHAnsi" w:hAnsiTheme="minorHAnsi" w:cstheme="minorHAnsi"/>
          <w:sz w:val="22"/>
        </w:rPr>
        <w:t>zwą .............. z siedzibą w </w:t>
      </w:r>
      <w:r w:rsidRPr="000E48C8">
        <w:rPr>
          <w:rFonts w:asciiTheme="minorHAnsi" w:hAnsiTheme="minorHAnsi" w:cstheme="minorHAnsi"/>
          <w:sz w:val="22"/>
        </w:rPr>
        <w:t>.............., adres .............., wpisanym do Centralnej Ewidencji i Informacji o Działalności Gospodarczej NIP .............., REGON ..............* zwanym</w:t>
      </w:r>
      <w:r>
        <w:rPr>
          <w:rFonts w:asciiTheme="minorHAnsi" w:hAnsiTheme="minorHAnsi" w:cstheme="minorHAnsi"/>
          <w:sz w:val="22"/>
        </w:rPr>
        <w:t>/zwaną</w:t>
      </w:r>
      <w:r w:rsidRPr="000E48C8">
        <w:rPr>
          <w:rFonts w:asciiTheme="minorHAnsi" w:hAnsiTheme="minorHAnsi" w:cstheme="minorHAnsi"/>
          <w:sz w:val="22"/>
        </w:rPr>
        <w:t xml:space="preserve"> dalej „Wykonawcą” reprezentowanym przez: </w:t>
      </w:r>
    </w:p>
    <w:p w14:paraId="4B98775E" w14:textId="4B16DAC6"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w:t>
      </w:r>
      <w:r>
        <w:rPr>
          <w:rFonts w:asciiTheme="minorHAnsi" w:hAnsiTheme="minorHAnsi" w:cstheme="minorHAnsi"/>
          <w:sz w:val="22"/>
        </w:rPr>
        <w:t>,</w:t>
      </w:r>
      <w:r w:rsidRPr="000E48C8">
        <w:rPr>
          <w:rFonts w:asciiTheme="minorHAnsi" w:hAnsiTheme="minorHAnsi" w:cstheme="minorHAnsi"/>
          <w:sz w:val="22"/>
        </w:rPr>
        <w:t xml:space="preserve"> </w:t>
      </w:r>
    </w:p>
    <w:p w14:paraId="291F8566" w14:textId="4493E2D9"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łącznie zwanymi „Stronami”, a każdy podmiot odrębnie „Stroną”</w:t>
      </w:r>
      <w:r>
        <w:rPr>
          <w:rFonts w:asciiTheme="minorHAnsi" w:hAnsiTheme="minorHAnsi" w:cstheme="minorHAnsi"/>
          <w:sz w:val="22"/>
        </w:rPr>
        <w:t>.</w:t>
      </w:r>
    </w:p>
    <w:p w14:paraId="78728089" w14:textId="5F9B79FC" w:rsidR="000E48C8" w:rsidRDefault="000919E2" w:rsidP="001D6E18">
      <w:pPr>
        <w:pStyle w:val="Teksttreci21"/>
        <w:shd w:val="clear" w:color="auto" w:fill="auto"/>
        <w:tabs>
          <w:tab w:val="left" w:pos="8938"/>
        </w:tabs>
        <w:spacing w:before="0" w:after="0" w:line="360" w:lineRule="auto"/>
        <w:ind w:firstLine="0"/>
        <w:rPr>
          <w:rFonts w:asciiTheme="minorHAnsi" w:hAnsiTheme="minorHAnsi" w:cstheme="minorHAnsi"/>
          <w:i/>
          <w:iCs/>
          <w:sz w:val="22"/>
        </w:rPr>
      </w:pPr>
      <w:r w:rsidRPr="000919E2">
        <w:rPr>
          <w:rFonts w:asciiTheme="minorHAnsi" w:hAnsiTheme="minorHAnsi" w:cstheme="minorHAnsi"/>
          <w:i/>
          <w:iCs/>
          <w:sz w:val="22"/>
        </w:rPr>
        <w:t>*niepotrzebne skreślić</w:t>
      </w:r>
    </w:p>
    <w:p w14:paraId="348F1880" w14:textId="77777777" w:rsidR="000E48C8"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p>
    <w:p w14:paraId="5A0632C1" w14:textId="239F3144" w:rsidR="00333FF4" w:rsidRDefault="000E48C8" w:rsidP="001D6E18">
      <w:pPr>
        <w:pStyle w:val="Teksttreci21"/>
        <w:shd w:val="clear" w:color="auto" w:fill="auto"/>
        <w:tabs>
          <w:tab w:val="left" w:pos="8938"/>
        </w:tabs>
        <w:spacing w:before="0" w:after="0" w:line="360" w:lineRule="auto"/>
        <w:ind w:firstLine="0"/>
        <w:rPr>
          <w:rFonts w:asciiTheme="minorHAnsi" w:hAnsiTheme="minorHAnsi" w:cstheme="minorHAnsi"/>
          <w:sz w:val="22"/>
        </w:rPr>
      </w:pPr>
      <w:r w:rsidRPr="000E48C8">
        <w:rPr>
          <w:rFonts w:asciiTheme="minorHAnsi" w:hAnsiTheme="minorHAnsi" w:cstheme="minorHAnsi"/>
          <w:sz w:val="22"/>
        </w:rPr>
        <w:t xml:space="preserve">Zważywszy, że Zamawiający, w wyniku postępowania o udzielenie zamówienia publicznego </w:t>
      </w:r>
      <w:r>
        <w:rPr>
          <w:rFonts w:asciiTheme="minorHAnsi" w:hAnsiTheme="minorHAnsi" w:cstheme="minorHAnsi"/>
          <w:sz w:val="22"/>
        </w:rPr>
        <w:t xml:space="preserve">przeprowadzonego </w:t>
      </w:r>
      <w:r w:rsidRPr="000E48C8">
        <w:rPr>
          <w:rFonts w:asciiTheme="minorHAnsi" w:hAnsiTheme="minorHAnsi" w:cstheme="minorHAnsi"/>
          <w:sz w:val="22"/>
        </w:rPr>
        <w:t>w trybie</w:t>
      </w:r>
      <w:r w:rsidR="008D6F43">
        <w:rPr>
          <w:rFonts w:asciiTheme="minorHAnsi" w:hAnsiTheme="minorHAnsi" w:cstheme="minorHAnsi"/>
          <w:sz w:val="22"/>
        </w:rPr>
        <w:t xml:space="preserve"> </w:t>
      </w:r>
      <w:r w:rsidR="008D6F43" w:rsidRPr="008D6F43">
        <w:rPr>
          <w:rFonts w:asciiTheme="minorHAnsi" w:hAnsiTheme="minorHAnsi" w:cstheme="minorHAnsi"/>
          <w:sz w:val="22"/>
        </w:rPr>
        <w:t>podstawowym bez przeprowadzania negocjacji</w:t>
      </w:r>
      <w:r w:rsidRPr="000E48C8">
        <w:rPr>
          <w:rFonts w:asciiTheme="minorHAnsi" w:hAnsiTheme="minorHAnsi" w:cstheme="minorHAnsi"/>
          <w:sz w:val="22"/>
        </w:rPr>
        <w:t>, na podstawie ustawy z dnia 11 września 2019 r. – Prawo zamówień publicznych (</w:t>
      </w:r>
      <w:r w:rsidR="00486B18">
        <w:rPr>
          <w:rFonts w:asciiTheme="minorHAnsi" w:hAnsiTheme="minorHAnsi" w:cstheme="minorHAnsi"/>
          <w:sz w:val="22"/>
        </w:rPr>
        <w:t xml:space="preserve">t.j. </w:t>
      </w:r>
      <w:r w:rsidRPr="000E48C8">
        <w:rPr>
          <w:rFonts w:asciiTheme="minorHAnsi" w:hAnsiTheme="minorHAnsi" w:cstheme="minorHAnsi"/>
          <w:sz w:val="22"/>
        </w:rPr>
        <w:t>Dz. U. z 20</w:t>
      </w:r>
      <w:r w:rsidR="00486B18">
        <w:rPr>
          <w:rFonts w:asciiTheme="minorHAnsi" w:hAnsiTheme="minorHAnsi" w:cstheme="minorHAnsi"/>
          <w:sz w:val="22"/>
        </w:rPr>
        <w:t>21</w:t>
      </w:r>
      <w:r w:rsidR="00A44D29">
        <w:rPr>
          <w:rFonts w:asciiTheme="minorHAnsi" w:hAnsiTheme="minorHAnsi" w:cstheme="minorHAnsi"/>
          <w:sz w:val="22"/>
        </w:rPr>
        <w:t xml:space="preserve"> r.</w:t>
      </w:r>
      <w:r w:rsidRPr="000E48C8">
        <w:rPr>
          <w:rFonts w:asciiTheme="minorHAnsi" w:hAnsiTheme="minorHAnsi" w:cstheme="minorHAnsi"/>
          <w:sz w:val="22"/>
        </w:rPr>
        <w:t xml:space="preserve">, poz. </w:t>
      </w:r>
      <w:r w:rsidR="00486B18">
        <w:rPr>
          <w:rFonts w:asciiTheme="minorHAnsi" w:hAnsiTheme="minorHAnsi" w:cstheme="minorHAnsi"/>
          <w:sz w:val="22"/>
        </w:rPr>
        <w:t>1129</w:t>
      </w:r>
      <w:r w:rsidRPr="000E48C8">
        <w:rPr>
          <w:rFonts w:asciiTheme="minorHAnsi" w:hAnsiTheme="minorHAnsi" w:cstheme="minorHAnsi"/>
          <w:sz w:val="22"/>
        </w:rPr>
        <w:t xml:space="preserve"> ze zm.)</w:t>
      </w:r>
      <w:r>
        <w:rPr>
          <w:rFonts w:asciiTheme="minorHAnsi" w:hAnsiTheme="minorHAnsi" w:cstheme="minorHAnsi"/>
          <w:sz w:val="22"/>
        </w:rPr>
        <w:t>,</w:t>
      </w:r>
      <w:r w:rsidRPr="000E48C8">
        <w:rPr>
          <w:rFonts w:asciiTheme="minorHAnsi" w:hAnsiTheme="minorHAnsi" w:cstheme="minorHAnsi"/>
          <w:sz w:val="22"/>
        </w:rPr>
        <w:t xml:space="preserve"> dokonał wyboru oferty Wykonawcy</w:t>
      </w:r>
      <w:r>
        <w:rPr>
          <w:rFonts w:asciiTheme="minorHAnsi" w:hAnsiTheme="minorHAnsi" w:cstheme="minorHAnsi"/>
          <w:sz w:val="22"/>
        </w:rPr>
        <w:t xml:space="preserve">, </w:t>
      </w:r>
      <w:r w:rsidR="001D4877">
        <w:rPr>
          <w:rFonts w:asciiTheme="minorHAnsi" w:hAnsiTheme="minorHAnsi" w:cstheme="minorHAnsi"/>
          <w:sz w:val="22"/>
        </w:rPr>
        <w:t>Strony zawarły Umowę (dalej</w:t>
      </w:r>
      <w:r w:rsidR="00486B18">
        <w:rPr>
          <w:rFonts w:asciiTheme="minorHAnsi" w:hAnsiTheme="minorHAnsi" w:cstheme="minorHAnsi"/>
          <w:sz w:val="22"/>
        </w:rPr>
        <w:t>:</w:t>
      </w:r>
      <w:r w:rsidR="001D4877">
        <w:rPr>
          <w:rFonts w:asciiTheme="minorHAnsi" w:hAnsiTheme="minorHAnsi" w:cstheme="minorHAnsi"/>
          <w:sz w:val="22"/>
        </w:rPr>
        <w:t xml:space="preserve"> „Umowa”) </w:t>
      </w:r>
      <w:r w:rsidRPr="000E48C8">
        <w:rPr>
          <w:rFonts w:asciiTheme="minorHAnsi" w:hAnsiTheme="minorHAnsi" w:cstheme="minorHAnsi"/>
          <w:sz w:val="22"/>
        </w:rPr>
        <w:t xml:space="preserve">o następującej treści: </w:t>
      </w:r>
    </w:p>
    <w:p w14:paraId="251EE5C7" w14:textId="77777777" w:rsidR="00333FF4" w:rsidRPr="00333FF4" w:rsidRDefault="00333FF4" w:rsidP="001D6E18">
      <w:pPr>
        <w:pStyle w:val="Teksttreci21"/>
        <w:shd w:val="clear" w:color="auto" w:fill="auto"/>
        <w:tabs>
          <w:tab w:val="left" w:pos="8938"/>
        </w:tabs>
        <w:spacing w:before="0" w:after="0" w:line="360" w:lineRule="auto"/>
        <w:ind w:firstLine="0"/>
        <w:rPr>
          <w:rStyle w:val="Teksttreci4"/>
          <w:rFonts w:asciiTheme="minorHAnsi" w:hAnsiTheme="minorHAnsi" w:cstheme="minorHAnsi"/>
          <w:bCs/>
          <w:iCs/>
          <w:sz w:val="22"/>
        </w:rPr>
      </w:pPr>
    </w:p>
    <w:p w14:paraId="4885D577" w14:textId="1541550E" w:rsidR="001D6E18" w:rsidRPr="00333FF4" w:rsidRDefault="001D6E18" w:rsidP="001D6E18">
      <w:pPr>
        <w:pStyle w:val="Teksttreci21"/>
        <w:shd w:val="clear" w:color="auto" w:fill="auto"/>
        <w:spacing w:before="0" w:after="0" w:line="360" w:lineRule="auto"/>
        <w:ind w:firstLine="0"/>
        <w:jc w:val="center"/>
        <w:rPr>
          <w:rFonts w:asciiTheme="minorHAnsi" w:hAnsiTheme="minorHAnsi" w:cstheme="minorHAnsi"/>
          <w:b/>
          <w:bCs/>
          <w:sz w:val="22"/>
        </w:rPr>
      </w:pPr>
      <w:r w:rsidRPr="00333FF4">
        <w:rPr>
          <w:rFonts w:asciiTheme="minorHAnsi" w:hAnsiTheme="minorHAnsi" w:cstheme="minorHAnsi"/>
          <w:b/>
          <w:bCs/>
          <w:sz w:val="22"/>
        </w:rPr>
        <w:t>§ 1</w:t>
      </w:r>
      <w:r w:rsidR="00A616D0">
        <w:rPr>
          <w:rFonts w:asciiTheme="minorHAnsi" w:hAnsiTheme="minorHAnsi" w:cstheme="minorHAnsi"/>
          <w:b/>
          <w:bCs/>
          <w:sz w:val="22"/>
        </w:rPr>
        <w:t>.</w:t>
      </w:r>
    </w:p>
    <w:p w14:paraId="515B1277" w14:textId="77777777" w:rsidR="001D6E18" w:rsidRPr="00333FF4" w:rsidRDefault="001D6E18" w:rsidP="001D6E18">
      <w:pPr>
        <w:pStyle w:val="Teksttreci21"/>
        <w:shd w:val="clear" w:color="auto" w:fill="auto"/>
        <w:spacing w:before="0" w:after="0" w:line="360" w:lineRule="auto"/>
        <w:ind w:firstLine="0"/>
        <w:jc w:val="center"/>
        <w:rPr>
          <w:rFonts w:asciiTheme="minorHAnsi" w:hAnsiTheme="minorHAnsi" w:cstheme="minorHAnsi"/>
          <w:b/>
          <w:bCs/>
          <w:sz w:val="22"/>
        </w:rPr>
      </w:pPr>
      <w:r w:rsidRPr="00333FF4">
        <w:rPr>
          <w:rFonts w:asciiTheme="minorHAnsi" w:hAnsiTheme="minorHAnsi" w:cstheme="minorHAnsi"/>
          <w:b/>
          <w:bCs/>
          <w:sz w:val="22"/>
        </w:rPr>
        <w:t>Wstępne oświadczenia Stron</w:t>
      </w:r>
    </w:p>
    <w:p w14:paraId="2DE05013" w14:textId="70FBB880" w:rsidR="001D6E18" w:rsidRPr="00333FF4" w:rsidRDefault="001D6E18" w:rsidP="002700C2">
      <w:pPr>
        <w:pStyle w:val="Akapitzlist"/>
        <w:numPr>
          <w:ilvl w:val="0"/>
          <w:numId w:val="2"/>
        </w:numPr>
        <w:spacing w:line="360" w:lineRule="auto"/>
        <w:jc w:val="both"/>
        <w:rPr>
          <w:rFonts w:asciiTheme="minorHAnsi" w:hAnsiTheme="minorHAnsi" w:cstheme="minorHAnsi"/>
          <w:bCs/>
          <w:color w:val="auto"/>
          <w:sz w:val="22"/>
          <w:szCs w:val="22"/>
        </w:rPr>
      </w:pPr>
      <w:r w:rsidRPr="00333FF4">
        <w:rPr>
          <w:rFonts w:asciiTheme="minorHAnsi" w:hAnsiTheme="minorHAnsi" w:cstheme="minorHAnsi"/>
          <w:bCs/>
          <w:color w:val="auto"/>
          <w:sz w:val="22"/>
          <w:szCs w:val="22"/>
        </w:rPr>
        <w:t>Strony oświadczają, iż na dzień zawarcia Umowy nie</w:t>
      </w:r>
      <w:r w:rsidR="00321B61">
        <w:rPr>
          <w:rFonts w:asciiTheme="minorHAnsi" w:hAnsiTheme="minorHAnsi" w:cstheme="minorHAnsi"/>
          <w:bCs/>
          <w:color w:val="auto"/>
          <w:sz w:val="22"/>
          <w:szCs w:val="22"/>
        </w:rPr>
        <w:t xml:space="preserve"> uległy zmianie dane wskazane w </w:t>
      </w:r>
      <w:r w:rsidRPr="00333FF4">
        <w:rPr>
          <w:rFonts w:asciiTheme="minorHAnsi" w:hAnsiTheme="minorHAnsi" w:cstheme="minorHAnsi"/>
          <w:bCs/>
          <w:color w:val="auto"/>
          <w:sz w:val="22"/>
          <w:szCs w:val="22"/>
        </w:rPr>
        <w:t>komparycji Umowy, które miałyby wpływ na ważność Umowy.</w:t>
      </w:r>
    </w:p>
    <w:p w14:paraId="4E1469A2" w14:textId="600BE1D0" w:rsidR="001D4877" w:rsidRDefault="001D6E18" w:rsidP="007E11AE">
      <w:pPr>
        <w:pStyle w:val="Akapitzlist"/>
        <w:numPr>
          <w:ilvl w:val="0"/>
          <w:numId w:val="2"/>
        </w:numPr>
        <w:suppressAutoHyphens/>
        <w:spacing w:line="360" w:lineRule="auto"/>
        <w:jc w:val="both"/>
        <w:rPr>
          <w:rFonts w:asciiTheme="minorHAnsi" w:hAnsiTheme="minorHAnsi" w:cstheme="minorHAnsi"/>
          <w:color w:val="auto"/>
          <w:sz w:val="22"/>
          <w:szCs w:val="22"/>
          <w:lang w:eastAsia="ar-SA"/>
        </w:rPr>
      </w:pPr>
      <w:r w:rsidRPr="00333FF4">
        <w:rPr>
          <w:rFonts w:asciiTheme="minorHAnsi" w:hAnsiTheme="minorHAnsi" w:cstheme="minorHAnsi"/>
          <w:color w:val="auto"/>
          <w:sz w:val="22"/>
          <w:szCs w:val="22"/>
          <w:lang w:eastAsia="ar-SA"/>
        </w:rPr>
        <w:t xml:space="preserve">Strony zgodnie oświadczają, że osoby je reprezentujące przy zawieraniu niniejszej </w:t>
      </w:r>
      <w:r w:rsidR="000B4BF1" w:rsidRPr="00333FF4">
        <w:rPr>
          <w:rFonts w:asciiTheme="minorHAnsi" w:hAnsiTheme="minorHAnsi" w:cstheme="minorHAnsi"/>
          <w:color w:val="auto"/>
          <w:sz w:val="22"/>
          <w:szCs w:val="22"/>
          <w:lang w:eastAsia="ar-SA"/>
        </w:rPr>
        <w:t>U</w:t>
      </w:r>
      <w:r w:rsidR="00321B61">
        <w:rPr>
          <w:rFonts w:asciiTheme="minorHAnsi" w:hAnsiTheme="minorHAnsi" w:cstheme="minorHAnsi"/>
          <w:color w:val="auto"/>
          <w:sz w:val="22"/>
          <w:szCs w:val="22"/>
          <w:lang w:eastAsia="ar-SA"/>
        </w:rPr>
        <w:t xml:space="preserve">mowy </w:t>
      </w:r>
      <w:r w:rsidR="00321B61">
        <w:rPr>
          <w:rFonts w:asciiTheme="minorHAnsi" w:hAnsiTheme="minorHAnsi" w:cstheme="minorHAnsi"/>
          <w:color w:val="auto"/>
          <w:sz w:val="22"/>
          <w:szCs w:val="22"/>
          <w:lang w:eastAsia="ar-SA"/>
        </w:rPr>
        <w:lastRenderedPageBreak/>
        <w:t>są </w:t>
      </w:r>
      <w:r w:rsidRPr="00333FF4">
        <w:rPr>
          <w:rFonts w:asciiTheme="minorHAnsi" w:hAnsiTheme="minorHAnsi" w:cstheme="minorHAnsi"/>
          <w:color w:val="auto"/>
          <w:sz w:val="22"/>
          <w:szCs w:val="22"/>
          <w:lang w:eastAsia="ar-SA"/>
        </w:rPr>
        <w:t>do tego prawnie umocowane</w:t>
      </w:r>
      <w:r w:rsidR="001D4877">
        <w:rPr>
          <w:rFonts w:asciiTheme="minorHAnsi" w:hAnsiTheme="minorHAnsi" w:cstheme="minorHAnsi"/>
          <w:color w:val="auto"/>
          <w:sz w:val="22"/>
          <w:szCs w:val="22"/>
          <w:lang w:eastAsia="ar-SA"/>
        </w:rPr>
        <w:t>,</w:t>
      </w:r>
      <w:r w:rsidRPr="00333FF4">
        <w:rPr>
          <w:rFonts w:asciiTheme="minorHAnsi" w:hAnsiTheme="minorHAnsi" w:cstheme="minorHAnsi"/>
          <w:color w:val="auto"/>
          <w:sz w:val="22"/>
          <w:szCs w:val="22"/>
          <w:lang w:eastAsia="ar-SA"/>
        </w:rPr>
        <w:t xml:space="preserve"> zgodnie z wymoga</w:t>
      </w:r>
      <w:r w:rsidR="00321B61">
        <w:rPr>
          <w:rFonts w:asciiTheme="minorHAnsi" w:hAnsiTheme="minorHAnsi" w:cstheme="minorHAnsi"/>
          <w:color w:val="auto"/>
          <w:sz w:val="22"/>
          <w:szCs w:val="22"/>
          <w:lang w:eastAsia="ar-SA"/>
        </w:rPr>
        <w:t>mi prawa polskiego. W związku z </w:t>
      </w:r>
      <w:r w:rsidRPr="00333FF4">
        <w:rPr>
          <w:rFonts w:asciiTheme="minorHAnsi" w:hAnsiTheme="minorHAnsi" w:cstheme="minorHAnsi"/>
          <w:color w:val="auto"/>
          <w:sz w:val="22"/>
          <w:szCs w:val="22"/>
          <w:lang w:eastAsia="ar-SA"/>
        </w:rPr>
        <w:t xml:space="preserve">powyższym nie będą powoływać się na brak umocowania </w:t>
      </w:r>
      <w:r w:rsidR="00181A1C">
        <w:rPr>
          <w:rFonts w:asciiTheme="minorHAnsi" w:hAnsiTheme="minorHAnsi" w:cstheme="minorHAnsi"/>
          <w:color w:val="auto"/>
          <w:sz w:val="22"/>
          <w:szCs w:val="22"/>
          <w:lang w:eastAsia="ar-SA"/>
        </w:rPr>
        <w:t xml:space="preserve">lub niewłaściwe umocowanie </w:t>
      </w:r>
      <w:r w:rsidRPr="00333FF4">
        <w:rPr>
          <w:rFonts w:asciiTheme="minorHAnsi" w:hAnsiTheme="minorHAnsi" w:cstheme="minorHAnsi"/>
          <w:color w:val="auto"/>
          <w:sz w:val="22"/>
          <w:szCs w:val="22"/>
          <w:lang w:eastAsia="ar-SA"/>
        </w:rPr>
        <w:t>osoby reprezentującej w przypadku jakichkolw</w:t>
      </w:r>
      <w:r w:rsidR="006247C2">
        <w:rPr>
          <w:rFonts w:asciiTheme="minorHAnsi" w:hAnsiTheme="minorHAnsi" w:cstheme="minorHAnsi"/>
          <w:color w:val="auto"/>
          <w:sz w:val="22"/>
          <w:szCs w:val="22"/>
          <w:lang w:eastAsia="ar-SA"/>
        </w:rPr>
        <w:t>iek sporów mogących wyniknąć z U</w:t>
      </w:r>
      <w:r w:rsidRPr="00333FF4">
        <w:rPr>
          <w:rFonts w:asciiTheme="minorHAnsi" w:hAnsiTheme="minorHAnsi" w:cstheme="minorHAnsi"/>
          <w:color w:val="auto"/>
          <w:sz w:val="22"/>
          <w:szCs w:val="22"/>
          <w:lang w:eastAsia="ar-SA"/>
        </w:rPr>
        <w:t>mowy.</w:t>
      </w:r>
    </w:p>
    <w:p w14:paraId="6F960B59" w14:textId="77777777" w:rsidR="00BB45E8" w:rsidRPr="007E11AE" w:rsidRDefault="00BB45E8" w:rsidP="00BB45E8">
      <w:pPr>
        <w:pStyle w:val="Akapitzlist"/>
        <w:suppressAutoHyphens/>
        <w:spacing w:line="360" w:lineRule="auto"/>
        <w:jc w:val="both"/>
        <w:rPr>
          <w:rFonts w:asciiTheme="minorHAnsi" w:hAnsiTheme="minorHAnsi" w:cstheme="minorHAnsi"/>
          <w:color w:val="auto"/>
          <w:sz w:val="22"/>
          <w:szCs w:val="22"/>
          <w:lang w:eastAsia="ar-SA"/>
        </w:rPr>
      </w:pPr>
    </w:p>
    <w:p w14:paraId="197B6AAD" w14:textId="6E3C2AC2" w:rsidR="001D6E18" w:rsidRPr="00333FF4" w:rsidRDefault="001D6E18" w:rsidP="00A924D1">
      <w:pPr>
        <w:pStyle w:val="Nagwek30"/>
        <w:keepNext/>
        <w:keepLines/>
        <w:shd w:val="clear" w:color="auto" w:fill="auto"/>
        <w:spacing w:before="0" w:after="0" w:line="360" w:lineRule="auto"/>
        <w:ind w:firstLine="0"/>
        <w:jc w:val="center"/>
        <w:rPr>
          <w:rFonts w:asciiTheme="minorHAnsi" w:hAnsiTheme="minorHAnsi" w:cstheme="minorHAnsi"/>
          <w:b/>
          <w:bCs/>
          <w:sz w:val="22"/>
        </w:rPr>
      </w:pPr>
      <w:bookmarkStart w:id="0" w:name="bookmark10"/>
      <w:r w:rsidRPr="00333FF4">
        <w:rPr>
          <w:rFonts w:asciiTheme="minorHAnsi" w:hAnsiTheme="minorHAnsi" w:cstheme="minorHAnsi"/>
          <w:b/>
          <w:bCs/>
          <w:sz w:val="22"/>
        </w:rPr>
        <w:t xml:space="preserve">§ </w:t>
      </w:r>
      <w:bookmarkEnd w:id="0"/>
      <w:r w:rsidRPr="00333FF4">
        <w:rPr>
          <w:rFonts w:asciiTheme="minorHAnsi" w:hAnsiTheme="minorHAnsi" w:cstheme="minorHAnsi"/>
          <w:b/>
          <w:bCs/>
          <w:sz w:val="22"/>
        </w:rPr>
        <w:t>2</w:t>
      </w:r>
      <w:r w:rsidR="00A616D0">
        <w:rPr>
          <w:rFonts w:asciiTheme="minorHAnsi" w:hAnsiTheme="minorHAnsi" w:cstheme="minorHAnsi"/>
          <w:b/>
          <w:bCs/>
          <w:sz w:val="22"/>
        </w:rPr>
        <w:t>.</w:t>
      </w:r>
    </w:p>
    <w:p w14:paraId="5E252484" w14:textId="77777777" w:rsidR="00BB7EB6" w:rsidRPr="00333FF4" w:rsidRDefault="00BB7EB6" w:rsidP="00A924D1">
      <w:pPr>
        <w:keepNext/>
        <w:keepLines/>
        <w:spacing w:line="360" w:lineRule="auto"/>
        <w:jc w:val="center"/>
        <w:outlineLvl w:val="2"/>
        <w:rPr>
          <w:rFonts w:asciiTheme="minorHAnsi" w:eastAsiaTheme="minorHAnsi" w:hAnsiTheme="minorHAnsi" w:cstheme="minorHAnsi"/>
          <w:b/>
          <w:color w:val="auto"/>
          <w:sz w:val="22"/>
          <w:szCs w:val="22"/>
          <w:lang w:eastAsia="en-US"/>
        </w:rPr>
      </w:pPr>
      <w:r w:rsidRPr="00333FF4">
        <w:rPr>
          <w:rFonts w:asciiTheme="minorHAnsi" w:eastAsiaTheme="minorHAnsi" w:hAnsiTheme="minorHAnsi" w:cstheme="minorHAnsi"/>
          <w:b/>
          <w:color w:val="auto"/>
          <w:sz w:val="22"/>
          <w:szCs w:val="22"/>
          <w:lang w:eastAsia="en-US"/>
        </w:rPr>
        <w:t>Przedmiot zamówienia</w:t>
      </w:r>
    </w:p>
    <w:p w14:paraId="0DEE69CF" w14:textId="4DB5EF5D" w:rsidR="006247C2" w:rsidRPr="006247C2" w:rsidRDefault="006247C2" w:rsidP="006247C2">
      <w:pPr>
        <w:pStyle w:val="Akapitzlist"/>
        <w:numPr>
          <w:ilvl w:val="0"/>
          <w:numId w:val="118"/>
        </w:numPr>
        <w:rPr>
          <w:rFonts w:asciiTheme="minorHAnsi" w:hAnsiTheme="minorHAnsi" w:cstheme="minorHAnsi"/>
          <w:sz w:val="22"/>
          <w:szCs w:val="22"/>
        </w:rPr>
      </w:pPr>
      <w:r w:rsidRPr="006247C2">
        <w:rPr>
          <w:rFonts w:asciiTheme="minorHAnsi" w:eastAsiaTheme="minorHAnsi" w:hAnsiTheme="minorHAnsi" w:cstheme="minorHAnsi"/>
          <w:color w:val="auto"/>
          <w:sz w:val="22"/>
          <w:szCs w:val="22"/>
        </w:rPr>
        <w:t xml:space="preserve">Przedmiotem Umowy jest realizacja zadania pn.: </w:t>
      </w:r>
      <w:r w:rsidRPr="006247C2">
        <w:rPr>
          <w:rFonts w:asciiTheme="minorHAnsi" w:hAnsiTheme="minorHAnsi" w:cstheme="minorHAnsi"/>
          <w:sz w:val="22"/>
          <w:szCs w:val="22"/>
        </w:rPr>
        <w:t>Dostawa i montaż rozdzielni technologicznej dla Stacji Uzdatniania Wody w miejscowości Joanka gm. Dopiewo, które obejmuje:</w:t>
      </w:r>
    </w:p>
    <w:p w14:paraId="5B908923" w14:textId="23085FC6" w:rsidR="00FD0924" w:rsidRDefault="00FD0924" w:rsidP="006247C2">
      <w:pPr>
        <w:widowControl/>
        <w:tabs>
          <w:tab w:val="left" w:pos="755"/>
        </w:tabs>
        <w:spacing w:line="360" w:lineRule="auto"/>
        <w:jc w:val="both"/>
        <w:rPr>
          <w:rFonts w:asciiTheme="minorHAnsi" w:eastAsiaTheme="minorHAnsi" w:hAnsiTheme="minorHAnsi" w:cstheme="minorHAnsi"/>
          <w:color w:val="auto"/>
          <w:sz w:val="22"/>
          <w:szCs w:val="22"/>
          <w:lang w:eastAsia="en-US"/>
        </w:rPr>
      </w:pPr>
    </w:p>
    <w:p w14:paraId="1A76D2A8" w14:textId="6E7CF2DC" w:rsidR="007D77D2" w:rsidRDefault="00FD0924" w:rsidP="00FD0924">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sidRPr="00FD0924">
        <w:rPr>
          <w:rFonts w:asciiTheme="minorHAnsi" w:eastAsiaTheme="minorHAnsi" w:hAnsiTheme="minorHAnsi" w:cstheme="minorHAnsi"/>
          <w:color w:val="auto"/>
          <w:sz w:val="22"/>
          <w:szCs w:val="22"/>
        </w:rPr>
        <w:t xml:space="preserve">sprzedaż rozdzielni technologicznej dla Stacji Uzdatniania Wody w miejscowości Joanka </w:t>
      </w:r>
      <w:r>
        <w:rPr>
          <w:rFonts w:asciiTheme="minorHAnsi" w:eastAsiaTheme="minorHAnsi" w:hAnsiTheme="minorHAnsi" w:cstheme="minorHAnsi"/>
          <w:color w:val="auto"/>
          <w:sz w:val="22"/>
          <w:szCs w:val="22"/>
        </w:rPr>
        <w:t>wraz z oprogramowaniem, na które Wykonawca udzieli licencji niewyłącznej;</w:t>
      </w:r>
    </w:p>
    <w:p w14:paraId="4A7DD623" w14:textId="73D140EA" w:rsidR="00FD0924" w:rsidRDefault="00FD0924" w:rsidP="00FD0924">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rPr>
        <w:t>dostarczenie przedmiotowej rozdzielni do Stacji Uzdatniania Wody w miejscowości Joanka;</w:t>
      </w:r>
    </w:p>
    <w:p w14:paraId="3DB44020" w14:textId="4FAB41C6" w:rsidR="00160380" w:rsidRDefault="00160380" w:rsidP="00FD0924">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rPr>
        <w:t>dostawa i montaż niezbędnych materiałów do montażu rozdzielni technologicznej;</w:t>
      </w:r>
    </w:p>
    <w:p w14:paraId="29B8C4E4" w14:textId="590C687C" w:rsidR="00FD0924" w:rsidRDefault="00FD0924" w:rsidP="00FD0924">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rPr>
        <w:t>demontaż istniejącej rozdzielni technologicznej, którą należy przekazać użytkownikowi – Zakładowi Usług Komunalnych w Dopiewie;</w:t>
      </w:r>
    </w:p>
    <w:p w14:paraId="4C11310B" w14:textId="3210B355" w:rsidR="00FD0924" w:rsidRDefault="00FD0924" w:rsidP="00FD0924">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rPr>
        <w:t>montaż nowej rozdzielni wraz z oprogramowaniem</w:t>
      </w:r>
      <w:r w:rsidR="00160380">
        <w:rPr>
          <w:rFonts w:asciiTheme="minorHAnsi" w:eastAsiaTheme="minorHAnsi" w:hAnsiTheme="minorHAnsi" w:cstheme="minorHAnsi"/>
          <w:color w:val="auto"/>
          <w:sz w:val="22"/>
          <w:szCs w:val="22"/>
        </w:rPr>
        <w:t xml:space="preserve"> i podłączenie kabli zasilających i sterowniczych;</w:t>
      </w:r>
    </w:p>
    <w:p w14:paraId="675CDC68" w14:textId="77777777" w:rsidR="00160380" w:rsidRDefault="00FD0924" w:rsidP="00160380">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sidRPr="00FD0924">
        <w:rPr>
          <w:rFonts w:asciiTheme="minorHAnsi" w:eastAsiaTheme="minorHAnsi" w:hAnsiTheme="minorHAnsi" w:cstheme="minorHAnsi"/>
          <w:color w:val="auto"/>
          <w:sz w:val="22"/>
          <w:szCs w:val="22"/>
        </w:rPr>
        <w:t xml:space="preserve">rozruch nowej rozdzielni </w:t>
      </w:r>
      <w:r w:rsidR="00160380">
        <w:rPr>
          <w:rFonts w:asciiTheme="minorHAnsi" w:eastAsiaTheme="minorHAnsi" w:hAnsiTheme="minorHAnsi" w:cstheme="minorHAnsi"/>
          <w:color w:val="auto"/>
          <w:sz w:val="22"/>
          <w:szCs w:val="22"/>
        </w:rPr>
        <w:t>wraz z ustawieniem pracy technologii Stacji Uzdatniania Wody w miejscowości Joanka;</w:t>
      </w:r>
    </w:p>
    <w:p w14:paraId="2E99CFAF" w14:textId="00121F91" w:rsidR="00FD0924" w:rsidRPr="006C610B" w:rsidRDefault="00160380" w:rsidP="00160380">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sidRPr="006C610B">
        <w:rPr>
          <w:rFonts w:asciiTheme="minorHAnsi" w:eastAsiaTheme="minorHAnsi" w:hAnsiTheme="minorHAnsi" w:cstheme="minorHAnsi"/>
          <w:color w:val="auto"/>
          <w:sz w:val="22"/>
          <w:szCs w:val="22"/>
        </w:rPr>
        <w:t xml:space="preserve">uruchomienie oprogramowania przedmiotowej rozdzieli i </w:t>
      </w:r>
      <w:r w:rsidR="00FD0924" w:rsidRPr="006C610B">
        <w:rPr>
          <w:rFonts w:asciiTheme="minorHAnsi" w:eastAsiaTheme="minorHAnsi" w:hAnsiTheme="minorHAnsi" w:cstheme="minorHAnsi"/>
          <w:color w:val="auto"/>
          <w:sz w:val="22"/>
          <w:szCs w:val="22"/>
        </w:rPr>
        <w:t>komunikacji sms</w:t>
      </w:r>
      <w:r w:rsidR="00862094" w:rsidRPr="006C610B">
        <w:rPr>
          <w:rFonts w:asciiTheme="minorHAnsi" w:eastAsiaTheme="minorHAnsi" w:hAnsiTheme="minorHAnsi" w:cstheme="minorHAnsi"/>
          <w:color w:val="auto"/>
          <w:sz w:val="22"/>
          <w:szCs w:val="22"/>
        </w:rPr>
        <w:t>;</w:t>
      </w:r>
      <w:r w:rsidR="00600D2F" w:rsidRPr="006C610B">
        <w:rPr>
          <w:rFonts w:asciiTheme="minorHAnsi" w:eastAsiaTheme="minorHAnsi" w:hAnsiTheme="minorHAnsi" w:cstheme="minorHAnsi"/>
          <w:color w:val="auto"/>
          <w:sz w:val="22"/>
          <w:szCs w:val="22"/>
        </w:rPr>
        <w:t xml:space="preserve"> aktualizacja oprogramowania w okresie trwania Umowy;</w:t>
      </w:r>
    </w:p>
    <w:p w14:paraId="41F14B73" w14:textId="1CB4A530" w:rsidR="00862094" w:rsidRDefault="00862094" w:rsidP="00160380">
      <w:pPr>
        <w:pStyle w:val="Akapitzlist"/>
        <w:widowControl/>
        <w:numPr>
          <w:ilvl w:val="0"/>
          <w:numId w:val="102"/>
        </w:numPr>
        <w:tabs>
          <w:tab w:val="left" w:pos="755"/>
        </w:tabs>
        <w:spacing w:line="360" w:lineRule="auto"/>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rPr>
        <w:t>szkolenie personelu użytkownika Stacji Uzdatniania Wody w miejscowości Joanka z obsługi przedmiotowej rozdzielni i oprogramowania.</w:t>
      </w:r>
    </w:p>
    <w:p w14:paraId="34366DCA" w14:textId="77777777" w:rsidR="0037077E" w:rsidRPr="0037077E" w:rsidRDefault="0037077E" w:rsidP="0037077E">
      <w:pPr>
        <w:widowControl/>
        <w:tabs>
          <w:tab w:val="left" w:pos="755"/>
        </w:tabs>
        <w:spacing w:line="360" w:lineRule="auto"/>
        <w:ind w:left="833"/>
        <w:jc w:val="both"/>
        <w:rPr>
          <w:rFonts w:asciiTheme="minorHAnsi" w:eastAsiaTheme="minorHAnsi" w:hAnsiTheme="minorHAnsi" w:cstheme="minorHAnsi"/>
          <w:color w:val="auto"/>
          <w:sz w:val="22"/>
          <w:szCs w:val="22"/>
          <w:lang w:eastAsia="en-US"/>
        </w:rPr>
      </w:pPr>
    </w:p>
    <w:p w14:paraId="23C1D29B" w14:textId="5AA55374" w:rsidR="0037077E" w:rsidRPr="0037077E" w:rsidRDefault="0037077E" w:rsidP="0037077E">
      <w:pPr>
        <w:keepNext/>
        <w:widowControl/>
        <w:tabs>
          <w:tab w:val="left" w:pos="755"/>
        </w:tabs>
        <w:spacing w:line="360" w:lineRule="auto"/>
        <w:jc w:val="both"/>
        <w:outlineLvl w:val="0"/>
        <w:rPr>
          <w:rFonts w:asciiTheme="minorHAnsi" w:hAnsiTheme="minorHAnsi"/>
          <w:i/>
          <w:sz w:val="22"/>
        </w:rPr>
      </w:pPr>
      <w:r w:rsidRPr="0037077E">
        <w:rPr>
          <w:rFonts w:asciiTheme="minorHAnsi" w:eastAsia="Arial Unicode MS" w:hAnsiTheme="minorHAnsi" w:cstheme="minorHAnsi"/>
          <w:bCs/>
          <w:i/>
          <w:kern w:val="32"/>
          <w:sz w:val="22"/>
          <w:szCs w:val="22"/>
        </w:rPr>
        <w:t xml:space="preserve">Zadanie </w:t>
      </w:r>
      <w:r w:rsidR="00714D11">
        <w:rPr>
          <w:rFonts w:asciiTheme="minorHAnsi" w:eastAsia="Arial Unicode MS" w:hAnsiTheme="minorHAnsi" w:cstheme="minorHAnsi"/>
          <w:bCs/>
          <w:i/>
          <w:kern w:val="32"/>
          <w:sz w:val="22"/>
          <w:szCs w:val="22"/>
        </w:rPr>
        <w:t xml:space="preserve">objęte jest dofinansowaniem, </w:t>
      </w:r>
      <w:r w:rsidRPr="0037077E">
        <w:rPr>
          <w:rFonts w:asciiTheme="minorHAnsi" w:eastAsia="Arial Unicode MS" w:hAnsiTheme="minorHAnsi" w:cstheme="minorHAnsi"/>
          <w:bCs/>
          <w:i/>
          <w:kern w:val="32"/>
          <w:sz w:val="22"/>
          <w:szCs w:val="22"/>
        </w:rPr>
        <w:t xml:space="preserve">pn. : </w:t>
      </w:r>
      <w:r w:rsidRPr="0037077E">
        <w:rPr>
          <w:rFonts w:asciiTheme="minorHAnsi" w:hAnsiTheme="minorHAnsi"/>
          <w:i/>
          <w:sz w:val="22"/>
        </w:rPr>
        <w:t xml:space="preserve">„Budowa kanalizacji sanitarnej w miejscowości Palędzie i Dopiewiec oraz budowa sieci wodociągowej w miejscowości Palędzie w Gminie Dopiewo” </w:t>
      </w:r>
      <w:r w:rsidRPr="0037077E">
        <w:rPr>
          <w:rFonts w:asciiTheme="minorHAnsi" w:eastAsia="Arial Unicode MS" w:hAnsiTheme="minorHAnsi" w:cstheme="minorHAnsi"/>
          <w:bCs/>
          <w:i/>
          <w:kern w:val="32"/>
          <w:sz w:val="22"/>
          <w:szCs w:val="22"/>
        </w:rPr>
        <w:t>w części realizowane jest z  dofinansowaniem ze środków UE (nr umowy 00119-65150-UM1500208/19), pochodzących z Europejskiego Funduszu Rolnego na rzecz Rozwoju Obszarów Wiejskich (EFRROW), w ramach operacji typu „Gospodarka wodno-ściekowa, w ramach działania: „Podstawowe usługi i odnowa wsi na obszarach wiejskich” w ramach poddziałania „Wsparcie inwestycji związanych z tworzeniem, ulepszaniem lub rozbudową wszystkich rodzajów małej infrastruktury, w tym inwestycji w energię odnawialną i w oszczędzanie energii” objętego PROW na lata 2014 – 2020</w:t>
      </w:r>
      <w:r w:rsidRPr="0037077E">
        <w:rPr>
          <w:rFonts w:asciiTheme="minorHAnsi" w:hAnsiTheme="minorHAnsi"/>
          <w:i/>
          <w:sz w:val="22"/>
        </w:rPr>
        <w:t>.</w:t>
      </w:r>
    </w:p>
    <w:p w14:paraId="1415F91E" w14:textId="77777777" w:rsidR="005E5F95" w:rsidRPr="00160380" w:rsidRDefault="005E5F95" w:rsidP="005E5F95">
      <w:pPr>
        <w:pStyle w:val="Akapitzlist"/>
        <w:widowControl/>
        <w:tabs>
          <w:tab w:val="left" w:pos="755"/>
        </w:tabs>
        <w:spacing w:line="360" w:lineRule="auto"/>
        <w:ind w:left="1193"/>
        <w:jc w:val="both"/>
        <w:rPr>
          <w:rFonts w:asciiTheme="minorHAnsi" w:eastAsiaTheme="minorHAnsi" w:hAnsiTheme="minorHAnsi" w:cstheme="minorHAnsi"/>
          <w:color w:val="auto"/>
          <w:sz w:val="22"/>
          <w:szCs w:val="22"/>
          <w:lang w:eastAsia="en-US"/>
        </w:rPr>
      </w:pPr>
    </w:p>
    <w:p w14:paraId="03CE9EA3" w14:textId="6DE3D104" w:rsidR="001D4877" w:rsidRPr="00120111" w:rsidRDefault="001D4877" w:rsidP="00120111">
      <w:pPr>
        <w:pStyle w:val="Akapitzlist"/>
        <w:keepNext/>
        <w:widowControl/>
        <w:numPr>
          <w:ilvl w:val="0"/>
          <w:numId w:val="118"/>
        </w:numPr>
        <w:spacing w:line="360" w:lineRule="auto"/>
        <w:jc w:val="both"/>
        <w:outlineLvl w:val="0"/>
        <w:rPr>
          <w:rFonts w:asciiTheme="minorHAnsi" w:hAnsiTheme="minorHAnsi"/>
          <w:i/>
          <w:sz w:val="22"/>
        </w:rPr>
      </w:pPr>
      <w:r w:rsidRPr="00120111">
        <w:rPr>
          <w:rFonts w:asciiTheme="minorHAnsi" w:hAnsiTheme="minorHAnsi" w:cstheme="minorHAnsi"/>
          <w:sz w:val="22"/>
          <w:szCs w:val="22"/>
        </w:rPr>
        <w:lastRenderedPageBreak/>
        <w:t xml:space="preserve">Szczegółowy </w:t>
      </w:r>
      <w:r w:rsidR="00160380" w:rsidRPr="00120111">
        <w:rPr>
          <w:rFonts w:asciiTheme="minorHAnsi" w:hAnsiTheme="minorHAnsi" w:cstheme="minorHAnsi"/>
          <w:sz w:val="22"/>
          <w:szCs w:val="22"/>
        </w:rPr>
        <w:t>zakres zamówienia</w:t>
      </w:r>
      <w:r w:rsidRPr="00120111">
        <w:rPr>
          <w:rFonts w:asciiTheme="minorHAnsi" w:hAnsiTheme="minorHAnsi" w:cstheme="minorHAnsi"/>
          <w:sz w:val="22"/>
          <w:szCs w:val="22"/>
        </w:rPr>
        <w:t>, którego realizacja wynika z niniejszej Umowy określają, stanowiące jej integralną część, następujące dokumenty:</w:t>
      </w:r>
    </w:p>
    <w:p w14:paraId="63CC2CC5" w14:textId="1E092532" w:rsidR="001D4877" w:rsidRPr="0006228E" w:rsidRDefault="001D4877" w:rsidP="0006228E">
      <w:pPr>
        <w:pStyle w:val="Akapitzlist"/>
        <w:widowControl/>
        <w:numPr>
          <w:ilvl w:val="0"/>
          <w:numId w:val="7"/>
        </w:numPr>
        <w:spacing w:line="360" w:lineRule="auto"/>
        <w:jc w:val="both"/>
        <w:rPr>
          <w:rFonts w:asciiTheme="minorHAnsi" w:hAnsiTheme="minorHAnsi" w:cstheme="minorHAnsi"/>
          <w:sz w:val="22"/>
          <w:szCs w:val="22"/>
        </w:rPr>
      </w:pPr>
      <w:r w:rsidRPr="0006228E">
        <w:rPr>
          <w:rFonts w:asciiTheme="minorHAnsi" w:hAnsiTheme="minorHAnsi" w:cstheme="minorHAnsi"/>
          <w:sz w:val="22"/>
          <w:szCs w:val="22"/>
        </w:rPr>
        <w:t>Specyfikacja Warunków Zamówienia (zwana dalej</w:t>
      </w:r>
      <w:r w:rsidR="00321B61" w:rsidRPr="0006228E">
        <w:rPr>
          <w:rFonts w:asciiTheme="minorHAnsi" w:hAnsiTheme="minorHAnsi" w:cstheme="minorHAnsi"/>
          <w:sz w:val="22"/>
          <w:szCs w:val="22"/>
        </w:rPr>
        <w:t xml:space="preserve"> „SWZ”) wraz z wyjaśnieniami do </w:t>
      </w:r>
      <w:r w:rsidRPr="0006228E">
        <w:rPr>
          <w:rFonts w:asciiTheme="minorHAnsi" w:hAnsiTheme="minorHAnsi" w:cstheme="minorHAnsi"/>
          <w:sz w:val="22"/>
          <w:szCs w:val="22"/>
        </w:rPr>
        <w:t>treści SWZ, udzielonymi przez Zamawiającego oraz Umowa,</w:t>
      </w:r>
    </w:p>
    <w:p w14:paraId="55DED928" w14:textId="5D13B363" w:rsidR="001D4877" w:rsidRDefault="00160380" w:rsidP="000919E2">
      <w:pPr>
        <w:pStyle w:val="Akapitzlist"/>
        <w:widowControl/>
        <w:numPr>
          <w:ilvl w:val="0"/>
          <w:numId w:val="7"/>
        </w:numPr>
        <w:spacing w:line="360" w:lineRule="auto"/>
        <w:jc w:val="both"/>
        <w:rPr>
          <w:rFonts w:asciiTheme="minorHAnsi" w:hAnsiTheme="minorHAnsi" w:cstheme="minorHAnsi"/>
          <w:sz w:val="22"/>
          <w:szCs w:val="22"/>
        </w:rPr>
      </w:pPr>
      <w:r>
        <w:rPr>
          <w:rFonts w:asciiTheme="minorHAnsi" w:hAnsiTheme="minorHAnsi" w:cstheme="minorHAnsi"/>
          <w:sz w:val="22"/>
          <w:szCs w:val="22"/>
        </w:rPr>
        <w:t>S</w:t>
      </w:r>
      <w:r w:rsidR="00A44D29">
        <w:rPr>
          <w:rFonts w:asciiTheme="minorHAnsi" w:hAnsiTheme="minorHAnsi" w:cstheme="minorHAnsi"/>
          <w:sz w:val="22"/>
          <w:szCs w:val="22"/>
        </w:rPr>
        <w:t>pecyfikacj</w:t>
      </w:r>
      <w:r>
        <w:rPr>
          <w:rFonts w:asciiTheme="minorHAnsi" w:hAnsiTheme="minorHAnsi" w:cstheme="minorHAnsi"/>
          <w:sz w:val="22"/>
          <w:szCs w:val="22"/>
        </w:rPr>
        <w:t>a</w:t>
      </w:r>
      <w:r w:rsidR="00A44D29">
        <w:rPr>
          <w:rFonts w:asciiTheme="minorHAnsi" w:hAnsiTheme="minorHAnsi" w:cstheme="minorHAnsi"/>
          <w:sz w:val="22"/>
          <w:szCs w:val="22"/>
        </w:rPr>
        <w:t xml:space="preserve"> techniczn</w:t>
      </w:r>
      <w:r>
        <w:rPr>
          <w:rFonts w:asciiTheme="minorHAnsi" w:hAnsiTheme="minorHAnsi" w:cstheme="minorHAnsi"/>
          <w:sz w:val="22"/>
          <w:szCs w:val="22"/>
        </w:rPr>
        <w:t>a</w:t>
      </w:r>
      <w:r w:rsidR="00A44D29">
        <w:rPr>
          <w:rFonts w:asciiTheme="minorHAnsi" w:hAnsiTheme="minorHAnsi" w:cstheme="minorHAnsi"/>
          <w:sz w:val="22"/>
          <w:szCs w:val="22"/>
        </w:rPr>
        <w:t xml:space="preserve"> wykonania i odbioru robót</w:t>
      </w:r>
      <w:r w:rsidR="0006228E">
        <w:rPr>
          <w:rFonts w:asciiTheme="minorHAnsi" w:hAnsiTheme="minorHAnsi" w:cstheme="minorHAnsi"/>
          <w:sz w:val="22"/>
          <w:szCs w:val="22"/>
        </w:rPr>
        <w:t xml:space="preserve"> oraz przedmiar robót</w:t>
      </w:r>
      <w:r w:rsidR="00A44D29">
        <w:rPr>
          <w:rFonts w:asciiTheme="minorHAnsi" w:hAnsiTheme="minorHAnsi" w:cstheme="minorHAnsi"/>
          <w:sz w:val="22"/>
          <w:szCs w:val="22"/>
        </w:rPr>
        <w:t>,</w:t>
      </w:r>
    </w:p>
    <w:p w14:paraId="6030BB91" w14:textId="044E14D5" w:rsidR="001D4877" w:rsidRDefault="0006228E" w:rsidP="000919E2">
      <w:pPr>
        <w:pStyle w:val="Akapitzlist"/>
        <w:widowControl/>
        <w:numPr>
          <w:ilvl w:val="0"/>
          <w:numId w:val="7"/>
        </w:numPr>
        <w:spacing w:line="360" w:lineRule="auto"/>
        <w:jc w:val="both"/>
        <w:rPr>
          <w:rFonts w:asciiTheme="minorHAnsi" w:hAnsiTheme="minorHAnsi" w:cstheme="minorHAnsi"/>
          <w:sz w:val="22"/>
          <w:szCs w:val="22"/>
        </w:rPr>
      </w:pPr>
      <w:r>
        <w:rPr>
          <w:rFonts w:asciiTheme="minorHAnsi" w:hAnsiTheme="minorHAnsi" w:cstheme="minorHAnsi"/>
          <w:sz w:val="22"/>
          <w:szCs w:val="22"/>
        </w:rPr>
        <w:t>o</w:t>
      </w:r>
      <w:r w:rsidR="001D4877">
        <w:rPr>
          <w:rFonts w:asciiTheme="minorHAnsi" w:hAnsiTheme="minorHAnsi" w:cstheme="minorHAnsi"/>
          <w:sz w:val="22"/>
          <w:szCs w:val="22"/>
        </w:rPr>
        <w:t>ferta Wykonawcy.</w:t>
      </w:r>
    </w:p>
    <w:p w14:paraId="212985CD" w14:textId="4DB75446" w:rsidR="001D4877" w:rsidRPr="00646F62" w:rsidRDefault="00646F62" w:rsidP="00120111">
      <w:pPr>
        <w:pStyle w:val="Akapitzlist"/>
        <w:widowControl/>
        <w:numPr>
          <w:ilvl w:val="0"/>
          <w:numId w:val="118"/>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Jeżeli w trakcie realizacji robót w ww. dokumentach znajdzie </w:t>
      </w:r>
      <w:r w:rsidR="00321B61">
        <w:rPr>
          <w:rFonts w:asciiTheme="minorHAnsi" w:hAnsiTheme="minorHAnsi" w:cstheme="minorHAnsi"/>
          <w:sz w:val="22"/>
          <w:szCs w:val="22"/>
        </w:rPr>
        <w:t>się jakakolwiek sprzeczność lub </w:t>
      </w:r>
      <w:r>
        <w:rPr>
          <w:rFonts w:asciiTheme="minorHAnsi" w:hAnsiTheme="minorHAnsi" w:cstheme="minorHAnsi"/>
          <w:sz w:val="22"/>
          <w:szCs w:val="22"/>
        </w:rPr>
        <w:t>rozbieżność to Wykonawca wystąpi do Zamawiającego o jednoznaczne zajęcie stanowiska, biorąc pod uwagę kolejność pierwszeństwa dokumentów j</w:t>
      </w:r>
      <w:r w:rsidR="008E5576">
        <w:rPr>
          <w:rFonts w:asciiTheme="minorHAnsi" w:hAnsiTheme="minorHAnsi" w:cstheme="minorHAnsi"/>
          <w:sz w:val="22"/>
          <w:szCs w:val="22"/>
        </w:rPr>
        <w:t>.</w:t>
      </w:r>
      <w:r>
        <w:rPr>
          <w:rFonts w:asciiTheme="minorHAnsi" w:hAnsiTheme="minorHAnsi" w:cstheme="minorHAnsi"/>
          <w:sz w:val="22"/>
          <w:szCs w:val="22"/>
        </w:rPr>
        <w:t xml:space="preserve">w. Dokumenty opisujące </w:t>
      </w:r>
      <w:r w:rsidR="00657B32">
        <w:rPr>
          <w:rFonts w:asciiTheme="minorHAnsi" w:hAnsiTheme="minorHAnsi" w:cstheme="minorHAnsi"/>
          <w:sz w:val="22"/>
          <w:szCs w:val="22"/>
        </w:rPr>
        <w:t>p</w:t>
      </w:r>
      <w:r>
        <w:rPr>
          <w:rFonts w:asciiTheme="minorHAnsi" w:hAnsiTheme="minorHAnsi" w:cstheme="minorHAnsi"/>
          <w:sz w:val="22"/>
          <w:szCs w:val="22"/>
        </w:rPr>
        <w:t>rzedmiot Umowy należy traktować jako wzajemnie wyjaśniające i uzupełniające się w tym znaczeniu, iż w przypadku stwierdzeni</w:t>
      </w:r>
      <w:r w:rsidR="00321B61">
        <w:rPr>
          <w:rFonts w:asciiTheme="minorHAnsi" w:hAnsiTheme="minorHAnsi" w:cstheme="minorHAnsi"/>
          <w:sz w:val="22"/>
          <w:szCs w:val="22"/>
        </w:rPr>
        <w:t>a jakichkolwiek niejasności lub </w:t>
      </w:r>
      <w:r>
        <w:rPr>
          <w:rFonts w:asciiTheme="minorHAnsi" w:hAnsiTheme="minorHAnsi" w:cstheme="minorHAnsi"/>
          <w:sz w:val="22"/>
          <w:szCs w:val="22"/>
        </w:rPr>
        <w:t xml:space="preserve">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64B057B2" w14:textId="49F62AA3" w:rsidR="00BB7EB6" w:rsidRPr="00333FF4" w:rsidRDefault="00BB7EB6" w:rsidP="00120111">
      <w:pPr>
        <w:widowControl/>
        <w:numPr>
          <w:ilvl w:val="0"/>
          <w:numId w:val="118"/>
        </w:numPr>
        <w:spacing w:line="360" w:lineRule="auto"/>
        <w:ind w:hanging="357"/>
        <w:contextualSpacing/>
        <w:jc w:val="both"/>
        <w:rPr>
          <w:rFonts w:asciiTheme="minorHAnsi" w:hAnsiTheme="minorHAnsi" w:cstheme="minorHAnsi"/>
          <w:sz w:val="22"/>
          <w:szCs w:val="22"/>
        </w:rPr>
      </w:pPr>
      <w:r w:rsidRPr="00333FF4">
        <w:rPr>
          <w:rFonts w:asciiTheme="minorHAnsi" w:hAnsiTheme="minorHAnsi" w:cstheme="minorHAnsi"/>
          <w:sz w:val="22"/>
          <w:szCs w:val="22"/>
        </w:rPr>
        <w:t>Wykonawca oświadcza, że:</w:t>
      </w:r>
    </w:p>
    <w:p w14:paraId="5C21374E" w14:textId="6D4D9156" w:rsidR="00BB7EB6"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posiada stosowne doświadczenie i wiedzę w zakresie</w:t>
      </w:r>
      <w:r w:rsidR="00160380">
        <w:rPr>
          <w:rFonts w:asciiTheme="minorHAnsi" w:hAnsiTheme="minorHAnsi" w:cstheme="minorHAnsi"/>
          <w:sz w:val="22"/>
          <w:szCs w:val="22"/>
        </w:rPr>
        <w:t xml:space="preserve"> przedmiotu Umowy</w:t>
      </w:r>
      <w:r w:rsidRPr="002C0B82">
        <w:rPr>
          <w:rFonts w:asciiTheme="minorHAnsi" w:hAnsiTheme="minorHAnsi" w:cstheme="minorHAnsi"/>
          <w:sz w:val="22"/>
          <w:szCs w:val="22"/>
        </w:rPr>
        <w:t>, a także dysponuje wykwalifikowanym personelem, wysokiej jako</w:t>
      </w:r>
      <w:r w:rsidR="00321B61">
        <w:rPr>
          <w:rFonts w:asciiTheme="minorHAnsi" w:hAnsiTheme="minorHAnsi" w:cstheme="minorHAnsi"/>
          <w:sz w:val="22"/>
          <w:szCs w:val="22"/>
        </w:rPr>
        <w:t>ści sprzętem i urządzeniami, co </w:t>
      </w:r>
      <w:r w:rsidRPr="002C0B82">
        <w:rPr>
          <w:rFonts w:asciiTheme="minorHAnsi" w:hAnsiTheme="minorHAnsi" w:cstheme="minorHAnsi"/>
          <w:sz w:val="22"/>
          <w:szCs w:val="22"/>
        </w:rPr>
        <w:t xml:space="preserve">pozwoli mu na terminowe wywiązanie się ze wszystkich obowiązków przewidzianych w niniejszej </w:t>
      </w:r>
      <w:r w:rsidR="00160380">
        <w:rPr>
          <w:rFonts w:asciiTheme="minorHAnsi" w:hAnsiTheme="minorHAnsi" w:cstheme="minorHAnsi"/>
          <w:sz w:val="22"/>
          <w:szCs w:val="22"/>
        </w:rPr>
        <w:t>U</w:t>
      </w:r>
      <w:r w:rsidRPr="002C0B82">
        <w:rPr>
          <w:rFonts w:asciiTheme="minorHAnsi" w:hAnsiTheme="minorHAnsi" w:cstheme="minorHAnsi"/>
          <w:sz w:val="22"/>
          <w:szCs w:val="22"/>
        </w:rPr>
        <w:t>mowie,</w:t>
      </w:r>
    </w:p>
    <w:p w14:paraId="01539DE8" w14:textId="3C90D8A7" w:rsidR="00BB7EB6"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wszystkie osoby, które będą uczestniczyły ze strony Wykonawcy, jak rów</w:t>
      </w:r>
      <w:r w:rsidRPr="002C0B82">
        <w:rPr>
          <w:rFonts w:asciiTheme="minorHAnsi" w:hAnsiTheme="minorHAnsi" w:cstheme="minorHAnsi"/>
          <w:sz w:val="22"/>
          <w:szCs w:val="22"/>
        </w:rPr>
        <w:softHyphen/>
        <w:t xml:space="preserve">nież ze strony jego </w:t>
      </w:r>
      <w:r w:rsidR="008E5576">
        <w:rPr>
          <w:rFonts w:asciiTheme="minorHAnsi" w:hAnsiTheme="minorHAnsi" w:cstheme="minorHAnsi"/>
          <w:sz w:val="22"/>
          <w:szCs w:val="22"/>
        </w:rPr>
        <w:t>w</w:t>
      </w:r>
      <w:r w:rsidRPr="002C0B82">
        <w:rPr>
          <w:rFonts w:asciiTheme="minorHAnsi" w:hAnsiTheme="minorHAnsi" w:cstheme="minorHAnsi"/>
          <w:sz w:val="22"/>
          <w:szCs w:val="22"/>
        </w:rPr>
        <w:t xml:space="preserve">spółpracowników, </w:t>
      </w:r>
      <w:r w:rsidR="008E5576">
        <w:rPr>
          <w:rFonts w:asciiTheme="minorHAnsi" w:hAnsiTheme="minorHAnsi" w:cstheme="minorHAnsi"/>
          <w:sz w:val="22"/>
          <w:szCs w:val="22"/>
        </w:rPr>
        <w:t>k</w:t>
      </w:r>
      <w:r w:rsidRPr="002C0B82">
        <w:rPr>
          <w:rFonts w:asciiTheme="minorHAnsi" w:hAnsiTheme="minorHAnsi" w:cstheme="minorHAnsi"/>
          <w:sz w:val="22"/>
          <w:szCs w:val="22"/>
        </w:rPr>
        <w:t xml:space="preserve">ontrahentów oraz </w:t>
      </w:r>
      <w:r w:rsidR="008E5576">
        <w:rPr>
          <w:rFonts w:asciiTheme="minorHAnsi" w:hAnsiTheme="minorHAnsi" w:cstheme="minorHAnsi"/>
          <w:sz w:val="22"/>
          <w:szCs w:val="22"/>
        </w:rPr>
        <w:t>p</w:t>
      </w:r>
      <w:r w:rsidRPr="002C0B82">
        <w:rPr>
          <w:rFonts w:asciiTheme="minorHAnsi" w:hAnsiTheme="minorHAnsi" w:cstheme="minorHAnsi"/>
          <w:sz w:val="22"/>
          <w:szCs w:val="22"/>
        </w:rPr>
        <w:t xml:space="preserve">odwykonawców, w wykonywaniu czynności przewidzianych w niniejszej </w:t>
      </w:r>
      <w:r w:rsidR="00A924D1" w:rsidRPr="002C0B82">
        <w:rPr>
          <w:rFonts w:asciiTheme="minorHAnsi" w:hAnsiTheme="minorHAnsi" w:cstheme="minorHAnsi"/>
          <w:sz w:val="22"/>
          <w:szCs w:val="22"/>
        </w:rPr>
        <w:t>U</w:t>
      </w:r>
      <w:r w:rsidRPr="002C0B82">
        <w:rPr>
          <w:rFonts w:asciiTheme="minorHAnsi" w:hAnsiTheme="minorHAnsi" w:cstheme="minorHAnsi"/>
          <w:sz w:val="22"/>
          <w:szCs w:val="22"/>
        </w:rPr>
        <w:t>mowie</w:t>
      </w:r>
      <w:r w:rsidR="008E5576">
        <w:rPr>
          <w:rFonts w:asciiTheme="minorHAnsi" w:hAnsiTheme="minorHAnsi" w:cstheme="minorHAnsi"/>
          <w:sz w:val="22"/>
          <w:szCs w:val="22"/>
        </w:rPr>
        <w:t>,</w:t>
      </w:r>
      <w:r w:rsidRPr="002C0B82">
        <w:rPr>
          <w:rFonts w:asciiTheme="minorHAnsi" w:hAnsiTheme="minorHAnsi" w:cstheme="minorHAnsi"/>
          <w:sz w:val="22"/>
          <w:szCs w:val="22"/>
        </w:rPr>
        <w:t xml:space="preserve"> pos</w:t>
      </w:r>
      <w:r w:rsidR="00321B61">
        <w:rPr>
          <w:rFonts w:asciiTheme="minorHAnsi" w:hAnsiTheme="minorHAnsi" w:cstheme="minorHAnsi"/>
          <w:sz w:val="22"/>
          <w:szCs w:val="22"/>
        </w:rPr>
        <w:t>iadają niezbędne kwalifikacje i </w:t>
      </w:r>
      <w:r w:rsidRPr="002C0B82">
        <w:rPr>
          <w:rFonts w:asciiTheme="minorHAnsi" w:hAnsiTheme="minorHAnsi" w:cstheme="minorHAnsi"/>
          <w:sz w:val="22"/>
          <w:szCs w:val="22"/>
        </w:rPr>
        <w:t>uprawnienia pozwalające na wykonanie inwestycji będącej jej przedmiotem,</w:t>
      </w:r>
    </w:p>
    <w:p w14:paraId="7FDD7657" w14:textId="333F4879" w:rsidR="00BB7EB6"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nie jest prowadzone w stosunku do nieg</w:t>
      </w:r>
      <w:r w:rsidR="00321B61">
        <w:rPr>
          <w:rFonts w:asciiTheme="minorHAnsi" w:hAnsiTheme="minorHAnsi" w:cstheme="minorHAnsi"/>
          <w:sz w:val="22"/>
          <w:szCs w:val="22"/>
        </w:rPr>
        <w:t>o postępowanie upadłościowe ani </w:t>
      </w:r>
      <w:r w:rsidR="002C0B82">
        <w:rPr>
          <w:rFonts w:asciiTheme="minorHAnsi" w:hAnsiTheme="minorHAnsi" w:cstheme="minorHAnsi"/>
          <w:sz w:val="22"/>
          <w:szCs w:val="22"/>
        </w:rPr>
        <w:t xml:space="preserve">restrukturyzacyjne </w:t>
      </w:r>
      <w:r w:rsidRPr="002C0B82">
        <w:rPr>
          <w:rFonts w:asciiTheme="minorHAnsi" w:hAnsiTheme="minorHAnsi" w:cstheme="minorHAnsi"/>
          <w:sz w:val="22"/>
          <w:szCs w:val="22"/>
        </w:rPr>
        <w:t>oraz wedle jego najlepszej wiedzy nie istnieją żadne okoliczności mogące spowodować wszczęcie takich postępowań,</w:t>
      </w:r>
    </w:p>
    <w:p w14:paraId="6E11D620" w14:textId="36FA4FC1" w:rsidR="00BB7EB6"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 xml:space="preserve">nie istnieją żadne umowy lub porozumienia zawarte z osobami </w:t>
      </w:r>
      <w:r w:rsidR="00321B61">
        <w:rPr>
          <w:rFonts w:asciiTheme="minorHAnsi" w:hAnsiTheme="minorHAnsi" w:cstheme="minorHAnsi"/>
          <w:sz w:val="22"/>
          <w:szCs w:val="22"/>
        </w:rPr>
        <w:t>trzecimi ograniczające  lub </w:t>
      </w:r>
      <w:r w:rsidRPr="002C0B82">
        <w:rPr>
          <w:rFonts w:asciiTheme="minorHAnsi" w:hAnsiTheme="minorHAnsi" w:cstheme="minorHAnsi"/>
          <w:sz w:val="22"/>
          <w:szCs w:val="22"/>
        </w:rPr>
        <w:t xml:space="preserve">uniemożliwiające mu zawarcie niniejszej </w:t>
      </w:r>
      <w:r w:rsidR="00A924D1" w:rsidRPr="002C0B82">
        <w:rPr>
          <w:rFonts w:asciiTheme="minorHAnsi" w:hAnsiTheme="minorHAnsi" w:cstheme="minorHAnsi"/>
          <w:sz w:val="22"/>
          <w:szCs w:val="22"/>
        </w:rPr>
        <w:t>U</w:t>
      </w:r>
      <w:r w:rsidRPr="002C0B82">
        <w:rPr>
          <w:rFonts w:asciiTheme="minorHAnsi" w:hAnsiTheme="minorHAnsi" w:cstheme="minorHAnsi"/>
          <w:sz w:val="22"/>
          <w:szCs w:val="22"/>
        </w:rPr>
        <w:t>mowy oraz wykonanie jej postanowień,</w:t>
      </w:r>
    </w:p>
    <w:p w14:paraId="3D506C02" w14:textId="09904870" w:rsidR="00BB7EB6"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 xml:space="preserve">przeanalizował uważnie dokumenty umowne w celu zrozumienia zakresu </w:t>
      </w:r>
      <w:r w:rsidR="00160380">
        <w:rPr>
          <w:rFonts w:asciiTheme="minorHAnsi" w:hAnsiTheme="minorHAnsi" w:cstheme="minorHAnsi"/>
          <w:sz w:val="22"/>
          <w:szCs w:val="22"/>
        </w:rPr>
        <w:t>przedmiotu Umowy</w:t>
      </w:r>
      <w:r w:rsidRPr="002C0B82">
        <w:rPr>
          <w:rFonts w:asciiTheme="minorHAnsi" w:hAnsiTheme="minorHAnsi" w:cstheme="minorHAnsi"/>
          <w:sz w:val="22"/>
          <w:szCs w:val="22"/>
        </w:rPr>
        <w:t>, a także po to, by być świadomym warunków umownych i wynikających z nich następstw,</w:t>
      </w:r>
    </w:p>
    <w:p w14:paraId="514C4F3C" w14:textId="60CFDE17" w:rsidR="00BB7EB6" w:rsidRPr="002C0B82" w:rsidRDefault="00BB7EB6" w:rsidP="00A915A4">
      <w:pPr>
        <w:pStyle w:val="Akapitzlist"/>
        <w:widowControl/>
        <w:numPr>
          <w:ilvl w:val="0"/>
          <w:numId w:val="16"/>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lastRenderedPageBreak/>
        <w:t>przeanalizował</w:t>
      </w:r>
      <w:r w:rsidR="00160380">
        <w:rPr>
          <w:rFonts w:asciiTheme="minorHAnsi" w:hAnsiTheme="minorHAnsi" w:cstheme="minorHAnsi"/>
          <w:sz w:val="22"/>
          <w:szCs w:val="22"/>
        </w:rPr>
        <w:t xml:space="preserve"> Specyfikację techniczną wykonania i odbioru robót</w:t>
      </w:r>
      <w:r w:rsidRPr="002C0B82">
        <w:rPr>
          <w:rFonts w:asciiTheme="minorHAnsi" w:hAnsiTheme="minorHAnsi" w:cstheme="minorHAnsi"/>
          <w:color w:val="auto"/>
          <w:sz w:val="22"/>
          <w:szCs w:val="22"/>
        </w:rPr>
        <w:t xml:space="preserve">, </w:t>
      </w:r>
      <w:r w:rsidR="00321B61">
        <w:rPr>
          <w:rFonts w:asciiTheme="minorHAnsi" w:hAnsiTheme="minorHAnsi" w:cstheme="minorHAnsi"/>
          <w:sz w:val="22"/>
          <w:szCs w:val="22"/>
        </w:rPr>
        <w:t>jak też, że </w:t>
      </w:r>
      <w:r w:rsidRPr="002C0B82">
        <w:rPr>
          <w:rFonts w:asciiTheme="minorHAnsi" w:hAnsiTheme="minorHAnsi" w:cstheme="minorHAnsi"/>
          <w:sz w:val="22"/>
          <w:szCs w:val="22"/>
        </w:rPr>
        <w:t xml:space="preserve">zapewni i zrobi wszystko, co jest niezbędne do odpowiedniego wykonania przedmiotu </w:t>
      </w:r>
      <w:r w:rsidR="00A924D1" w:rsidRPr="002C0B82">
        <w:rPr>
          <w:rFonts w:asciiTheme="minorHAnsi" w:hAnsiTheme="minorHAnsi" w:cstheme="minorHAnsi"/>
          <w:sz w:val="22"/>
          <w:szCs w:val="22"/>
        </w:rPr>
        <w:t>U</w:t>
      </w:r>
      <w:r w:rsidRPr="002C0B82">
        <w:rPr>
          <w:rFonts w:asciiTheme="minorHAnsi" w:hAnsiTheme="minorHAnsi" w:cstheme="minorHAnsi"/>
          <w:sz w:val="22"/>
          <w:szCs w:val="22"/>
        </w:rPr>
        <w:t>mowy, zgodnie z intencją i znaczeniem przedmiotowego dokumentu.</w:t>
      </w:r>
    </w:p>
    <w:p w14:paraId="778887B6" w14:textId="077E1615" w:rsidR="00BB7EB6" w:rsidRPr="00646F62" w:rsidRDefault="00BB7EB6" w:rsidP="00120111">
      <w:pPr>
        <w:widowControl/>
        <w:numPr>
          <w:ilvl w:val="0"/>
          <w:numId w:val="118"/>
        </w:numPr>
        <w:suppressAutoHyphens/>
        <w:spacing w:line="360" w:lineRule="auto"/>
        <w:ind w:left="788" w:hanging="357"/>
        <w:contextualSpacing/>
        <w:jc w:val="both"/>
        <w:rPr>
          <w:rFonts w:asciiTheme="minorHAnsi" w:eastAsia="Lucida Sans Unicode" w:hAnsiTheme="minorHAnsi" w:cstheme="minorHAnsi"/>
          <w:kern w:val="2"/>
          <w:sz w:val="22"/>
          <w:szCs w:val="22"/>
          <w:lang w:eastAsia="hi-IN" w:bidi="hi-IN"/>
        </w:rPr>
      </w:pPr>
      <w:r w:rsidRPr="00333FF4">
        <w:rPr>
          <w:rFonts w:asciiTheme="minorHAnsi" w:hAnsiTheme="minorHAnsi" w:cstheme="minorHAnsi"/>
          <w:sz w:val="22"/>
          <w:szCs w:val="22"/>
        </w:rPr>
        <w:t xml:space="preserve">Wykonawca zobowiązuje się do wykonania przedmiotu </w:t>
      </w:r>
      <w:r w:rsidR="00A924D1">
        <w:rPr>
          <w:rFonts w:asciiTheme="minorHAnsi" w:hAnsiTheme="minorHAnsi" w:cstheme="minorHAnsi"/>
          <w:sz w:val="22"/>
          <w:szCs w:val="22"/>
        </w:rPr>
        <w:t>U</w:t>
      </w:r>
      <w:r w:rsidRPr="00333FF4">
        <w:rPr>
          <w:rFonts w:asciiTheme="minorHAnsi" w:hAnsiTheme="minorHAnsi" w:cstheme="minorHAnsi"/>
          <w:sz w:val="22"/>
          <w:szCs w:val="22"/>
        </w:rPr>
        <w:t xml:space="preserve">mowy zgodnie z zasadami wiedzy technicznej i sztuki budowlanej, obowiązującymi przepisami oraz </w:t>
      </w:r>
      <w:r w:rsidR="007D77D2">
        <w:rPr>
          <w:rFonts w:asciiTheme="minorHAnsi" w:hAnsiTheme="minorHAnsi" w:cstheme="minorHAnsi"/>
          <w:sz w:val="22"/>
          <w:szCs w:val="22"/>
        </w:rPr>
        <w:t xml:space="preserve">do </w:t>
      </w:r>
      <w:r w:rsidRPr="00333FF4">
        <w:rPr>
          <w:rFonts w:asciiTheme="minorHAnsi" w:hAnsiTheme="minorHAnsi" w:cstheme="minorHAnsi"/>
          <w:sz w:val="22"/>
          <w:szCs w:val="22"/>
        </w:rPr>
        <w:t xml:space="preserve">oddania przedmiotu niniejszej </w:t>
      </w:r>
      <w:r w:rsidR="00A924D1">
        <w:rPr>
          <w:rFonts w:asciiTheme="minorHAnsi" w:hAnsiTheme="minorHAnsi" w:cstheme="minorHAnsi"/>
          <w:sz w:val="22"/>
          <w:szCs w:val="22"/>
        </w:rPr>
        <w:t>U</w:t>
      </w:r>
      <w:r w:rsidRPr="00333FF4">
        <w:rPr>
          <w:rFonts w:asciiTheme="minorHAnsi" w:hAnsiTheme="minorHAnsi" w:cstheme="minorHAnsi"/>
          <w:sz w:val="22"/>
          <w:szCs w:val="22"/>
        </w:rPr>
        <w:t xml:space="preserve">mowy Zamawiającemu w terminie w niej uzgodnionym. </w:t>
      </w:r>
    </w:p>
    <w:p w14:paraId="18DE64CD" w14:textId="184D1389" w:rsidR="00646F62" w:rsidRPr="00646F62" w:rsidRDefault="00646F62" w:rsidP="00120111">
      <w:pPr>
        <w:widowControl/>
        <w:numPr>
          <w:ilvl w:val="0"/>
          <w:numId w:val="118"/>
        </w:numPr>
        <w:suppressAutoHyphens/>
        <w:spacing w:line="360" w:lineRule="auto"/>
        <w:ind w:left="788" w:hanging="357"/>
        <w:contextualSpacing/>
        <w:jc w:val="both"/>
        <w:rPr>
          <w:rFonts w:asciiTheme="minorHAnsi" w:eastAsia="Lucida Sans Unicode" w:hAnsiTheme="minorHAnsi" w:cstheme="minorHAnsi"/>
          <w:kern w:val="2"/>
          <w:sz w:val="22"/>
          <w:szCs w:val="22"/>
          <w:lang w:eastAsia="hi-IN" w:bidi="hi-IN"/>
        </w:rPr>
      </w:pPr>
      <w:r w:rsidRPr="00646F62">
        <w:rPr>
          <w:rFonts w:asciiTheme="minorHAnsi" w:hAnsiTheme="minorHAnsi" w:cstheme="minorHAnsi"/>
          <w:sz w:val="22"/>
          <w:szCs w:val="22"/>
        </w:rPr>
        <w:t xml:space="preserve">Wykonawca zobowiązuje się do wykonania wszelkich czynności koniecznych dla zrealizowania przedmiotu </w:t>
      </w:r>
      <w:r>
        <w:rPr>
          <w:rFonts w:asciiTheme="minorHAnsi" w:hAnsiTheme="minorHAnsi" w:cstheme="minorHAnsi"/>
          <w:sz w:val="22"/>
          <w:szCs w:val="22"/>
        </w:rPr>
        <w:t>U</w:t>
      </w:r>
      <w:r w:rsidRPr="00646F62">
        <w:rPr>
          <w:rFonts w:asciiTheme="minorHAnsi" w:hAnsiTheme="minorHAnsi" w:cstheme="minorHAnsi"/>
          <w:sz w:val="22"/>
          <w:szCs w:val="22"/>
        </w:rPr>
        <w:t xml:space="preserve">mowy oraz do usunięcia jego wad, stwierdzonych w trakcie wykonywania </w:t>
      </w:r>
      <w:r>
        <w:rPr>
          <w:rFonts w:asciiTheme="minorHAnsi" w:hAnsiTheme="minorHAnsi" w:cstheme="minorHAnsi"/>
          <w:sz w:val="22"/>
          <w:szCs w:val="22"/>
        </w:rPr>
        <w:t>U</w:t>
      </w:r>
      <w:r w:rsidRPr="00646F62">
        <w:rPr>
          <w:rFonts w:asciiTheme="minorHAnsi" w:hAnsiTheme="minorHAnsi" w:cstheme="minorHAnsi"/>
          <w:sz w:val="22"/>
          <w:szCs w:val="22"/>
        </w:rPr>
        <w:t>mowy oraz w okresie rękojmi i gwarancji</w:t>
      </w:r>
      <w:r>
        <w:t>.</w:t>
      </w:r>
    </w:p>
    <w:p w14:paraId="5FF32E75" w14:textId="00A8F78A" w:rsidR="00646F62" w:rsidRPr="00646F62" w:rsidRDefault="006247C2" w:rsidP="00120111">
      <w:pPr>
        <w:widowControl/>
        <w:numPr>
          <w:ilvl w:val="0"/>
          <w:numId w:val="118"/>
        </w:numPr>
        <w:suppressAutoHyphens/>
        <w:spacing w:line="360" w:lineRule="auto"/>
        <w:ind w:left="788" w:hanging="357"/>
        <w:contextualSpacing/>
        <w:jc w:val="both"/>
        <w:rPr>
          <w:rFonts w:asciiTheme="minorHAnsi" w:eastAsia="Lucida Sans Unicode" w:hAnsiTheme="minorHAnsi" w:cstheme="minorHAnsi"/>
          <w:kern w:val="2"/>
          <w:sz w:val="22"/>
          <w:szCs w:val="22"/>
          <w:lang w:eastAsia="hi-IN" w:bidi="hi-IN"/>
        </w:rPr>
      </w:pPr>
      <w:r>
        <w:rPr>
          <w:rFonts w:asciiTheme="minorHAnsi" w:hAnsiTheme="minorHAnsi" w:cstheme="minorHAnsi"/>
          <w:sz w:val="22"/>
          <w:szCs w:val="22"/>
        </w:rPr>
        <w:t>Przedmiot U</w:t>
      </w:r>
      <w:r w:rsidR="00646F62" w:rsidRPr="00646F62">
        <w:rPr>
          <w:rFonts w:asciiTheme="minorHAnsi" w:hAnsiTheme="minorHAnsi" w:cstheme="minorHAnsi"/>
          <w:sz w:val="22"/>
          <w:szCs w:val="22"/>
        </w:rPr>
        <w:t>mowy wykonany zostanie z materiałów dostarczonych przez Wykonawcę</w:t>
      </w:r>
      <w:r w:rsidR="00646F62">
        <w:rPr>
          <w:rFonts w:asciiTheme="minorHAnsi" w:hAnsiTheme="minorHAnsi" w:cstheme="minorHAnsi"/>
          <w:sz w:val="22"/>
          <w:szCs w:val="22"/>
        </w:rPr>
        <w:t>.</w:t>
      </w:r>
    </w:p>
    <w:p w14:paraId="6010D757" w14:textId="1A58A344" w:rsidR="00646F62" w:rsidRPr="00646F62" w:rsidRDefault="00646F62" w:rsidP="00120111">
      <w:pPr>
        <w:widowControl/>
        <w:numPr>
          <w:ilvl w:val="0"/>
          <w:numId w:val="118"/>
        </w:numPr>
        <w:suppressAutoHyphens/>
        <w:spacing w:line="360" w:lineRule="auto"/>
        <w:ind w:hanging="357"/>
        <w:contextualSpacing/>
        <w:jc w:val="both"/>
        <w:rPr>
          <w:rFonts w:asciiTheme="minorHAnsi" w:eastAsia="Lucida Sans Unicode" w:hAnsiTheme="minorHAnsi" w:cstheme="minorHAnsi"/>
          <w:kern w:val="2"/>
          <w:sz w:val="22"/>
          <w:szCs w:val="22"/>
          <w:lang w:eastAsia="hi-IN" w:bidi="hi-IN"/>
        </w:rPr>
      </w:pPr>
      <w:r w:rsidRPr="00646F62">
        <w:rPr>
          <w:rFonts w:asciiTheme="minorHAnsi" w:hAnsiTheme="minorHAnsi" w:cstheme="minorHAnsi"/>
          <w:sz w:val="22"/>
          <w:szCs w:val="22"/>
        </w:rPr>
        <w:t>Materiały i urządzenia,</w:t>
      </w:r>
      <w:r w:rsidR="006247C2">
        <w:rPr>
          <w:rFonts w:asciiTheme="minorHAnsi" w:hAnsiTheme="minorHAnsi" w:cstheme="minorHAnsi"/>
          <w:sz w:val="22"/>
          <w:szCs w:val="22"/>
        </w:rPr>
        <w:t xml:space="preserve"> użyte do wykonania przedmiotu U</w:t>
      </w:r>
      <w:r w:rsidRPr="00646F62">
        <w:rPr>
          <w:rFonts w:asciiTheme="minorHAnsi" w:hAnsiTheme="minorHAnsi" w:cstheme="minorHAnsi"/>
          <w:sz w:val="22"/>
          <w:szCs w:val="22"/>
        </w:rPr>
        <w:t xml:space="preserve">mowy powinny </w:t>
      </w:r>
      <w:r w:rsidR="007D77D2">
        <w:rPr>
          <w:rFonts w:asciiTheme="minorHAnsi" w:hAnsiTheme="minorHAnsi" w:cstheme="minorHAnsi"/>
          <w:sz w:val="22"/>
          <w:szCs w:val="22"/>
        </w:rPr>
        <w:t xml:space="preserve">być </w:t>
      </w:r>
      <w:r w:rsidR="00BB45E8">
        <w:rPr>
          <w:rFonts w:asciiTheme="minorHAnsi" w:hAnsiTheme="minorHAnsi" w:cstheme="minorHAnsi"/>
          <w:sz w:val="22"/>
          <w:szCs w:val="22"/>
        </w:rPr>
        <w:t>nowe i nieużywane</w:t>
      </w:r>
      <w:r w:rsidR="007D77D2">
        <w:rPr>
          <w:rFonts w:asciiTheme="minorHAnsi" w:hAnsiTheme="minorHAnsi" w:cstheme="minorHAnsi"/>
          <w:sz w:val="22"/>
          <w:szCs w:val="22"/>
        </w:rPr>
        <w:t>,</w:t>
      </w:r>
      <w:r w:rsidR="00BB45E8">
        <w:rPr>
          <w:rFonts w:asciiTheme="minorHAnsi" w:hAnsiTheme="minorHAnsi" w:cstheme="minorHAnsi"/>
          <w:sz w:val="22"/>
          <w:szCs w:val="22"/>
        </w:rPr>
        <w:t xml:space="preserve"> </w:t>
      </w:r>
      <w:r w:rsidRPr="00646F62">
        <w:rPr>
          <w:rFonts w:asciiTheme="minorHAnsi" w:hAnsiTheme="minorHAnsi" w:cstheme="minorHAnsi"/>
          <w:sz w:val="22"/>
          <w:szCs w:val="22"/>
        </w:rPr>
        <w:t xml:space="preserve">odpowiadać co do jakości wymogom wyrobów dopuszczonych do obrotu i stosowania w budownictwie, określonych </w:t>
      </w:r>
      <w:r w:rsidR="00BB45E8">
        <w:rPr>
          <w:rFonts w:asciiTheme="minorHAnsi" w:hAnsiTheme="minorHAnsi" w:cstheme="minorHAnsi"/>
          <w:sz w:val="22"/>
          <w:szCs w:val="22"/>
        </w:rPr>
        <w:t xml:space="preserve">w szczególności </w:t>
      </w:r>
      <w:r w:rsidR="000C00DE">
        <w:rPr>
          <w:rFonts w:asciiTheme="minorHAnsi" w:hAnsiTheme="minorHAnsi" w:cstheme="minorHAnsi"/>
          <w:sz w:val="22"/>
          <w:szCs w:val="22"/>
        </w:rPr>
        <w:t xml:space="preserve">w ustawie z dnia 7 lipca 1994 r. </w:t>
      </w:r>
      <w:r w:rsidR="006247C2">
        <w:rPr>
          <w:rFonts w:asciiTheme="minorHAnsi" w:hAnsiTheme="minorHAnsi" w:cstheme="minorHAnsi"/>
          <w:sz w:val="22"/>
          <w:szCs w:val="22"/>
        </w:rPr>
        <w:t xml:space="preserve">Prawo budowlane </w:t>
      </w:r>
      <w:r w:rsidR="000C00DE">
        <w:rPr>
          <w:rFonts w:asciiTheme="minorHAnsi" w:hAnsiTheme="minorHAnsi" w:cstheme="minorHAnsi"/>
          <w:sz w:val="22"/>
          <w:szCs w:val="22"/>
        </w:rPr>
        <w:t>(t.j. Dz. U. z 2020 r., poz. 1333 ze zm.</w:t>
      </w:r>
      <w:r w:rsidR="006247C2">
        <w:rPr>
          <w:rFonts w:asciiTheme="minorHAnsi" w:hAnsiTheme="minorHAnsi" w:cstheme="minorHAnsi"/>
          <w:sz w:val="22"/>
          <w:szCs w:val="22"/>
        </w:rPr>
        <w:t>)</w:t>
      </w:r>
      <w:r w:rsidR="000C00DE">
        <w:rPr>
          <w:rFonts w:asciiTheme="minorHAnsi" w:hAnsiTheme="minorHAnsi" w:cstheme="minorHAnsi"/>
          <w:sz w:val="22"/>
          <w:szCs w:val="22"/>
        </w:rPr>
        <w:t>, dalej: „Prawo budowlane” oraz w</w:t>
      </w:r>
      <w:r w:rsidR="00BB45E8">
        <w:rPr>
          <w:rFonts w:asciiTheme="minorHAnsi" w:hAnsiTheme="minorHAnsi" w:cstheme="minorHAnsi"/>
          <w:sz w:val="22"/>
          <w:szCs w:val="22"/>
        </w:rPr>
        <w:t xml:space="preserve"> ustaw</w:t>
      </w:r>
      <w:r w:rsidR="000C00DE">
        <w:rPr>
          <w:rFonts w:asciiTheme="minorHAnsi" w:hAnsiTheme="minorHAnsi" w:cstheme="minorHAnsi"/>
          <w:sz w:val="22"/>
          <w:szCs w:val="22"/>
        </w:rPr>
        <w:t>ie z dnia 16 kwietnia 2004 r.</w:t>
      </w:r>
      <w:r w:rsidR="00BB45E8">
        <w:rPr>
          <w:rFonts w:asciiTheme="minorHAnsi" w:hAnsiTheme="minorHAnsi" w:cstheme="minorHAnsi"/>
          <w:sz w:val="22"/>
          <w:szCs w:val="22"/>
        </w:rPr>
        <w:t xml:space="preserve"> o wyrobach budowlanych</w:t>
      </w:r>
      <w:r w:rsidR="000C00DE">
        <w:rPr>
          <w:rFonts w:asciiTheme="minorHAnsi" w:hAnsiTheme="minorHAnsi" w:cstheme="minorHAnsi"/>
          <w:sz w:val="22"/>
          <w:szCs w:val="22"/>
        </w:rPr>
        <w:t xml:space="preserve"> (t.j. Dz. U. z 2021 r., 1213)</w:t>
      </w:r>
      <w:r w:rsidRPr="00646F62">
        <w:rPr>
          <w:rFonts w:asciiTheme="minorHAnsi" w:hAnsiTheme="minorHAnsi" w:cstheme="minorHAnsi"/>
          <w:sz w:val="22"/>
          <w:szCs w:val="22"/>
        </w:rPr>
        <w:t>, wymaganiami SWZ oraz wymaganiami dokumentacji projektowej</w:t>
      </w:r>
      <w:r w:rsidR="00BB45E8">
        <w:rPr>
          <w:rFonts w:asciiTheme="minorHAnsi" w:hAnsiTheme="minorHAnsi" w:cstheme="minorHAnsi"/>
          <w:sz w:val="22"/>
          <w:szCs w:val="22"/>
        </w:rPr>
        <w:t>, specyfikacji technicznych wykonania i odbioru robót</w:t>
      </w:r>
      <w:r w:rsidRPr="00646F62">
        <w:rPr>
          <w:rFonts w:asciiTheme="minorHAnsi" w:hAnsiTheme="minorHAnsi" w:cstheme="minorHAnsi"/>
          <w:sz w:val="22"/>
          <w:szCs w:val="22"/>
        </w:rPr>
        <w:t xml:space="preserve"> oraz muszą być zaakceptowane przez </w:t>
      </w:r>
      <w:r w:rsidR="00CB68F6">
        <w:rPr>
          <w:rFonts w:asciiTheme="minorHAnsi" w:hAnsiTheme="minorHAnsi" w:cstheme="minorHAnsi"/>
          <w:sz w:val="22"/>
          <w:szCs w:val="22"/>
        </w:rPr>
        <w:t xml:space="preserve">inspektora </w:t>
      </w:r>
      <w:r w:rsidRPr="00646F62">
        <w:rPr>
          <w:rFonts w:asciiTheme="minorHAnsi" w:hAnsiTheme="minorHAnsi" w:cstheme="minorHAnsi"/>
          <w:sz w:val="22"/>
          <w:szCs w:val="22"/>
        </w:rPr>
        <w:t>nadzoru</w:t>
      </w:r>
      <w:r w:rsidR="00F00CAB">
        <w:rPr>
          <w:rFonts w:asciiTheme="minorHAnsi" w:hAnsiTheme="minorHAnsi" w:cstheme="minorHAnsi"/>
          <w:sz w:val="22"/>
          <w:szCs w:val="22"/>
        </w:rPr>
        <w:t xml:space="preserve"> inwestorskiego</w:t>
      </w:r>
      <w:r w:rsidRPr="00646F62">
        <w:rPr>
          <w:rFonts w:asciiTheme="minorHAnsi" w:hAnsiTheme="minorHAnsi" w:cstheme="minorHAnsi"/>
          <w:sz w:val="22"/>
          <w:szCs w:val="22"/>
        </w:rPr>
        <w:t xml:space="preserve">. Na każde żądanie Zamawiającego lub </w:t>
      </w:r>
      <w:r w:rsidR="00CB68F6">
        <w:rPr>
          <w:rFonts w:asciiTheme="minorHAnsi" w:hAnsiTheme="minorHAnsi" w:cstheme="minorHAnsi"/>
          <w:sz w:val="22"/>
          <w:szCs w:val="22"/>
        </w:rPr>
        <w:t xml:space="preserve">inspektora </w:t>
      </w:r>
      <w:r w:rsidRPr="00646F62">
        <w:rPr>
          <w:rFonts w:asciiTheme="minorHAnsi" w:hAnsiTheme="minorHAnsi" w:cstheme="minorHAnsi"/>
          <w:sz w:val="22"/>
          <w:szCs w:val="22"/>
        </w:rPr>
        <w:t>nadzoru</w:t>
      </w:r>
      <w:r w:rsidR="00F00CAB">
        <w:rPr>
          <w:rFonts w:asciiTheme="minorHAnsi" w:hAnsiTheme="minorHAnsi" w:cstheme="minorHAnsi"/>
          <w:sz w:val="22"/>
          <w:szCs w:val="22"/>
        </w:rPr>
        <w:t xml:space="preserve"> inwestorskiego</w:t>
      </w:r>
      <w:r w:rsidRPr="00646F62">
        <w:rPr>
          <w:rFonts w:asciiTheme="minorHAnsi" w:hAnsiTheme="minorHAnsi" w:cstheme="minorHAnsi"/>
          <w:sz w:val="22"/>
          <w:szCs w:val="22"/>
        </w:rPr>
        <w:t>, Wykonawca obowiązany jest okazać, w stosunku do wskazanych materiałów, dane potwierdzające spełnienie wymagań Zamawiającego.</w:t>
      </w:r>
      <w:r w:rsidR="001D08E5">
        <w:rPr>
          <w:rFonts w:asciiTheme="minorHAnsi" w:hAnsiTheme="minorHAnsi" w:cstheme="minorHAnsi"/>
          <w:sz w:val="22"/>
          <w:szCs w:val="22"/>
        </w:rPr>
        <w:t xml:space="preserve"> Cechy materiałów i urządzeń muszą być jednorodne </w:t>
      </w:r>
      <w:r w:rsidR="00446DC1">
        <w:rPr>
          <w:rFonts w:asciiTheme="minorHAnsi" w:hAnsiTheme="minorHAnsi" w:cstheme="minorHAnsi"/>
          <w:sz w:val="22"/>
          <w:szCs w:val="22"/>
        </w:rPr>
        <w:t xml:space="preserve">i wykazywać zgodność z określonymi wymaganiami. W przypadku, gdy materiały i urządzenia lub roboty nie będą w pełni zgodne z Umową i wpłynie to na niezadowalającą jakość elementów </w:t>
      </w:r>
      <w:r w:rsidR="00CC5395">
        <w:rPr>
          <w:rFonts w:asciiTheme="minorHAnsi" w:hAnsiTheme="minorHAnsi" w:cstheme="minorHAnsi"/>
          <w:sz w:val="22"/>
          <w:szCs w:val="22"/>
        </w:rPr>
        <w:t>przedmiotu</w:t>
      </w:r>
      <w:r w:rsidR="006247C2">
        <w:rPr>
          <w:rFonts w:asciiTheme="minorHAnsi" w:hAnsiTheme="minorHAnsi" w:cstheme="minorHAnsi"/>
          <w:sz w:val="22"/>
          <w:szCs w:val="22"/>
        </w:rPr>
        <w:t xml:space="preserve"> Umowy</w:t>
      </w:r>
      <w:r w:rsidR="00446DC1">
        <w:rPr>
          <w:rFonts w:asciiTheme="minorHAnsi" w:hAnsiTheme="minorHAnsi" w:cstheme="minorHAnsi"/>
          <w:sz w:val="22"/>
          <w:szCs w:val="22"/>
        </w:rPr>
        <w:t>, to takie materiały i urządzenia będą niezwłocznie zastąpione innymi, a roboty rozebrane</w:t>
      </w:r>
      <w:r w:rsidR="00CB68F6">
        <w:rPr>
          <w:rFonts w:asciiTheme="minorHAnsi" w:hAnsiTheme="minorHAnsi" w:cstheme="minorHAnsi"/>
          <w:sz w:val="22"/>
          <w:szCs w:val="22"/>
        </w:rPr>
        <w:t>, co nastąpi na koszt Wykonawcy</w:t>
      </w:r>
      <w:r w:rsidR="00446DC1">
        <w:rPr>
          <w:rFonts w:asciiTheme="minorHAnsi" w:hAnsiTheme="minorHAnsi" w:cstheme="minorHAnsi"/>
          <w:sz w:val="22"/>
          <w:szCs w:val="22"/>
        </w:rPr>
        <w:t xml:space="preserve">. Wykonawca robót jest odpowiedzialny za poprawność przyjętych rozwiązań. </w:t>
      </w:r>
    </w:p>
    <w:p w14:paraId="39D17A5E" w14:textId="7653F638" w:rsidR="00A924D1" w:rsidRPr="00C97810" w:rsidRDefault="00BB7EB6" w:rsidP="00120111">
      <w:pPr>
        <w:widowControl/>
        <w:numPr>
          <w:ilvl w:val="0"/>
          <w:numId w:val="118"/>
        </w:numPr>
        <w:suppressAutoHyphens/>
        <w:spacing w:line="360" w:lineRule="auto"/>
        <w:ind w:hanging="357"/>
        <w:contextualSpacing/>
        <w:jc w:val="both"/>
        <w:rPr>
          <w:rFonts w:asciiTheme="minorHAnsi" w:eastAsia="Lucida Sans Unicode" w:hAnsiTheme="minorHAnsi" w:cstheme="minorHAnsi"/>
          <w:kern w:val="2"/>
          <w:sz w:val="22"/>
          <w:szCs w:val="22"/>
          <w:lang w:eastAsia="hi-IN" w:bidi="hi-IN"/>
        </w:rPr>
      </w:pPr>
      <w:r w:rsidRPr="00A924D1">
        <w:rPr>
          <w:rFonts w:asciiTheme="minorHAnsi" w:eastAsia="Lucida Sans Unicode" w:hAnsiTheme="minorHAnsi" w:cstheme="minorHAnsi"/>
          <w:kern w:val="1"/>
          <w:sz w:val="22"/>
          <w:szCs w:val="22"/>
          <w:lang w:eastAsia="hi-IN" w:bidi="hi-IN"/>
        </w:rPr>
        <w:t xml:space="preserve">Zamawiający zastrzega, że </w:t>
      </w:r>
      <w:r w:rsidR="00A924D1" w:rsidRPr="00A924D1">
        <w:rPr>
          <w:rFonts w:asciiTheme="minorHAnsi" w:eastAsia="Lucida Sans Unicode" w:hAnsiTheme="minorHAnsi" w:cstheme="minorHAnsi"/>
          <w:kern w:val="1"/>
          <w:sz w:val="22"/>
          <w:szCs w:val="22"/>
          <w:lang w:eastAsia="hi-IN" w:bidi="hi-IN"/>
        </w:rPr>
        <w:t xml:space="preserve">jeżeli </w:t>
      </w:r>
      <w:r w:rsidRPr="00A924D1">
        <w:rPr>
          <w:rFonts w:asciiTheme="minorHAnsi" w:eastAsia="Lucida Sans Unicode" w:hAnsiTheme="minorHAnsi" w:cstheme="minorHAnsi"/>
          <w:kern w:val="1"/>
          <w:sz w:val="22"/>
          <w:szCs w:val="22"/>
          <w:lang w:eastAsia="hi-IN" w:bidi="hi-IN"/>
        </w:rPr>
        <w:t>w trakcie prowadzenia robót</w:t>
      </w:r>
      <w:r w:rsidR="00A924D1" w:rsidRPr="00A924D1">
        <w:rPr>
          <w:rFonts w:asciiTheme="minorHAnsi" w:eastAsia="Lucida Sans Unicode" w:hAnsiTheme="minorHAnsi" w:cstheme="minorHAnsi"/>
          <w:kern w:val="1"/>
          <w:sz w:val="22"/>
          <w:szCs w:val="22"/>
          <w:lang w:eastAsia="hi-IN" w:bidi="hi-IN"/>
        </w:rPr>
        <w:t>,</w:t>
      </w:r>
      <w:r w:rsidRPr="00A924D1">
        <w:rPr>
          <w:rFonts w:asciiTheme="minorHAnsi" w:eastAsia="Lucida Sans Unicode" w:hAnsiTheme="minorHAnsi" w:cstheme="minorHAnsi"/>
          <w:kern w:val="1"/>
          <w:sz w:val="22"/>
          <w:szCs w:val="22"/>
          <w:lang w:eastAsia="hi-IN" w:bidi="hi-IN"/>
        </w:rPr>
        <w:t xml:space="preserve"> będących przedmiotem niniejszej </w:t>
      </w:r>
      <w:r w:rsidR="00A924D1" w:rsidRPr="00A924D1">
        <w:rPr>
          <w:rFonts w:asciiTheme="minorHAnsi" w:eastAsia="Lucida Sans Unicode" w:hAnsiTheme="minorHAnsi" w:cstheme="minorHAnsi"/>
          <w:kern w:val="1"/>
          <w:sz w:val="22"/>
          <w:szCs w:val="22"/>
          <w:lang w:eastAsia="hi-IN" w:bidi="hi-IN"/>
        </w:rPr>
        <w:t>U</w:t>
      </w:r>
      <w:r w:rsidRPr="00A924D1">
        <w:rPr>
          <w:rFonts w:asciiTheme="minorHAnsi" w:eastAsia="Lucida Sans Unicode" w:hAnsiTheme="minorHAnsi" w:cstheme="minorHAnsi"/>
          <w:kern w:val="1"/>
          <w:sz w:val="22"/>
          <w:szCs w:val="22"/>
          <w:lang w:eastAsia="hi-IN" w:bidi="hi-IN"/>
        </w:rPr>
        <w:t xml:space="preserve">mowy, </w:t>
      </w:r>
      <w:r w:rsidR="00A924D1" w:rsidRPr="00A924D1">
        <w:rPr>
          <w:rFonts w:asciiTheme="minorHAnsi" w:eastAsia="Lucida Sans Unicode" w:hAnsiTheme="minorHAnsi" w:cstheme="minorHAnsi"/>
          <w:kern w:val="1"/>
          <w:sz w:val="22"/>
          <w:szCs w:val="22"/>
          <w:lang w:eastAsia="hi-IN" w:bidi="hi-IN"/>
        </w:rPr>
        <w:t xml:space="preserve">Wykonawca zmuszony będzie do ingerencji w istniejące i pracujące instalacje technologiczne, Wykonawca winien przewidzieć taki sposób organizacji robót, który zagwarantuje nieprzerwaną i niezakłóconą ich pracę. </w:t>
      </w:r>
      <w:r w:rsidRPr="00A924D1">
        <w:rPr>
          <w:rFonts w:asciiTheme="minorHAnsi" w:eastAsia="Lucida Sans Unicode" w:hAnsiTheme="minorHAnsi" w:cstheme="minorHAnsi"/>
          <w:kern w:val="1"/>
          <w:sz w:val="22"/>
          <w:szCs w:val="22"/>
          <w:lang w:eastAsia="hi-IN" w:bidi="hi-IN"/>
        </w:rPr>
        <w:t>Wszelkie prace</w:t>
      </w:r>
      <w:r w:rsidR="00886CB9" w:rsidRPr="00A924D1">
        <w:rPr>
          <w:rFonts w:asciiTheme="minorHAnsi" w:eastAsia="Lucida Sans Unicode" w:hAnsiTheme="minorHAnsi" w:cstheme="minorHAnsi"/>
          <w:kern w:val="1"/>
          <w:sz w:val="22"/>
          <w:szCs w:val="22"/>
          <w:lang w:eastAsia="hi-IN" w:bidi="hi-IN"/>
        </w:rPr>
        <w:t>,</w:t>
      </w:r>
      <w:r w:rsidR="00321B61">
        <w:rPr>
          <w:rFonts w:asciiTheme="minorHAnsi" w:eastAsia="Lucida Sans Unicode" w:hAnsiTheme="minorHAnsi" w:cstheme="minorHAnsi"/>
          <w:kern w:val="1"/>
          <w:sz w:val="22"/>
          <w:szCs w:val="22"/>
          <w:lang w:eastAsia="hi-IN" w:bidi="hi-IN"/>
        </w:rPr>
        <w:t xml:space="preserve"> które mogą wpłynąć na </w:t>
      </w:r>
      <w:r w:rsidRPr="00A924D1">
        <w:rPr>
          <w:rFonts w:asciiTheme="minorHAnsi" w:eastAsia="Lucida Sans Unicode" w:hAnsiTheme="minorHAnsi" w:cstheme="minorHAnsi"/>
          <w:kern w:val="1"/>
          <w:sz w:val="22"/>
          <w:szCs w:val="22"/>
          <w:lang w:eastAsia="hi-IN" w:bidi="hi-IN"/>
        </w:rPr>
        <w:t xml:space="preserve">funkcjonowanie </w:t>
      </w:r>
      <w:r w:rsidR="00A924D1" w:rsidRPr="00A924D1">
        <w:rPr>
          <w:rFonts w:asciiTheme="minorHAnsi" w:eastAsia="Lucida Sans Unicode" w:hAnsiTheme="minorHAnsi" w:cstheme="minorHAnsi"/>
          <w:kern w:val="1"/>
          <w:sz w:val="22"/>
          <w:szCs w:val="22"/>
          <w:lang w:eastAsia="hi-IN" w:bidi="hi-IN"/>
        </w:rPr>
        <w:t xml:space="preserve">przedmiotowych instalacji </w:t>
      </w:r>
      <w:r w:rsidRPr="00A924D1">
        <w:rPr>
          <w:rFonts w:asciiTheme="minorHAnsi" w:eastAsia="Lucida Sans Unicode" w:hAnsiTheme="minorHAnsi" w:cstheme="minorHAnsi"/>
          <w:kern w:val="1"/>
          <w:sz w:val="22"/>
          <w:szCs w:val="22"/>
          <w:lang w:eastAsia="hi-IN" w:bidi="hi-IN"/>
        </w:rPr>
        <w:t xml:space="preserve">należy uzgodnić pisemnie z </w:t>
      </w:r>
      <w:r w:rsidR="00A924D1" w:rsidRPr="00A924D1">
        <w:rPr>
          <w:rFonts w:asciiTheme="minorHAnsi" w:eastAsia="Lucida Sans Unicode" w:hAnsiTheme="minorHAnsi" w:cstheme="minorHAnsi"/>
          <w:kern w:val="1"/>
          <w:sz w:val="22"/>
          <w:szCs w:val="22"/>
          <w:lang w:eastAsia="hi-IN" w:bidi="hi-IN"/>
        </w:rPr>
        <w:t xml:space="preserve">inspektorem </w:t>
      </w:r>
      <w:r w:rsidRPr="00A924D1">
        <w:rPr>
          <w:rFonts w:asciiTheme="minorHAnsi" w:eastAsia="Lucida Sans Unicode" w:hAnsiTheme="minorHAnsi" w:cstheme="minorHAnsi"/>
          <w:kern w:val="1"/>
          <w:sz w:val="22"/>
          <w:szCs w:val="22"/>
          <w:lang w:eastAsia="hi-IN" w:bidi="hi-IN"/>
        </w:rPr>
        <w:t>nadzoru inwestorskiego</w:t>
      </w:r>
      <w:r w:rsidR="00A924D1" w:rsidRPr="00A924D1">
        <w:rPr>
          <w:rFonts w:asciiTheme="minorHAnsi" w:eastAsia="Lucida Sans Unicode" w:hAnsiTheme="minorHAnsi" w:cstheme="minorHAnsi"/>
          <w:kern w:val="1"/>
          <w:sz w:val="22"/>
          <w:szCs w:val="22"/>
          <w:lang w:eastAsia="hi-IN" w:bidi="hi-IN"/>
        </w:rPr>
        <w:t xml:space="preserve"> oraz</w:t>
      </w:r>
      <w:r w:rsidRPr="00A924D1">
        <w:rPr>
          <w:rFonts w:asciiTheme="minorHAnsi" w:eastAsia="Lucida Sans Unicode" w:hAnsiTheme="minorHAnsi" w:cstheme="minorHAnsi"/>
          <w:kern w:val="1"/>
          <w:sz w:val="22"/>
          <w:szCs w:val="22"/>
          <w:lang w:eastAsia="hi-IN" w:bidi="hi-IN"/>
        </w:rPr>
        <w:t xml:space="preserve"> Zamawiającym</w:t>
      </w:r>
      <w:r w:rsidR="00A924D1">
        <w:rPr>
          <w:rFonts w:asciiTheme="minorHAnsi" w:eastAsia="Lucida Sans Unicode" w:hAnsiTheme="minorHAnsi" w:cstheme="minorHAnsi"/>
          <w:kern w:val="1"/>
          <w:sz w:val="22"/>
          <w:szCs w:val="22"/>
          <w:lang w:eastAsia="hi-IN" w:bidi="hi-IN"/>
        </w:rPr>
        <w:t>.</w:t>
      </w:r>
    </w:p>
    <w:p w14:paraId="3CF85909" w14:textId="557C2B5D" w:rsidR="00C97810" w:rsidRPr="00C97810" w:rsidRDefault="00C97810" w:rsidP="00120111">
      <w:pPr>
        <w:widowControl/>
        <w:numPr>
          <w:ilvl w:val="0"/>
          <w:numId w:val="118"/>
        </w:numPr>
        <w:suppressAutoHyphens/>
        <w:spacing w:line="360" w:lineRule="auto"/>
        <w:ind w:hanging="357"/>
        <w:contextualSpacing/>
        <w:jc w:val="both"/>
        <w:rPr>
          <w:rFonts w:asciiTheme="minorHAnsi" w:eastAsia="Lucida Sans Unicode" w:hAnsiTheme="minorHAnsi" w:cstheme="minorHAnsi"/>
          <w:kern w:val="2"/>
          <w:sz w:val="22"/>
          <w:szCs w:val="22"/>
          <w:lang w:eastAsia="hi-IN" w:bidi="hi-IN"/>
        </w:rPr>
      </w:pPr>
      <w:r w:rsidRPr="00C97810">
        <w:rPr>
          <w:rFonts w:asciiTheme="minorHAnsi" w:eastAsia="MS Mincho;ＭＳ 明朝" w:hAnsiTheme="minorHAnsi" w:cstheme="minorHAnsi"/>
          <w:sz w:val="22"/>
          <w:szCs w:val="22"/>
          <w:lang w:val="x-none" w:eastAsia="zh-CN"/>
        </w:rPr>
        <w:t xml:space="preserve">W ramach </w:t>
      </w:r>
      <w:r w:rsidR="00B61FA1">
        <w:rPr>
          <w:rFonts w:asciiTheme="minorHAnsi" w:eastAsia="MS Mincho;ＭＳ 明朝" w:hAnsiTheme="minorHAnsi" w:cstheme="minorHAnsi"/>
          <w:sz w:val="22"/>
          <w:szCs w:val="22"/>
          <w:lang w:eastAsia="zh-CN"/>
        </w:rPr>
        <w:t>p</w:t>
      </w:r>
      <w:r w:rsidRPr="00C97810">
        <w:rPr>
          <w:rFonts w:asciiTheme="minorHAnsi" w:eastAsia="MS Mincho;ＭＳ 明朝" w:hAnsiTheme="minorHAnsi" w:cstheme="minorHAnsi"/>
          <w:sz w:val="22"/>
          <w:szCs w:val="22"/>
          <w:lang w:val="x-none" w:eastAsia="zh-CN"/>
        </w:rPr>
        <w:t>rzedmiotu Umowy Wykonawca zobowiązany jest w szczególności do:</w:t>
      </w:r>
    </w:p>
    <w:p w14:paraId="1E7C8C62" w14:textId="5B74E42C" w:rsidR="00C97810" w:rsidRPr="002C0B82" w:rsidRDefault="000673B4" w:rsidP="00A915A4">
      <w:pPr>
        <w:pStyle w:val="Akapitzlist"/>
        <w:widowControl/>
        <w:numPr>
          <w:ilvl w:val="0"/>
          <w:numId w:val="17"/>
        </w:numPr>
        <w:suppressAutoHyphens/>
        <w:spacing w:line="360" w:lineRule="auto"/>
        <w:jc w:val="both"/>
        <w:rPr>
          <w:rFonts w:asciiTheme="minorHAnsi" w:eastAsia="Lucida Sans Unicode" w:hAnsiTheme="minorHAnsi" w:cstheme="minorHAnsi"/>
          <w:kern w:val="2"/>
          <w:sz w:val="22"/>
          <w:szCs w:val="22"/>
          <w:lang w:eastAsia="hi-IN" w:bidi="hi-IN"/>
        </w:rPr>
      </w:pPr>
      <w:r>
        <w:rPr>
          <w:rFonts w:asciiTheme="minorHAnsi" w:eastAsia="MS Mincho;ＭＳ 明朝" w:hAnsiTheme="minorHAnsi" w:cstheme="minorHAnsi"/>
          <w:sz w:val="22"/>
          <w:szCs w:val="22"/>
          <w:lang w:eastAsia="zh-CN"/>
        </w:rPr>
        <w:t xml:space="preserve">dostarczenia rozdzielni wraz oprogramowaniem, wskazanych w ust. 1 lit. a) oraz </w:t>
      </w:r>
      <w:r w:rsidR="00C97810" w:rsidRPr="002C0B82">
        <w:rPr>
          <w:rFonts w:asciiTheme="minorHAnsi" w:eastAsia="MS Mincho;ＭＳ 明朝" w:hAnsiTheme="minorHAnsi" w:cstheme="minorHAnsi"/>
          <w:sz w:val="22"/>
          <w:szCs w:val="22"/>
          <w:lang w:val="x-none" w:eastAsia="zh-CN"/>
        </w:rPr>
        <w:t>wykonania robót budowlanych</w:t>
      </w:r>
      <w:r w:rsidR="00C97810" w:rsidRPr="002C0B82">
        <w:rPr>
          <w:rFonts w:asciiTheme="minorHAnsi" w:eastAsia="MS Mincho;ＭＳ 明朝" w:hAnsiTheme="minorHAnsi" w:cstheme="minorHAnsi"/>
          <w:sz w:val="22"/>
          <w:szCs w:val="22"/>
          <w:lang w:eastAsia="zh-CN"/>
        </w:rPr>
        <w:t xml:space="preserve"> objętych niniejszą Umową</w:t>
      </w:r>
      <w:r w:rsidR="00C97810" w:rsidRPr="002C0B82">
        <w:rPr>
          <w:rFonts w:asciiTheme="minorHAnsi" w:eastAsia="MS Mincho;ＭＳ 明朝" w:hAnsiTheme="minorHAnsi" w:cstheme="minorHAnsi"/>
          <w:sz w:val="22"/>
          <w:szCs w:val="22"/>
          <w:lang w:val="x-none" w:eastAsia="zh-CN"/>
        </w:rPr>
        <w:t>,</w:t>
      </w:r>
    </w:p>
    <w:p w14:paraId="2B224479" w14:textId="6A2B7C67" w:rsidR="00C97810" w:rsidRPr="002C0B82" w:rsidRDefault="00C97810" w:rsidP="00A915A4">
      <w:pPr>
        <w:pStyle w:val="Akapitzlist"/>
        <w:widowControl/>
        <w:numPr>
          <w:ilvl w:val="0"/>
          <w:numId w:val="17"/>
        </w:numPr>
        <w:suppressAutoHyphens/>
        <w:spacing w:line="360" w:lineRule="auto"/>
        <w:jc w:val="both"/>
        <w:rPr>
          <w:rFonts w:asciiTheme="minorHAnsi" w:eastAsia="Lucida Sans Unicode" w:hAnsiTheme="minorHAnsi" w:cstheme="minorHAnsi"/>
          <w:kern w:val="2"/>
          <w:sz w:val="22"/>
          <w:szCs w:val="22"/>
          <w:lang w:eastAsia="hi-IN" w:bidi="hi-IN"/>
        </w:rPr>
      </w:pPr>
      <w:r w:rsidRPr="002C0B82">
        <w:rPr>
          <w:rFonts w:asciiTheme="minorHAnsi" w:eastAsia="MS Mincho;ＭＳ 明朝" w:hAnsiTheme="minorHAnsi" w:cstheme="minorHAnsi"/>
          <w:sz w:val="22"/>
          <w:szCs w:val="22"/>
          <w:lang w:eastAsia="zh-CN"/>
        </w:rPr>
        <w:lastRenderedPageBreak/>
        <w:t>wykonania dokumentacji powykonawczej,</w:t>
      </w:r>
    </w:p>
    <w:p w14:paraId="5CA9AAA0" w14:textId="6DFC3DB6" w:rsidR="00C97810" w:rsidRPr="002C0B82" w:rsidRDefault="00C97810" w:rsidP="00A915A4">
      <w:pPr>
        <w:pStyle w:val="Akapitzlist"/>
        <w:widowControl/>
        <w:numPr>
          <w:ilvl w:val="0"/>
          <w:numId w:val="17"/>
        </w:numPr>
        <w:suppressAutoHyphens/>
        <w:spacing w:line="360" w:lineRule="auto"/>
        <w:jc w:val="both"/>
        <w:rPr>
          <w:rFonts w:asciiTheme="minorHAnsi" w:eastAsia="Lucida Sans Unicode" w:hAnsiTheme="minorHAnsi" w:cstheme="minorHAnsi"/>
          <w:kern w:val="2"/>
          <w:sz w:val="22"/>
          <w:szCs w:val="22"/>
          <w:lang w:eastAsia="hi-IN" w:bidi="hi-IN"/>
        </w:rPr>
      </w:pPr>
      <w:r w:rsidRPr="002C0B82">
        <w:rPr>
          <w:rFonts w:asciiTheme="minorHAnsi" w:eastAsia="MS Mincho;ＭＳ 明朝" w:hAnsiTheme="minorHAnsi" w:cstheme="minorHAnsi"/>
          <w:sz w:val="22"/>
          <w:szCs w:val="22"/>
          <w:lang w:eastAsia="zh-CN"/>
        </w:rPr>
        <w:t xml:space="preserve">udziału w </w:t>
      </w:r>
      <w:r w:rsidR="000C00DE">
        <w:rPr>
          <w:rFonts w:asciiTheme="minorHAnsi" w:eastAsia="MS Mincho;ＭＳ 明朝" w:hAnsiTheme="minorHAnsi" w:cstheme="minorHAnsi"/>
          <w:sz w:val="22"/>
          <w:szCs w:val="22"/>
          <w:lang w:eastAsia="zh-CN"/>
        </w:rPr>
        <w:t>odbiorach</w:t>
      </w:r>
      <w:r w:rsidR="000673B4">
        <w:rPr>
          <w:rFonts w:asciiTheme="minorHAnsi" w:eastAsia="MS Mincho;ＭＳ 明朝" w:hAnsiTheme="minorHAnsi" w:cstheme="minorHAnsi"/>
          <w:sz w:val="22"/>
          <w:szCs w:val="22"/>
          <w:lang w:eastAsia="zh-CN"/>
        </w:rPr>
        <w:t xml:space="preserve"> przedmiotu Umowy</w:t>
      </w:r>
      <w:r w:rsidR="007A3645">
        <w:rPr>
          <w:rFonts w:asciiTheme="minorHAnsi" w:eastAsia="MS Mincho;ＭＳ 明朝" w:hAnsiTheme="minorHAnsi" w:cstheme="minorHAnsi"/>
          <w:sz w:val="22"/>
          <w:szCs w:val="22"/>
          <w:lang w:eastAsia="zh-CN"/>
        </w:rPr>
        <w:t>,</w:t>
      </w:r>
    </w:p>
    <w:p w14:paraId="74039FB4" w14:textId="17986974" w:rsidR="00C97810" w:rsidRPr="000673B4" w:rsidRDefault="00C97810" w:rsidP="00A915A4">
      <w:pPr>
        <w:pStyle w:val="Akapitzlist"/>
        <w:widowControl/>
        <w:numPr>
          <w:ilvl w:val="0"/>
          <w:numId w:val="17"/>
        </w:numPr>
        <w:suppressAutoHyphens/>
        <w:spacing w:line="360" w:lineRule="auto"/>
        <w:jc w:val="both"/>
        <w:rPr>
          <w:rFonts w:asciiTheme="minorHAnsi" w:eastAsia="Lucida Sans Unicode" w:hAnsiTheme="minorHAnsi" w:cstheme="minorHAnsi"/>
          <w:kern w:val="2"/>
          <w:sz w:val="22"/>
          <w:szCs w:val="22"/>
          <w:lang w:eastAsia="hi-IN" w:bidi="hi-IN"/>
        </w:rPr>
      </w:pPr>
      <w:r w:rsidRPr="002C0B82">
        <w:rPr>
          <w:rFonts w:asciiTheme="minorHAnsi" w:eastAsia="MS Mincho;ＭＳ 明朝" w:hAnsiTheme="minorHAnsi" w:cstheme="minorHAnsi"/>
          <w:sz w:val="22"/>
          <w:szCs w:val="22"/>
          <w:lang w:eastAsia="zh-CN"/>
        </w:rPr>
        <w:t>usuwania wad i usterek w ramach rękojmi i gwarancji</w:t>
      </w:r>
      <w:r w:rsidR="000C00DE">
        <w:rPr>
          <w:rFonts w:asciiTheme="minorHAnsi" w:eastAsia="MS Mincho;ＭＳ 明朝" w:hAnsiTheme="minorHAnsi" w:cstheme="minorHAnsi"/>
          <w:sz w:val="22"/>
          <w:szCs w:val="22"/>
          <w:lang w:eastAsia="zh-CN"/>
        </w:rPr>
        <w:t>.</w:t>
      </w:r>
    </w:p>
    <w:p w14:paraId="0D67E6F2" w14:textId="77777777" w:rsidR="000673B4" w:rsidRPr="002C0B82" w:rsidRDefault="000673B4" w:rsidP="000673B4">
      <w:pPr>
        <w:pStyle w:val="Akapitzlist"/>
        <w:widowControl/>
        <w:suppressAutoHyphens/>
        <w:spacing w:line="360" w:lineRule="auto"/>
        <w:ind w:left="1149"/>
        <w:jc w:val="both"/>
        <w:rPr>
          <w:rFonts w:asciiTheme="minorHAnsi" w:eastAsia="Lucida Sans Unicode" w:hAnsiTheme="minorHAnsi" w:cstheme="minorHAnsi"/>
          <w:kern w:val="2"/>
          <w:sz w:val="22"/>
          <w:szCs w:val="22"/>
          <w:lang w:eastAsia="hi-IN" w:bidi="hi-IN"/>
        </w:rPr>
      </w:pPr>
    </w:p>
    <w:p w14:paraId="15912E2A" w14:textId="6ACF4759" w:rsidR="00B61FA1" w:rsidRPr="00B61FA1" w:rsidRDefault="00B61FA1" w:rsidP="00B61FA1">
      <w:pPr>
        <w:widowControl/>
        <w:suppressAutoHyphens/>
        <w:spacing w:line="360" w:lineRule="auto"/>
        <w:contextualSpacing/>
        <w:jc w:val="center"/>
        <w:rPr>
          <w:rFonts w:asciiTheme="minorHAnsi" w:eastAsia="Lucida Sans Unicode" w:hAnsiTheme="minorHAnsi" w:cstheme="minorHAnsi"/>
          <w:b/>
          <w:bCs/>
          <w:kern w:val="2"/>
          <w:sz w:val="22"/>
          <w:szCs w:val="22"/>
          <w:lang w:eastAsia="hi-IN" w:bidi="hi-IN"/>
        </w:rPr>
      </w:pPr>
      <w:r w:rsidRPr="00B61FA1">
        <w:rPr>
          <w:rFonts w:asciiTheme="minorHAnsi" w:eastAsia="Lucida Sans Unicode" w:hAnsiTheme="minorHAnsi" w:cstheme="minorHAnsi"/>
          <w:b/>
          <w:bCs/>
          <w:kern w:val="2"/>
          <w:sz w:val="22"/>
          <w:szCs w:val="22"/>
          <w:lang w:eastAsia="hi-IN" w:bidi="hi-IN"/>
        </w:rPr>
        <w:t>§ 3.</w:t>
      </w:r>
    </w:p>
    <w:p w14:paraId="2CF0FFD1" w14:textId="3916A217" w:rsidR="00B61FA1" w:rsidRDefault="00B61FA1" w:rsidP="00B61FA1">
      <w:pPr>
        <w:widowControl/>
        <w:suppressAutoHyphens/>
        <w:spacing w:line="360" w:lineRule="auto"/>
        <w:contextualSpacing/>
        <w:jc w:val="center"/>
        <w:rPr>
          <w:rFonts w:asciiTheme="minorHAnsi" w:eastAsia="Lucida Sans Unicode" w:hAnsiTheme="minorHAnsi" w:cstheme="minorHAnsi"/>
          <w:b/>
          <w:bCs/>
          <w:kern w:val="2"/>
          <w:sz w:val="22"/>
          <w:szCs w:val="22"/>
          <w:lang w:eastAsia="hi-IN" w:bidi="hi-IN"/>
        </w:rPr>
      </w:pPr>
      <w:r w:rsidRPr="00B61FA1">
        <w:rPr>
          <w:rFonts w:asciiTheme="minorHAnsi" w:eastAsia="Lucida Sans Unicode" w:hAnsiTheme="minorHAnsi" w:cstheme="minorHAnsi"/>
          <w:b/>
          <w:bCs/>
          <w:kern w:val="2"/>
          <w:sz w:val="22"/>
          <w:szCs w:val="22"/>
          <w:lang w:eastAsia="hi-IN" w:bidi="hi-IN"/>
        </w:rPr>
        <w:t>Bezpieczeństwo robót i ochrona środowiska</w:t>
      </w:r>
    </w:p>
    <w:p w14:paraId="34550BE5" w14:textId="0AD5075D" w:rsidR="00B61FA1" w:rsidRDefault="00B61FA1" w:rsidP="000B3F2A">
      <w:pPr>
        <w:pStyle w:val="Akapitzlist"/>
        <w:widowControl/>
        <w:numPr>
          <w:ilvl w:val="0"/>
          <w:numId w:val="52"/>
        </w:numPr>
        <w:suppressAutoHyphens/>
        <w:spacing w:line="360" w:lineRule="auto"/>
        <w:jc w:val="both"/>
        <w:rPr>
          <w:rFonts w:asciiTheme="minorHAnsi" w:eastAsia="Lucida Sans Unicode" w:hAnsiTheme="minorHAnsi" w:cstheme="minorHAnsi"/>
          <w:kern w:val="2"/>
          <w:sz w:val="22"/>
          <w:szCs w:val="22"/>
          <w:lang w:eastAsia="hi-IN" w:bidi="hi-IN"/>
        </w:rPr>
      </w:pPr>
      <w:r>
        <w:rPr>
          <w:rFonts w:asciiTheme="minorHAnsi" w:eastAsia="Lucida Sans Unicode" w:hAnsiTheme="minorHAnsi" w:cstheme="minorHAnsi"/>
          <w:kern w:val="2"/>
          <w:sz w:val="22"/>
          <w:szCs w:val="22"/>
          <w:lang w:eastAsia="hi-IN" w:bidi="hi-IN"/>
        </w:rPr>
        <w:t>Podczas realizacji robót Wykonawca zobowiązany jest przestrzegać obowiązujących przepisów bezpieczeństwa i higieny pracy.</w:t>
      </w:r>
    </w:p>
    <w:p w14:paraId="29884198" w14:textId="7BC9BD2F" w:rsidR="005753E4" w:rsidRDefault="005753E4" w:rsidP="000B3F2A">
      <w:pPr>
        <w:pStyle w:val="Akapitzlist"/>
        <w:widowControl/>
        <w:numPr>
          <w:ilvl w:val="0"/>
          <w:numId w:val="52"/>
        </w:numPr>
        <w:suppressAutoHyphens/>
        <w:spacing w:line="360" w:lineRule="auto"/>
        <w:jc w:val="both"/>
        <w:rPr>
          <w:rFonts w:asciiTheme="minorHAnsi" w:eastAsia="Lucida Sans Unicode" w:hAnsiTheme="minorHAnsi" w:cstheme="minorHAnsi"/>
          <w:kern w:val="2"/>
          <w:sz w:val="22"/>
          <w:szCs w:val="22"/>
          <w:lang w:eastAsia="hi-IN" w:bidi="hi-IN"/>
        </w:rPr>
      </w:pPr>
      <w:r>
        <w:rPr>
          <w:rFonts w:asciiTheme="minorHAnsi" w:eastAsia="Lucida Sans Unicode" w:hAnsiTheme="minorHAnsi" w:cstheme="minorHAnsi"/>
          <w:kern w:val="2"/>
          <w:sz w:val="22"/>
          <w:szCs w:val="22"/>
          <w:lang w:eastAsia="hi-IN" w:bidi="hi-IN"/>
        </w:rPr>
        <w:t>Wykonawca zobowiązany jest przestrzegać przepisów ochrony przeciwpożarowej i odpowiada za wszelkie straty spowodowane  pożarem wywołanym jako rezultat realizacji przedmiotu Umowy albo przez personel Wykonawcy.</w:t>
      </w:r>
    </w:p>
    <w:p w14:paraId="7A8505BB" w14:textId="1407DAD4" w:rsidR="005753E4" w:rsidRPr="005753E4" w:rsidRDefault="005753E4" w:rsidP="005753E4">
      <w:pPr>
        <w:pStyle w:val="Akapitzlist"/>
        <w:widowControl/>
        <w:numPr>
          <w:ilvl w:val="0"/>
          <w:numId w:val="52"/>
        </w:numPr>
        <w:suppressAutoHyphens/>
        <w:spacing w:line="360" w:lineRule="auto"/>
        <w:jc w:val="both"/>
        <w:rPr>
          <w:rFonts w:asciiTheme="minorHAnsi" w:eastAsia="Lucida Sans Unicode" w:hAnsiTheme="minorHAnsi" w:cstheme="minorHAnsi"/>
          <w:kern w:val="2"/>
          <w:sz w:val="22"/>
          <w:szCs w:val="22"/>
          <w:lang w:eastAsia="hi-IN" w:bidi="hi-IN"/>
        </w:rPr>
      </w:pPr>
      <w:r w:rsidRPr="005753E4">
        <w:rPr>
          <w:rFonts w:asciiTheme="minorHAnsi" w:eastAsia="Lucida Sans Unicode" w:hAnsiTheme="minorHAnsi" w:cstheme="minorHAnsi"/>
          <w:kern w:val="2"/>
          <w:sz w:val="22"/>
          <w:szCs w:val="22"/>
          <w:lang w:eastAsia="hi-IN" w:bidi="hi-IN"/>
        </w:rPr>
        <w:t xml:space="preserve">Wykonawca </w:t>
      </w:r>
      <w:r w:rsidRPr="005753E4">
        <w:rPr>
          <w:rFonts w:asciiTheme="minorHAnsi" w:hAnsiTheme="minorHAnsi" w:cstheme="minorHAnsi"/>
          <w:sz w:val="22"/>
          <w:szCs w:val="22"/>
        </w:rPr>
        <w:t>robót instalacyjnych ma obowiązek znać i stosować w czasie prowadzenia robót wszelkie przepisy dotyczące ochrony środowiska naturalnego. Powinny zostać podjęte odpowiednie środki zabezpieczające przed:</w:t>
      </w:r>
    </w:p>
    <w:p w14:paraId="5C39E0A7" w14:textId="0939B0F5" w:rsidR="005753E4" w:rsidRPr="005753E4" w:rsidRDefault="005753E4" w:rsidP="005753E4">
      <w:pPr>
        <w:pStyle w:val="Akapitzlist"/>
        <w:widowControl/>
        <w:numPr>
          <w:ilvl w:val="0"/>
          <w:numId w:val="104"/>
        </w:numPr>
        <w:spacing w:line="360" w:lineRule="auto"/>
        <w:jc w:val="both"/>
        <w:rPr>
          <w:rFonts w:asciiTheme="minorHAnsi" w:hAnsiTheme="minorHAnsi" w:cstheme="minorHAnsi"/>
          <w:b/>
          <w:bCs/>
          <w:sz w:val="22"/>
          <w:szCs w:val="22"/>
        </w:rPr>
      </w:pPr>
      <w:r w:rsidRPr="005753E4">
        <w:rPr>
          <w:rFonts w:asciiTheme="minorHAnsi" w:hAnsiTheme="minorHAnsi" w:cstheme="minorHAnsi"/>
          <w:sz w:val="22"/>
          <w:szCs w:val="22"/>
        </w:rPr>
        <w:t>zanieczyszczeniami zbiorników i cieków wodnych pyłami, paliwami, olejami, chemikaliami oraz innymi szkodliwymi substancjami,</w:t>
      </w:r>
    </w:p>
    <w:p w14:paraId="336C3B1D" w14:textId="38518CB7" w:rsidR="005753E4" w:rsidRPr="005753E4" w:rsidRDefault="005753E4" w:rsidP="005753E4">
      <w:pPr>
        <w:pStyle w:val="Akapitzlist"/>
        <w:widowControl/>
        <w:numPr>
          <w:ilvl w:val="0"/>
          <w:numId w:val="104"/>
        </w:numPr>
        <w:spacing w:line="360" w:lineRule="auto"/>
        <w:jc w:val="both"/>
        <w:rPr>
          <w:rFonts w:asciiTheme="minorHAnsi" w:hAnsiTheme="minorHAnsi" w:cstheme="minorHAnsi"/>
          <w:b/>
          <w:bCs/>
          <w:sz w:val="22"/>
          <w:szCs w:val="22"/>
        </w:rPr>
      </w:pPr>
      <w:r w:rsidRPr="005753E4">
        <w:rPr>
          <w:rFonts w:asciiTheme="minorHAnsi" w:hAnsiTheme="minorHAnsi" w:cstheme="minorHAnsi"/>
          <w:sz w:val="22"/>
          <w:szCs w:val="22"/>
        </w:rPr>
        <w:t>przekroczeniem norm zanieczyszczenia powietrza pyłami i gazami,</w:t>
      </w:r>
      <w:r w:rsidRPr="005753E4">
        <w:rPr>
          <w:rFonts w:asciiTheme="minorHAnsi" w:hAnsiTheme="minorHAnsi" w:cstheme="minorHAnsi"/>
          <w:sz w:val="22"/>
          <w:szCs w:val="22"/>
        </w:rPr>
        <w:br/>
        <w:t>przekroczeniem norm hałasu,</w:t>
      </w:r>
    </w:p>
    <w:p w14:paraId="5A249635" w14:textId="77777777" w:rsidR="005753E4" w:rsidRPr="005753E4" w:rsidRDefault="005753E4" w:rsidP="005753E4">
      <w:pPr>
        <w:pStyle w:val="Akapitzlist"/>
        <w:widowControl/>
        <w:numPr>
          <w:ilvl w:val="0"/>
          <w:numId w:val="104"/>
        </w:numPr>
        <w:spacing w:line="360" w:lineRule="auto"/>
        <w:jc w:val="both"/>
        <w:rPr>
          <w:rFonts w:asciiTheme="minorHAnsi" w:hAnsiTheme="minorHAnsi" w:cstheme="minorHAnsi"/>
          <w:b/>
          <w:bCs/>
          <w:sz w:val="22"/>
          <w:szCs w:val="22"/>
        </w:rPr>
      </w:pPr>
      <w:r w:rsidRPr="005753E4">
        <w:rPr>
          <w:rFonts w:asciiTheme="minorHAnsi" w:hAnsiTheme="minorHAnsi" w:cstheme="minorHAnsi"/>
          <w:sz w:val="22"/>
          <w:szCs w:val="22"/>
        </w:rPr>
        <w:t>możliwością powstania pożaru.</w:t>
      </w:r>
    </w:p>
    <w:p w14:paraId="7F580434" w14:textId="7BB8FB9D" w:rsidR="005753E4" w:rsidRPr="006C6876" w:rsidRDefault="006C6876" w:rsidP="000B3F2A">
      <w:pPr>
        <w:pStyle w:val="Akapitzlist"/>
        <w:widowControl/>
        <w:numPr>
          <w:ilvl w:val="0"/>
          <w:numId w:val="52"/>
        </w:numPr>
        <w:suppressAutoHyphens/>
        <w:spacing w:line="360" w:lineRule="auto"/>
        <w:jc w:val="both"/>
        <w:rPr>
          <w:rFonts w:asciiTheme="minorHAnsi" w:eastAsia="Lucida Sans Unicode" w:hAnsiTheme="minorHAnsi" w:cstheme="minorHAnsi"/>
          <w:kern w:val="2"/>
          <w:sz w:val="22"/>
          <w:szCs w:val="22"/>
          <w:lang w:eastAsia="hi-IN" w:bidi="hi-IN"/>
        </w:rPr>
      </w:pPr>
      <w:r w:rsidRPr="006C6876">
        <w:rPr>
          <w:rFonts w:asciiTheme="minorHAnsi" w:hAnsiTheme="minorHAnsi" w:cstheme="minorHAnsi"/>
          <w:sz w:val="22"/>
          <w:szCs w:val="22"/>
        </w:rPr>
        <w:t>Opłaty i kary za przekroczenie, w trakcie realizacji przedmiotu Umowy, norm określonych odpowiednimi przepisami ochrony środowiska, obciążają Wykonawcę robót.</w:t>
      </w:r>
    </w:p>
    <w:p w14:paraId="0299B199" w14:textId="12309C70" w:rsidR="006C6876" w:rsidRPr="006C6876" w:rsidRDefault="006C6876" w:rsidP="000B3F2A">
      <w:pPr>
        <w:pStyle w:val="Akapitzlist"/>
        <w:widowControl/>
        <w:numPr>
          <w:ilvl w:val="0"/>
          <w:numId w:val="52"/>
        </w:numPr>
        <w:suppressAutoHyphens/>
        <w:spacing w:line="360" w:lineRule="auto"/>
        <w:jc w:val="both"/>
        <w:rPr>
          <w:rFonts w:asciiTheme="minorHAnsi" w:eastAsia="Lucida Sans Unicode" w:hAnsiTheme="minorHAnsi" w:cstheme="minorHAnsi"/>
          <w:kern w:val="2"/>
          <w:sz w:val="22"/>
          <w:szCs w:val="22"/>
          <w:lang w:eastAsia="hi-IN" w:bidi="hi-IN"/>
        </w:rPr>
      </w:pPr>
      <w:r w:rsidRPr="006C6876">
        <w:rPr>
          <w:rFonts w:asciiTheme="minorHAnsi" w:hAnsiTheme="minorHAnsi" w:cstheme="minorHAnsi"/>
          <w:sz w:val="22"/>
          <w:szCs w:val="22"/>
        </w:rPr>
        <w:t>Wody powierzchniowe i</w:t>
      </w:r>
      <w:r>
        <w:rPr>
          <w:rFonts w:asciiTheme="minorHAnsi" w:hAnsiTheme="minorHAnsi" w:cstheme="minorHAnsi"/>
          <w:sz w:val="22"/>
          <w:szCs w:val="22"/>
        </w:rPr>
        <w:t xml:space="preserve"> </w:t>
      </w:r>
      <w:r w:rsidRPr="006C6876">
        <w:rPr>
          <w:rFonts w:asciiTheme="minorHAnsi" w:hAnsiTheme="minorHAnsi" w:cstheme="minorHAnsi"/>
          <w:sz w:val="22"/>
          <w:szCs w:val="22"/>
        </w:rPr>
        <w:t>gruntowe nie mogą być zanieczyszczone w czasie robót.</w:t>
      </w:r>
    </w:p>
    <w:p w14:paraId="33D62357" w14:textId="77777777" w:rsidR="00B61FA1" w:rsidRPr="00C97810" w:rsidRDefault="00B61FA1" w:rsidP="00C97810">
      <w:pPr>
        <w:widowControl/>
        <w:suppressAutoHyphens/>
        <w:spacing w:line="360" w:lineRule="auto"/>
        <w:contextualSpacing/>
        <w:jc w:val="both"/>
        <w:rPr>
          <w:rFonts w:asciiTheme="minorHAnsi" w:eastAsia="Lucida Sans Unicode" w:hAnsiTheme="minorHAnsi" w:cstheme="minorHAnsi"/>
          <w:kern w:val="2"/>
          <w:sz w:val="22"/>
          <w:szCs w:val="22"/>
          <w:lang w:eastAsia="hi-IN" w:bidi="hi-IN"/>
        </w:rPr>
      </w:pPr>
    </w:p>
    <w:p w14:paraId="4504A673" w14:textId="49FFD335" w:rsidR="00611689" w:rsidRPr="00333FF4" w:rsidRDefault="008D2935" w:rsidP="008D2935">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333FF4">
        <w:rPr>
          <w:rFonts w:asciiTheme="minorHAnsi" w:eastAsia="Lucida Sans Unicode" w:hAnsiTheme="minorHAnsi" w:cstheme="minorHAnsi"/>
          <w:b/>
          <w:bCs/>
          <w:color w:val="auto"/>
          <w:kern w:val="1"/>
          <w:sz w:val="22"/>
          <w:szCs w:val="22"/>
          <w:lang w:eastAsia="hi-IN" w:bidi="hi-IN"/>
        </w:rPr>
        <w:t xml:space="preserve">§ </w:t>
      </w:r>
      <w:r w:rsidR="00DC2358">
        <w:rPr>
          <w:rFonts w:asciiTheme="minorHAnsi" w:eastAsia="Lucida Sans Unicode" w:hAnsiTheme="minorHAnsi" w:cstheme="minorHAnsi"/>
          <w:b/>
          <w:bCs/>
          <w:color w:val="auto"/>
          <w:kern w:val="1"/>
          <w:sz w:val="22"/>
          <w:szCs w:val="22"/>
          <w:lang w:eastAsia="hi-IN" w:bidi="hi-IN"/>
        </w:rPr>
        <w:t>4</w:t>
      </w:r>
      <w:r w:rsidR="00A616D0">
        <w:rPr>
          <w:rFonts w:asciiTheme="minorHAnsi" w:eastAsia="Lucida Sans Unicode" w:hAnsiTheme="minorHAnsi" w:cstheme="minorHAnsi"/>
          <w:b/>
          <w:bCs/>
          <w:color w:val="auto"/>
          <w:kern w:val="1"/>
          <w:sz w:val="22"/>
          <w:szCs w:val="22"/>
          <w:lang w:eastAsia="hi-IN" w:bidi="hi-IN"/>
        </w:rPr>
        <w:t>.</w:t>
      </w:r>
    </w:p>
    <w:p w14:paraId="5D27A342" w14:textId="68F43A8B" w:rsidR="00A90C42" w:rsidRPr="00C131EC" w:rsidRDefault="00C131EC" w:rsidP="00C131EC">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C131EC">
        <w:rPr>
          <w:rFonts w:asciiTheme="minorHAnsi" w:eastAsia="Lucida Sans Unicode" w:hAnsiTheme="minorHAnsi" w:cstheme="minorHAnsi"/>
          <w:b/>
          <w:bCs/>
          <w:color w:val="auto"/>
          <w:kern w:val="1"/>
          <w:sz w:val="22"/>
          <w:szCs w:val="22"/>
          <w:lang w:eastAsia="hi-IN" w:bidi="hi-IN"/>
        </w:rPr>
        <w:t>Personel Wykonawcy</w:t>
      </w:r>
    </w:p>
    <w:p w14:paraId="09C64915" w14:textId="5F221CE2"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 xml:space="preserve">Wykonawca zapewni wykonanie </w:t>
      </w:r>
      <w:r w:rsidR="006C6876">
        <w:rPr>
          <w:rFonts w:asciiTheme="minorHAnsi" w:hAnsiTheme="minorHAnsi" w:cstheme="minorHAnsi"/>
          <w:sz w:val="22"/>
          <w:szCs w:val="22"/>
        </w:rPr>
        <w:t xml:space="preserve">przedmiotu Umowy </w:t>
      </w:r>
      <w:r w:rsidRPr="00C131EC">
        <w:rPr>
          <w:rFonts w:asciiTheme="minorHAnsi" w:hAnsiTheme="minorHAnsi" w:cstheme="minorHAnsi"/>
          <w:sz w:val="22"/>
          <w:szCs w:val="22"/>
        </w:rPr>
        <w:t xml:space="preserve">przez osoby posiadające odpowiednie kwalifikacje zawodowe. </w:t>
      </w:r>
    </w:p>
    <w:p w14:paraId="71623DFF" w14:textId="7B6F3119"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 xml:space="preserve">Zamawiający wymaga zatrudnienia na umowę o pracę personelu Wykonawcy, </w:t>
      </w:r>
      <w:r w:rsidR="00683A01">
        <w:rPr>
          <w:rFonts w:asciiTheme="minorHAnsi" w:hAnsiTheme="minorHAnsi" w:cstheme="minorHAnsi"/>
          <w:sz w:val="22"/>
          <w:szCs w:val="22"/>
        </w:rPr>
        <w:t>p</w:t>
      </w:r>
      <w:r w:rsidRPr="00C131EC">
        <w:rPr>
          <w:rFonts w:asciiTheme="minorHAnsi" w:hAnsiTheme="minorHAnsi" w:cstheme="minorHAnsi"/>
          <w:sz w:val="22"/>
          <w:szCs w:val="22"/>
        </w:rPr>
        <w:t>odwykonawcy (</w:t>
      </w:r>
      <w:r w:rsidR="00683A01">
        <w:rPr>
          <w:rFonts w:asciiTheme="minorHAnsi" w:hAnsiTheme="minorHAnsi" w:cstheme="minorHAnsi"/>
          <w:sz w:val="22"/>
          <w:szCs w:val="22"/>
        </w:rPr>
        <w:t>d</w:t>
      </w:r>
      <w:r w:rsidRPr="00C131EC">
        <w:rPr>
          <w:rFonts w:asciiTheme="minorHAnsi" w:hAnsiTheme="minorHAnsi" w:cstheme="minorHAnsi"/>
          <w:sz w:val="22"/>
          <w:szCs w:val="22"/>
        </w:rPr>
        <w:t>alsz</w:t>
      </w:r>
      <w:r w:rsidR="00DC2358">
        <w:rPr>
          <w:rFonts w:asciiTheme="minorHAnsi" w:hAnsiTheme="minorHAnsi" w:cstheme="minorHAnsi"/>
          <w:sz w:val="22"/>
          <w:szCs w:val="22"/>
        </w:rPr>
        <w:t>ego</w:t>
      </w:r>
      <w:r w:rsidRPr="00C131EC">
        <w:rPr>
          <w:rFonts w:asciiTheme="minorHAnsi" w:hAnsiTheme="minorHAnsi" w:cstheme="minorHAnsi"/>
          <w:sz w:val="22"/>
          <w:szCs w:val="22"/>
        </w:rPr>
        <w:t xml:space="preserve"> </w:t>
      </w:r>
      <w:r w:rsidR="00683A01">
        <w:rPr>
          <w:rFonts w:asciiTheme="minorHAnsi" w:hAnsiTheme="minorHAnsi" w:cstheme="minorHAnsi"/>
          <w:sz w:val="22"/>
          <w:szCs w:val="22"/>
        </w:rPr>
        <w:t>p</w:t>
      </w:r>
      <w:r w:rsidRPr="00C131EC">
        <w:rPr>
          <w:rFonts w:asciiTheme="minorHAnsi" w:hAnsiTheme="minorHAnsi" w:cstheme="minorHAnsi"/>
          <w:sz w:val="22"/>
          <w:szCs w:val="22"/>
        </w:rPr>
        <w:t>odwykonawcy)</w:t>
      </w:r>
      <w:r w:rsidR="00683A01">
        <w:rPr>
          <w:rFonts w:asciiTheme="minorHAnsi" w:hAnsiTheme="minorHAnsi" w:cstheme="minorHAnsi"/>
          <w:sz w:val="22"/>
          <w:szCs w:val="22"/>
        </w:rPr>
        <w:t xml:space="preserve">, wykonującego </w:t>
      </w:r>
      <w:r w:rsidRPr="00C131EC">
        <w:rPr>
          <w:rFonts w:asciiTheme="minorHAnsi" w:hAnsiTheme="minorHAnsi" w:cstheme="minorHAnsi"/>
          <w:sz w:val="22"/>
          <w:szCs w:val="22"/>
        </w:rPr>
        <w:t>roboty budowlane</w:t>
      </w:r>
      <w:r w:rsidR="00683A01">
        <w:rPr>
          <w:rFonts w:asciiTheme="minorHAnsi" w:hAnsiTheme="minorHAnsi" w:cstheme="minorHAnsi"/>
          <w:sz w:val="22"/>
          <w:szCs w:val="22"/>
        </w:rPr>
        <w:t>,</w:t>
      </w:r>
      <w:r w:rsidR="00671A9A">
        <w:rPr>
          <w:rFonts w:asciiTheme="minorHAnsi" w:hAnsiTheme="minorHAnsi" w:cstheme="minorHAnsi"/>
          <w:sz w:val="22"/>
          <w:szCs w:val="22"/>
        </w:rPr>
        <w:t xml:space="preserve"> objęte przedmiotem U</w:t>
      </w:r>
      <w:r w:rsidRPr="00C131EC">
        <w:rPr>
          <w:rFonts w:asciiTheme="minorHAnsi" w:hAnsiTheme="minorHAnsi" w:cstheme="minorHAnsi"/>
          <w:sz w:val="22"/>
          <w:szCs w:val="22"/>
        </w:rPr>
        <w:t>mowy przez cały okres ich trwania, z wyłączeniem osób pełniących samodzielne funkcje techniczne w budownictwie</w:t>
      </w:r>
      <w:r w:rsidR="00671A9A">
        <w:rPr>
          <w:rFonts w:asciiTheme="minorHAnsi" w:hAnsiTheme="minorHAnsi" w:cstheme="minorHAnsi"/>
          <w:sz w:val="22"/>
          <w:szCs w:val="22"/>
        </w:rPr>
        <w:t>,</w:t>
      </w:r>
      <w:r w:rsidR="00FA7440">
        <w:rPr>
          <w:rFonts w:asciiTheme="minorHAnsi" w:hAnsiTheme="minorHAnsi" w:cstheme="minorHAnsi"/>
          <w:sz w:val="22"/>
          <w:szCs w:val="22"/>
        </w:rPr>
        <w:t xml:space="preserve"> w rozumieniu ustawy Prawo budowlane</w:t>
      </w:r>
      <w:r w:rsidR="00671A9A">
        <w:rPr>
          <w:rFonts w:asciiTheme="minorHAnsi" w:hAnsiTheme="minorHAnsi" w:cstheme="minorHAnsi"/>
          <w:sz w:val="22"/>
          <w:szCs w:val="22"/>
        </w:rPr>
        <w:t>,</w:t>
      </w:r>
      <w:r w:rsidR="00FA7440">
        <w:rPr>
          <w:rFonts w:asciiTheme="minorHAnsi" w:hAnsiTheme="minorHAnsi" w:cstheme="minorHAnsi"/>
          <w:sz w:val="22"/>
          <w:szCs w:val="22"/>
        </w:rPr>
        <w:t xml:space="preserve"> oraz osób, </w:t>
      </w:r>
      <w:r w:rsidR="00671A9A">
        <w:rPr>
          <w:rFonts w:asciiTheme="minorHAnsi" w:hAnsiTheme="minorHAnsi" w:cstheme="minorHAnsi"/>
          <w:sz w:val="22"/>
          <w:szCs w:val="22"/>
        </w:rPr>
        <w:t xml:space="preserve">które </w:t>
      </w:r>
      <w:r w:rsidR="00FA7440">
        <w:rPr>
          <w:rFonts w:asciiTheme="minorHAnsi" w:hAnsiTheme="minorHAnsi" w:cstheme="minorHAnsi"/>
          <w:sz w:val="22"/>
          <w:szCs w:val="22"/>
        </w:rPr>
        <w:t>będą uczestniczyć w realizacji przedmiotu zamówienia jako przedsiębiorcy prowadzący jednoosobową działalność gospodarczą</w:t>
      </w:r>
      <w:r w:rsidRPr="00C131EC">
        <w:rPr>
          <w:rFonts w:asciiTheme="minorHAnsi" w:hAnsiTheme="minorHAnsi" w:cstheme="minorHAnsi"/>
          <w:sz w:val="22"/>
          <w:szCs w:val="22"/>
        </w:rPr>
        <w:t xml:space="preserve">. </w:t>
      </w:r>
    </w:p>
    <w:p w14:paraId="6A9C20DD" w14:textId="2D2CD40D"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lastRenderedPageBreak/>
        <w:t xml:space="preserve">Wykonawca na 3 dni przed terminem przekazania </w:t>
      </w:r>
      <w:r w:rsidR="009B6BA8">
        <w:rPr>
          <w:rFonts w:asciiTheme="minorHAnsi" w:hAnsiTheme="minorHAnsi" w:cstheme="minorHAnsi"/>
          <w:sz w:val="22"/>
          <w:szCs w:val="22"/>
        </w:rPr>
        <w:t>plac</w:t>
      </w:r>
      <w:r w:rsidR="00235384">
        <w:rPr>
          <w:rFonts w:asciiTheme="minorHAnsi" w:hAnsiTheme="minorHAnsi" w:cstheme="minorHAnsi"/>
          <w:sz w:val="22"/>
          <w:szCs w:val="22"/>
        </w:rPr>
        <w:t>u</w:t>
      </w:r>
      <w:r w:rsidR="00671A9A">
        <w:rPr>
          <w:rFonts w:asciiTheme="minorHAnsi" w:hAnsiTheme="minorHAnsi" w:cstheme="minorHAnsi"/>
          <w:sz w:val="22"/>
          <w:szCs w:val="22"/>
        </w:rPr>
        <w:t xml:space="preserve"> budowy, o którym mowa w § 8</w:t>
      </w:r>
      <w:r w:rsidRPr="00C131EC">
        <w:rPr>
          <w:rFonts w:asciiTheme="minorHAnsi" w:hAnsiTheme="minorHAnsi" w:cstheme="minorHAnsi"/>
          <w:sz w:val="22"/>
          <w:szCs w:val="22"/>
        </w:rPr>
        <w:t xml:space="preserve"> ust. 1 niniejszej Umowy, przedłoży Zamawiającemu wykaz osób skierowanych do wykonywania robót budowlanych. </w:t>
      </w:r>
    </w:p>
    <w:p w14:paraId="0F8BA0F0" w14:textId="4C55151B"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Zamawiający w celu sprawdzenia realizacji obowiązku, o którym mowa w ust. 5</w:t>
      </w:r>
      <w:r w:rsidR="00235384">
        <w:rPr>
          <w:rFonts w:asciiTheme="minorHAnsi" w:hAnsiTheme="minorHAnsi" w:cstheme="minorHAnsi"/>
          <w:sz w:val="22"/>
          <w:szCs w:val="22"/>
        </w:rPr>
        <w:t>,</w:t>
      </w:r>
      <w:r w:rsidRPr="00C131EC">
        <w:rPr>
          <w:rFonts w:asciiTheme="minorHAnsi" w:hAnsiTheme="minorHAnsi" w:cstheme="minorHAnsi"/>
          <w:sz w:val="22"/>
          <w:szCs w:val="22"/>
        </w:rPr>
        <w:t xml:space="preserve"> uprawniony jest w szczególności do: </w:t>
      </w:r>
    </w:p>
    <w:p w14:paraId="5EFBCB7D" w14:textId="6D2E958B" w:rsidR="00C131EC" w:rsidRDefault="00C131EC" w:rsidP="00C131EC">
      <w:pPr>
        <w:pStyle w:val="Akapitzlist"/>
        <w:widowControl/>
        <w:suppressAutoHyphens/>
        <w:spacing w:line="360" w:lineRule="auto"/>
        <w:jc w:val="both"/>
        <w:rPr>
          <w:rFonts w:asciiTheme="minorHAnsi" w:hAnsiTheme="minorHAnsi" w:cstheme="minorHAnsi"/>
          <w:sz w:val="22"/>
          <w:szCs w:val="22"/>
        </w:rPr>
      </w:pPr>
      <w:r w:rsidRPr="00C131EC">
        <w:rPr>
          <w:rFonts w:asciiTheme="minorHAnsi" w:hAnsiTheme="minorHAnsi" w:cstheme="minorHAnsi"/>
          <w:sz w:val="22"/>
          <w:szCs w:val="22"/>
        </w:rPr>
        <w:t>a) żądania oświadczeń i dokumentów w zakresie potwierdz</w:t>
      </w:r>
      <w:r w:rsidR="00321B61">
        <w:rPr>
          <w:rFonts w:asciiTheme="minorHAnsi" w:hAnsiTheme="minorHAnsi" w:cstheme="minorHAnsi"/>
          <w:sz w:val="22"/>
          <w:szCs w:val="22"/>
        </w:rPr>
        <w:t>enia i spełniania ww. wymogów i </w:t>
      </w:r>
      <w:r w:rsidRPr="00C131EC">
        <w:rPr>
          <w:rFonts w:asciiTheme="minorHAnsi" w:hAnsiTheme="minorHAnsi" w:cstheme="minorHAnsi"/>
          <w:sz w:val="22"/>
          <w:szCs w:val="22"/>
        </w:rPr>
        <w:t xml:space="preserve">dokonywania ich oceny, </w:t>
      </w:r>
    </w:p>
    <w:p w14:paraId="156C93D6" w14:textId="66E28206" w:rsidR="00C131EC" w:rsidRDefault="00C131EC" w:rsidP="00C131EC">
      <w:pPr>
        <w:pStyle w:val="Akapitzlist"/>
        <w:widowControl/>
        <w:suppressAutoHyphens/>
        <w:spacing w:line="360" w:lineRule="auto"/>
        <w:jc w:val="both"/>
        <w:rPr>
          <w:rFonts w:asciiTheme="minorHAnsi" w:hAnsiTheme="minorHAnsi" w:cstheme="minorHAnsi"/>
          <w:sz w:val="22"/>
          <w:szCs w:val="22"/>
        </w:rPr>
      </w:pPr>
      <w:r w:rsidRPr="00C131EC">
        <w:rPr>
          <w:rFonts w:asciiTheme="minorHAnsi" w:hAnsiTheme="minorHAnsi" w:cstheme="minorHAnsi"/>
          <w:sz w:val="22"/>
          <w:szCs w:val="22"/>
        </w:rPr>
        <w:t>b) żądania wyjaśnień w przypadku wątpliwości w zakres</w:t>
      </w:r>
      <w:r w:rsidR="00321B61">
        <w:rPr>
          <w:rFonts w:asciiTheme="minorHAnsi" w:hAnsiTheme="minorHAnsi" w:cstheme="minorHAnsi"/>
          <w:sz w:val="22"/>
          <w:szCs w:val="22"/>
        </w:rPr>
        <w:t>ie potwierdzenia spełniania ww. </w:t>
      </w:r>
      <w:r w:rsidRPr="00C131EC">
        <w:rPr>
          <w:rFonts w:asciiTheme="minorHAnsi" w:hAnsiTheme="minorHAnsi" w:cstheme="minorHAnsi"/>
          <w:sz w:val="22"/>
          <w:szCs w:val="22"/>
        </w:rPr>
        <w:t xml:space="preserve">wymogów, </w:t>
      </w:r>
    </w:p>
    <w:p w14:paraId="3D1DA963" w14:textId="7CBA62C8" w:rsidR="00C131EC" w:rsidRPr="00C131EC" w:rsidRDefault="00C131EC" w:rsidP="00C131EC">
      <w:pPr>
        <w:pStyle w:val="Akapitzlist"/>
        <w:widowControl/>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 xml:space="preserve">c) przeprowadzania kontroli na miejscu wykonywania świadczenia. </w:t>
      </w:r>
    </w:p>
    <w:p w14:paraId="4B89C2B2" w14:textId="73BB8191" w:rsidR="00C131EC" w:rsidRPr="002F6AF2"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W trakcie realizacji zamówienia</w:t>
      </w:r>
      <w:r w:rsidR="00235384">
        <w:rPr>
          <w:rFonts w:asciiTheme="minorHAnsi" w:hAnsiTheme="minorHAnsi" w:cstheme="minorHAnsi"/>
          <w:sz w:val="22"/>
          <w:szCs w:val="22"/>
        </w:rPr>
        <w:t>,</w:t>
      </w:r>
      <w:r w:rsidRPr="00C131EC">
        <w:rPr>
          <w:rFonts w:asciiTheme="minorHAnsi" w:hAnsiTheme="minorHAnsi" w:cstheme="minorHAnsi"/>
          <w:sz w:val="22"/>
          <w:szCs w:val="22"/>
        </w:rPr>
        <w:t xml:space="preserve"> na każde pisemne wezwanie Zamawiającego</w:t>
      </w:r>
      <w:r w:rsidR="00235384">
        <w:rPr>
          <w:rFonts w:asciiTheme="minorHAnsi" w:hAnsiTheme="minorHAnsi" w:cstheme="minorHAnsi"/>
          <w:sz w:val="22"/>
          <w:szCs w:val="22"/>
        </w:rPr>
        <w:t>,</w:t>
      </w:r>
      <w:r w:rsidRPr="00C131EC">
        <w:rPr>
          <w:rFonts w:asciiTheme="minorHAnsi" w:hAnsiTheme="minorHAnsi" w:cstheme="minorHAnsi"/>
          <w:sz w:val="22"/>
          <w:szCs w:val="22"/>
        </w:rPr>
        <w:t xml:space="preserve"> w wyznaczonym w tym wezwaniu terminie</w:t>
      </w:r>
      <w:r w:rsidR="00235384">
        <w:rPr>
          <w:rFonts w:asciiTheme="minorHAnsi" w:hAnsiTheme="minorHAnsi" w:cstheme="minorHAnsi"/>
          <w:sz w:val="22"/>
          <w:szCs w:val="22"/>
        </w:rPr>
        <w:t>,</w:t>
      </w:r>
      <w:r w:rsidRPr="00C131EC">
        <w:rPr>
          <w:rFonts w:asciiTheme="minorHAnsi" w:hAnsiTheme="minorHAnsi" w:cstheme="minorHAnsi"/>
          <w:sz w:val="22"/>
          <w:szCs w:val="22"/>
        </w:rPr>
        <w:t xml:space="preserve"> Wykonawca przedłoży Zamawiającemu wskazane poniżej dowody</w:t>
      </w:r>
      <w:r w:rsidR="00235384">
        <w:rPr>
          <w:rFonts w:asciiTheme="minorHAnsi" w:hAnsiTheme="minorHAnsi" w:cstheme="minorHAnsi"/>
          <w:sz w:val="22"/>
          <w:szCs w:val="22"/>
        </w:rPr>
        <w:t>,</w:t>
      </w:r>
      <w:r w:rsidRPr="00C131EC">
        <w:rPr>
          <w:rFonts w:asciiTheme="minorHAnsi" w:hAnsiTheme="minorHAnsi" w:cstheme="minorHAnsi"/>
          <w:sz w:val="22"/>
          <w:szCs w:val="22"/>
        </w:rPr>
        <w:t xml:space="preserve"> w celu potwierdzenia spełnienia wymogu zatrudnienia na podstawie umowy o pracę przez Wykonawcę lub </w:t>
      </w:r>
      <w:r w:rsidR="00235384">
        <w:rPr>
          <w:rFonts w:asciiTheme="minorHAnsi" w:hAnsiTheme="minorHAnsi" w:cstheme="minorHAnsi"/>
          <w:sz w:val="22"/>
          <w:szCs w:val="22"/>
        </w:rPr>
        <w:t>p</w:t>
      </w:r>
      <w:r w:rsidRPr="00C131EC">
        <w:rPr>
          <w:rFonts w:asciiTheme="minorHAnsi" w:hAnsiTheme="minorHAnsi" w:cstheme="minorHAnsi"/>
          <w:sz w:val="22"/>
          <w:szCs w:val="22"/>
        </w:rPr>
        <w:t xml:space="preserve">odwykonawcę </w:t>
      </w:r>
      <w:r w:rsidR="00235384">
        <w:rPr>
          <w:rFonts w:asciiTheme="minorHAnsi" w:hAnsiTheme="minorHAnsi" w:cstheme="minorHAnsi"/>
          <w:sz w:val="22"/>
          <w:szCs w:val="22"/>
        </w:rPr>
        <w:t xml:space="preserve">(dalszego podwykonawcę) </w:t>
      </w:r>
      <w:r w:rsidRPr="00C131EC">
        <w:rPr>
          <w:rFonts w:asciiTheme="minorHAnsi" w:hAnsiTheme="minorHAnsi" w:cstheme="minorHAnsi"/>
          <w:sz w:val="22"/>
          <w:szCs w:val="22"/>
        </w:rPr>
        <w:t xml:space="preserve">osób wykonujących wskazane w ust. 5 czynności w trakcie realizacji zamówienia: </w:t>
      </w:r>
    </w:p>
    <w:p w14:paraId="500D0877" w14:textId="2F6D6147" w:rsidR="002F6AF2" w:rsidRDefault="002F6AF2" w:rsidP="00235384">
      <w:pPr>
        <w:pStyle w:val="Akapitzlist"/>
        <w:widowControl/>
        <w:numPr>
          <w:ilvl w:val="0"/>
          <w:numId w:val="76"/>
        </w:numPr>
        <w:suppressAutoHyphens/>
        <w:spacing w:line="360" w:lineRule="auto"/>
        <w:jc w:val="both"/>
        <w:rPr>
          <w:rFonts w:asciiTheme="minorHAnsi" w:eastAsia="Lucida Sans Unicode" w:hAnsiTheme="minorHAnsi" w:cstheme="minorHAnsi"/>
          <w:color w:val="auto"/>
          <w:kern w:val="1"/>
          <w:sz w:val="22"/>
          <w:szCs w:val="22"/>
          <w:lang w:eastAsia="hi-IN" w:bidi="hi-IN"/>
        </w:rPr>
      </w:pPr>
      <w:r w:rsidRPr="00D71420">
        <w:rPr>
          <w:rFonts w:asciiTheme="minorHAnsi" w:eastAsia="Lucida Sans Unicode" w:hAnsiTheme="minorHAnsi" w:cstheme="minorHAnsi"/>
          <w:color w:val="auto"/>
          <w:kern w:val="1"/>
          <w:sz w:val="22"/>
          <w:szCs w:val="22"/>
          <w:lang w:eastAsia="hi-IN" w:bidi="hi-IN"/>
        </w:rPr>
        <w:t>o</w:t>
      </w:r>
      <w:r w:rsidRPr="00D71420">
        <w:rPr>
          <w:rFonts w:asciiTheme="minorHAnsi" w:eastAsia="Lucida Sans Unicode" w:hAnsiTheme="minorHAnsi" w:cstheme="minorHAnsi" w:hint="eastAsia"/>
          <w:color w:val="auto"/>
          <w:kern w:val="1"/>
          <w:sz w:val="22"/>
          <w:szCs w:val="22"/>
          <w:lang w:eastAsia="hi-IN" w:bidi="hi-IN"/>
        </w:rPr>
        <w:t>ś</w:t>
      </w:r>
      <w:r w:rsidRPr="00D71420">
        <w:rPr>
          <w:rFonts w:asciiTheme="minorHAnsi" w:eastAsia="Lucida Sans Unicode" w:hAnsiTheme="minorHAnsi" w:cstheme="minorHAnsi"/>
          <w:color w:val="auto"/>
          <w:kern w:val="1"/>
          <w:sz w:val="22"/>
          <w:szCs w:val="22"/>
          <w:lang w:eastAsia="hi-IN" w:bidi="hi-IN"/>
        </w:rPr>
        <w:t>wiadczenie zatrudnionego pracownika;</w:t>
      </w:r>
    </w:p>
    <w:p w14:paraId="13769680" w14:textId="28C970E7" w:rsidR="00C131EC" w:rsidRDefault="00C131EC" w:rsidP="00235384">
      <w:pPr>
        <w:pStyle w:val="Akapitzlist"/>
        <w:widowControl/>
        <w:numPr>
          <w:ilvl w:val="0"/>
          <w:numId w:val="76"/>
        </w:numPr>
        <w:suppressAutoHyphen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 xml:space="preserve">wiadczenie Wykonawcy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 xml:space="preserve">odwykonawcy </w:t>
      </w:r>
      <w:r w:rsidR="00FF076A">
        <w:rPr>
          <w:rFonts w:asciiTheme="minorHAnsi" w:hAnsiTheme="minorHAnsi" w:cstheme="minorHAnsi"/>
          <w:sz w:val="22"/>
          <w:szCs w:val="22"/>
        </w:rPr>
        <w:t xml:space="preserve">(dalszego podwykonawcy) </w:t>
      </w:r>
      <w:r w:rsidRPr="00D71420">
        <w:rPr>
          <w:rFonts w:asciiTheme="minorHAnsi" w:hAnsiTheme="minorHAnsi" w:cstheme="minorHAnsi"/>
          <w:sz w:val="22"/>
          <w:szCs w:val="22"/>
        </w:rPr>
        <w:t>o za</w:t>
      </w:r>
      <w:r w:rsidR="00321B61" w:rsidRPr="00D71420">
        <w:rPr>
          <w:rFonts w:asciiTheme="minorHAnsi" w:hAnsiTheme="minorHAnsi" w:cstheme="minorHAnsi"/>
          <w:sz w:val="22"/>
          <w:szCs w:val="22"/>
        </w:rPr>
        <w:t>trudnieniu na podstawie umowy o </w:t>
      </w:r>
      <w:r w:rsidRPr="00D71420">
        <w:rPr>
          <w:rFonts w:asciiTheme="minorHAnsi" w:hAnsiTheme="minorHAnsi" w:cstheme="minorHAnsi"/>
          <w:sz w:val="22"/>
          <w:szCs w:val="22"/>
        </w:rPr>
        <w:t>prac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osób wykonuj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cych czynno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których dotyczy wezwanie Zamawiaj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cego. 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wiadczenie to powinno zawiera</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w szczególno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dok</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adne okre</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lenie podmiotu sk</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adaj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cego 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wiadczenie, dat</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z</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enia 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 xml:space="preserve">wiadczenia, wskazanie, </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obj</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te wezwaniem czynno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wykonuj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osoby zatrudnione na podstawie umowy o prac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wraz ze wskazaniem liczby tych osób, rodzaju umowy o prac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i wymiaru etatu oraz podpis osoby uprawnionej do z</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enia 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w:t>
      </w:r>
      <w:r w:rsidR="00321B61" w:rsidRPr="00D71420">
        <w:rPr>
          <w:rFonts w:asciiTheme="minorHAnsi" w:hAnsiTheme="minorHAnsi" w:cstheme="minorHAnsi"/>
          <w:sz w:val="22"/>
          <w:szCs w:val="22"/>
        </w:rPr>
        <w:t>dczenia w imieniu Wykonawcy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 xml:space="preserve">odwykonawcy; </w:t>
      </w:r>
    </w:p>
    <w:p w14:paraId="12DFB091" w14:textId="51F4314A" w:rsidR="00C131EC" w:rsidRDefault="00C131EC" w:rsidP="00235384">
      <w:pPr>
        <w:pStyle w:val="Akapitzlist"/>
        <w:widowControl/>
        <w:numPr>
          <w:ilvl w:val="0"/>
          <w:numId w:val="76"/>
        </w:numPr>
        <w:suppressAutoHyphen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po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wiadczon</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za zgodno</w:t>
      </w:r>
      <w:r w:rsidRPr="00D71420">
        <w:rPr>
          <w:rFonts w:asciiTheme="minorHAnsi" w:hAnsiTheme="minorHAnsi" w:cstheme="minorHAnsi" w:hint="eastAsia"/>
          <w:sz w:val="22"/>
          <w:szCs w:val="22"/>
        </w:rPr>
        <w:t>ść</w:t>
      </w:r>
      <w:r w:rsidRPr="00D71420">
        <w:rPr>
          <w:rFonts w:asciiTheme="minorHAnsi" w:hAnsiTheme="minorHAnsi" w:cstheme="minorHAnsi"/>
          <w:sz w:val="22"/>
          <w:szCs w:val="22"/>
        </w:rPr>
        <w:t xml:space="preserve"> z orygina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em</w:t>
      </w:r>
      <w:r w:rsidR="00CF5E80">
        <w:rPr>
          <w:rFonts w:asciiTheme="minorHAnsi" w:hAnsiTheme="minorHAnsi" w:cstheme="minorHAnsi"/>
          <w:sz w:val="22"/>
          <w:szCs w:val="22"/>
        </w:rPr>
        <w:t>,</w:t>
      </w:r>
      <w:r w:rsidRPr="00D71420">
        <w:rPr>
          <w:rFonts w:asciiTheme="minorHAnsi" w:hAnsiTheme="minorHAnsi" w:cstheme="minorHAnsi"/>
          <w:sz w:val="22"/>
          <w:szCs w:val="22"/>
        </w:rPr>
        <w:t xml:space="preserve"> </w:t>
      </w:r>
      <w:r w:rsidR="00321B61" w:rsidRPr="00D71420">
        <w:rPr>
          <w:rFonts w:asciiTheme="minorHAnsi" w:hAnsiTheme="minorHAnsi" w:cstheme="minorHAnsi"/>
          <w:sz w:val="22"/>
          <w:szCs w:val="22"/>
        </w:rPr>
        <w:t>odpowiednio przez Wykonawc</w:t>
      </w:r>
      <w:r w:rsidR="00321B61" w:rsidRPr="00D71420">
        <w:rPr>
          <w:rFonts w:asciiTheme="minorHAnsi" w:hAnsiTheme="minorHAnsi" w:cstheme="minorHAnsi" w:hint="eastAsia"/>
          <w:sz w:val="22"/>
          <w:szCs w:val="22"/>
        </w:rPr>
        <w:t>ę</w:t>
      </w:r>
      <w:r w:rsidR="00321B61" w:rsidRPr="00D71420">
        <w:rPr>
          <w:rFonts w:asciiTheme="minorHAnsi" w:hAnsiTheme="minorHAnsi" w:cstheme="minorHAnsi"/>
          <w:sz w:val="22"/>
          <w:szCs w:val="22"/>
        </w:rPr>
        <w:t xml:space="preserve">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w:t>
      </w:r>
      <w:r w:rsidR="00FF076A">
        <w:rPr>
          <w:rFonts w:asciiTheme="minorHAnsi" w:hAnsiTheme="minorHAnsi" w:cstheme="minorHAnsi"/>
          <w:sz w:val="22"/>
          <w:szCs w:val="22"/>
        </w:rPr>
        <w:t>lub dalszego podwykonawcę</w:t>
      </w:r>
      <w:r w:rsidR="00CF5E80">
        <w:rPr>
          <w:rFonts w:asciiTheme="minorHAnsi" w:hAnsiTheme="minorHAnsi" w:cstheme="minorHAnsi"/>
          <w:sz w:val="22"/>
          <w:szCs w:val="22"/>
        </w:rPr>
        <w:t>,</w:t>
      </w:r>
      <w:r w:rsidR="00FF076A">
        <w:rPr>
          <w:rFonts w:asciiTheme="minorHAnsi" w:hAnsiTheme="minorHAnsi" w:cstheme="minorHAnsi"/>
          <w:sz w:val="22"/>
          <w:szCs w:val="22"/>
        </w:rPr>
        <w:t xml:space="preserve"> </w:t>
      </w:r>
      <w:r w:rsidRPr="00D71420">
        <w:rPr>
          <w:rFonts w:asciiTheme="minorHAnsi" w:hAnsiTheme="minorHAnsi" w:cstheme="minorHAnsi"/>
          <w:sz w:val="22"/>
          <w:szCs w:val="22"/>
        </w:rPr>
        <w:t>kopi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umowy/umów o prac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osób</w:t>
      </w:r>
      <w:r w:rsidR="00235384" w:rsidRPr="00D71420">
        <w:rPr>
          <w:rFonts w:asciiTheme="minorHAnsi" w:hAnsiTheme="minorHAnsi" w:cstheme="minorHAnsi"/>
          <w:sz w:val="22"/>
          <w:szCs w:val="22"/>
        </w:rPr>
        <w:t>,</w:t>
      </w:r>
      <w:r w:rsidRPr="00D71420">
        <w:rPr>
          <w:rFonts w:asciiTheme="minorHAnsi" w:hAnsiTheme="minorHAnsi" w:cstheme="minorHAnsi"/>
          <w:sz w:val="22"/>
          <w:szCs w:val="22"/>
        </w:rPr>
        <w:t xml:space="preserve"> wykonuj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cych w trakcie realizacji zamówienia czynno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których dotyczy</w:t>
      </w:r>
      <w:r w:rsidR="00321B61" w:rsidRPr="00D71420">
        <w:rPr>
          <w:rFonts w:asciiTheme="minorHAnsi" w:hAnsiTheme="minorHAnsi" w:cstheme="minorHAnsi"/>
          <w:sz w:val="22"/>
          <w:szCs w:val="22"/>
        </w:rPr>
        <w:t xml:space="preserve"> ww. o</w:t>
      </w:r>
      <w:r w:rsidR="00321B61" w:rsidRPr="00D71420">
        <w:rPr>
          <w:rFonts w:asciiTheme="minorHAnsi" w:hAnsiTheme="minorHAnsi" w:cstheme="minorHAnsi" w:hint="eastAsia"/>
          <w:sz w:val="22"/>
          <w:szCs w:val="22"/>
        </w:rPr>
        <w:t>ś</w:t>
      </w:r>
      <w:r w:rsidR="00321B61" w:rsidRPr="00D71420">
        <w:rPr>
          <w:rFonts w:asciiTheme="minorHAnsi" w:hAnsiTheme="minorHAnsi" w:cstheme="minorHAnsi"/>
          <w:sz w:val="22"/>
          <w:szCs w:val="22"/>
        </w:rPr>
        <w:t>wiadczenie Wykonawcy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 xml:space="preserve">odwykonawcy </w:t>
      </w:r>
      <w:r w:rsidR="00FF076A">
        <w:rPr>
          <w:rFonts w:asciiTheme="minorHAnsi" w:hAnsiTheme="minorHAnsi" w:cstheme="minorHAnsi"/>
          <w:sz w:val="22"/>
          <w:szCs w:val="22"/>
        </w:rPr>
        <w:t xml:space="preserve">lub dalszego podwykonawcy </w:t>
      </w:r>
      <w:r w:rsidRPr="00D71420">
        <w:rPr>
          <w:rFonts w:asciiTheme="minorHAnsi" w:hAnsiTheme="minorHAnsi" w:cstheme="minorHAnsi"/>
          <w:sz w:val="22"/>
          <w:szCs w:val="22"/>
        </w:rPr>
        <w:t>(wraz z dokumentem reguluj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cym zakres obowi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zków, je</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eli zosta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 xml:space="preserve"> sporz</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dzony). Kopia umowy/umów powinna zosta</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zanonimizowana w sposób zapewniaj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 ochron</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danych osobowych pracowników, zgodnie z art. 28 Rozporz</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dzenia Parlamentu Europejskiego i Rady (UE) 2016/679 z dnia 27 kwietnia 2016 roku w sprawie ochrony osób fizycznych w zwi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zku z przetwarzanych danych osobowych </w:t>
      </w:r>
      <w:r w:rsidR="00E643BD">
        <w:rPr>
          <w:rFonts w:asciiTheme="minorHAnsi" w:hAnsiTheme="minorHAnsi" w:cstheme="minorHAnsi"/>
          <w:sz w:val="22"/>
          <w:szCs w:val="22"/>
        </w:rPr>
        <w:t xml:space="preserve">i w sprawie swobodnego przepływu takich danych </w:t>
      </w:r>
      <w:r w:rsidRPr="00D71420">
        <w:rPr>
          <w:rFonts w:asciiTheme="minorHAnsi" w:hAnsiTheme="minorHAnsi" w:cstheme="minorHAnsi"/>
          <w:sz w:val="22"/>
          <w:szCs w:val="22"/>
        </w:rPr>
        <w:t>oraz uchylenia dyrektywy 95/46/WE (imi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i nazwisko nie podlega anonimizacji)</w:t>
      </w:r>
      <w:r w:rsidR="00E643BD">
        <w:rPr>
          <w:rFonts w:asciiTheme="minorHAnsi" w:hAnsiTheme="minorHAnsi" w:cstheme="minorHAnsi"/>
          <w:sz w:val="22"/>
          <w:szCs w:val="22"/>
        </w:rPr>
        <w:t xml:space="preserve">, </w:t>
      </w:r>
      <w:r w:rsidR="00E643BD">
        <w:rPr>
          <w:rFonts w:asciiTheme="minorHAnsi" w:hAnsiTheme="minorHAnsi" w:cstheme="minorHAnsi"/>
          <w:sz w:val="22"/>
          <w:szCs w:val="22"/>
        </w:rPr>
        <w:lastRenderedPageBreak/>
        <w:t>dalej „RODO”</w:t>
      </w:r>
      <w:r w:rsidRPr="00D71420">
        <w:rPr>
          <w:rFonts w:asciiTheme="minorHAnsi" w:hAnsiTheme="minorHAnsi" w:cstheme="minorHAnsi"/>
          <w:sz w:val="22"/>
          <w:szCs w:val="22"/>
        </w:rPr>
        <w:t>. Informacje takie jak: data zawarci</w:t>
      </w:r>
      <w:r w:rsidR="00321B61" w:rsidRPr="00D71420">
        <w:rPr>
          <w:rFonts w:asciiTheme="minorHAnsi" w:hAnsiTheme="minorHAnsi" w:cstheme="minorHAnsi"/>
          <w:sz w:val="22"/>
          <w:szCs w:val="22"/>
        </w:rPr>
        <w:t>a umowy, rodzaj umowy o prac</w:t>
      </w:r>
      <w:r w:rsidR="00321B61" w:rsidRPr="00D71420">
        <w:rPr>
          <w:rFonts w:asciiTheme="minorHAnsi" w:hAnsiTheme="minorHAnsi" w:cstheme="minorHAnsi" w:hint="eastAsia"/>
          <w:sz w:val="22"/>
          <w:szCs w:val="22"/>
        </w:rPr>
        <w:t>ę</w:t>
      </w:r>
      <w:r w:rsidR="00321B61" w:rsidRPr="00D71420">
        <w:rPr>
          <w:rFonts w:asciiTheme="minorHAnsi" w:hAnsiTheme="minorHAnsi" w:cstheme="minorHAnsi"/>
          <w:sz w:val="22"/>
          <w:szCs w:val="22"/>
        </w:rPr>
        <w:t xml:space="preserve"> i </w:t>
      </w:r>
      <w:r w:rsidRPr="00D71420">
        <w:rPr>
          <w:rFonts w:asciiTheme="minorHAnsi" w:hAnsiTheme="minorHAnsi" w:cstheme="minorHAnsi"/>
          <w:sz w:val="22"/>
          <w:szCs w:val="22"/>
        </w:rPr>
        <w:t>wymiar etatu powinny by</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mo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 xml:space="preserve">liwe do zidentyfikowania; </w:t>
      </w:r>
    </w:p>
    <w:p w14:paraId="51EDE1D2" w14:textId="2013CB10" w:rsidR="00C131EC" w:rsidRDefault="00C131EC" w:rsidP="00235384">
      <w:pPr>
        <w:pStyle w:val="Akapitzlist"/>
        <w:widowControl/>
        <w:numPr>
          <w:ilvl w:val="0"/>
          <w:numId w:val="76"/>
        </w:numPr>
        <w:suppressAutoHyphen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za</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wiadczenie w</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ciwego oddzia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 ZUS, potwierdzaj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 op</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acanie przez 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w:t>
      </w:r>
      <w:r w:rsidR="00FF076A">
        <w:rPr>
          <w:rFonts w:asciiTheme="minorHAnsi" w:hAnsiTheme="minorHAnsi" w:cstheme="minorHAnsi"/>
          <w:sz w:val="22"/>
          <w:szCs w:val="22"/>
        </w:rPr>
        <w:t xml:space="preserve">lub dalszego podwykonawcę </w:t>
      </w:r>
      <w:r w:rsidRPr="00D71420">
        <w:rPr>
          <w:rFonts w:asciiTheme="minorHAnsi" w:hAnsiTheme="minorHAnsi" w:cstheme="minorHAnsi"/>
          <w:sz w:val="22"/>
          <w:szCs w:val="22"/>
        </w:rPr>
        <w:t>sk</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adek na ubezpieczenia spo</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eczne i zdrowotne z tytu</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 zatrudnienia na podstawie umów o prac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za ostatni okres rozliczeniowy; </w:t>
      </w:r>
    </w:p>
    <w:p w14:paraId="638A3082" w14:textId="1CB3A487" w:rsidR="00C131EC" w:rsidRPr="00D71420" w:rsidRDefault="00C131EC" w:rsidP="00D71420">
      <w:pPr>
        <w:pStyle w:val="Akapitzlist"/>
        <w:widowControl/>
        <w:numPr>
          <w:ilvl w:val="0"/>
          <w:numId w:val="76"/>
        </w:numPr>
        <w:suppressAutoHyphen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po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wiadczon</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za zgodno</w:t>
      </w:r>
      <w:r w:rsidRPr="00D71420">
        <w:rPr>
          <w:rFonts w:asciiTheme="minorHAnsi" w:hAnsiTheme="minorHAnsi" w:cstheme="minorHAnsi" w:hint="eastAsia"/>
          <w:sz w:val="22"/>
          <w:szCs w:val="22"/>
        </w:rPr>
        <w:t>ść</w:t>
      </w:r>
      <w:r w:rsidRPr="00D71420">
        <w:rPr>
          <w:rFonts w:asciiTheme="minorHAnsi" w:hAnsiTheme="minorHAnsi" w:cstheme="minorHAnsi"/>
          <w:sz w:val="22"/>
          <w:szCs w:val="22"/>
        </w:rPr>
        <w:t xml:space="preserve"> z orygina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 xml:space="preserve">em </w:t>
      </w:r>
      <w:r w:rsidR="00321B61" w:rsidRPr="00D71420">
        <w:rPr>
          <w:rFonts w:asciiTheme="minorHAnsi" w:hAnsiTheme="minorHAnsi" w:cstheme="minorHAnsi"/>
          <w:sz w:val="22"/>
          <w:szCs w:val="22"/>
        </w:rPr>
        <w:t>odpowiednio przez Wykonawc</w:t>
      </w:r>
      <w:r w:rsidR="00321B61" w:rsidRPr="00D71420">
        <w:rPr>
          <w:rFonts w:asciiTheme="minorHAnsi" w:hAnsiTheme="minorHAnsi" w:cstheme="minorHAnsi" w:hint="eastAsia"/>
          <w:sz w:val="22"/>
          <w:szCs w:val="22"/>
        </w:rPr>
        <w:t>ę</w:t>
      </w:r>
      <w:r w:rsidR="00321B61" w:rsidRPr="00D71420">
        <w:rPr>
          <w:rFonts w:asciiTheme="minorHAnsi" w:hAnsiTheme="minorHAnsi" w:cstheme="minorHAnsi"/>
          <w:sz w:val="22"/>
          <w:szCs w:val="22"/>
        </w:rPr>
        <w:t xml:space="preserve"> lub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lub dalszego </w:t>
      </w:r>
      <w:r w:rsidR="00235384"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kopi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dowodu potwierdzaj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cego zg</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oszenie pracownika przez pracodawc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do ubezpiecze</w:t>
      </w:r>
      <w:r w:rsidRPr="00D71420">
        <w:rPr>
          <w:rFonts w:asciiTheme="minorHAnsi" w:hAnsiTheme="minorHAnsi" w:cstheme="minorHAnsi" w:hint="eastAsia"/>
          <w:sz w:val="22"/>
          <w:szCs w:val="22"/>
        </w:rPr>
        <w:t>ń</w:t>
      </w:r>
      <w:r w:rsidRPr="00D71420">
        <w:rPr>
          <w:rFonts w:asciiTheme="minorHAnsi" w:hAnsiTheme="minorHAnsi" w:cstheme="minorHAnsi"/>
          <w:sz w:val="22"/>
          <w:szCs w:val="22"/>
        </w:rPr>
        <w:t>, zanonimizowan</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w sposób zapewniaj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 ochron</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danych osobowych pracowników, zgodnie z art. 28 </w:t>
      </w:r>
      <w:r w:rsidR="00E643BD">
        <w:rPr>
          <w:rFonts w:asciiTheme="minorHAnsi" w:hAnsiTheme="minorHAnsi" w:cstheme="minorHAnsi"/>
          <w:sz w:val="22"/>
          <w:szCs w:val="22"/>
        </w:rPr>
        <w:t>RODO</w:t>
      </w:r>
      <w:r w:rsidRPr="00D71420">
        <w:rPr>
          <w:rFonts w:asciiTheme="minorHAnsi" w:hAnsiTheme="minorHAnsi" w:cstheme="minorHAnsi"/>
          <w:sz w:val="22"/>
          <w:szCs w:val="22"/>
        </w:rPr>
        <w:t xml:space="preserve">. </w:t>
      </w:r>
    </w:p>
    <w:p w14:paraId="4A83BCC0" w14:textId="016C88EA"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 xml:space="preserve">Z tytułu niespełnienia przez Wykonawcę lub </w:t>
      </w:r>
      <w:r w:rsidR="00235384">
        <w:rPr>
          <w:rFonts w:asciiTheme="minorHAnsi" w:hAnsiTheme="minorHAnsi" w:cstheme="minorHAnsi"/>
          <w:sz w:val="22"/>
          <w:szCs w:val="22"/>
        </w:rPr>
        <w:t>p</w:t>
      </w:r>
      <w:r w:rsidRPr="00C131EC">
        <w:rPr>
          <w:rFonts w:asciiTheme="minorHAnsi" w:hAnsiTheme="minorHAnsi" w:cstheme="minorHAnsi"/>
          <w:sz w:val="22"/>
          <w:szCs w:val="22"/>
        </w:rPr>
        <w:t>odw</w:t>
      </w:r>
      <w:r w:rsidR="00321B61">
        <w:rPr>
          <w:rFonts w:asciiTheme="minorHAnsi" w:hAnsiTheme="minorHAnsi" w:cstheme="minorHAnsi"/>
          <w:sz w:val="22"/>
          <w:szCs w:val="22"/>
        </w:rPr>
        <w:t xml:space="preserve">ykonawcę </w:t>
      </w:r>
      <w:r w:rsidR="00FF076A">
        <w:rPr>
          <w:rFonts w:asciiTheme="minorHAnsi" w:hAnsiTheme="minorHAnsi" w:cstheme="minorHAnsi"/>
          <w:sz w:val="22"/>
          <w:szCs w:val="22"/>
        </w:rPr>
        <w:t xml:space="preserve">lub dalszego podwykonawcę </w:t>
      </w:r>
      <w:r w:rsidR="00321B61">
        <w:rPr>
          <w:rFonts w:asciiTheme="minorHAnsi" w:hAnsiTheme="minorHAnsi" w:cstheme="minorHAnsi"/>
          <w:sz w:val="22"/>
          <w:szCs w:val="22"/>
        </w:rPr>
        <w:t>wymogu zatrudnienia na </w:t>
      </w:r>
      <w:r w:rsidRPr="00C131EC">
        <w:rPr>
          <w:rFonts w:asciiTheme="minorHAnsi" w:hAnsiTheme="minorHAnsi" w:cstheme="minorHAnsi"/>
          <w:sz w:val="22"/>
          <w:szCs w:val="22"/>
        </w:rPr>
        <w:t>podstawie umowy o pracę osób wykonujących wskazane w ust. 5 czynności</w:t>
      </w:r>
      <w:r w:rsidR="00FF076A">
        <w:rPr>
          <w:rFonts w:asciiTheme="minorHAnsi" w:hAnsiTheme="minorHAnsi" w:cstheme="minorHAnsi"/>
          <w:sz w:val="22"/>
          <w:szCs w:val="22"/>
        </w:rPr>
        <w:t>,</w:t>
      </w:r>
      <w:r w:rsidRPr="00C131EC">
        <w:rPr>
          <w:rFonts w:asciiTheme="minorHAnsi" w:hAnsiTheme="minorHAnsi" w:cstheme="minorHAnsi"/>
          <w:sz w:val="22"/>
          <w:szCs w:val="22"/>
        </w:rPr>
        <w:t xml:space="preserve"> Zamawiający przewiduje sankcję w postaci obowiązku zapłaty przez Wykonawcę kary umownej w wysokości określonej w Umow</w:t>
      </w:r>
      <w:r w:rsidR="00657B32">
        <w:rPr>
          <w:rFonts w:asciiTheme="minorHAnsi" w:hAnsiTheme="minorHAnsi" w:cstheme="minorHAnsi"/>
          <w:sz w:val="22"/>
          <w:szCs w:val="22"/>
        </w:rPr>
        <w:t>ie</w:t>
      </w:r>
      <w:r w:rsidRPr="00C131EC">
        <w:rPr>
          <w:rFonts w:asciiTheme="minorHAnsi" w:hAnsiTheme="minorHAnsi" w:cstheme="minorHAnsi"/>
          <w:sz w:val="22"/>
          <w:szCs w:val="22"/>
        </w:rPr>
        <w:t>. Niezłożenie przez Wykonawcę</w:t>
      </w:r>
      <w:r w:rsidR="00FF076A">
        <w:rPr>
          <w:rFonts w:asciiTheme="minorHAnsi" w:hAnsiTheme="minorHAnsi" w:cstheme="minorHAnsi"/>
          <w:sz w:val="22"/>
          <w:szCs w:val="22"/>
        </w:rPr>
        <w:t>,</w:t>
      </w:r>
      <w:r w:rsidRPr="00C131EC">
        <w:rPr>
          <w:rFonts w:asciiTheme="minorHAnsi" w:hAnsiTheme="minorHAnsi" w:cstheme="minorHAnsi"/>
          <w:sz w:val="22"/>
          <w:szCs w:val="22"/>
        </w:rPr>
        <w:t xml:space="preserve"> w wyznaczonym przez Zamawiającego terminie</w:t>
      </w:r>
      <w:r w:rsidR="00FF076A">
        <w:rPr>
          <w:rFonts w:asciiTheme="minorHAnsi" w:hAnsiTheme="minorHAnsi" w:cstheme="minorHAnsi"/>
          <w:sz w:val="22"/>
          <w:szCs w:val="22"/>
        </w:rPr>
        <w:t>,</w:t>
      </w:r>
      <w:r w:rsidRPr="00C131EC">
        <w:rPr>
          <w:rFonts w:asciiTheme="minorHAnsi" w:hAnsiTheme="minorHAnsi" w:cstheme="minorHAnsi"/>
          <w:sz w:val="22"/>
          <w:szCs w:val="22"/>
        </w:rPr>
        <w:t xml:space="preserve"> żądanych przez Zamawiającego dowodów w celu potwierdzenia spełnienia przez Wykonawcę lub </w:t>
      </w:r>
      <w:r w:rsidR="00FF076A">
        <w:rPr>
          <w:rFonts w:asciiTheme="minorHAnsi" w:hAnsiTheme="minorHAnsi" w:cstheme="minorHAnsi"/>
          <w:sz w:val="22"/>
          <w:szCs w:val="22"/>
        </w:rPr>
        <w:t>p</w:t>
      </w:r>
      <w:r w:rsidRPr="00C131EC">
        <w:rPr>
          <w:rFonts w:asciiTheme="minorHAnsi" w:hAnsiTheme="minorHAnsi" w:cstheme="minorHAnsi"/>
          <w:sz w:val="22"/>
          <w:szCs w:val="22"/>
        </w:rPr>
        <w:t xml:space="preserve">odwykonawcę lub dalszego </w:t>
      </w:r>
      <w:r w:rsidR="00FF076A">
        <w:rPr>
          <w:rFonts w:asciiTheme="minorHAnsi" w:hAnsiTheme="minorHAnsi" w:cstheme="minorHAnsi"/>
          <w:sz w:val="22"/>
          <w:szCs w:val="22"/>
        </w:rPr>
        <w:t>p</w:t>
      </w:r>
      <w:r w:rsidRPr="00C131EC">
        <w:rPr>
          <w:rFonts w:asciiTheme="minorHAnsi" w:hAnsiTheme="minorHAnsi" w:cstheme="minorHAnsi"/>
          <w:sz w:val="22"/>
          <w:szCs w:val="22"/>
        </w:rPr>
        <w:t>odw</w:t>
      </w:r>
      <w:r w:rsidR="00321B61">
        <w:rPr>
          <w:rFonts w:asciiTheme="minorHAnsi" w:hAnsiTheme="minorHAnsi" w:cstheme="minorHAnsi"/>
          <w:sz w:val="22"/>
          <w:szCs w:val="22"/>
        </w:rPr>
        <w:t>ykonawcę wymogu zatrudnienia na </w:t>
      </w:r>
      <w:r w:rsidRPr="00C131EC">
        <w:rPr>
          <w:rFonts w:asciiTheme="minorHAnsi" w:hAnsiTheme="minorHAnsi" w:cstheme="minorHAnsi"/>
          <w:sz w:val="22"/>
          <w:szCs w:val="22"/>
        </w:rPr>
        <w:t>podstawie umowy o pracę traktowane będzie jako ni</w:t>
      </w:r>
      <w:r w:rsidR="00321B61">
        <w:rPr>
          <w:rFonts w:asciiTheme="minorHAnsi" w:hAnsiTheme="minorHAnsi" w:cstheme="minorHAnsi"/>
          <w:sz w:val="22"/>
          <w:szCs w:val="22"/>
        </w:rPr>
        <w:t>espełnienie przez Wykonawcę lub </w:t>
      </w:r>
      <w:r w:rsidR="00FF076A">
        <w:rPr>
          <w:rFonts w:asciiTheme="minorHAnsi" w:hAnsiTheme="minorHAnsi" w:cstheme="minorHAnsi"/>
          <w:sz w:val="22"/>
          <w:szCs w:val="22"/>
        </w:rPr>
        <w:t>p</w:t>
      </w:r>
      <w:r w:rsidRPr="00C131EC">
        <w:rPr>
          <w:rFonts w:asciiTheme="minorHAnsi" w:hAnsiTheme="minorHAnsi" w:cstheme="minorHAnsi"/>
          <w:sz w:val="22"/>
          <w:szCs w:val="22"/>
        </w:rPr>
        <w:t xml:space="preserve">odwykonawcę lub dalszego </w:t>
      </w:r>
      <w:r w:rsidR="00FF076A">
        <w:rPr>
          <w:rFonts w:asciiTheme="minorHAnsi" w:hAnsiTheme="minorHAnsi" w:cstheme="minorHAnsi"/>
          <w:sz w:val="22"/>
          <w:szCs w:val="22"/>
        </w:rPr>
        <w:t>p</w:t>
      </w:r>
      <w:r w:rsidRPr="00C131EC">
        <w:rPr>
          <w:rFonts w:asciiTheme="minorHAnsi" w:hAnsiTheme="minorHAnsi" w:cstheme="minorHAnsi"/>
          <w:sz w:val="22"/>
          <w:szCs w:val="22"/>
        </w:rPr>
        <w:t xml:space="preserve">odwykonawcę wymogu zatrudnienia na podstawie umowy o pracę osób wykonujących wskazane w ust. 5 czynności. </w:t>
      </w:r>
    </w:p>
    <w:p w14:paraId="5F85FD2D" w14:textId="3BCD333A" w:rsidR="00C131EC" w:rsidRPr="00C131EC" w:rsidRDefault="00C131EC" w:rsidP="000919E2">
      <w:pPr>
        <w:pStyle w:val="Akapitzlist"/>
        <w:widowControl/>
        <w:numPr>
          <w:ilvl w:val="0"/>
          <w:numId w:val="8"/>
        </w:numPr>
        <w:suppressAutoHyphens/>
        <w:spacing w:line="360" w:lineRule="auto"/>
        <w:jc w:val="both"/>
        <w:rPr>
          <w:rFonts w:asciiTheme="minorHAnsi" w:eastAsia="Lucida Sans Unicode" w:hAnsiTheme="minorHAnsi" w:cstheme="minorHAnsi"/>
          <w:b/>
          <w:bCs/>
          <w:color w:val="auto"/>
          <w:kern w:val="1"/>
          <w:sz w:val="22"/>
          <w:szCs w:val="22"/>
          <w:lang w:eastAsia="hi-IN" w:bidi="hi-IN"/>
        </w:rPr>
      </w:pPr>
      <w:r w:rsidRPr="00C131EC">
        <w:rPr>
          <w:rFonts w:asciiTheme="minorHAnsi" w:hAnsiTheme="minorHAnsi" w:cstheme="minorHAnsi"/>
          <w:sz w:val="22"/>
          <w:szCs w:val="22"/>
        </w:rPr>
        <w:t xml:space="preserve">W przypadku uzasadnionych wątpliwości co do przestrzegania prawa pracy przez Wykonawcę lub </w:t>
      </w:r>
      <w:r w:rsidR="00FF076A">
        <w:rPr>
          <w:rFonts w:asciiTheme="minorHAnsi" w:hAnsiTheme="minorHAnsi" w:cstheme="minorHAnsi"/>
          <w:sz w:val="22"/>
          <w:szCs w:val="22"/>
        </w:rPr>
        <w:t>p</w:t>
      </w:r>
      <w:r w:rsidRPr="00C131EC">
        <w:rPr>
          <w:rFonts w:asciiTheme="minorHAnsi" w:hAnsiTheme="minorHAnsi" w:cstheme="minorHAnsi"/>
          <w:sz w:val="22"/>
          <w:szCs w:val="22"/>
        </w:rPr>
        <w:t>odwykonawcę</w:t>
      </w:r>
      <w:r w:rsidR="00FF076A">
        <w:rPr>
          <w:rFonts w:asciiTheme="minorHAnsi" w:hAnsiTheme="minorHAnsi" w:cstheme="minorHAnsi"/>
          <w:sz w:val="22"/>
          <w:szCs w:val="22"/>
        </w:rPr>
        <w:t xml:space="preserve"> lub dalszego podwykonawcę</w:t>
      </w:r>
      <w:r w:rsidRPr="00C131EC">
        <w:rPr>
          <w:rFonts w:asciiTheme="minorHAnsi" w:hAnsiTheme="minorHAnsi" w:cstheme="minorHAnsi"/>
          <w:sz w:val="22"/>
          <w:szCs w:val="22"/>
        </w:rPr>
        <w:t xml:space="preserve">, Zamawiający może zwrócić się o przeprowadzenie kontroli przez Państwową Inspekcję Pracy. </w:t>
      </w:r>
    </w:p>
    <w:p w14:paraId="0D87B37D" w14:textId="77777777" w:rsidR="00C131EC" w:rsidRPr="00C131EC" w:rsidRDefault="00C131EC" w:rsidP="00C131EC">
      <w:pPr>
        <w:widowControl/>
        <w:suppressAutoHyphens/>
        <w:spacing w:line="360" w:lineRule="auto"/>
        <w:jc w:val="both"/>
        <w:rPr>
          <w:rFonts w:asciiTheme="minorHAnsi" w:eastAsia="Lucida Sans Unicode" w:hAnsiTheme="minorHAnsi" w:cstheme="minorHAnsi"/>
          <w:b/>
          <w:bCs/>
          <w:color w:val="auto"/>
          <w:kern w:val="1"/>
          <w:sz w:val="22"/>
          <w:szCs w:val="22"/>
          <w:lang w:eastAsia="hi-IN" w:bidi="hi-IN"/>
        </w:rPr>
      </w:pPr>
    </w:p>
    <w:p w14:paraId="14720585" w14:textId="6F8BBB8F" w:rsidR="00A90C42" w:rsidRPr="00C131EC" w:rsidRDefault="00A90C42" w:rsidP="00A90C42">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C131EC">
        <w:rPr>
          <w:rFonts w:asciiTheme="minorHAnsi" w:eastAsia="Lucida Sans Unicode" w:hAnsiTheme="minorHAnsi" w:cstheme="minorHAnsi"/>
          <w:b/>
          <w:bCs/>
          <w:color w:val="auto"/>
          <w:kern w:val="1"/>
          <w:sz w:val="22"/>
          <w:szCs w:val="22"/>
          <w:lang w:eastAsia="hi-IN" w:bidi="hi-IN"/>
        </w:rPr>
        <w:t xml:space="preserve">§ </w:t>
      </w:r>
      <w:r w:rsidR="00DC2358">
        <w:rPr>
          <w:rFonts w:asciiTheme="minorHAnsi" w:eastAsia="Lucida Sans Unicode" w:hAnsiTheme="minorHAnsi" w:cstheme="minorHAnsi"/>
          <w:b/>
          <w:bCs/>
          <w:color w:val="auto"/>
          <w:kern w:val="1"/>
          <w:sz w:val="22"/>
          <w:szCs w:val="22"/>
          <w:lang w:eastAsia="hi-IN" w:bidi="hi-IN"/>
        </w:rPr>
        <w:t>5</w:t>
      </w:r>
      <w:r w:rsidR="00A616D0">
        <w:rPr>
          <w:rFonts w:asciiTheme="minorHAnsi" w:eastAsia="Lucida Sans Unicode" w:hAnsiTheme="minorHAnsi" w:cstheme="minorHAnsi"/>
          <w:b/>
          <w:bCs/>
          <w:color w:val="auto"/>
          <w:kern w:val="1"/>
          <w:sz w:val="22"/>
          <w:szCs w:val="22"/>
          <w:lang w:eastAsia="hi-IN" w:bidi="hi-IN"/>
        </w:rPr>
        <w:t>.</w:t>
      </w:r>
    </w:p>
    <w:p w14:paraId="6300319D" w14:textId="0089D108" w:rsidR="00611689" w:rsidRPr="00333FF4" w:rsidRDefault="00611689" w:rsidP="00EC3416">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333FF4">
        <w:rPr>
          <w:rFonts w:asciiTheme="minorHAnsi" w:eastAsia="Lucida Sans Unicode" w:hAnsiTheme="minorHAnsi" w:cstheme="minorHAnsi"/>
          <w:b/>
          <w:bCs/>
          <w:color w:val="auto"/>
          <w:kern w:val="1"/>
          <w:sz w:val="22"/>
          <w:szCs w:val="22"/>
          <w:lang w:eastAsia="hi-IN" w:bidi="hi-IN"/>
        </w:rPr>
        <w:t xml:space="preserve">Harmonogram </w:t>
      </w:r>
      <w:r w:rsidR="000673B4">
        <w:rPr>
          <w:rFonts w:asciiTheme="minorHAnsi" w:eastAsia="Lucida Sans Unicode" w:hAnsiTheme="minorHAnsi" w:cstheme="minorHAnsi"/>
          <w:b/>
          <w:bCs/>
          <w:color w:val="auto"/>
          <w:kern w:val="1"/>
          <w:sz w:val="22"/>
          <w:szCs w:val="22"/>
          <w:lang w:eastAsia="hi-IN" w:bidi="hi-IN"/>
        </w:rPr>
        <w:t>robót</w:t>
      </w:r>
    </w:p>
    <w:p w14:paraId="53719FD4" w14:textId="6FD8BA27" w:rsidR="006A177F" w:rsidRPr="00333FF4" w:rsidRDefault="006A177F" w:rsidP="002700C2">
      <w:pPr>
        <w:pStyle w:val="Akapitzlist"/>
        <w:numPr>
          <w:ilvl w:val="0"/>
          <w:numId w:val="3"/>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 xml:space="preserve">Przedmiot </w:t>
      </w:r>
      <w:r w:rsidR="0065281F">
        <w:rPr>
          <w:rFonts w:asciiTheme="minorHAnsi" w:hAnsiTheme="minorHAnsi" w:cstheme="minorHAnsi"/>
          <w:color w:val="auto"/>
          <w:sz w:val="22"/>
          <w:szCs w:val="22"/>
        </w:rPr>
        <w:t>U</w:t>
      </w:r>
      <w:r w:rsidRPr="00333FF4">
        <w:rPr>
          <w:rFonts w:asciiTheme="minorHAnsi" w:hAnsiTheme="minorHAnsi" w:cstheme="minorHAnsi"/>
          <w:color w:val="auto"/>
          <w:sz w:val="22"/>
          <w:szCs w:val="22"/>
        </w:rPr>
        <w:t>mowy</w:t>
      </w:r>
      <w:r w:rsidR="00C131EC">
        <w:rPr>
          <w:rFonts w:asciiTheme="minorHAnsi" w:hAnsiTheme="minorHAnsi" w:cstheme="minorHAnsi"/>
          <w:color w:val="auto"/>
          <w:sz w:val="22"/>
          <w:szCs w:val="22"/>
        </w:rPr>
        <w:t xml:space="preserve"> </w:t>
      </w:r>
      <w:r w:rsidRPr="00333FF4">
        <w:rPr>
          <w:rFonts w:asciiTheme="minorHAnsi" w:hAnsiTheme="minorHAnsi" w:cstheme="minorHAnsi"/>
          <w:color w:val="auto"/>
          <w:sz w:val="22"/>
          <w:szCs w:val="22"/>
        </w:rPr>
        <w:t>będzie realizowany zgodnie z </w:t>
      </w:r>
      <w:r w:rsidR="0065281F">
        <w:rPr>
          <w:rFonts w:asciiTheme="minorHAnsi" w:hAnsiTheme="minorHAnsi" w:cstheme="minorHAnsi"/>
          <w:color w:val="auto"/>
          <w:sz w:val="22"/>
          <w:szCs w:val="22"/>
        </w:rPr>
        <w:t xml:space="preserve"> Harmonogramem robót</w:t>
      </w:r>
      <w:r w:rsidRPr="00333FF4">
        <w:rPr>
          <w:rFonts w:asciiTheme="minorHAnsi" w:hAnsiTheme="minorHAnsi" w:cstheme="minorHAnsi"/>
          <w:color w:val="auto"/>
          <w:sz w:val="22"/>
          <w:szCs w:val="22"/>
        </w:rPr>
        <w:t xml:space="preserve">, który Wykonawca zobowiązany jest przedłożyć Zamawiającemu w </w:t>
      </w:r>
      <w:r w:rsidR="0065281F">
        <w:rPr>
          <w:rFonts w:asciiTheme="minorHAnsi" w:hAnsiTheme="minorHAnsi" w:cstheme="minorHAnsi"/>
          <w:color w:val="auto"/>
          <w:sz w:val="22"/>
          <w:szCs w:val="22"/>
        </w:rPr>
        <w:t xml:space="preserve">dniu </w:t>
      </w:r>
      <w:r w:rsidRPr="00333FF4">
        <w:rPr>
          <w:rFonts w:asciiTheme="minorHAnsi" w:hAnsiTheme="minorHAnsi" w:cstheme="minorHAnsi"/>
          <w:color w:val="auto"/>
          <w:sz w:val="22"/>
          <w:szCs w:val="22"/>
        </w:rPr>
        <w:t xml:space="preserve">podpisania </w:t>
      </w:r>
      <w:r w:rsidR="0065281F">
        <w:rPr>
          <w:rFonts w:asciiTheme="minorHAnsi" w:hAnsiTheme="minorHAnsi" w:cstheme="minorHAnsi"/>
          <w:color w:val="auto"/>
          <w:sz w:val="22"/>
          <w:szCs w:val="22"/>
        </w:rPr>
        <w:t>U</w:t>
      </w:r>
      <w:r w:rsidRPr="00333FF4">
        <w:rPr>
          <w:rFonts w:asciiTheme="minorHAnsi" w:hAnsiTheme="minorHAnsi" w:cstheme="minorHAnsi"/>
          <w:color w:val="auto"/>
          <w:sz w:val="22"/>
          <w:szCs w:val="22"/>
        </w:rPr>
        <w:t>mowy.</w:t>
      </w:r>
    </w:p>
    <w:p w14:paraId="1FE33214" w14:textId="3E9898CA" w:rsidR="006A177F" w:rsidRPr="00333FF4" w:rsidRDefault="006A177F" w:rsidP="002700C2">
      <w:pPr>
        <w:pStyle w:val="Akapitzlist"/>
        <w:numPr>
          <w:ilvl w:val="0"/>
          <w:numId w:val="3"/>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 xml:space="preserve">Harmonogram </w:t>
      </w:r>
      <w:r w:rsidR="0065281F">
        <w:rPr>
          <w:rFonts w:asciiTheme="minorHAnsi" w:hAnsiTheme="minorHAnsi" w:cstheme="minorHAnsi"/>
          <w:color w:val="auto"/>
          <w:sz w:val="22"/>
          <w:szCs w:val="22"/>
        </w:rPr>
        <w:t xml:space="preserve">robót </w:t>
      </w:r>
      <w:r w:rsidRPr="00333FF4">
        <w:rPr>
          <w:rFonts w:asciiTheme="minorHAnsi" w:hAnsiTheme="minorHAnsi" w:cstheme="minorHAnsi"/>
          <w:color w:val="auto"/>
          <w:sz w:val="22"/>
          <w:szCs w:val="22"/>
        </w:rPr>
        <w:t xml:space="preserve">podlega zatwierdzeniu przez Zamawiającego. W terminie </w:t>
      </w:r>
      <w:r w:rsidR="0065281F">
        <w:rPr>
          <w:rFonts w:asciiTheme="minorHAnsi" w:hAnsiTheme="minorHAnsi" w:cstheme="minorHAnsi"/>
          <w:color w:val="auto"/>
          <w:sz w:val="22"/>
          <w:szCs w:val="22"/>
        </w:rPr>
        <w:t>2</w:t>
      </w:r>
      <w:r w:rsidRPr="00333FF4">
        <w:rPr>
          <w:rFonts w:asciiTheme="minorHAnsi" w:hAnsiTheme="minorHAnsi" w:cstheme="minorHAnsi"/>
          <w:color w:val="auto"/>
          <w:sz w:val="22"/>
          <w:szCs w:val="22"/>
        </w:rPr>
        <w:t xml:space="preserve"> dni od dnia przedłożenia przedmiotowego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armonogramu Zamawiający zgłosi uwagi do</w:t>
      </w:r>
      <w:r w:rsidR="00321B61">
        <w:rPr>
          <w:rFonts w:asciiTheme="minorHAnsi" w:hAnsiTheme="minorHAnsi" w:cstheme="minorHAnsi"/>
          <w:color w:val="auto"/>
          <w:sz w:val="22"/>
          <w:szCs w:val="22"/>
        </w:rPr>
        <w:t>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 xml:space="preserve">armonogramu albo zatwierdzi rzeczony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armonogram.</w:t>
      </w:r>
      <w:r w:rsidR="008F4991" w:rsidRPr="00333FF4">
        <w:rPr>
          <w:rFonts w:asciiTheme="minorHAnsi" w:hAnsiTheme="minorHAnsi" w:cstheme="minorHAnsi"/>
          <w:color w:val="auto"/>
          <w:sz w:val="22"/>
          <w:szCs w:val="22"/>
        </w:rPr>
        <w:t xml:space="preserve"> Okres weryfikacji przez Zamawiającego przedłożonego </w:t>
      </w:r>
      <w:r w:rsidR="0065281F">
        <w:rPr>
          <w:rFonts w:asciiTheme="minorHAnsi" w:hAnsiTheme="minorHAnsi" w:cstheme="minorHAnsi"/>
          <w:color w:val="auto"/>
          <w:sz w:val="22"/>
          <w:szCs w:val="22"/>
        </w:rPr>
        <w:t>H</w:t>
      </w:r>
      <w:r w:rsidR="008F4991" w:rsidRPr="00333FF4">
        <w:rPr>
          <w:rFonts w:asciiTheme="minorHAnsi" w:hAnsiTheme="minorHAnsi" w:cstheme="minorHAnsi"/>
          <w:color w:val="auto"/>
          <w:sz w:val="22"/>
          <w:szCs w:val="22"/>
        </w:rPr>
        <w:t>armonogramu wlicza się w okres realizacji umowy.</w:t>
      </w:r>
    </w:p>
    <w:p w14:paraId="6A04FBE9" w14:textId="6763664E" w:rsidR="006A177F" w:rsidRPr="00333FF4" w:rsidRDefault="006A177F" w:rsidP="002700C2">
      <w:pPr>
        <w:pStyle w:val="Akapitzlist"/>
        <w:numPr>
          <w:ilvl w:val="0"/>
          <w:numId w:val="3"/>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 xml:space="preserve">W przypadku zgłoszenia przez Zamawiającego uwag do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armonogramu, Wykonawca będzie zobowiązany do uwzględnienia tych uwag i przedłoże</w:t>
      </w:r>
      <w:r w:rsidR="00CF5E80">
        <w:rPr>
          <w:rFonts w:asciiTheme="minorHAnsi" w:hAnsiTheme="minorHAnsi" w:cstheme="minorHAnsi"/>
          <w:color w:val="auto"/>
          <w:sz w:val="22"/>
          <w:szCs w:val="22"/>
        </w:rPr>
        <w:t>nia Zamawiającemu poprawionego H</w:t>
      </w:r>
      <w:r w:rsidRPr="00333FF4">
        <w:rPr>
          <w:rFonts w:asciiTheme="minorHAnsi" w:hAnsiTheme="minorHAnsi" w:cstheme="minorHAnsi"/>
          <w:color w:val="auto"/>
          <w:sz w:val="22"/>
          <w:szCs w:val="22"/>
        </w:rPr>
        <w:t xml:space="preserve">armonogramu w terminie </w:t>
      </w:r>
      <w:r w:rsidR="0065281F">
        <w:rPr>
          <w:rFonts w:asciiTheme="minorHAnsi" w:hAnsiTheme="minorHAnsi" w:cstheme="minorHAnsi"/>
          <w:color w:val="auto"/>
          <w:sz w:val="22"/>
          <w:szCs w:val="22"/>
        </w:rPr>
        <w:t>2</w:t>
      </w:r>
      <w:r w:rsidRPr="00333FF4">
        <w:rPr>
          <w:rFonts w:asciiTheme="minorHAnsi" w:hAnsiTheme="minorHAnsi" w:cstheme="minorHAnsi"/>
          <w:color w:val="auto"/>
          <w:sz w:val="22"/>
          <w:szCs w:val="22"/>
        </w:rPr>
        <w:t xml:space="preserve"> dni od daty otrzymania zgłoszonych przez Zamawiającego uwag.</w:t>
      </w:r>
    </w:p>
    <w:p w14:paraId="229A4005" w14:textId="5CF514FB" w:rsidR="006A177F" w:rsidRDefault="006A177F" w:rsidP="002700C2">
      <w:pPr>
        <w:pStyle w:val="Akapitzlist"/>
        <w:numPr>
          <w:ilvl w:val="0"/>
          <w:numId w:val="3"/>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lastRenderedPageBreak/>
        <w:t xml:space="preserve">Potwierdzenie przez Zamawiającego uwzględnienia jego uwag będzie się uważało </w:t>
      </w:r>
      <w:r w:rsidRPr="00333FF4">
        <w:rPr>
          <w:rFonts w:asciiTheme="minorHAnsi" w:hAnsiTheme="minorHAnsi" w:cstheme="minorHAnsi"/>
          <w:color w:val="auto"/>
          <w:sz w:val="22"/>
          <w:szCs w:val="22"/>
        </w:rPr>
        <w:br/>
        <w:t xml:space="preserve">za zatwierdzenie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armonogramu. Jeżeli Wykonawca nie u</w:t>
      </w:r>
      <w:r w:rsidR="00321B61">
        <w:rPr>
          <w:rFonts w:asciiTheme="minorHAnsi" w:hAnsiTheme="minorHAnsi" w:cstheme="minorHAnsi"/>
          <w:color w:val="auto"/>
          <w:sz w:val="22"/>
          <w:szCs w:val="22"/>
        </w:rPr>
        <w:t>względni uwag Zamawiającego w </w:t>
      </w:r>
      <w:r w:rsidRPr="00333FF4">
        <w:rPr>
          <w:rFonts w:asciiTheme="minorHAnsi" w:hAnsiTheme="minorHAnsi" w:cstheme="minorHAnsi"/>
          <w:color w:val="auto"/>
          <w:sz w:val="22"/>
          <w:szCs w:val="22"/>
        </w:rPr>
        <w:t xml:space="preserve">powyższym terminie a przedłożony, poprawiony przez Wykonawcę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 xml:space="preserve">armonogram w istotny sposób będzie niezgodny z postanowieniami </w:t>
      </w:r>
      <w:r w:rsidR="00DC2358">
        <w:rPr>
          <w:rFonts w:asciiTheme="minorHAnsi" w:hAnsiTheme="minorHAnsi" w:cstheme="minorHAnsi"/>
          <w:color w:val="auto"/>
          <w:sz w:val="22"/>
          <w:szCs w:val="22"/>
        </w:rPr>
        <w:t>U</w:t>
      </w:r>
      <w:r w:rsidRPr="00333FF4">
        <w:rPr>
          <w:rFonts w:asciiTheme="minorHAnsi" w:hAnsiTheme="minorHAnsi" w:cstheme="minorHAnsi"/>
          <w:color w:val="auto"/>
          <w:sz w:val="22"/>
          <w:szCs w:val="22"/>
        </w:rPr>
        <w:t>mowy, Z</w:t>
      </w:r>
      <w:r w:rsidR="00321B61">
        <w:rPr>
          <w:rFonts w:asciiTheme="minorHAnsi" w:hAnsiTheme="minorHAnsi" w:cstheme="minorHAnsi"/>
          <w:color w:val="auto"/>
          <w:sz w:val="22"/>
          <w:szCs w:val="22"/>
        </w:rPr>
        <w:t>amawiający będzie uprawniony do </w:t>
      </w:r>
      <w:r w:rsidRPr="00333FF4">
        <w:rPr>
          <w:rFonts w:asciiTheme="minorHAnsi" w:hAnsiTheme="minorHAnsi" w:cstheme="minorHAnsi"/>
          <w:color w:val="auto"/>
          <w:sz w:val="22"/>
          <w:szCs w:val="22"/>
        </w:rPr>
        <w:t xml:space="preserve">wstrzymania robót w całości lub części. Wszelkie konsekwencje takiego wstrzymania obciążą Wykonawcę. Wykonawca ma prawo do powoływania się na </w:t>
      </w:r>
      <w:r w:rsidR="0065281F">
        <w:rPr>
          <w:rFonts w:asciiTheme="minorHAnsi" w:hAnsiTheme="minorHAnsi" w:cstheme="minorHAnsi"/>
          <w:color w:val="auto"/>
          <w:sz w:val="22"/>
          <w:szCs w:val="22"/>
        </w:rPr>
        <w:t>H</w:t>
      </w:r>
      <w:r w:rsidRPr="00333FF4">
        <w:rPr>
          <w:rFonts w:asciiTheme="minorHAnsi" w:hAnsiTheme="minorHAnsi" w:cstheme="minorHAnsi"/>
          <w:color w:val="auto"/>
          <w:sz w:val="22"/>
          <w:szCs w:val="22"/>
        </w:rPr>
        <w:t>armonogram, począwszy od dnia, który uznaje się za jego zatwierdzenie.</w:t>
      </w:r>
    </w:p>
    <w:p w14:paraId="56BB731F" w14:textId="4FF48118" w:rsidR="0065281F" w:rsidRDefault="0065281F" w:rsidP="0065281F">
      <w:pPr>
        <w:pStyle w:val="Akapitzlist"/>
        <w:numPr>
          <w:ilvl w:val="0"/>
          <w:numId w:val="3"/>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Wykonawca na każde żądanie Zamawiającego jest zobowiązany do udzielenia wyjaśnie</w:t>
      </w:r>
      <w:r>
        <w:rPr>
          <w:rFonts w:asciiTheme="minorHAnsi" w:hAnsiTheme="minorHAnsi" w:cstheme="minorHAnsi"/>
          <w:color w:val="auto"/>
          <w:sz w:val="22"/>
          <w:szCs w:val="22"/>
        </w:rPr>
        <w:t>ń</w:t>
      </w:r>
      <w:r w:rsidRPr="00333FF4">
        <w:rPr>
          <w:rFonts w:asciiTheme="minorHAnsi" w:hAnsiTheme="minorHAnsi" w:cstheme="minorHAnsi"/>
          <w:color w:val="auto"/>
          <w:sz w:val="22"/>
          <w:szCs w:val="22"/>
        </w:rPr>
        <w:t xml:space="preserve"> </w:t>
      </w:r>
      <w:r>
        <w:rPr>
          <w:rFonts w:asciiTheme="minorHAnsi" w:hAnsiTheme="minorHAnsi" w:cstheme="minorHAnsi"/>
          <w:color w:val="auto"/>
          <w:sz w:val="22"/>
          <w:szCs w:val="22"/>
        </w:rPr>
        <w:t>i </w:t>
      </w:r>
      <w:r w:rsidRPr="00333FF4">
        <w:rPr>
          <w:rFonts w:asciiTheme="minorHAnsi" w:hAnsiTheme="minorHAnsi" w:cstheme="minorHAnsi"/>
          <w:color w:val="auto"/>
          <w:sz w:val="22"/>
          <w:szCs w:val="22"/>
        </w:rPr>
        <w:t>zdania relacji z postępu prac względem</w:t>
      </w:r>
      <w:r>
        <w:rPr>
          <w:rFonts w:asciiTheme="minorHAnsi" w:hAnsiTheme="minorHAnsi" w:cstheme="minorHAnsi"/>
          <w:color w:val="auto"/>
          <w:sz w:val="22"/>
          <w:szCs w:val="22"/>
        </w:rPr>
        <w:t xml:space="preserve"> Harmonogramu robót</w:t>
      </w:r>
      <w:r w:rsidRPr="00333FF4">
        <w:rPr>
          <w:rFonts w:asciiTheme="minorHAnsi" w:hAnsiTheme="minorHAnsi" w:cstheme="minorHAnsi"/>
          <w:color w:val="auto"/>
          <w:sz w:val="22"/>
          <w:szCs w:val="22"/>
        </w:rPr>
        <w:t xml:space="preserve">. </w:t>
      </w:r>
    </w:p>
    <w:p w14:paraId="0BF5516D" w14:textId="689CAB10" w:rsidR="00845FFC" w:rsidRPr="00845FFC" w:rsidRDefault="0065281F" w:rsidP="00845FFC">
      <w:pPr>
        <w:pStyle w:val="Akapitzlist"/>
        <w:numPr>
          <w:ilvl w:val="0"/>
          <w:numId w:val="3"/>
        </w:numPr>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Harmonogram robót, na żądanie Zamawiającego, może podlegać aktualizacji w sytuacji istotnej niezgodności pomiędzy faktycznym postępem prac a pierwotnie zatwierdzonym Harmon</w:t>
      </w:r>
      <w:r w:rsidR="00845FFC">
        <w:rPr>
          <w:rFonts w:asciiTheme="minorHAnsi" w:hAnsiTheme="minorHAnsi" w:cstheme="minorHAnsi"/>
          <w:color w:val="auto"/>
          <w:sz w:val="22"/>
          <w:szCs w:val="22"/>
        </w:rPr>
        <w:t>o</w:t>
      </w:r>
      <w:r>
        <w:rPr>
          <w:rFonts w:asciiTheme="minorHAnsi" w:hAnsiTheme="minorHAnsi" w:cstheme="minorHAnsi"/>
          <w:color w:val="auto"/>
          <w:sz w:val="22"/>
          <w:szCs w:val="22"/>
        </w:rPr>
        <w:t xml:space="preserve">gramem. </w:t>
      </w:r>
      <w:r w:rsidR="00CF5E80">
        <w:rPr>
          <w:rFonts w:asciiTheme="minorHAnsi" w:hAnsiTheme="minorHAnsi" w:cstheme="minorHAnsi"/>
          <w:color w:val="auto"/>
          <w:sz w:val="22"/>
          <w:szCs w:val="22"/>
        </w:rPr>
        <w:t>Zmiana H</w:t>
      </w:r>
      <w:r w:rsidR="00845FFC" w:rsidRPr="00333FF4">
        <w:rPr>
          <w:rFonts w:asciiTheme="minorHAnsi" w:hAnsiTheme="minorHAnsi" w:cstheme="minorHAnsi"/>
          <w:color w:val="auto"/>
          <w:sz w:val="22"/>
          <w:szCs w:val="22"/>
        </w:rPr>
        <w:t>armonogramu, z wyłączeniem przyczyn określonych w</w:t>
      </w:r>
      <w:r w:rsidR="00845FFC">
        <w:rPr>
          <w:rFonts w:asciiTheme="minorHAnsi" w:hAnsiTheme="minorHAnsi" w:cstheme="minorHAnsi"/>
          <w:color w:val="auto"/>
          <w:sz w:val="22"/>
          <w:szCs w:val="22"/>
        </w:rPr>
        <w:t xml:space="preserve"> Umowie</w:t>
      </w:r>
      <w:r w:rsidR="00845FFC" w:rsidRPr="00333FF4">
        <w:rPr>
          <w:rFonts w:asciiTheme="minorHAnsi" w:hAnsiTheme="minorHAnsi" w:cstheme="minorHAnsi"/>
          <w:color w:val="auto"/>
          <w:sz w:val="22"/>
          <w:szCs w:val="22"/>
        </w:rPr>
        <w:t xml:space="preserve">, nie może powodować zmiany umownych terminów realizacji zamówienia. </w:t>
      </w:r>
    </w:p>
    <w:p w14:paraId="6AD71778" w14:textId="77777777" w:rsidR="000112EF" w:rsidRPr="00333FF4" w:rsidRDefault="000112EF" w:rsidP="000112EF">
      <w:pPr>
        <w:pStyle w:val="Akapitzlist"/>
        <w:spacing w:line="360" w:lineRule="auto"/>
        <w:jc w:val="both"/>
        <w:rPr>
          <w:rFonts w:asciiTheme="minorHAnsi" w:hAnsiTheme="minorHAnsi" w:cstheme="minorHAnsi"/>
          <w:color w:val="auto"/>
          <w:sz w:val="22"/>
          <w:szCs w:val="22"/>
        </w:rPr>
      </w:pPr>
    </w:p>
    <w:p w14:paraId="4BFC45B3" w14:textId="11A82D34" w:rsidR="00CF17B5" w:rsidRPr="000112EF" w:rsidRDefault="00CF17B5" w:rsidP="00A90C42">
      <w:pPr>
        <w:spacing w:line="360" w:lineRule="auto"/>
        <w:jc w:val="center"/>
        <w:rPr>
          <w:rFonts w:asciiTheme="minorHAnsi" w:hAnsiTheme="minorHAnsi" w:cstheme="minorHAnsi"/>
          <w:b/>
          <w:bCs/>
          <w:color w:val="auto"/>
          <w:sz w:val="22"/>
          <w:szCs w:val="22"/>
        </w:rPr>
      </w:pPr>
      <w:r w:rsidRPr="000112EF">
        <w:rPr>
          <w:rFonts w:asciiTheme="minorHAnsi" w:hAnsiTheme="minorHAnsi" w:cstheme="minorHAnsi"/>
          <w:b/>
          <w:bCs/>
          <w:color w:val="auto"/>
          <w:sz w:val="22"/>
          <w:szCs w:val="22"/>
        </w:rPr>
        <w:t xml:space="preserve">§ </w:t>
      </w:r>
      <w:r w:rsidR="00387639" w:rsidRPr="000112EF">
        <w:rPr>
          <w:rFonts w:asciiTheme="minorHAnsi" w:hAnsiTheme="minorHAnsi" w:cstheme="minorHAnsi"/>
          <w:b/>
          <w:bCs/>
          <w:color w:val="auto"/>
          <w:sz w:val="22"/>
          <w:szCs w:val="22"/>
        </w:rPr>
        <w:t xml:space="preserve"> </w:t>
      </w:r>
      <w:r w:rsidR="00401127">
        <w:rPr>
          <w:rFonts w:asciiTheme="minorHAnsi" w:hAnsiTheme="minorHAnsi" w:cstheme="minorHAnsi"/>
          <w:b/>
          <w:bCs/>
          <w:color w:val="auto"/>
          <w:sz w:val="22"/>
          <w:szCs w:val="22"/>
        </w:rPr>
        <w:t>6</w:t>
      </w:r>
      <w:r w:rsidR="00A616D0">
        <w:rPr>
          <w:rFonts w:asciiTheme="minorHAnsi" w:hAnsiTheme="minorHAnsi" w:cstheme="minorHAnsi"/>
          <w:b/>
          <w:bCs/>
          <w:color w:val="auto"/>
          <w:sz w:val="22"/>
          <w:szCs w:val="22"/>
        </w:rPr>
        <w:t>.</w:t>
      </w:r>
    </w:p>
    <w:p w14:paraId="5CD6D00D" w14:textId="5DF5D1CD" w:rsidR="00CF17B5" w:rsidRPr="00333FF4" w:rsidRDefault="00CF17B5" w:rsidP="00A90C42">
      <w:pPr>
        <w:spacing w:line="360" w:lineRule="auto"/>
        <w:jc w:val="center"/>
        <w:rPr>
          <w:rFonts w:asciiTheme="minorHAnsi" w:hAnsiTheme="minorHAnsi" w:cstheme="minorHAnsi"/>
          <w:b/>
          <w:bCs/>
          <w:color w:val="auto"/>
          <w:sz w:val="22"/>
          <w:szCs w:val="22"/>
        </w:rPr>
      </w:pPr>
      <w:r w:rsidRPr="00333FF4">
        <w:rPr>
          <w:rFonts w:asciiTheme="minorHAnsi" w:hAnsiTheme="minorHAnsi" w:cstheme="minorHAnsi"/>
          <w:b/>
          <w:bCs/>
          <w:color w:val="auto"/>
          <w:sz w:val="22"/>
          <w:szCs w:val="22"/>
        </w:rPr>
        <w:t>Obowiązki Zamawiającego</w:t>
      </w:r>
    </w:p>
    <w:p w14:paraId="3A7E9B56" w14:textId="0BCE439E" w:rsidR="00CF17B5" w:rsidRPr="00333FF4" w:rsidRDefault="00EC3416" w:rsidP="00A90C42">
      <w:pPr>
        <w:spacing w:line="360" w:lineRule="auto"/>
        <w:rPr>
          <w:rFonts w:asciiTheme="minorHAnsi" w:hAnsiTheme="minorHAnsi" w:cstheme="minorHAnsi"/>
          <w:color w:val="auto"/>
          <w:sz w:val="22"/>
          <w:szCs w:val="22"/>
        </w:rPr>
      </w:pPr>
      <w:r w:rsidRPr="00333FF4">
        <w:rPr>
          <w:rFonts w:asciiTheme="minorHAnsi" w:hAnsiTheme="minorHAnsi" w:cstheme="minorHAnsi"/>
          <w:color w:val="auto"/>
          <w:sz w:val="22"/>
          <w:szCs w:val="22"/>
        </w:rPr>
        <w:t>Do obowiązków Zamawiającego należy:</w:t>
      </w:r>
    </w:p>
    <w:p w14:paraId="0304CA16" w14:textId="4CF43914" w:rsidR="00EC3416" w:rsidRPr="00333FF4" w:rsidRDefault="00A90C42" w:rsidP="000919E2">
      <w:pPr>
        <w:pStyle w:val="Akapitzlist"/>
        <w:numPr>
          <w:ilvl w:val="0"/>
          <w:numId w:val="5"/>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p</w:t>
      </w:r>
      <w:r w:rsidR="00EC3416" w:rsidRPr="00333FF4">
        <w:rPr>
          <w:rFonts w:asciiTheme="minorHAnsi" w:hAnsiTheme="minorHAnsi" w:cstheme="minorHAnsi"/>
          <w:color w:val="auto"/>
          <w:sz w:val="22"/>
          <w:szCs w:val="22"/>
        </w:rPr>
        <w:t xml:space="preserve">rzekazanie </w:t>
      </w:r>
      <w:r w:rsidR="00A616D0">
        <w:rPr>
          <w:rFonts w:asciiTheme="minorHAnsi" w:hAnsiTheme="minorHAnsi" w:cstheme="minorHAnsi"/>
          <w:color w:val="auto"/>
          <w:sz w:val="22"/>
          <w:szCs w:val="22"/>
        </w:rPr>
        <w:t xml:space="preserve">Wykonawcy </w:t>
      </w:r>
      <w:r w:rsidR="00EC3416" w:rsidRPr="00333FF4">
        <w:rPr>
          <w:rFonts w:asciiTheme="minorHAnsi" w:hAnsiTheme="minorHAnsi" w:cstheme="minorHAnsi"/>
          <w:color w:val="auto"/>
          <w:sz w:val="22"/>
          <w:szCs w:val="22"/>
        </w:rPr>
        <w:t>wszystkich innych informacji lub dokumentów będących w jego posiadaniu</w:t>
      </w:r>
      <w:r w:rsidR="00A616D0">
        <w:rPr>
          <w:rFonts w:asciiTheme="minorHAnsi" w:hAnsiTheme="minorHAnsi" w:cstheme="minorHAnsi"/>
          <w:color w:val="auto"/>
          <w:sz w:val="22"/>
          <w:szCs w:val="22"/>
        </w:rPr>
        <w:t>, a niezbędnych do prawidłowej realizacji zamówienia</w:t>
      </w:r>
      <w:r w:rsidR="00EC3416" w:rsidRPr="00333FF4">
        <w:rPr>
          <w:rFonts w:asciiTheme="minorHAnsi" w:hAnsiTheme="minorHAnsi" w:cstheme="minorHAnsi"/>
          <w:color w:val="auto"/>
          <w:sz w:val="22"/>
          <w:szCs w:val="22"/>
        </w:rPr>
        <w:t xml:space="preserve">, </w:t>
      </w:r>
    </w:p>
    <w:p w14:paraId="6D0817AE" w14:textId="4A331715" w:rsidR="00EC3416" w:rsidRPr="00333FF4" w:rsidRDefault="00A90C42" w:rsidP="000919E2">
      <w:pPr>
        <w:pStyle w:val="Akapitzlist"/>
        <w:numPr>
          <w:ilvl w:val="0"/>
          <w:numId w:val="5"/>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p</w:t>
      </w:r>
      <w:r w:rsidR="00EC3416" w:rsidRPr="00333FF4">
        <w:rPr>
          <w:rFonts w:asciiTheme="minorHAnsi" w:hAnsiTheme="minorHAnsi" w:cstheme="minorHAnsi"/>
          <w:color w:val="auto"/>
          <w:sz w:val="22"/>
          <w:szCs w:val="22"/>
        </w:rPr>
        <w:t xml:space="preserve">rzekazanie </w:t>
      </w:r>
      <w:r w:rsidR="00845FFC">
        <w:rPr>
          <w:rFonts w:asciiTheme="minorHAnsi" w:hAnsiTheme="minorHAnsi" w:cstheme="minorHAnsi"/>
          <w:color w:val="auto"/>
          <w:sz w:val="22"/>
          <w:szCs w:val="22"/>
        </w:rPr>
        <w:t xml:space="preserve">Wykonawcy </w:t>
      </w:r>
      <w:r w:rsidR="00EC3416" w:rsidRPr="00333FF4">
        <w:rPr>
          <w:rFonts w:asciiTheme="minorHAnsi" w:hAnsiTheme="minorHAnsi" w:cstheme="minorHAnsi"/>
          <w:color w:val="auto"/>
          <w:sz w:val="22"/>
          <w:szCs w:val="22"/>
        </w:rPr>
        <w:t xml:space="preserve">budowy </w:t>
      </w:r>
      <w:r w:rsidR="006F5ABA">
        <w:rPr>
          <w:rFonts w:asciiTheme="minorHAnsi" w:hAnsiTheme="minorHAnsi" w:cstheme="minorHAnsi"/>
          <w:color w:val="auto"/>
          <w:sz w:val="22"/>
          <w:szCs w:val="22"/>
        </w:rPr>
        <w:t>placu</w:t>
      </w:r>
      <w:r w:rsidR="00EC3416" w:rsidRPr="00333FF4">
        <w:rPr>
          <w:rFonts w:asciiTheme="minorHAnsi" w:hAnsiTheme="minorHAnsi" w:cstheme="minorHAnsi"/>
          <w:color w:val="auto"/>
          <w:sz w:val="22"/>
          <w:szCs w:val="22"/>
        </w:rPr>
        <w:t xml:space="preserve"> budowy,</w:t>
      </w:r>
    </w:p>
    <w:p w14:paraId="0FC9A194" w14:textId="25094BDC" w:rsidR="00EC3416" w:rsidRPr="00333FF4" w:rsidRDefault="00A90C42" w:rsidP="000919E2">
      <w:pPr>
        <w:pStyle w:val="Akapitzlist"/>
        <w:numPr>
          <w:ilvl w:val="0"/>
          <w:numId w:val="5"/>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w</w:t>
      </w:r>
      <w:r w:rsidR="00EC3416" w:rsidRPr="00333FF4">
        <w:rPr>
          <w:rFonts w:asciiTheme="minorHAnsi" w:hAnsiTheme="minorHAnsi" w:cstheme="minorHAnsi"/>
          <w:color w:val="auto"/>
          <w:sz w:val="22"/>
          <w:szCs w:val="22"/>
        </w:rPr>
        <w:t xml:space="preserve">spółpraca z Wykonawcą w celu prawidłowej realizacji przedmiotu </w:t>
      </w:r>
      <w:r w:rsidR="006F5ABA">
        <w:rPr>
          <w:rFonts w:asciiTheme="minorHAnsi" w:hAnsiTheme="minorHAnsi" w:cstheme="minorHAnsi"/>
          <w:color w:val="auto"/>
          <w:sz w:val="22"/>
          <w:szCs w:val="22"/>
        </w:rPr>
        <w:t>U</w:t>
      </w:r>
      <w:r w:rsidR="00EC3416" w:rsidRPr="00333FF4">
        <w:rPr>
          <w:rFonts w:asciiTheme="minorHAnsi" w:hAnsiTheme="minorHAnsi" w:cstheme="minorHAnsi"/>
          <w:color w:val="auto"/>
          <w:sz w:val="22"/>
          <w:szCs w:val="22"/>
        </w:rPr>
        <w:t>mowy</w:t>
      </w:r>
      <w:r w:rsidRPr="00333FF4">
        <w:rPr>
          <w:rFonts w:asciiTheme="minorHAnsi" w:hAnsiTheme="minorHAnsi" w:cstheme="minorHAnsi"/>
          <w:color w:val="auto"/>
          <w:sz w:val="22"/>
          <w:szCs w:val="22"/>
        </w:rPr>
        <w:t>,</w:t>
      </w:r>
    </w:p>
    <w:p w14:paraId="6BC4CD9E" w14:textId="60A1A1A3" w:rsidR="00A90C42" w:rsidRPr="00333FF4" w:rsidRDefault="00A90C42" w:rsidP="000919E2">
      <w:pPr>
        <w:pStyle w:val="Akapitzlist"/>
        <w:numPr>
          <w:ilvl w:val="0"/>
          <w:numId w:val="5"/>
        </w:numPr>
        <w:spacing w:line="360" w:lineRule="auto"/>
        <w:jc w:val="both"/>
        <w:rPr>
          <w:rFonts w:asciiTheme="minorHAnsi" w:hAnsiTheme="minorHAnsi" w:cstheme="minorHAnsi"/>
          <w:color w:val="auto"/>
          <w:sz w:val="22"/>
          <w:szCs w:val="22"/>
        </w:rPr>
      </w:pPr>
      <w:r w:rsidRPr="00333FF4">
        <w:rPr>
          <w:rFonts w:asciiTheme="minorHAnsi" w:hAnsiTheme="minorHAnsi" w:cstheme="minorHAnsi"/>
          <w:color w:val="auto"/>
          <w:sz w:val="22"/>
          <w:szCs w:val="22"/>
        </w:rPr>
        <w:t>zapewnienie sprawowania nadzoru inwestorskiego,</w:t>
      </w:r>
    </w:p>
    <w:p w14:paraId="57BDD319" w14:textId="62F4E87B" w:rsidR="00A90C42" w:rsidRPr="00333FF4" w:rsidRDefault="00A90C42" w:rsidP="000919E2">
      <w:pPr>
        <w:pStyle w:val="Akapitzlist"/>
        <w:numPr>
          <w:ilvl w:val="0"/>
          <w:numId w:val="5"/>
        </w:numPr>
        <w:spacing w:line="360" w:lineRule="auto"/>
        <w:rPr>
          <w:rFonts w:asciiTheme="minorHAnsi" w:hAnsiTheme="minorHAnsi" w:cstheme="minorHAnsi"/>
          <w:color w:val="auto"/>
          <w:sz w:val="22"/>
          <w:szCs w:val="22"/>
        </w:rPr>
      </w:pPr>
      <w:r w:rsidRPr="00333FF4">
        <w:rPr>
          <w:rFonts w:asciiTheme="minorHAnsi" w:hAnsiTheme="minorHAnsi" w:cstheme="minorHAnsi"/>
          <w:color w:val="auto"/>
          <w:sz w:val="22"/>
          <w:szCs w:val="22"/>
        </w:rPr>
        <w:t>odbiór robót budowlanych,</w:t>
      </w:r>
    </w:p>
    <w:p w14:paraId="1E770E4F" w14:textId="494F536D" w:rsidR="00EC3416" w:rsidRPr="00333FF4" w:rsidRDefault="00A90C42" w:rsidP="000919E2">
      <w:pPr>
        <w:pStyle w:val="Akapitzlist"/>
        <w:numPr>
          <w:ilvl w:val="0"/>
          <w:numId w:val="5"/>
        </w:numPr>
        <w:spacing w:line="360" w:lineRule="auto"/>
        <w:rPr>
          <w:rFonts w:asciiTheme="minorHAnsi" w:hAnsiTheme="minorHAnsi" w:cstheme="minorHAnsi"/>
          <w:color w:val="auto"/>
          <w:sz w:val="22"/>
          <w:szCs w:val="22"/>
        </w:rPr>
      </w:pPr>
      <w:r w:rsidRPr="00333FF4">
        <w:rPr>
          <w:rFonts w:asciiTheme="minorHAnsi" w:hAnsiTheme="minorHAnsi" w:cstheme="minorHAnsi"/>
          <w:color w:val="auto"/>
          <w:sz w:val="22"/>
          <w:szCs w:val="22"/>
        </w:rPr>
        <w:t>zapłata wynagrodzenia należnego Wykonawcy za wykonanie przedmiotu umowy.</w:t>
      </w:r>
    </w:p>
    <w:p w14:paraId="563558E0" w14:textId="0A713866" w:rsidR="00A13062" w:rsidRDefault="00A13062" w:rsidP="00784678">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p>
    <w:p w14:paraId="2D58326C" w14:textId="14966D8F" w:rsidR="00A616D0" w:rsidRPr="00BC1D3B" w:rsidRDefault="00A616D0" w:rsidP="00BC1D3B">
      <w:pPr>
        <w:spacing w:line="360" w:lineRule="auto"/>
        <w:jc w:val="center"/>
        <w:rPr>
          <w:rFonts w:asciiTheme="minorHAnsi" w:hAnsiTheme="minorHAnsi" w:cstheme="minorHAnsi"/>
          <w:b/>
          <w:bCs/>
          <w:color w:val="auto"/>
          <w:sz w:val="22"/>
          <w:szCs w:val="22"/>
        </w:rPr>
      </w:pPr>
      <w:r w:rsidRPr="00BC1D3B">
        <w:rPr>
          <w:rFonts w:asciiTheme="minorHAnsi" w:hAnsiTheme="minorHAnsi" w:cstheme="minorHAnsi"/>
          <w:b/>
          <w:bCs/>
          <w:color w:val="auto"/>
          <w:sz w:val="22"/>
          <w:szCs w:val="22"/>
        </w:rPr>
        <w:t xml:space="preserve">§  </w:t>
      </w:r>
      <w:r w:rsidR="00401127">
        <w:rPr>
          <w:rFonts w:asciiTheme="minorHAnsi" w:hAnsiTheme="minorHAnsi" w:cstheme="minorHAnsi"/>
          <w:b/>
          <w:bCs/>
          <w:color w:val="auto"/>
          <w:sz w:val="22"/>
          <w:szCs w:val="22"/>
        </w:rPr>
        <w:t>7</w:t>
      </w:r>
      <w:r w:rsidRPr="00BC1D3B">
        <w:rPr>
          <w:rFonts w:asciiTheme="minorHAnsi" w:hAnsiTheme="minorHAnsi" w:cstheme="minorHAnsi"/>
          <w:b/>
          <w:bCs/>
          <w:color w:val="auto"/>
          <w:sz w:val="22"/>
          <w:szCs w:val="22"/>
        </w:rPr>
        <w:t>.</w:t>
      </w:r>
    </w:p>
    <w:p w14:paraId="62F15623" w14:textId="77777777" w:rsidR="00A616D0" w:rsidRPr="00BC1D3B" w:rsidRDefault="00A616D0" w:rsidP="00BC1D3B">
      <w:pPr>
        <w:shd w:val="clear" w:color="auto" w:fill="FFFFFF"/>
        <w:suppressAutoHyphens/>
        <w:spacing w:line="360" w:lineRule="auto"/>
        <w:jc w:val="center"/>
        <w:rPr>
          <w:rFonts w:asciiTheme="minorHAnsi" w:hAnsiTheme="minorHAnsi" w:cstheme="minorHAnsi"/>
          <w:sz w:val="22"/>
          <w:szCs w:val="22"/>
          <w:lang w:eastAsia="zh-CN"/>
        </w:rPr>
      </w:pPr>
      <w:r w:rsidRPr="00BC1D3B">
        <w:rPr>
          <w:rFonts w:asciiTheme="minorHAnsi" w:hAnsiTheme="minorHAnsi" w:cstheme="minorHAnsi"/>
          <w:b/>
          <w:sz w:val="22"/>
          <w:szCs w:val="22"/>
          <w:lang w:eastAsia="zh-CN"/>
        </w:rPr>
        <w:t>Obowiązki Wykonawcy.</w:t>
      </w:r>
    </w:p>
    <w:p w14:paraId="0C1EE3F3" w14:textId="4C17B24F" w:rsidR="002C0B82" w:rsidRPr="002C0B82" w:rsidRDefault="00A616D0" w:rsidP="00A915A4">
      <w:pPr>
        <w:pStyle w:val="Akapitzlist"/>
        <w:widowControl/>
        <w:numPr>
          <w:ilvl w:val="0"/>
          <w:numId w:val="9"/>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C1D3B">
        <w:rPr>
          <w:rFonts w:asciiTheme="minorHAnsi" w:eastAsia="MS Mincho;ＭＳ 明朝" w:hAnsiTheme="minorHAnsi" w:cstheme="minorHAnsi"/>
          <w:sz w:val="22"/>
          <w:szCs w:val="22"/>
          <w:lang w:eastAsia="zh-CN"/>
        </w:rPr>
        <w:t xml:space="preserve">Niezależnie od obowiązków wymienionych w niniejszej </w:t>
      </w:r>
      <w:r w:rsidR="0030564A" w:rsidRPr="00BC1D3B">
        <w:rPr>
          <w:rFonts w:asciiTheme="minorHAnsi" w:eastAsia="MS Mincho;ＭＳ 明朝" w:hAnsiTheme="minorHAnsi" w:cstheme="minorHAnsi"/>
          <w:sz w:val="22"/>
          <w:szCs w:val="22"/>
          <w:lang w:eastAsia="zh-CN"/>
        </w:rPr>
        <w:t>U</w:t>
      </w:r>
      <w:r w:rsidRPr="00BC1D3B">
        <w:rPr>
          <w:rFonts w:asciiTheme="minorHAnsi" w:eastAsia="MS Mincho;ＭＳ 明朝" w:hAnsiTheme="minorHAnsi" w:cstheme="minorHAnsi"/>
          <w:sz w:val="22"/>
          <w:szCs w:val="22"/>
          <w:lang w:eastAsia="zh-CN"/>
        </w:rPr>
        <w:t>mowie oraz określonych przepisami prawa,  Wykonawca przyjmuje na siebie następujące obowiązki szczegółowe, na koszt i ryzyko Wykonawcy:</w:t>
      </w:r>
    </w:p>
    <w:p w14:paraId="279567DF" w14:textId="23A4C9C3" w:rsidR="00A616D0" w:rsidRPr="00B1492D" w:rsidRDefault="0030564A" w:rsidP="00A915A4">
      <w:pPr>
        <w:pStyle w:val="Akapitzlist"/>
        <w:widowControl/>
        <w:numPr>
          <w:ilvl w:val="0"/>
          <w:numId w:val="53"/>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1492D">
        <w:rPr>
          <w:rFonts w:asciiTheme="minorHAnsi" w:hAnsiTheme="minorHAnsi" w:cstheme="minorHAnsi"/>
          <w:sz w:val="22"/>
          <w:szCs w:val="22"/>
          <w:lang w:eastAsia="zh-CN"/>
        </w:rPr>
        <w:t>p</w:t>
      </w:r>
      <w:r w:rsidR="00A616D0" w:rsidRPr="00B1492D">
        <w:rPr>
          <w:rFonts w:asciiTheme="minorHAnsi" w:hAnsiTheme="minorHAnsi" w:cstheme="minorHAnsi"/>
          <w:sz w:val="22"/>
          <w:szCs w:val="22"/>
          <w:lang w:eastAsia="zh-CN"/>
        </w:rPr>
        <w:t xml:space="preserve">ełnienie funkcji koordynacyjnych w stosunku do robót realizowanych przez </w:t>
      </w:r>
      <w:r w:rsidR="006F0C0D" w:rsidRPr="00B1492D">
        <w:rPr>
          <w:rFonts w:asciiTheme="minorHAnsi" w:hAnsiTheme="minorHAnsi" w:cstheme="minorHAnsi"/>
          <w:sz w:val="22"/>
          <w:szCs w:val="22"/>
          <w:lang w:eastAsia="zh-CN"/>
        </w:rPr>
        <w:t>personel Wykonawcy, w tym podwykonawców i dalszych podwykonawców oraz osoby współpracujące z Wykonawcą przy realizacji przedmiotu Umowy</w:t>
      </w:r>
      <w:r w:rsidR="00A616D0" w:rsidRPr="00B1492D">
        <w:rPr>
          <w:rFonts w:asciiTheme="minorHAnsi" w:hAnsiTheme="minorHAnsi" w:cstheme="minorHAnsi"/>
          <w:sz w:val="22"/>
          <w:szCs w:val="22"/>
          <w:lang w:eastAsia="zh-CN"/>
        </w:rPr>
        <w:t>;</w:t>
      </w:r>
    </w:p>
    <w:p w14:paraId="543A0EE3" w14:textId="29DC846A" w:rsidR="00102967" w:rsidRPr="00407E17" w:rsidRDefault="00102967" w:rsidP="00A915A4">
      <w:pPr>
        <w:pStyle w:val="Akapitzlist"/>
        <w:widowControl/>
        <w:numPr>
          <w:ilvl w:val="0"/>
          <w:numId w:val="53"/>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1492D">
        <w:rPr>
          <w:rFonts w:asciiTheme="minorHAnsi" w:hAnsiTheme="minorHAnsi" w:cstheme="minorHAnsi"/>
          <w:sz w:val="22"/>
          <w:szCs w:val="22"/>
          <w:lang w:eastAsia="zh-CN"/>
        </w:rPr>
        <w:lastRenderedPageBreak/>
        <w:t xml:space="preserve">przeprowadzenie, przed rozpoczęciem wszelkich robót budowlanych, wizji lokalnej </w:t>
      </w:r>
      <w:r w:rsidR="006F5ABA">
        <w:rPr>
          <w:rFonts w:asciiTheme="minorHAnsi" w:hAnsiTheme="minorHAnsi" w:cstheme="minorHAnsi"/>
          <w:sz w:val="22"/>
          <w:szCs w:val="22"/>
          <w:lang w:eastAsia="zh-CN"/>
        </w:rPr>
        <w:t>placu</w:t>
      </w:r>
      <w:r w:rsidRPr="00B1492D">
        <w:rPr>
          <w:rFonts w:asciiTheme="minorHAnsi" w:hAnsiTheme="minorHAnsi" w:cstheme="minorHAnsi"/>
          <w:sz w:val="22"/>
          <w:szCs w:val="22"/>
          <w:lang w:eastAsia="zh-CN"/>
        </w:rPr>
        <w:t xml:space="preserve"> budowy;</w:t>
      </w:r>
      <w:r w:rsidR="006F0C0D" w:rsidRPr="00B1492D">
        <w:rPr>
          <w:rFonts w:asciiTheme="minorHAnsi" w:hAnsiTheme="minorHAnsi" w:cstheme="minorHAnsi"/>
          <w:sz w:val="22"/>
          <w:szCs w:val="22"/>
          <w:lang w:eastAsia="zh-CN"/>
        </w:rPr>
        <w:t xml:space="preserve"> wszelkie istniejące uszkodzenia i inne ważne szczegóły należy zidentyfikować, opisać i sfotografować; Wykonawca zapewni obecność przedstawicieli stron Umowy i </w:t>
      </w:r>
      <w:r w:rsidR="006F5ABA">
        <w:rPr>
          <w:rFonts w:asciiTheme="minorHAnsi" w:hAnsiTheme="minorHAnsi" w:cstheme="minorHAnsi"/>
          <w:sz w:val="22"/>
          <w:szCs w:val="22"/>
          <w:lang w:eastAsia="zh-CN"/>
        </w:rPr>
        <w:t>i</w:t>
      </w:r>
      <w:r w:rsidR="006F0C0D" w:rsidRPr="00B1492D">
        <w:rPr>
          <w:rFonts w:asciiTheme="minorHAnsi" w:hAnsiTheme="minorHAnsi" w:cstheme="minorHAnsi"/>
          <w:sz w:val="22"/>
          <w:szCs w:val="22"/>
          <w:lang w:eastAsia="zh-CN"/>
        </w:rPr>
        <w:t xml:space="preserve">nspektora nadzoru inwestorskiego w trakcie wizji; </w:t>
      </w:r>
    </w:p>
    <w:p w14:paraId="6F391456" w14:textId="0BD0A88F" w:rsidR="00407E17" w:rsidRPr="00B1492D" w:rsidRDefault="0029691D" w:rsidP="00A915A4">
      <w:pPr>
        <w:pStyle w:val="Akapitzlist"/>
        <w:widowControl/>
        <w:numPr>
          <w:ilvl w:val="0"/>
          <w:numId w:val="53"/>
        </w:numPr>
        <w:shd w:val="clear" w:color="auto" w:fill="FFFFFF"/>
        <w:suppressAutoHyphens/>
        <w:spacing w:line="360" w:lineRule="auto"/>
        <w:jc w:val="both"/>
        <w:rPr>
          <w:rFonts w:asciiTheme="minorHAnsi" w:eastAsia="MS Mincho;ＭＳ 明朝" w:hAnsiTheme="minorHAnsi" w:cstheme="minorHAnsi"/>
          <w:sz w:val="22"/>
          <w:szCs w:val="22"/>
          <w:lang w:eastAsia="zh-CN"/>
        </w:rPr>
      </w:pPr>
      <w:r>
        <w:rPr>
          <w:rFonts w:asciiTheme="minorHAnsi" w:hAnsiTheme="minorHAnsi" w:cstheme="minorHAnsi"/>
          <w:sz w:val="22"/>
          <w:szCs w:val="22"/>
          <w:lang w:eastAsia="zh-CN"/>
        </w:rPr>
        <w:t>sporządzenie</w:t>
      </w:r>
      <w:r w:rsidR="00407E17">
        <w:rPr>
          <w:rFonts w:asciiTheme="minorHAnsi" w:hAnsiTheme="minorHAnsi" w:cstheme="minorHAnsi"/>
          <w:sz w:val="22"/>
          <w:szCs w:val="22"/>
          <w:lang w:eastAsia="zh-CN"/>
        </w:rPr>
        <w:t xml:space="preserve"> uproszczonego kosztorysu</w:t>
      </w:r>
      <w:r>
        <w:rPr>
          <w:rFonts w:asciiTheme="minorHAnsi" w:hAnsiTheme="minorHAnsi" w:cstheme="minorHAnsi"/>
          <w:sz w:val="22"/>
          <w:szCs w:val="22"/>
          <w:lang w:eastAsia="zh-CN"/>
        </w:rPr>
        <w:t xml:space="preserve"> </w:t>
      </w:r>
      <w:r w:rsidR="003447C0">
        <w:rPr>
          <w:rFonts w:asciiTheme="minorHAnsi" w:hAnsiTheme="minorHAnsi" w:cstheme="minorHAnsi"/>
          <w:sz w:val="22"/>
          <w:szCs w:val="22"/>
          <w:lang w:eastAsia="zh-CN"/>
        </w:rPr>
        <w:t>w oparciu o przedmiar robót, z uwzględnieniem wyjaśnień udzielonych przez Zamawiającego w toku postępowania o udzielenie zamówienia publicznego; kosztorys winien być sporządzony wraz z tabelą elementów scalonych</w:t>
      </w:r>
      <w:r>
        <w:rPr>
          <w:rFonts w:asciiTheme="minorHAnsi" w:hAnsiTheme="minorHAnsi" w:cstheme="minorHAnsi"/>
          <w:sz w:val="22"/>
          <w:szCs w:val="22"/>
          <w:lang w:eastAsia="zh-CN"/>
        </w:rPr>
        <w:t xml:space="preserve"> i przedłożony w dniu podpisania Umowy</w:t>
      </w:r>
      <w:r w:rsidR="006F5ABA">
        <w:rPr>
          <w:rFonts w:asciiTheme="minorHAnsi" w:hAnsiTheme="minorHAnsi" w:cstheme="minorHAnsi"/>
          <w:sz w:val="22"/>
          <w:szCs w:val="22"/>
          <w:lang w:eastAsia="zh-CN"/>
        </w:rPr>
        <w:t>;</w:t>
      </w:r>
    </w:p>
    <w:p w14:paraId="51B9E86F" w14:textId="7152D010" w:rsidR="003A6AB7" w:rsidRPr="0029691D" w:rsidRDefault="003A6AB7" w:rsidP="00A915A4">
      <w:pPr>
        <w:pStyle w:val="Akapitzlist"/>
        <w:widowControl/>
        <w:numPr>
          <w:ilvl w:val="0"/>
          <w:numId w:val="53"/>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1492D">
        <w:rPr>
          <w:rFonts w:asciiTheme="minorHAnsi" w:hAnsiTheme="minorHAnsi" w:cstheme="minorHAnsi"/>
          <w:sz w:val="22"/>
          <w:szCs w:val="22"/>
        </w:rPr>
        <w:t>zorganizowanie zaplecza budowy</w:t>
      </w:r>
      <w:r w:rsidR="0029691D">
        <w:rPr>
          <w:rFonts w:asciiTheme="minorHAnsi" w:hAnsiTheme="minorHAnsi" w:cstheme="minorHAnsi"/>
          <w:sz w:val="22"/>
          <w:szCs w:val="22"/>
        </w:rPr>
        <w:t>;</w:t>
      </w:r>
    </w:p>
    <w:p w14:paraId="1104F9EA" w14:textId="17AB23C0" w:rsidR="0029691D" w:rsidRPr="00B1492D" w:rsidRDefault="0029691D" w:rsidP="00A915A4">
      <w:pPr>
        <w:pStyle w:val="Akapitzlist"/>
        <w:widowControl/>
        <w:numPr>
          <w:ilvl w:val="0"/>
          <w:numId w:val="53"/>
        </w:numPr>
        <w:shd w:val="clear" w:color="auto" w:fill="FFFFFF"/>
        <w:suppressAutoHyphens/>
        <w:spacing w:line="360" w:lineRule="auto"/>
        <w:jc w:val="both"/>
        <w:rPr>
          <w:rFonts w:asciiTheme="minorHAnsi" w:eastAsia="MS Mincho;ＭＳ 明朝" w:hAnsiTheme="minorHAnsi" w:cstheme="minorHAnsi"/>
          <w:sz w:val="22"/>
          <w:szCs w:val="22"/>
          <w:lang w:eastAsia="zh-CN"/>
        </w:rPr>
      </w:pPr>
      <w:r>
        <w:rPr>
          <w:rFonts w:asciiTheme="minorHAnsi" w:hAnsiTheme="minorHAnsi" w:cstheme="minorHAnsi"/>
          <w:sz w:val="22"/>
          <w:szCs w:val="22"/>
        </w:rPr>
        <w:t>zabezpieczenie sprzętu i materiałów służących do realizacji przedmiotu Umowy;</w:t>
      </w:r>
    </w:p>
    <w:p w14:paraId="29BE915B" w14:textId="5EDF2574" w:rsidR="00A616D0" w:rsidRPr="00B1492D" w:rsidRDefault="0030564A" w:rsidP="00A915A4">
      <w:pPr>
        <w:pStyle w:val="Akapitzlist"/>
        <w:numPr>
          <w:ilvl w:val="0"/>
          <w:numId w:val="53"/>
        </w:numPr>
        <w:spacing w:line="360" w:lineRule="auto"/>
        <w:jc w:val="both"/>
        <w:rPr>
          <w:rFonts w:asciiTheme="minorHAnsi" w:hAnsiTheme="minorHAnsi" w:cstheme="minorHAnsi"/>
          <w:sz w:val="22"/>
          <w:szCs w:val="22"/>
        </w:rPr>
      </w:pPr>
      <w:r w:rsidRPr="00B1492D">
        <w:rPr>
          <w:rFonts w:asciiTheme="minorHAnsi" w:eastAsia="MS Mincho;ＭＳ 明朝" w:hAnsiTheme="minorHAnsi" w:cstheme="minorHAnsi"/>
          <w:sz w:val="22"/>
          <w:szCs w:val="22"/>
          <w:lang w:eastAsia="zh-CN"/>
        </w:rPr>
        <w:t>p</w:t>
      </w:r>
      <w:r w:rsidR="00A616D0" w:rsidRPr="00B1492D">
        <w:rPr>
          <w:rFonts w:asciiTheme="minorHAnsi" w:eastAsia="MS Mincho;ＭＳ 明朝" w:hAnsiTheme="minorHAnsi" w:cstheme="minorHAnsi"/>
          <w:sz w:val="22"/>
          <w:szCs w:val="22"/>
          <w:lang w:eastAsia="zh-CN"/>
        </w:rPr>
        <w:t>onoszenie całkowitej odpowiedzialnoś</w:t>
      </w:r>
      <w:r w:rsidR="00DE75A5" w:rsidRPr="00B1492D">
        <w:rPr>
          <w:rFonts w:asciiTheme="minorHAnsi" w:eastAsia="MS Mincho;ＭＳ 明朝" w:hAnsiTheme="minorHAnsi" w:cstheme="minorHAnsi"/>
          <w:sz w:val="22"/>
          <w:szCs w:val="22"/>
          <w:lang w:eastAsia="zh-CN"/>
        </w:rPr>
        <w:t>ci</w:t>
      </w:r>
      <w:r w:rsidR="00A616D0" w:rsidRPr="00B1492D">
        <w:rPr>
          <w:rFonts w:asciiTheme="minorHAnsi" w:eastAsia="MS Mincho;ＭＳ 明朝" w:hAnsiTheme="minorHAnsi" w:cstheme="minorHAnsi"/>
          <w:sz w:val="22"/>
          <w:szCs w:val="22"/>
          <w:lang w:eastAsia="zh-CN"/>
        </w:rPr>
        <w:t xml:space="preserve"> za wszel</w:t>
      </w:r>
      <w:r w:rsidR="00321B61" w:rsidRPr="00B1492D">
        <w:rPr>
          <w:rFonts w:asciiTheme="minorHAnsi" w:eastAsia="MS Mincho;ＭＳ 明朝" w:hAnsiTheme="minorHAnsi" w:cstheme="minorHAnsi"/>
          <w:sz w:val="22"/>
          <w:szCs w:val="22"/>
          <w:lang w:eastAsia="zh-CN"/>
        </w:rPr>
        <w:t>kie szkody powstałe w związku z </w:t>
      </w:r>
      <w:r w:rsidR="006F5ABA" w:rsidRPr="00B1492D" w:rsidDel="006F5ABA">
        <w:rPr>
          <w:rFonts w:asciiTheme="minorHAnsi" w:eastAsia="MS Mincho;ＭＳ 明朝" w:hAnsiTheme="minorHAnsi" w:cstheme="minorHAnsi"/>
          <w:sz w:val="22"/>
          <w:szCs w:val="22"/>
          <w:lang w:eastAsia="zh-CN"/>
        </w:rPr>
        <w:t xml:space="preserve"> </w:t>
      </w:r>
      <w:r w:rsidR="00A616D0" w:rsidRPr="00B1492D">
        <w:rPr>
          <w:rFonts w:asciiTheme="minorHAnsi" w:eastAsia="MS Mincho;ＭＳ 明朝" w:hAnsiTheme="minorHAnsi" w:cstheme="minorHAnsi"/>
          <w:sz w:val="22"/>
          <w:szCs w:val="22"/>
          <w:lang w:eastAsia="zh-CN"/>
        </w:rPr>
        <w:t xml:space="preserve">realizacją niniejszej </w:t>
      </w:r>
      <w:r w:rsidR="00401127">
        <w:rPr>
          <w:rFonts w:asciiTheme="minorHAnsi" w:eastAsia="MS Mincho;ＭＳ 明朝" w:hAnsiTheme="minorHAnsi" w:cstheme="minorHAnsi"/>
          <w:sz w:val="22"/>
          <w:szCs w:val="22"/>
          <w:lang w:eastAsia="zh-CN"/>
        </w:rPr>
        <w:t>U</w:t>
      </w:r>
      <w:r w:rsidR="00A616D0" w:rsidRPr="00B1492D">
        <w:rPr>
          <w:rFonts w:asciiTheme="minorHAnsi" w:eastAsia="MS Mincho;ＭＳ 明朝" w:hAnsiTheme="minorHAnsi" w:cstheme="minorHAnsi"/>
          <w:sz w:val="22"/>
          <w:szCs w:val="22"/>
          <w:lang w:eastAsia="zh-CN"/>
        </w:rPr>
        <w:t>mowy aż do podpisania protokołu odbioru końcowego;</w:t>
      </w:r>
    </w:p>
    <w:p w14:paraId="0814378B" w14:textId="6BD5A12F" w:rsidR="00A616D0" w:rsidRPr="00B1492D" w:rsidRDefault="0030564A" w:rsidP="00A915A4">
      <w:pPr>
        <w:pStyle w:val="Akapitzlist"/>
        <w:numPr>
          <w:ilvl w:val="0"/>
          <w:numId w:val="53"/>
        </w:numPr>
        <w:spacing w:line="360" w:lineRule="auto"/>
        <w:jc w:val="both"/>
        <w:rPr>
          <w:rFonts w:asciiTheme="minorHAnsi" w:hAnsiTheme="minorHAnsi" w:cstheme="minorHAnsi"/>
          <w:sz w:val="22"/>
          <w:szCs w:val="22"/>
        </w:rPr>
      </w:pPr>
      <w:r w:rsidRPr="00B1492D">
        <w:rPr>
          <w:rFonts w:asciiTheme="minorHAnsi" w:eastAsia="MS Mincho;ＭＳ 明朝" w:hAnsiTheme="minorHAnsi" w:cstheme="minorHAnsi"/>
          <w:sz w:val="22"/>
          <w:szCs w:val="22"/>
          <w:lang w:eastAsia="zh-CN"/>
        </w:rPr>
        <w:t>d</w:t>
      </w:r>
      <w:r w:rsidR="00A616D0" w:rsidRPr="00B1492D">
        <w:rPr>
          <w:rFonts w:asciiTheme="minorHAnsi" w:eastAsia="MS Mincho;ＭＳ 明朝" w:hAnsiTheme="minorHAnsi" w:cstheme="minorHAnsi"/>
          <w:sz w:val="22"/>
          <w:szCs w:val="22"/>
          <w:lang w:eastAsia="zh-CN"/>
        </w:rPr>
        <w:t>ostarczenie Zamawiającemu kompletnej dokumentacji powykonawczej;</w:t>
      </w:r>
    </w:p>
    <w:p w14:paraId="3C4C2E7E" w14:textId="5F41224B" w:rsidR="00A616D0" w:rsidRPr="00B1492D" w:rsidRDefault="0030564A" w:rsidP="00A915A4">
      <w:pPr>
        <w:pStyle w:val="Akapitzlist"/>
        <w:numPr>
          <w:ilvl w:val="0"/>
          <w:numId w:val="53"/>
        </w:numPr>
        <w:spacing w:line="360" w:lineRule="auto"/>
        <w:jc w:val="both"/>
        <w:rPr>
          <w:rFonts w:asciiTheme="minorHAnsi" w:hAnsiTheme="minorHAnsi" w:cstheme="minorHAnsi"/>
          <w:sz w:val="22"/>
          <w:szCs w:val="22"/>
        </w:rPr>
      </w:pPr>
      <w:r w:rsidRPr="00B1492D">
        <w:rPr>
          <w:rFonts w:asciiTheme="minorHAnsi" w:eastAsia="MS Mincho;ＭＳ 明朝" w:hAnsiTheme="minorHAnsi" w:cstheme="minorHAnsi"/>
          <w:sz w:val="22"/>
          <w:szCs w:val="22"/>
          <w:lang w:eastAsia="zh-CN"/>
        </w:rPr>
        <w:t>i</w:t>
      </w:r>
      <w:r w:rsidR="00A616D0" w:rsidRPr="00B1492D">
        <w:rPr>
          <w:rFonts w:asciiTheme="minorHAnsi" w:eastAsia="MS Mincho;ＭＳ 明朝" w:hAnsiTheme="minorHAnsi" w:cstheme="minorHAnsi"/>
          <w:sz w:val="22"/>
          <w:szCs w:val="22"/>
          <w:lang w:eastAsia="zh-CN"/>
        </w:rPr>
        <w:t>nformowanie</w:t>
      </w:r>
      <w:r w:rsidR="00D82C26">
        <w:rPr>
          <w:rFonts w:asciiTheme="minorHAnsi" w:eastAsia="MS Mincho;ＭＳ 明朝" w:hAnsiTheme="minorHAnsi" w:cstheme="minorHAnsi"/>
          <w:sz w:val="22"/>
          <w:szCs w:val="22"/>
          <w:lang w:eastAsia="zh-CN"/>
        </w:rPr>
        <w:t>,</w:t>
      </w:r>
      <w:r w:rsidR="00112000">
        <w:rPr>
          <w:rFonts w:asciiTheme="minorHAnsi" w:eastAsia="MS Mincho;ＭＳ 明朝" w:hAnsiTheme="minorHAnsi" w:cstheme="minorHAnsi"/>
          <w:sz w:val="22"/>
          <w:szCs w:val="22"/>
          <w:lang w:eastAsia="zh-CN"/>
        </w:rPr>
        <w:t xml:space="preserve"> w formie dokumentowej</w:t>
      </w:r>
      <w:r w:rsidR="00D82C26">
        <w:rPr>
          <w:rFonts w:asciiTheme="minorHAnsi" w:eastAsia="MS Mincho;ＭＳ 明朝" w:hAnsiTheme="minorHAnsi" w:cstheme="minorHAnsi"/>
          <w:sz w:val="22"/>
          <w:szCs w:val="22"/>
          <w:lang w:eastAsia="zh-CN"/>
        </w:rPr>
        <w:t>,</w:t>
      </w:r>
      <w:r w:rsidR="00A616D0" w:rsidRPr="00B1492D">
        <w:rPr>
          <w:rFonts w:asciiTheme="minorHAnsi" w:eastAsia="MS Mincho;ＭＳ 明朝" w:hAnsiTheme="minorHAnsi" w:cstheme="minorHAnsi"/>
          <w:sz w:val="22"/>
          <w:szCs w:val="22"/>
          <w:lang w:eastAsia="zh-CN"/>
        </w:rPr>
        <w:t xml:space="preserve"> </w:t>
      </w:r>
      <w:r w:rsidR="00401127">
        <w:rPr>
          <w:rFonts w:asciiTheme="minorHAnsi" w:eastAsia="MS Mincho;ＭＳ 明朝" w:hAnsiTheme="minorHAnsi" w:cstheme="minorHAnsi"/>
          <w:sz w:val="22"/>
          <w:szCs w:val="22"/>
          <w:lang w:eastAsia="zh-CN"/>
        </w:rPr>
        <w:t>i</w:t>
      </w:r>
      <w:r w:rsidR="00A616D0" w:rsidRPr="00B1492D">
        <w:rPr>
          <w:rFonts w:asciiTheme="minorHAnsi" w:eastAsia="MS Mincho;ＭＳ 明朝" w:hAnsiTheme="minorHAnsi" w:cstheme="minorHAnsi"/>
          <w:sz w:val="22"/>
          <w:szCs w:val="22"/>
          <w:lang w:eastAsia="zh-CN"/>
        </w:rPr>
        <w:t xml:space="preserve">nspektora </w:t>
      </w:r>
      <w:r w:rsidR="00401127">
        <w:rPr>
          <w:rFonts w:asciiTheme="minorHAnsi" w:eastAsia="MS Mincho;ＭＳ 明朝" w:hAnsiTheme="minorHAnsi" w:cstheme="minorHAnsi"/>
          <w:sz w:val="22"/>
          <w:szCs w:val="22"/>
          <w:lang w:eastAsia="zh-CN"/>
        </w:rPr>
        <w:t>n</w:t>
      </w:r>
      <w:r w:rsidR="00A616D0" w:rsidRPr="00B1492D">
        <w:rPr>
          <w:rFonts w:asciiTheme="minorHAnsi" w:eastAsia="MS Mincho;ＭＳ 明朝" w:hAnsiTheme="minorHAnsi" w:cstheme="minorHAnsi"/>
          <w:sz w:val="22"/>
          <w:szCs w:val="22"/>
          <w:lang w:eastAsia="zh-CN"/>
        </w:rPr>
        <w:t>adzoru o terminie wykonywania robót zanikających</w:t>
      </w:r>
      <w:r w:rsidR="003A6AB7" w:rsidRPr="00B1492D">
        <w:rPr>
          <w:rFonts w:asciiTheme="minorHAnsi" w:eastAsia="MS Mincho;ＭＳ 明朝" w:hAnsiTheme="minorHAnsi" w:cstheme="minorHAnsi"/>
          <w:sz w:val="22"/>
          <w:szCs w:val="22"/>
          <w:lang w:eastAsia="zh-CN"/>
        </w:rPr>
        <w:t xml:space="preserve"> lub ulegających zakryciu</w:t>
      </w:r>
      <w:r w:rsidR="00A616D0" w:rsidRPr="00B1492D">
        <w:rPr>
          <w:rFonts w:asciiTheme="minorHAnsi" w:eastAsia="MS Mincho;ＭＳ 明朝" w:hAnsiTheme="minorHAnsi" w:cstheme="minorHAnsi"/>
          <w:sz w:val="22"/>
          <w:szCs w:val="22"/>
          <w:lang w:eastAsia="zh-CN"/>
        </w:rPr>
        <w:t>;</w:t>
      </w:r>
    </w:p>
    <w:p w14:paraId="51A07AE7" w14:textId="6C656E80" w:rsidR="00A616D0" w:rsidRPr="00B1492D" w:rsidRDefault="0030564A" w:rsidP="00A915A4">
      <w:pPr>
        <w:pStyle w:val="Akapitzlist"/>
        <w:numPr>
          <w:ilvl w:val="0"/>
          <w:numId w:val="53"/>
        </w:numPr>
        <w:spacing w:line="360" w:lineRule="auto"/>
        <w:jc w:val="both"/>
        <w:rPr>
          <w:rFonts w:asciiTheme="minorHAnsi" w:hAnsiTheme="minorHAnsi" w:cstheme="minorHAnsi"/>
          <w:sz w:val="22"/>
          <w:szCs w:val="22"/>
        </w:rPr>
      </w:pPr>
      <w:r w:rsidRPr="00B1492D">
        <w:rPr>
          <w:rFonts w:asciiTheme="minorHAnsi" w:eastAsia="MS Mincho;ＭＳ 明朝" w:hAnsiTheme="minorHAnsi" w:cstheme="minorHAnsi"/>
          <w:sz w:val="22"/>
          <w:szCs w:val="22"/>
          <w:lang w:eastAsia="zh-CN"/>
        </w:rPr>
        <w:t>u</w:t>
      </w:r>
      <w:r w:rsidR="00A616D0" w:rsidRPr="00B1492D">
        <w:rPr>
          <w:rFonts w:asciiTheme="minorHAnsi" w:eastAsia="MS Mincho;ＭＳ 明朝" w:hAnsiTheme="minorHAnsi" w:cstheme="minorHAnsi"/>
          <w:sz w:val="22"/>
          <w:szCs w:val="22"/>
          <w:lang w:eastAsia="zh-CN"/>
        </w:rPr>
        <w:t xml:space="preserve">względnienie w organizacji i technologii robót uwarunkowania, iż </w:t>
      </w:r>
      <w:r w:rsidR="00401127">
        <w:rPr>
          <w:rFonts w:asciiTheme="minorHAnsi" w:eastAsia="MS Mincho;ＭＳ 明朝" w:hAnsiTheme="minorHAnsi" w:cstheme="minorHAnsi"/>
          <w:sz w:val="22"/>
          <w:szCs w:val="22"/>
          <w:lang w:eastAsia="zh-CN"/>
        </w:rPr>
        <w:t>i</w:t>
      </w:r>
      <w:r w:rsidR="00A616D0" w:rsidRPr="00B1492D">
        <w:rPr>
          <w:rFonts w:asciiTheme="minorHAnsi" w:eastAsia="MS Mincho;ＭＳ 明朝" w:hAnsiTheme="minorHAnsi" w:cstheme="minorHAnsi"/>
          <w:sz w:val="22"/>
          <w:szCs w:val="22"/>
          <w:lang w:eastAsia="zh-CN"/>
        </w:rPr>
        <w:t xml:space="preserve">nspektor </w:t>
      </w:r>
      <w:r w:rsidR="00401127">
        <w:rPr>
          <w:rFonts w:asciiTheme="minorHAnsi" w:eastAsia="MS Mincho;ＭＳ 明朝" w:hAnsiTheme="minorHAnsi" w:cstheme="minorHAnsi"/>
          <w:sz w:val="22"/>
          <w:szCs w:val="22"/>
          <w:lang w:eastAsia="zh-CN"/>
        </w:rPr>
        <w:t>n</w:t>
      </w:r>
      <w:r w:rsidR="00A616D0" w:rsidRPr="00B1492D">
        <w:rPr>
          <w:rFonts w:asciiTheme="minorHAnsi" w:eastAsia="MS Mincho;ＭＳ 明朝" w:hAnsiTheme="minorHAnsi" w:cstheme="minorHAnsi"/>
          <w:sz w:val="22"/>
          <w:szCs w:val="22"/>
          <w:lang w:eastAsia="zh-CN"/>
        </w:rPr>
        <w:t>adzoru może dokonać odbioru robót zanikających lub ulegających zakryciu w okresie do 3 (trzech) dni roboczych od daty zawiadomienia;</w:t>
      </w:r>
    </w:p>
    <w:p w14:paraId="50610824" w14:textId="1C52B0FB" w:rsidR="00A616D0" w:rsidRPr="00813300" w:rsidRDefault="0030564A" w:rsidP="00A915A4">
      <w:pPr>
        <w:pStyle w:val="Akapitzlist"/>
        <w:numPr>
          <w:ilvl w:val="0"/>
          <w:numId w:val="53"/>
        </w:numPr>
        <w:spacing w:line="360" w:lineRule="auto"/>
        <w:jc w:val="both"/>
        <w:rPr>
          <w:rFonts w:asciiTheme="minorHAnsi" w:hAnsiTheme="minorHAnsi" w:cstheme="minorHAnsi"/>
          <w:sz w:val="22"/>
          <w:szCs w:val="22"/>
        </w:rPr>
      </w:pPr>
      <w:r w:rsidRPr="00813300">
        <w:rPr>
          <w:rFonts w:asciiTheme="minorHAnsi" w:eastAsia="MS Mincho;ＭＳ 明朝" w:hAnsiTheme="minorHAnsi" w:cstheme="minorHAnsi"/>
          <w:sz w:val="22"/>
          <w:szCs w:val="22"/>
          <w:lang w:eastAsia="zh-CN"/>
        </w:rPr>
        <w:t>p</w:t>
      </w:r>
      <w:r w:rsidR="00A616D0" w:rsidRPr="00813300">
        <w:rPr>
          <w:rFonts w:asciiTheme="minorHAnsi" w:eastAsia="MS Mincho;ＭＳ 明朝" w:hAnsiTheme="minorHAnsi" w:cstheme="minorHAnsi"/>
          <w:sz w:val="22"/>
          <w:szCs w:val="22"/>
          <w:lang w:eastAsia="zh-CN"/>
        </w:rPr>
        <w:t xml:space="preserve">rzekazanie Zamawiającemu, przy odbiorze robót, </w:t>
      </w:r>
      <w:r w:rsidR="008D3EA3">
        <w:rPr>
          <w:rFonts w:asciiTheme="minorHAnsi" w:eastAsia="MS Mincho;ＭＳ 明朝" w:hAnsiTheme="minorHAnsi" w:cstheme="minorHAnsi"/>
          <w:sz w:val="22"/>
          <w:szCs w:val="22"/>
          <w:lang w:eastAsia="zh-CN"/>
        </w:rPr>
        <w:t>certyfikatów na znak bezpieczeństwa i deklaracji zgodności oraz</w:t>
      </w:r>
      <w:r w:rsidR="00A616D0" w:rsidRPr="00813300">
        <w:rPr>
          <w:rFonts w:asciiTheme="minorHAnsi" w:eastAsia="MS Mincho;ＭＳ 明朝" w:hAnsiTheme="minorHAnsi" w:cstheme="minorHAnsi"/>
          <w:sz w:val="22"/>
          <w:szCs w:val="22"/>
          <w:lang w:eastAsia="zh-CN"/>
        </w:rPr>
        <w:t xml:space="preserve"> gwarancji udzielonych przez dostawców materiałów i urządzeń;</w:t>
      </w:r>
    </w:p>
    <w:p w14:paraId="3CEC1DD1" w14:textId="31ACB320" w:rsidR="00A616D0" w:rsidRPr="00813300" w:rsidRDefault="00A616D0" w:rsidP="00A915A4">
      <w:pPr>
        <w:pStyle w:val="Akapitzlist"/>
        <w:numPr>
          <w:ilvl w:val="0"/>
          <w:numId w:val="53"/>
        </w:numPr>
        <w:spacing w:line="360" w:lineRule="auto"/>
        <w:jc w:val="both"/>
        <w:rPr>
          <w:rFonts w:asciiTheme="minorHAnsi" w:hAnsiTheme="minorHAnsi" w:cstheme="minorHAnsi"/>
          <w:sz w:val="22"/>
          <w:szCs w:val="22"/>
        </w:rPr>
      </w:pPr>
      <w:r w:rsidRPr="00813300">
        <w:rPr>
          <w:rFonts w:asciiTheme="minorHAnsi" w:eastAsia="MS Mincho;ＭＳ 明朝" w:hAnsiTheme="minorHAnsi" w:cstheme="minorHAnsi"/>
          <w:sz w:val="22"/>
          <w:szCs w:val="22"/>
          <w:lang w:eastAsia="zh-CN"/>
        </w:rPr>
        <w:t xml:space="preserve">przeprowadzenie </w:t>
      </w:r>
      <w:r w:rsidR="008D3EA3">
        <w:rPr>
          <w:rFonts w:asciiTheme="minorHAnsi" w:eastAsia="MS Mincho;ＭＳ 明朝" w:hAnsiTheme="minorHAnsi" w:cstheme="minorHAnsi"/>
          <w:sz w:val="22"/>
          <w:szCs w:val="22"/>
          <w:lang w:eastAsia="zh-CN"/>
        </w:rPr>
        <w:t>badań</w:t>
      </w:r>
      <w:r w:rsidR="00CF5E80">
        <w:rPr>
          <w:rFonts w:asciiTheme="minorHAnsi" w:eastAsia="MS Mincho;ＭＳ 明朝" w:hAnsiTheme="minorHAnsi" w:cstheme="minorHAnsi"/>
          <w:sz w:val="22"/>
          <w:szCs w:val="22"/>
          <w:lang w:eastAsia="zh-CN"/>
        </w:rPr>
        <w:t>,</w:t>
      </w:r>
      <w:r w:rsidR="008D3EA3">
        <w:rPr>
          <w:rFonts w:asciiTheme="minorHAnsi" w:eastAsia="MS Mincho;ＭＳ 明朝" w:hAnsiTheme="minorHAnsi" w:cstheme="minorHAnsi"/>
          <w:sz w:val="22"/>
          <w:szCs w:val="22"/>
          <w:lang w:eastAsia="zh-CN"/>
        </w:rPr>
        <w:t xml:space="preserve"> pomiarów </w:t>
      </w:r>
      <w:r w:rsidRPr="00813300">
        <w:rPr>
          <w:rFonts w:asciiTheme="minorHAnsi" w:eastAsia="MS Mincho;ＭＳ 明朝" w:hAnsiTheme="minorHAnsi" w:cstheme="minorHAnsi"/>
          <w:sz w:val="22"/>
          <w:szCs w:val="22"/>
          <w:lang w:eastAsia="zh-CN"/>
        </w:rPr>
        <w:t>i odbiorów przewidzianych warunkami technicznymi wykonania i odbioru robót budowlano-montażowych</w:t>
      </w:r>
      <w:r w:rsidR="0030564A" w:rsidRPr="00813300">
        <w:rPr>
          <w:rFonts w:asciiTheme="minorHAnsi" w:eastAsia="MS Mincho;ＭＳ 明朝" w:hAnsiTheme="minorHAnsi" w:cstheme="minorHAnsi"/>
          <w:sz w:val="22"/>
          <w:szCs w:val="22"/>
          <w:lang w:eastAsia="zh-CN"/>
        </w:rPr>
        <w:t>;</w:t>
      </w:r>
    </w:p>
    <w:p w14:paraId="029CA72B" w14:textId="6561B491" w:rsidR="00A616D0" w:rsidRPr="00D71420" w:rsidRDefault="00A616D0" w:rsidP="00A915A4">
      <w:pPr>
        <w:pStyle w:val="Akapitzlist"/>
        <w:numPr>
          <w:ilvl w:val="0"/>
          <w:numId w:val="53"/>
        </w:numPr>
        <w:spacing w:line="360" w:lineRule="auto"/>
        <w:jc w:val="both"/>
        <w:rPr>
          <w:rFonts w:asciiTheme="minorHAnsi" w:hAnsiTheme="minorHAnsi" w:cstheme="minorHAnsi"/>
          <w:sz w:val="22"/>
          <w:szCs w:val="22"/>
        </w:rPr>
      </w:pPr>
      <w:r w:rsidRPr="00813300">
        <w:rPr>
          <w:rFonts w:asciiTheme="minorHAnsi" w:eastAsia="MS Mincho;ＭＳ 明朝" w:hAnsiTheme="minorHAnsi" w:cstheme="minorHAnsi"/>
          <w:sz w:val="22"/>
          <w:szCs w:val="22"/>
          <w:lang w:eastAsia="zh-CN"/>
        </w:rPr>
        <w:t>poniesienia innych kosztów niezbędnych do zrealizowania przedmiotu zamówienia</w:t>
      </w:r>
      <w:r w:rsidR="006814B1" w:rsidRPr="00813300">
        <w:rPr>
          <w:rFonts w:asciiTheme="minorHAnsi" w:eastAsia="MS Mincho;ＭＳ 明朝" w:hAnsiTheme="minorHAnsi" w:cstheme="minorHAnsi"/>
          <w:sz w:val="22"/>
          <w:szCs w:val="22"/>
          <w:lang w:eastAsia="zh-CN"/>
        </w:rPr>
        <w:t>;</w:t>
      </w:r>
    </w:p>
    <w:p w14:paraId="13EF7B81" w14:textId="720136B0" w:rsidR="00ED6BB5" w:rsidRPr="00D71420" w:rsidRDefault="006814B1" w:rsidP="00D71420">
      <w:pPr>
        <w:pStyle w:val="Akapitzlist"/>
        <w:numPr>
          <w:ilvl w:val="0"/>
          <w:numId w:val="53"/>
        </w:numPr>
        <w:spacing w:line="360" w:lineRule="auto"/>
        <w:jc w:val="both"/>
        <w:rPr>
          <w:rFonts w:asciiTheme="minorHAnsi" w:hAnsiTheme="minorHAnsi" w:cstheme="minorHAnsi"/>
          <w:sz w:val="22"/>
          <w:szCs w:val="22"/>
        </w:rPr>
      </w:pPr>
      <w:r w:rsidRPr="00D71420">
        <w:rPr>
          <w:rFonts w:asciiTheme="minorHAnsi" w:hAnsiTheme="minorHAnsi" w:cstheme="minorHAnsi"/>
          <w:color w:val="auto"/>
          <w:sz w:val="22"/>
          <w:szCs w:val="22"/>
        </w:rPr>
        <w:t xml:space="preserve">naprawienie i doprowadzenie do stanu poprzedniego, w przypadku zniszczenia lub </w:t>
      </w:r>
      <w:r w:rsidRPr="00D71420">
        <w:rPr>
          <w:rFonts w:asciiTheme="minorHAnsi" w:hAnsiTheme="minorHAnsi" w:cstheme="minorHAnsi"/>
          <w:sz w:val="22"/>
          <w:szCs w:val="22"/>
        </w:rPr>
        <w:t>uszkodzenia</w:t>
      </w:r>
      <w:r w:rsidR="00ED6BB5" w:rsidRPr="00D71420">
        <w:rPr>
          <w:rFonts w:asciiTheme="minorHAnsi" w:hAnsiTheme="minorHAnsi" w:cstheme="minorHAnsi"/>
          <w:sz w:val="22"/>
          <w:szCs w:val="22"/>
        </w:rPr>
        <w:t>,</w:t>
      </w:r>
      <w:r w:rsidRPr="00D71420">
        <w:rPr>
          <w:rFonts w:asciiTheme="minorHAnsi" w:hAnsiTheme="minorHAnsi" w:cstheme="minorHAnsi"/>
          <w:sz w:val="22"/>
          <w:szCs w:val="22"/>
        </w:rPr>
        <w:t xml:space="preserve"> ju</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 xml:space="preserve"> wykonanych robót, obiektów, </w:t>
      </w:r>
      <w:r w:rsidR="00D82C26" w:rsidRPr="00D71420">
        <w:rPr>
          <w:rFonts w:asciiTheme="minorHAnsi" w:hAnsiTheme="minorHAnsi" w:cstheme="minorHAnsi"/>
          <w:sz w:val="22"/>
          <w:szCs w:val="22"/>
        </w:rPr>
        <w:t>ja</w:t>
      </w:r>
      <w:r w:rsidR="00ED6BB5" w:rsidRPr="00D71420">
        <w:rPr>
          <w:rFonts w:asciiTheme="minorHAnsi" w:hAnsiTheme="minorHAnsi" w:cstheme="minorHAnsi"/>
          <w:sz w:val="22"/>
          <w:szCs w:val="22"/>
        </w:rPr>
        <w:t xml:space="preserve">k i </w:t>
      </w:r>
      <w:r w:rsidRPr="00D71420">
        <w:rPr>
          <w:rFonts w:asciiTheme="minorHAnsi" w:hAnsiTheme="minorHAnsi" w:cstheme="minorHAnsi"/>
          <w:sz w:val="22"/>
          <w:szCs w:val="22"/>
        </w:rPr>
        <w:t>elementów</w:t>
      </w:r>
      <w:r w:rsidR="00ED6BB5">
        <w:rPr>
          <w:rFonts w:asciiTheme="minorHAnsi" w:hAnsiTheme="minorHAnsi" w:cstheme="minorHAnsi"/>
          <w:sz w:val="22"/>
          <w:szCs w:val="22"/>
        </w:rPr>
        <w:t>/obiektów</w:t>
      </w:r>
      <w:r w:rsidRPr="00D71420">
        <w:rPr>
          <w:rFonts w:asciiTheme="minorHAnsi" w:hAnsiTheme="minorHAnsi" w:cstheme="minorHAnsi"/>
          <w:sz w:val="22"/>
          <w:szCs w:val="22"/>
        </w:rPr>
        <w:t xml:space="preserve"> istniej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cych, ich cz</w:t>
      </w:r>
      <w:r w:rsidRPr="00D71420">
        <w:rPr>
          <w:rFonts w:asciiTheme="minorHAnsi" w:hAnsiTheme="minorHAnsi" w:cstheme="minorHAnsi" w:hint="eastAsia"/>
          <w:sz w:val="22"/>
          <w:szCs w:val="22"/>
        </w:rPr>
        <w:t>ęś</w:t>
      </w:r>
      <w:r w:rsidRPr="00D71420">
        <w:rPr>
          <w:rFonts w:asciiTheme="minorHAnsi" w:hAnsiTheme="minorHAnsi" w:cstheme="minorHAnsi"/>
          <w:sz w:val="22"/>
          <w:szCs w:val="22"/>
        </w:rPr>
        <w:t>ci b</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w:t>
      </w:r>
      <w:r w:rsidRPr="00D71420">
        <w:rPr>
          <w:rFonts w:asciiTheme="minorHAnsi" w:hAnsiTheme="minorHAnsi" w:cstheme="minorHAnsi" w:hint="eastAsia"/>
          <w:sz w:val="22"/>
          <w:szCs w:val="22"/>
        </w:rPr>
        <w:t>ź</w:t>
      </w:r>
      <w:r w:rsidR="00ED6BB5">
        <w:rPr>
          <w:rFonts w:asciiTheme="minorHAnsi" w:hAnsiTheme="minorHAnsi" w:cstheme="minorHAnsi"/>
          <w:sz w:val="22"/>
          <w:szCs w:val="22"/>
        </w:rPr>
        <w:t xml:space="preserve"> </w:t>
      </w:r>
      <w:r w:rsidRPr="00D71420">
        <w:rPr>
          <w:rFonts w:asciiTheme="minorHAnsi" w:hAnsiTheme="minorHAnsi" w:cstheme="minorHAnsi"/>
          <w:sz w:val="22"/>
          <w:szCs w:val="22"/>
        </w:rPr>
        <w:t>urz</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dze</w:t>
      </w:r>
      <w:r w:rsidRPr="00D71420">
        <w:rPr>
          <w:rFonts w:asciiTheme="minorHAnsi" w:hAnsiTheme="minorHAnsi" w:cstheme="minorHAnsi" w:hint="eastAsia"/>
          <w:sz w:val="22"/>
          <w:szCs w:val="22"/>
        </w:rPr>
        <w:t>ń</w:t>
      </w:r>
      <w:r w:rsidR="00ED6BB5">
        <w:rPr>
          <w:rFonts w:asciiTheme="minorHAnsi" w:hAnsiTheme="minorHAnsi" w:cstheme="minorHAnsi"/>
          <w:sz w:val="22"/>
          <w:szCs w:val="22"/>
        </w:rPr>
        <w:t>;</w:t>
      </w:r>
    </w:p>
    <w:p w14:paraId="020D3DFF" w14:textId="339BF1B4" w:rsidR="002C0B82" w:rsidRPr="00D71420" w:rsidRDefault="002C0B82" w:rsidP="00D71420">
      <w:pPr>
        <w:pStyle w:val="Akapitzlist"/>
        <w:numPr>
          <w:ilvl w:val="0"/>
          <w:numId w:val="53"/>
        </w:numPr>
        <w:spacing w:line="360" w:lineRule="auto"/>
        <w:jc w:val="both"/>
        <w:rPr>
          <w:rFonts w:asciiTheme="minorHAnsi" w:eastAsia="MS Mincho;ＭＳ 明朝" w:hAnsiTheme="minorHAnsi" w:cstheme="minorHAnsi"/>
          <w:sz w:val="22"/>
          <w:szCs w:val="22"/>
          <w:lang w:eastAsia="zh-CN"/>
        </w:rPr>
      </w:pPr>
      <w:r w:rsidRPr="00D71420">
        <w:rPr>
          <w:rFonts w:asciiTheme="minorHAnsi" w:eastAsia="MS Mincho;ＭＳ 明朝" w:hAnsiTheme="minorHAnsi" w:cstheme="minorHAnsi"/>
          <w:sz w:val="22"/>
          <w:szCs w:val="22"/>
          <w:lang w:eastAsia="zh-CN"/>
        </w:rPr>
        <w:t xml:space="preserve">wywozu </w:t>
      </w:r>
      <w:r w:rsidRPr="00D71420">
        <w:rPr>
          <w:rFonts w:asciiTheme="minorHAnsi" w:eastAsia="MS Mincho;ＭＳ 明朝" w:hAnsiTheme="minorHAnsi" w:cstheme="minorHAnsi" w:hint="cs"/>
          <w:sz w:val="22"/>
          <w:szCs w:val="22"/>
          <w:lang w:eastAsia="zh-CN"/>
        </w:rPr>
        <w:t>ś</w:t>
      </w:r>
      <w:r w:rsidRPr="00D71420">
        <w:rPr>
          <w:rFonts w:asciiTheme="minorHAnsi" w:eastAsia="MS Mincho;ＭＳ 明朝" w:hAnsiTheme="minorHAnsi" w:cstheme="minorHAnsi"/>
          <w:sz w:val="22"/>
          <w:szCs w:val="22"/>
          <w:lang w:eastAsia="zh-CN"/>
        </w:rPr>
        <w:t>mieci i odpadów powsta</w:t>
      </w:r>
      <w:r w:rsidRPr="00D71420">
        <w:rPr>
          <w:rFonts w:asciiTheme="minorHAnsi" w:eastAsia="MS Mincho;ＭＳ 明朝" w:hAnsiTheme="minorHAnsi" w:cstheme="minorHAnsi" w:hint="cs"/>
          <w:sz w:val="22"/>
          <w:szCs w:val="22"/>
          <w:lang w:eastAsia="zh-CN"/>
        </w:rPr>
        <w:t>ł</w:t>
      </w:r>
      <w:r w:rsidRPr="00D71420">
        <w:rPr>
          <w:rFonts w:asciiTheme="minorHAnsi" w:eastAsia="MS Mincho;ＭＳ 明朝" w:hAnsiTheme="minorHAnsi" w:cstheme="minorHAnsi"/>
          <w:sz w:val="22"/>
          <w:szCs w:val="22"/>
          <w:lang w:eastAsia="zh-CN"/>
        </w:rPr>
        <w:t>ych z w</w:t>
      </w:r>
      <w:r w:rsidRPr="00D71420">
        <w:rPr>
          <w:rFonts w:asciiTheme="minorHAnsi" w:eastAsia="MS Mincho;ＭＳ 明朝" w:hAnsiTheme="minorHAnsi" w:cstheme="minorHAnsi" w:hint="cs"/>
          <w:sz w:val="22"/>
          <w:szCs w:val="22"/>
          <w:lang w:eastAsia="zh-CN"/>
        </w:rPr>
        <w:t>ł</w:t>
      </w:r>
      <w:r w:rsidRPr="00D71420">
        <w:rPr>
          <w:rFonts w:asciiTheme="minorHAnsi" w:eastAsia="MS Mincho;ＭＳ 明朝" w:hAnsiTheme="minorHAnsi" w:cstheme="minorHAnsi"/>
          <w:sz w:val="22"/>
          <w:szCs w:val="22"/>
          <w:lang w:eastAsia="zh-CN"/>
        </w:rPr>
        <w:t>asnej i podwykonawców</w:t>
      </w:r>
      <w:r w:rsidR="00ED6BB5">
        <w:rPr>
          <w:rFonts w:asciiTheme="minorHAnsi" w:eastAsia="MS Mincho;ＭＳ 明朝" w:hAnsiTheme="minorHAnsi" w:cstheme="minorHAnsi"/>
          <w:sz w:val="22"/>
          <w:szCs w:val="22"/>
          <w:lang w:eastAsia="zh-CN"/>
        </w:rPr>
        <w:t xml:space="preserve"> lub dalszych podwykonawców</w:t>
      </w:r>
      <w:r w:rsidRPr="00D71420">
        <w:rPr>
          <w:rFonts w:asciiTheme="minorHAnsi" w:eastAsia="MS Mincho;ＭＳ 明朝" w:hAnsiTheme="minorHAnsi" w:cstheme="minorHAnsi"/>
          <w:sz w:val="22"/>
          <w:szCs w:val="22"/>
          <w:lang w:eastAsia="zh-CN"/>
        </w:rPr>
        <w:t xml:space="preserve"> dzia</w:t>
      </w:r>
      <w:r w:rsidRPr="00D71420">
        <w:rPr>
          <w:rFonts w:asciiTheme="minorHAnsi" w:eastAsia="MS Mincho;ＭＳ 明朝" w:hAnsiTheme="minorHAnsi" w:cstheme="minorHAnsi" w:hint="cs"/>
          <w:sz w:val="22"/>
          <w:szCs w:val="22"/>
          <w:lang w:eastAsia="zh-CN"/>
        </w:rPr>
        <w:t>ł</w:t>
      </w:r>
      <w:r w:rsidRPr="00D71420">
        <w:rPr>
          <w:rFonts w:asciiTheme="minorHAnsi" w:eastAsia="MS Mincho;ＭＳ 明朝" w:hAnsiTheme="minorHAnsi" w:cstheme="minorHAnsi"/>
          <w:sz w:val="22"/>
          <w:szCs w:val="22"/>
          <w:lang w:eastAsia="zh-CN"/>
        </w:rPr>
        <w:t>alno</w:t>
      </w:r>
      <w:r w:rsidRPr="00D71420">
        <w:rPr>
          <w:rFonts w:asciiTheme="minorHAnsi" w:eastAsia="MS Mincho;ＭＳ 明朝" w:hAnsiTheme="minorHAnsi" w:cstheme="minorHAnsi" w:hint="cs"/>
          <w:sz w:val="22"/>
          <w:szCs w:val="22"/>
          <w:lang w:eastAsia="zh-CN"/>
        </w:rPr>
        <w:t>ś</w:t>
      </w:r>
      <w:r w:rsidRPr="00D71420">
        <w:rPr>
          <w:rFonts w:asciiTheme="minorHAnsi" w:eastAsia="MS Mincho;ＭＳ 明朝" w:hAnsiTheme="minorHAnsi" w:cstheme="minorHAnsi"/>
          <w:sz w:val="22"/>
          <w:szCs w:val="22"/>
          <w:lang w:eastAsia="zh-CN"/>
        </w:rPr>
        <w:t>ci i wykonywanych przez nich dostaw, robót i us</w:t>
      </w:r>
      <w:r w:rsidRPr="00D71420">
        <w:rPr>
          <w:rFonts w:asciiTheme="minorHAnsi" w:eastAsia="MS Mincho;ＭＳ 明朝" w:hAnsiTheme="minorHAnsi" w:cstheme="minorHAnsi" w:hint="cs"/>
          <w:sz w:val="22"/>
          <w:szCs w:val="22"/>
          <w:lang w:eastAsia="zh-CN"/>
        </w:rPr>
        <w:t>ł</w:t>
      </w:r>
      <w:r w:rsidRPr="00D71420">
        <w:rPr>
          <w:rFonts w:asciiTheme="minorHAnsi" w:eastAsia="MS Mincho;ＭＳ 明朝" w:hAnsiTheme="minorHAnsi" w:cstheme="minorHAnsi"/>
          <w:sz w:val="22"/>
          <w:szCs w:val="22"/>
          <w:lang w:eastAsia="zh-CN"/>
        </w:rPr>
        <w:t>ug</w:t>
      </w:r>
      <w:r w:rsidR="000C23C0" w:rsidRPr="00D71420">
        <w:rPr>
          <w:rFonts w:asciiTheme="minorHAnsi" w:eastAsia="MS Mincho;ＭＳ 明朝" w:hAnsiTheme="minorHAnsi" w:cstheme="minorHAnsi"/>
          <w:sz w:val="22"/>
          <w:szCs w:val="22"/>
          <w:lang w:eastAsia="zh-CN"/>
        </w:rPr>
        <w:t>;</w:t>
      </w:r>
    </w:p>
    <w:p w14:paraId="743849AD" w14:textId="0094524C" w:rsidR="000C23C0" w:rsidRPr="006C610B" w:rsidRDefault="000C23C0" w:rsidP="00A915A4">
      <w:pPr>
        <w:pStyle w:val="Akapitzlist"/>
        <w:numPr>
          <w:ilvl w:val="0"/>
          <w:numId w:val="53"/>
        </w:numPr>
        <w:spacing w:line="360" w:lineRule="auto"/>
        <w:jc w:val="both"/>
        <w:rPr>
          <w:rFonts w:asciiTheme="minorHAnsi" w:hAnsiTheme="minorHAnsi" w:cstheme="minorHAnsi"/>
          <w:color w:val="auto"/>
          <w:sz w:val="22"/>
          <w:szCs w:val="22"/>
        </w:rPr>
      </w:pPr>
      <w:r w:rsidRPr="006C610B">
        <w:rPr>
          <w:rFonts w:asciiTheme="minorHAnsi" w:hAnsiTheme="minorHAnsi" w:cstheme="minorHAnsi"/>
          <w:sz w:val="22"/>
          <w:szCs w:val="22"/>
        </w:rPr>
        <w:t xml:space="preserve">uporządkowanie </w:t>
      </w:r>
      <w:r w:rsidR="00ED6BB5" w:rsidRPr="006C610B">
        <w:rPr>
          <w:rFonts w:asciiTheme="minorHAnsi" w:hAnsiTheme="minorHAnsi" w:cstheme="minorHAnsi"/>
          <w:sz w:val="22"/>
          <w:szCs w:val="22"/>
        </w:rPr>
        <w:t>placu</w:t>
      </w:r>
      <w:r w:rsidRPr="006C610B">
        <w:rPr>
          <w:rFonts w:asciiTheme="minorHAnsi" w:hAnsiTheme="minorHAnsi" w:cstheme="minorHAnsi"/>
          <w:sz w:val="22"/>
          <w:szCs w:val="22"/>
        </w:rPr>
        <w:t xml:space="preserve"> budowy i przekazanie go Zama</w:t>
      </w:r>
      <w:r w:rsidR="006C610B">
        <w:rPr>
          <w:rFonts w:asciiTheme="minorHAnsi" w:hAnsiTheme="minorHAnsi" w:cstheme="minorHAnsi"/>
          <w:sz w:val="22"/>
          <w:szCs w:val="22"/>
        </w:rPr>
        <w:t xml:space="preserve">wiającemu w terminie ustalonym </w:t>
      </w:r>
      <w:r w:rsidR="0042253A" w:rsidRPr="006C610B">
        <w:rPr>
          <w:rFonts w:asciiTheme="minorHAnsi" w:hAnsiTheme="minorHAnsi" w:cstheme="minorHAnsi"/>
          <w:sz w:val="22"/>
          <w:szCs w:val="22"/>
        </w:rPr>
        <w:t xml:space="preserve">w </w:t>
      </w:r>
      <w:r w:rsidR="00CF5E80">
        <w:rPr>
          <w:rFonts w:asciiTheme="minorHAnsi" w:hAnsiTheme="minorHAnsi" w:cstheme="minorHAnsi"/>
          <w:sz w:val="22"/>
          <w:szCs w:val="22"/>
        </w:rPr>
        <w:t>H</w:t>
      </w:r>
      <w:r w:rsidR="0042253A" w:rsidRPr="006C610B">
        <w:rPr>
          <w:rFonts w:asciiTheme="minorHAnsi" w:hAnsiTheme="minorHAnsi" w:cstheme="minorHAnsi"/>
          <w:sz w:val="22"/>
          <w:szCs w:val="22"/>
        </w:rPr>
        <w:t>armonogramie</w:t>
      </w:r>
      <w:r w:rsidR="0029691D" w:rsidRPr="006C610B">
        <w:rPr>
          <w:rFonts w:asciiTheme="minorHAnsi" w:hAnsiTheme="minorHAnsi" w:cstheme="minorHAnsi"/>
          <w:sz w:val="22"/>
          <w:szCs w:val="22"/>
        </w:rPr>
        <w:t>.</w:t>
      </w:r>
    </w:p>
    <w:p w14:paraId="72B4CA4D" w14:textId="5525E129" w:rsidR="006814B1" w:rsidRPr="006814B1" w:rsidRDefault="006814B1" w:rsidP="00A915A4">
      <w:pPr>
        <w:pStyle w:val="Akapitzlist"/>
        <w:numPr>
          <w:ilvl w:val="0"/>
          <w:numId w:val="9"/>
        </w:numPr>
        <w:spacing w:line="360" w:lineRule="auto"/>
        <w:jc w:val="both"/>
        <w:rPr>
          <w:rFonts w:asciiTheme="minorHAnsi" w:hAnsiTheme="minorHAnsi" w:cstheme="minorHAnsi"/>
          <w:sz w:val="22"/>
          <w:szCs w:val="22"/>
        </w:rPr>
      </w:pPr>
      <w:r>
        <w:rPr>
          <w:rFonts w:asciiTheme="minorHAnsi" w:hAnsiTheme="minorHAnsi" w:cstheme="minorHAnsi"/>
          <w:sz w:val="22"/>
          <w:szCs w:val="22"/>
        </w:rPr>
        <w:t>W</w:t>
      </w:r>
      <w:r w:rsidRPr="006814B1">
        <w:rPr>
          <w:rFonts w:asciiTheme="minorHAnsi" w:hAnsiTheme="minorHAnsi" w:cstheme="minorHAnsi"/>
          <w:sz w:val="22"/>
          <w:szCs w:val="22"/>
        </w:rPr>
        <w:t>yliczenie obowiązków Wykonawcy</w:t>
      </w:r>
      <w:r w:rsidR="00ED6BB5">
        <w:rPr>
          <w:rFonts w:asciiTheme="minorHAnsi" w:hAnsiTheme="minorHAnsi" w:cstheme="minorHAnsi"/>
          <w:sz w:val="22"/>
          <w:szCs w:val="22"/>
        </w:rPr>
        <w:t>,</w:t>
      </w:r>
      <w:r w:rsidRPr="006814B1">
        <w:rPr>
          <w:rFonts w:asciiTheme="minorHAnsi" w:hAnsiTheme="minorHAnsi" w:cstheme="minorHAnsi"/>
          <w:sz w:val="22"/>
          <w:szCs w:val="22"/>
        </w:rPr>
        <w:t xml:space="preserve"> zawarte </w:t>
      </w:r>
      <w:r w:rsidRPr="006814B1">
        <w:rPr>
          <w:rFonts w:asciiTheme="minorHAnsi" w:hAnsiTheme="minorHAnsi" w:cstheme="minorHAnsi"/>
          <w:color w:val="auto"/>
          <w:sz w:val="22"/>
          <w:szCs w:val="22"/>
        </w:rPr>
        <w:t xml:space="preserve">w </w:t>
      </w:r>
      <w:r w:rsidRPr="006814B1">
        <w:rPr>
          <w:rFonts w:asciiTheme="minorHAnsi" w:hAnsiTheme="minorHAnsi" w:cstheme="minorHAnsi"/>
          <w:sz w:val="22"/>
          <w:szCs w:val="22"/>
        </w:rPr>
        <w:t>niniejszym paragrafie</w:t>
      </w:r>
      <w:r w:rsidR="00ED6BB5">
        <w:rPr>
          <w:rFonts w:asciiTheme="minorHAnsi" w:hAnsiTheme="minorHAnsi" w:cstheme="minorHAnsi"/>
          <w:sz w:val="22"/>
          <w:szCs w:val="22"/>
        </w:rPr>
        <w:t>,</w:t>
      </w:r>
      <w:r w:rsidRPr="006814B1">
        <w:rPr>
          <w:rFonts w:asciiTheme="minorHAnsi" w:hAnsiTheme="minorHAnsi" w:cstheme="minorHAnsi"/>
          <w:sz w:val="22"/>
          <w:szCs w:val="22"/>
        </w:rPr>
        <w:t xml:space="preserve"> nie ma charakteru zupełnego, nie wyczerpuje zakresu zobowiązań Wykonawcy</w:t>
      </w:r>
      <w:r w:rsidR="00ED6BB5">
        <w:rPr>
          <w:rFonts w:asciiTheme="minorHAnsi" w:hAnsiTheme="minorHAnsi" w:cstheme="minorHAnsi"/>
          <w:sz w:val="22"/>
          <w:szCs w:val="22"/>
        </w:rPr>
        <w:t>,</w:t>
      </w:r>
      <w:r w:rsidRPr="006814B1">
        <w:rPr>
          <w:rFonts w:asciiTheme="minorHAnsi" w:hAnsiTheme="minorHAnsi" w:cstheme="minorHAnsi"/>
          <w:sz w:val="22"/>
          <w:szCs w:val="22"/>
        </w:rPr>
        <w:t xml:space="preserve"> wynikając</w:t>
      </w:r>
      <w:r w:rsidR="00ED6BB5">
        <w:rPr>
          <w:rFonts w:asciiTheme="minorHAnsi" w:hAnsiTheme="minorHAnsi" w:cstheme="minorHAnsi"/>
          <w:sz w:val="22"/>
          <w:szCs w:val="22"/>
        </w:rPr>
        <w:t>ych</w:t>
      </w:r>
      <w:r w:rsidRPr="006814B1">
        <w:rPr>
          <w:rFonts w:asciiTheme="minorHAnsi" w:hAnsiTheme="minorHAnsi" w:cstheme="minorHAnsi"/>
          <w:sz w:val="22"/>
          <w:szCs w:val="22"/>
        </w:rPr>
        <w:t xml:space="preserve"> z </w:t>
      </w:r>
      <w:r>
        <w:rPr>
          <w:rFonts w:asciiTheme="minorHAnsi" w:hAnsiTheme="minorHAnsi" w:cstheme="minorHAnsi"/>
          <w:sz w:val="22"/>
          <w:szCs w:val="22"/>
        </w:rPr>
        <w:t>U</w:t>
      </w:r>
      <w:r w:rsidRPr="006814B1">
        <w:rPr>
          <w:rFonts w:asciiTheme="minorHAnsi" w:hAnsiTheme="minorHAnsi" w:cstheme="minorHAnsi"/>
          <w:sz w:val="22"/>
          <w:szCs w:val="22"/>
        </w:rPr>
        <w:t xml:space="preserve">mowy i nie może stanowić podstawy do odmowy wykonania przez Wykonawcę czynności niewymienionych wprost w </w:t>
      </w:r>
      <w:r>
        <w:rPr>
          <w:rFonts w:asciiTheme="minorHAnsi" w:hAnsiTheme="minorHAnsi" w:cstheme="minorHAnsi"/>
          <w:sz w:val="22"/>
          <w:szCs w:val="22"/>
        </w:rPr>
        <w:t>U</w:t>
      </w:r>
      <w:r w:rsidRPr="006814B1">
        <w:rPr>
          <w:rFonts w:asciiTheme="minorHAnsi" w:hAnsiTheme="minorHAnsi" w:cstheme="minorHAnsi"/>
          <w:sz w:val="22"/>
          <w:szCs w:val="22"/>
        </w:rPr>
        <w:t xml:space="preserve">mowie, a niezbędnych do należytego wykonania </w:t>
      </w:r>
      <w:r>
        <w:rPr>
          <w:rFonts w:asciiTheme="minorHAnsi" w:hAnsiTheme="minorHAnsi" w:cstheme="minorHAnsi"/>
          <w:sz w:val="22"/>
          <w:szCs w:val="22"/>
        </w:rPr>
        <w:t>przedmiotu Umowy</w:t>
      </w:r>
      <w:r w:rsidRPr="006814B1">
        <w:rPr>
          <w:rFonts w:asciiTheme="minorHAnsi" w:hAnsiTheme="minorHAnsi" w:cstheme="minorHAnsi"/>
          <w:sz w:val="22"/>
          <w:szCs w:val="22"/>
        </w:rPr>
        <w:t>.</w:t>
      </w:r>
    </w:p>
    <w:p w14:paraId="6E730928" w14:textId="56B5700B" w:rsidR="00A616D0" w:rsidRPr="00BC1D3B" w:rsidRDefault="00A616D0" w:rsidP="00A915A4">
      <w:pPr>
        <w:pStyle w:val="Akapitzlist"/>
        <w:widowControl/>
        <w:numPr>
          <w:ilvl w:val="0"/>
          <w:numId w:val="9"/>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C1D3B">
        <w:rPr>
          <w:rFonts w:asciiTheme="minorHAnsi" w:hAnsiTheme="minorHAnsi" w:cstheme="minorHAnsi"/>
          <w:bCs/>
          <w:sz w:val="22"/>
          <w:szCs w:val="22"/>
        </w:rPr>
        <w:lastRenderedPageBreak/>
        <w:t xml:space="preserve">Wykonawca oświadcza, że wypełnił obowiązki informacyjne przewidziane w art. 13 lub art. 14 RODO </w:t>
      </w:r>
      <w:r w:rsidR="00321B61">
        <w:rPr>
          <w:rFonts w:asciiTheme="minorHAnsi" w:hAnsiTheme="minorHAnsi" w:cstheme="minorHAnsi"/>
          <w:bCs/>
          <w:sz w:val="22"/>
          <w:szCs w:val="22"/>
        </w:rPr>
        <w:t>wobec osób fizycznych, od </w:t>
      </w:r>
      <w:r w:rsidRPr="00BC1D3B">
        <w:rPr>
          <w:rFonts w:asciiTheme="minorHAnsi" w:hAnsiTheme="minorHAnsi" w:cstheme="minorHAnsi"/>
          <w:bCs/>
          <w:sz w:val="22"/>
          <w:szCs w:val="22"/>
        </w:rPr>
        <w:t xml:space="preserve">których dane osobowe bezpośrednio lub pośrednio </w:t>
      </w:r>
      <w:r w:rsidR="00321B61">
        <w:rPr>
          <w:rFonts w:asciiTheme="minorHAnsi" w:hAnsiTheme="minorHAnsi" w:cstheme="minorHAnsi"/>
          <w:bCs/>
          <w:sz w:val="22"/>
          <w:szCs w:val="22"/>
        </w:rPr>
        <w:t>pozyskał</w:t>
      </w:r>
      <w:r w:rsidR="00E643BD">
        <w:rPr>
          <w:rFonts w:asciiTheme="minorHAnsi" w:hAnsiTheme="minorHAnsi" w:cstheme="minorHAnsi"/>
          <w:bCs/>
          <w:sz w:val="22"/>
          <w:szCs w:val="22"/>
        </w:rPr>
        <w:t>,</w:t>
      </w:r>
      <w:r w:rsidR="00321B61">
        <w:rPr>
          <w:rFonts w:asciiTheme="minorHAnsi" w:hAnsiTheme="minorHAnsi" w:cstheme="minorHAnsi"/>
          <w:bCs/>
          <w:sz w:val="22"/>
          <w:szCs w:val="22"/>
        </w:rPr>
        <w:t xml:space="preserve"> w celu ubiegania się o </w:t>
      </w:r>
      <w:r w:rsidRPr="00BC1D3B">
        <w:rPr>
          <w:rFonts w:asciiTheme="minorHAnsi" w:hAnsiTheme="minorHAnsi" w:cstheme="minorHAnsi"/>
          <w:bCs/>
          <w:sz w:val="22"/>
          <w:szCs w:val="22"/>
        </w:rPr>
        <w:t>udzielenie niniejszego zamówienia publicznego oraz w związku z realizacją niniejszej Umowy.</w:t>
      </w:r>
    </w:p>
    <w:p w14:paraId="348D573B" w14:textId="10734F6E" w:rsidR="00A616D0" w:rsidRPr="006814B1" w:rsidRDefault="00A616D0" w:rsidP="00A915A4">
      <w:pPr>
        <w:pStyle w:val="Akapitzlist"/>
        <w:widowControl/>
        <w:numPr>
          <w:ilvl w:val="0"/>
          <w:numId w:val="9"/>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C1D3B">
        <w:rPr>
          <w:rFonts w:asciiTheme="minorHAnsi" w:hAnsiTheme="minorHAnsi" w:cstheme="minorHAnsi"/>
          <w:bCs/>
          <w:sz w:val="22"/>
          <w:szCs w:val="22"/>
        </w:rPr>
        <w:t>Wykonawca zapewnia przestrzeganie zasad przetwarzania i ochrony danych osobowych zgodnie z obowiązującymi w trakcie trwania Umowy przepisami w zakresie ochrony danych osobowych</w:t>
      </w:r>
      <w:r w:rsidR="00E643BD">
        <w:rPr>
          <w:rFonts w:asciiTheme="minorHAnsi" w:hAnsiTheme="minorHAnsi" w:cstheme="minorHAnsi"/>
          <w:bCs/>
          <w:sz w:val="22"/>
          <w:szCs w:val="22"/>
        </w:rPr>
        <w:t>,</w:t>
      </w:r>
      <w:r w:rsidRPr="00BC1D3B">
        <w:rPr>
          <w:rFonts w:asciiTheme="minorHAnsi" w:hAnsiTheme="minorHAnsi" w:cstheme="minorHAnsi"/>
          <w:bCs/>
          <w:sz w:val="22"/>
          <w:szCs w:val="22"/>
        </w:rPr>
        <w:t xml:space="preserve"> w tym między innymi</w:t>
      </w:r>
      <w:r w:rsidR="00E643BD">
        <w:rPr>
          <w:rFonts w:asciiTheme="minorHAnsi" w:hAnsiTheme="minorHAnsi" w:cstheme="minorHAnsi"/>
          <w:bCs/>
          <w:sz w:val="22"/>
          <w:szCs w:val="22"/>
        </w:rPr>
        <w:t xml:space="preserve"> RODO</w:t>
      </w:r>
      <w:r w:rsidR="00BC1D3B">
        <w:rPr>
          <w:rFonts w:asciiTheme="minorHAnsi" w:hAnsiTheme="minorHAnsi" w:cstheme="minorHAnsi"/>
          <w:bCs/>
          <w:sz w:val="22"/>
          <w:szCs w:val="22"/>
        </w:rPr>
        <w:t>.</w:t>
      </w:r>
    </w:p>
    <w:p w14:paraId="3F7A1668" w14:textId="1961033B" w:rsidR="006814B1" w:rsidRDefault="006814B1" w:rsidP="00A24D81">
      <w:pPr>
        <w:widowControl/>
        <w:shd w:val="clear" w:color="auto" w:fill="FFFFFF"/>
        <w:suppressAutoHyphens/>
        <w:spacing w:line="360" w:lineRule="auto"/>
        <w:jc w:val="both"/>
        <w:rPr>
          <w:rFonts w:asciiTheme="minorHAnsi" w:eastAsia="MS Mincho;ＭＳ 明朝" w:hAnsiTheme="minorHAnsi" w:cstheme="minorHAnsi"/>
          <w:sz w:val="22"/>
          <w:szCs w:val="22"/>
          <w:lang w:eastAsia="zh-CN"/>
        </w:rPr>
      </w:pPr>
    </w:p>
    <w:p w14:paraId="3DE420E5" w14:textId="6F48BD59" w:rsidR="001D6E18" w:rsidRDefault="00E10B1A" w:rsidP="00DB1D1E">
      <w:pPr>
        <w:widowControl/>
        <w:spacing w:after="160" w:line="259" w:lineRule="auto"/>
        <w:jc w:val="center"/>
        <w:rPr>
          <w:rFonts w:asciiTheme="minorHAnsi" w:eastAsia="Lucida Sans Unicode" w:hAnsiTheme="minorHAnsi" w:cstheme="minorHAnsi"/>
          <w:b/>
          <w:bCs/>
          <w:color w:val="auto"/>
          <w:kern w:val="1"/>
          <w:sz w:val="22"/>
          <w:szCs w:val="22"/>
          <w:lang w:eastAsia="hi-IN" w:bidi="hi-IN"/>
        </w:rPr>
      </w:pPr>
      <w:r w:rsidRPr="00333FF4">
        <w:rPr>
          <w:rFonts w:asciiTheme="minorHAnsi" w:eastAsia="Lucida Sans Unicode" w:hAnsiTheme="minorHAnsi" w:cstheme="minorHAnsi"/>
          <w:b/>
          <w:bCs/>
          <w:color w:val="auto"/>
          <w:kern w:val="1"/>
          <w:sz w:val="22"/>
          <w:szCs w:val="22"/>
          <w:lang w:eastAsia="hi-IN" w:bidi="hi-IN"/>
        </w:rPr>
        <w:t xml:space="preserve">§ </w:t>
      </w:r>
      <w:r w:rsidR="003819EF" w:rsidRPr="00333FF4">
        <w:rPr>
          <w:rFonts w:asciiTheme="minorHAnsi" w:eastAsia="Lucida Sans Unicode" w:hAnsiTheme="minorHAnsi" w:cstheme="minorHAnsi"/>
          <w:b/>
          <w:bCs/>
          <w:color w:val="auto"/>
          <w:kern w:val="1"/>
          <w:sz w:val="22"/>
          <w:szCs w:val="22"/>
          <w:lang w:eastAsia="hi-IN" w:bidi="hi-IN"/>
        </w:rPr>
        <w:t xml:space="preserve"> </w:t>
      </w:r>
      <w:r w:rsidR="0029691D">
        <w:rPr>
          <w:rFonts w:asciiTheme="minorHAnsi" w:eastAsia="Lucida Sans Unicode" w:hAnsiTheme="minorHAnsi" w:cstheme="minorHAnsi"/>
          <w:b/>
          <w:bCs/>
          <w:color w:val="auto"/>
          <w:kern w:val="1"/>
          <w:sz w:val="22"/>
          <w:szCs w:val="22"/>
          <w:lang w:eastAsia="hi-IN" w:bidi="hi-IN"/>
        </w:rPr>
        <w:t>8</w:t>
      </w:r>
      <w:r w:rsidR="00DB1D1E">
        <w:rPr>
          <w:rFonts w:asciiTheme="minorHAnsi" w:eastAsia="Lucida Sans Unicode" w:hAnsiTheme="minorHAnsi" w:cstheme="minorHAnsi"/>
          <w:b/>
          <w:bCs/>
          <w:color w:val="auto"/>
          <w:kern w:val="1"/>
          <w:sz w:val="22"/>
          <w:szCs w:val="22"/>
          <w:lang w:eastAsia="hi-IN" w:bidi="hi-IN"/>
        </w:rPr>
        <w:t>.</w:t>
      </w:r>
    </w:p>
    <w:p w14:paraId="059A5ED9" w14:textId="6E4C417A" w:rsidR="00DB1D1E" w:rsidRDefault="00DB1D1E" w:rsidP="00784678">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Pr>
          <w:rFonts w:asciiTheme="minorHAnsi" w:eastAsia="Lucida Sans Unicode" w:hAnsiTheme="minorHAnsi" w:cstheme="minorHAnsi"/>
          <w:b/>
          <w:bCs/>
          <w:color w:val="auto"/>
          <w:kern w:val="1"/>
          <w:sz w:val="22"/>
          <w:szCs w:val="22"/>
          <w:lang w:eastAsia="hi-IN" w:bidi="hi-IN"/>
        </w:rPr>
        <w:t>Plac budowy</w:t>
      </w:r>
    </w:p>
    <w:p w14:paraId="6180A136" w14:textId="707213CE" w:rsidR="00DB1D1E" w:rsidRPr="00DB1D1E" w:rsidRDefault="00102967" w:rsidP="00A915A4">
      <w:pPr>
        <w:widowControl/>
        <w:numPr>
          <w:ilvl w:val="0"/>
          <w:numId w:val="12"/>
        </w:numPr>
        <w:shd w:val="clear" w:color="auto" w:fill="FFFFFF"/>
        <w:suppressAutoHyphens/>
        <w:spacing w:line="360" w:lineRule="auto"/>
        <w:ind w:left="714" w:hanging="357"/>
        <w:jc w:val="both"/>
        <w:rPr>
          <w:rFonts w:asciiTheme="minorHAnsi" w:eastAsia="MS Mincho;ＭＳ 明朝" w:hAnsiTheme="minorHAnsi" w:cstheme="minorHAnsi"/>
          <w:sz w:val="22"/>
          <w:szCs w:val="22"/>
          <w:lang w:eastAsia="zh-CN"/>
        </w:rPr>
      </w:pPr>
      <w:r>
        <w:rPr>
          <w:rFonts w:asciiTheme="minorHAnsi" w:eastAsia="MS Mincho;ＭＳ 明朝" w:hAnsiTheme="minorHAnsi" w:cstheme="minorHAnsi"/>
          <w:sz w:val="22"/>
          <w:szCs w:val="22"/>
          <w:lang w:eastAsia="zh-CN"/>
        </w:rPr>
        <w:t xml:space="preserve">Przekazanie </w:t>
      </w:r>
      <w:r w:rsidR="00DB1D1E" w:rsidRPr="00DB1D1E">
        <w:rPr>
          <w:rFonts w:asciiTheme="minorHAnsi" w:eastAsia="MS Mincho;ＭＳ 明朝" w:hAnsiTheme="minorHAnsi" w:cstheme="minorHAnsi"/>
          <w:sz w:val="22"/>
          <w:szCs w:val="22"/>
          <w:lang w:eastAsia="zh-CN"/>
        </w:rPr>
        <w:t xml:space="preserve">placu budowy Wykonawcy </w:t>
      </w:r>
      <w:r w:rsidR="00DB1D1E" w:rsidRPr="006C610B">
        <w:rPr>
          <w:rFonts w:asciiTheme="minorHAnsi" w:eastAsia="MS Mincho;ＭＳ 明朝" w:hAnsiTheme="minorHAnsi" w:cstheme="minorHAnsi"/>
          <w:sz w:val="22"/>
          <w:szCs w:val="22"/>
          <w:lang w:eastAsia="zh-CN"/>
        </w:rPr>
        <w:t xml:space="preserve">nastąpi </w:t>
      </w:r>
      <w:r w:rsidR="00A42860" w:rsidRPr="006C610B">
        <w:rPr>
          <w:rFonts w:asciiTheme="minorHAnsi" w:eastAsia="MS Mincho;ＭＳ 明朝" w:hAnsiTheme="minorHAnsi" w:cstheme="minorHAnsi"/>
          <w:sz w:val="22"/>
          <w:szCs w:val="22"/>
          <w:lang w:eastAsia="zh-CN"/>
        </w:rPr>
        <w:t xml:space="preserve">w terminie </w:t>
      </w:r>
      <w:r w:rsidR="00DC4E3D" w:rsidRPr="006C610B">
        <w:rPr>
          <w:rFonts w:asciiTheme="minorHAnsi" w:eastAsia="MS Mincho;ＭＳ 明朝" w:hAnsiTheme="minorHAnsi" w:cstheme="minorHAnsi"/>
          <w:sz w:val="22"/>
          <w:szCs w:val="22"/>
          <w:lang w:eastAsia="zh-CN"/>
        </w:rPr>
        <w:t xml:space="preserve">ustalonym </w:t>
      </w:r>
      <w:r w:rsidR="00CF5E80">
        <w:rPr>
          <w:rFonts w:asciiTheme="minorHAnsi" w:eastAsia="MS Mincho;ＭＳ 明朝" w:hAnsiTheme="minorHAnsi" w:cstheme="minorHAnsi"/>
          <w:sz w:val="22"/>
          <w:szCs w:val="22"/>
          <w:lang w:eastAsia="zh-CN"/>
        </w:rPr>
        <w:t>H</w:t>
      </w:r>
      <w:r w:rsidR="00DC4E3D" w:rsidRPr="006C610B">
        <w:rPr>
          <w:rFonts w:asciiTheme="minorHAnsi" w:eastAsia="MS Mincho;ＭＳ 明朝" w:hAnsiTheme="minorHAnsi" w:cstheme="minorHAnsi"/>
          <w:sz w:val="22"/>
          <w:szCs w:val="22"/>
          <w:lang w:eastAsia="zh-CN"/>
        </w:rPr>
        <w:t>armonogramie</w:t>
      </w:r>
      <w:r w:rsidR="005A543C" w:rsidRPr="006C610B">
        <w:rPr>
          <w:rFonts w:asciiTheme="minorHAnsi" w:eastAsia="MS Mincho;ＭＳ 明朝" w:hAnsiTheme="minorHAnsi" w:cstheme="minorHAnsi"/>
          <w:sz w:val="22"/>
          <w:szCs w:val="22"/>
          <w:lang w:eastAsia="zh-CN"/>
        </w:rPr>
        <w:t xml:space="preserve">, </w:t>
      </w:r>
      <w:r w:rsidR="00DB1D1E" w:rsidRPr="00DB1D1E">
        <w:rPr>
          <w:rFonts w:asciiTheme="minorHAnsi" w:eastAsia="MS Mincho;ＭＳ 明朝" w:hAnsiTheme="minorHAnsi" w:cstheme="minorHAnsi"/>
          <w:sz w:val="22"/>
          <w:szCs w:val="22"/>
          <w:lang w:eastAsia="zh-CN"/>
        </w:rPr>
        <w:t>na podstawie protokołu przekazania</w:t>
      </w:r>
      <w:r w:rsidR="00E643BD">
        <w:rPr>
          <w:rFonts w:asciiTheme="minorHAnsi" w:eastAsia="MS Mincho;ＭＳ 明朝" w:hAnsiTheme="minorHAnsi" w:cstheme="minorHAnsi"/>
          <w:sz w:val="22"/>
          <w:szCs w:val="22"/>
          <w:lang w:eastAsia="zh-CN"/>
        </w:rPr>
        <w:t>,</w:t>
      </w:r>
      <w:r w:rsidR="00DB1D1E" w:rsidRPr="00DB1D1E">
        <w:rPr>
          <w:rFonts w:asciiTheme="minorHAnsi" w:eastAsia="MS Mincho;ＭＳ 明朝" w:hAnsiTheme="minorHAnsi" w:cstheme="minorHAnsi"/>
          <w:sz w:val="22"/>
          <w:szCs w:val="22"/>
          <w:lang w:eastAsia="zh-CN"/>
        </w:rPr>
        <w:t xml:space="preserve"> podpisanego przez obie strony niniejszej Umowy.</w:t>
      </w:r>
    </w:p>
    <w:p w14:paraId="5E7D4FE3" w14:textId="41560207" w:rsidR="006814B1" w:rsidRDefault="006814B1" w:rsidP="00A915A4">
      <w:pPr>
        <w:pStyle w:val="Akapitzlist"/>
        <w:numPr>
          <w:ilvl w:val="0"/>
          <w:numId w:val="12"/>
        </w:numPr>
        <w:spacing w:line="360" w:lineRule="auto"/>
        <w:jc w:val="both"/>
        <w:rPr>
          <w:rFonts w:asciiTheme="minorHAnsi" w:hAnsiTheme="minorHAnsi" w:cstheme="minorHAnsi"/>
          <w:sz w:val="22"/>
          <w:szCs w:val="22"/>
        </w:rPr>
      </w:pPr>
      <w:r>
        <w:rPr>
          <w:rFonts w:asciiTheme="minorHAnsi" w:hAnsiTheme="minorHAnsi" w:cstheme="minorHAnsi"/>
          <w:sz w:val="22"/>
          <w:szCs w:val="22"/>
        </w:rPr>
        <w:t>Z</w:t>
      </w:r>
      <w:r w:rsidRPr="006814B1">
        <w:rPr>
          <w:rFonts w:asciiTheme="minorHAnsi" w:hAnsiTheme="minorHAnsi" w:cstheme="minorHAnsi"/>
          <w:sz w:val="22"/>
          <w:szCs w:val="22"/>
        </w:rPr>
        <w:t xml:space="preserve"> chwilą  przekazania </w:t>
      </w:r>
      <w:r w:rsidR="009B6BA8">
        <w:rPr>
          <w:rFonts w:asciiTheme="minorHAnsi" w:hAnsiTheme="minorHAnsi" w:cstheme="minorHAnsi"/>
          <w:sz w:val="22"/>
          <w:szCs w:val="22"/>
        </w:rPr>
        <w:t>p</w:t>
      </w:r>
      <w:r>
        <w:rPr>
          <w:rFonts w:asciiTheme="minorHAnsi" w:hAnsiTheme="minorHAnsi" w:cstheme="minorHAnsi"/>
          <w:sz w:val="22"/>
          <w:szCs w:val="22"/>
        </w:rPr>
        <w:t>lacu</w:t>
      </w:r>
      <w:r w:rsidRPr="006814B1">
        <w:rPr>
          <w:rFonts w:asciiTheme="minorHAnsi" w:hAnsiTheme="minorHAnsi" w:cstheme="minorHAnsi"/>
          <w:sz w:val="22"/>
          <w:szCs w:val="22"/>
        </w:rPr>
        <w:t xml:space="preserve"> budowy na Wykonawcę przec</w:t>
      </w:r>
      <w:r w:rsidR="00786A44">
        <w:rPr>
          <w:rFonts w:asciiTheme="minorHAnsi" w:hAnsiTheme="minorHAnsi" w:cstheme="minorHAnsi"/>
          <w:sz w:val="22"/>
          <w:szCs w:val="22"/>
        </w:rPr>
        <w:t>hodzi  pełna odpowiedzialność</w:t>
      </w:r>
      <w:r w:rsidR="00E643BD">
        <w:rPr>
          <w:rFonts w:asciiTheme="minorHAnsi" w:hAnsiTheme="minorHAnsi" w:cstheme="minorHAnsi"/>
          <w:sz w:val="22"/>
          <w:szCs w:val="22"/>
        </w:rPr>
        <w:t>,</w:t>
      </w:r>
      <w:r w:rsidR="00786A44">
        <w:rPr>
          <w:rFonts w:asciiTheme="minorHAnsi" w:hAnsiTheme="minorHAnsi" w:cstheme="minorHAnsi"/>
          <w:sz w:val="22"/>
          <w:szCs w:val="22"/>
        </w:rPr>
        <w:t xml:space="preserve"> w </w:t>
      </w:r>
      <w:r w:rsidRPr="006814B1">
        <w:rPr>
          <w:rFonts w:asciiTheme="minorHAnsi" w:hAnsiTheme="minorHAnsi" w:cstheme="minorHAnsi"/>
          <w:sz w:val="22"/>
          <w:szCs w:val="22"/>
        </w:rPr>
        <w:t>szczególności za:</w:t>
      </w:r>
    </w:p>
    <w:p w14:paraId="086E8DC9" w14:textId="4BC04514" w:rsidR="006814B1"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szkody i następstwa nieszczęśliwych wypadków</w:t>
      </w:r>
      <w:r w:rsidR="00E643BD">
        <w:rPr>
          <w:rFonts w:asciiTheme="minorHAnsi" w:hAnsiTheme="minorHAnsi" w:cstheme="minorHAnsi"/>
          <w:sz w:val="22"/>
          <w:szCs w:val="22"/>
        </w:rPr>
        <w:t>,</w:t>
      </w:r>
      <w:r w:rsidRPr="002C0B82">
        <w:rPr>
          <w:rFonts w:asciiTheme="minorHAnsi" w:hAnsiTheme="minorHAnsi" w:cstheme="minorHAnsi"/>
          <w:sz w:val="22"/>
          <w:szCs w:val="22"/>
        </w:rPr>
        <w:t xml:space="preserve"> dotyczących  pracowników i osób trzecich</w:t>
      </w:r>
      <w:r w:rsidR="00E643BD">
        <w:rPr>
          <w:rFonts w:asciiTheme="minorHAnsi" w:hAnsiTheme="minorHAnsi" w:cstheme="minorHAnsi"/>
          <w:sz w:val="22"/>
          <w:szCs w:val="22"/>
        </w:rPr>
        <w:t>,</w:t>
      </w:r>
      <w:r w:rsidRPr="002C0B82">
        <w:rPr>
          <w:rFonts w:asciiTheme="minorHAnsi" w:hAnsiTheme="minorHAnsi" w:cstheme="minorHAnsi"/>
          <w:sz w:val="22"/>
          <w:szCs w:val="22"/>
        </w:rPr>
        <w:t xml:space="preserve"> przebywających w rejonie prowadzonych robót oraz mieni</w:t>
      </w:r>
      <w:r w:rsidR="00786A44">
        <w:rPr>
          <w:rFonts w:asciiTheme="minorHAnsi" w:hAnsiTheme="minorHAnsi" w:cstheme="minorHAnsi"/>
          <w:sz w:val="22"/>
          <w:szCs w:val="22"/>
        </w:rPr>
        <w:t>a tych osób, jeżeli szkody te i </w:t>
      </w:r>
      <w:r w:rsidRPr="002C0B82">
        <w:rPr>
          <w:rFonts w:asciiTheme="minorHAnsi" w:hAnsiTheme="minorHAnsi" w:cstheme="minorHAnsi"/>
          <w:sz w:val="22"/>
          <w:szCs w:val="22"/>
        </w:rPr>
        <w:t>nieszczęśliwe wypadki wynikają lub są związane z prowadzonymi robotami;</w:t>
      </w:r>
    </w:p>
    <w:p w14:paraId="14421517" w14:textId="28F5BEBC" w:rsidR="006814B1"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szkody wynikające ze zniszczenia oraz z innych zdarzeń</w:t>
      </w:r>
      <w:r w:rsidR="00E643BD">
        <w:rPr>
          <w:rFonts w:asciiTheme="minorHAnsi" w:hAnsiTheme="minorHAnsi" w:cstheme="minorHAnsi"/>
          <w:sz w:val="22"/>
          <w:szCs w:val="22"/>
        </w:rPr>
        <w:t>,</w:t>
      </w:r>
      <w:r w:rsidRPr="002C0B82">
        <w:rPr>
          <w:rFonts w:asciiTheme="minorHAnsi" w:hAnsiTheme="minorHAnsi" w:cstheme="minorHAnsi"/>
          <w:sz w:val="22"/>
          <w:szCs w:val="22"/>
        </w:rPr>
        <w:t xml:space="preserve"> w odniesieniu do robót, obiektów, materiałów, sprzętu i innego  mienia ruchomego, związane z prowadzeniem robót podczas realizacji przedmiotu </w:t>
      </w:r>
      <w:r w:rsidR="00CF5E80">
        <w:rPr>
          <w:rFonts w:asciiTheme="minorHAnsi" w:hAnsiTheme="minorHAnsi" w:cstheme="minorHAnsi"/>
          <w:sz w:val="22"/>
          <w:szCs w:val="22"/>
        </w:rPr>
        <w:t>U</w:t>
      </w:r>
      <w:r w:rsidRPr="002C0B82">
        <w:rPr>
          <w:rFonts w:asciiTheme="minorHAnsi" w:hAnsiTheme="minorHAnsi" w:cstheme="minorHAnsi"/>
          <w:sz w:val="22"/>
          <w:szCs w:val="22"/>
        </w:rPr>
        <w:t>mowy;</w:t>
      </w:r>
    </w:p>
    <w:p w14:paraId="462FC841" w14:textId="2F7A29F1" w:rsidR="006814B1"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szkody wynikające z nienależytego zabezpieczenia mienia Zamawiającego i osób trzecich przed uszkodzeniem, zniszczeniem, w związku z wykonywanymi przez Wykonawcę robotami;</w:t>
      </w:r>
    </w:p>
    <w:p w14:paraId="32224898" w14:textId="49C6AF3E" w:rsidR="006814B1"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 xml:space="preserve">szkody wynikające ze zniszczenia lub uszkodzenia budynków lub innych obiektów Zamawiającego </w:t>
      </w:r>
      <w:r w:rsidR="00E643BD">
        <w:rPr>
          <w:rFonts w:asciiTheme="minorHAnsi" w:hAnsiTheme="minorHAnsi" w:cstheme="minorHAnsi"/>
          <w:sz w:val="22"/>
          <w:szCs w:val="22"/>
        </w:rPr>
        <w:t>lub</w:t>
      </w:r>
      <w:r w:rsidRPr="002C0B82">
        <w:rPr>
          <w:rFonts w:asciiTheme="minorHAnsi" w:hAnsiTheme="minorHAnsi" w:cstheme="minorHAnsi"/>
          <w:sz w:val="22"/>
          <w:szCs w:val="22"/>
        </w:rPr>
        <w:t xml:space="preserve"> osób trzecich</w:t>
      </w:r>
      <w:r w:rsidR="00E643BD">
        <w:rPr>
          <w:rFonts w:asciiTheme="minorHAnsi" w:hAnsiTheme="minorHAnsi" w:cstheme="minorHAnsi"/>
          <w:sz w:val="22"/>
          <w:szCs w:val="22"/>
        </w:rPr>
        <w:t>,</w:t>
      </w:r>
      <w:r w:rsidRPr="002C0B82">
        <w:rPr>
          <w:rFonts w:asciiTheme="minorHAnsi" w:hAnsiTheme="minorHAnsi" w:cstheme="minorHAnsi"/>
          <w:sz w:val="22"/>
          <w:szCs w:val="22"/>
        </w:rPr>
        <w:t xml:space="preserve"> jeżeli szkody te wynikają lub są związane z robotami objętymi niniejszą </w:t>
      </w:r>
      <w:r w:rsidR="00E643BD">
        <w:rPr>
          <w:rFonts w:asciiTheme="minorHAnsi" w:hAnsiTheme="minorHAnsi" w:cstheme="minorHAnsi"/>
          <w:sz w:val="22"/>
          <w:szCs w:val="22"/>
        </w:rPr>
        <w:t>U</w:t>
      </w:r>
      <w:r w:rsidRPr="002C0B82">
        <w:rPr>
          <w:rFonts w:asciiTheme="minorHAnsi" w:hAnsiTheme="minorHAnsi" w:cstheme="minorHAnsi"/>
          <w:sz w:val="22"/>
          <w:szCs w:val="22"/>
        </w:rPr>
        <w:t>mową;</w:t>
      </w:r>
    </w:p>
    <w:p w14:paraId="6847C708" w14:textId="663DBD6E" w:rsidR="006814B1"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 xml:space="preserve">szkody wynikające z nienależytego zabezpieczenia </w:t>
      </w:r>
      <w:r w:rsidR="00E643BD">
        <w:rPr>
          <w:rFonts w:asciiTheme="minorHAnsi" w:hAnsiTheme="minorHAnsi" w:cstheme="minorHAnsi"/>
          <w:sz w:val="22"/>
          <w:szCs w:val="22"/>
        </w:rPr>
        <w:t>placu</w:t>
      </w:r>
      <w:r w:rsidRPr="002C0B82">
        <w:rPr>
          <w:rFonts w:asciiTheme="minorHAnsi" w:hAnsiTheme="minorHAnsi" w:cstheme="minorHAnsi"/>
          <w:sz w:val="22"/>
          <w:szCs w:val="22"/>
        </w:rPr>
        <w:t xml:space="preserve"> budowy i robót;</w:t>
      </w:r>
    </w:p>
    <w:p w14:paraId="7BB5B2D3" w14:textId="1B6C9311" w:rsidR="00786A44" w:rsidRDefault="006814B1" w:rsidP="00A915A4">
      <w:pPr>
        <w:pStyle w:val="Akapitzlist"/>
        <w:numPr>
          <w:ilvl w:val="0"/>
          <w:numId w:val="15"/>
        </w:numPr>
        <w:spacing w:line="360" w:lineRule="auto"/>
        <w:jc w:val="both"/>
        <w:rPr>
          <w:rFonts w:asciiTheme="minorHAnsi" w:hAnsiTheme="minorHAnsi" w:cstheme="minorHAnsi"/>
          <w:sz w:val="22"/>
          <w:szCs w:val="22"/>
        </w:rPr>
      </w:pPr>
      <w:r w:rsidRPr="002C0B82">
        <w:rPr>
          <w:rFonts w:asciiTheme="minorHAnsi" w:hAnsiTheme="minorHAnsi" w:cstheme="minorHAnsi"/>
          <w:sz w:val="22"/>
          <w:szCs w:val="22"/>
        </w:rPr>
        <w:t>wszelkie inne szkody związane z realizacją robót lub będące ich skutkiem.</w:t>
      </w:r>
    </w:p>
    <w:p w14:paraId="1B63E9C4" w14:textId="77777777" w:rsidR="00F015C6" w:rsidRPr="00113820" w:rsidRDefault="00F015C6" w:rsidP="00F015C6">
      <w:pPr>
        <w:pStyle w:val="Akapitzlist"/>
        <w:spacing w:line="360" w:lineRule="auto"/>
        <w:ind w:left="1080"/>
        <w:jc w:val="both"/>
        <w:rPr>
          <w:rFonts w:asciiTheme="minorHAnsi" w:hAnsiTheme="minorHAnsi" w:cstheme="minorHAnsi"/>
          <w:sz w:val="22"/>
          <w:szCs w:val="22"/>
        </w:rPr>
      </w:pPr>
    </w:p>
    <w:p w14:paraId="6B1A87AC" w14:textId="05C1C20C" w:rsidR="00DB1D1E" w:rsidRPr="00DB1D1E" w:rsidRDefault="00DB1D1E" w:rsidP="00DB1D1E">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DB1D1E">
        <w:rPr>
          <w:rFonts w:asciiTheme="minorHAnsi" w:eastAsia="Lucida Sans Unicode" w:hAnsiTheme="minorHAnsi" w:cstheme="minorHAnsi"/>
          <w:b/>
          <w:bCs/>
          <w:color w:val="auto"/>
          <w:kern w:val="1"/>
          <w:sz w:val="22"/>
          <w:szCs w:val="22"/>
          <w:lang w:eastAsia="hi-IN" w:bidi="hi-IN"/>
        </w:rPr>
        <w:t xml:space="preserve">§  </w:t>
      </w:r>
      <w:r w:rsidR="00BF7F3D">
        <w:rPr>
          <w:rFonts w:asciiTheme="minorHAnsi" w:eastAsia="Lucida Sans Unicode" w:hAnsiTheme="minorHAnsi" w:cstheme="minorHAnsi"/>
          <w:b/>
          <w:bCs/>
          <w:color w:val="auto"/>
          <w:kern w:val="1"/>
          <w:sz w:val="22"/>
          <w:szCs w:val="22"/>
          <w:lang w:eastAsia="hi-IN" w:bidi="hi-IN"/>
        </w:rPr>
        <w:t>9</w:t>
      </w:r>
      <w:r w:rsidRPr="00DB1D1E">
        <w:rPr>
          <w:rFonts w:asciiTheme="minorHAnsi" w:eastAsia="Lucida Sans Unicode" w:hAnsiTheme="minorHAnsi" w:cstheme="minorHAnsi"/>
          <w:b/>
          <w:bCs/>
          <w:color w:val="auto"/>
          <w:kern w:val="1"/>
          <w:sz w:val="22"/>
          <w:szCs w:val="22"/>
          <w:lang w:eastAsia="hi-IN" w:bidi="hi-IN"/>
        </w:rPr>
        <w:t>.</w:t>
      </w:r>
    </w:p>
    <w:p w14:paraId="6A8D1190" w14:textId="08227F67" w:rsidR="00DB1D1E" w:rsidRPr="00DB1D1E" w:rsidRDefault="00DB1D1E" w:rsidP="00DB1D1E">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DB1D1E">
        <w:rPr>
          <w:rFonts w:asciiTheme="minorHAnsi" w:eastAsia="Lucida Sans Unicode" w:hAnsiTheme="minorHAnsi" w:cstheme="minorHAnsi"/>
          <w:b/>
          <w:bCs/>
          <w:color w:val="auto"/>
          <w:kern w:val="1"/>
          <w:sz w:val="22"/>
          <w:szCs w:val="22"/>
          <w:lang w:eastAsia="hi-IN" w:bidi="hi-IN"/>
        </w:rPr>
        <w:t>Inspektor nadzoru inwestorskiego</w:t>
      </w:r>
    </w:p>
    <w:p w14:paraId="3BD9648C" w14:textId="6A672482" w:rsidR="00DB1D1E" w:rsidRDefault="00AE7760"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W terminie </w:t>
      </w:r>
      <w:r w:rsidR="00BF7F3D">
        <w:rPr>
          <w:rFonts w:asciiTheme="minorHAnsi" w:hAnsiTheme="minorHAnsi" w:cstheme="minorHAnsi"/>
          <w:sz w:val="22"/>
          <w:szCs w:val="22"/>
          <w:lang w:eastAsia="zh-CN"/>
        </w:rPr>
        <w:t>2</w:t>
      </w:r>
      <w:r>
        <w:rPr>
          <w:rFonts w:asciiTheme="minorHAnsi" w:hAnsiTheme="minorHAnsi" w:cstheme="minorHAnsi"/>
          <w:sz w:val="22"/>
          <w:szCs w:val="22"/>
          <w:lang w:eastAsia="zh-CN"/>
        </w:rPr>
        <w:t xml:space="preserve"> dni roboczych od dnia zawarcia Umowy Zamawiający przekaże Wykonawcy na piśmie informację na temat inspektora nadzoru inwestorskiego i zakresu jego uprawnień</w:t>
      </w:r>
      <w:r w:rsidR="00DB1D1E" w:rsidRPr="002C0B82">
        <w:rPr>
          <w:rFonts w:asciiTheme="minorHAnsi" w:hAnsiTheme="minorHAnsi" w:cstheme="minorHAnsi"/>
          <w:sz w:val="22"/>
          <w:szCs w:val="22"/>
          <w:lang w:eastAsia="zh-CN"/>
        </w:rPr>
        <w:t>.</w:t>
      </w:r>
    </w:p>
    <w:p w14:paraId="1DF322C8" w14:textId="7B93143A" w:rsidR="00DB1D1E" w:rsidRDefault="00DB1D1E"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hAnsiTheme="minorHAnsi" w:cstheme="minorHAnsi"/>
          <w:sz w:val="22"/>
          <w:szCs w:val="22"/>
          <w:lang w:eastAsia="zh-CN"/>
        </w:rPr>
        <w:lastRenderedPageBreak/>
        <w:t xml:space="preserve">Inspektor </w:t>
      </w:r>
      <w:r w:rsidR="00CA3822">
        <w:rPr>
          <w:rFonts w:asciiTheme="minorHAnsi" w:hAnsiTheme="minorHAnsi" w:cstheme="minorHAnsi"/>
          <w:sz w:val="22"/>
          <w:szCs w:val="22"/>
          <w:lang w:eastAsia="zh-CN"/>
        </w:rPr>
        <w:t>n</w:t>
      </w:r>
      <w:r w:rsidRPr="002C0B82">
        <w:rPr>
          <w:rFonts w:asciiTheme="minorHAnsi" w:hAnsiTheme="minorHAnsi" w:cstheme="minorHAnsi"/>
          <w:sz w:val="22"/>
          <w:szCs w:val="22"/>
          <w:lang w:eastAsia="zh-CN"/>
        </w:rPr>
        <w:t>adzoru działa w granicach określonych przepisami</w:t>
      </w:r>
      <w:r w:rsidR="00505BBB">
        <w:rPr>
          <w:rFonts w:asciiTheme="minorHAnsi" w:hAnsiTheme="minorHAnsi" w:cstheme="minorHAnsi"/>
          <w:sz w:val="22"/>
          <w:szCs w:val="22"/>
          <w:lang w:eastAsia="zh-CN"/>
        </w:rPr>
        <w:t xml:space="preserve"> Prawa budowlanego</w:t>
      </w:r>
      <w:r w:rsidRPr="002C0B82">
        <w:rPr>
          <w:rFonts w:asciiTheme="minorHAnsi" w:eastAsia="MS Mincho;ＭＳ 明朝" w:hAnsiTheme="minorHAnsi" w:cstheme="minorHAnsi"/>
          <w:sz w:val="22"/>
          <w:szCs w:val="22"/>
          <w:lang w:eastAsia="zh-CN"/>
        </w:rPr>
        <w:t xml:space="preserve">, </w:t>
      </w:r>
      <w:r w:rsidRPr="002C0B82">
        <w:rPr>
          <w:rFonts w:asciiTheme="minorHAnsi" w:hAnsiTheme="minorHAnsi" w:cstheme="minorHAnsi"/>
          <w:sz w:val="22"/>
          <w:szCs w:val="22"/>
          <w:lang w:eastAsia="zh-CN"/>
        </w:rPr>
        <w:t xml:space="preserve">w szczególności art. 25 i 26 tejże ustawy i kompetencji przekazanych przez Zamawiającego. </w:t>
      </w:r>
    </w:p>
    <w:p w14:paraId="08473937" w14:textId="2E879CA2" w:rsidR="00DB1D1E" w:rsidRDefault="00DB1D1E"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hAnsiTheme="minorHAnsi" w:cstheme="minorHAnsi"/>
          <w:sz w:val="22"/>
          <w:szCs w:val="22"/>
          <w:lang w:eastAsia="zh-CN"/>
        </w:rPr>
        <w:t xml:space="preserve">Inspektor </w:t>
      </w:r>
      <w:r w:rsidR="00CA3822">
        <w:rPr>
          <w:rFonts w:asciiTheme="minorHAnsi" w:hAnsiTheme="minorHAnsi" w:cstheme="minorHAnsi"/>
          <w:sz w:val="22"/>
          <w:szCs w:val="22"/>
          <w:lang w:eastAsia="zh-CN"/>
        </w:rPr>
        <w:t>n</w:t>
      </w:r>
      <w:r w:rsidRPr="002C0B82">
        <w:rPr>
          <w:rFonts w:asciiTheme="minorHAnsi" w:hAnsiTheme="minorHAnsi" w:cstheme="minorHAnsi"/>
          <w:sz w:val="22"/>
          <w:szCs w:val="22"/>
          <w:lang w:eastAsia="zh-CN"/>
        </w:rPr>
        <w:t>adzoru będzie koordynował czynności nadzoru inwestorskiego</w:t>
      </w:r>
      <w:r w:rsidR="00505BBB">
        <w:rPr>
          <w:rFonts w:asciiTheme="minorHAnsi" w:hAnsiTheme="minorHAnsi" w:cstheme="minorHAnsi"/>
          <w:sz w:val="22"/>
          <w:szCs w:val="22"/>
          <w:lang w:eastAsia="zh-CN"/>
        </w:rPr>
        <w:t>,</w:t>
      </w:r>
      <w:r w:rsidRPr="002C0B82">
        <w:rPr>
          <w:rFonts w:asciiTheme="minorHAnsi" w:hAnsiTheme="minorHAnsi" w:cstheme="minorHAnsi"/>
          <w:sz w:val="22"/>
          <w:szCs w:val="22"/>
          <w:lang w:eastAsia="zh-CN"/>
        </w:rPr>
        <w:t xml:space="preserve"> zgodnie z art. 27</w:t>
      </w:r>
      <w:r w:rsidR="00505BBB">
        <w:rPr>
          <w:rFonts w:asciiTheme="minorHAnsi" w:hAnsiTheme="minorHAnsi" w:cstheme="minorHAnsi"/>
          <w:sz w:val="22"/>
          <w:szCs w:val="22"/>
          <w:lang w:eastAsia="zh-CN"/>
        </w:rPr>
        <w:t xml:space="preserve"> Prawa budowlanego</w:t>
      </w:r>
      <w:r w:rsidRPr="002C0B82">
        <w:rPr>
          <w:rFonts w:asciiTheme="minorHAnsi" w:hAnsiTheme="minorHAnsi" w:cstheme="minorHAnsi"/>
          <w:sz w:val="22"/>
          <w:szCs w:val="22"/>
          <w:lang w:eastAsia="zh-CN"/>
        </w:rPr>
        <w:t>.</w:t>
      </w:r>
    </w:p>
    <w:p w14:paraId="67FDA246" w14:textId="052ED24C" w:rsidR="00DB1D1E" w:rsidRDefault="00DB1D1E"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hAnsiTheme="minorHAnsi" w:cstheme="minorHAnsi"/>
          <w:sz w:val="22"/>
          <w:szCs w:val="22"/>
          <w:lang w:eastAsia="zh-CN"/>
        </w:rPr>
        <w:t xml:space="preserve">Wykonawca zastosuje się do wszelkich poleceń i instrukcji wynikających z zakresu uprawnień </w:t>
      </w:r>
      <w:r w:rsidR="00505BBB">
        <w:rPr>
          <w:rFonts w:asciiTheme="minorHAnsi" w:hAnsiTheme="minorHAnsi" w:cstheme="minorHAnsi"/>
          <w:sz w:val="22"/>
          <w:szCs w:val="22"/>
          <w:lang w:eastAsia="zh-CN"/>
        </w:rPr>
        <w:t>i</w:t>
      </w:r>
      <w:r w:rsidRPr="002C0B82">
        <w:rPr>
          <w:rFonts w:asciiTheme="minorHAnsi" w:hAnsiTheme="minorHAnsi" w:cstheme="minorHAnsi"/>
          <w:sz w:val="22"/>
          <w:szCs w:val="22"/>
          <w:lang w:eastAsia="zh-CN"/>
        </w:rPr>
        <w:t xml:space="preserve">nspektora </w:t>
      </w:r>
      <w:r w:rsidR="00505BBB">
        <w:rPr>
          <w:rFonts w:asciiTheme="minorHAnsi" w:hAnsiTheme="minorHAnsi" w:cstheme="minorHAnsi"/>
          <w:sz w:val="22"/>
          <w:szCs w:val="22"/>
          <w:lang w:eastAsia="zh-CN"/>
        </w:rPr>
        <w:t>n</w:t>
      </w:r>
      <w:r w:rsidRPr="002C0B82">
        <w:rPr>
          <w:rFonts w:asciiTheme="minorHAnsi" w:hAnsiTheme="minorHAnsi" w:cstheme="minorHAnsi"/>
          <w:sz w:val="22"/>
          <w:szCs w:val="22"/>
          <w:lang w:eastAsia="zh-CN"/>
        </w:rPr>
        <w:t>adzoru</w:t>
      </w:r>
      <w:r w:rsidR="00505BBB">
        <w:rPr>
          <w:rFonts w:asciiTheme="minorHAnsi" w:hAnsiTheme="minorHAnsi" w:cstheme="minorHAnsi"/>
          <w:sz w:val="22"/>
          <w:szCs w:val="22"/>
          <w:lang w:eastAsia="zh-CN"/>
        </w:rPr>
        <w:t xml:space="preserve"> inwestorskiego</w:t>
      </w:r>
      <w:r w:rsidRPr="002C0B82">
        <w:rPr>
          <w:rFonts w:asciiTheme="minorHAnsi" w:hAnsiTheme="minorHAnsi" w:cstheme="minorHAnsi"/>
          <w:sz w:val="22"/>
          <w:szCs w:val="22"/>
          <w:lang w:eastAsia="zh-CN"/>
        </w:rPr>
        <w:t>.</w:t>
      </w:r>
    </w:p>
    <w:p w14:paraId="5FF665A3" w14:textId="7046516C" w:rsidR="00E10B1A" w:rsidRPr="002C0B82" w:rsidRDefault="00E10B1A"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eastAsia="Lucida Sans Unicode" w:hAnsiTheme="minorHAnsi" w:cstheme="minorHAnsi"/>
          <w:color w:val="auto"/>
          <w:kern w:val="1"/>
          <w:sz w:val="22"/>
          <w:szCs w:val="22"/>
          <w:lang w:eastAsia="hi-IN" w:bidi="hi-IN"/>
        </w:rPr>
        <w:t xml:space="preserve">Inspektor </w:t>
      </w:r>
      <w:r w:rsidR="00505BBB">
        <w:rPr>
          <w:rFonts w:asciiTheme="minorHAnsi" w:eastAsia="Lucida Sans Unicode" w:hAnsiTheme="minorHAnsi" w:cstheme="minorHAnsi"/>
          <w:color w:val="auto"/>
          <w:kern w:val="1"/>
          <w:sz w:val="22"/>
          <w:szCs w:val="22"/>
          <w:lang w:eastAsia="hi-IN" w:bidi="hi-IN"/>
        </w:rPr>
        <w:t>n</w:t>
      </w:r>
      <w:r w:rsidR="00DB1D1E" w:rsidRPr="002C0B82">
        <w:rPr>
          <w:rFonts w:asciiTheme="minorHAnsi" w:eastAsia="Lucida Sans Unicode" w:hAnsiTheme="minorHAnsi" w:cstheme="minorHAnsi"/>
          <w:color w:val="auto"/>
          <w:kern w:val="1"/>
          <w:sz w:val="22"/>
          <w:szCs w:val="22"/>
          <w:lang w:eastAsia="hi-IN" w:bidi="hi-IN"/>
        </w:rPr>
        <w:t xml:space="preserve">adzoru </w:t>
      </w:r>
      <w:r w:rsidR="00505BBB">
        <w:rPr>
          <w:rFonts w:asciiTheme="minorHAnsi" w:eastAsia="Lucida Sans Unicode" w:hAnsiTheme="minorHAnsi" w:cstheme="minorHAnsi"/>
          <w:color w:val="auto"/>
          <w:kern w:val="1"/>
          <w:sz w:val="22"/>
          <w:szCs w:val="22"/>
          <w:lang w:eastAsia="hi-IN" w:bidi="hi-IN"/>
        </w:rPr>
        <w:t xml:space="preserve">inwestorskiego </w:t>
      </w:r>
      <w:r w:rsidR="00784678" w:rsidRPr="002C0B82">
        <w:rPr>
          <w:rFonts w:asciiTheme="minorHAnsi" w:eastAsia="Lucida Sans Unicode" w:hAnsiTheme="minorHAnsi" w:cstheme="minorHAnsi"/>
          <w:color w:val="auto"/>
          <w:kern w:val="1"/>
          <w:sz w:val="22"/>
          <w:szCs w:val="22"/>
          <w:lang w:eastAsia="hi-IN" w:bidi="hi-IN"/>
        </w:rPr>
        <w:t>wypełnia swoje obowiązki, wydając polecenia, zgody i akceptacje, które są obowiązujące dla Wykonawcy</w:t>
      </w:r>
      <w:r w:rsidR="00DB1D1E" w:rsidRPr="002C0B82">
        <w:rPr>
          <w:rFonts w:asciiTheme="minorHAnsi" w:eastAsia="Lucida Sans Unicode" w:hAnsiTheme="minorHAnsi" w:cstheme="minorHAnsi"/>
          <w:color w:val="auto"/>
          <w:kern w:val="1"/>
          <w:sz w:val="22"/>
          <w:szCs w:val="22"/>
          <w:lang w:eastAsia="hi-IN" w:bidi="hi-IN"/>
        </w:rPr>
        <w:t>,</w:t>
      </w:r>
      <w:r w:rsidR="00784678" w:rsidRPr="002C0B82">
        <w:rPr>
          <w:rFonts w:asciiTheme="minorHAnsi" w:eastAsia="Lucida Sans Unicode" w:hAnsiTheme="minorHAnsi" w:cstheme="minorHAnsi"/>
          <w:color w:val="auto"/>
          <w:kern w:val="1"/>
          <w:sz w:val="22"/>
          <w:szCs w:val="22"/>
          <w:lang w:eastAsia="hi-IN" w:bidi="hi-IN"/>
        </w:rPr>
        <w:t xml:space="preserve"> </w:t>
      </w:r>
      <w:r w:rsidR="00DB1D1E" w:rsidRPr="002C0B82">
        <w:rPr>
          <w:rFonts w:asciiTheme="minorHAnsi" w:eastAsia="Lucida Sans Unicode" w:hAnsiTheme="minorHAnsi" w:cstheme="minorHAnsi"/>
          <w:color w:val="auto"/>
          <w:kern w:val="1"/>
          <w:sz w:val="22"/>
          <w:szCs w:val="22"/>
          <w:lang w:eastAsia="hi-IN" w:bidi="hi-IN"/>
        </w:rPr>
        <w:t>p</w:t>
      </w:r>
      <w:r w:rsidR="00784678" w:rsidRPr="002C0B82">
        <w:rPr>
          <w:rFonts w:asciiTheme="minorHAnsi" w:eastAsia="Lucida Sans Unicode" w:hAnsiTheme="minorHAnsi" w:cstheme="minorHAnsi"/>
          <w:color w:val="auto"/>
          <w:kern w:val="1"/>
          <w:sz w:val="22"/>
          <w:szCs w:val="22"/>
          <w:lang w:eastAsia="hi-IN" w:bidi="hi-IN"/>
        </w:rPr>
        <w:t xml:space="preserve">rzy czym czynności lub polecenia </w:t>
      </w:r>
      <w:r w:rsidR="00CA3822">
        <w:rPr>
          <w:rFonts w:asciiTheme="minorHAnsi" w:eastAsia="Lucida Sans Unicode" w:hAnsiTheme="minorHAnsi" w:cstheme="minorHAnsi"/>
          <w:color w:val="auto"/>
          <w:kern w:val="1"/>
          <w:sz w:val="22"/>
          <w:szCs w:val="22"/>
          <w:lang w:eastAsia="hi-IN" w:bidi="hi-IN"/>
        </w:rPr>
        <w:t>i</w:t>
      </w:r>
      <w:r w:rsidR="00784678" w:rsidRPr="002C0B82">
        <w:rPr>
          <w:rFonts w:asciiTheme="minorHAnsi" w:eastAsia="Lucida Sans Unicode" w:hAnsiTheme="minorHAnsi" w:cstheme="minorHAnsi"/>
          <w:color w:val="auto"/>
          <w:kern w:val="1"/>
          <w:sz w:val="22"/>
          <w:szCs w:val="22"/>
          <w:lang w:eastAsia="hi-IN" w:bidi="hi-IN"/>
        </w:rPr>
        <w:t>nspektor</w:t>
      </w:r>
      <w:r w:rsidR="00DB1D1E" w:rsidRPr="002C0B82">
        <w:rPr>
          <w:rFonts w:asciiTheme="minorHAnsi" w:eastAsia="Lucida Sans Unicode" w:hAnsiTheme="minorHAnsi" w:cstheme="minorHAnsi"/>
          <w:color w:val="auto"/>
          <w:kern w:val="1"/>
          <w:sz w:val="22"/>
          <w:szCs w:val="22"/>
          <w:lang w:eastAsia="hi-IN" w:bidi="hi-IN"/>
        </w:rPr>
        <w:t>a</w:t>
      </w:r>
      <w:r w:rsidR="00784678" w:rsidRPr="002C0B82">
        <w:rPr>
          <w:rFonts w:asciiTheme="minorHAnsi" w:eastAsia="Lucida Sans Unicode" w:hAnsiTheme="minorHAnsi" w:cstheme="minorHAnsi"/>
          <w:color w:val="auto"/>
          <w:kern w:val="1"/>
          <w:sz w:val="22"/>
          <w:szCs w:val="22"/>
          <w:lang w:eastAsia="hi-IN" w:bidi="hi-IN"/>
        </w:rPr>
        <w:t xml:space="preserve"> </w:t>
      </w:r>
      <w:r w:rsidR="00CA3822">
        <w:rPr>
          <w:rFonts w:asciiTheme="minorHAnsi" w:eastAsia="Lucida Sans Unicode" w:hAnsiTheme="minorHAnsi" w:cstheme="minorHAnsi"/>
          <w:color w:val="auto"/>
          <w:kern w:val="1"/>
          <w:sz w:val="22"/>
          <w:szCs w:val="22"/>
          <w:lang w:eastAsia="hi-IN" w:bidi="hi-IN"/>
        </w:rPr>
        <w:t>n</w:t>
      </w:r>
      <w:r w:rsidR="00784678" w:rsidRPr="002C0B82">
        <w:rPr>
          <w:rFonts w:asciiTheme="minorHAnsi" w:eastAsia="Lucida Sans Unicode" w:hAnsiTheme="minorHAnsi" w:cstheme="minorHAnsi"/>
          <w:color w:val="auto"/>
          <w:kern w:val="1"/>
          <w:sz w:val="22"/>
          <w:szCs w:val="22"/>
          <w:lang w:eastAsia="hi-IN" w:bidi="hi-IN"/>
        </w:rPr>
        <w:t>adzoru inwestorskiego, powodujące konieczność zmiany w stosunku do rozwiązań materiałowych, technicznych i technologicznych, zawartych w dokumentacji projektowej lub wykonanie zwiększonej</w:t>
      </w:r>
      <w:r w:rsidR="00505BBB">
        <w:rPr>
          <w:rFonts w:asciiTheme="minorHAnsi" w:eastAsia="Lucida Sans Unicode" w:hAnsiTheme="minorHAnsi" w:cstheme="minorHAnsi"/>
          <w:color w:val="auto"/>
          <w:kern w:val="1"/>
          <w:sz w:val="22"/>
          <w:szCs w:val="22"/>
          <w:lang w:eastAsia="hi-IN" w:bidi="hi-IN"/>
        </w:rPr>
        <w:t>,</w:t>
      </w:r>
      <w:r w:rsidR="00784678" w:rsidRPr="002C0B82">
        <w:rPr>
          <w:rFonts w:asciiTheme="minorHAnsi" w:eastAsia="Lucida Sans Unicode" w:hAnsiTheme="minorHAnsi" w:cstheme="minorHAnsi"/>
          <w:color w:val="auto"/>
          <w:kern w:val="1"/>
          <w:sz w:val="22"/>
          <w:szCs w:val="22"/>
          <w:lang w:eastAsia="hi-IN" w:bidi="hi-IN"/>
        </w:rPr>
        <w:t xml:space="preserve"> w stosunku do dokumentacji projektowej</w:t>
      </w:r>
      <w:r w:rsidR="00505BBB">
        <w:rPr>
          <w:rFonts w:asciiTheme="minorHAnsi" w:eastAsia="Lucida Sans Unicode" w:hAnsiTheme="minorHAnsi" w:cstheme="minorHAnsi"/>
          <w:color w:val="auto"/>
          <w:kern w:val="1"/>
          <w:sz w:val="22"/>
          <w:szCs w:val="22"/>
          <w:lang w:eastAsia="hi-IN" w:bidi="hi-IN"/>
        </w:rPr>
        <w:t>,</w:t>
      </w:r>
      <w:r w:rsidR="00784678" w:rsidRPr="002C0B82">
        <w:rPr>
          <w:rFonts w:asciiTheme="minorHAnsi" w:eastAsia="Lucida Sans Unicode" w:hAnsiTheme="minorHAnsi" w:cstheme="minorHAnsi"/>
          <w:color w:val="auto"/>
          <w:kern w:val="1"/>
          <w:sz w:val="22"/>
          <w:szCs w:val="22"/>
          <w:lang w:eastAsia="hi-IN" w:bidi="hi-IN"/>
        </w:rPr>
        <w:t xml:space="preserve"> ilości robót</w:t>
      </w:r>
      <w:r w:rsidR="00505BBB">
        <w:rPr>
          <w:rFonts w:asciiTheme="minorHAnsi" w:eastAsia="Lucida Sans Unicode" w:hAnsiTheme="minorHAnsi" w:cstheme="minorHAnsi"/>
          <w:color w:val="auto"/>
          <w:kern w:val="1"/>
          <w:sz w:val="22"/>
          <w:szCs w:val="22"/>
          <w:lang w:eastAsia="hi-IN" w:bidi="hi-IN"/>
        </w:rPr>
        <w:t>,</w:t>
      </w:r>
      <w:r w:rsidR="00784678" w:rsidRPr="002C0B82">
        <w:rPr>
          <w:rFonts w:asciiTheme="minorHAnsi" w:eastAsia="Lucida Sans Unicode" w:hAnsiTheme="minorHAnsi" w:cstheme="minorHAnsi"/>
          <w:color w:val="auto"/>
          <w:kern w:val="1"/>
          <w:sz w:val="22"/>
          <w:szCs w:val="22"/>
          <w:lang w:eastAsia="hi-IN" w:bidi="hi-IN"/>
        </w:rPr>
        <w:t xml:space="preserve"> wymagają uprzedniego potwierdzenia przez Zamawiającego, wydanego w terminie </w:t>
      </w:r>
      <w:r w:rsidR="00BF7F3D">
        <w:rPr>
          <w:rFonts w:asciiTheme="minorHAnsi" w:eastAsia="Lucida Sans Unicode" w:hAnsiTheme="minorHAnsi" w:cstheme="minorHAnsi"/>
          <w:color w:val="auto"/>
          <w:kern w:val="1"/>
          <w:sz w:val="22"/>
          <w:szCs w:val="22"/>
          <w:lang w:eastAsia="hi-IN" w:bidi="hi-IN"/>
        </w:rPr>
        <w:t>2</w:t>
      </w:r>
      <w:r w:rsidR="00626516" w:rsidRPr="002C0B82">
        <w:rPr>
          <w:rFonts w:asciiTheme="minorHAnsi" w:eastAsia="Lucida Sans Unicode" w:hAnsiTheme="minorHAnsi" w:cstheme="minorHAnsi"/>
          <w:color w:val="auto"/>
          <w:kern w:val="1"/>
          <w:sz w:val="22"/>
          <w:szCs w:val="22"/>
          <w:lang w:eastAsia="hi-IN" w:bidi="hi-IN"/>
        </w:rPr>
        <w:t xml:space="preserve"> </w:t>
      </w:r>
      <w:r w:rsidR="00786A44">
        <w:rPr>
          <w:rFonts w:asciiTheme="minorHAnsi" w:eastAsia="Lucida Sans Unicode" w:hAnsiTheme="minorHAnsi" w:cstheme="minorHAnsi"/>
          <w:color w:val="auto"/>
          <w:kern w:val="1"/>
          <w:sz w:val="22"/>
          <w:szCs w:val="22"/>
          <w:lang w:eastAsia="hi-IN" w:bidi="hi-IN"/>
        </w:rPr>
        <w:t>dni roboczych od wystąpienia z </w:t>
      </w:r>
      <w:r w:rsidR="00784678" w:rsidRPr="002C0B82">
        <w:rPr>
          <w:rFonts w:asciiTheme="minorHAnsi" w:eastAsia="Lucida Sans Unicode" w:hAnsiTheme="minorHAnsi" w:cstheme="minorHAnsi"/>
          <w:color w:val="auto"/>
          <w:kern w:val="1"/>
          <w:sz w:val="22"/>
          <w:szCs w:val="22"/>
          <w:lang w:eastAsia="hi-IN" w:bidi="hi-IN"/>
        </w:rPr>
        <w:t>takim wnioskiem przez Wykonawcę.</w:t>
      </w:r>
      <w:r w:rsidR="00784678" w:rsidRPr="002C0B82">
        <w:rPr>
          <w:rFonts w:asciiTheme="minorHAnsi" w:eastAsia="Lucida Sans Unicode" w:hAnsiTheme="minorHAnsi" w:cstheme="minorHAnsi"/>
          <w:color w:val="00B0F0"/>
          <w:kern w:val="1"/>
          <w:sz w:val="22"/>
          <w:szCs w:val="22"/>
          <w:lang w:eastAsia="hi-IN" w:bidi="hi-IN"/>
        </w:rPr>
        <w:t xml:space="preserve"> </w:t>
      </w:r>
      <w:r w:rsidR="009F0031" w:rsidRPr="002C0B82">
        <w:rPr>
          <w:rFonts w:asciiTheme="minorHAnsi" w:eastAsia="Lucida Sans Unicode" w:hAnsiTheme="minorHAnsi" w:cstheme="minorHAnsi"/>
          <w:color w:val="auto"/>
          <w:kern w:val="1"/>
          <w:sz w:val="22"/>
          <w:szCs w:val="22"/>
          <w:lang w:eastAsia="hi-IN" w:bidi="hi-IN"/>
        </w:rPr>
        <w:t xml:space="preserve">Wykonawca bez </w:t>
      </w:r>
      <w:r w:rsidR="00786A44">
        <w:rPr>
          <w:rFonts w:asciiTheme="minorHAnsi" w:eastAsia="Lucida Sans Unicode" w:hAnsiTheme="minorHAnsi" w:cstheme="minorHAnsi"/>
          <w:color w:val="auto"/>
          <w:kern w:val="1"/>
          <w:sz w:val="22"/>
          <w:szCs w:val="22"/>
          <w:lang w:eastAsia="hi-IN" w:bidi="hi-IN"/>
        </w:rPr>
        <w:t>pisemnej zgody Zamawiającego</w:t>
      </w:r>
      <w:r w:rsidR="00505BBB">
        <w:rPr>
          <w:rFonts w:asciiTheme="minorHAnsi" w:eastAsia="Lucida Sans Unicode" w:hAnsiTheme="minorHAnsi" w:cstheme="minorHAnsi"/>
          <w:color w:val="auto"/>
          <w:kern w:val="1"/>
          <w:sz w:val="22"/>
          <w:szCs w:val="22"/>
          <w:lang w:eastAsia="hi-IN" w:bidi="hi-IN"/>
        </w:rPr>
        <w:t>, udzielonej</w:t>
      </w:r>
      <w:r w:rsidR="00786A44">
        <w:rPr>
          <w:rFonts w:asciiTheme="minorHAnsi" w:eastAsia="Lucida Sans Unicode" w:hAnsiTheme="minorHAnsi" w:cstheme="minorHAnsi"/>
          <w:color w:val="auto"/>
          <w:kern w:val="1"/>
          <w:sz w:val="22"/>
          <w:szCs w:val="22"/>
          <w:lang w:eastAsia="hi-IN" w:bidi="hi-IN"/>
        </w:rPr>
        <w:t xml:space="preserve"> we </w:t>
      </w:r>
      <w:r w:rsidR="009F0031" w:rsidRPr="002C0B82">
        <w:rPr>
          <w:rFonts w:asciiTheme="minorHAnsi" w:eastAsia="Lucida Sans Unicode" w:hAnsiTheme="minorHAnsi" w:cstheme="minorHAnsi"/>
          <w:color w:val="auto"/>
          <w:kern w:val="1"/>
          <w:sz w:val="22"/>
          <w:szCs w:val="22"/>
          <w:lang w:eastAsia="hi-IN" w:bidi="hi-IN"/>
        </w:rPr>
        <w:t>wskazanym terminie</w:t>
      </w:r>
      <w:r w:rsidR="00505BBB">
        <w:rPr>
          <w:rFonts w:asciiTheme="minorHAnsi" w:eastAsia="Lucida Sans Unicode" w:hAnsiTheme="minorHAnsi" w:cstheme="minorHAnsi"/>
          <w:color w:val="auto"/>
          <w:kern w:val="1"/>
          <w:sz w:val="22"/>
          <w:szCs w:val="22"/>
          <w:lang w:eastAsia="hi-IN" w:bidi="hi-IN"/>
        </w:rPr>
        <w:t>,</w:t>
      </w:r>
      <w:r w:rsidR="00CF5E80">
        <w:rPr>
          <w:rFonts w:asciiTheme="minorHAnsi" w:eastAsia="Lucida Sans Unicode" w:hAnsiTheme="minorHAnsi" w:cstheme="minorHAnsi"/>
          <w:color w:val="auto"/>
          <w:kern w:val="1"/>
          <w:sz w:val="22"/>
          <w:szCs w:val="22"/>
          <w:lang w:eastAsia="hi-IN" w:bidi="hi-IN"/>
        </w:rPr>
        <w:t xml:space="preserve">  nie może do</w:t>
      </w:r>
      <w:r w:rsidR="009F0031" w:rsidRPr="002C0B82">
        <w:rPr>
          <w:rFonts w:asciiTheme="minorHAnsi" w:eastAsia="Lucida Sans Unicode" w:hAnsiTheme="minorHAnsi" w:cstheme="minorHAnsi"/>
          <w:color w:val="auto"/>
          <w:kern w:val="1"/>
          <w:sz w:val="22"/>
          <w:szCs w:val="22"/>
          <w:lang w:eastAsia="hi-IN" w:bidi="hi-IN"/>
        </w:rPr>
        <w:t>konywać zmiany w stosunku do rozwiązań materiałowych, technicznych i technologicznych, zawartych w</w:t>
      </w:r>
      <w:r w:rsidR="00786A44">
        <w:rPr>
          <w:rFonts w:asciiTheme="minorHAnsi" w:eastAsia="Lucida Sans Unicode" w:hAnsiTheme="minorHAnsi" w:cstheme="minorHAnsi"/>
          <w:color w:val="auto"/>
          <w:kern w:val="1"/>
          <w:sz w:val="22"/>
          <w:szCs w:val="22"/>
          <w:lang w:eastAsia="hi-IN" w:bidi="hi-IN"/>
        </w:rPr>
        <w:t xml:space="preserve"> dokumentacji projektowej lub </w:t>
      </w:r>
      <w:r w:rsidR="009F0031" w:rsidRPr="002C0B82">
        <w:rPr>
          <w:rFonts w:asciiTheme="minorHAnsi" w:eastAsia="Lucida Sans Unicode" w:hAnsiTheme="minorHAnsi" w:cstheme="minorHAnsi"/>
          <w:color w:val="auto"/>
          <w:kern w:val="1"/>
          <w:sz w:val="22"/>
          <w:szCs w:val="22"/>
          <w:lang w:eastAsia="hi-IN" w:bidi="hi-IN"/>
        </w:rPr>
        <w:t xml:space="preserve">wykonać zwiększonej w stosunku do dokumentacji projektowej ilości robót, z wyjątkiem czynności i poleceń związanych z </w:t>
      </w:r>
      <w:r w:rsidR="00DB1D1E" w:rsidRPr="002C0B82">
        <w:rPr>
          <w:rFonts w:asciiTheme="minorHAnsi" w:eastAsia="Lucida Sans Unicode" w:hAnsiTheme="minorHAnsi" w:cstheme="minorHAnsi"/>
          <w:color w:val="auto"/>
          <w:kern w:val="1"/>
          <w:sz w:val="22"/>
          <w:szCs w:val="22"/>
          <w:lang w:eastAsia="hi-IN" w:bidi="hi-IN"/>
        </w:rPr>
        <w:t>bhp</w:t>
      </w:r>
      <w:r w:rsidR="009F0031" w:rsidRPr="002C0B82">
        <w:rPr>
          <w:rFonts w:asciiTheme="minorHAnsi" w:eastAsia="Lucida Sans Unicode" w:hAnsiTheme="minorHAnsi" w:cstheme="minorHAnsi"/>
          <w:color w:val="auto"/>
          <w:kern w:val="1"/>
          <w:sz w:val="22"/>
          <w:szCs w:val="22"/>
          <w:lang w:eastAsia="hi-IN" w:bidi="hi-IN"/>
        </w:rPr>
        <w:t>, zabezpieczeniem mienia i ochroną przeciwpożarową.</w:t>
      </w:r>
    </w:p>
    <w:p w14:paraId="541FDA53" w14:textId="563CEC88" w:rsidR="00784678" w:rsidRPr="002C0B82" w:rsidRDefault="00784678"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eastAsia="Lucida Sans Unicode" w:hAnsiTheme="minorHAnsi" w:cstheme="minorHAnsi"/>
          <w:color w:val="auto"/>
          <w:kern w:val="1"/>
          <w:sz w:val="22"/>
          <w:szCs w:val="22"/>
          <w:lang w:eastAsia="hi-IN" w:bidi="hi-IN"/>
        </w:rPr>
        <w:t xml:space="preserve">Wykonawca ma prawo zgłosić Zamawiającemu na piśmie w terminie </w:t>
      </w:r>
      <w:r w:rsidR="00BF7F3D">
        <w:rPr>
          <w:rFonts w:asciiTheme="minorHAnsi" w:eastAsia="Lucida Sans Unicode" w:hAnsiTheme="minorHAnsi" w:cstheme="minorHAnsi"/>
          <w:color w:val="auto"/>
          <w:kern w:val="1"/>
          <w:sz w:val="22"/>
          <w:szCs w:val="22"/>
          <w:lang w:eastAsia="hi-IN" w:bidi="hi-IN"/>
        </w:rPr>
        <w:t>2</w:t>
      </w:r>
      <w:r w:rsidRPr="002C0B82">
        <w:rPr>
          <w:rFonts w:asciiTheme="minorHAnsi" w:eastAsia="Lucida Sans Unicode" w:hAnsiTheme="minorHAnsi" w:cstheme="minorHAnsi"/>
          <w:color w:val="auto"/>
          <w:kern w:val="1"/>
          <w:sz w:val="22"/>
          <w:szCs w:val="22"/>
          <w:lang w:eastAsia="hi-IN" w:bidi="hi-IN"/>
        </w:rPr>
        <w:t xml:space="preserve"> dni roboczych zastrzeżenia do decyzji i poleceń </w:t>
      </w:r>
      <w:r w:rsidR="00CA3822">
        <w:rPr>
          <w:rFonts w:asciiTheme="minorHAnsi" w:eastAsia="Lucida Sans Unicode" w:hAnsiTheme="minorHAnsi" w:cstheme="minorHAnsi"/>
          <w:color w:val="auto"/>
          <w:kern w:val="1"/>
          <w:sz w:val="22"/>
          <w:szCs w:val="22"/>
          <w:lang w:eastAsia="hi-IN" w:bidi="hi-IN"/>
        </w:rPr>
        <w:t>i</w:t>
      </w:r>
      <w:r w:rsidRPr="002C0B82">
        <w:rPr>
          <w:rFonts w:asciiTheme="minorHAnsi" w:eastAsia="Lucida Sans Unicode" w:hAnsiTheme="minorHAnsi" w:cstheme="minorHAnsi"/>
          <w:color w:val="auto"/>
          <w:kern w:val="1"/>
          <w:sz w:val="22"/>
          <w:szCs w:val="22"/>
          <w:lang w:eastAsia="hi-IN" w:bidi="hi-IN"/>
        </w:rPr>
        <w:t>nspektor</w:t>
      </w:r>
      <w:r w:rsidR="00DB06F7">
        <w:rPr>
          <w:rFonts w:asciiTheme="minorHAnsi" w:eastAsia="Lucida Sans Unicode" w:hAnsiTheme="minorHAnsi" w:cstheme="minorHAnsi"/>
          <w:color w:val="auto"/>
          <w:kern w:val="1"/>
          <w:sz w:val="22"/>
          <w:szCs w:val="22"/>
          <w:lang w:eastAsia="hi-IN" w:bidi="hi-IN"/>
        </w:rPr>
        <w:t>a</w:t>
      </w:r>
      <w:r w:rsidRPr="002C0B82">
        <w:rPr>
          <w:rFonts w:asciiTheme="minorHAnsi" w:eastAsia="Lucida Sans Unicode" w:hAnsiTheme="minorHAnsi" w:cstheme="minorHAnsi"/>
          <w:color w:val="auto"/>
          <w:kern w:val="1"/>
          <w:sz w:val="22"/>
          <w:szCs w:val="22"/>
          <w:lang w:eastAsia="hi-IN" w:bidi="hi-IN"/>
        </w:rPr>
        <w:t xml:space="preserve"> nadzoru inwestorskiego. Zastrzeżenia</w:t>
      </w:r>
      <w:r w:rsidR="0072342A" w:rsidRPr="002C0B82">
        <w:rPr>
          <w:rFonts w:asciiTheme="minorHAnsi" w:eastAsia="Lucida Sans Unicode" w:hAnsiTheme="minorHAnsi" w:cstheme="minorHAnsi"/>
          <w:color w:val="auto"/>
          <w:kern w:val="1"/>
          <w:sz w:val="22"/>
          <w:szCs w:val="22"/>
          <w:lang w:eastAsia="hi-IN" w:bidi="hi-IN"/>
        </w:rPr>
        <w:t>,</w:t>
      </w:r>
      <w:r w:rsidR="00786A44">
        <w:rPr>
          <w:rFonts w:asciiTheme="minorHAnsi" w:eastAsia="Lucida Sans Unicode" w:hAnsiTheme="minorHAnsi" w:cstheme="minorHAnsi"/>
          <w:color w:val="auto"/>
          <w:kern w:val="1"/>
          <w:sz w:val="22"/>
          <w:szCs w:val="22"/>
          <w:lang w:eastAsia="hi-IN" w:bidi="hi-IN"/>
        </w:rPr>
        <w:t xml:space="preserve"> wraz ze </w:t>
      </w:r>
      <w:r w:rsidRPr="002C0B82">
        <w:rPr>
          <w:rFonts w:asciiTheme="minorHAnsi" w:eastAsia="Lucida Sans Unicode" w:hAnsiTheme="minorHAnsi" w:cstheme="minorHAnsi"/>
          <w:color w:val="auto"/>
          <w:kern w:val="1"/>
          <w:sz w:val="22"/>
          <w:szCs w:val="22"/>
          <w:lang w:eastAsia="hi-IN" w:bidi="hi-IN"/>
        </w:rPr>
        <w:t xml:space="preserve">stanowiskiem </w:t>
      </w:r>
      <w:r w:rsidR="00CA3822">
        <w:rPr>
          <w:rFonts w:asciiTheme="minorHAnsi" w:eastAsia="Lucida Sans Unicode" w:hAnsiTheme="minorHAnsi" w:cstheme="minorHAnsi"/>
          <w:color w:val="auto"/>
          <w:kern w:val="1"/>
          <w:sz w:val="22"/>
          <w:szCs w:val="22"/>
          <w:lang w:eastAsia="hi-IN" w:bidi="hi-IN"/>
        </w:rPr>
        <w:t>i</w:t>
      </w:r>
      <w:r w:rsidRPr="002C0B82">
        <w:rPr>
          <w:rFonts w:asciiTheme="minorHAnsi" w:eastAsia="Lucida Sans Unicode" w:hAnsiTheme="minorHAnsi" w:cstheme="minorHAnsi"/>
          <w:color w:val="auto"/>
          <w:kern w:val="1"/>
          <w:sz w:val="22"/>
          <w:szCs w:val="22"/>
          <w:lang w:eastAsia="hi-IN" w:bidi="hi-IN"/>
        </w:rPr>
        <w:t>nspektor</w:t>
      </w:r>
      <w:r w:rsidR="00DB06F7">
        <w:rPr>
          <w:rFonts w:asciiTheme="minorHAnsi" w:eastAsia="Lucida Sans Unicode" w:hAnsiTheme="minorHAnsi" w:cstheme="minorHAnsi"/>
          <w:color w:val="auto"/>
          <w:kern w:val="1"/>
          <w:sz w:val="22"/>
          <w:szCs w:val="22"/>
          <w:lang w:eastAsia="hi-IN" w:bidi="hi-IN"/>
        </w:rPr>
        <w:t>a</w:t>
      </w:r>
      <w:r w:rsidRPr="002C0B82">
        <w:rPr>
          <w:rFonts w:asciiTheme="minorHAnsi" w:eastAsia="Lucida Sans Unicode" w:hAnsiTheme="minorHAnsi" w:cstheme="minorHAnsi"/>
          <w:color w:val="auto"/>
          <w:kern w:val="1"/>
          <w:sz w:val="22"/>
          <w:szCs w:val="22"/>
          <w:lang w:eastAsia="hi-IN" w:bidi="hi-IN"/>
        </w:rPr>
        <w:t xml:space="preserve"> nadzoru inwestorskiego do zastrzeżeń</w:t>
      </w:r>
      <w:r w:rsidR="0072342A" w:rsidRPr="002C0B82">
        <w:rPr>
          <w:rFonts w:asciiTheme="minorHAnsi" w:eastAsia="Lucida Sans Unicode" w:hAnsiTheme="minorHAnsi" w:cstheme="minorHAnsi"/>
          <w:color w:val="auto"/>
          <w:kern w:val="1"/>
          <w:sz w:val="22"/>
          <w:szCs w:val="22"/>
          <w:lang w:eastAsia="hi-IN" w:bidi="hi-IN"/>
        </w:rPr>
        <w:t>,</w:t>
      </w:r>
      <w:r w:rsidRPr="002C0B82">
        <w:rPr>
          <w:rFonts w:asciiTheme="minorHAnsi" w:eastAsia="Lucida Sans Unicode" w:hAnsiTheme="minorHAnsi" w:cstheme="minorHAnsi"/>
          <w:color w:val="auto"/>
          <w:kern w:val="1"/>
          <w:sz w:val="22"/>
          <w:szCs w:val="22"/>
          <w:lang w:eastAsia="hi-IN" w:bidi="hi-IN"/>
        </w:rPr>
        <w:t xml:space="preserve"> będą podlegały rozstrzygnięciu przez Zamawiającego. </w:t>
      </w:r>
    </w:p>
    <w:p w14:paraId="73CECE1A" w14:textId="7E4A29AD" w:rsidR="001D6E18" w:rsidRPr="002C0B82" w:rsidRDefault="00784678" w:rsidP="00A915A4">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eastAsia="Lucida Sans Unicode" w:hAnsiTheme="minorHAnsi" w:cstheme="minorHAnsi"/>
          <w:color w:val="auto"/>
          <w:kern w:val="1"/>
          <w:sz w:val="22"/>
          <w:szCs w:val="22"/>
          <w:lang w:eastAsia="hi-IN" w:bidi="hi-IN"/>
        </w:rPr>
        <w:t>Zamawiający</w:t>
      </w:r>
      <w:r w:rsidR="00493F9D" w:rsidRPr="002C0B82">
        <w:rPr>
          <w:rFonts w:asciiTheme="minorHAnsi" w:eastAsia="Lucida Sans Unicode" w:hAnsiTheme="minorHAnsi" w:cstheme="minorHAnsi"/>
          <w:color w:val="auto"/>
          <w:kern w:val="1"/>
          <w:sz w:val="22"/>
          <w:szCs w:val="22"/>
          <w:lang w:eastAsia="hi-IN" w:bidi="hi-IN"/>
        </w:rPr>
        <w:t xml:space="preserve"> </w:t>
      </w:r>
      <w:r w:rsidRPr="002C0B82">
        <w:rPr>
          <w:rFonts w:asciiTheme="minorHAnsi" w:eastAsia="Lucida Sans Unicode" w:hAnsiTheme="minorHAnsi" w:cstheme="minorHAnsi"/>
          <w:color w:val="auto"/>
          <w:kern w:val="1"/>
          <w:sz w:val="22"/>
          <w:szCs w:val="22"/>
          <w:lang w:eastAsia="hi-IN" w:bidi="hi-IN"/>
        </w:rPr>
        <w:t xml:space="preserve"> </w:t>
      </w:r>
      <w:r w:rsidR="00493F9D" w:rsidRPr="002C0B82">
        <w:rPr>
          <w:rFonts w:asciiTheme="minorHAnsi" w:eastAsia="Lucida Sans Unicode" w:hAnsiTheme="minorHAnsi" w:cstheme="minorHAnsi"/>
          <w:color w:val="auto"/>
          <w:kern w:val="1"/>
          <w:sz w:val="22"/>
          <w:szCs w:val="22"/>
          <w:lang w:eastAsia="hi-IN" w:bidi="hi-IN"/>
        </w:rPr>
        <w:t>z</w:t>
      </w:r>
      <w:r w:rsidR="00493F9D" w:rsidRPr="002C0B82">
        <w:rPr>
          <w:rFonts w:asciiTheme="minorHAnsi" w:eastAsia="Lucida Sans Unicode" w:hAnsiTheme="minorHAnsi" w:cstheme="minorHAnsi"/>
          <w:color w:val="auto"/>
          <w:kern w:val="2"/>
          <w:sz w:val="22"/>
          <w:szCs w:val="22"/>
          <w:lang w:eastAsia="hi-IN" w:bidi="hi-IN"/>
        </w:rPr>
        <w:t xml:space="preserve">astrzega sobie prawo do zmiany osób pełniących funkcję </w:t>
      </w:r>
      <w:r w:rsidR="00CA3822">
        <w:rPr>
          <w:rFonts w:asciiTheme="minorHAnsi" w:eastAsia="Lucida Sans Unicode" w:hAnsiTheme="minorHAnsi" w:cstheme="minorHAnsi"/>
          <w:color w:val="auto"/>
          <w:kern w:val="2"/>
          <w:sz w:val="22"/>
          <w:szCs w:val="22"/>
          <w:lang w:eastAsia="hi-IN" w:bidi="hi-IN"/>
        </w:rPr>
        <w:t>i</w:t>
      </w:r>
      <w:r w:rsidR="00493F9D" w:rsidRPr="002C0B82">
        <w:rPr>
          <w:rFonts w:asciiTheme="minorHAnsi" w:eastAsia="Lucida Sans Unicode" w:hAnsiTheme="minorHAnsi" w:cstheme="minorHAnsi"/>
          <w:color w:val="auto"/>
          <w:kern w:val="2"/>
          <w:sz w:val="22"/>
          <w:szCs w:val="22"/>
          <w:lang w:eastAsia="hi-IN" w:bidi="hi-IN"/>
        </w:rPr>
        <w:t>nspektor</w:t>
      </w:r>
      <w:r w:rsidR="00DB1D1E" w:rsidRPr="002C0B82">
        <w:rPr>
          <w:rFonts w:asciiTheme="minorHAnsi" w:eastAsia="Lucida Sans Unicode" w:hAnsiTheme="minorHAnsi" w:cstheme="minorHAnsi"/>
          <w:color w:val="auto"/>
          <w:kern w:val="2"/>
          <w:sz w:val="22"/>
          <w:szCs w:val="22"/>
          <w:lang w:eastAsia="hi-IN" w:bidi="hi-IN"/>
        </w:rPr>
        <w:t>a</w:t>
      </w:r>
      <w:r w:rsidR="00493F9D" w:rsidRPr="002C0B82">
        <w:rPr>
          <w:rFonts w:asciiTheme="minorHAnsi" w:eastAsia="Lucida Sans Unicode" w:hAnsiTheme="minorHAnsi" w:cstheme="minorHAnsi"/>
          <w:color w:val="auto"/>
          <w:kern w:val="2"/>
          <w:sz w:val="22"/>
          <w:szCs w:val="22"/>
          <w:lang w:eastAsia="hi-IN" w:bidi="hi-IN"/>
        </w:rPr>
        <w:t xml:space="preserve"> </w:t>
      </w:r>
      <w:r w:rsidR="00CA3822">
        <w:rPr>
          <w:rFonts w:asciiTheme="minorHAnsi" w:eastAsia="Lucida Sans Unicode" w:hAnsiTheme="minorHAnsi" w:cstheme="minorHAnsi"/>
          <w:color w:val="auto"/>
          <w:kern w:val="2"/>
          <w:sz w:val="22"/>
          <w:szCs w:val="22"/>
          <w:lang w:eastAsia="hi-IN" w:bidi="hi-IN"/>
        </w:rPr>
        <w:t>n</w:t>
      </w:r>
      <w:r w:rsidR="00493F9D" w:rsidRPr="002C0B82">
        <w:rPr>
          <w:rFonts w:asciiTheme="minorHAnsi" w:eastAsia="Lucida Sans Unicode" w:hAnsiTheme="minorHAnsi" w:cstheme="minorHAnsi"/>
          <w:color w:val="auto"/>
          <w:kern w:val="2"/>
          <w:sz w:val="22"/>
          <w:szCs w:val="22"/>
          <w:lang w:eastAsia="hi-IN" w:bidi="hi-IN"/>
        </w:rPr>
        <w:t>adzoru.</w:t>
      </w:r>
    </w:p>
    <w:p w14:paraId="23FB9D07" w14:textId="00ABB3D3" w:rsidR="00DB1D1E" w:rsidRPr="00BF7F3D" w:rsidRDefault="00493F9D" w:rsidP="00BF7F3D">
      <w:pPr>
        <w:pStyle w:val="Akapitzlist"/>
        <w:widowControl/>
        <w:numPr>
          <w:ilvl w:val="0"/>
          <w:numId w:val="14"/>
        </w:numPr>
        <w:shd w:val="clear" w:color="auto" w:fill="FFFFFF"/>
        <w:suppressAutoHyphens/>
        <w:spacing w:line="360" w:lineRule="auto"/>
        <w:jc w:val="both"/>
        <w:rPr>
          <w:rFonts w:asciiTheme="minorHAnsi" w:hAnsiTheme="minorHAnsi" w:cstheme="minorHAnsi"/>
          <w:sz w:val="22"/>
          <w:szCs w:val="22"/>
          <w:lang w:eastAsia="zh-CN"/>
        </w:rPr>
      </w:pPr>
      <w:r w:rsidRPr="002C0B82">
        <w:rPr>
          <w:rFonts w:asciiTheme="minorHAnsi" w:eastAsia="Lucida Sans Unicode" w:hAnsiTheme="minorHAnsi" w:cstheme="minorHAnsi"/>
          <w:color w:val="auto"/>
          <w:kern w:val="2"/>
          <w:sz w:val="22"/>
          <w:szCs w:val="22"/>
          <w:lang w:eastAsia="hi-IN" w:bidi="hi-IN"/>
        </w:rPr>
        <w:t>O zmianie Zamawiający powiadomi na piśmie Wykon</w:t>
      </w:r>
      <w:r w:rsidR="00786A44">
        <w:rPr>
          <w:rFonts w:asciiTheme="minorHAnsi" w:eastAsia="Lucida Sans Unicode" w:hAnsiTheme="minorHAnsi" w:cstheme="minorHAnsi"/>
          <w:color w:val="auto"/>
          <w:kern w:val="2"/>
          <w:sz w:val="22"/>
          <w:szCs w:val="22"/>
          <w:lang w:eastAsia="hi-IN" w:bidi="hi-IN"/>
        </w:rPr>
        <w:t>awcę na 3 dni robocz</w:t>
      </w:r>
      <w:r w:rsidR="00BF7F3D">
        <w:rPr>
          <w:rFonts w:asciiTheme="minorHAnsi" w:eastAsia="Lucida Sans Unicode" w:hAnsiTheme="minorHAnsi" w:cstheme="minorHAnsi"/>
          <w:color w:val="auto"/>
          <w:kern w:val="2"/>
          <w:sz w:val="22"/>
          <w:szCs w:val="22"/>
          <w:lang w:eastAsia="hi-IN" w:bidi="hi-IN"/>
        </w:rPr>
        <w:t>ych</w:t>
      </w:r>
      <w:r w:rsidR="00786A44">
        <w:rPr>
          <w:rFonts w:asciiTheme="minorHAnsi" w:eastAsia="Lucida Sans Unicode" w:hAnsiTheme="minorHAnsi" w:cstheme="minorHAnsi"/>
          <w:color w:val="auto"/>
          <w:kern w:val="2"/>
          <w:sz w:val="22"/>
          <w:szCs w:val="22"/>
          <w:lang w:eastAsia="hi-IN" w:bidi="hi-IN"/>
        </w:rPr>
        <w:t xml:space="preserve"> przed jej </w:t>
      </w:r>
      <w:r w:rsidRPr="002C0B82">
        <w:rPr>
          <w:rFonts w:asciiTheme="minorHAnsi" w:eastAsia="Lucida Sans Unicode" w:hAnsiTheme="minorHAnsi" w:cstheme="minorHAnsi"/>
          <w:color w:val="auto"/>
          <w:kern w:val="2"/>
          <w:sz w:val="22"/>
          <w:szCs w:val="22"/>
          <w:lang w:eastAsia="hi-IN" w:bidi="hi-IN"/>
        </w:rPr>
        <w:t>dokonaniem.</w:t>
      </w:r>
    </w:p>
    <w:p w14:paraId="43FBF9BD" w14:textId="62DB74DA" w:rsidR="00AD4AD9" w:rsidRDefault="00AD4AD9" w:rsidP="00AD4AD9">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r w:rsidRPr="00333FF4">
        <w:rPr>
          <w:rFonts w:asciiTheme="minorHAnsi" w:eastAsia="Lucida Sans Unicode" w:hAnsiTheme="minorHAnsi" w:cstheme="minorHAnsi"/>
          <w:b/>
          <w:bCs/>
          <w:color w:val="auto"/>
          <w:kern w:val="1"/>
          <w:sz w:val="22"/>
          <w:szCs w:val="22"/>
          <w:lang w:eastAsia="hi-IN" w:bidi="hi-IN"/>
        </w:rPr>
        <w:t xml:space="preserve">§ </w:t>
      </w:r>
      <w:r w:rsidR="00CA3822">
        <w:rPr>
          <w:rFonts w:asciiTheme="minorHAnsi" w:eastAsia="Lucida Sans Unicode" w:hAnsiTheme="minorHAnsi" w:cstheme="minorHAnsi"/>
          <w:b/>
          <w:bCs/>
          <w:color w:val="auto"/>
          <w:kern w:val="1"/>
          <w:sz w:val="22"/>
          <w:szCs w:val="22"/>
          <w:lang w:eastAsia="hi-IN" w:bidi="hi-IN"/>
        </w:rPr>
        <w:t>1</w:t>
      </w:r>
      <w:r w:rsidR="00BF7F3D">
        <w:rPr>
          <w:rFonts w:asciiTheme="minorHAnsi" w:eastAsia="Lucida Sans Unicode" w:hAnsiTheme="minorHAnsi" w:cstheme="minorHAnsi"/>
          <w:b/>
          <w:bCs/>
          <w:color w:val="auto"/>
          <w:kern w:val="1"/>
          <w:sz w:val="22"/>
          <w:szCs w:val="22"/>
          <w:lang w:eastAsia="hi-IN" w:bidi="hi-IN"/>
        </w:rPr>
        <w:t>0</w:t>
      </w:r>
      <w:r w:rsidR="00DB1D1E">
        <w:rPr>
          <w:rFonts w:asciiTheme="minorHAnsi" w:eastAsia="Lucida Sans Unicode" w:hAnsiTheme="minorHAnsi" w:cstheme="minorHAnsi"/>
          <w:b/>
          <w:bCs/>
          <w:color w:val="auto"/>
          <w:kern w:val="1"/>
          <w:sz w:val="22"/>
          <w:szCs w:val="22"/>
          <w:lang w:eastAsia="hi-IN" w:bidi="hi-IN"/>
        </w:rPr>
        <w:t>.</w:t>
      </w:r>
    </w:p>
    <w:p w14:paraId="61C41B45" w14:textId="62B807BD" w:rsidR="00FF5B7D" w:rsidRPr="00FF5B7D" w:rsidRDefault="00FF5B7D" w:rsidP="00FF5B7D">
      <w:pPr>
        <w:shd w:val="clear" w:color="auto" w:fill="FFFFFF"/>
        <w:suppressAutoHyphens/>
        <w:spacing w:line="360" w:lineRule="auto"/>
        <w:jc w:val="center"/>
        <w:rPr>
          <w:rFonts w:asciiTheme="minorHAnsi" w:hAnsiTheme="minorHAnsi" w:cstheme="minorHAnsi"/>
          <w:b/>
          <w:sz w:val="22"/>
          <w:szCs w:val="22"/>
          <w:lang w:eastAsia="zh-CN"/>
        </w:rPr>
      </w:pPr>
      <w:r w:rsidRPr="00FF5B7D">
        <w:rPr>
          <w:rFonts w:asciiTheme="minorHAnsi" w:hAnsiTheme="minorHAnsi" w:cstheme="minorHAnsi"/>
          <w:b/>
          <w:sz w:val="22"/>
          <w:szCs w:val="22"/>
          <w:lang w:eastAsia="zh-CN"/>
        </w:rPr>
        <w:t>Materiały</w:t>
      </w:r>
      <w:r w:rsidR="00B1492D">
        <w:rPr>
          <w:rFonts w:asciiTheme="minorHAnsi" w:hAnsiTheme="minorHAnsi" w:cstheme="minorHAnsi"/>
          <w:b/>
          <w:sz w:val="22"/>
          <w:szCs w:val="22"/>
          <w:lang w:eastAsia="zh-CN"/>
        </w:rPr>
        <w:t>, urządzenia, środki transportu</w:t>
      </w:r>
    </w:p>
    <w:p w14:paraId="3B570B38" w14:textId="54AE95B1" w:rsidR="00FF5B7D" w:rsidRPr="00FF5B7D" w:rsidRDefault="00FF5B7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 xml:space="preserve">Wykonawca,  przy  wykonywaniu  robót  objętych niniejszą Umową,  zobowiązany  jest </w:t>
      </w:r>
      <w:r w:rsidR="00786A44">
        <w:rPr>
          <w:rFonts w:asciiTheme="minorHAnsi" w:eastAsia="MS Mincho;ＭＳ 明朝" w:hAnsiTheme="minorHAnsi" w:cstheme="minorHAnsi"/>
          <w:sz w:val="22"/>
          <w:szCs w:val="22"/>
          <w:lang w:eastAsia="zh-CN"/>
        </w:rPr>
        <w:t xml:space="preserve"> do  </w:t>
      </w:r>
      <w:r w:rsidRPr="00FF5B7D">
        <w:rPr>
          <w:rFonts w:asciiTheme="minorHAnsi" w:eastAsia="MS Mincho;ＭＳ 明朝" w:hAnsiTheme="minorHAnsi" w:cstheme="minorHAnsi"/>
          <w:sz w:val="22"/>
          <w:szCs w:val="22"/>
          <w:lang w:eastAsia="zh-CN"/>
        </w:rPr>
        <w:t>stosowania  wyrobów budowlanych, odpowiadający</w:t>
      </w:r>
      <w:r w:rsidR="00505BBB">
        <w:rPr>
          <w:rFonts w:asciiTheme="minorHAnsi" w:eastAsia="MS Mincho;ＭＳ 明朝" w:hAnsiTheme="minorHAnsi" w:cstheme="minorHAnsi"/>
          <w:sz w:val="22"/>
          <w:szCs w:val="22"/>
          <w:lang w:eastAsia="zh-CN"/>
        </w:rPr>
        <w:t>ch</w:t>
      </w:r>
      <w:r w:rsidRPr="00FF5B7D">
        <w:rPr>
          <w:rFonts w:asciiTheme="minorHAnsi" w:eastAsia="MS Mincho;ＭＳ 明朝" w:hAnsiTheme="minorHAnsi" w:cstheme="minorHAnsi"/>
          <w:sz w:val="22"/>
          <w:szCs w:val="22"/>
          <w:lang w:eastAsia="zh-CN"/>
        </w:rPr>
        <w:t xml:space="preserve">: </w:t>
      </w:r>
    </w:p>
    <w:p w14:paraId="1556456E" w14:textId="5F3DB685" w:rsidR="00FF5B7D" w:rsidRPr="00FF5B7D" w:rsidRDefault="00FF5B7D" w:rsidP="00A915A4">
      <w:pPr>
        <w:pStyle w:val="Akapitzlist"/>
        <w:numPr>
          <w:ilvl w:val="0"/>
          <w:numId w:val="20"/>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wymogom wyrobów budowlanych dopuszc</w:t>
      </w:r>
      <w:r w:rsidR="00786A44">
        <w:rPr>
          <w:rFonts w:asciiTheme="minorHAnsi" w:eastAsia="MS Mincho;ＭＳ 明朝" w:hAnsiTheme="minorHAnsi" w:cstheme="minorHAnsi"/>
          <w:sz w:val="22"/>
          <w:szCs w:val="22"/>
          <w:lang w:eastAsia="zh-CN"/>
        </w:rPr>
        <w:t>zonych do obrotu i stosowania w </w:t>
      </w:r>
      <w:r w:rsidRPr="00FF5B7D">
        <w:rPr>
          <w:rFonts w:asciiTheme="minorHAnsi" w:eastAsia="MS Mincho;ＭＳ 明朝" w:hAnsiTheme="minorHAnsi" w:cstheme="minorHAnsi"/>
          <w:sz w:val="22"/>
          <w:szCs w:val="22"/>
          <w:lang w:eastAsia="zh-CN"/>
        </w:rPr>
        <w:t>budownictwie</w:t>
      </w:r>
      <w:r w:rsidR="00CA3822">
        <w:rPr>
          <w:rFonts w:asciiTheme="minorHAnsi" w:eastAsia="MS Mincho;ＭＳ 明朝" w:hAnsiTheme="minorHAnsi" w:cstheme="minorHAnsi"/>
          <w:sz w:val="22"/>
          <w:szCs w:val="22"/>
          <w:lang w:eastAsia="zh-CN"/>
        </w:rPr>
        <w:t>,</w:t>
      </w:r>
      <w:r w:rsidRPr="00FF5B7D">
        <w:rPr>
          <w:rFonts w:asciiTheme="minorHAnsi" w:eastAsia="MS Mincho;ＭＳ 明朝" w:hAnsiTheme="minorHAnsi" w:cstheme="minorHAnsi"/>
          <w:sz w:val="22"/>
          <w:szCs w:val="22"/>
          <w:lang w:eastAsia="zh-CN"/>
        </w:rPr>
        <w:t xml:space="preserve"> określonym w art. 10</w:t>
      </w:r>
      <w:r w:rsidR="00505BBB">
        <w:rPr>
          <w:rFonts w:asciiTheme="minorHAnsi" w:eastAsia="MS Mincho;ＭＳ 明朝" w:hAnsiTheme="minorHAnsi" w:cstheme="minorHAnsi"/>
          <w:sz w:val="22"/>
          <w:szCs w:val="22"/>
          <w:lang w:eastAsia="zh-CN"/>
        </w:rPr>
        <w:t xml:space="preserve"> Prawa budowlanego</w:t>
      </w:r>
      <w:r w:rsidRPr="00FF5B7D">
        <w:rPr>
          <w:rFonts w:asciiTheme="minorHAnsi" w:eastAsia="MS Mincho;ＭＳ 明朝" w:hAnsiTheme="minorHAnsi" w:cstheme="minorHAnsi"/>
          <w:sz w:val="22"/>
          <w:szCs w:val="22"/>
          <w:lang w:eastAsia="zh-CN"/>
        </w:rPr>
        <w:t>,</w:t>
      </w:r>
    </w:p>
    <w:p w14:paraId="29B23786" w14:textId="54B25A7B" w:rsidR="00FF5B7D" w:rsidRPr="00FF5B7D" w:rsidRDefault="00FF5B7D" w:rsidP="00A915A4">
      <w:pPr>
        <w:pStyle w:val="Akapitzlist"/>
        <w:numPr>
          <w:ilvl w:val="0"/>
          <w:numId w:val="20"/>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wymogom ustawy z dnia 16 kwietnia 2004 r. o wyrobach budowlanych</w:t>
      </w:r>
      <w:r w:rsidR="00505BBB">
        <w:rPr>
          <w:rFonts w:asciiTheme="minorHAnsi" w:eastAsia="MS Mincho;ＭＳ 明朝" w:hAnsiTheme="minorHAnsi" w:cstheme="minorHAnsi"/>
          <w:sz w:val="22"/>
          <w:szCs w:val="22"/>
          <w:lang w:eastAsia="zh-CN"/>
        </w:rPr>
        <w:t>,</w:t>
      </w:r>
    </w:p>
    <w:p w14:paraId="3508C9C0" w14:textId="666BF907" w:rsidR="00FF5B7D" w:rsidRPr="0052486A" w:rsidRDefault="00FF5B7D" w:rsidP="00A915A4">
      <w:pPr>
        <w:pStyle w:val="Akapitzlist"/>
        <w:numPr>
          <w:ilvl w:val="0"/>
          <w:numId w:val="20"/>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wymaganiom określonym w Umowie oraz załącznikach do Umowy, w tym m.in. STWiORB, wymaganiom Specyfikacji Warunków Zamówienia wraz z wszystkimi załącznikami.</w:t>
      </w:r>
    </w:p>
    <w:p w14:paraId="63212179" w14:textId="3356B01D" w:rsidR="0052486A" w:rsidRPr="0052486A" w:rsidRDefault="0052486A" w:rsidP="0052486A">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lastRenderedPageBreak/>
        <w:t>Za dopuszczone do obrotu i stosowania uznaje się wyroby, dla których producent lub</w:t>
      </w:r>
      <w:r w:rsidRPr="0052486A">
        <w:rPr>
          <w:rFonts w:asciiTheme="minorHAnsi" w:hAnsiTheme="minorHAnsi" w:cstheme="minorHAnsi"/>
          <w:sz w:val="22"/>
          <w:szCs w:val="22"/>
        </w:rPr>
        <w:br/>
        <w:t>jego upoważniony przedstawiciel:</w:t>
      </w:r>
    </w:p>
    <w:p w14:paraId="090E05C3" w14:textId="03E880C6" w:rsidR="0052486A" w:rsidRPr="0052486A" w:rsidRDefault="0052486A" w:rsidP="0052486A">
      <w:pPr>
        <w:pStyle w:val="Akapitzlist"/>
        <w:numPr>
          <w:ilvl w:val="0"/>
          <w:numId w:val="107"/>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t>dokonał oceny zgodności z wymaganiami dokumentu odniesienia według</w:t>
      </w:r>
      <w:r w:rsidRPr="0052486A">
        <w:rPr>
          <w:rFonts w:asciiTheme="minorHAnsi" w:hAnsiTheme="minorHAnsi" w:cstheme="minorHAnsi"/>
          <w:sz w:val="22"/>
          <w:szCs w:val="22"/>
        </w:rPr>
        <w:br/>
        <w:t>określonego systemu oceny zgodności,</w:t>
      </w:r>
    </w:p>
    <w:p w14:paraId="79FFC568" w14:textId="0B416F6B" w:rsidR="0052486A" w:rsidRPr="0052486A" w:rsidRDefault="0052486A" w:rsidP="0052486A">
      <w:pPr>
        <w:pStyle w:val="Akapitzlist"/>
        <w:numPr>
          <w:ilvl w:val="0"/>
          <w:numId w:val="107"/>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t>wydał deklarację zgodności z dokumentami odniesienia, takimi jak:</w:t>
      </w:r>
      <w:r w:rsidRPr="0052486A">
        <w:rPr>
          <w:rFonts w:asciiTheme="minorHAnsi" w:hAnsiTheme="minorHAnsi" w:cstheme="minorHAnsi"/>
          <w:sz w:val="22"/>
          <w:szCs w:val="22"/>
        </w:rPr>
        <w:br/>
        <w:t>zharmonizowane specyfikacje techniczne, normy opracowane przez</w:t>
      </w:r>
      <w:r w:rsidRPr="0052486A">
        <w:rPr>
          <w:rFonts w:asciiTheme="minorHAnsi" w:hAnsiTheme="minorHAnsi" w:cstheme="minorHAnsi"/>
          <w:sz w:val="22"/>
          <w:szCs w:val="22"/>
        </w:rPr>
        <w:br/>
        <w:t>Międzynarodową Komisję Elektrotechniczną (IEC) i wprowadzone do zbioru</w:t>
      </w:r>
      <w:r w:rsidRPr="0052486A">
        <w:rPr>
          <w:rFonts w:asciiTheme="minorHAnsi" w:hAnsiTheme="minorHAnsi" w:cstheme="minorHAnsi"/>
          <w:sz w:val="22"/>
          <w:szCs w:val="22"/>
        </w:rPr>
        <w:br/>
        <w:t>Polskich Norm, normy krajowe opracowane z uwzględnieniem przepisów</w:t>
      </w:r>
      <w:r w:rsidRPr="0052486A">
        <w:rPr>
          <w:rFonts w:asciiTheme="minorHAnsi" w:hAnsiTheme="minorHAnsi" w:cstheme="minorHAnsi"/>
          <w:sz w:val="22"/>
          <w:szCs w:val="22"/>
        </w:rPr>
        <w:br/>
        <w:t>bezpieczeństwa Międzynarodowej Komisji ds. Przepisów Dotyczących</w:t>
      </w:r>
      <w:r w:rsidRPr="0052486A">
        <w:rPr>
          <w:rFonts w:asciiTheme="minorHAnsi" w:hAnsiTheme="minorHAnsi" w:cstheme="minorHAnsi"/>
          <w:sz w:val="22"/>
          <w:szCs w:val="22"/>
        </w:rPr>
        <w:br/>
        <w:t>Zatwierdzenia Sprzętu Elektrycznego (CEE), aprobaty techniczne,</w:t>
      </w:r>
    </w:p>
    <w:p w14:paraId="64451021" w14:textId="3DC29F81" w:rsidR="0052486A" w:rsidRPr="0052486A" w:rsidRDefault="0052486A" w:rsidP="0052486A">
      <w:pPr>
        <w:pStyle w:val="Akapitzlist"/>
        <w:numPr>
          <w:ilvl w:val="0"/>
          <w:numId w:val="107"/>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t>oznakował wyroby znakiem CE lub znakiem budowlanym B zgodnie z</w:t>
      </w:r>
      <w:r w:rsidRPr="0052486A">
        <w:rPr>
          <w:rFonts w:asciiTheme="minorHAnsi" w:hAnsiTheme="minorHAnsi" w:cstheme="minorHAnsi"/>
          <w:sz w:val="22"/>
          <w:szCs w:val="22"/>
        </w:rPr>
        <w:br/>
        <w:t>obowiązującymi przepisami,</w:t>
      </w:r>
    </w:p>
    <w:p w14:paraId="4888AAD0" w14:textId="41A3AA40" w:rsidR="0052486A" w:rsidRPr="0052486A" w:rsidRDefault="0052486A" w:rsidP="0052486A">
      <w:pPr>
        <w:pStyle w:val="Akapitzlist"/>
        <w:numPr>
          <w:ilvl w:val="0"/>
          <w:numId w:val="107"/>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t>wydał deklarację zgodności z uznanymi regułami sztuki budowlanej, dla wyrobu</w:t>
      </w:r>
      <w:r w:rsidRPr="0052486A">
        <w:rPr>
          <w:rFonts w:asciiTheme="minorHAnsi" w:hAnsiTheme="minorHAnsi" w:cstheme="minorHAnsi"/>
          <w:sz w:val="22"/>
          <w:szCs w:val="22"/>
        </w:rPr>
        <w:br/>
        <w:t>umieszczonego w określonym przez Komisję Europejską wykazie wyrobów</w:t>
      </w:r>
      <w:r w:rsidRPr="0052486A">
        <w:rPr>
          <w:rFonts w:asciiTheme="minorHAnsi" w:hAnsiTheme="minorHAnsi" w:cstheme="minorHAnsi"/>
          <w:sz w:val="22"/>
          <w:szCs w:val="22"/>
        </w:rPr>
        <w:br/>
        <w:t>mających niewielkie znaczenie dla zdrowia i bezpieczeństwa,</w:t>
      </w:r>
    </w:p>
    <w:p w14:paraId="44600D93" w14:textId="705D40F8" w:rsidR="0052486A" w:rsidRPr="0052486A" w:rsidRDefault="0052486A" w:rsidP="0052486A">
      <w:pPr>
        <w:pStyle w:val="Akapitzlist"/>
        <w:numPr>
          <w:ilvl w:val="0"/>
          <w:numId w:val="107"/>
        </w:numPr>
        <w:shd w:val="clear" w:color="auto" w:fill="FFFFFF"/>
        <w:suppressAutoHyphens/>
        <w:spacing w:line="360" w:lineRule="auto"/>
        <w:jc w:val="both"/>
        <w:rPr>
          <w:rFonts w:asciiTheme="minorHAnsi" w:hAnsiTheme="minorHAnsi" w:cstheme="minorHAnsi"/>
          <w:bCs/>
          <w:sz w:val="22"/>
          <w:szCs w:val="22"/>
          <w:lang w:eastAsia="zh-CN"/>
        </w:rPr>
      </w:pPr>
      <w:r w:rsidRPr="0052486A">
        <w:rPr>
          <w:rFonts w:asciiTheme="minorHAnsi" w:hAnsiTheme="minorHAnsi" w:cstheme="minorHAnsi"/>
          <w:sz w:val="22"/>
          <w:szCs w:val="22"/>
        </w:rPr>
        <w:t>wydał oświadczenie, że zapewniono zgodność wyrobu budowlanego,</w:t>
      </w:r>
      <w:r w:rsidRPr="0052486A">
        <w:rPr>
          <w:rFonts w:asciiTheme="minorHAnsi" w:hAnsiTheme="minorHAnsi" w:cstheme="minorHAnsi"/>
          <w:sz w:val="22"/>
          <w:szCs w:val="22"/>
        </w:rPr>
        <w:br/>
        <w:t>dopuszczonego do jednostkowego zastosowania w obiekcie budowlanym, z</w:t>
      </w:r>
      <w:r w:rsidRPr="0052486A">
        <w:rPr>
          <w:rFonts w:asciiTheme="minorHAnsi" w:hAnsiTheme="minorHAnsi" w:cstheme="minorHAnsi"/>
          <w:sz w:val="22"/>
          <w:szCs w:val="22"/>
        </w:rPr>
        <w:br/>
        <w:t>indywidualną dokumentacją projektową, sporządzoną przez projektanta obiektu lub z nim uzgodnioną.</w:t>
      </w:r>
    </w:p>
    <w:p w14:paraId="2D309BD3" w14:textId="11829014" w:rsidR="00FF5B7D" w:rsidRPr="00FF5B7D" w:rsidRDefault="00FF5B7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 xml:space="preserve">Wykonawca zobowiązuje się wykonać przedmiot niniejszej Umowy z materiałów i urządzeń własnych, </w:t>
      </w:r>
      <w:r w:rsidR="00255D8B">
        <w:rPr>
          <w:rFonts w:asciiTheme="minorHAnsi" w:eastAsia="MS Mincho;ＭＳ 明朝" w:hAnsiTheme="minorHAnsi" w:cstheme="minorHAnsi"/>
          <w:sz w:val="22"/>
          <w:szCs w:val="22"/>
          <w:lang w:eastAsia="zh-CN"/>
        </w:rPr>
        <w:t>nowych</w:t>
      </w:r>
      <w:r w:rsidR="00CA3822">
        <w:rPr>
          <w:rFonts w:asciiTheme="minorHAnsi" w:eastAsia="MS Mincho;ＭＳ 明朝" w:hAnsiTheme="minorHAnsi" w:cstheme="minorHAnsi"/>
          <w:sz w:val="22"/>
          <w:szCs w:val="22"/>
          <w:lang w:eastAsia="zh-CN"/>
        </w:rPr>
        <w:t>,</w:t>
      </w:r>
      <w:r w:rsidR="00255D8B">
        <w:rPr>
          <w:rFonts w:asciiTheme="minorHAnsi" w:eastAsia="MS Mincho;ＭＳ 明朝" w:hAnsiTheme="minorHAnsi" w:cstheme="minorHAnsi"/>
          <w:sz w:val="22"/>
          <w:szCs w:val="22"/>
          <w:lang w:eastAsia="zh-CN"/>
        </w:rPr>
        <w:t xml:space="preserve"> </w:t>
      </w:r>
      <w:r w:rsidRPr="00FF5B7D">
        <w:rPr>
          <w:rFonts w:asciiTheme="minorHAnsi" w:eastAsia="MS Mincho;ＭＳ 明朝" w:hAnsiTheme="minorHAnsi" w:cstheme="minorHAnsi"/>
          <w:sz w:val="22"/>
          <w:szCs w:val="22"/>
          <w:lang w:eastAsia="zh-CN"/>
        </w:rPr>
        <w:t>wolnych od wad fizycznych i prawnych, odpowiadających, co do jakości wymogom wyrobów dopuszczonych do obrotu i stosowania w budownictwie, zgodnie z</w:t>
      </w:r>
      <w:r w:rsidR="00DB06F7">
        <w:rPr>
          <w:rFonts w:asciiTheme="minorHAnsi" w:eastAsia="MS Mincho;ＭＳ 明朝" w:hAnsiTheme="minorHAnsi" w:cstheme="minorHAnsi"/>
          <w:sz w:val="22"/>
          <w:szCs w:val="22"/>
          <w:lang w:eastAsia="zh-CN"/>
        </w:rPr>
        <w:t>e Specyfikacją wykonania i o</w:t>
      </w:r>
      <w:r w:rsidR="00BF7F3D">
        <w:rPr>
          <w:rFonts w:asciiTheme="minorHAnsi" w:eastAsia="MS Mincho;ＭＳ 明朝" w:hAnsiTheme="minorHAnsi" w:cstheme="minorHAnsi"/>
          <w:sz w:val="22"/>
          <w:szCs w:val="22"/>
          <w:lang w:eastAsia="zh-CN"/>
        </w:rPr>
        <w:t>dbi</w:t>
      </w:r>
      <w:r w:rsidR="00DB06F7">
        <w:rPr>
          <w:rFonts w:asciiTheme="minorHAnsi" w:eastAsia="MS Mincho;ＭＳ 明朝" w:hAnsiTheme="minorHAnsi" w:cstheme="minorHAnsi"/>
          <w:sz w:val="22"/>
          <w:szCs w:val="22"/>
          <w:lang w:eastAsia="zh-CN"/>
        </w:rPr>
        <w:t>oru r</w:t>
      </w:r>
      <w:r w:rsidR="00BF7F3D">
        <w:rPr>
          <w:rFonts w:asciiTheme="minorHAnsi" w:eastAsia="MS Mincho;ＭＳ 明朝" w:hAnsiTheme="minorHAnsi" w:cstheme="minorHAnsi"/>
          <w:sz w:val="22"/>
          <w:szCs w:val="22"/>
          <w:lang w:eastAsia="zh-CN"/>
        </w:rPr>
        <w:t>obót</w:t>
      </w:r>
      <w:r w:rsidRPr="00FF5B7D">
        <w:rPr>
          <w:rFonts w:asciiTheme="minorHAnsi" w:eastAsia="MS Mincho;ＭＳ 明朝" w:hAnsiTheme="minorHAnsi" w:cstheme="minorHAnsi"/>
          <w:sz w:val="22"/>
          <w:szCs w:val="22"/>
          <w:lang w:eastAsia="zh-CN"/>
        </w:rPr>
        <w:t>. Niedopuszczalne jest wbudowywanie oraz magazynowanie przez Wykonawcę lub podwykonawców Wykonawcy materiałów i urządzeń, co do których mogą zgłosić swoje roszczenia osoby trzecie. Dopuszcza się zastosowanie materiałów zamiennych</w:t>
      </w:r>
      <w:r w:rsidR="00374AC2">
        <w:rPr>
          <w:rFonts w:asciiTheme="minorHAnsi" w:eastAsia="MS Mincho;ＭＳ 明朝" w:hAnsiTheme="minorHAnsi" w:cstheme="minorHAnsi"/>
          <w:sz w:val="22"/>
          <w:szCs w:val="22"/>
          <w:lang w:eastAsia="zh-CN"/>
        </w:rPr>
        <w:t>,</w:t>
      </w:r>
      <w:r w:rsidRPr="00FF5B7D">
        <w:rPr>
          <w:rFonts w:asciiTheme="minorHAnsi" w:eastAsia="MS Mincho;ＭＳ 明朝" w:hAnsiTheme="minorHAnsi" w:cstheme="minorHAnsi"/>
          <w:sz w:val="22"/>
          <w:szCs w:val="22"/>
          <w:lang w:eastAsia="zh-CN"/>
        </w:rPr>
        <w:t xml:space="preserve"> o ile ich właściwości techniczne</w:t>
      </w:r>
      <w:r w:rsidR="00786A44">
        <w:rPr>
          <w:rFonts w:asciiTheme="minorHAnsi" w:eastAsia="MS Mincho;ＭＳ 明朝" w:hAnsiTheme="minorHAnsi" w:cstheme="minorHAnsi"/>
          <w:sz w:val="22"/>
          <w:szCs w:val="22"/>
          <w:lang w:eastAsia="zh-CN"/>
        </w:rPr>
        <w:t xml:space="preserve"> są co najmniej takie same</w:t>
      </w:r>
      <w:r w:rsidR="00CA3822">
        <w:rPr>
          <w:rFonts w:asciiTheme="minorHAnsi" w:eastAsia="MS Mincho;ＭＳ 明朝" w:hAnsiTheme="minorHAnsi" w:cstheme="minorHAnsi"/>
          <w:sz w:val="22"/>
          <w:szCs w:val="22"/>
          <w:lang w:eastAsia="zh-CN"/>
        </w:rPr>
        <w:t>,</w:t>
      </w:r>
      <w:r w:rsidR="00786A44">
        <w:rPr>
          <w:rFonts w:asciiTheme="minorHAnsi" w:eastAsia="MS Mincho;ＭＳ 明朝" w:hAnsiTheme="minorHAnsi" w:cstheme="minorHAnsi"/>
          <w:sz w:val="22"/>
          <w:szCs w:val="22"/>
          <w:lang w:eastAsia="zh-CN"/>
        </w:rPr>
        <w:t xml:space="preserve"> jak </w:t>
      </w:r>
      <w:r w:rsidRPr="00FF5B7D">
        <w:rPr>
          <w:rFonts w:asciiTheme="minorHAnsi" w:eastAsia="MS Mincho;ＭＳ 明朝" w:hAnsiTheme="minorHAnsi" w:cstheme="minorHAnsi"/>
          <w:sz w:val="22"/>
          <w:szCs w:val="22"/>
          <w:lang w:eastAsia="zh-CN"/>
        </w:rPr>
        <w:t xml:space="preserve">właściwości techniczne materiałów wskazanych w dokumentacji, przy czym zastosowanie materiałów zamiennych wymaga uzyskania przez Wykonawcę zgody </w:t>
      </w:r>
      <w:r w:rsidR="00446DC1">
        <w:rPr>
          <w:rFonts w:asciiTheme="minorHAnsi" w:eastAsia="MS Mincho;ＭＳ 明朝" w:hAnsiTheme="minorHAnsi" w:cstheme="minorHAnsi"/>
          <w:sz w:val="22"/>
          <w:szCs w:val="22"/>
          <w:lang w:eastAsia="zh-CN"/>
        </w:rPr>
        <w:t>Zamawiającego.</w:t>
      </w:r>
    </w:p>
    <w:p w14:paraId="1403DD3A" w14:textId="7B32111C" w:rsidR="00FF5B7D" w:rsidRPr="00B1492D" w:rsidRDefault="00FF5B7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w:t>
      </w:r>
    </w:p>
    <w:p w14:paraId="4705024B" w14:textId="34F11971" w:rsidR="00B1492D" w:rsidRPr="00FF5B7D" w:rsidRDefault="00B1492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Pr>
          <w:rFonts w:asciiTheme="minorHAnsi" w:eastAsia="MS Mincho;ＭＳ 明朝" w:hAnsiTheme="minorHAnsi" w:cstheme="minorHAnsi"/>
          <w:sz w:val="22"/>
          <w:szCs w:val="22"/>
          <w:lang w:eastAsia="zh-CN"/>
        </w:rPr>
        <w:t xml:space="preserve">Każda partia materiałów, wszystkie urządzenia przeznaczone dla robót muszą zostać zatwierdzone przez </w:t>
      </w:r>
      <w:r w:rsidR="00CA3822">
        <w:rPr>
          <w:rFonts w:asciiTheme="minorHAnsi" w:eastAsia="MS Mincho;ＭＳ 明朝" w:hAnsiTheme="minorHAnsi" w:cstheme="minorHAnsi"/>
          <w:sz w:val="22"/>
          <w:szCs w:val="22"/>
          <w:lang w:eastAsia="zh-CN"/>
        </w:rPr>
        <w:t>i</w:t>
      </w:r>
      <w:r>
        <w:rPr>
          <w:rFonts w:asciiTheme="minorHAnsi" w:eastAsia="MS Mincho;ＭＳ 明朝" w:hAnsiTheme="minorHAnsi" w:cstheme="minorHAnsi"/>
          <w:sz w:val="22"/>
          <w:szCs w:val="22"/>
          <w:lang w:eastAsia="zh-CN"/>
        </w:rPr>
        <w:t>nspektora nadzoru inwestorskiego.</w:t>
      </w:r>
    </w:p>
    <w:p w14:paraId="734AC2D3" w14:textId="3726F5B6" w:rsidR="00FF5B7D" w:rsidRPr="00FF5B7D" w:rsidRDefault="00FF5B7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lastRenderedPageBreak/>
        <w:t>Aprobaty techniczne, atesty, świadectwa jakości, instrukcje ob</w:t>
      </w:r>
      <w:r w:rsidR="00786A44">
        <w:rPr>
          <w:rFonts w:asciiTheme="minorHAnsi" w:eastAsia="MS Mincho;ＭＳ 明朝" w:hAnsiTheme="minorHAnsi" w:cstheme="minorHAnsi"/>
          <w:sz w:val="22"/>
          <w:szCs w:val="22"/>
          <w:lang w:eastAsia="zh-CN"/>
        </w:rPr>
        <w:t>sługi, itp. oraz dokumentację w </w:t>
      </w:r>
      <w:r w:rsidRPr="00FF5B7D">
        <w:rPr>
          <w:rFonts w:asciiTheme="minorHAnsi" w:eastAsia="MS Mincho;ＭＳ 明朝" w:hAnsiTheme="minorHAnsi" w:cstheme="minorHAnsi"/>
          <w:sz w:val="22"/>
          <w:szCs w:val="22"/>
          <w:lang w:eastAsia="zh-CN"/>
        </w:rPr>
        <w:t>tym zakresie Wykonawca winien przechowywać na tere</w:t>
      </w:r>
      <w:r w:rsidR="00786A44">
        <w:rPr>
          <w:rFonts w:asciiTheme="minorHAnsi" w:eastAsia="MS Mincho;ＭＳ 明朝" w:hAnsiTheme="minorHAnsi" w:cstheme="minorHAnsi"/>
          <w:sz w:val="22"/>
          <w:szCs w:val="22"/>
          <w:lang w:eastAsia="zh-CN"/>
        </w:rPr>
        <w:t>nie placu budowy i przekazać ją </w:t>
      </w:r>
      <w:r w:rsidRPr="00FF5B7D">
        <w:rPr>
          <w:rFonts w:asciiTheme="minorHAnsi" w:eastAsia="MS Mincho;ＭＳ 明朝" w:hAnsiTheme="minorHAnsi" w:cstheme="minorHAnsi"/>
          <w:sz w:val="22"/>
          <w:szCs w:val="22"/>
          <w:lang w:eastAsia="zh-CN"/>
        </w:rPr>
        <w:t>Zamawiającemu w procedurze odbioru końcowego.</w:t>
      </w:r>
    </w:p>
    <w:p w14:paraId="162100CE" w14:textId="567CF0A9" w:rsidR="00FF5B7D" w:rsidRPr="00FF5B7D" w:rsidRDefault="00FF5B7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sidRPr="00FF5B7D">
        <w:rPr>
          <w:rFonts w:asciiTheme="minorHAnsi" w:eastAsia="MS Mincho;ＭＳ 明朝" w:hAnsiTheme="minorHAnsi" w:cstheme="minorHAnsi"/>
          <w:sz w:val="22"/>
          <w:szCs w:val="22"/>
          <w:lang w:eastAsia="zh-CN"/>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3031050F" w14:textId="242C25FD" w:rsidR="00B1492D" w:rsidRPr="00B1492D" w:rsidRDefault="00B1492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Pr>
          <w:rFonts w:asciiTheme="minorHAnsi" w:eastAsia="MS Mincho;ＭＳ 明朝" w:hAnsiTheme="minorHAnsi" w:cstheme="minorHAnsi"/>
          <w:sz w:val="22"/>
          <w:szCs w:val="22"/>
          <w:lang w:eastAsia="zh-CN"/>
        </w:rPr>
        <w:t>Wykonawca zobowiązany jest do używania jedynie takiego sprzętu, który nie spowoduje niekorzystnego wpływu na jakość wykonywanych robót.</w:t>
      </w:r>
    </w:p>
    <w:p w14:paraId="4CBA2D68" w14:textId="39A79767" w:rsidR="00B1492D" w:rsidRPr="00FF5B7D" w:rsidRDefault="00B1492D" w:rsidP="00A915A4">
      <w:pPr>
        <w:pStyle w:val="Akapitzlist"/>
        <w:numPr>
          <w:ilvl w:val="0"/>
          <w:numId w:val="19"/>
        </w:numPr>
        <w:shd w:val="clear" w:color="auto" w:fill="FFFFFF"/>
        <w:suppressAutoHyphens/>
        <w:spacing w:line="360" w:lineRule="auto"/>
        <w:jc w:val="both"/>
        <w:rPr>
          <w:rFonts w:asciiTheme="minorHAnsi" w:hAnsiTheme="minorHAnsi" w:cstheme="minorHAnsi"/>
          <w:bCs/>
          <w:sz w:val="22"/>
          <w:szCs w:val="22"/>
          <w:lang w:eastAsia="zh-CN"/>
        </w:rPr>
      </w:pPr>
      <w:r>
        <w:rPr>
          <w:rFonts w:asciiTheme="minorHAnsi" w:eastAsia="MS Mincho;ＭＳ 明朝" w:hAnsiTheme="minorHAnsi" w:cstheme="minorHAnsi"/>
          <w:sz w:val="22"/>
          <w:szCs w:val="22"/>
          <w:lang w:eastAsia="zh-CN"/>
        </w:rPr>
        <w:t xml:space="preserve">Wykonawca jest zobowiązany do stosowania jedynie takich środków transportu, które nie wpłyną niekorzystnie na jakość wykonywanych robót i właściwości przewożonych materiałów. </w:t>
      </w:r>
    </w:p>
    <w:p w14:paraId="432446FC" w14:textId="77777777" w:rsidR="00FF5B7D" w:rsidRPr="00333FF4" w:rsidRDefault="00FF5B7D" w:rsidP="00AD4AD9">
      <w:pPr>
        <w:widowControl/>
        <w:suppressAutoHyphens/>
        <w:spacing w:line="360" w:lineRule="auto"/>
        <w:jc w:val="center"/>
        <w:rPr>
          <w:rFonts w:asciiTheme="minorHAnsi" w:eastAsia="Lucida Sans Unicode" w:hAnsiTheme="minorHAnsi" w:cstheme="minorHAnsi"/>
          <w:b/>
          <w:bCs/>
          <w:color w:val="auto"/>
          <w:kern w:val="1"/>
          <w:sz w:val="22"/>
          <w:szCs w:val="22"/>
          <w:lang w:eastAsia="hi-IN" w:bidi="hi-IN"/>
        </w:rPr>
      </w:pPr>
    </w:p>
    <w:p w14:paraId="1204BF41" w14:textId="014C8689" w:rsidR="00C42F7C" w:rsidRDefault="00C42F7C" w:rsidP="00C42F7C">
      <w:pPr>
        <w:widowControl/>
        <w:suppressAutoHyphens/>
        <w:spacing w:line="360" w:lineRule="auto"/>
        <w:ind w:left="426" w:hanging="426"/>
        <w:jc w:val="center"/>
        <w:rPr>
          <w:rFonts w:asciiTheme="minorHAnsi" w:eastAsia="Lucida Sans Unicode" w:hAnsiTheme="minorHAnsi" w:cstheme="minorHAnsi"/>
          <w:b/>
          <w:bCs/>
          <w:strike/>
          <w:color w:val="auto"/>
          <w:kern w:val="2"/>
          <w:sz w:val="22"/>
          <w:szCs w:val="22"/>
          <w:lang w:eastAsia="hi-IN" w:bidi="hi-IN"/>
        </w:rPr>
      </w:pPr>
      <w:r w:rsidRPr="00333FF4">
        <w:rPr>
          <w:rFonts w:asciiTheme="minorHAnsi" w:eastAsia="Lucida Sans Unicode" w:hAnsiTheme="minorHAnsi" w:cstheme="minorHAnsi"/>
          <w:b/>
          <w:bCs/>
          <w:color w:val="auto"/>
          <w:kern w:val="2"/>
          <w:sz w:val="22"/>
          <w:szCs w:val="22"/>
          <w:lang w:eastAsia="hi-IN" w:bidi="hi-IN"/>
        </w:rPr>
        <w:t xml:space="preserve">§ </w:t>
      </w:r>
      <w:r w:rsidR="00CA3822">
        <w:rPr>
          <w:rFonts w:asciiTheme="minorHAnsi" w:eastAsia="Lucida Sans Unicode" w:hAnsiTheme="minorHAnsi" w:cstheme="minorHAnsi"/>
          <w:b/>
          <w:bCs/>
          <w:color w:val="auto"/>
          <w:kern w:val="2"/>
          <w:sz w:val="22"/>
          <w:szCs w:val="22"/>
          <w:lang w:eastAsia="hi-IN" w:bidi="hi-IN"/>
        </w:rPr>
        <w:t>1</w:t>
      </w:r>
      <w:r w:rsidR="0052486A">
        <w:rPr>
          <w:rFonts w:asciiTheme="minorHAnsi" w:eastAsia="Lucida Sans Unicode" w:hAnsiTheme="minorHAnsi" w:cstheme="minorHAnsi"/>
          <w:b/>
          <w:bCs/>
          <w:color w:val="auto"/>
          <w:kern w:val="2"/>
          <w:sz w:val="22"/>
          <w:szCs w:val="22"/>
          <w:lang w:eastAsia="hi-IN" w:bidi="hi-IN"/>
        </w:rPr>
        <w:t>1</w:t>
      </w:r>
      <w:r w:rsidR="00CA3822">
        <w:rPr>
          <w:rFonts w:asciiTheme="minorHAnsi" w:eastAsia="Lucida Sans Unicode" w:hAnsiTheme="minorHAnsi" w:cstheme="minorHAnsi"/>
          <w:b/>
          <w:bCs/>
          <w:color w:val="auto"/>
          <w:kern w:val="2"/>
          <w:sz w:val="22"/>
          <w:szCs w:val="22"/>
          <w:lang w:eastAsia="hi-IN" w:bidi="hi-IN"/>
        </w:rPr>
        <w:t>.</w:t>
      </w:r>
      <w:r w:rsidR="00D41764" w:rsidRPr="00333FF4">
        <w:rPr>
          <w:rFonts w:asciiTheme="minorHAnsi" w:eastAsia="Lucida Sans Unicode" w:hAnsiTheme="minorHAnsi" w:cstheme="minorHAnsi"/>
          <w:b/>
          <w:bCs/>
          <w:strike/>
          <w:color w:val="auto"/>
          <w:kern w:val="2"/>
          <w:sz w:val="22"/>
          <w:szCs w:val="22"/>
          <w:lang w:eastAsia="hi-IN" w:bidi="hi-IN"/>
        </w:rPr>
        <w:t xml:space="preserve">  </w:t>
      </w:r>
    </w:p>
    <w:p w14:paraId="731FB80D" w14:textId="77777777" w:rsidR="002D0CBA" w:rsidRDefault="002D0CBA" w:rsidP="00C42F7C">
      <w:pPr>
        <w:widowControl/>
        <w:suppressAutoHyphens/>
        <w:spacing w:line="360" w:lineRule="auto"/>
        <w:ind w:left="426" w:hanging="426"/>
        <w:jc w:val="center"/>
        <w:rPr>
          <w:rFonts w:asciiTheme="minorHAnsi" w:eastAsia="Lucida Sans Unicode" w:hAnsiTheme="minorHAnsi" w:cstheme="minorHAnsi"/>
          <w:b/>
          <w:bCs/>
          <w:color w:val="auto"/>
          <w:kern w:val="2"/>
          <w:sz w:val="22"/>
          <w:szCs w:val="22"/>
          <w:lang w:eastAsia="hi-IN" w:bidi="hi-IN"/>
        </w:rPr>
      </w:pPr>
      <w:r w:rsidRPr="002D0CBA">
        <w:rPr>
          <w:rFonts w:asciiTheme="minorHAnsi" w:eastAsia="Lucida Sans Unicode" w:hAnsiTheme="minorHAnsi" w:cstheme="minorHAnsi"/>
          <w:b/>
          <w:bCs/>
          <w:color w:val="auto"/>
          <w:kern w:val="2"/>
          <w:sz w:val="22"/>
          <w:szCs w:val="22"/>
          <w:lang w:eastAsia="hi-IN" w:bidi="hi-IN"/>
        </w:rPr>
        <w:t>Podwy</w:t>
      </w:r>
      <w:r>
        <w:rPr>
          <w:rFonts w:asciiTheme="minorHAnsi" w:eastAsia="Lucida Sans Unicode" w:hAnsiTheme="minorHAnsi" w:cstheme="minorHAnsi"/>
          <w:b/>
          <w:bCs/>
          <w:color w:val="auto"/>
          <w:kern w:val="2"/>
          <w:sz w:val="22"/>
          <w:szCs w:val="22"/>
          <w:lang w:eastAsia="hi-IN" w:bidi="hi-IN"/>
        </w:rPr>
        <w:t>konawcy</w:t>
      </w:r>
    </w:p>
    <w:p w14:paraId="3695D9E5" w14:textId="77777777" w:rsidR="00C97B06" w:rsidRPr="00D63787" w:rsidRDefault="00C97B06" w:rsidP="002700C2">
      <w:pPr>
        <w:widowControl/>
        <w:suppressAutoHyphens/>
        <w:spacing w:line="360" w:lineRule="auto"/>
        <w:jc w:val="both"/>
        <w:rPr>
          <w:rFonts w:asciiTheme="minorHAnsi" w:hAnsiTheme="minorHAnsi" w:cstheme="minorHAnsi"/>
          <w:b/>
          <w:bCs/>
          <w:sz w:val="22"/>
          <w:szCs w:val="22"/>
        </w:rPr>
      </w:pPr>
      <w:r w:rsidRPr="00D63787">
        <w:rPr>
          <w:rFonts w:asciiTheme="minorHAnsi" w:hAnsiTheme="minorHAnsi" w:cstheme="minorHAnsi"/>
          <w:b/>
          <w:bCs/>
          <w:sz w:val="22"/>
          <w:szCs w:val="22"/>
        </w:rPr>
        <w:t xml:space="preserve">I. Wymagania ogólne </w:t>
      </w:r>
    </w:p>
    <w:p w14:paraId="6029DC2C" w14:textId="59460443"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Wykonawca może realizować Umowę za pośrednictwem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odwykonawców </w:t>
      </w:r>
      <w:r w:rsidR="00FE3B9D">
        <w:rPr>
          <w:rFonts w:asciiTheme="minorHAnsi" w:hAnsiTheme="minorHAnsi" w:cstheme="minorHAnsi"/>
          <w:sz w:val="22"/>
          <w:szCs w:val="22"/>
        </w:rPr>
        <w:t xml:space="preserve">lub dalszych podwykonawców, </w:t>
      </w:r>
      <w:r w:rsidRPr="00C97B06">
        <w:rPr>
          <w:rFonts w:asciiTheme="minorHAnsi" w:hAnsiTheme="minorHAnsi" w:cstheme="minorHAnsi"/>
          <w:sz w:val="22"/>
          <w:szCs w:val="22"/>
        </w:rPr>
        <w:t xml:space="preserve">zgodnie z </w:t>
      </w:r>
      <w:r w:rsidR="009C107F">
        <w:rPr>
          <w:rFonts w:asciiTheme="minorHAnsi" w:hAnsiTheme="minorHAnsi" w:cstheme="minorHAnsi"/>
          <w:sz w:val="22"/>
          <w:szCs w:val="22"/>
        </w:rPr>
        <w:t xml:space="preserve">postanowieniami niniejszej Umowy </w:t>
      </w:r>
      <w:r w:rsidRPr="00C97B06">
        <w:rPr>
          <w:rFonts w:asciiTheme="minorHAnsi" w:hAnsiTheme="minorHAnsi" w:cstheme="minorHAnsi"/>
          <w:sz w:val="22"/>
          <w:szCs w:val="22"/>
        </w:rPr>
        <w:t>i zgodnie z</w:t>
      </w:r>
      <w:r w:rsidR="009C107F">
        <w:rPr>
          <w:rFonts w:asciiTheme="minorHAnsi" w:hAnsiTheme="minorHAnsi" w:cstheme="minorHAnsi"/>
          <w:sz w:val="22"/>
          <w:szCs w:val="22"/>
        </w:rPr>
        <w:t>e złożoną ofertą</w:t>
      </w:r>
      <w:r w:rsidRPr="00C97B06">
        <w:rPr>
          <w:rFonts w:asciiTheme="minorHAnsi" w:hAnsiTheme="minorHAnsi" w:cstheme="minorHAnsi"/>
          <w:sz w:val="22"/>
          <w:szCs w:val="22"/>
        </w:rPr>
        <w:t xml:space="preserve">. </w:t>
      </w:r>
    </w:p>
    <w:p w14:paraId="6054D8EF" w14:textId="4C1D4339"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Strony zgodnie potwierdzają, iż przed zawarciem Umowy, Wykonawca podał nazwy albo imiona i</w:t>
      </w:r>
      <w:r w:rsidR="00AD5094">
        <w:rPr>
          <w:rFonts w:asciiTheme="minorHAnsi" w:hAnsiTheme="minorHAnsi" w:cstheme="minorHAnsi"/>
          <w:sz w:val="22"/>
          <w:szCs w:val="22"/>
        </w:rPr>
        <w:t xml:space="preserve"> nazwiska oraz dane kontaktowe p</w:t>
      </w:r>
      <w:r w:rsidRPr="00C97B06">
        <w:rPr>
          <w:rFonts w:asciiTheme="minorHAnsi" w:hAnsiTheme="minorHAnsi" w:cstheme="minorHAnsi"/>
          <w:sz w:val="22"/>
          <w:szCs w:val="22"/>
        </w:rPr>
        <w:t xml:space="preserve">odwykonawców i osób do kontaktu z nimi, biorących udział w realizacji Umowy, o ile były znane na tym etapie. Wykonawca jest zobowiązany zawiadomić Zamawiającego i </w:t>
      </w:r>
      <w:r w:rsidR="00E062A1">
        <w:rPr>
          <w:rFonts w:asciiTheme="minorHAnsi" w:hAnsiTheme="minorHAnsi" w:cstheme="minorHAnsi"/>
          <w:sz w:val="22"/>
          <w:szCs w:val="22"/>
        </w:rPr>
        <w:t>inspektora nadzoru</w:t>
      </w:r>
      <w:r w:rsidRPr="00C97B06">
        <w:rPr>
          <w:rFonts w:asciiTheme="minorHAnsi" w:hAnsiTheme="minorHAnsi" w:cstheme="minorHAnsi"/>
          <w:sz w:val="22"/>
          <w:szCs w:val="22"/>
        </w:rPr>
        <w:t xml:space="preserve"> o wszelkich zmianach danych, o których mowa w zdaniu pierwszym, w trakcie realizacji Umowy, a także przeka</w:t>
      </w:r>
      <w:r w:rsidR="00AD5094">
        <w:rPr>
          <w:rFonts w:asciiTheme="minorHAnsi" w:hAnsiTheme="minorHAnsi" w:cstheme="minorHAnsi"/>
          <w:sz w:val="22"/>
          <w:szCs w:val="22"/>
        </w:rPr>
        <w:t>zać informacje na temat nowych p</w:t>
      </w:r>
      <w:r w:rsidRPr="00C97B06">
        <w:rPr>
          <w:rFonts w:asciiTheme="minorHAnsi" w:hAnsiTheme="minorHAnsi" w:cstheme="minorHAnsi"/>
          <w:sz w:val="22"/>
          <w:szCs w:val="22"/>
        </w:rPr>
        <w:t xml:space="preserve">odwykonawców, z uwzględnianiem postanowień niniejszej </w:t>
      </w:r>
      <w:r w:rsidR="009C107F">
        <w:rPr>
          <w:rFonts w:asciiTheme="minorHAnsi" w:hAnsiTheme="minorHAnsi" w:cstheme="minorHAnsi"/>
          <w:sz w:val="22"/>
          <w:szCs w:val="22"/>
        </w:rPr>
        <w:t>Umowy</w:t>
      </w:r>
      <w:r w:rsidRPr="00C97B06">
        <w:rPr>
          <w:rFonts w:asciiTheme="minorHAnsi" w:hAnsiTheme="minorHAnsi" w:cstheme="minorHAnsi"/>
          <w:sz w:val="22"/>
          <w:szCs w:val="22"/>
        </w:rPr>
        <w:t xml:space="preserve">. </w:t>
      </w:r>
      <w:r w:rsidR="00350CF4">
        <w:rPr>
          <w:rFonts w:asciiTheme="minorHAnsi" w:hAnsiTheme="minorHAnsi" w:cstheme="minorHAnsi"/>
          <w:sz w:val="22"/>
          <w:szCs w:val="22"/>
        </w:rPr>
        <w:t>Niniejsze postanowienie znajduje zastosowanie również w stosunku do dalszych podwykonawców.</w:t>
      </w:r>
    </w:p>
    <w:p w14:paraId="0604F54E" w14:textId="1F76F3E0"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Wykonawca będzie w pełni odpowiedzialny za działania lub uchybienia każdego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odwykonawcy, dalszego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odwykonawcy i ich przedstawicieli lub pracowników, tak jakby były to działania lub uchybienia Wykonawcy. </w:t>
      </w:r>
    </w:p>
    <w:p w14:paraId="36F7EDE0" w14:textId="6667AEC9"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Wykonawca będzie koordynował, nadzorował i kontrolował pracę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odwykonawców i dalszych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odwykonawców, tak aby realizacja </w:t>
      </w:r>
      <w:r w:rsidR="00FE3B9D">
        <w:rPr>
          <w:rFonts w:asciiTheme="minorHAnsi" w:hAnsiTheme="minorHAnsi" w:cstheme="minorHAnsi"/>
          <w:sz w:val="22"/>
          <w:szCs w:val="22"/>
        </w:rPr>
        <w:t xml:space="preserve">przedmiotu Umowy </w:t>
      </w:r>
      <w:r w:rsidRPr="00C97B06">
        <w:rPr>
          <w:rFonts w:asciiTheme="minorHAnsi" w:hAnsiTheme="minorHAnsi" w:cstheme="minorHAnsi"/>
          <w:sz w:val="22"/>
          <w:szCs w:val="22"/>
        </w:rPr>
        <w:t>przebiegała bez zakłóceń.</w:t>
      </w:r>
    </w:p>
    <w:p w14:paraId="07F98129" w14:textId="18975753"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 przypadku rozwiązania lub odstąpienia przez którąkolwiek ze stron </w:t>
      </w:r>
      <w:r w:rsidR="00FE3B9D">
        <w:rPr>
          <w:rFonts w:asciiTheme="minorHAnsi" w:hAnsiTheme="minorHAnsi" w:cstheme="minorHAnsi"/>
          <w:sz w:val="22"/>
          <w:szCs w:val="22"/>
        </w:rPr>
        <w:t>u</w:t>
      </w:r>
      <w:r w:rsidRPr="00C97B06">
        <w:rPr>
          <w:rFonts w:asciiTheme="minorHAnsi" w:hAnsiTheme="minorHAnsi" w:cstheme="minorHAnsi"/>
          <w:sz w:val="22"/>
          <w:szCs w:val="22"/>
        </w:rPr>
        <w:t xml:space="preserve">mowy o podwykonawstwo, Wykonawca jest zobowiązany do poinformowania Zamawiającego o tym </w:t>
      </w:r>
      <w:r w:rsidRPr="00C97B06">
        <w:rPr>
          <w:rFonts w:asciiTheme="minorHAnsi" w:hAnsiTheme="minorHAnsi" w:cstheme="minorHAnsi"/>
          <w:sz w:val="22"/>
          <w:szCs w:val="22"/>
        </w:rPr>
        <w:lastRenderedPageBreak/>
        <w:t xml:space="preserve">zdarzeniu, przeprowadzenia inwentaryzacji </w:t>
      </w:r>
      <w:r w:rsidR="009018E0">
        <w:rPr>
          <w:rFonts w:asciiTheme="minorHAnsi" w:hAnsiTheme="minorHAnsi" w:cstheme="minorHAnsi"/>
          <w:sz w:val="22"/>
          <w:szCs w:val="22"/>
        </w:rPr>
        <w:t>r</w:t>
      </w:r>
      <w:r w:rsidRPr="00C97B06">
        <w:rPr>
          <w:rFonts w:asciiTheme="minorHAnsi" w:hAnsiTheme="minorHAnsi" w:cstheme="minorHAnsi"/>
          <w:sz w:val="22"/>
          <w:szCs w:val="22"/>
        </w:rPr>
        <w:t xml:space="preserve">obót wykonanych przez danego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odwykonawcę lub dalszego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odwykonawcę oraz przedłożenia jej </w:t>
      </w:r>
      <w:r w:rsidR="00E062A1">
        <w:rPr>
          <w:rFonts w:asciiTheme="minorHAnsi" w:hAnsiTheme="minorHAnsi" w:cstheme="minorHAnsi"/>
          <w:sz w:val="22"/>
          <w:szCs w:val="22"/>
        </w:rPr>
        <w:t>inspektorowi nadzoru</w:t>
      </w:r>
      <w:r w:rsidRPr="00C97B06">
        <w:rPr>
          <w:rFonts w:asciiTheme="minorHAnsi" w:hAnsiTheme="minorHAnsi" w:cstheme="minorHAnsi"/>
          <w:sz w:val="22"/>
          <w:szCs w:val="22"/>
        </w:rPr>
        <w:t xml:space="preserve"> </w:t>
      </w:r>
      <w:r w:rsidR="00FE3B9D">
        <w:rPr>
          <w:rFonts w:asciiTheme="minorHAnsi" w:hAnsiTheme="minorHAnsi" w:cstheme="minorHAnsi"/>
          <w:sz w:val="22"/>
          <w:szCs w:val="22"/>
        </w:rPr>
        <w:t xml:space="preserve">inwestorskiego </w:t>
      </w:r>
      <w:r w:rsidRPr="00C97B06">
        <w:rPr>
          <w:rFonts w:asciiTheme="minorHAnsi" w:hAnsiTheme="minorHAnsi" w:cstheme="minorHAnsi"/>
          <w:sz w:val="22"/>
          <w:szCs w:val="22"/>
        </w:rPr>
        <w:t xml:space="preserve">do zatwierdzenia. </w:t>
      </w:r>
    </w:p>
    <w:p w14:paraId="6155DD57" w14:textId="00FDCE11"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 przypadku realizacji zamówienia przez podmioty występujące wspólnie (Konsorcjum), </w:t>
      </w:r>
      <w:r w:rsidR="00FE3B9D">
        <w:rPr>
          <w:rFonts w:asciiTheme="minorHAnsi" w:hAnsiTheme="minorHAnsi" w:cstheme="minorHAnsi"/>
          <w:sz w:val="22"/>
          <w:szCs w:val="22"/>
        </w:rPr>
        <w:t>u</w:t>
      </w:r>
      <w:r w:rsidRPr="00C97B06">
        <w:rPr>
          <w:rFonts w:asciiTheme="minorHAnsi" w:hAnsiTheme="minorHAnsi" w:cstheme="minorHAnsi"/>
          <w:sz w:val="22"/>
          <w:szCs w:val="22"/>
        </w:rPr>
        <w:t>mowy o podwykonawstwo zawierane będą w imieniu i na rzecz wszystkich uczestników Konsorcjum.</w:t>
      </w:r>
    </w:p>
    <w:p w14:paraId="44CC33EA" w14:textId="0E944BC4"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W przypadku, w którym Wykonawcą jest Konsorcjum</w:t>
      </w:r>
      <w:r w:rsidR="00FE3B9D">
        <w:rPr>
          <w:rFonts w:asciiTheme="minorHAnsi" w:hAnsiTheme="minorHAnsi" w:cstheme="minorHAnsi"/>
          <w:sz w:val="22"/>
          <w:szCs w:val="22"/>
        </w:rPr>
        <w:t>,</w:t>
      </w:r>
      <w:r w:rsidRPr="00C97B06">
        <w:rPr>
          <w:rFonts w:asciiTheme="minorHAnsi" w:hAnsiTheme="minorHAnsi" w:cstheme="minorHAnsi"/>
          <w:sz w:val="22"/>
          <w:szCs w:val="22"/>
        </w:rPr>
        <w:t xml:space="preserve"> każdy z członków Konsorcjum odpowiada solidarnie wobec Zamawiającego za zobowiązania pozostałych członków Konsorcjum wobec </w:t>
      </w:r>
      <w:r w:rsidR="00FE3B9D">
        <w:rPr>
          <w:rFonts w:asciiTheme="minorHAnsi" w:hAnsiTheme="minorHAnsi" w:cstheme="minorHAnsi"/>
          <w:sz w:val="22"/>
          <w:szCs w:val="22"/>
        </w:rPr>
        <w:t>p</w:t>
      </w:r>
      <w:r w:rsidRPr="00C97B06">
        <w:rPr>
          <w:rFonts w:asciiTheme="minorHAnsi" w:hAnsiTheme="minorHAnsi" w:cstheme="minorHAnsi"/>
          <w:sz w:val="22"/>
          <w:szCs w:val="22"/>
        </w:rPr>
        <w:t xml:space="preserve">odwykonawców i dalszych </w:t>
      </w:r>
      <w:r w:rsidR="00FE3B9D">
        <w:rPr>
          <w:rFonts w:asciiTheme="minorHAnsi" w:hAnsiTheme="minorHAnsi" w:cstheme="minorHAnsi"/>
          <w:sz w:val="22"/>
          <w:szCs w:val="22"/>
        </w:rPr>
        <w:t>p</w:t>
      </w:r>
      <w:r w:rsidRPr="00C97B06">
        <w:rPr>
          <w:rFonts w:asciiTheme="minorHAnsi" w:hAnsiTheme="minorHAnsi" w:cstheme="minorHAnsi"/>
          <w:sz w:val="22"/>
          <w:szCs w:val="22"/>
        </w:rPr>
        <w:t>odwykonawców</w:t>
      </w:r>
      <w:r w:rsidR="00363B6F">
        <w:rPr>
          <w:rFonts w:asciiTheme="minorHAnsi" w:hAnsiTheme="minorHAnsi" w:cstheme="minorHAnsi"/>
          <w:sz w:val="22"/>
          <w:szCs w:val="22"/>
        </w:rPr>
        <w:t>,</w:t>
      </w:r>
      <w:r w:rsidRPr="00C97B06">
        <w:rPr>
          <w:rFonts w:asciiTheme="minorHAnsi" w:hAnsiTheme="minorHAnsi" w:cstheme="minorHAnsi"/>
          <w:sz w:val="22"/>
          <w:szCs w:val="22"/>
        </w:rPr>
        <w:t xml:space="preserve"> uregulowane przez Zamawiającego.</w:t>
      </w:r>
    </w:p>
    <w:p w14:paraId="7EE22B63" w14:textId="1AF6414E" w:rsidR="00C97B06"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Wykonawca, bez zgody Zamawiającego, nie powierzy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odwykonawcom innych </w:t>
      </w:r>
      <w:r w:rsidR="009018E0">
        <w:rPr>
          <w:rFonts w:asciiTheme="minorHAnsi" w:hAnsiTheme="minorHAnsi" w:cstheme="minorHAnsi"/>
          <w:sz w:val="22"/>
          <w:szCs w:val="22"/>
        </w:rPr>
        <w:t>r</w:t>
      </w:r>
      <w:r w:rsidRPr="00C97B06">
        <w:rPr>
          <w:rFonts w:asciiTheme="minorHAnsi" w:hAnsiTheme="minorHAnsi" w:cstheme="minorHAnsi"/>
          <w:sz w:val="22"/>
          <w:szCs w:val="22"/>
        </w:rPr>
        <w:t xml:space="preserve">obót niż wskazane w </w:t>
      </w:r>
      <w:r w:rsidR="00363B6F">
        <w:rPr>
          <w:rFonts w:asciiTheme="minorHAnsi" w:hAnsiTheme="minorHAnsi" w:cstheme="minorHAnsi"/>
          <w:sz w:val="22"/>
          <w:szCs w:val="22"/>
        </w:rPr>
        <w:t>u</w:t>
      </w:r>
      <w:r w:rsidRPr="00C97B06">
        <w:rPr>
          <w:rFonts w:asciiTheme="minorHAnsi" w:hAnsiTheme="minorHAnsi" w:cstheme="minorHAnsi"/>
          <w:sz w:val="22"/>
          <w:szCs w:val="22"/>
        </w:rPr>
        <w:t>mowie o podwykonawstwo, zgodnie z zatwierdzonym przez Zamawiającego projektem tej umowy.</w:t>
      </w:r>
    </w:p>
    <w:p w14:paraId="7C116E5F" w14:textId="5BF88E7D" w:rsidR="00D63787" w:rsidRDefault="00C97B06"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sidRPr="00C97B06">
        <w:rPr>
          <w:rFonts w:asciiTheme="minorHAnsi" w:hAnsiTheme="minorHAnsi" w:cstheme="minorHAnsi"/>
          <w:sz w:val="22"/>
          <w:szCs w:val="22"/>
        </w:rPr>
        <w:t xml:space="preserve">Niewypełnienie przez Wykonawcę obowiązków określonych w niniejszej </w:t>
      </w:r>
      <w:r w:rsidR="009018E0">
        <w:rPr>
          <w:rFonts w:asciiTheme="minorHAnsi" w:hAnsiTheme="minorHAnsi" w:cstheme="minorHAnsi"/>
          <w:sz w:val="22"/>
          <w:szCs w:val="22"/>
        </w:rPr>
        <w:t xml:space="preserve">Umowie </w:t>
      </w:r>
      <w:r w:rsidRPr="00C97B06">
        <w:rPr>
          <w:rFonts w:asciiTheme="minorHAnsi" w:hAnsiTheme="minorHAnsi" w:cstheme="minorHAnsi"/>
          <w:sz w:val="22"/>
          <w:szCs w:val="22"/>
        </w:rPr>
        <w:t xml:space="preserve">stanowi podstawę do natychmiastowego usunięcia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odwykonawcy lub dalszego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odwykonawcy przez Zamawiającego lub żądania od Wykonawcy usunięcia przedmiotowego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odwykonawcy lub dalszego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odwykonawcy z </w:t>
      </w:r>
      <w:r w:rsidR="00363B6F">
        <w:rPr>
          <w:rFonts w:asciiTheme="minorHAnsi" w:hAnsiTheme="minorHAnsi" w:cstheme="minorHAnsi"/>
          <w:sz w:val="22"/>
          <w:szCs w:val="22"/>
        </w:rPr>
        <w:t>p</w:t>
      </w:r>
      <w:r w:rsidRPr="00C97B06">
        <w:rPr>
          <w:rFonts w:asciiTheme="minorHAnsi" w:hAnsiTheme="minorHAnsi" w:cstheme="minorHAnsi"/>
          <w:sz w:val="22"/>
          <w:szCs w:val="22"/>
        </w:rPr>
        <w:t xml:space="preserve">lacu </w:t>
      </w:r>
      <w:r w:rsidR="00363B6F">
        <w:rPr>
          <w:rFonts w:asciiTheme="minorHAnsi" w:hAnsiTheme="minorHAnsi" w:cstheme="minorHAnsi"/>
          <w:sz w:val="22"/>
          <w:szCs w:val="22"/>
        </w:rPr>
        <w:t>b</w:t>
      </w:r>
      <w:r w:rsidRPr="00C97B06">
        <w:rPr>
          <w:rFonts w:asciiTheme="minorHAnsi" w:hAnsiTheme="minorHAnsi" w:cstheme="minorHAnsi"/>
          <w:sz w:val="22"/>
          <w:szCs w:val="22"/>
        </w:rPr>
        <w:t xml:space="preserve">udowy. Niniejsze postanowienie nie wyłącza innych uprawnień Zamawiającego określonych w </w:t>
      </w:r>
      <w:r w:rsidR="009018E0">
        <w:rPr>
          <w:rFonts w:asciiTheme="minorHAnsi" w:hAnsiTheme="minorHAnsi" w:cstheme="minorHAnsi"/>
          <w:sz w:val="22"/>
          <w:szCs w:val="22"/>
        </w:rPr>
        <w:t>Umowie</w:t>
      </w:r>
      <w:r w:rsidRPr="00C97B06">
        <w:rPr>
          <w:rFonts w:asciiTheme="minorHAnsi" w:hAnsiTheme="minorHAnsi" w:cstheme="minorHAnsi"/>
          <w:sz w:val="22"/>
          <w:szCs w:val="22"/>
        </w:rPr>
        <w:t xml:space="preserve">. </w:t>
      </w:r>
    </w:p>
    <w:p w14:paraId="72A62C88" w14:textId="697F348A" w:rsidR="00186905" w:rsidRDefault="00186905" w:rsidP="00A915A4">
      <w:pPr>
        <w:pStyle w:val="Akapitzlist"/>
        <w:widowControl/>
        <w:numPr>
          <w:ilvl w:val="0"/>
          <w:numId w:val="43"/>
        </w:numPr>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Jakakolwiek przerwa w realizacji robót, wynikająca z braku </w:t>
      </w:r>
      <w:r w:rsidR="00363B6F">
        <w:rPr>
          <w:rFonts w:asciiTheme="minorHAnsi" w:hAnsiTheme="minorHAnsi" w:cstheme="minorHAnsi"/>
          <w:sz w:val="22"/>
          <w:szCs w:val="22"/>
        </w:rPr>
        <w:t>p</w:t>
      </w:r>
      <w:r>
        <w:rPr>
          <w:rFonts w:asciiTheme="minorHAnsi" w:hAnsiTheme="minorHAnsi" w:cstheme="minorHAnsi"/>
          <w:sz w:val="22"/>
          <w:szCs w:val="22"/>
        </w:rPr>
        <w:t>odwykonawcy będzie traktowana jako przerwa wynikła z przyczyn zależnych od Wykonawcy i będzie stanowić podstawę naliczania kar umownych.</w:t>
      </w:r>
    </w:p>
    <w:p w14:paraId="385DA235" w14:textId="500F77E3" w:rsidR="00D63787" w:rsidRPr="00D63787" w:rsidRDefault="00C97B06" w:rsidP="00D63787">
      <w:pPr>
        <w:widowControl/>
        <w:suppressAutoHyphens/>
        <w:spacing w:line="360" w:lineRule="auto"/>
        <w:jc w:val="both"/>
        <w:rPr>
          <w:rFonts w:asciiTheme="minorHAnsi" w:hAnsiTheme="minorHAnsi" w:cstheme="minorHAnsi"/>
          <w:b/>
          <w:bCs/>
          <w:sz w:val="22"/>
          <w:szCs w:val="22"/>
        </w:rPr>
      </w:pPr>
      <w:r w:rsidRPr="00D63787">
        <w:rPr>
          <w:rFonts w:asciiTheme="minorHAnsi" w:hAnsiTheme="minorHAnsi" w:cstheme="minorHAnsi"/>
          <w:b/>
          <w:bCs/>
          <w:sz w:val="22"/>
          <w:szCs w:val="22"/>
        </w:rPr>
        <w:t xml:space="preserve">II. Przedkładanie i akceptacja </w:t>
      </w:r>
      <w:r w:rsidR="00363B6F">
        <w:rPr>
          <w:rFonts w:asciiTheme="minorHAnsi" w:hAnsiTheme="minorHAnsi" w:cstheme="minorHAnsi"/>
          <w:b/>
          <w:bCs/>
          <w:sz w:val="22"/>
          <w:szCs w:val="22"/>
        </w:rPr>
        <w:t>u</w:t>
      </w:r>
      <w:r w:rsidRPr="00D63787">
        <w:rPr>
          <w:rFonts w:asciiTheme="minorHAnsi" w:hAnsiTheme="minorHAnsi" w:cstheme="minorHAnsi"/>
          <w:b/>
          <w:bCs/>
          <w:sz w:val="22"/>
          <w:szCs w:val="22"/>
        </w:rPr>
        <w:t>mów o podwykonawstwo</w:t>
      </w:r>
    </w:p>
    <w:p w14:paraId="3B12357F" w14:textId="62B23484"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Wykonawca,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odwykonawca lub dalszy </w:t>
      </w:r>
      <w:r w:rsidR="00363B6F">
        <w:rPr>
          <w:rFonts w:asciiTheme="minorHAnsi" w:hAnsiTheme="minorHAnsi" w:cstheme="minorHAnsi"/>
          <w:sz w:val="22"/>
          <w:szCs w:val="22"/>
        </w:rPr>
        <w:t>p</w:t>
      </w:r>
      <w:r w:rsidRPr="00D63787">
        <w:rPr>
          <w:rFonts w:asciiTheme="minorHAnsi" w:hAnsiTheme="minorHAnsi" w:cstheme="minorHAnsi"/>
          <w:sz w:val="22"/>
          <w:szCs w:val="22"/>
        </w:rPr>
        <w:t>odwykonawca zamówienia na roboty budowlane</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zamierzający zawrzeć </w:t>
      </w:r>
      <w:r w:rsidR="00363B6F">
        <w:rPr>
          <w:rFonts w:asciiTheme="minorHAnsi" w:hAnsiTheme="minorHAnsi" w:cstheme="minorHAnsi"/>
          <w:sz w:val="22"/>
          <w:szCs w:val="22"/>
        </w:rPr>
        <w:t>u</w:t>
      </w:r>
      <w:r w:rsidRPr="00D63787">
        <w:rPr>
          <w:rFonts w:asciiTheme="minorHAnsi" w:hAnsiTheme="minorHAnsi" w:cstheme="minorHAnsi"/>
          <w:sz w:val="22"/>
          <w:szCs w:val="22"/>
        </w:rPr>
        <w:t xml:space="preserve">mowę o podwykonawstwo, której przedmiotem są roboty budowlane, jest obowiązany, w trakcie realizacji </w:t>
      </w:r>
      <w:r w:rsidR="00E062A1">
        <w:rPr>
          <w:rFonts w:asciiTheme="minorHAnsi" w:hAnsiTheme="minorHAnsi" w:cstheme="minorHAnsi"/>
          <w:sz w:val="22"/>
          <w:szCs w:val="22"/>
        </w:rPr>
        <w:t>Umowy</w:t>
      </w:r>
      <w:r w:rsidRPr="00D63787">
        <w:rPr>
          <w:rFonts w:asciiTheme="minorHAnsi" w:hAnsiTheme="minorHAnsi" w:cstheme="minorHAnsi"/>
          <w:sz w:val="22"/>
          <w:szCs w:val="22"/>
        </w:rPr>
        <w:t xml:space="preserve">, do przedłożenia Zamawiającemu projektu tej umowy, przy czym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odwykonawca lub dalszy </w:t>
      </w:r>
      <w:r w:rsidR="00363B6F">
        <w:rPr>
          <w:rFonts w:asciiTheme="minorHAnsi" w:hAnsiTheme="minorHAnsi" w:cstheme="minorHAnsi"/>
          <w:sz w:val="22"/>
          <w:szCs w:val="22"/>
        </w:rPr>
        <w:t>p</w:t>
      </w:r>
      <w:r w:rsidRPr="00D63787">
        <w:rPr>
          <w:rFonts w:asciiTheme="minorHAnsi" w:hAnsiTheme="minorHAnsi" w:cstheme="minorHAnsi"/>
          <w:sz w:val="22"/>
          <w:szCs w:val="22"/>
        </w:rPr>
        <w:t>odwykonawca jest obowiązany dołączyć zgodę Wykonawcy na zawarcie Umowy o podwykonawstwo o treści zgodnej z projektem umowy.</w:t>
      </w:r>
    </w:p>
    <w:p w14:paraId="6A6A36B4" w14:textId="23BC553F"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Zamawiający, w terminie 14 dni od daty otrzymania projektu </w:t>
      </w:r>
      <w:r w:rsidR="00363B6F">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której przedmiotem są roboty budowlane, zgłosi do Wykonawcy oraz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dalszego </w:t>
      </w:r>
      <w:r w:rsidR="00363B6F">
        <w:rPr>
          <w:rFonts w:asciiTheme="minorHAnsi" w:hAnsiTheme="minorHAnsi" w:cstheme="minorHAnsi"/>
          <w:sz w:val="22"/>
          <w:szCs w:val="22"/>
        </w:rPr>
        <w:t>p</w:t>
      </w:r>
      <w:r w:rsidRPr="00D63787">
        <w:rPr>
          <w:rFonts w:asciiTheme="minorHAnsi" w:hAnsiTheme="minorHAnsi" w:cstheme="minorHAnsi"/>
          <w:sz w:val="22"/>
          <w:szCs w:val="22"/>
        </w:rPr>
        <w:t>odwykonawcy, w formie pisemnej</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zastrzeżenia do projektu umowy: </w:t>
      </w:r>
    </w:p>
    <w:p w14:paraId="26B0ED1C" w14:textId="4544F719" w:rsidR="00D63787" w:rsidRDefault="00C97B06" w:rsidP="00D63787">
      <w:pPr>
        <w:pStyle w:val="Akapitzlist"/>
        <w:widowControl/>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1) niespełniającej wymagań określonych w </w:t>
      </w:r>
      <w:r w:rsidR="009018E0">
        <w:rPr>
          <w:rFonts w:asciiTheme="minorHAnsi" w:hAnsiTheme="minorHAnsi" w:cstheme="minorHAnsi"/>
          <w:sz w:val="22"/>
          <w:szCs w:val="22"/>
        </w:rPr>
        <w:t xml:space="preserve">§ </w:t>
      </w:r>
      <w:r w:rsidR="00E062A1">
        <w:rPr>
          <w:rFonts w:asciiTheme="minorHAnsi" w:hAnsiTheme="minorHAnsi" w:cstheme="minorHAnsi"/>
          <w:sz w:val="22"/>
          <w:szCs w:val="22"/>
        </w:rPr>
        <w:t>1</w:t>
      </w:r>
      <w:r w:rsidR="0052486A">
        <w:rPr>
          <w:rFonts w:asciiTheme="minorHAnsi" w:hAnsiTheme="minorHAnsi" w:cstheme="minorHAnsi"/>
          <w:sz w:val="22"/>
          <w:szCs w:val="22"/>
        </w:rPr>
        <w:t>1</w:t>
      </w:r>
      <w:r w:rsidR="009018E0">
        <w:rPr>
          <w:rFonts w:asciiTheme="minorHAnsi" w:hAnsiTheme="minorHAnsi" w:cstheme="minorHAnsi"/>
          <w:sz w:val="22"/>
          <w:szCs w:val="22"/>
        </w:rPr>
        <w:t xml:space="preserve"> </w:t>
      </w:r>
      <w:r w:rsidRPr="00D63787">
        <w:rPr>
          <w:rFonts w:asciiTheme="minorHAnsi" w:hAnsiTheme="minorHAnsi" w:cstheme="minorHAnsi"/>
          <w:sz w:val="22"/>
          <w:szCs w:val="22"/>
        </w:rPr>
        <w:t xml:space="preserve">niniejszej </w:t>
      </w:r>
      <w:r w:rsidR="009018E0">
        <w:rPr>
          <w:rFonts w:asciiTheme="minorHAnsi" w:hAnsiTheme="minorHAnsi" w:cstheme="minorHAnsi"/>
          <w:sz w:val="22"/>
          <w:szCs w:val="22"/>
        </w:rPr>
        <w:t xml:space="preserve">Umowy </w:t>
      </w:r>
      <w:r w:rsidRPr="00D63787">
        <w:rPr>
          <w:rFonts w:asciiTheme="minorHAnsi" w:hAnsiTheme="minorHAnsi" w:cstheme="minorHAnsi"/>
          <w:sz w:val="22"/>
          <w:szCs w:val="22"/>
        </w:rPr>
        <w:t xml:space="preserve">lub </w:t>
      </w:r>
    </w:p>
    <w:p w14:paraId="34F51D13" w14:textId="7B73CB7C" w:rsidR="00D63787" w:rsidRDefault="00C97B06" w:rsidP="00D63787">
      <w:pPr>
        <w:pStyle w:val="Akapitzlist"/>
        <w:widowControl/>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2) gdy przewiduje termin zapłaty wynagrodzenia dłuższy niż 30 dni od dnia doręczenia Wykonawcy,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dalszemu </w:t>
      </w:r>
      <w:r w:rsidR="00363B6F">
        <w:rPr>
          <w:rFonts w:asciiTheme="minorHAnsi" w:hAnsiTheme="minorHAnsi" w:cstheme="minorHAnsi"/>
          <w:sz w:val="22"/>
          <w:szCs w:val="22"/>
        </w:rPr>
        <w:t>p</w:t>
      </w:r>
      <w:r w:rsidRPr="00D63787">
        <w:rPr>
          <w:rFonts w:asciiTheme="minorHAnsi" w:hAnsiTheme="minorHAnsi" w:cstheme="minorHAnsi"/>
          <w:sz w:val="22"/>
          <w:szCs w:val="22"/>
        </w:rPr>
        <w:t>odwykonawcy faktury lub rachunku</w:t>
      </w:r>
      <w:r w:rsidR="002A35D7">
        <w:rPr>
          <w:rFonts w:asciiTheme="minorHAnsi" w:hAnsiTheme="minorHAnsi" w:cstheme="minorHAnsi"/>
          <w:sz w:val="22"/>
          <w:szCs w:val="22"/>
        </w:rPr>
        <w:t xml:space="preserve"> lub</w:t>
      </w:r>
    </w:p>
    <w:p w14:paraId="19244854" w14:textId="1C4F6B68" w:rsidR="002A35D7" w:rsidRDefault="002A35D7" w:rsidP="00D63787">
      <w:pPr>
        <w:pStyle w:val="Akapitzlist"/>
        <w:widowControl/>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3) zawiera postanowienia kształtujące prawa i obowiązki podwykonawcy</w:t>
      </w:r>
      <w:r w:rsidR="00363B6F">
        <w:rPr>
          <w:rFonts w:asciiTheme="minorHAnsi" w:hAnsiTheme="minorHAnsi" w:cstheme="minorHAnsi"/>
          <w:sz w:val="22"/>
          <w:szCs w:val="22"/>
        </w:rPr>
        <w:t xml:space="preserve"> lub dalszego podwykonawcy</w:t>
      </w:r>
      <w:r>
        <w:rPr>
          <w:rFonts w:asciiTheme="minorHAnsi" w:hAnsiTheme="minorHAnsi" w:cstheme="minorHAnsi"/>
          <w:sz w:val="22"/>
          <w:szCs w:val="22"/>
        </w:rPr>
        <w:t xml:space="preserve">, w zakresie kar umownych oraz postanowień dotyczących warunków wypłaty wynagrodzenia, w sposób dla podwykonawcy </w:t>
      </w:r>
      <w:r w:rsidR="00363B6F">
        <w:rPr>
          <w:rFonts w:asciiTheme="minorHAnsi" w:hAnsiTheme="minorHAnsi" w:cstheme="minorHAnsi"/>
          <w:sz w:val="22"/>
          <w:szCs w:val="22"/>
        </w:rPr>
        <w:t xml:space="preserve">lub dalszego podwykonawcy </w:t>
      </w:r>
      <w:r>
        <w:rPr>
          <w:rFonts w:asciiTheme="minorHAnsi" w:hAnsiTheme="minorHAnsi" w:cstheme="minorHAnsi"/>
          <w:sz w:val="22"/>
          <w:szCs w:val="22"/>
        </w:rPr>
        <w:t xml:space="preserve">mniej korzystny niż prawa i obowiązki Wykonawcy, ukształtowane postanowieniami niniejszej Umowy. </w:t>
      </w:r>
    </w:p>
    <w:p w14:paraId="40430FCF" w14:textId="0294453E"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Niezgłoszenie w formie pisemnej zastrzeżeń do przedłożonego projektu </w:t>
      </w:r>
      <w:r w:rsidR="00363B6F">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której przedmiotem są roboty budowlane, w terminie 14 dni od daty otrzymania projektu </w:t>
      </w:r>
      <w:r w:rsidR="00363B6F">
        <w:rPr>
          <w:rFonts w:asciiTheme="minorHAnsi" w:hAnsiTheme="minorHAnsi" w:cstheme="minorHAnsi"/>
          <w:sz w:val="22"/>
          <w:szCs w:val="22"/>
        </w:rPr>
        <w:t>u</w:t>
      </w:r>
      <w:r w:rsidRPr="00D63787">
        <w:rPr>
          <w:rFonts w:asciiTheme="minorHAnsi" w:hAnsiTheme="minorHAnsi" w:cstheme="minorHAnsi"/>
          <w:sz w:val="22"/>
          <w:szCs w:val="22"/>
        </w:rPr>
        <w:t>mowy o podwykonawstwo, uważa się za akceptację projektu umowy przez Zamawiającego.</w:t>
      </w:r>
    </w:p>
    <w:p w14:paraId="64FD2C53" w14:textId="5FC9368F"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Wykonawca,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odwykonawca lub dalszy </w:t>
      </w:r>
      <w:r w:rsidR="00363B6F">
        <w:rPr>
          <w:rFonts w:asciiTheme="minorHAnsi" w:hAnsiTheme="minorHAnsi" w:cstheme="minorHAnsi"/>
          <w:sz w:val="22"/>
          <w:szCs w:val="22"/>
        </w:rPr>
        <w:t>p</w:t>
      </w:r>
      <w:r w:rsidRPr="00D63787">
        <w:rPr>
          <w:rFonts w:asciiTheme="minorHAnsi" w:hAnsiTheme="minorHAnsi" w:cstheme="minorHAnsi"/>
          <w:sz w:val="22"/>
          <w:szCs w:val="22"/>
        </w:rPr>
        <w:t>odwykonawca zamówienia na roboty budowlane</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przedkłada Zamawiającemu</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poświadczoną za zgodność z oryginałem</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kopię zawartej </w:t>
      </w:r>
      <w:r w:rsidR="00363B6F">
        <w:rPr>
          <w:rFonts w:asciiTheme="minorHAnsi" w:hAnsiTheme="minorHAnsi" w:cstheme="minorHAnsi"/>
          <w:sz w:val="22"/>
          <w:szCs w:val="22"/>
        </w:rPr>
        <w:t>u</w:t>
      </w:r>
      <w:r w:rsidRPr="00D63787">
        <w:rPr>
          <w:rFonts w:asciiTheme="minorHAnsi" w:hAnsiTheme="minorHAnsi" w:cstheme="minorHAnsi"/>
          <w:sz w:val="22"/>
          <w:szCs w:val="22"/>
        </w:rPr>
        <w:t>mowy o podwykonawstwo, której przedmiotem są roboty budowlane, w terminie 7 dni od dnia jej zawarcia.</w:t>
      </w:r>
    </w:p>
    <w:p w14:paraId="044D35E3" w14:textId="77436269"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Zamawiający, w terminie 14 dni od daty otrzymania poświadczonej za zgodność z oryginałem </w:t>
      </w:r>
      <w:r w:rsidR="00363B6F">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której przedmiotem są roboty budowlane, zgłasza do Wykonawcy oraz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dalszego </w:t>
      </w:r>
      <w:r w:rsidR="00363B6F">
        <w:rPr>
          <w:rFonts w:asciiTheme="minorHAnsi" w:hAnsiTheme="minorHAnsi" w:cstheme="minorHAnsi"/>
          <w:sz w:val="22"/>
          <w:szCs w:val="22"/>
        </w:rPr>
        <w:t>p</w:t>
      </w:r>
      <w:r w:rsidRPr="00D63787">
        <w:rPr>
          <w:rFonts w:asciiTheme="minorHAnsi" w:hAnsiTheme="minorHAnsi" w:cstheme="minorHAnsi"/>
          <w:sz w:val="22"/>
          <w:szCs w:val="22"/>
        </w:rPr>
        <w:t>odwykonawcy, w formie pisemnej</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sprzeciw do </w:t>
      </w:r>
      <w:r w:rsidR="00363B6F">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w przypadkach, o których mowa w podpunkcie </w:t>
      </w:r>
      <w:r w:rsidR="00363B6F" w:rsidRPr="00D71420">
        <w:rPr>
          <w:rFonts w:asciiTheme="minorHAnsi" w:hAnsiTheme="minorHAnsi" w:cstheme="minorHAnsi"/>
          <w:sz w:val="22"/>
          <w:szCs w:val="22"/>
        </w:rPr>
        <w:t>2</w:t>
      </w:r>
      <w:r w:rsidRPr="00363B6F">
        <w:rPr>
          <w:rFonts w:asciiTheme="minorHAnsi" w:hAnsiTheme="minorHAnsi" w:cstheme="minorHAnsi"/>
          <w:sz w:val="22"/>
          <w:szCs w:val="22"/>
        </w:rPr>
        <w:t>.</w:t>
      </w:r>
    </w:p>
    <w:p w14:paraId="557A1F48" w14:textId="77777777"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Niezgłoszenie w formie pisemnej sprzeciwu do przedłożonej Umowy o podwykonawstwo, której przedmiotem są roboty budowlane, w wyżej wymienionym terminie, uważa się za akceptację umowy przez Zamawiającego.</w:t>
      </w:r>
    </w:p>
    <w:p w14:paraId="5EE57219" w14:textId="0E2ACA1D"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Wykonawca,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odwykonawca lub dalszy </w:t>
      </w:r>
      <w:r w:rsidR="00363B6F">
        <w:rPr>
          <w:rFonts w:asciiTheme="minorHAnsi" w:hAnsiTheme="minorHAnsi" w:cstheme="minorHAnsi"/>
          <w:sz w:val="22"/>
          <w:szCs w:val="22"/>
        </w:rPr>
        <w:t>p</w:t>
      </w:r>
      <w:r w:rsidRPr="00D63787">
        <w:rPr>
          <w:rFonts w:asciiTheme="minorHAnsi" w:hAnsiTheme="minorHAnsi" w:cstheme="minorHAnsi"/>
          <w:sz w:val="22"/>
          <w:szCs w:val="22"/>
        </w:rPr>
        <w:t>odwykonawca zamówienia na roboty budowlane przedkłada Zamawiającemu</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poświadczoną za zgodność z oryginałem</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kopię zawartej </w:t>
      </w:r>
      <w:r w:rsidR="00363B6F">
        <w:rPr>
          <w:rFonts w:asciiTheme="minorHAnsi" w:hAnsiTheme="minorHAnsi" w:cstheme="minorHAnsi"/>
          <w:sz w:val="22"/>
          <w:szCs w:val="22"/>
        </w:rPr>
        <w:t>u</w:t>
      </w:r>
      <w:r w:rsidRPr="00D63787">
        <w:rPr>
          <w:rFonts w:asciiTheme="minorHAnsi" w:hAnsiTheme="minorHAnsi" w:cstheme="minorHAnsi"/>
          <w:sz w:val="22"/>
          <w:szCs w:val="22"/>
        </w:rPr>
        <w:t>mowy o podwykonawstwo, której przedmiotem są dostawy lub usługi, w terminie 7 dni od dnia jej zawarcia, z wyłączeniem Umów o podwykonawstwo o wartości</w:t>
      </w:r>
      <w:r w:rsidR="00416A6A">
        <w:rPr>
          <w:rFonts w:asciiTheme="minorHAnsi" w:hAnsiTheme="minorHAnsi" w:cstheme="minorHAnsi"/>
          <w:sz w:val="22"/>
          <w:szCs w:val="22"/>
        </w:rPr>
        <w:t xml:space="preserve"> mniejszej niż 0,5% wartości Umowy</w:t>
      </w:r>
      <w:r w:rsidRPr="00D63787">
        <w:rPr>
          <w:rFonts w:asciiTheme="minorHAnsi" w:hAnsiTheme="minorHAnsi" w:cstheme="minorHAnsi"/>
          <w:sz w:val="22"/>
          <w:szCs w:val="22"/>
        </w:rPr>
        <w:t xml:space="preserve">. </w:t>
      </w:r>
    </w:p>
    <w:p w14:paraId="48938A30" w14:textId="71677DC8" w:rsidR="00D63787" w:rsidRPr="00D71420" w:rsidRDefault="00C97B06" w:rsidP="00D71420">
      <w:pPr>
        <w:pStyle w:val="Akapitzlist"/>
        <w:widowControl/>
        <w:numPr>
          <w:ilvl w:val="0"/>
          <w:numId w:val="44"/>
        </w:numPr>
        <w:suppressAutoHyphen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W przypadku sta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ej wspó</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pracy pomi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dzy Wykonawc</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a </w:t>
      </w:r>
      <w:r w:rsidR="00363B6F"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lub </w:t>
      </w:r>
      <w:r w:rsidR="00363B6F" w:rsidRPr="00D71420">
        <w:rPr>
          <w:rFonts w:asciiTheme="minorHAnsi" w:hAnsiTheme="minorHAnsi" w:cstheme="minorHAnsi"/>
          <w:sz w:val="22"/>
          <w:szCs w:val="22"/>
        </w:rPr>
        <w:t>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a </w:t>
      </w:r>
    </w:p>
    <w:p w14:paraId="310EA12C" w14:textId="0015FD51" w:rsidR="00D63787" w:rsidRDefault="00C97B06" w:rsidP="00F71AEE">
      <w:pPr>
        <w:widowControl/>
        <w:suppressAutoHyphens/>
        <w:spacing w:line="360" w:lineRule="auto"/>
        <w:ind w:left="708"/>
        <w:jc w:val="both"/>
        <w:rPr>
          <w:rFonts w:asciiTheme="minorHAnsi" w:hAnsiTheme="minorHAnsi" w:cstheme="minorHAnsi"/>
          <w:sz w:val="22"/>
          <w:szCs w:val="22"/>
        </w:rPr>
      </w:pPr>
      <w:r w:rsidRPr="00D63787">
        <w:rPr>
          <w:rFonts w:asciiTheme="minorHAnsi" w:hAnsiTheme="minorHAnsi" w:cstheme="minorHAnsi"/>
          <w:sz w:val="22"/>
          <w:szCs w:val="22"/>
        </w:rPr>
        <w:t xml:space="preserve">dalszym </w:t>
      </w:r>
      <w:r w:rsidR="00363B6F">
        <w:rPr>
          <w:rFonts w:asciiTheme="minorHAnsi" w:hAnsiTheme="minorHAnsi" w:cstheme="minorHAnsi"/>
          <w:sz w:val="22"/>
          <w:szCs w:val="22"/>
        </w:rPr>
        <w:t>p</w:t>
      </w:r>
      <w:r w:rsidRPr="00D63787">
        <w:rPr>
          <w:rFonts w:asciiTheme="minorHAnsi" w:hAnsiTheme="minorHAnsi" w:cstheme="minorHAnsi"/>
          <w:sz w:val="22"/>
          <w:szCs w:val="22"/>
        </w:rPr>
        <w:t xml:space="preserve">odwykonawcą na danym </w:t>
      </w:r>
      <w:r w:rsidR="00E062A1">
        <w:rPr>
          <w:rFonts w:asciiTheme="minorHAnsi" w:hAnsiTheme="minorHAnsi" w:cstheme="minorHAnsi"/>
          <w:sz w:val="22"/>
          <w:szCs w:val="22"/>
        </w:rPr>
        <w:t>k</w:t>
      </w:r>
      <w:r w:rsidRPr="00D63787">
        <w:rPr>
          <w:rFonts w:asciiTheme="minorHAnsi" w:hAnsiTheme="minorHAnsi" w:cstheme="minorHAnsi"/>
          <w:sz w:val="22"/>
          <w:szCs w:val="22"/>
        </w:rPr>
        <w:t>ontrakcie</w:t>
      </w:r>
      <w:r w:rsidR="00363B6F">
        <w:rPr>
          <w:rFonts w:asciiTheme="minorHAnsi" w:hAnsiTheme="minorHAnsi" w:cstheme="minorHAnsi"/>
          <w:sz w:val="22"/>
          <w:szCs w:val="22"/>
        </w:rPr>
        <w:t>,</w:t>
      </w:r>
      <w:r w:rsidRPr="00D63787">
        <w:rPr>
          <w:rFonts w:asciiTheme="minorHAnsi" w:hAnsiTheme="minorHAnsi" w:cstheme="minorHAnsi"/>
          <w:sz w:val="22"/>
          <w:szCs w:val="22"/>
        </w:rPr>
        <w:t xml:space="preserve"> obowiązek przedstawienia </w:t>
      </w:r>
      <w:r w:rsidR="000679B1">
        <w:rPr>
          <w:rFonts w:asciiTheme="minorHAnsi" w:hAnsiTheme="minorHAnsi" w:cstheme="minorHAnsi"/>
          <w:sz w:val="22"/>
          <w:szCs w:val="22"/>
        </w:rPr>
        <w:t>u</w:t>
      </w:r>
      <w:r w:rsidRPr="00D63787">
        <w:rPr>
          <w:rFonts w:asciiTheme="minorHAnsi" w:hAnsiTheme="minorHAnsi" w:cstheme="minorHAnsi"/>
          <w:sz w:val="22"/>
          <w:szCs w:val="22"/>
        </w:rPr>
        <w:t xml:space="preserve">mowy o </w:t>
      </w:r>
      <w:r w:rsidR="00F71AEE">
        <w:rPr>
          <w:rFonts w:asciiTheme="minorHAnsi" w:hAnsiTheme="minorHAnsi" w:cstheme="minorHAnsi"/>
          <w:sz w:val="22"/>
          <w:szCs w:val="22"/>
        </w:rPr>
        <w:t xml:space="preserve"> </w:t>
      </w:r>
      <w:r w:rsidRPr="00D63787">
        <w:rPr>
          <w:rFonts w:asciiTheme="minorHAnsi" w:hAnsiTheme="minorHAnsi" w:cstheme="minorHAnsi"/>
          <w:sz w:val="22"/>
          <w:szCs w:val="22"/>
        </w:rPr>
        <w:t xml:space="preserve">podwykonawstwo powstaje z chwilą przekroczenia sumy kolejnych </w:t>
      </w:r>
      <w:r w:rsidR="00363B6F">
        <w:rPr>
          <w:rFonts w:asciiTheme="minorHAnsi" w:hAnsiTheme="minorHAnsi" w:cstheme="minorHAnsi"/>
          <w:sz w:val="22"/>
          <w:szCs w:val="22"/>
        </w:rPr>
        <w:t>u</w:t>
      </w:r>
      <w:r w:rsidRPr="00D63787">
        <w:rPr>
          <w:rFonts w:asciiTheme="minorHAnsi" w:hAnsiTheme="minorHAnsi" w:cstheme="minorHAnsi"/>
          <w:sz w:val="22"/>
          <w:szCs w:val="22"/>
        </w:rPr>
        <w:t>mów o podwykonawstwo progu</w:t>
      </w:r>
      <w:r w:rsidR="00416A6A">
        <w:rPr>
          <w:rFonts w:asciiTheme="minorHAnsi" w:hAnsiTheme="minorHAnsi" w:cstheme="minorHAnsi"/>
          <w:sz w:val="22"/>
          <w:szCs w:val="22"/>
        </w:rPr>
        <w:t xml:space="preserve">, o którym mowa w punkcie </w:t>
      </w:r>
      <w:r w:rsidR="00363B6F">
        <w:rPr>
          <w:rFonts w:asciiTheme="minorHAnsi" w:hAnsiTheme="minorHAnsi" w:cstheme="minorHAnsi"/>
          <w:sz w:val="22"/>
          <w:szCs w:val="22"/>
        </w:rPr>
        <w:t>7</w:t>
      </w:r>
      <w:r w:rsidRPr="00D63787">
        <w:rPr>
          <w:rFonts w:asciiTheme="minorHAnsi" w:hAnsiTheme="minorHAnsi" w:cstheme="minorHAnsi"/>
          <w:sz w:val="22"/>
          <w:szCs w:val="22"/>
        </w:rPr>
        <w:t>.</w:t>
      </w:r>
    </w:p>
    <w:p w14:paraId="30E8D656" w14:textId="0D338197" w:rsidR="00416A6A" w:rsidRPr="00416A6A" w:rsidRDefault="00416A6A" w:rsidP="00416A6A">
      <w:pPr>
        <w:pStyle w:val="Akapitzlist"/>
        <w:widowControl/>
        <w:numPr>
          <w:ilvl w:val="0"/>
          <w:numId w:val="44"/>
        </w:numPr>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W przypadku, o którym mowa w p</w:t>
      </w:r>
      <w:r w:rsidR="000679B1">
        <w:rPr>
          <w:rFonts w:asciiTheme="minorHAnsi" w:hAnsiTheme="minorHAnsi" w:cstheme="minorHAnsi"/>
          <w:sz w:val="22"/>
          <w:szCs w:val="22"/>
        </w:rPr>
        <w:t>unkcie</w:t>
      </w:r>
      <w:r>
        <w:rPr>
          <w:rFonts w:asciiTheme="minorHAnsi" w:hAnsiTheme="minorHAnsi" w:cstheme="minorHAnsi"/>
          <w:sz w:val="22"/>
          <w:szCs w:val="22"/>
        </w:rPr>
        <w:t xml:space="preserve"> </w:t>
      </w:r>
      <w:r w:rsidR="000679B1">
        <w:rPr>
          <w:rFonts w:asciiTheme="minorHAnsi" w:hAnsiTheme="minorHAnsi" w:cstheme="minorHAnsi"/>
          <w:sz w:val="22"/>
          <w:szCs w:val="22"/>
        </w:rPr>
        <w:t>7</w:t>
      </w:r>
      <w:r w:rsidR="00AD5094">
        <w:rPr>
          <w:rFonts w:asciiTheme="minorHAnsi" w:hAnsiTheme="minorHAnsi" w:cstheme="minorHAnsi"/>
          <w:sz w:val="22"/>
          <w:szCs w:val="22"/>
        </w:rPr>
        <w:t>. p</w:t>
      </w:r>
      <w:r>
        <w:rPr>
          <w:rFonts w:asciiTheme="minorHAnsi" w:hAnsiTheme="minorHAnsi" w:cstheme="minorHAnsi"/>
          <w:sz w:val="22"/>
          <w:szCs w:val="22"/>
        </w:rPr>
        <w:t xml:space="preserve">odwykonawca lub dalszy podwykonawca, przedkłada poświadczoną za zgodność z oryginałem kopię umowy również </w:t>
      </w:r>
      <w:r w:rsidR="000679B1">
        <w:rPr>
          <w:rFonts w:asciiTheme="minorHAnsi" w:hAnsiTheme="minorHAnsi" w:cstheme="minorHAnsi"/>
          <w:sz w:val="22"/>
          <w:szCs w:val="22"/>
        </w:rPr>
        <w:t>W</w:t>
      </w:r>
      <w:r>
        <w:rPr>
          <w:rFonts w:asciiTheme="minorHAnsi" w:hAnsiTheme="minorHAnsi" w:cstheme="minorHAnsi"/>
          <w:sz w:val="22"/>
          <w:szCs w:val="22"/>
        </w:rPr>
        <w:t>ykonawcy.</w:t>
      </w:r>
    </w:p>
    <w:p w14:paraId="134829EE" w14:textId="53CC5634" w:rsidR="00D63787"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W przypadku, o którym mowa w punkcie </w:t>
      </w:r>
      <w:r w:rsidR="000679B1">
        <w:rPr>
          <w:rFonts w:asciiTheme="minorHAnsi" w:hAnsiTheme="minorHAnsi" w:cstheme="minorHAnsi"/>
          <w:sz w:val="22"/>
          <w:szCs w:val="22"/>
        </w:rPr>
        <w:t>7 i 8</w:t>
      </w:r>
      <w:r w:rsidRPr="00D63787">
        <w:rPr>
          <w:rFonts w:asciiTheme="minorHAnsi" w:hAnsiTheme="minorHAnsi" w:cstheme="minorHAnsi"/>
          <w:sz w:val="22"/>
          <w:szCs w:val="22"/>
        </w:rPr>
        <w:t xml:space="preserve">, jeżeli termin zapłaty wynagrodzenia jest dłuższy niż 30 dni od dnia doręczenia Wykonawcy, </w:t>
      </w:r>
      <w:r w:rsidR="000679B1">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dalszemu </w:t>
      </w:r>
      <w:r w:rsidR="000679B1">
        <w:rPr>
          <w:rFonts w:asciiTheme="minorHAnsi" w:hAnsiTheme="minorHAnsi" w:cstheme="minorHAnsi"/>
          <w:sz w:val="22"/>
          <w:szCs w:val="22"/>
        </w:rPr>
        <w:t>p</w:t>
      </w:r>
      <w:r w:rsidRPr="00D63787">
        <w:rPr>
          <w:rFonts w:asciiTheme="minorHAnsi" w:hAnsiTheme="minorHAnsi" w:cstheme="minorHAnsi"/>
          <w:sz w:val="22"/>
          <w:szCs w:val="22"/>
        </w:rPr>
        <w:t xml:space="preserve">odwykonawcy faktury lub rachunku, Zamawiający informuje o tym Wykonawcę i wzywa Wykonawcę do </w:t>
      </w:r>
      <w:r w:rsidRPr="00D63787">
        <w:rPr>
          <w:rFonts w:asciiTheme="minorHAnsi" w:hAnsiTheme="minorHAnsi" w:cstheme="minorHAnsi"/>
          <w:sz w:val="22"/>
          <w:szCs w:val="22"/>
        </w:rPr>
        <w:lastRenderedPageBreak/>
        <w:t xml:space="preserve">doprowadzenia do zmiany tej umowy w terminie 14 dni od dnia doręczenia Wykonawcy tego wezwania, pod rygorem wystąpienia o zapłatę </w:t>
      </w:r>
      <w:r w:rsidR="00F71AEE">
        <w:rPr>
          <w:rFonts w:asciiTheme="minorHAnsi" w:hAnsiTheme="minorHAnsi" w:cstheme="minorHAnsi"/>
          <w:sz w:val="22"/>
          <w:szCs w:val="22"/>
        </w:rPr>
        <w:t>k</w:t>
      </w:r>
      <w:r w:rsidRPr="00D63787">
        <w:rPr>
          <w:rFonts w:asciiTheme="minorHAnsi" w:hAnsiTheme="minorHAnsi" w:cstheme="minorHAnsi"/>
          <w:sz w:val="22"/>
          <w:szCs w:val="22"/>
        </w:rPr>
        <w:t>ary umownej.</w:t>
      </w:r>
    </w:p>
    <w:p w14:paraId="34D3A13C" w14:textId="6113F4B7" w:rsidR="00F71AEE" w:rsidRPr="00F71AEE" w:rsidRDefault="00C97B06" w:rsidP="00A915A4">
      <w:pPr>
        <w:pStyle w:val="Akapitzlist"/>
        <w:widowControl/>
        <w:numPr>
          <w:ilvl w:val="0"/>
          <w:numId w:val="44"/>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Powyższą procedurę stosuje się odpowiednio do zmian </w:t>
      </w:r>
      <w:r w:rsidR="000679B1">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w:t>
      </w:r>
    </w:p>
    <w:p w14:paraId="55FFCF0D" w14:textId="77777777" w:rsidR="00D63787" w:rsidRPr="00D63787" w:rsidRDefault="00C97B06" w:rsidP="00D63787">
      <w:pPr>
        <w:widowControl/>
        <w:suppressAutoHyphens/>
        <w:spacing w:line="360" w:lineRule="auto"/>
        <w:jc w:val="both"/>
        <w:rPr>
          <w:rFonts w:asciiTheme="minorHAnsi" w:hAnsiTheme="minorHAnsi" w:cstheme="minorHAnsi"/>
          <w:b/>
          <w:bCs/>
          <w:sz w:val="22"/>
          <w:szCs w:val="22"/>
        </w:rPr>
      </w:pPr>
      <w:r w:rsidRPr="00D63787">
        <w:rPr>
          <w:rFonts w:asciiTheme="minorHAnsi" w:hAnsiTheme="minorHAnsi" w:cstheme="minorHAnsi"/>
          <w:b/>
          <w:bCs/>
          <w:sz w:val="22"/>
          <w:szCs w:val="22"/>
        </w:rPr>
        <w:t xml:space="preserve">III. Wymagania dotyczące Umów o podwykonawstwo </w:t>
      </w:r>
    </w:p>
    <w:p w14:paraId="741B0D1F" w14:textId="6F3D5F2A" w:rsidR="00D63787" w:rsidRPr="00DE5B0F" w:rsidRDefault="00C97B06" w:rsidP="00A915A4">
      <w:pPr>
        <w:pStyle w:val="Akapitzlist"/>
        <w:widowControl/>
        <w:numPr>
          <w:ilvl w:val="0"/>
          <w:numId w:val="47"/>
        </w:numPr>
        <w:suppressAutoHyphens/>
        <w:spacing w:line="360" w:lineRule="auto"/>
        <w:jc w:val="both"/>
        <w:rPr>
          <w:rFonts w:asciiTheme="minorHAnsi" w:hAnsiTheme="minorHAnsi" w:cstheme="minorHAnsi"/>
          <w:sz w:val="22"/>
          <w:szCs w:val="22"/>
        </w:rPr>
      </w:pPr>
      <w:r w:rsidRPr="00DE5B0F">
        <w:rPr>
          <w:rFonts w:asciiTheme="minorHAnsi" w:hAnsiTheme="minorHAnsi" w:cstheme="minorHAnsi"/>
          <w:sz w:val="22"/>
          <w:szCs w:val="22"/>
        </w:rPr>
        <w:t>Umowa o podwykonawstwo, której przedmiotem są roboty budowlane</w:t>
      </w:r>
      <w:r w:rsidR="000679B1">
        <w:rPr>
          <w:rFonts w:asciiTheme="minorHAnsi" w:hAnsiTheme="minorHAnsi" w:cstheme="minorHAnsi"/>
          <w:sz w:val="22"/>
          <w:szCs w:val="22"/>
        </w:rPr>
        <w:t>,</w:t>
      </w:r>
      <w:r w:rsidRPr="00DE5B0F">
        <w:rPr>
          <w:rFonts w:asciiTheme="minorHAnsi" w:hAnsiTheme="minorHAnsi" w:cstheme="minorHAnsi"/>
          <w:sz w:val="22"/>
          <w:szCs w:val="22"/>
        </w:rPr>
        <w:t xml:space="preserve"> musi zawierać w szczególności postanowienia dotyczące: </w:t>
      </w:r>
    </w:p>
    <w:p w14:paraId="608EB2FF" w14:textId="58ED242C"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oznaczenia stron umowy, </w:t>
      </w:r>
    </w:p>
    <w:p w14:paraId="0CD25A35" w14:textId="65C601F9"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zakresu robót budowlanych, </w:t>
      </w:r>
    </w:p>
    <w:p w14:paraId="037BCE0D" w14:textId="72D05EC0"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wartości wynagrodzenia </w:t>
      </w:r>
      <w:r w:rsidR="000679B1">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dalszego </w:t>
      </w:r>
      <w:r w:rsidR="000679B1">
        <w:rPr>
          <w:rFonts w:asciiTheme="minorHAnsi" w:hAnsiTheme="minorHAnsi" w:cstheme="minorHAnsi"/>
          <w:sz w:val="22"/>
          <w:szCs w:val="22"/>
        </w:rPr>
        <w:t>p</w:t>
      </w:r>
      <w:r w:rsidRPr="00C7744E">
        <w:rPr>
          <w:rFonts w:asciiTheme="minorHAnsi" w:hAnsiTheme="minorHAnsi" w:cstheme="minorHAnsi"/>
          <w:sz w:val="22"/>
          <w:szCs w:val="22"/>
        </w:rPr>
        <w:t xml:space="preserve">odwykonawcy wraz z warunkami przewidującymi zmianę wynagrodzenia, </w:t>
      </w:r>
    </w:p>
    <w:p w14:paraId="7304AECC" w14:textId="48C82E1E"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terminu płatności, który nie może być dłuższy niż 30 dni od dnia doręczenia faktury, rachunku, </w:t>
      </w:r>
    </w:p>
    <w:p w14:paraId="06037F17" w14:textId="10AF9DBF"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zasad płatności i sposobu rozliczenia</w:t>
      </w:r>
      <w:r w:rsidR="000679B1">
        <w:rPr>
          <w:rFonts w:asciiTheme="minorHAnsi" w:hAnsiTheme="minorHAnsi" w:cstheme="minorHAnsi"/>
          <w:sz w:val="22"/>
          <w:szCs w:val="22"/>
        </w:rPr>
        <w:t>,</w:t>
      </w:r>
      <w:r w:rsidRPr="00C7744E">
        <w:rPr>
          <w:rFonts w:asciiTheme="minorHAnsi" w:hAnsiTheme="minorHAnsi" w:cstheme="minorHAnsi"/>
          <w:sz w:val="22"/>
          <w:szCs w:val="22"/>
        </w:rPr>
        <w:t xml:space="preserve"> umożliwiających ocenę zaawansowania wykonanych robót budowlanych, </w:t>
      </w:r>
    </w:p>
    <w:p w14:paraId="644C0213" w14:textId="1E0EDBB5"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terminu realizacji wraz z warunkami przewidującymi zmianę terminu</w:t>
      </w:r>
      <w:r w:rsidR="000679B1">
        <w:rPr>
          <w:rFonts w:asciiTheme="minorHAnsi" w:hAnsiTheme="minorHAnsi" w:cstheme="minorHAnsi"/>
          <w:sz w:val="22"/>
          <w:szCs w:val="22"/>
        </w:rPr>
        <w:t xml:space="preserve"> w sposób</w:t>
      </w:r>
      <w:r w:rsidRPr="00C7744E">
        <w:rPr>
          <w:rFonts w:asciiTheme="minorHAnsi" w:hAnsiTheme="minorHAnsi" w:cstheme="minorHAnsi"/>
          <w:sz w:val="22"/>
          <w:szCs w:val="22"/>
        </w:rPr>
        <w:t xml:space="preserve">, </w:t>
      </w:r>
      <w:r w:rsidR="000679B1">
        <w:rPr>
          <w:rFonts w:asciiTheme="minorHAnsi" w:hAnsiTheme="minorHAnsi" w:cstheme="minorHAnsi"/>
          <w:sz w:val="22"/>
          <w:szCs w:val="22"/>
        </w:rPr>
        <w:t>który nie zagraża terminowi realizacji zamówienia przez Wykonawcę,</w:t>
      </w:r>
    </w:p>
    <w:p w14:paraId="226A446D" w14:textId="0FD6EE57" w:rsidR="00D63787"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bezpieczeństwa i higieny pracy, </w:t>
      </w:r>
    </w:p>
    <w:p w14:paraId="6C06A158" w14:textId="40240FD3" w:rsidR="00C7744E" w:rsidRDefault="00C97B06" w:rsidP="00A915A4">
      <w:pPr>
        <w:pStyle w:val="Akapitzlist"/>
        <w:widowControl/>
        <w:numPr>
          <w:ilvl w:val="0"/>
          <w:numId w:val="48"/>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obowiązku realizacji płatności zgodnie z ustawą o podatku od towarów i usług (</w:t>
      </w:r>
      <w:r w:rsidR="000679B1">
        <w:rPr>
          <w:rFonts w:asciiTheme="minorHAnsi" w:hAnsiTheme="minorHAnsi" w:cstheme="minorHAnsi"/>
          <w:sz w:val="22"/>
          <w:szCs w:val="22"/>
        </w:rPr>
        <w:t xml:space="preserve">t.j. </w:t>
      </w:r>
      <w:r w:rsidRPr="00C7744E">
        <w:rPr>
          <w:rFonts w:asciiTheme="minorHAnsi" w:hAnsiTheme="minorHAnsi" w:cstheme="minorHAnsi"/>
          <w:sz w:val="22"/>
          <w:szCs w:val="22"/>
        </w:rPr>
        <w:t>Dz.U. z 202</w:t>
      </w:r>
      <w:r w:rsidR="004031F7">
        <w:rPr>
          <w:rFonts w:asciiTheme="minorHAnsi" w:hAnsiTheme="minorHAnsi" w:cstheme="minorHAnsi"/>
          <w:sz w:val="22"/>
          <w:szCs w:val="22"/>
        </w:rPr>
        <w:t>1</w:t>
      </w:r>
      <w:r w:rsidRPr="00C7744E">
        <w:rPr>
          <w:rFonts w:asciiTheme="minorHAnsi" w:hAnsiTheme="minorHAnsi" w:cstheme="minorHAnsi"/>
          <w:sz w:val="22"/>
          <w:szCs w:val="22"/>
        </w:rPr>
        <w:t xml:space="preserve"> r.</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poz. </w:t>
      </w:r>
      <w:r w:rsidR="004031F7">
        <w:rPr>
          <w:rFonts w:asciiTheme="minorHAnsi" w:hAnsiTheme="minorHAnsi" w:cstheme="minorHAnsi"/>
          <w:sz w:val="22"/>
          <w:szCs w:val="22"/>
        </w:rPr>
        <w:t>685</w:t>
      </w:r>
      <w:r w:rsidRPr="00C7744E">
        <w:rPr>
          <w:rFonts w:asciiTheme="minorHAnsi" w:hAnsiTheme="minorHAnsi" w:cstheme="minorHAnsi"/>
          <w:sz w:val="22"/>
          <w:szCs w:val="22"/>
        </w:rPr>
        <w:t xml:space="preserve"> z późn. zm.). </w:t>
      </w:r>
    </w:p>
    <w:p w14:paraId="102046D1" w14:textId="7E7BCAFE" w:rsidR="00186905" w:rsidRPr="00186905" w:rsidRDefault="00186905" w:rsidP="00186905">
      <w:pPr>
        <w:widowControl/>
        <w:suppressAutoHyphens/>
        <w:spacing w:line="360" w:lineRule="auto"/>
        <w:ind w:left="720"/>
        <w:jc w:val="both"/>
        <w:rPr>
          <w:rFonts w:asciiTheme="minorHAnsi" w:hAnsiTheme="minorHAnsi" w:cstheme="minorHAnsi"/>
          <w:sz w:val="22"/>
          <w:szCs w:val="22"/>
        </w:rPr>
      </w:pPr>
      <w:r>
        <w:rPr>
          <w:rFonts w:asciiTheme="minorHAnsi" w:hAnsiTheme="minorHAnsi" w:cstheme="minorHAnsi"/>
          <w:sz w:val="22"/>
          <w:szCs w:val="22"/>
        </w:rPr>
        <w:t>Załącznikiem do umowy winien być kosztorys ofertowy sporządzony w ujęciu wymaganym od Wykonawcy.</w:t>
      </w:r>
    </w:p>
    <w:p w14:paraId="1C6B8765" w14:textId="067FB31A" w:rsidR="002700C2" w:rsidRPr="00C7744E" w:rsidRDefault="00C97B06" w:rsidP="00C7744E">
      <w:pPr>
        <w:widowControl/>
        <w:suppressAutoHyphens/>
        <w:spacing w:line="360" w:lineRule="auto"/>
        <w:ind w:left="720"/>
        <w:jc w:val="both"/>
        <w:rPr>
          <w:rFonts w:asciiTheme="minorHAnsi" w:hAnsiTheme="minorHAnsi" w:cstheme="minorHAnsi"/>
          <w:sz w:val="22"/>
          <w:szCs w:val="22"/>
        </w:rPr>
      </w:pPr>
      <w:r w:rsidRPr="00C7744E">
        <w:rPr>
          <w:rFonts w:asciiTheme="minorHAnsi" w:hAnsiTheme="minorHAnsi" w:cstheme="minorHAnsi"/>
          <w:sz w:val="22"/>
          <w:szCs w:val="22"/>
        </w:rPr>
        <w:t>Powyższe informacje nie mogą stanowić tajemnicy przedsiębiorstwa.</w:t>
      </w:r>
    </w:p>
    <w:p w14:paraId="3FF8347B" w14:textId="3C43556B" w:rsidR="00D63787" w:rsidRPr="00C7744E" w:rsidRDefault="00D63787" w:rsidP="00A915A4">
      <w:pPr>
        <w:pStyle w:val="Akapitzlist"/>
        <w:widowControl/>
        <w:numPr>
          <w:ilvl w:val="0"/>
          <w:numId w:val="47"/>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Umowa o podwykonawstwo, której przedmiotem są roboty budowlane</w:t>
      </w:r>
      <w:r w:rsidR="000679B1">
        <w:rPr>
          <w:rFonts w:asciiTheme="minorHAnsi" w:hAnsiTheme="minorHAnsi" w:cstheme="minorHAnsi"/>
          <w:sz w:val="22"/>
          <w:szCs w:val="22"/>
        </w:rPr>
        <w:t>,</w:t>
      </w:r>
      <w:r w:rsidRPr="00C7744E">
        <w:rPr>
          <w:rFonts w:asciiTheme="minorHAnsi" w:hAnsiTheme="minorHAnsi" w:cstheme="minorHAnsi"/>
          <w:sz w:val="22"/>
          <w:szCs w:val="22"/>
        </w:rPr>
        <w:t xml:space="preserve"> nie może zawierać postanowień: </w:t>
      </w:r>
    </w:p>
    <w:p w14:paraId="593301A6" w14:textId="48646F68"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uzależniających uzyskanie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płatności od Wykonawcy od dokonania przez </w:t>
      </w:r>
      <w:r w:rsidR="00E062A1">
        <w:rPr>
          <w:rFonts w:asciiTheme="minorHAnsi" w:hAnsiTheme="minorHAnsi" w:cstheme="minorHAnsi"/>
          <w:sz w:val="22"/>
          <w:szCs w:val="22"/>
        </w:rPr>
        <w:t xml:space="preserve">inspektora nadzoru </w:t>
      </w:r>
      <w:r w:rsidRPr="00C7744E">
        <w:rPr>
          <w:rFonts w:asciiTheme="minorHAnsi" w:hAnsiTheme="minorHAnsi" w:cstheme="minorHAnsi"/>
          <w:sz w:val="22"/>
          <w:szCs w:val="22"/>
        </w:rPr>
        <w:t xml:space="preserve">wykonanych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 robót</w:t>
      </w:r>
      <w:r w:rsidR="00E062A1">
        <w:rPr>
          <w:rFonts w:asciiTheme="minorHAnsi" w:hAnsiTheme="minorHAnsi" w:cstheme="minorHAnsi"/>
          <w:sz w:val="22"/>
          <w:szCs w:val="22"/>
        </w:rPr>
        <w:t xml:space="preserve"> </w:t>
      </w:r>
      <w:r w:rsidRPr="00C7744E">
        <w:rPr>
          <w:rFonts w:asciiTheme="minorHAnsi" w:hAnsiTheme="minorHAnsi" w:cstheme="minorHAnsi"/>
          <w:sz w:val="22"/>
          <w:szCs w:val="22"/>
        </w:rPr>
        <w:t xml:space="preserve">lub od dokonania przez Zamawiającego na rzecz Wykonawcy płatności za roboty wykonane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00AD5094">
        <w:rPr>
          <w:rFonts w:asciiTheme="minorHAnsi" w:hAnsiTheme="minorHAnsi" w:cstheme="minorHAnsi"/>
          <w:sz w:val="22"/>
          <w:szCs w:val="22"/>
        </w:rPr>
        <w:t>odwykonawcę;</w:t>
      </w:r>
    </w:p>
    <w:p w14:paraId="58608E23" w14:textId="7A510479"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warunkujących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dalszemu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dokonanie zwrotu kwot zabezpieczenia przez Wykonawcę od zwrotu </w:t>
      </w:r>
      <w:r w:rsidR="00E062A1">
        <w:rPr>
          <w:rFonts w:asciiTheme="minorHAnsi" w:hAnsiTheme="minorHAnsi" w:cstheme="minorHAnsi"/>
          <w:sz w:val="22"/>
          <w:szCs w:val="22"/>
        </w:rPr>
        <w:t>z</w:t>
      </w:r>
      <w:r w:rsidRPr="00C7744E">
        <w:rPr>
          <w:rFonts w:asciiTheme="minorHAnsi" w:hAnsiTheme="minorHAnsi" w:cstheme="minorHAnsi"/>
          <w:sz w:val="22"/>
          <w:szCs w:val="22"/>
        </w:rPr>
        <w:t xml:space="preserve">abezpieczenia </w:t>
      </w:r>
      <w:r w:rsidR="00E062A1">
        <w:rPr>
          <w:rFonts w:asciiTheme="minorHAnsi" w:hAnsiTheme="minorHAnsi" w:cstheme="minorHAnsi"/>
          <w:sz w:val="22"/>
          <w:szCs w:val="22"/>
        </w:rPr>
        <w:t>w</w:t>
      </w:r>
      <w:r w:rsidRPr="00C7744E">
        <w:rPr>
          <w:rFonts w:asciiTheme="minorHAnsi" w:hAnsiTheme="minorHAnsi" w:cstheme="minorHAnsi"/>
          <w:sz w:val="22"/>
          <w:szCs w:val="22"/>
        </w:rPr>
        <w:t>ykonania na rzecz Wykonawcy przez Zamawiającego</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w tym odbioru innych robót, które nie były p</w:t>
      </w:r>
      <w:r w:rsidR="00AD5094">
        <w:rPr>
          <w:rFonts w:asciiTheme="minorHAnsi" w:hAnsiTheme="minorHAnsi" w:cstheme="minorHAnsi"/>
          <w:sz w:val="22"/>
          <w:szCs w:val="22"/>
        </w:rPr>
        <w:t>rzedmiotem umowy podwykonawczej;</w:t>
      </w:r>
    </w:p>
    <w:p w14:paraId="44EA59F4" w14:textId="6B0408F2"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lastRenderedPageBreak/>
        <w:t xml:space="preserve">określających karę umowną za nieterminowe wykonanie zobowiązania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 jako karę za opóźnienia; kary takie można okreś</w:t>
      </w:r>
      <w:r w:rsidR="00AD5094">
        <w:rPr>
          <w:rFonts w:asciiTheme="minorHAnsi" w:hAnsiTheme="minorHAnsi" w:cstheme="minorHAnsi"/>
          <w:sz w:val="22"/>
          <w:szCs w:val="22"/>
        </w:rPr>
        <w:t>lać jedynie jako kary za zwłokę;</w:t>
      </w:r>
    </w:p>
    <w:p w14:paraId="3FC74BB2" w14:textId="41B188C9"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nakazujących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dalszemu </w:t>
      </w:r>
      <w:r w:rsidR="004031F7">
        <w:rPr>
          <w:rFonts w:asciiTheme="minorHAnsi" w:hAnsiTheme="minorHAnsi" w:cstheme="minorHAnsi"/>
          <w:sz w:val="22"/>
          <w:szCs w:val="22"/>
        </w:rPr>
        <w:t>p</w:t>
      </w:r>
      <w:r w:rsidRPr="00C7744E">
        <w:rPr>
          <w:rFonts w:asciiTheme="minorHAnsi" w:hAnsiTheme="minorHAnsi" w:cstheme="minorHAnsi"/>
          <w:sz w:val="22"/>
          <w:szCs w:val="22"/>
        </w:rPr>
        <w:t>odwykonawcy wniesienie zabezpieczenia wyko</w:t>
      </w:r>
      <w:r w:rsidR="00AD5094">
        <w:rPr>
          <w:rFonts w:asciiTheme="minorHAnsi" w:hAnsiTheme="minorHAnsi" w:cstheme="minorHAnsi"/>
          <w:sz w:val="22"/>
          <w:szCs w:val="22"/>
        </w:rPr>
        <w:t>nania lub należytego wykonania U</w:t>
      </w:r>
      <w:r w:rsidRPr="00C7744E">
        <w:rPr>
          <w:rFonts w:asciiTheme="minorHAnsi" w:hAnsiTheme="minorHAnsi" w:cstheme="minorHAnsi"/>
          <w:sz w:val="22"/>
          <w:szCs w:val="22"/>
        </w:rPr>
        <w:t xml:space="preserve">mowy jedynie w pieniądzu, bez możliwości jej zamiany na gwarancje bankową/ubezpieczeniową lub inną formę przewidzianą w przepisach </w:t>
      </w:r>
      <w:r w:rsidR="00F71AEE" w:rsidRPr="00C7744E">
        <w:rPr>
          <w:rFonts w:asciiTheme="minorHAnsi" w:hAnsiTheme="minorHAnsi" w:cstheme="minorHAnsi"/>
          <w:sz w:val="22"/>
          <w:szCs w:val="22"/>
        </w:rPr>
        <w:t>p</w:t>
      </w:r>
      <w:r w:rsidRPr="00C7744E">
        <w:rPr>
          <w:rFonts w:asciiTheme="minorHAnsi" w:hAnsiTheme="minorHAnsi" w:cstheme="minorHAnsi"/>
          <w:sz w:val="22"/>
          <w:szCs w:val="22"/>
        </w:rPr>
        <w:t>rawa, w szczególności us</w:t>
      </w:r>
      <w:r w:rsidR="00AD5094">
        <w:rPr>
          <w:rFonts w:asciiTheme="minorHAnsi" w:hAnsiTheme="minorHAnsi" w:cstheme="minorHAnsi"/>
          <w:sz w:val="22"/>
          <w:szCs w:val="22"/>
        </w:rPr>
        <w:t>tawy Prawo zamówień publicznych;</w:t>
      </w:r>
    </w:p>
    <w:p w14:paraId="28193270" w14:textId="52D953E5"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przewidujących, iż właściwy do rozstrzygania sporów wynikających z </w:t>
      </w:r>
      <w:r w:rsidR="00AD5094">
        <w:rPr>
          <w:rFonts w:asciiTheme="minorHAnsi" w:hAnsiTheme="minorHAnsi" w:cstheme="minorHAnsi"/>
          <w:sz w:val="22"/>
          <w:szCs w:val="22"/>
        </w:rPr>
        <w:t>U</w:t>
      </w:r>
      <w:r w:rsidRPr="00C7744E">
        <w:rPr>
          <w:rFonts w:asciiTheme="minorHAnsi" w:hAnsiTheme="minorHAnsi" w:cstheme="minorHAnsi"/>
          <w:sz w:val="22"/>
          <w:szCs w:val="22"/>
        </w:rPr>
        <w:t>mowy podwykonawczej będzie sąd, w tym polubowny, z siedzibą poza Rzeczpospolitą Polską;</w:t>
      </w:r>
    </w:p>
    <w:p w14:paraId="19E2BAC4" w14:textId="69927685"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uzależniających uzyskanie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uprawnienia do dochodzenia roszczeń od analogicznego uprawnienia przysługującego Wykonawcy w </w:t>
      </w:r>
      <w:r w:rsidR="00F71AEE" w:rsidRPr="00C7744E">
        <w:rPr>
          <w:rFonts w:asciiTheme="minorHAnsi" w:hAnsiTheme="minorHAnsi" w:cstheme="minorHAnsi"/>
          <w:sz w:val="22"/>
          <w:szCs w:val="22"/>
        </w:rPr>
        <w:t xml:space="preserve">przedmiotowej Umowie </w:t>
      </w:r>
      <w:r w:rsidRPr="00C7744E">
        <w:rPr>
          <w:rFonts w:asciiTheme="minorHAnsi" w:hAnsiTheme="minorHAnsi" w:cstheme="minorHAnsi"/>
          <w:sz w:val="22"/>
          <w:szCs w:val="22"/>
        </w:rPr>
        <w:t>w związku z tymi samymi okolicznościami;</w:t>
      </w:r>
    </w:p>
    <w:p w14:paraId="5D20460A" w14:textId="68935B78"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zobowiązujących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 do przejęcia ogółu ryzyk i odpowiedzialności, jakie obciążają Wykonawcę zgodnie z</w:t>
      </w:r>
      <w:r w:rsidR="00F71AEE" w:rsidRPr="00C7744E">
        <w:rPr>
          <w:rFonts w:asciiTheme="minorHAnsi" w:hAnsiTheme="minorHAnsi" w:cstheme="minorHAnsi"/>
          <w:sz w:val="22"/>
          <w:szCs w:val="22"/>
        </w:rPr>
        <w:t xml:space="preserve"> Umową</w:t>
      </w:r>
      <w:r w:rsidRPr="00C7744E">
        <w:rPr>
          <w:rFonts w:asciiTheme="minorHAnsi" w:hAnsiTheme="minorHAnsi" w:cstheme="minorHAnsi"/>
          <w:sz w:val="22"/>
          <w:szCs w:val="22"/>
        </w:rPr>
        <w:t>;</w:t>
      </w:r>
    </w:p>
    <w:p w14:paraId="190D8A5C" w14:textId="42B011DA"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na mocy których, z datą zawarcia </w:t>
      </w:r>
      <w:r w:rsidR="00AD5094">
        <w:rPr>
          <w:rFonts w:asciiTheme="minorHAnsi" w:hAnsiTheme="minorHAnsi" w:cstheme="minorHAnsi"/>
          <w:sz w:val="22"/>
          <w:szCs w:val="22"/>
        </w:rPr>
        <w:t>U</w:t>
      </w:r>
      <w:r w:rsidRPr="00C7744E">
        <w:rPr>
          <w:rFonts w:asciiTheme="minorHAnsi" w:hAnsiTheme="minorHAnsi" w:cstheme="minorHAnsi"/>
          <w:sz w:val="22"/>
          <w:szCs w:val="22"/>
        </w:rPr>
        <w:t xml:space="preserve">mowy podwykonawczej,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odwykonawca lub dalszy </w:t>
      </w:r>
      <w:r w:rsidR="004031F7">
        <w:rPr>
          <w:rFonts w:asciiTheme="minorHAnsi" w:hAnsiTheme="minorHAnsi" w:cstheme="minorHAnsi"/>
          <w:sz w:val="22"/>
          <w:szCs w:val="22"/>
        </w:rPr>
        <w:t>p</w:t>
      </w:r>
      <w:r w:rsidRPr="00C7744E">
        <w:rPr>
          <w:rFonts w:asciiTheme="minorHAnsi" w:hAnsiTheme="minorHAnsi" w:cstheme="minorHAnsi"/>
          <w:sz w:val="22"/>
          <w:szCs w:val="22"/>
        </w:rPr>
        <w:t>odwykonawca zrzeka się</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względem Wykonawcy</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uprawnienia do dochodzenia roszczeń dotyczących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lacu </w:t>
      </w:r>
      <w:r w:rsidR="004031F7">
        <w:rPr>
          <w:rFonts w:asciiTheme="minorHAnsi" w:hAnsiTheme="minorHAnsi" w:cstheme="minorHAnsi"/>
          <w:sz w:val="22"/>
          <w:szCs w:val="22"/>
        </w:rPr>
        <w:t>b</w:t>
      </w:r>
      <w:r w:rsidRPr="00C7744E">
        <w:rPr>
          <w:rFonts w:asciiTheme="minorHAnsi" w:hAnsiTheme="minorHAnsi" w:cstheme="minorHAnsi"/>
          <w:sz w:val="22"/>
          <w:szCs w:val="22"/>
        </w:rPr>
        <w:t>udowy;</w:t>
      </w:r>
    </w:p>
    <w:p w14:paraId="5B9B9459" w14:textId="44453343" w:rsidR="00D63787" w:rsidRPr="00A12ED0"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A12ED0">
        <w:rPr>
          <w:rFonts w:asciiTheme="minorHAnsi" w:hAnsiTheme="minorHAnsi" w:cstheme="minorHAnsi"/>
          <w:sz w:val="22"/>
          <w:szCs w:val="22"/>
        </w:rPr>
        <w:t xml:space="preserve">przewidujących termin krótszy niż 7 dni na złożenie przez </w:t>
      </w:r>
      <w:r w:rsidR="004031F7">
        <w:rPr>
          <w:rFonts w:asciiTheme="minorHAnsi" w:hAnsiTheme="minorHAnsi" w:cstheme="minorHAnsi"/>
          <w:sz w:val="22"/>
          <w:szCs w:val="22"/>
        </w:rPr>
        <w:t>p</w:t>
      </w:r>
      <w:r w:rsidRPr="00A12ED0">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A12ED0">
        <w:rPr>
          <w:rFonts w:asciiTheme="minorHAnsi" w:hAnsiTheme="minorHAnsi" w:cstheme="minorHAnsi"/>
          <w:sz w:val="22"/>
          <w:szCs w:val="22"/>
        </w:rPr>
        <w:t>odwykonawcę powiadomienia o roszczeniu;</w:t>
      </w:r>
    </w:p>
    <w:p w14:paraId="7DE7CDFE" w14:textId="2DCC5B98"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w przypadku</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gdy </w:t>
      </w:r>
      <w:r w:rsidR="004031F7">
        <w:rPr>
          <w:rFonts w:asciiTheme="minorHAnsi" w:hAnsiTheme="minorHAnsi" w:cstheme="minorHAnsi"/>
          <w:sz w:val="22"/>
          <w:szCs w:val="22"/>
        </w:rPr>
        <w:t>u</w:t>
      </w:r>
      <w:r w:rsidRPr="00C7744E">
        <w:rPr>
          <w:rFonts w:asciiTheme="minorHAnsi" w:hAnsiTheme="minorHAnsi" w:cstheme="minorHAnsi"/>
          <w:sz w:val="22"/>
          <w:szCs w:val="22"/>
        </w:rPr>
        <w:t>mowa podwykonawcza będzie rozliczana ryczałtowo, wyłączający</w:t>
      </w:r>
      <w:r w:rsidR="00AD5094">
        <w:rPr>
          <w:rFonts w:asciiTheme="minorHAnsi" w:hAnsiTheme="minorHAnsi" w:cstheme="minorHAnsi"/>
          <w:sz w:val="22"/>
          <w:szCs w:val="22"/>
        </w:rPr>
        <w:t>ch możliwość dochodzenia przez podwykonawcę lub dalszego p</w:t>
      </w:r>
      <w:r w:rsidRPr="00C7744E">
        <w:rPr>
          <w:rFonts w:asciiTheme="minorHAnsi" w:hAnsiTheme="minorHAnsi" w:cstheme="minorHAnsi"/>
          <w:sz w:val="22"/>
          <w:szCs w:val="22"/>
        </w:rPr>
        <w:t>odwykonawcę podwyższenia wynagrodzenia ryczałtowego na drodze sądowej;</w:t>
      </w:r>
    </w:p>
    <w:p w14:paraId="5E693D54" w14:textId="7A91A0BB"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uprawniających Wykonawcę,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 do dokonania potrącenia swoich niewymagalnych wierzytelności;</w:t>
      </w:r>
    </w:p>
    <w:p w14:paraId="53CA0057" w14:textId="2D685481"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na mocy których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odwykonawca lub dalszy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odwykonawca zrzeka się roszczeń od Wykonawcy o wypłatę odszkodowania, </w:t>
      </w:r>
      <w:r w:rsidR="00F71AEE" w:rsidRPr="00C7744E">
        <w:rPr>
          <w:rFonts w:asciiTheme="minorHAnsi" w:hAnsiTheme="minorHAnsi" w:cstheme="minorHAnsi"/>
          <w:sz w:val="22"/>
          <w:szCs w:val="22"/>
        </w:rPr>
        <w:t>o</w:t>
      </w:r>
      <w:r w:rsidRPr="00C7744E">
        <w:rPr>
          <w:rFonts w:asciiTheme="minorHAnsi" w:hAnsiTheme="minorHAnsi" w:cstheme="minorHAnsi"/>
          <w:sz w:val="22"/>
          <w:szCs w:val="22"/>
        </w:rPr>
        <w:t>dsetek lub dodatkowego wynagrodzenia za wykonanie dodatkowych robót lub robót zamiennych;</w:t>
      </w:r>
    </w:p>
    <w:p w14:paraId="534AD093" w14:textId="5ACF996D"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rozszerzających odpowiedzialność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odwykonawcy</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na zasadzie ryzyka</w:t>
      </w:r>
      <w:r w:rsidR="004031F7">
        <w:rPr>
          <w:rFonts w:asciiTheme="minorHAnsi" w:hAnsiTheme="minorHAnsi" w:cstheme="minorHAnsi"/>
          <w:sz w:val="22"/>
          <w:szCs w:val="22"/>
        </w:rPr>
        <w:t>,</w:t>
      </w:r>
      <w:r w:rsidRPr="00C7744E">
        <w:rPr>
          <w:rFonts w:asciiTheme="minorHAnsi" w:hAnsiTheme="minorHAnsi" w:cstheme="minorHAnsi"/>
          <w:sz w:val="22"/>
          <w:szCs w:val="22"/>
        </w:rPr>
        <w:t xml:space="preserve"> za szkody powstałe na budowie, za działania lub zaniechania Wykonawcy lub innych podmiotów, w szczególności rozszerzających odpowiedzialność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dalszego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za szkody na obiektach budowlanych powstałe po zakończeniu robót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w:t>
      </w:r>
    </w:p>
    <w:p w14:paraId="37C47E42" w14:textId="02552679"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lastRenderedPageBreak/>
        <w:t xml:space="preserve">rozszerzających katalog kar umownych, które mogą być nałożone na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 w stosunku do zakresu ustalonego w Umowie zawartej pomiędzy Zamawiającym a Wykonawcą;</w:t>
      </w:r>
    </w:p>
    <w:p w14:paraId="5AF80DF3" w14:textId="1758AE29"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ustalających kary umowne dla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odwykonawcy w wysokości wyższej niż wysokość tożsamych kar przewidzianych w Umowie zawartej pomiędzy Zamawiającym a Wykonawcą;</w:t>
      </w:r>
    </w:p>
    <w:p w14:paraId="72EE0D50" w14:textId="0308FD0B"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wprowadzających okres dłuższy niż 60 dni na złożenie przez Wykonawcę lub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oświadczenia o odstąpieniu od umowy 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odwykonawcą lub dalszym </w:t>
      </w:r>
      <w:r w:rsidR="004031F7">
        <w:rPr>
          <w:rFonts w:asciiTheme="minorHAnsi" w:hAnsiTheme="minorHAnsi" w:cstheme="minorHAnsi"/>
          <w:sz w:val="22"/>
          <w:szCs w:val="22"/>
        </w:rPr>
        <w:t>p</w:t>
      </w:r>
      <w:r w:rsidRPr="00C7744E">
        <w:rPr>
          <w:rFonts w:asciiTheme="minorHAnsi" w:hAnsiTheme="minorHAnsi" w:cstheme="minorHAnsi"/>
          <w:sz w:val="22"/>
          <w:szCs w:val="22"/>
        </w:rPr>
        <w:t>odwykonawcą, licząc od dnia zaistnienia przesłanki do odstąpienia od umowy;</w:t>
      </w:r>
    </w:p>
    <w:p w14:paraId="54886B12" w14:textId="5796D6D0" w:rsidR="00D63787" w:rsidRDefault="00D63787"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przewidujących nieograniczony katalog kar umownych poprzez ogólne wskazanie, iż w związku z naruszeniem jakiegokolwiek postanowienia umownego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C7744E">
        <w:rPr>
          <w:rFonts w:asciiTheme="minorHAnsi" w:hAnsiTheme="minorHAnsi" w:cstheme="minorHAnsi"/>
          <w:sz w:val="22"/>
          <w:szCs w:val="22"/>
        </w:rPr>
        <w:t>odwykonawcę – przewiduje się kary umowne w określonej procentowo oznaczonej wysokości</w:t>
      </w:r>
      <w:r w:rsidR="00DE5B0F" w:rsidRPr="00C7744E">
        <w:rPr>
          <w:rFonts w:asciiTheme="minorHAnsi" w:hAnsiTheme="minorHAnsi" w:cstheme="minorHAnsi"/>
          <w:sz w:val="22"/>
          <w:szCs w:val="22"/>
        </w:rPr>
        <w:t>;</w:t>
      </w:r>
    </w:p>
    <w:p w14:paraId="71B6832D" w14:textId="2A6120D7" w:rsidR="00DE5B0F" w:rsidRPr="00C7744E" w:rsidRDefault="00DE5B0F" w:rsidP="00A915A4">
      <w:pPr>
        <w:pStyle w:val="Akapitzlist"/>
        <w:widowControl/>
        <w:numPr>
          <w:ilvl w:val="0"/>
          <w:numId w:val="49"/>
        </w:numPr>
        <w:suppressAutoHyphens/>
        <w:spacing w:line="360" w:lineRule="auto"/>
        <w:jc w:val="both"/>
        <w:rPr>
          <w:rFonts w:asciiTheme="minorHAnsi" w:hAnsiTheme="minorHAnsi" w:cstheme="minorHAnsi"/>
          <w:sz w:val="22"/>
          <w:szCs w:val="22"/>
        </w:rPr>
      </w:pPr>
      <w:r w:rsidRPr="00C7744E">
        <w:rPr>
          <w:rFonts w:asciiTheme="minorHAnsi" w:hAnsiTheme="minorHAnsi" w:cstheme="minorHAnsi"/>
          <w:sz w:val="22"/>
          <w:szCs w:val="22"/>
        </w:rPr>
        <w:t xml:space="preserve">określających większą wartość wynagrodzenia przysługującego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niż wynika to ze złożonej oferty Wykonawcy w zakresie tej części robót/usług/dostaw, która ma być wykonana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i niezawierających postanowień, że odpowiedzialność Zamawiającego w stosunku do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jest ograniczona do stawek/wysokości wynagrodzenia przysługującego Wykonawcy; natomiast w przypadku powierzenia przez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odwykonawcę części zakresu prac dalszemu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odwykonawcy, wartość wynagrodzenia nie może przewyższać wartości określonej w umowie pomiędzy </w:t>
      </w:r>
      <w:r w:rsidR="004031F7">
        <w:rPr>
          <w:rFonts w:asciiTheme="minorHAnsi" w:hAnsiTheme="minorHAnsi" w:cstheme="minorHAnsi"/>
          <w:sz w:val="22"/>
          <w:szCs w:val="22"/>
        </w:rPr>
        <w:t>w</w:t>
      </w:r>
      <w:r w:rsidRPr="00C7744E">
        <w:rPr>
          <w:rFonts w:asciiTheme="minorHAnsi" w:hAnsiTheme="minorHAnsi" w:cstheme="minorHAnsi"/>
          <w:sz w:val="22"/>
          <w:szCs w:val="22"/>
        </w:rPr>
        <w:t xml:space="preserve">ykonawcą a tym </w:t>
      </w:r>
      <w:r w:rsidR="004031F7">
        <w:rPr>
          <w:rFonts w:asciiTheme="minorHAnsi" w:hAnsiTheme="minorHAnsi" w:cstheme="minorHAnsi"/>
          <w:sz w:val="22"/>
          <w:szCs w:val="22"/>
        </w:rPr>
        <w:t>p</w:t>
      </w:r>
      <w:r w:rsidRPr="00C7744E">
        <w:rPr>
          <w:rFonts w:asciiTheme="minorHAnsi" w:hAnsiTheme="minorHAnsi" w:cstheme="minorHAnsi"/>
          <w:sz w:val="22"/>
          <w:szCs w:val="22"/>
        </w:rPr>
        <w:t xml:space="preserve">odwykonawcą. </w:t>
      </w:r>
    </w:p>
    <w:p w14:paraId="7C08D5CC" w14:textId="77777777" w:rsidR="00D63787" w:rsidRDefault="00D63787" w:rsidP="00D63787">
      <w:pPr>
        <w:widowControl/>
        <w:suppressAutoHyphens/>
        <w:spacing w:line="360" w:lineRule="auto"/>
        <w:jc w:val="both"/>
        <w:rPr>
          <w:rFonts w:asciiTheme="minorHAnsi" w:hAnsiTheme="minorHAnsi" w:cstheme="minorHAnsi"/>
          <w:sz w:val="22"/>
          <w:szCs w:val="22"/>
        </w:rPr>
      </w:pPr>
      <w:r w:rsidRPr="00D63787">
        <w:rPr>
          <w:rFonts w:asciiTheme="minorHAnsi" w:hAnsiTheme="minorHAnsi" w:cstheme="minorHAnsi"/>
          <w:b/>
          <w:bCs/>
          <w:sz w:val="22"/>
          <w:szCs w:val="22"/>
        </w:rPr>
        <w:t>IV. Bezpośrednia zapłata</w:t>
      </w:r>
    </w:p>
    <w:p w14:paraId="3B4E9180" w14:textId="1A7774B7" w:rsidR="009C107F" w:rsidRDefault="00D63787"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Zamawiający dokonuje bezpośredniej zapłaty wymagalnego wynagrodzenia przysługującego </w:t>
      </w:r>
      <w:r w:rsidR="004031F7">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dalszemu </w:t>
      </w:r>
      <w:r w:rsidR="004031F7">
        <w:rPr>
          <w:rFonts w:asciiTheme="minorHAnsi" w:hAnsiTheme="minorHAnsi" w:cstheme="minorHAnsi"/>
          <w:sz w:val="22"/>
          <w:szCs w:val="22"/>
        </w:rPr>
        <w:t>p</w:t>
      </w:r>
      <w:r w:rsidRPr="00D63787">
        <w:rPr>
          <w:rFonts w:asciiTheme="minorHAnsi" w:hAnsiTheme="minorHAnsi" w:cstheme="minorHAnsi"/>
          <w:sz w:val="22"/>
          <w:szCs w:val="22"/>
        </w:rPr>
        <w:t xml:space="preserve">odwykonawcy, który zawarł zaakceptowaną przez Zamawiającego </w:t>
      </w:r>
      <w:r w:rsidR="004031F7">
        <w:rPr>
          <w:rFonts w:asciiTheme="minorHAnsi" w:hAnsiTheme="minorHAnsi" w:cstheme="minorHAnsi"/>
          <w:sz w:val="22"/>
          <w:szCs w:val="22"/>
        </w:rPr>
        <w:t>u</w:t>
      </w:r>
      <w:r w:rsidRPr="00D63787">
        <w:rPr>
          <w:rFonts w:asciiTheme="minorHAnsi" w:hAnsiTheme="minorHAnsi" w:cstheme="minorHAnsi"/>
          <w:sz w:val="22"/>
          <w:szCs w:val="22"/>
        </w:rPr>
        <w:t xml:space="preserve">mowę o podwykonawstwo, której przedmiotem są roboty budowlane, lub który zawarł przedłożoną Zamawiającemu </w:t>
      </w:r>
      <w:r w:rsidR="004031F7">
        <w:rPr>
          <w:rFonts w:asciiTheme="minorHAnsi" w:hAnsiTheme="minorHAnsi" w:cstheme="minorHAnsi"/>
          <w:sz w:val="22"/>
          <w:szCs w:val="22"/>
        </w:rPr>
        <w:t>u</w:t>
      </w:r>
      <w:r w:rsidRPr="00D63787">
        <w:rPr>
          <w:rFonts w:asciiTheme="minorHAnsi" w:hAnsiTheme="minorHAnsi" w:cstheme="minorHAnsi"/>
          <w:sz w:val="22"/>
          <w:szCs w:val="22"/>
        </w:rPr>
        <w:t xml:space="preserve">mowę o podwykonawstwo, której przedmiotem są dostawy lub usługi, w przypadku uchylenia się od obowiązku zapłaty odpowiednio przez Wykonawcę, </w:t>
      </w:r>
      <w:r w:rsidR="004031F7">
        <w:rPr>
          <w:rFonts w:asciiTheme="minorHAnsi" w:hAnsiTheme="minorHAnsi" w:cstheme="minorHAnsi"/>
          <w:sz w:val="22"/>
          <w:szCs w:val="22"/>
        </w:rPr>
        <w:t>p</w:t>
      </w:r>
      <w:r w:rsidRPr="00D63787">
        <w:rPr>
          <w:rFonts w:asciiTheme="minorHAnsi" w:hAnsiTheme="minorHAnsi" w:cstheme="minorHAnsi"/>
          <w:sz w:val="22"/>
          <w:szCs w:val="22"/>
        </w:rPr>
        <w:t xml:space="preserve">odwykonawcę lub dalszego </w:t>
      </w:r>
      <w:r w:rsidR="004031F7">
        <w:rPr>
          <w:rFonts w:asciiTheme="minorHAnsi" w:hAnsiTheme="minorHAnsi" w:cstheme="minorHAnsi"/>
          <w:sz w:val="22"/>
          <w:szCs w:val="22"/>
        </w:rPr>
        <w:t>p</w:t>
      </w:r>
      <w:r w:rsidRPr="00D63787">
        <w:rPr>
          <w:rFonts w:asciiTheme="minorHAnsi" w:hAnsiTheme="minorHAnsi" w:cstheme="minorHAnsi"/>
          <w:sz w:val="22"/>
          <w:szCs w:val="22"/>
        </w:rPr>
        <w:t>odwykonawcę.</w:t>
      </w:r>
    </w:p>
    <w:p w14:paraId="71761108" w14:textId="4176A792" w:rsidR="009C107F" w:rsidRDefault="00D63787"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Wynagrodzenie, o którym mowa w punkcie 1, dotyczy wyłącznie należności powstałych po zaakceptowaniu przez Zamawiającego </w:t>
      </w:r>
      <w:r w:rsidR="004031F7">
        <w:rPr>
          <w:rFonts w:asciiTheme="minorHAnsi" w:hAnsiTheme="minorHAnsi" w:cstheme="minorHAnsi"/>
          <w:sz w:val="22"/>
          <w:szCs w:val="22"/>
        </w:rPr>
        <w:t>u</w:t>
      </w:r>
      <w:r w:rsidRPr="00D63787">
        <w:rPr>
          <w:rFonts w:asciiTheme="minorHAnsi" w:hAnsiTheme="minorHAnsi" w:cstheme="minorHAnsi"/>
          <w:sz w:val="22"/>
          <w:szCs w:val="22"/>
        </w:rPr>
        <w:t xml:space="preserve">mowy o podwykonawstwo, której przedmiotem są roboty budowlane lub po przedłożeniu Zamawiającemu poświadczonej za zgodność z oryginałem kopii </w:t>
      </w:r>
      <w:r w:rsidR="00B123C6">
        <w:rPr>
          <w:rFonts w:asciiTheme="minorHAnsi" w:hAnsiTheme="minorHAnsi" w:cstheme="minorHAnsi"/>
          <w:sz w:val="22"/>
          <w:szCs w:val="22"/>
        </w:rPr>
        <w:t>u</w:t>
      </w:r>
      <w:r w:rsidRPr="00D63787">
        <w:rPr>
          <w:rFonts w:asciiTheme="minorHAnsi" w:hAnsiTheme="minorHAnsi" w:cstheme="minorHAnsi"/>
          <w:sz w:val="22"/>
          <w:szCs w:val="22"/>
        </w:rPr>
        <w:t>mowy o podwykonawstwo, której przedmiotem są dostawy lub usługi.</w:t>
      </w:r>
    </w:p>
    <w:p w14:paraId="785417C7" w14:textId="3780130A" w:rsidR="009C107F" w:rsidRDefault="00D63787"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sidRPr="00D63787">
        <w:rPr>
          <w:rFonts w:asciiTheme="minorHAnsi" w:hAnsiTheme="minorHAnsi" w:cstheme="minorHAnsi"/>
          <w:sz w:val="22"/>
          <w:szCs w:val="22"/>
        </w:rPr>
        <w:t xml:space="preserve"> Bezpośrednia zapłata obejmuje wyłącznie należne wynagrodzenie, bez </w:t>
      </w:r>
      <w:r w:rsidR="00F71AEE">
        <w:rPr>
          <w:rFonts w:asciiTheme="minorHAnsi" w:hAnsiTheme="minorHAnsi" w:cstheme="minorHAnsi"/>
          <w:sz w:val="22"/>
          <w:szCs w:val="22"/>
        </w:rPr>
        <w:t>o</w:t>
      </w:r>
      <w:r w:rsidRPr="00D63787">
        <w:rPr>
          <w:rFonts w:asciiTheme="minorHAnsi" w:hAnsiTheme="minorHAnsi" w:cstheme="minorHAnsi"/>
          <w:sz w:val="22"/>
          <w:szCs w:val="22"/>
        </w:rPr>
        <w:t xml:space="preserve">dsetek, należnych </w:t>
      </w:r>
      <w:r w:rsidR="00B123C6">
        <w:rPr>
          <w:rFonts w:asciiTheme="minorHAnsi" w:hAnsiTheme="minorHAnsi" w:cstheme="minorHAnsi"/>
          <w:sz w:val="22"/>
          <w:szCs w:val="22"/>
        </w:rPr>
        <w:t>p</w:t>
      </w:r>
      <w:r w:rsidRPr="00D63787">
        <w:rPr>
          <w:rFonts w:asciiTheme="minorHAnsi" w:hAnsiTheme="minorHAnsi" w:cstheme="minorHAnsi"/>
          <w:sz w:val="22"/>
          <w:szCs w:val="22"/>
        </w:rPr>
        <w:t xml:space="preserve">odwykonawcy lub dalszemu </w:t>
      </w:r>
      <w:r w:rsidR="00B123C6">
        <w:rPr>
          <w:rFonts w:asciiTheme="minorHAnsi" w:hAnsiTheme="minorHAnsi" w:cstheme="minorHAnsi"/>
          <w:sz w:val="22"/>
          <w:szCs w:val="22"/>
        </w:rPr>
        <w:t>p</w:t>
      </w:r>
      <w:r w:rsidRPr="00D63787">
        <w:rPr>
          <w:rFonts w:asciiTheme="minorHAnsi" w:hAnsiTheme="minorHAnsi" w:cstheme="minorHAnsi"/>
          <w:sz w:val="22"/>
          <w:szCs w:val="22"/>
        </w:rPr>
        <w:t xml:space="preserve">odwykonawcy. </w:t>
      </w:r>
    </w:p>
    <w:p w14:paraId="01B2D964" w14:textId="77777777" w:rsidR="009C107F" w:rsidRDefault="00D63787" w:rsidP="009C107F">
      <w:pPr>
        <w:widowControl/>
        <w:suppressAutoHyphens/>
        <w:spacing w:line="360" w:lineRule="auto"/>
        <w:ind w:firstLine="360"/>
        <w:jc w:val="both"/>
        <w:rPr>
          <w:rFonts w:asciiTheme="minorHAnsi" w:hAnsiTheme="minorHAnsi" w:cstheme="minorHAnsi"/>
          <w:sz w:val="22"/>
          <w:szCs w:val="22"/>
        </w:rPr>
      </w:pPr>
      <w:r w:rsidRPr="009C107F">
        <w:rPr>
          <w:rFonts w:asciiTheme="minorHAnsi" w:hAnsiTheme="minorHAnsi" w:cstheme="minorHAnsi"/>
          <w:sz w:val="22"/>
          <w:szCs w:val="22"/>
        </w:rPr>
        <w:lastRenderedPageBreak/>
        <w:t xml:space="preserve">3a. </w:t>
      </w:r>
      <w:r w:rsidR="009C107F">
        <w:rPr>
          <w:rFonts w:asciiTheme="minorHAnsi" w:hAnsiTheme="minorHAnsi" w:cstheme="minorHAnsi"/>
          <w:sz w:val="22"/>
          <w:szCs w:val="22"/>
        </w:rPr>
        <w:t xml:space="preserve"> </w:t>
      </w:r>
      <w:r w:rsidRPr="009C107F">
        <w:rPr>
          <w:rFonts w:asciiTheme="minorHAnsi" w:hAnsiTheme="minorHAnsi" w:cstheme="minorHAnsi"/>
          <w:sz w:val="22"/>
          <w:szCs w:val="22"/>
        </w:rPr>
        <w:t xml:space="preserve">Zapłata następuje w walucie, w której rozliczana jest Umowa zawarta pomiędzy Zamawiającym </w:t>
      </w:r>
    </w:p>
    <w:p w14:paraId="5F857B9C" w14:textId="77777777" w:rsidR="009C107F" w:rsidRDefault="00D63787" w:rsidP="009C107F">
      <w:pPr>
        <w:widowControl/>
        <w:suppressAutoHyphens/>
        <w:spacing w:line="360" w:lineRule="auto"/>
        <w:ind w:firstLine="708"/>
        <w:jc w:val="both"/>
        <w:rPr>
          <w:rFonts w:asciiTheme="minorHAnsi" w:hAnsiTheme="minorHAnsi" w:cstheme="minorHAnsi"/>
          <w:sz w:val="22"/>
          <w:szCs w:val="22"/>
        </w:rPr>
      </w:pPr>
      <w:r w:rsidRPr="009C107F">
        <w:rPr>
          <w:rFonts w:asciiTheme="minorHAnsi" w:hAnsiTheme="minorHAnsi" w:cstheme="minorHAnsi"/>
          <w:sz w:val="22"/>
          <w:szCs w:val="22"/>
        </w:rPr>
        <w:t>a Wykonawcą.</w:t>
      </w:r>
    </w:p>
    <w:p w14:paraId="27335A0D" w14:textId="5E5AEA30" w:rsidR="009C107F" w:rsidRDefault="00D63787"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sidRPr="009C107F">
        <w:rPr>
          <w:rFonts w:asciiTheme="minorHAnsi" w:hAnsiTheme="minorHAnsi" w:cstheme="minorHAnsi"/>
          <w:sz w:val="22"/>
          <w:szCs w:val="22"/>
        </w:rPr>
        <w:t xml:space="preserve">Przed dokonaniem bezpośredniej zapłaty Zamawiający wezwie Wykonawcę do zgłoszenia w terminie 7 dni od otrzymania wezwania pisemnych uwag dotyczących zasadności bezpośredniej zapłaty wynagrodzenia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odwykonawcy lub dalszemu </w:t>
      </w:r>
      <w:r w:rsidR="00B123C6">
        <w:rPr>
          <w:rFonts w:asciiTheme="minorHAnsi" w:hAnsiTheme="minorHAnsi" w:cstheme="minorHAnsi"/>
          <w:sz w:val="22"/>
          <w:szCs w:val="22"/>
        </w:rPr>
        <w:t>p</w:t>
      </w:r>
      <w:r w:rsidRPr="009C107F">
        <w:rPr>
          <w:rFonts w:asciiTheme="minorHAnsi" w:hAnsiTheme="minorHAnsi" w:cstheme="minorHAnsi"/>
          <w:sz w:val="22"/>
          <w:szCs w:val="22"/>
        </w:rPr>
        <w:t>odwykonawcy.</w:t>
      </w:r>
      <w:r w:rsidR="00BE68F4">
        <w:rPr>
          <w:rFonts w:asciiTheme="minorHAnsi" w:hAnsiTheme="minorHAnsi" w:cstheme="minorHAnsi"/>
          <w:sz w:val="22"/>
          <w:szCs w:val="22"/>
        </w:rPr>
        <w:t xml:space="preserve"> W uwagach nie można powoływać się na potrącenie roszczeń Wykonawcy względem podwykonawcy niezwiązanych z realizacją umowy o podwykonawstwo.</w:t>
      </w:r>
    </w:p>
    <w:p w14:paraId="32A87B51" w14:textId="01E90B8A" w:rsidR="009C107F" w:rsidRDefault="00D63787"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sidRPr="009C107F">
        <w:rPr>
          <w:rFonts w:asciiTheme="minorHAnsi" w:hAnsiTheme="minorHAnsi" w:cstheme="minorHAnsi"/>
          <w:sz w:val="22"/>
          <w:szCs w:val="22"/>
        </w:rPr>
        <w:t xml:space="preserve">W przypadku zgłoszenia przez Wykonawcę </w:t>
      </w:r>
      <w:r w:rsidR="00BE68F4">
        <w:rPr>
          <w:rFonts w:asciiTheme="minorHAnsi" w:hAnsiTheme="minorHAnsi" w:cstheme="minorHAnsi"/>
          <w:sz w:val="22"/>
          <w:szCs w:val="22"/>
        </w:rPr>
        <w:t xml:space="preserve">ww. </w:t>
      </w:r>
      <w:r w:rsidRPr="009C107F">
        <w:rPr>
          <w:rFonts w:asciiTheme="minorHAnsi" w:hAnsiTheme="minorHAnsi" w:cstheme="minorHAnsi"/>
          <w:sz w:val="22"/>
          <w:szCs w:val="22"/>
        </w:rPr>
        <w:t>uwag we wskazanym terminie, Zamawiający może:</w:t>
      </w:r>
    </w:p>
    <w:p w14:paraId="60A97E02" w14:textId="37C8B013" w:rsidR="009C107F" w:rsidRDefault="00D63787" w:rsidP="00A915A4">
      <w:pPr>
        <w:pStyle w:val="Akapitzlist"/>
        <w:widowControl/>
        <w:numPr>
          <w:ilvl w:val="0"/>
          <w:numId w:val="46"/>
        </w:numPr>
        <w:suppressAutoHyphens/>
        <w:spacing w:line="360" w:lineRule="auto"/>
        <w:jc w:val="both"/>
        <w:rPr>
          <w:rFonts w:asciiTheme="minorHAnsi" w:hAnsiTheme="minorHAnsi" w:cstheme="minorHAnsi"/>
          <w:sz w:val="22"/>
          <w:szCs w:val="22"/>
        </w:rPr>
      </w:pPr>
      <w:r w:rsidRPr="009C107F">
        <w:rPr>
          <w:rFonts w:asciiTheme="minorHAnsi" w:hAnsiTheme="minorHAnsi" w:cstheme="minorHAnsi"/>
          <w:sz w:val="22"/>
          <w:szCs w:val="22"/>
        </w:rPr>
        <w:t xml:space="preserve">nie dokonać bezpośredniej zapłaty wynagrodzenia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odwykonawcy lub dalszemu </w:t>
      </w:r>
      <w:r w:rsidR="00B123C6">
        <w:rPr>
          <w:rFonts w:asciiTheme="minorHAnsi" w:hAnsiTheme="minorHAnsi" w:cstheme="minorHAnsi"/>
          <w:sz w:val="22"/>
          <w:szCs w:val="22"/>
        </w:rPr>
        <w:t>p</w:t>
      </w:r>
      <w:r w:rsidRPr="009C107F">
        <w:rPr>
          <w:rFonts w:asciiTheme="minorHAnsi" w:hAnsiTheme="minorHAnsi" w:cstheme="minorHAnsi"/>
          <w:sz w:val="22"/>
          <w:szCs w:val="22"/>
        </w:rPr>
        <w:t>odwykonawcy, jeżeli Wykonawca wykaże niezasadność takiej zapłaty albo</w:t>
      </w:r>
    </w:p>
    <w:p w14:paraId="41AD8FDC" w14:textId="095295A4" w:rsidR="009C107F" w:rsidRDefault="00D63787" w:rsidP="00A915A4">
      <w:pPr>
        <w:pStyle w:val="Akapitzlist"/>
        <w:widowControl/>
        <w:numPr>
          <w:ilvl w:val="0"/>
          <w:numId w:val="46"/>
        </w:numPr>
        <w:suppressAutoHyphens/>
        <w:spacing w:line="360" w:lineRule="auto"/>
        <w:jc w:val="both"/>
        <w:rPr>
          <w:rFonts w:asciiTheme="minorHAnsi" w:hAnsiTheme="minorHAnsi" w:cstheme="minorHAnsi"/>
          <w:sz w:val="22"/>
          <w:szCs w:val="22"/>
        </w:rPr>
      </w:pPr>
      <w:r w:rsidRPr="009C107F">
        <w:rPr>
          <w:rFonts w:asciiTheme="minorHAnsi" w:hAnsiTheme="minorHAnsi" w:cstheme="minorHAnsi"/>
          <w:sz w:val="22"/>
          <w:szCs w:val="22"/>
        </w:rPr>
        <w:t xml:space="preserve">złożyć do depozytu sądowego kwotę potrzebną na pokrycie wynagrodzenia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odwykonawcy lub dalszego </w:t>
      </w:r>
      <w:r w:rsidR="00B123C6">
        <w:rPr>
          <w:rFonts w:asciiTheme="minorHAnsi" w:hAnsiTheme="minorHAnsi" w:cstheme="minorHAnsi"/>
          <w:sz w:val="22"/>
          <w:szCs w:val="22"/>
        </w:rPr>
        <w:t>p</w:t>
      </w:r>
      <w:r w:rsidRPr="009C107F">
        <w:rPr>
          <w:rFonts w:asciiTheme="minorHAnsi" w:hAnsiTheme="minorHAnsi" w:cstheme="minorHAnsi"/>
          <w:sz w:val="22"/>
          <w:szCs w:val="22"/>
        </w:rPr>
        <w:t>odwykonawcy</w:t>
      </w:r>
      <w:r w:rsidR="00B123C6">
        <w:rPr>
          <w:rFonts w:asciiTheme="minorHAnsi" w:hAnsiTheme="minorHAnsi" w:cstheme="minorHAnsi"/>
          <w:sz w:val="22"/>
          <w:szCs w:val="22"/>
        </w:rPr>
        <w:t>,</w:t>
      </w:r>
      <w:r w:rsidRPr="009C107F">
        <w:rPr>
          <w:rFonts w:asciiTheme="minorHAnsi" w:hAnsiTheme="minorHAnsi" w:cstheme="minorHAnsi"/>
          <w:sz w:val="22"/>
          <w:szCs w:val="22"/>
        </w:rPr>
        <w:t xml:space="preserve"> w przypadku istnienia zasadniczej wątpliwości Zamawiającego co do wysokości należnej zapłaty lub podmiotu, któremu płatność się należy, albo</w:t>
      </w:r>
    </w:p>
    <w:p w14:paraId="1FA4C0CC" w14:textId="1290EA2A" w:rsidR="009C107F" w:rsidRDefault="00D63787" w:rsidP="00A915A4">
      <w:pPr>
        <w:pStyle w:val="Akapitzlist"/>
        <w:widowControl/>
        <w:numPr>
          <w:ilvl w:val="0"/>
          <w:numId w:val="46"/>
        </w:numPr>
        <w:suppressAutoHyphens/>
        <w:spacing w:line="360" w:lineRule="auto"/>
        <w:jc w:val="both"/>
        <w:rPr>
          <w:rFonts w:asciiTheme="minorHAnsi" w:hAnsiTheme="minorHAnsi" w:cstheme="minorHAnsi"/>
          <w:sz w:val="22"/>
          <w:szCs w:val="22"/>
        </w:rPr>
      </w:pPr>
      <w:r w:rsidRPr="009C107F">
        <w:rPr>
          <w:rFonts w:asciiTheme="minorHAnsi" w:hAnsiTheme="minorHAnsi" w:cstheme="minorHAnsi"/>
          <w:sz w:val="22"/>
          <w:szCs w:val="22"/>
        </w:rPr>
        <w:t xml:space="preserve">dokonać bezpośredniej zapłaty wynagrodzenia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odwykonawcy lub dalszemu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odwykonawcy, jeżeli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odwykonawca lub dalszy </w:t>
      </w:r>
      <w:r w:rsidR="00B123C6">
        <w:rPr>
          <w:rFonts w:asciiTheme="minorHAnsi" w:hAnsiTheme="minorHAnsi" w:cstheme="minorHAnsi"/>
          <w:sz w:val="22"/>
          <w:szCs w:val="22"/>
        </w:rPr>
        <w:t>p</w:t>
      </w:r>
      <w:r w:rsidRPr="009C107F">
        <w:rPr>
          <w:rFonts w:asciiTheme="minorHAnsi" w:hAnsiTheme="minorHAnsi" w:cstheme="minorHAnsi"/>
          <w:sz w:val="22"/>
          <w:szCs w:val="22"/>
        </w:rPr>
        <w:t>odwykonawca wykaże zasadność takiej zapłaty.</w:t>
      </w:r>
    </w:p>
    <w:p w14:paraId="5ECF7723" w14:textId="6813AC10" w:rsidR="009C107F" w:rsidRDefault="00F71AEE" w:rsidP="00A915A4">
      <w:pPr>
        <w:pStyle w:val="Akapitzlist"/>
        <w:widowControl/>
        <w:numPr>
          <w:ilvl w:val="0"/>
          <w:numId w:val="45"/>
        </w:numPr>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 </w:t>
      </w:r>
      <w:r w:rsidR="00D63787" w:rsidRPr="009C107F">
        <w:rPr>
          <w:rFonts w:asciiTheme="minorHAnsi" w:hAnsiTheme="minorHAnsi" w:cstheme="minorHAnsi"/>
          <w:sz w:val="22"/>
          <w:szCs w:val="22"/>
        </w:rPr>
        <w:t xml:space="preserve">przypadku dokonania bezpośredniej zapłaty </w:t>
      </w:r>
      <w:r w:rsidR="00B123C6">
        <w:rPr>
          <w:rFonts w:asciiTheme="minorHAnsi" w:hAnsiTheme="minorHAnsi" w:cstheme="minorHAnsi"/>
          <w:sz w:val="22"/>
          <w:szCs w:val="22"/>
        </w:rPr>
        <w:t>p</w:t>
      </w:r>
      <w:r w:rsidR="00D63787" w:rsidRPr="009C107F">
        <w:rPr>
          <w:rFonts w:asciiTheme="minorHAnsi" w:hAnsiTheme="minorHAnsi" w:cstheme="minorHAnsi"/>
          <w:sz w:val="22"/>
          <w:szCs w:val="22"/>
        </w:rPr>
        <w:t xml:space="preserve">odwykonawcy lub dalszemu </w:t>
      </w:r>
      <w:r w:rsidR="00B123C6">
        <w:rPr>
          <w:rFonts w:asciiTheme="minorHAnsi" w:hAnsiTheme="minorHAnsi" w:cstheme="minorHAnsi"/>
          <w:sz w:val="22"/>
          <w:szCs w:val="22"/>
        </w:rPr>
        <w:t>p</w:t>
      </w:r>
      <w:r w:rsidR="00D63787" w:rsidRPr="009C107F">
        <w:rPr>
          <w:rFonts w:asciiTheme="minorHAnsi" w:hAnsiTheme="minorHAnsi" w:cstheme="minorHAnsi"/>
          <w:sz w:val="22"/>
          <w:szCs w:val="22"/>
        </w:rPr>
        <w:t xml:space="preserve">odwykonawcy, Zamawiający potrąca kwotę wypłaconego wynagrodzenia z wynagrodzenia należnego Wykonawcy lub z </w:t>
      </w:r>
      <w:r w:rsidR="00A12ED0">
        <w:rPr>
          <w:rFonts w:asciiTheme="minorHAnsi" w:hAnsiTheme="minorHAnsi" w:cstheme="minorHAnsi"/>
          <w:sz w:val="22"/>
          <w:szCs w:val="22"/>
        </w:rPr>
        <w:t>z</w:t>
      </w:r>
      <w:r w:rsidR="00D63787" w:rsidRPr="009C107F">
        <w:rPr>
          <w:rFonts w:asciiTheme="minorHAnsi" w:hAnsiTheme="minorHAnsi" w:cstheme="minorHAnsi"/>
          <w:sz w:val="22"/>
          <w:szCs w:val="22"/>
        </w:rPr>
        <w:t xml:space="preserve">abezpieczenia </w:t>
      </w:r>
      <w:r w:rsidR="00B123C6">
        <w:rPr>
          <w:rFonts w:asciiTheme="minorHAnsi" w:hAnsiTheme="minorHAnsi" w:cstheme="minorHAnsi"/>
          <w:sz w:val="22"/>
          <w:szCs w:val="22"/>
        </w:rPr>
        <w:t xml:space="preserve">należytego </w:t>
      </w:r>
      <w:r w:rsidR="00A12ED0">
        <w:rPr>
          <w:rFonts w:asciiTheme="minorHAnsi" w:hAnsiTheme="minorHAnsi" w:cstheme="minorHAnsi"/>
          <w:sz w:val="22"/>
          <w:szCs w:val="22"/>
        </w:rPr>
        <w:t>w</w:t>
      </w:r>
      <w:r w:rsidR="00D63787" w:rsidRPr="009C107F">
        <w:rPr>
          <w:rFonts w:asciiTheme="minorHAnsi" w:hAnsiTheme="minorHAnsi" w:cstheme="minorHAnsi"/>
          <w:sz w:val="22"/>
          <w:szCs w:val="22"/>
        </w:rPr>
        <w:t xml:space="preserve">ykonania lub z wszelkich wierzytelności Wykonawcy względem Zamawiającego. </w:t>
      </w:r>
    </w:p>
    <w:p w14:paraId="04B3C3E2" w14:textId="0D883641" w:rsidR="009C107F" w:rsidRPr="00BE68F4" w:rsidRDefault="00D63787" w:rsidP="009C107F">
      <w:pPr>
        <w:pStyle w:val="Akapitzlist"/>
        <w:widowControl/>
        <w:numPr>
          <w:ilvl w:val="0"/>
          <w:numId w:val="45"/>
        </w:numPr>
        <w:suppressAutoHyphens/>
        <w:spacing w:line="360" w:lineRule="auto"/>
        <w:jc w:val="both"/>
        <w:rPr>
          <w:rFonts w:asciiTheme="minorHAnsi" w:hAnsiTheme="minorHAnsi" w:cstheme="minorHAnsi"/>
          <w:sz w:val="22"/>
          <w:szCs w:val="22"/>
        </w:rPr>
      </w:pPr>
      <w:r w:rsidRPr="00BE68F4">
        <w:rPr>
          <w:rFonts w:asciiTheme="minorHAnsi" w:hAnsiTheme="minorHAnsi" w:cstheme="minorHAnsi"/>
          <w:sz w:val="22"/>
          <w:szCs w:val="22"/>
        </w:rPr>
        <w:t xml:space="preserve">Po dokonaniu zapłaty przez Zamawiającego na rzecz </w:t>
      </w:r>
      <w:r w:rsidR="00B123C6">
        <w:rPr>
          <w:rFonts w:asciiTheme="minorHAnsi" w:hAnsiTheme="minorHAnsi" w:cstheme="minorHAnsi"/>
          <w:sz w:val="22"/>
          <w:szCs w:val="22"/>
        </w:rPr>
        <w:t>p</w:t>
      </w:r>
      <w:r w:rsidRPr="00BE68F4">
        <w:rPr>
          <w:rFonts w:asciiTheme="minorHAnsi" w:hAnsiTheme="minorHAnsi" w:cstheme="minorHAnsi"/>
          <w:sz w:val="22"/>
          <w:szCs w:val="22"/>
        </w:rPr>
        <w:t xml:space="preserve">odwykonawcy lub dalszego </w:t>
      </w:r>
      <w:r w:rsidR="00B123C6">
        <w:rPr>
          <w:rFonts w:asciiTheme="minorHAnsi" w:hAnsiTheme="minorHAnsi" w:cstheme="minorHAnsi"/>
          <w:sz w:val="22"/>
          <w:szCs w:val="22"/>
        </w:rPr>
        <w:t>p</w:t>
      </w:r>
      <w:r w:rsidRPr="00BE68F4">
        <w:rPr>
          <w:rFonts w:asciiTheme="minorHAnsi" w:hAnsiTheme="minorHAnsi" w:cstheme="minorHAnsi"/>
          <w:sz w:val="22"/>
          <w:szCs w:val="22"/>
        </w:rPr>
        <w:t xml:space="preserve">odwykonawcy, Wykonawca nie będzie uprawniony do powoływania się wobec Zamawiającego na te zarzuty wobec </w:t>
      </w:r>
      <w:r w:rsidR="00B123C6">
        <w:rPr>
          <w:rFonts w:asciiTheme="minorHAnsi" w:hAnsiTheme="minorHAnsi" w:cstheme="minorHAnsi"/>
          <w:sz w:val="22"/>
          <w:szCs w:val="22"/>
        </w:rPr>
        <w:t>p</w:t>
      </w:r>
      <w:r w:rsidRPr="00BE68F4">
        <w:rPr>
          <w:rFonts w:asciiTheme="minorHAnsi" w:hAnsiTheme="minorHAnsi" w:cstheme="minorHAnsi"/>
          <w:sz w:val="22"/>
          <w:szCs w:val="22"/>
        </w:rPr>
        <w:t xml:space="preserve">odwykonawcy lub dalszego </w:t>
      </w:r>
      <w:r w:rsidR="00B123C6">
        <w:rPr>
          <w:rFonts w:asciiTheme="minorHAnsi" w:hAnsiTheme="minorHAnsi" w:cstheme="minorHAnsi"/>
          <w:sz w:val="22"/>
          <w:szCs w:val="22"/>
        </w:rPr>
        <w:t>p</w:t>
      </w:r>
      <w:r w:rsidRPr="00BE68F4">
        <w:rPr>
          <w:rFonts w:asciiTheme="minorHAnsi" w:hAnsiTheme="minorHAnsi" w:cstheme="minorHAnsi"/>
          <w:sz w:val="22"/>
          <w:szCs w:val="22"/>
        </w:rPr>
        <w:t xml:space="preserve">odwykonawcy, o których Zamawiający nie został poinformowany przez Wykonawcę w terminie 7 dni od otrzymania wezwania opisanego powyżej. </w:t>
      </w:r>
    </w:p>
    <w:p w14:paraId="2DB9FDA2" w14:textId="77777777" w:rsidR="009C107F" w:rsidRDefault="00D63787" w:rsidP="009C107F">
      <w:pPr>
        <w:widowControl/>
        <w:suppressAutoHyphens/>
        <w:spacing w:line="360" w:lineRule="auto"/>
        <w:jc w:val="both"/>
        <w:rPr>
          <w:rFonts w:asciiTheme="minorHAnsi" w:hAnsiTheme="minorHAnsi" w:cstheme="minorHAnsi"/>
          <w:sz w:val="22"/>
          <w:szCs w:val="22"/>
        </w:rPr>
      </w:pPr>
      <w:r w:rsidRPr="009C107F">
        <w:rPr>
          <w:rFonts w:asciiTheme="minorHAnsi" w:hAnsiTheme="minorHAnsi" w:cstheme="minorHAnsi"/>
          <w:b/>
          <w:bCs/>
          <w:sz w:val="22"/>
          <w:szCs w:val="22"/>
        </w:rPr>
        <w:t>V. Wymagania dotyczące Podmiotu Udostępniającego Zasoby</w:t>
      </w:r>
    </w:p>
    <w:p w14:paraId="662C519F" w14:textId="18A242F1" w:rsidR="009C107F" w:rsidRDefault="00D63787" w:rsidP="00120111">
      <w:pPr>
        <w:pStyle w:val="Akapitzlist"/>
        <w:widowControl/>
        <w:numPr>
          <w:ilvl w:val="3"/>
          <w:numId w:val="118"/>
        </w:numPr>
        <w:suppressAutoHyphens/>
        <w:spacing w:line="360" w:lineRule="auto"/>
        <w:ind w:left="709" w:hanging="425"/>
        <w:jc w:val="both"/>
        <w:rPr>
          <w:rFonts w:asciiTheme="minorHAnsi" w:hAnsiTheme="minorHAnsi" w:cstheme="minorHAnsi"/>
          <w:sz w:val="22"/>
          <w:szCs w:val="22"/>
        </w:rPr>
      </w:pPr>
      <w:r w:rsidRPr="009C107F">
        <w:rPr>
          <w:rFonts w:asciiTheme="minorHAnsi" w:hAnsiTheme="minorHAnsi" w:cstheme="minorHAnsi"/>
          <w:sz w:val="22"/>
          <w:szCs w:val="22"/>
        </w:rPr>
        <w:t xml:space="preserve">Zamawiający zastrzega, iż zakres prac i </w:t>
      </w:r>
      <w:r w:rsidR="00F71AEE">
        <w:rPr>
          <w:rFonts w:asciiTheme="minorHAnsi" w:hAnsiTheme="minorHAnsi" w:cstheme="minorHAnsi"/>
          <w:sz w:val="22"/>
          <w:szCs w:val="22"/>
        </w:rPr>
        <w:t>r</w:t>
      </w:r>
      <w:r w:rsidRPr="009C107F">
        <w:rPr>
          <w:rFonts w:asciiTheme="minorHAnsi" w:hAnsiTheme="minorHAnsi" w:cstheme="minorHAnsi"/>
          <w:sz w:val="22"/>
          <w:szCs w:val="22"/>
        </w:rPr>
        <w:t xml:space="preserve">obót, do wykonania których zobowiązał się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odmiot </w:t>
      </w:r>
      <w:r w:rsidR="00B123C6">
        <w:rPr>
          <w:rFonts w:asciiTheme="minorHAnsi" w:hAnsiTheme="minorHAnsi" w:cstheme="minorHAnsi"/>
          <w:sz w:val="22"/>
          <w:szCs w:val="22"/>
        </w:rPr>
        <w:t>u</w:t>
      </w:r>
      <w:r w:rsidRPr="009C107F">
        <w:rPr>
          <w:rFonts w:asciiTheme="minorHAnsi" w:hAnsiTheme="minorHAnsi" w:cstheme="minorHAnsi"/>
          <w:sz w:val="22"/>
          <w:szCs w:val="22"/>
        </w:rPr>
        <w:t xml:space="preserve">dostępniający </w:t>
      </w:r>
      <w:r w:rsidR="00B123C6">
        <w:rPr>
          <w:rFonts w:asciiTheme="minorHAnsi" w:hAnsiTheme="minorHAnsi" w:cstheme="minorHAnsi"/>
          <w:sz w:val="22"/>
          <w:szCs w:val="22"/>
        </w:rPr>
        <w:t>z</w:t>
      </w:r>
      <w:r w:rsidRPr="009C107F">
        <w:rPr>
          <w:rFonts w:asciiTheme="minorHAnsi" w:hAnsiTheme="minorHAnsi" w:cstheme="minorHAnsi"/>
          <w:sz w:val="22"/>
          <w:szCs w:val="22"/>
        </w:rPr>
        <w:t xml:space="preserve">asoby w trakcie postępowania o udzielenie zamówienia, nie może być realizowany przez innych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odwykonawców, z wyjątkiem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odwykonawców </w:t>
      </w:r>
      <w:r w:rsidR="00B123C6">
        <w:rPr>
          <w:rFonts w:asciiTheme="minorHAnsi" w:hAnsiTheme="minorHAnsi" w:cstheme="minorHAnsi"/>
          <w:sz w:val="22"/>
          <w:szCs w:val="22"/>
        </w:rPr>
        <w:t>p</w:t>
      </w:r>
      <w:r w:rsidR="00F71AEE">
        <w:rPr>
          <w:rFonts w:asciiTheme="minorHAnsi" w:hAnsiTheme="minorHAnsi" w:cstheme="minorHAnsi"/>
          <w:sz w:val="22"/>
          <w:szCs w:val="22"/>
        </w:rPr>
        <w:t>odmiotów udostępniających zasoby</w:t>
      </w:r>
      <w:r w:rsidRPr="009C107F">
        <w:rPr>
          <w:rFonts w:asciiTheme="minorHAnsi" w:hAnsiTheme="minorHAnsi" w:cstheme="minorHAnsi"/>
          <w:sz w:val="22"/>
          <w:szCs w:val="22"/>
        </w:rPr>
        <w:t>.</w:t>
      </w:r>
    </w:p>
    <w:p w14:paraId="4D672704" w14:textId="0EE2F94D" w:rsidR="009C107F" w:rsidRDefault="00D63787" w:rsidP="00120111">
      <w:pPr>
        <w:pStyle w:val="Akapitzlist"/>
        <w:widowControl/>
        <w:numPr>
          <w:ilvl w:val="3"/>
          <w:numId w:val="118"/>
        </w:numPr>
        <w:suppressAutoHyphens/>
        <w:spacing w:line="360" w:lineRule="auto"/>
        <w:ind w:left="709" w:hanging="425"/>
        <w:jc w:val="both"/>
        <w:rPr>
          <w:rFonts w:asciiTheme="minorHAnsi" w:hAnsiTheme="minorHAnsi" w:cstheme="minorHAnsi"/>
          <w:sz w:val="22"/>
          <w:szCs w:val="22"/>
        </w:rPr>
      </w:pPr>
      <w:r w:rsidRPr="009C107F">
        <w:rPr>
          <w:rFonts w:asciiTheme="minorHAnsi" w:hAnsiTheme="minorHAnsi" w:cstheme="minorHAnsi"/>
          <w:sz w:val="22"/>
          <w:szCs w:val="22"/>
        </w:rPr>
        <w:t xml:space="preserve">Przed przystąpieniem do wykonania prac i </w:t>
      </w:r>
      <w:r w:rsidR="00F71AEE">
        <w:rPr>
          <w:rFonts w:asciiTheme="minorHAnsi" w:hAnsiTheme="minorHAnsi" w:cstheme="minorHAnsi"/>
          <w:sz w:val="22"/>
          <w:szCs w:val="22"/>
        </w:rPr>
        <w:t>r</w:t>
      </w:r>
      <w:r w:rsidRPr="009C107F">
        <w:rPr>
          <w:rFonts w:asciiTheme="minorHAnsi" w:hAnsiTheme="minorHAnsi" w:cstheme="minorHAnsi"/>
          <w:sz w:val="22"/>
          <w:szCs w:val="22"/>
        </w:rPr>
        <w:t>obót, o których mowa w</w:t>
      </w:r>
      <w:r w:rsidR="00B123C6">
        <w:rPr>
          <w:rFonts w:asciiTheme="minorHAnsi" w:hAnsiTheme="minorHAnsi" w:cstheme="minorHAnsi"/>
          <w:sz w:val="22"/>
          <w:szCs w:val="22"/>
        </w:rPr>
        <w:t xml:space="preserve"> </w:t>
      </w:r>
      <w:r w:rsidRPr="009C107F">
        <w:rPr>
          <w:rFonts w:asciiTheme="minorHAnsi" w:hAnsiTheme="minorHAnsi" w:cstheme="minorHAnsi"/>
          <w:sz w:val="22"/>
          <w:szCs w:val="22"/>
        </w:rPr>
        <w:t xml:space="preserve">punkcie 1, Wykonawca zobowiązany jest zawrzeć </w:t>
      </w:r>
      <w:r w:rsidR="00B123C6">
        <w:rPr>
          <w:rFonts w:asciiTheme="minorHAnsi" w:hAnsiTheme="minorHAnsi" w:cstheme="minorHAnsi"/>
          <w:sz w:val="22"/>
          <w:szCs w:val="22"/>
        </w:rPr>
        <w:t>u</w:t>
      </w:r>
      <w:r w:rsidRPr="009C107F">
        <w:rPr>
          <w:rFonts w:asciiTheme="minorHAnsi" w:hAnsiTheme="minorHAnsi" w:cstheme="minorHAnsi"/>
          <w:sz w:val="22"/>
          <w:szCs w:val="22"/>
        </w:rPr>
        <w:t xml:space="preserve">mowę o </w:t>
      </w:r>
      <w:r w:rsidR="00B123C6">
        <w:rPr>
          <w:rFonts w:asciiTheme="minorHAnsi" w:hAnsiTheme="minorHAnsi" w:cstheme="minorHAnsi"/>
          <w:sz w:val="22"/>
          <w:szCs w:val="22"/>
        </w:rPr>
        <w:t>p</w:t>
      </w:r>
      <w:r w:rsidRPr="009C107F">
        <w:rPr>
          <w:rFonts w:asciiTheme="minorHAnsi" w:hAnsiTheme="minorHAnsi" w:cstheme="minorHAnsi"/>
          <w:sz w:val="22"/>
          <w:szCs w:val="22"/>
        </w:rPr>
        <w:t xml:space="preserve">odwykonawstwo z </w:t>
      </w:r>
      <w:r w:rsidR="00B123C6">
        <w:rPr>
          <w:rFonts w:asciiTheme="minorHAnsi" w:hAnsiTheme="minorHAnsi" w:cstheme="minorHAnsi"/>
          <w:sz w:val="22"/>
          <w:szCs w:val="22"/>
        </w:rPr>
        <w:t>p</w:t>
      </w:r>
      <w:r w:rsidR="00F71AEE">
        <w:rPr>
          <w:rFonts w:asciiTheme="minorHAnsi" w:hAnsiTheme="minorHAnsi" w:cstheme="minorHAnsi"/>
          <w:sz w:val="22"/>
          <w:szCs w:val="22"/>
        </w:rPr>
        <w:t>odmiotem udostępniającym zasoby</w:t>
      </w:r>
      <w:r w:rsidRPr="009C107F">
        <w:rPr>
          <w:rFonts w:asciiTheme="minorHAnsi" w:hAnsiTheme="minorHAnsi" w:cstheme="minorHAnsi"/>
          <w:sz w:val="22"/>
          <w:szCs w:val="22"/>
        </w:rPr>
        <w:t xml:space="preserve">, </w:t>
      </w:r>
      <w:r w:rsidRPr="009C107F">
        <w:rPr>
          <w:rFonts w:asciiTheme="minorHAnsi" w:hAnsiTheme="minorHAnsi" w:cstheme="minorHAnsi"/>
          <w:sz w:val="22"/>
          <w:szCs w:val="22"/>
        </w:rPr>
        <w:lastRenderedPageBreak/>
        <w:t>spełniającą wymagania określone w niniejszej</w:t>
      </w:r>
      <w:r w:rsidR="00F71AEE">
        <w:rPr>
          <w:rFonts w:asciiTheme="minorHAnsi" w:hAnsiTheme="minorHAnsi" w:cstheme="minorHAnsi"/>
          <w:sz w:val="22"/>
          <w:szCs w:val="22"/>
        </w:rPr>
        <w:t xml:space="preserve"> Umowie</w:t>
      </w:r>
      <w:r w:rsidRPr="009C107F">
        <w:rPr>
          <w:rFonts w:asciiTheme="minorHAnsi" w:hAnsiTheme="minorHAnsi" w:cstheme="minorHAnsi"/>
          <w:sz w:val="22"/>
          <w:szCs w:val="22"/>
        </w:rPr>
        <w:t>, z zastrzeżeniem</w:t>
      </w:r>
      <w:r w:rsidR="00F71AEE">
        <w:rPr>
          <w:rFonts w:asciiTheme="minorHAnsi" w:hAnsiTheme="minorHAnsi" w:cstheme="minorHAnsi"/>
          <w:sz w:val="22"/>
          <w:szCs w:val="22"/>
        </w:rPr>
        <w:t>,</w:t>
      </w:r>
      <w:r w:rsidRPr="009C107F">
        <w:rPr>
          <w:rFonts w:asciiTheme="minorHAnsi" w:hAnsiTheme="minorHAnsi" w:cstheme="minorHAnsi"/>
          <w:sz w:val="22"/>
          <w:szCs w:val="22"/>
        </w:rPr>
        <w:t xml:space="preserve"> iż zakres robót budowlanych</w:t>
      </w:r>
      <w:r w:rsidR="00B123C6">
        <w:rPr>
          <w:rFonts w:asciiTheme="minorHAnsi" w:hAnsiTheme="minorHAnsi" w:cstheme="minorHAnsi"/>
          <w:sz w:val="22"/>
          <w:szCs w:val="22"/>
        </w:rPr>
        <w:t>,</w:t>
      </w:r>
      <w:r w:rsidRPr="009C107F">
        <w:rPr>
          <w:rFonts w:asciiTheme="minorHAnsi" w:hAnsiTheme="minorHAnsi" w:cstheme="minorHAnsi"/>
          <w:sz w:val="22"/>
          <w:szCs w:val="22"/>
        </w:rPr>
        <w:t xml:space="preserve"> wynikający z tej umowy, musi odpowiadać co najmniej zakresowi </w:t>
      </w:r>
      <w:r w:rsidR="00F71AEE">
        <w:rPr>
          <w:rFonts w:asciiTheme="minorHAnsi" w:hAnsiTheme="minorHAnsi" w:cstheme="minorHAnsi"/>
          <w:sz w:val="22"/>
          <w:szCs w:val="22"/>
        </w:rPr>
        <w:t>r</w:t>
      </w:r>
      <w:r w:rsidRPr="009C107F">
        <w:rPr>
          <w:rFonts w:asciiTheme="minorHAnsi" w:hAnsiTheme="minorHAnsi" w:cstheme="minorHAnsi"/>
          <w:sz w:val="22"/>
          <w:szCs w:val="22"/>
        </w:rPr>
        <w:t xml:space="preserve">obót, do realizacji których </w:t>
      </w:r>
      <w:r w:rsidR="00B123C6">
        <w:rPr>
          <w:rFonts w:asciiTheme="minorHAnsi" w:hAnsiTheme="minorHAnsi" w:cstheme="minorHAnsi"/>
          <w:sz w:val="22"/>
          <w:szCs w:val="22"/>
        </w:rPr>
        <w:t>p</w:t>
      </w:r>
      <w:r w:rsidR="00AB04D9">
        <w:rPr>
          <w:rFonts w:asciiTheme="minorHAnsi" w:hAnsiTheme="minorHAnsi" w:cstheme="minorHAnsi"/>
          <w:sz w:val="22"/>
          <w:szCs w:val="22"/>
        </w:rPr>
        <w:t>odmiot udostępniający zasoby</w:t>
      </w:r>
      <w:r w:rsidRPr="009C107F">
        <w:rPr>
          <w:rFonts w:asciiTheme="minorHAnsi" w:hAnsiTheme="minorHAnsi" w:cstheme="minorHAnsi"/>
          <w:sz w:val="22"/>
          <w:szCs w:val="22"/>
        </w:rPr>
        <w:t xml:space="preserve"> zobowiązał się w celu potwierdzenia przez Wykonawcę spełniania warunków udziału w postępowaniu.</w:t>
      </w:r>
    </w:p>
    <w:p w14:paraId="193DD1A7" w14:textId="052C7050" w:rsidR="009C107F" w:rsidRDefault="00D63787" w:rsidP="00120111">
      <w:pPr>
        <w:pStyle w:val="Akapitzlist"/>
        <w:widowControl/>
        <w:numPr>
          <w:ilvl w:val="3"/>
          <w:numId w:val="118"/>
        </w:numPr>
        <w:suppressAutoHyphens/>
        <w:spacing w:line="360" w:lineRule="auto"/>
        <w:ind w:left="709" w:hanging="425"/>
        <w:jc w:val="both"/>
        <w:rPr>
          <w:rFonts w:asciiTheme="minorHAnsi" w:hAnsiTheme="minorHAnsi" w:cstheme="minorHAnsi"/>
          <w:sz w:val="22"/>
          <w:szCs w:val="22"/>
        </w:rPr>
      </w:pPr>
      <w:r w:rsidRPr="009C107F">
        <w:rPr>
          <w:rFonts w:asciiTheme="minorHAnsi" w:hAnsiTheme="minorHAnsi" w:cstheme="minorHAnsi"/>
          <w:sz w:val="22"/>
          <w:szCs w:val="22"/>
        </w:rPr>
        <w:t xml:space="preserve">Jeżeli </w:t>
      </w:r>
      <w:r w:rsidR="005F344E">
        <w:rPr>
          <w:rFonts w:asciiTheme="minorHAnsi" w:hAnsiTheme="minorHAnsi" w:cstheme="minorHAnsi"/>
          <w:sz w:val="22"/>
          <w:szCs w:val="22"/>
        </w:rPr>
        <w:t xml:space="preserve">rezygnacja </w:t>
      </w:r>
      <w:r w:rsidRPr="009C107F">
        <w:rPr>
          <w:rFonts w:asciiTheme="minorHAnsi" w:hAnsiTheme="minorHAnsi" w:cstheme="minorHAnsi"/>
          <w:sz w:val="22"/>
          <w:szCs w:val="22"/>
        </w:rPr>
        <w:t>albo zmian</w:t>
      </w:r>
      <w:r w:rsidR="005F344E">
        <w:rPr>
          <w:rFonts w:asciiTheme="minorHAnsi" w:hAnsiTheme="minorHAnsi" w:cstheme="minorHAnsi"/>
          <w:sz w:val="22"/>
          <w:szCs w:val="22"/>
        </w:rPr>
        <w:t>a podwykonawcy dotyczy</w:t>
      </w:r>
      <w:r w:rsidRPr="009C107F">
        <w:rPr>
          <w:rFonts w:asciiTheme="minorHAnsi" w:hAnsiTheme="minorHAnsi" w:cstheme="minorHAnsi"/>
          <w:sz w:val="22"/>
          <w:szCs w:val="22"/>
        </w:rPr>
        <w:t xml:space="preserve"> </w:t>
      </w:r>
      <w:r w:rsidR="00B123C6">
        <w:rPr>
          <w:rFonts w:asciiTheme="minorHAnsi" w:hAnsiTheme="minorHAnsi" w:cstheme="minorHAnsi"/>
          <w:sz w:val="22"/>
          <w:szCs w:val="22"/>
        </w:rPr>
        <w:t>p</w:t>
      </w:r>
      <w:r w:rsidR="00AB04D9">
        <w:rPr>
          <w:rFonts w:asciiTheme="minorHAnsi" w:hAnsiTheme="minorHAnsi" w:cstheme="minorHAnsi"/>
          <w:sz w:val="22"/>
          <w:szCs w:val="22"/>
        </w:rPr>
        <w:t>odmiotu udostępniającego zasoby</w:t>
      </w:r>
      <w:r w:rsidRPr="009C107F">
        <w:rPr>
          <w:rFonts w:asciiTheme="minorHAnsi" w:hAnsiTheme="minorHAnsi" w:cstheme="minorHAnsi"/>
          <w:sz w:val="22"/>
          <w:szCs w:val="22"/>
        </w:rPr>
        <w:t xml:space="preserve">, to </w:t>
      </w:r>
      <w:r w:rsidR="005F344E">
        <w:rPr>
          <w:rFonts w:asciiTheme="minorHAnsi" w:hAnsiTheme="minorHAnsi" w:cstheme="minorHAnsi"/>
          <w:sz w:val="22"/>
          <w:szCs w:val="22"/>
        </w:rPr>
        <w:t xml:space="preserve">Wykonawca jest obowiązany wykazać Zamawiającemu, że proponowany </w:t>
      </w:r>
      <w:r w:rsidRPr="009C107F">
        <w:rPr>
          <w:rFonts w:asciiTheme="minorHAnsi" w:hAnsiTheme="minorHAnsi" w:cstheme="minorHAnsi"/>
          <w:sz w:val="22"/>
          <w:szCs w:val="22"/>
        </w:rPr>
        <w:t xml:space="preserve">inny </w:t>
      </w:r>
      <w:r w:rsidR="00B123C6">
        <w:rPr>
          <w:rFonts w:asciiTheme="minorHAnsi" w:hAnsiTheme="minorHAnsi" w:cstheme="minorHAnsi"/>
          <w:sz w:val="22"/>
          <w:szCs w:val="22"/>
        </w:rPr>
        <w:t>p</w:t>
      </w:r>
      <w:r w:rsidR="005F344E">
        <w:rPr>
          <w:rFonts w:asciiTheme="minorHAnsi" w:hAnsiTheme="minorHAnsi" w:cstheme="minorHAnsi"/>
          <w:sz w:val="22"/>
          <w:szCs w:val="22"/>
        </w:rPr>
        <w:t xml:space="preserve">odwykonawca </w:t>
      </w:r>
      <w:r w:rsidRPr="009C107F">
        <w:rPr>
          <w:rFonts w:asciiTheme="minorHAnsi" w:hAnsiTheme="minorHAnsi" w:cstheme="minorHAnsi"/>
          <w:sz w:val="22"/>
          <w:szCs w:val="22"/>
        </w:rPr>
        <w:t xml:space="preserve">albo Wykonawca samodzielnie </w:t>
      </w:r>
      <w:r w:rsidR="005F344E">
        <w:rPr>
          <w:rFonts w:asciiTheme="minorHAnsi" w:hAnsiTheme="minorHAnsi" w:cstheme="minorHAnsi"/>
          <w:sz w:val="22"/>
          <w:szCs w:val="22"/>
        </w:rPr>
        <w:t xml:space="preserve">spełnia </w:t>
      </w:r>
      <w:r w:rsidRPr="009C107F">
        <w:rPr>
          <w:rFonts w:asciiTheme="minorHAnsi" w:hAnsiTheme="minorHAnsi" w:cstheme="minorHAnsi"/>
          <w:sz w:val="22"/>
          <w:szCs w:val="22"/>
        </w:rPr>
        <w:t>warunk</w:t>
      </w:r>
      <w:r w:rsidR="005F344E">
        <w:rPr>
          <w:rFonts w:asciiTheme="minorHAnsi" w:hAnsiTheme="minorHAnsi" w:cstheme="minorHAnsi"/>
          <w:sz w:val="22"/>
          <w:szCs w:val="22"/>
        </w:rPr>
        <w:t>i</w:t>
      </w:r>
      <w:r w:rsidRPr="009C107F">
        <w:rPr>
          <w:rFonts w:asciiTheme="minorHAnsi" w:hAnsiTheme="minorHAnsi" w:cstheme="minorHAnsi"/>
          <w:sz w:val="22"/>
          <w:szCs w:val="22"/>
        </w:rPr>
        <w:t xml:space="preserve"> udziału w postępowaniu w stopniu nie mniejszym niż </w:t>
      </w:r>
      <w:r w:rsidR="00B123C6">
        <w:rPr>
          <w:rFonts w:asciiTheme="minorHAnsi" w:hAnsiTheme="minorHAnsi" w:cstheme="minorHAnsi"/>
          <w:sz w:val="22"/>
          <w:szCs w:val="22"/>
        </w:rPr>
        <w:t>p</w:t>
      </w:r>
      <w:r w:rsidR="00AB04D9">
        <w:rPr>
          <w:rFonts w:asciiTheme="minorHAnsi" w:hAnsiTheme="minorHAnsi" w:cstheme="minorHAnsi"/>
          <w:sz w:val="22"/>
          <w:szCs w:val="22"/>
        </w:rPr>
        <w:t>odmiot udostępniający zasoby</w:t>
      </w:r>
      <w:r w:rsidRPr="009C107F">
        <w:rPr>
          <w:rFonts w:asciiTheme="minorHAnsi" w:hAnsiTheme="minorHAnsi" w:cstheme="minorHAnsi"/>
          <w:sz w:val="22"/>
          <w:szCs w:val="22"/>
        </w:rPr>
        <w:t>, na którego zasoby Wykonawca powoływał się w trakcie postępowania o udzielenie zamówienia</w:t>
      </w:r>
      <w:r w:rsidR="005F344E">
        <w:rPr>
          <w:rFonts w:asciiTheme="minorHAnsi" w:hAnsiTheme="minorHAnsi" w:cstheme="minorHAnsi"/>
          <w:sz w:val="22"/>
          <w:szCs w:val="22"/>
        </w:rPr>
        <w:t>, w celu wykazania spełniania warunków udziału w postępow</w:t>
      </w:r>
      <w:r w:rsidR="00A12ED0">
        <w:rPr>
          <w:rFonts w:asciiTheme="minorHAnsi" w:hAnsiTheme="minorHAnsi" w:cstheme="minorHAnsi"/>
          <w:sz w:val="22"/>
          <w:szCs w:val="22"/>
        </w:rPr>
        <w:t>a</w:t>
      </w:r>
      <w:r w:rsidR="005F344E">
        <w:rPr>
          <w:rFonts w:asciiTheme="minorHAnsi" w:hAnsiTheme="minorHAnsi" w:cstheme="minorHAnsi"/>
          <w:sz w:val="22"/>
          <w:szCs w:val="22"/>
        </w:rPr>
        <w:t>niu</w:t>
      </w:r>
      <w:r w:rsidRPr="009C107F">
        <w:rPr>
          <w:rFonts w:asciiTheme="minorHAnsi" w:hAnsiTheme="minorHAnsi" w:cstheme="minorHAnsi"/>
          <w:sz w:val="22"/>
          <w:szCs w:val="22"/>
        </w:rPr>
        <w:t xml:space="preserve">. Wobec innego </w:t>
      </w:r>
      <w:r w:rsidR="00B123C6">
        <w:rPr>
          <w:rFonts w:asciiTheme="minorHAnsi" w:hAnsiTheme="minorHAnsi" w:cstheme="minorHAnsi"/>
          <w:sz w:val="22"/>
          <w:szCs w:val="22"/>
        </w:rPr>
        <w:t>p</w:t>
      </w:r>
      <w:r w:rsidR="00AB04D9">
        <w:rPr>
          <w:rFonts w:asciiTheme="minorHAnsi" w:hAnsiTheme="minorHAnsi" w:cstheme="minorHAnsi"/>
          <w:sz w:val="22"/>
          <w:szCs w:val="22"/>
        </w:rPr>
        <w:t>odmiotu udostępniającego zasoby</w:t>
      </w:r>
      <w:r w:rsidRPr="009C107F">
        <w:rPr>
          <w:rFonts w:asciiTheme="minorHAnsi" w:hAnsiTheme="minorHAnsi" w:cstheme="minorHAnsi"/>
          <w:sz w:val="22"/>
          <w:szCs w:val="22"/>
        </w:rPr>
        <w:t xml:space="preserve"> nie mogą zachodzić podstawy wykluczenia.</w:t>
      </w:r>
    </w:p>
    <w:p w14:paraId="421B6E61" w14:textId="3FB24A64" w:rsidR="00D63787" w:rsidRDefault="00D63787" w:rsidP="00120111">
      <w:pPr>
        <w:pStyle w:val="Akapitzlist"/>
        <w:widowControl/>
        <w:numPr>
          <w:ilvl w:val="3"/>
          <w:numId w:val="118"/>
        </w:numPr>
        <w:suppressAutoHyphens/>
        <w:spacing w:line="360" w:lineRule="auto"/>
        <w:ind w:left="709" w:hanging="425"/>
        <w:jc w:val="both"/>
        <w:rPr>
          <w:rFonts w:asciiTheme="minorHAnsi" w:hAnsiTheme="minorHAnsi" w:cstheme="minorHAnsi"/>
          <w:sz w:val="22"/>
          <w:szCs w:val="22"/>
        </w:rPr>
      </w:pPr>
      <w:r w:rsidRPr="009C107F">
        <w:rPr>
          <w:rFonts w:asciiTheme="minorHAnsi" w:hAnsiTheme="minorHAnsi" w:cstheme="minorHAnsi"/>
          <w:sz w:val="22"/>
          <w:szCs w:val="22"/>
        </w:rPr>
        <w:t>W celu oceny</w:t>
      </w:r>
      <w:r w:rsidR="00AB04D9">
        <w:rPr>
          <w:rFonts w:asciiTheme="minorHAnsi" w:hAnsiTheme="minorHAnsi" w:cstheme="minorHAnsi"/>
          <w:sz w:val="22"/>
          <w:szCs w:val="22"/>
        </w:rPr>
        <w:t>,</w:t>
      </w:r>
      <w:r w:rsidRPr="009C107F">
        <w:rPr>
          <w:rFonts w:asciiTheme="minorHAnsi" w:hAnsiTheme="minorHAnsi" w:cstheme="minorHAnsi"/>
          <w:sz w:val="22"/>
          <w:szCs w:val="22"/>
        </w:rPr>
        <w:t xml:space="preserve"> czy Wykonawca będzie dysponował zasobami proponowanego innego </w:t>
      </w:r>
      <w:r w:rsidR="00B123C6">
        <w:rPr>
          <w:rFonts w:asciiTheme="minorHAnsi" w:hAnsiTheme="minorHAnsi" w:cstheme="minorHAnsi"/>
          <w:sz w:val="22"/>
          <w:szCs w:val="22"/>
        </w:rPr>
        <w:t>p</w:t>
      </w:r>
      <w:r w:rsidR="00AB04D9">
        <w:rPr>
          <w:rFonts w:asciiTheme="minorHAnsi" w:hAnsiTheme="minorHAnsi" w:cstheme="minorHAnsi"/>
          <w:sz w:val="22"/>
          <w:szCs w:val="22"/>
        </w:rPr>
        <w:t>odmiotu udostępniającego zasoby</w:t>
      </w:r>
      <w:r w:rsidRPr="009C107F">
        <w:rPr>
          <w:rFonts w:asciiTheme="minorHAnsi" w:hAnsiTheme="minorHAnsi" w:cstheme="minorHAnsi"/>
          <w:sz w:val="22"/>
          <w:szCs w:val="22"/>
        </w:rPr>
        <w:t>, o którym mowa powyżej w p</w:t>
      </w:r>
      <w:r w:rsidR="00B123C6">
        <w:rPr>
          <w:rFonts w:asciiTheme="minorHAnsi" w:hAnsiTheme="minorHAnsi" w:cstheme="minorHAnsi"/>
          <w:sz w:val="22"/>
          <w:szCs w:val="22"/>
        </w:rPr>
        <w:t>unkcie</w:t>
      </w:r>
      <w:r w:rsidRPr="009C107F">
        <w:rPr>
          <w:rFonts w:asciiTheme="minorHAnsi" w:hAnsiTheme="minorHAnsi" w:cstheme="minorHAnsi"/>
          <w:sz w:val="22"/>
          <w:szCs w:val="22"/>
        </w:rPr>
        <w:t xml:space="preserve"> 3, w stopniu niezbędnym do należytego wykonania zamówienia oraz oceny</w:t>
      </w:r>
      <w:r w:rsidR="00AB04D9">
        <w:rPr>
          <w:rFonts w:asciiTheme="minorHAnsi" w:hAnsiTheme="minorHAnsi" w:cstheme="minorHAnsi"/>
          <w:sz w:val="22"/>
          <w:szCs w:val="22"/>
        </w:rPr>
        <w:t>,</w:t>
      </w:r>
      <w:r w:rsidRPr="009C107F">
        <w:rPr>
          <w:rFonts w:asciiTheme="minorHAnsi" w:hAnsiTheme="minorHAnsi" w:cstheme="minorHAnsi"/>
          <w:sz w:val="22"/>
          <w:szCs w:val="22"/>
        </w:rPr>
        <w:t xml:space="preserve"> czy stosunek łączący Wykonawcę z tym P</w:t>
      </w:r>
      <w:r w:rsidR="00AB04D9">
        <w:rPr>
          <w:rFonts w:asciiTheme="minorHAnsi" w:hAnsiTheme="minorHAnsi" w:cstheme="minorHAnsi"/>
          <w:sz w:val="22"/>
          <w:szCs w:val="22"/>
        </w:rPr>
        <w:t>odmiotem udostępniającym zasoby</w:t>
      </w:r>
      <w:r w:rsidRPr="009C107F">
        <w:rPr>
          <w:rFonts w:asciiTheme="minorHAnsi" w:hAnsiTheme="minorHAnsi" w:cstheme="minorHAnsi"/>
          <w:sz w:val="22"/>
          <w:szCs w:val="22"/>
        </w:rPr>
        <w:t xml:space="preserve"> gwarantuje rzeczywisty dostęp do udostępnianych zasobów oraz oceny braku podstaw wykluczenia, Zamawiający żąda przedłożenia przez Wykonawcę dokumentów takich samych</w:t>
      </w:r>
      <w:r w:rsidR="00AB04D9">
        <w:rPr>
          <w:rFonts w:asciiTheme="minorHAnsi" w:hAnsiTheme="minorHAnsi" w:cstheme="minorHAnsi"/>
          <w:sz w:val="22"/>
          <w:szCs w:val="22"/>
        </w:rPr>
        <w:t>,</w:t>
      </w:r>
      <w:r w:rsidRPr="009C107F">
        <w:rPr>
          <w:rFonts w:asciiTheme="minorHAnsi" w:hAnsiTheme="minorHAnsi" w:cstheme="minorHAnsi"/>
          <w:sz w:val="22"/>
          <w:szCs w:val="22"/>
        </w:rPr>
        <w:t xml:space="preserve"> jak określone w</w:t>
      </w:r>
      <w:r w:rsidR="00AB04D9">
        <w:rPr>
          <w:rFonts w:asciiTheme="minorHAnsi" w:hAnsiTheme="minorHAnsi" w:cstheme="minorHAnsi"/>
          <w:sz w:val="22"/>
          <w:szCs w:val="22"/>
        </w:rPr>
        <w:t xml:space="preserve"> </w:t>
      </w:r>
      <w:r w:rsidRPr="009C107F">
        <w:rPr>
          <w:rFonts w:asciiTheme="minorHAnsi" w:hAnsiTheme="minorHAnsi" w:cstheme="minorHAnsi"/>
          <w:sz w:val="22"/>
          <w:szCs w:val="22"/>
        </w:rPr>
        <w:t xml:space="preserve">SWZ dla </w:t>
      </w:r>
      <w:r w:rsidR="00B123C6">
        <w:rPr>
          <w:rFonts w:asciiTheme="minorHAnsi" w:hAnsiTheme="minorHAnsi" w:cstheme="minorHAnsi"/>
          <w:sz w:val="22"/>
          <w:szCs w:val="22"/>
        </w:rPr>
        <w:t>p</w:t>
      </w:r>
      <w:r w:rsidR="00AB04D9">
        <w:rPr>
          <w:rFonts w:asciiTheme="minorHAnsi" w:hAnsiTheme="minorHAnsi" w:cstheme="minorHAnsi"/>
          <w:sz w:val="22"/>
          <w:szCs w:val="22"/>
        </w:rPr>
        <w:t>odmiotu udostępniającego zasoby</w:t>
      </w:r>
      <w:r w:rsidRPr="009C107F">
        <w:rPr>
          <w:rFonts w:asciiTheme="minorHAnsi" w:hAnsiTheme="minorHAnsi" w:cstheme="minorHAnsi"/>
          <w:sz w:val="22"/>
          <w:szCs w:val="22"/>
        </w:rPr>
        <w:t>.</w:t>
      </w:r>
    </w:p>
    <w:p w14:paraId="54533111" w14:textId="77777777" w:rsidR="00B123C6" w:rsidRPr="00AE7760" w:rsidRDefault="00B123C6" w:rsidP="00D71420">
      <w:pPr>
        <w:pStyle w:val="Akapitzlist"/>
        <w:widowControl/>
        <w:suppressAutoHyphens/>
        <w:spacing w:line="360" w:lineRule="auto"/>
        <w:ind w:left="709"/>
        <w:jc w:val="both"/>
        <w:rPr>
          <w:rFonts w:asciiTheme="minorHAnsi" w:hAnsiTheme="minorHAnsi" w:cstheme="minorHAnsi"/>
          <w:sz w:val="22"/>
          <w:szCs w:val="22"/>
        </w:rPr>
      </w:pPr>
    </w:p>
    <w:p w14:paraId="15C7946B" w14:textId="72701A69" w:rsidR="002D0CBA" w:rsidRPr="002700C2" w:rsidRDefault="002700C2" w:rsidP="002700C2">
      <w:pPr>
        <w:widowControl/>
        <w:suppressAutoHyphens/>
        <w:spacing w:line="360" w:lineRule="auto"/>
        <w:jc w:val="center"/>
        <w:rPr>
          <w:rFonts w:asciiTheme="minorHAnsi" w:hAnsiTheme="minorHAnsi"/>
          <w:b/>
          <w:bCs/>
          <w:sz w:val="22"/>
          <w:szCs w:val="22"/>
        </w:rPr>
      </w:pPr>
      <w:r w:rsidRPr="002700C2">
        <w:rPr>
          <w:rFonts w:asciiTheme="minorHAnsi" w:hAnsiTheme="minorHAnsi"/>
          <w:b/>
          <w:bCs/>
          <w:sz w:val="22"/>
          <w:szCs w:val="22"/>
        </w:rPr>
        <w:t>§ 1</w:t>
      </w:r>
      <w:r w:rsidR="0052486A">
        <w:rPr>
          <w:rFonts w:asciiTheme="minorHAnsi" w:hAnsiTheme="minorHAnsi"/>
          <w:b/>
          <w:bCs/>
          <w:sz w:val="22"/>
          <w:szCs w:val="22"/>
        </w:rPr>
        <w:t>2</w:t>
      </w:r>
      <w:r>
        <w:rPr>
          <w:rFonts w:asciiTheme="minorHAnsi" w:hAnsiTheme="minorHAnsi"/>
          <w:b/>
          <w:bCs/>
          <w:sz w:val="22"/>
          <w:szCs w:val="22"/>
        </w:rPr>
        <w:t>.</w:t>
      </w:r>
    </w:p>
    <w:p w14:paraId="3B1E1E45" w14:textId="24A59F37" w:rsidR="00FF5B7D" w:rsidRDefault="00FF5B7D" w:rsidP="00C42F7C">
      <w:pPr>
        <w:widowControl/>
        <w:suppressAutoHyphens/>
        <w:spacing w:line="360" w:lineRule="auto"/>
        <w:ind w:left="426" w:hanging="426"/>
        <w:jc w:val="center"/>
        <w:rPr>
          <w:rFonts w:asciiTheme="minorHAnsi" w:eastAsia="Lucida Sans Unicode" w:hAnsiTheme="minorHAnsi" w:cstheme="minorHAnsi"/>
          <w:b/>
          <w:bCs/>
          <w:color w:val="auto"/>
          <w:kern w:val="2"/>
          <w:sz w:val="22"/>
          <w:szCs w:val="22"/>
          <w:lang w:eastAsia="hi-IN" w:bidi="hi-IN"/>
        </w:rPr>
      </w:pPr>
      <w:r>
        <w:rPr>
          <w:rFonts w:asciiTheme="minorHAnsi" w:eastAsia="Lucida Sans Unicode" w:hAnsiTheme="minorHAnsi" w:cstheme="minorHAnsi"/>
          <w:b/>
          <w:bCs/>
          <w:color w:val="auto"/>
          <w:kern w:val="2"/>
          <w:sz w:val="22"/>
          <w:szCs w:val="22"/>
          <w:lang w:eastAsia="hi-IN" w:bidi="hi-IN"/>
        </w:rPr>
        <w:t xml:space="preserve">Termin realizacji </w:t>
      </w:r>
      <w:r w:rsidR="002700C2">
        <w:rPr>
          <w:rFonts w:asciiTheme="minorHAnsi" w:eastAsia="Lucida Sans Unicode" w:hAnsiTheme="minorHAnsi" w:cstheme="minorHAnsi"/>
          <w:b/>
          <w:bCs/>
          <w:color w:val="auto"/>
          <w:kern w:val="2"/>
          <w:sz w:val="22"/>
          <w:szCs w:val="22"/>
          <w:lang w:eastAsia="hi-IN" w:bidi="hi-IN"/>
        </w:rPr>
        <w:t xml:space="preserve">przedmiotu </w:t>
      </w:r>
      <w:r>
        <w:rPr>
          <w:rFonts w:asciiTheme="minorHAnsi" w:eastAsia="Lucida Sans Unicode" w:hAnsiTheme="minorHAnsi" w:cstheme="minorHAnsi"/>
          <w:b/>
          <w:bCs/>
          <w:color w:val="auto"/>
          <w:kern w:val="2"/>
          <w:sz w:val="22"/>
          <w:szCs w:val="22"/>
          <w:lang w:eastAsia="hi-IN" w:bidi="hi-IN"/>
        </w:rPr>
        <w:t>Umowy</w:t>
      </w:r>
    </w:p>
    <w:p w14:paraId="4FDF489A" w14:textId="77777777" w:rsidR="002700C2" w:rsidRPr="00D71420" w:rsidRDefault="002700C2" w:rsidP="00D71420">
      <w:pPr>
        <w:pStyle w:val="Akapitzlist"/>
        <w:widowControl/>
        <w:numPr>
          <w:ilvl w:val="0"/>
          <w:numId w:val="77"/>
        </w:numPr>
        <w:suppressAutoHyphens/>
        <w:spacing w:line="360" w:lineRule="auto"/>
        <w:rPr>
          <w:rFonts w:asciiTheme="minorHAnsi" w:hAnsiTheme="minorHAnsi"/>
          <w:sz w:val="22"/>
          <w:szCs w:val="22"/>
        </w:rPr>
      </w:pPr>
      <w:r w:rsidRPr="00D71420">
        <w:rPr>
          <w:rFonts w:asciiTheme="minorHAnsi" w:hAnsiTheme="minorHAnsi"/>
          <w:sz w:val="22"/>
          <w:szCs w:val="22"/>
        </w:rPr>
        <w:t>Termin wykonania przedmiotu umowy ustala si</w:t>
      </w:r>
      <w:r w:rsidRPr="00D71420">
        <w:rPr>
          <w:rFonts w:asciiTheme="minorHAnsi" w:hAnsiTheme="minorHAnsi" w:hint="eastAsia"/>
          <w:sz w:val="22"/>
          <w:szCs w:val="22"/>
        </w:rPr>
        <w:t>ę</w:t>
      </w:r>
      <w:r w:rsidRPr="00D71420">
        <w:rPr>
          <w:rFonts w:asciiTheme="minorHAnsi" w:hAnsiTheme="minorHAnsi"/>
          <w:sz w:val="22"/>
          <w:szCs w:val="22"/>
        </w:rPr>
        <w:t xml:space="preserve"> w nast</w:t>
      </w:r>
      <w:r w:rsidRPr="00D71420">
        <w:rPr>
          <w:rFonts w:asciiTheme="minorHAnsi" w:hAnsiTheme="minorHAnsi" w:hint="eastAsia"/>
          <w:sz w:val="22"/>
          <w:szCs w:val="22"/>
        </w:rPr>
        <w:t>ę</w:t>
      </w:r>
      <w:r w:rsidRPr="00D71420">
        <w:rPr>
          <w:rFonts w:asciiTheme="minorHAnsi" w:hAnsiTheme="minorHAnsi"/>
          <w:sz w:val="22"/>
          <w:szCs w:val="22"/>
        </w:rPr>
        <w:t>puj</w:t>
      </w:r>
      <w:r w:rsidRPr="00D71420">
        <w:rPr>
          <w:rFonts w:asciiTheme="minorHAnsi" w:hAnsiTheme="minorHAnsi" w:hint="eastAsia"/>
          <w:sz w:val="22"/>
          <w:szCs w:val="22"/>
        </w:rPr>
        <w:t>ą</w:t>
      </w:r>
      <w:r w:rsidRPr="00D71420">
        <w:rPr>
          <w:rFonts w:asciiTheme="minorHAnsi" w:hAnsiTheme="minorHAnsi"/>
          <w:sz w:val="22"/>
          <w:szCs w:val="22"/>
        </w:rPr>
        <w:t xml:space="preserve">cy sposób: </w:t>
      </w:r>
    </w:p>
    <w:p w14:paraId="6E04E9D0" w14:textId="7083906D" w:rsidR="002700C2" w:rsidRDefault="002700C2" w:rsidP="00A7068F">
      <w:pPr>
        <w:pStyle w:val="Akapitzlist"/>
        <w:widowControl/>
        <w:numPr>
          <w:ilvl w:val="0"/>
          <w:numId w:val="78"/>
        </w:numPr>
        <w:suppressAutoHyphens/>
        <w:spacing w:line="360" w:lineRule="auto"/>
        <w:rPr>
          <w:rFonts w:asciiTheme="minorHAnsi" w:hAnsiTheme="minorHAnsi"/>
          <w:sz w:val="22"/>
          <w:szCs w:val="22"/>
        </w:rPr>
      </w:pPr>
      <w:r w:rsidRPr="00D71420">
        <w:rPr>
          <w:rFonts w:asciiTheme="minorHAnsi" w:hAnsiTheme="minorHAnsi"/>
          <w:sz w:val="22"/>
          <w:szCs w:val="22"/>
        </w:rPr>
        <w:t>termin rozpocz</w:t>
      </w:r>
      <w:r w:rsidRPr="00D71420">
        <w:rPr>
          <w:rFonts w:asciiTheme="minorHAnsi" w:hAnsiTheme="minorHAnsi" w:hint="eastAsia"/>
          <w:sz w:val="22"/>
          <w:szCs w:val="22"/>
        </w:rPr>
        <w:t>ę</w:t>
      </w:r>
      <w:r w:rsidRPr="00D71420">
        <w:rPr>
          <w:rFonts w:asciiTheme="minorHAnsi" w:hAnsiTheme="minorHAnsi"/>
          <w:sz w:val="22"/>
          <w:szCs w:val="22"/>
        </w:rPr>
        <w:t xml:space="preserve">cia realizacji zamówienia: od dnia </w:t>
      </w:r>
      <w:r w:rsidR="00BA7A50">
        <w:rPr>
          <w:rFonts w:asciiTheme="minorHAnsi" w:hAnsiTheme="minorHAnsi"/>
          <w:sz w:val="22"/>
          <w:szCs w:val="22"/>
        </w:rPr>
        <w:t>podpisania Umowy</w:t>
      </w:r>
      <w:r w:rsidR="00A7068F">
        <w:rPr>
          <w:rFonts w:asciiTheme="minorHAnsi" w:hAnsiTheme="minorHAnsi"/>
          <w:sz w:val="22"/>
          <w:szCs w:val="22"/>
        </w:rPr>
        <w:t>;</w:t>
      </w:r>
    </w:p>
    <w:p w14:paraId="00D9B908" w14:textId="1402E107" w:rsidR="002700C2" w:rsidRDefault="002700C2" w:rsidP="00A7068F">
      <w:pPr>
        <w:pStyle w:val="Akapitzlist"/>
        <w:widowControl/>
        <w:numPr>
          <w:ilvl w:val="0"/>
          <w:numId w:val="78"/>
        </w:numPr>
        <w:suppressAutoHyphens/>
        <w:spacing w:line="360" w:lineRule="auto"/>
        <w:rPr>
          <w:rFonts w:asciiTheme="minorHAnsi" w:hAnsiTheme="minorHAnsi"/>
          <w:sz w:val="22"/>
          <w:szCs w:val="22"/>
        </w:rPr>
      </w:pPr>
      <w:r w:rsidRPr="00D71420">
        <w:rPr>
          <w:rFonts w:asciiTheme="minorHAnsi" w:hAnsiTheme="minorHAnsi"/>
          <w:sz w:val="22"/>
          <w:szCs w:val="22"/>
        </w:rPr>
        <w:t xml:space="preserve">termin wykonania zamówienia: </w:t>
      </w:r>
      <w:r w:rsidR="00C7744E" w:rsidRPr="00E820AA">
        <w:rPr>
          <w:rFonts w:asciiTheme="minorHAnsi" w:hAnsiTheme="minorHAnsi"/>
          <w:b/>
          <w:bCs/>
          <w:sz w:val="22"/>
          <w:szCs w:val="22"/>
        </w:rPr>
        <w:t xml:space="preserve">do </w:t>
      </w:r>
      <w:r w:rsidR="00064563" w:rsidRPr="00E820AA">
        <w:rPr>
          <w:rFonts w:asciiTheme="minorHAnsi" w:hAnsiTheme="minorHAnsi"/>
          <w:b/>
          <w:bCs/>
          <w:sz w:val="22"/>
          <w:szCs w:val="22"/>
        </w:rPr>
        <w:t>30.11.2022r.</w:t>
      </w:r>
    </w:p>
    <w:p w14:paraId="4983F779" w14:textId="4AE0119C" w:rsidR="00A7068F" w:rsidRDefault="00A7068F" w:rsidP="00D71420">
      <w:pPr>
        <w:pStyle w:val="Akapitzlist"/>
        <w:widowControl/>
        <w:numPr>
          <w:ilvl w:val="0"/>
          <w:numId w:val="77"/>
        </w:numPr>
        <w:suppressAutoHyphens/>
        <w:spacing w:line="360" w:lineRule="auto"/>
        <w:jc w:val="both"/>
        <w:rPr>
          <w:rFonts w:asciiTheme="minorHAnsi" w:hAnsiTheme="minorHAnsi"/>
          <w:sz w:val="22"/>
          <w:szCs w:val="22"/>
        </w:rPr>
      </w:pPr>
      <w:r>
        <w:rPr>
          <w:rFonts w:asciiTheme="minorHAnsi" w:hAnsiTheme="minorHAnsi"/>
          <w:sz w:val="22"/>
          <w:szCs w:val="22"/>
        </w:rPr>
        <w:t>Podane w ust. 1 terminy realizacji zamówienia mogą ulec zmianie na warunkach oraz zasadach określonych w niniejszej Umowie.</w:t>
      </w:r>
    </w:p>
    <w:p w14:paraId="35C59FF5" w14:textId="3C75B88A" w:rsidR="00E26180" w:rsidRPr="006F0311" w:rsidRDefault="00A7068F" w:rsidP="00D71420">
      <w:pPr>
        <w:pStyle w:val="Akapitzlist"/>
        <w:widowControl/>
        <w:numPr>
          <w:ilvl w:val="0"/>
          <w:numId w:val="77"/>
        </w:numPr>
        <w:suppressAutoHyphens/>
        <w:spacing w:line="360" w:lineRule="auto"/>
        <w:ind w:hanging="357"/>
        <w:jc w:val="both"/>
        <w:rPr>
          <w:rFonts w:asciiTheme="minorHAnsi" w:hAnsiTheme="minorHAnsi" w:cstheme="minorHAnsi"/>
          <w:sz w:val="22"/>
          <w:szCs w:val="22"/>
        </w:rPr>
      </w:pPr>
      <w:r>
        <w:rPr>
          <w:rFonts w:asciiTheme="minorHAnsi" w:hAnsiTheme="minorHAnsi"/>
          <w:sz w:val="22"/>
          <w:szCs w:val="22"/>
        </w:rPr>
        <w:t xml:space="preserve">Za datę realizacji przedmiotu Umowy </w:t>
      </w:r>
      <w:r w:rsidR="00C74884">
        <w:rPr>
          <w:rFonts w:asciiTheme="minorHAnsi" w:hAnsiTheme="minorHAnsi"/>
          <w:sz w:val="22"/>
          <w:szCs w:val="22"/>
        </w:rPr>
        <w:t>uważa się datę podpisania protokołu odbioru końcowego</w:t>
      </w:r>
      <w:r w:rsidR="00CF2A0B" w:rsidRPr="00EF29FA">
        <w:rPr>
          <w:rFonts w:asciiTheme="minorHAnsi" w:hAnsiTheme="minorHAnsi" w:cstheme="minorHAnsi"/>
          <w:sz w:val="22"/>
          <w:szCs w:val="22"/>
        </w:rPr>
        <w:t>.</w:t>
      </w:r>
    </w:p>
    <w:p w14:paraId="5740A345" w14:textId="77777777" w:rsidR="00CF2A0B" w:rsidRPr="003E3F7A" w:rsidRDefault="00CF2A0B" w:rsidP="00D71420">
      <w:pPr>
        <w:pStyle w:val="Akapitzlist"/>
        <w:ind w:left="1080"/>
        <w:rPr>
          <w:rFonts w:cstheme="minorHAnsi"/>
        </w:rPr>
      </w:pPr>
    </w:p>
    <w:p w14:paraId="60C8131B" w14:textId="165CCB6A" w:rsidR="00E26180" w:rsidRDefault="00E26180" w:rsidP="00E26180">
      <w:pPr>
        <w:pStyle w:val="Teksttreci21"/>
        <w:shd w:val="clear" w:color="auto" w:fill="auto"/>
        <w:tabs>
          <w:tab w:val="left" w:pos="358"/>
          <w:tab w:val="left" w:pos="2977"/>
        </w:tabs>
        <w:spacing w:before="0" w:after="0" w:line="360" w:lineRule="auto"/>
        <w:ind w:firstLine="0"/>
        <w:jc w:val="center"/>
        <w:rPr>
          <w:rFonts w:asciiTheme="minorHAnsi" w:eastAsia="Lucida Sans Unicode" w:hAnsiTheme="minorHAnsi" w:cstheme="minorHAnsi"/>
          <w:b/>
          <w:bCs/>
          <w:kern w:val="2"/>
          <w:sz w:val="22"/>
          <w:lang w:eastAsia="hi-IN" w:bidi="hi-IN"/>
        </w:rPr>
      </w:pPr>
      <w:r w:rsidRPr="00333FF4">
        <w:rPr>
          <w:rFonts w:asciiTheme="minorHAnsi" w:eastAsia="Lucida Sans Unicode" w:hAnsiTheme="minorHAnsi" w:cstheme="minorHAnsi"/>
          <w:b/>
          <w:bCs/>
          <w:kern w:val="2"/>
          <w:sz w:val="22"/>
          <w:lang w:eastAsia="hi-IN" w:bidi="hi-IN"/>
        </w:rPr>
        <w:t xml:space="preserve">§ </w:t>
      </w:r>
      <w:r w:rsidR="00DD6A5D" w:rsidRPr="00333FF4">
        <w:rPr>
          <w:rFonts w:asciiTheme="minorHAnsi" w:eastAsia="Lucida Sans Unicode" w:hAnsiTheme="minorHAnsi" w:cstheme="minorHAnsi"/>
          <w:b/>
          <w:bCs/>
          <w:kern w:val="2"/>
          <w:sz w:val="22"/>
          <w:lang w:eastAsia="hi-IN" w:bidi="hi-IN"/>
        </w:rPr>
        <w:t>1</w:t>
      </w:r>
      <w:r w:rsidR="0052486A">
        <w:rPr>
          <w:rFonts w:asciiTheme="minorHAnsi" w:eastAsia="Lucida Sans Unicode" w:hAnsiTheme="minorHAnsi" w:cstheme="minorHAnsi"/>
          <w:b/>
          <w:bCs/>
          <w:kern w:val="2"/>
          <w:sz w:val="22"/>
          <w:lang w:eastAsia="hi-IN" w:bidi="hi-IN"/>
        </w:rPr>
        <w:t>3</w:t>
      </w:r>
      <w:r w:rsidR="002700C2">
        <w:rPr>
          <w:rFonts w:asciiTheme="minorHAnsi" w:eastAsia="Lucida Sans Unicode" w:hAnsiTheme="minorHAnsi" w:cstheme="minorHAnsi"/>
          <w:b/>
          <w:bCs/>
          <w:kern w:val="2"/>
          <w:sz w:val="22"/>
          <w:lang w:eastAsia="hi-IN" w:bidi="hi-IN"/>
        </w:rPr>
        <w:t>.</w:t>
      </w:r>
    </w:p>
    <w:p w14:paraId="08F88799" w14:textId="77B98BD7" w:rsidR="002B09C3" w:rsidRDefault="002B09C3" w:rsidP="00E26180">
      <w:pPr>
        <w:pStyle w:val="Teksttreci21"/>
        <w:shd w:val="clear" w:color="auto" w:fill="auto"/>
        <w:tabs>
          <w:tab w:val="left" w:pos="358"/>
          <w:tab w:val="left" w:pos="2977"/>
        </w:tabs>
        <w:spacing w:before="0" w:after="0" w:line="360" w:lineRule="auto"/>
        <w:ind w:firstLine="0"/>
        <w:jc w:val="center"/>
        <w:rPr>
          <w:rFonts w:asciiTheme="minorHAnsi" w:eastAsia="Lucida Sans Unicode" w:hAnsiTheme="minorHAnsi" w:cstheme="minorHAnsi"/>
          <w:b/>
          <w:bCs/>
          <w:kern w:val="2"/>
          <w:sz w:val="22"/>
          <w:lang w:eastAsia="hi-IN" w:bidi="hi-IN"/>
        </w:rPr>
      </w:pPr>
      <w:r>
        <w:rPr>
          <w:rFonts w:asciiTheme="minorHAnsi" w:eastAsia="Lucida Sans Unicode" w:hAnsiTheme="minorHAnsi" w:cstheme="minorHAnsi"/>
          <w:b/>
          <w:bCs/>
          <w:kern w:val="2"/>
          <w:sz w:val="22"/>
          <w:lang w:eastAsia="hi-IN" w:bidi="hi-IN"/>
        </w:rPr>
        <w:t>Roboty zamienne, dodatkowe lub zaniechanie części robót</w:t>
      </w:r>
    </w:p>
    <w:p w14:paraId="2436BD61" w14:textId="00F44CBF" w:rsidR="002B09C3" w:rsidRPr="00D71420" w:rsidRDefault="002B09C3"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b/>
          <w:bCs/>
          <w:kern w:val="2"/>
          <w:sz w:val="22"/>
          <w:lang w:eastAsia="hi-IN" w:bidi="hi-IN"/>
        </w:rPr>
      </w:pPr>
      <w:r>
        <w:rPr>
          <w:rFonts w:asciiTheme="minorHAnsi" w:hAnsiTheme="minorHAnsi" w:cstheme="minorHAnsi"/>
          <w:sz w:val="22"/>
          <w:lang w:eastAsia="ar-SA"/>
        </w:rPr>
        <w:t xml:space="preserve">Strony zastrzegają </w:t>
      </w:r>
      <w:r w:rsidRPr="00785955">
        <w:rPr>
          <w:rFonts w:asciiTheme="minorHAnsi" w:hAnsiTheme="minorHAnsi" w:cstheme="minorHAnsi"/>
          <w:sz w:val="22"/>
          <w:lang w:val="x-none" w:eastAsia="ar-SA"/>
        </w:rPr>
        <w:t xml:space="preserve">sobie możliwość zmiany zakresu rzeczowego </w:t>
      </w:r>
      <w:r>
        <w:rPr>
          <w:rFonts w:asciiTheme="minorHAnsi" w:hAnsiTheme="minorHAnsi" w:cstheme="minorHAnsi"/>
          <w:sz w:val="22"/>
          <w:lang w:eastAsia="ar-SA"/>
        </w:rPr>
        <w:t xml:space="preserve">przedmiotu Umowy </w:t>
      </w:r>
      <w:r w:rsidRPr="00785955">
        <w:rPr>
          <w:rFonts w:asciiTheme="minorHAnsi" w:hAnsiTheme="minorHAnsi" w:cstheme="minorHAnsi"/>
          <w:sz w:val="22"/>
          <w:lang w:val="x-none" w:eastAsia="ar-SA"/>
        </w:rPr>
        <w:t>na skutek wprowadzenia robót zamiennych</w:t>
      </w:r>
      <w:r w:rsidRPr="00785955">
        <w:rPr>
          <w:rFonts w:asciiTheme="minorHAnsi" w:hAnsiTheme="minorHAnsi" w:cstheme="minorHAnsi"/>
          <w:sz w:val="22"/>
          <w:lang w:eastAsia="ar-SA"/>
        </w:rPr>
        <w:t>/dodatkowych</w:t>
      </w:r>
      <w:r>
        <w:rPr>
          <w:rFonts w:asciiTheme="minorHAnsi" w:hAnsiTheme="minorHAnsi" w:cstheme="minorHAnsi"/>
          <w:sz w:val="22"/>
          <w:lang w:eastAsia="ar-SA"/>
        </w:rPr>
        <w:t>.</w:t>
      </w:r>
    </w:p>
    <w:p w14:paraId="01644FBF" w14:textId="3730E772" w:rsidR="002B09C3" w:rsidRDefault="002B09C3"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kern w:val="2"/>
          <w:sz w:val="22"/>
          <w:lang w:eastAsia="hi-IN" w:bidi="hi-IN"/>
        </w:rPr>
      </w:pPr>
      <w:r w:rsidRPr="00D71420">
        <w:rPr>
          <w:rFonts w:asciiTheme="minorHAnsi" w:eastAsia="Lucida Sans Unicode" w:hAnsiTheme="minorHAnsi" w:cstheme="minorHAnsi"/>
          <w:kern w:val="2"/>
          <w:sz w:val="22"/>
          <w:lang w:eastAsia="hi-IN" w:bidi="hi-IN"/>
        </w:rPr>
        <w:t>Podstaw</w:t>
      </w:r>
      <w:r>
        <w:rPr>
          <w:rFonts w:asciiTheme="minorHAnsi" w:eastAsia="Lucida Sans Unicode" w:hAnsiTheme="minorHAnsi" w:cstheme="minorHAnsi"/>
          <w:kern w:val="2"/>
          <w:sz w:val="22"/>
          <w:lang w:eastAsia="hi-IN" w:bidi="hi-IN"/>
        </w:rPr>
        <w:t>ę</w:t>
      </w:r>
      <w:r w:rsidRPr="00D71420">
        <w:rPr>
          <w:rFonts w:asciiTheme="minorHAnsi" w:eastAsia="Lucida Sans Unicode" w:hAnsiTheme="minorHAnsi" w:cstheme="minorHAnsi"/>
          <w:kern w:val="2"/>
          <w:sz w:val="22"/>
          <w:lang w:eastAsia="hi-IN" w:bidi="hi-IN"/>
        </w:rPr>
        <w:t xml:space="preserve"> </w:t>
      </w:r>
      <w:r>
        <w:rPr>
          <w:rFonts w:asciiTheme="minorHAnsi" w:eastAsia="Lucida Sans Unicode" w:hAnsiTheme="minorHAnsi" w:cstheme="minorHAnsi"/>
          <w:kern w:val="2"/>
          <w:sz w:val="22"/>
          <w:lang w:eastAsia="hi-IN" w:bidi="hi-IN"/>
        </w:rPr>
        <w:t xml:space="preserve">do realizacji robót, o których mowa w ust. 1, </w:t>
      </w:r>
      <w:r w:rsidR="00063B3E">
        <w:rPr>
          <w:rFonts w:asciiTheme="minorHAnsi" w:eastAsia="Lucida Sans Unicode" w:hAnsiTheme="minorHAnsi" w:cstheme="minorHAnsi"/>
          <w:kern w:val="2"/>
          <w:sz w:val="22"/>
          <w:lang w:eastAsia="hi-IN" w:bidi="hi-IN"/>
        </w:rPr>
        <w:t>objętych przedmiotem zamówienia,</w:t>
      </w:r>
      <w:r>
        <w:rPr>
          <w:rFonts w:asciiTheme="minorHAnsi" w:eastAsia="Lucida Sans Unicode" w:hAnsiTheme="minorHAnsi" w:cstheme="minorHAnsi"/>
          <w:kern w:val="2"/>
          <w:sz w:val="22"/>
          <w:lang w:eastAsia="hi-IN" w:bidi="hi-IN"/>
        </w:rPr>
        <w:t xml:space="preserve"> </w:t>
      </w:r>
      <w:r w:rsidR="00063B3E">
        <w:rPr>
          <w:rFonts w:asciiTheme="minorHAnsi" w:eastAsia="Lucida Sans Unicode" w:hAnsiTheme="minorHAnsi" w:cstheme="minorHAnsi"/>
          <w:kern w:val="2"/>
          <w:sz w:val="22"/>
          <w:lang w:eastAsia="hi-IN" w:bidi="hi-IN"/>
        </w:rPr>
        <w:lastRenderedPageBreak/>
        <w:t xml:space="preserve">stanowić </w:t>
      </w:r>
      <w:r>
        <w:rPr>
          <w:rFonts w:asciiTheme="minorHAnsi" w:eastAsia="Lucida Sans Unicode" w:hAnsiTheme="minorHAnsi" w:cstheme="minorHAnsi"/>
          <w:kern w:val="2"/>
          <w:sz w:val="22"/>
          <w:lang w:eastAsia="hi-IN" w:bidi="hi-IN"/>
        </w:rPr>
        <w:t>będzie podpisany przez Strony aneks do Umowy.</w:t>
      </w:r>
    </w:p>
    <w:p w14:paraId="7E209624" w14:textId="2E4159AF" w:rsidR="002B09C3" w:rsidRPr="00D71420" w:rsidRDefault="00063B3E"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kern w:val="2"/>
          <w:sz w:val="22"/>
          <w:lang w:eastAsia="hi-IN" w:bidi="hi-IN"/>
        </w:rPr>
      </w:pPr>
      <w:r>
        <w:rPr>
          <w:rFonts w:asciiTheme="minorHAnsi" w:eastAsia="Lucida Sans Unicode" w:hAnsiTheme="minorHAnsi" w:cstheme="minorHAnsi"/>
          <w:kern w:val="2"/>
          <w:sz w:val="22"/>
          <w:lang w:eastAsia="hi-IN" w:bidi="hi-IN"/>
        </w:rPr>
        <w:t xml:space="preserve">Przesłanki </w:t>
      </w:r>
      <w:r w:rsidR="002B09C3">
        <w:rPr>
          <w:rFonts w:asciiTheme="minorHAnsi" w:eastAsia="Lucida Sans Unicode" w:hAnsiTheme="minorHAnsi" w:cstheme="minorHAnsi"/>
          <w:kern w:val="2"/>
          <w:sz w:val="22"/>
          <w:lang w:eastAsia="hi-IN" w:bidi="hi-IN"/>
        </w:rPr>
        <w:t>zmiany zakresu rzeczowego Umowy</w:t>
      </w:r>
      <w:r>
        <w:rPr>
          <w:rFonts w:asciiTheme="minorHAnsi" w:eastAsia="Lucida Sans Unicode" w:hAnsiTheme="minorHAnsi" w:cstheme="minorHAnsi"/>
          <w:kern w:val="2"/>
          <w:sz w:val="22"/>
          <w:lang w:eastAsia="hi-IN" w:bidi="hi-IN"/>
        </w:rPr>
        <w:t xml:space="preserve">, jak i sposób ustalenia wysokości wynagrodzenia </w:t>
      </w:r>
      <w:r w:rsidR="002B09C3">
        <w:rPr>
          <w:rFonts w:asciiTheme="minorHAnsi" w:eastAsia="Lucida Sans Unicode" w:hAnsiTheme="minorHAnsi" w:cstheme="minorHAnsi"/>
          <w:kern w:val="2"/>
          <w:sz w:val="22"/>
          <w:lang w:eastAsia="hi-IN" w:bidi="hi-IN"/>
        </w:rPr>
        <w:t xml:space="preserve"> </w:t>
      </w:r>
      <w:r>
        <w:rPr>
          <w:rFonts w:asciiTheme="minorHAnsi" w:eastAsia="Lucida Sans Unicode" w:hAnsiTheme="minorHAnsi" w:cstheme="minorHAnsi"/>
          <w:kern w:val="2"/>
          <w:sz w:val="22"/>
          <w:lang w:eastAsia="hi-IN" w:bidi="hi-IN"/>
        </w:rPr>
        <w:t xml:space="preserve">zostały określone w </w:t>
      </w:r>
      <w:r w:rsidRPr="00BA7A50">
        <w:rPr>
          <w:rFonts w:asciiTheme="minorHAnsi" w:eastAsia="Lucida Sans Unicode" w:hAnsiTheme="minorHAnsi" w:cstheme="minorHAnsi"/>
          <w:kern w:val="2"/>
          <w:sz w:val="22"/>
          <w:lang w:eastAsia="hi-IN" w:bidi="hi-IN"/>
        </w:rPr>
        <w:t>§</w:t>
      </w:r>
      <w:r w:rsidR="00BA7A50" w:rsidRPr="00D71420">
        <w:rPr>
          <w:rFonts w:asciiTheme="minorHAnsi" w:eastAsia="Lucida Sans Unicode" w:hAnsiTheme="minorHAnsi" w:cstheme="minorHAnsi"/>
          <w:kern w:val="2"/>
          <w:sz w:val="22"/>
          <w:lang w:eastAsia="hi-IN" w:bidi="hi-IN"/>
        </w:rPr>
        <w:t xml:space="preserve"> 2</w:t>
      </w:r>
      <w:r w:rsidR="0052486A">
        <w:rPr>
          <w:rFonts w:asciiTheme="minorHAnsi" w:eastAsia="Lucida Sans Unicode" w:hAnsiTheme="minorHAnsi" w:cstheme="minorHAnsi"/>
          <w:kern w:val="2"/>
          <w:sz w:val="22"/>
          <w:lang w:eastAsia="hi-IN" w:bidi="hi-IN"/>
        </w:rPr>
        <w:t>3</w:t>
      </w:r>
      <w:r w:rsidR="00BA7A50" w:rsidRPr="00D71420">
        <w:rPr>
          <w:rFonts w:asciiTheme="minorHAnsi" w:eastAsia="Lucida Sans Unicode" w:hAnsiTheme="minorHAnsi" w:cstheme="minorHAnsi"/>
          <w:kern w:val="2"/>
          <w:sz w:val="22"/>
          <w:lang w:eastAsia="hi-IN" w:bidi="hi-IN"/>
        </w:rPr>
        <w:t xml:space="preserve"> ust. 4 i 10.</w:t>
      </w:r>
    </w:p>
    <w:p w14:paraId="20B8560C" w14:textId="1C1A560F" w:rsidR="00063B3E" w:rsidRPr="00D71420" w:rsidRDefault="00063B3E"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kern w:val="2"/>
          <w:sz w:val="22"/>
          <w:lang w:eastAsia="hi-IN" w:bidi="hi-IN"/>
        </w:rPr>
      </w:pPr>
      <w:r w:rsidRPr="00D71420">
        <w:rPr>
          <w:rFonts w:asciiTheme="minorHAnsi" w:eastAsia="Lucida Sans Unicode" w:hAnsiTheme="minorHAnsi" w:cstheme="minorHAnsi"/>
          <w:kern w:val="2"/>
          <w:sz w:val="22"/>
          <w:lang w:eastAsia="hi-IN" w:bidi="hi-IN"/>
        </w:rPr>
        <w:t>Wszelkie samoistne decyzje inspektora nadzoru inwestorskiego w przedmiocie, o którym mowa w ust. 1 uznaje się za bezskuteczne.</w:t>
      </w:r>
    </w:p>
    <w:p w14:paraId="67339274" w14:textId="6BE977F7" w:rsidR="00063B3E" w:rsidRPr="00D71420" w:rsidRDefault="00063B3E"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kern w:val="2"/>
          <w:sz w:val="22"/>
          <w:lang w:eastAsia="hi-IN" w:bidi="hi-IN"/>
        </w:rPr>
      </w:pPr>
      <w:r w:rsidRPr="00D71420">
        <w:rPr>
          <w:rFonts w:asciiTheme="minorHAnsi" w:eastAsia="Lucida Sans Unicode" w:hAnsiTheme="minorHAnsi" w:cstheme="minorHAnsi"/>
          <w:kern w:val="2"/>
          <w:sz w:val="22"/>
          <w:lang w:eastAsia="hi-IN" w:bidi="hi-IN"/>
        </w:rPr>
        <w:t xml:space="preserve">Bez uprzedniej zgody Zamawiającego mogą być wykonane tylko te roboty, których natychmiastowe wykonanie jest niezbędne ze względu na bezpieczeństwo i konieczność zapobieżenia awarii. </w:t>
      </w:r>
    </w:p>
    <w:p w14:paraId="76AC37F6" w14:textId="0C3815D6" w:rsidR="00063B3E" w:rsidRPr="00D71420" w:rsidRDefault="00063B3E" w:rsidP="002B09C3">
      <w:pPr>
        <w:pStyle w:val="Teksttreci21"/>
        <w:numPr>
          <w:ilvl w:val="0"/>
          <w:numId w:val="80"/>
        </w:numPr>
        <w:shd w:val="clear" w:color="auto" w:fill="auto"/>
        <w:tabs>
          <w:tab w:val="left" w:pos="358"/>
          <w:tab w:val="left" w:pos="2977"/>
        </w:tabs>
        <w:spacing w:before="0" w:after="0" w:line="360" w:lineRule="auto"/>
        <w:rPr>
          <w:rFonts w:asciiTheme="minorHAnsi" w:eastAsia="Lucida Sans Unicode" w:hAnsiTheme="minorHAnsi" w:cstheme="minorHAnsi"/>
          <w:kern w:val="2"/>
          <w:sz w:val="22"/>
          <w:lang w:eastAsia="hi-IN" w:bidi="hi-IN"/>
        </w:rPr>
      </w:pPr>
      <w:r w:rsidRPr="00D71420">
        <w:rPr>
          <w:rFonts w:asciiTheme="minorHAnsi" w:eastAsia="Lucida Sans Unicode" w:hAnsiTheme="minorHAnsi" w:cstheme="minorHAnsi"/>
          <w:kern w:val="2"/>
          <w:sz w:val="22"/>
          <w:lang w:eastAsia="hi-IN" w:bidi="hi-IN"/>
        </w:rPr>
        <w:t>Jeżeli konieczność robót dodatkowych lub zamiennych jest następstwem błędów lub zaniedbań Wykonawcy, przedmiotowe roboty zostaną wykonane przez Wykonawcę w ramach wynagrodzenia określonego w § 1</w:t>
      </w:r>
      <w:r w:rsidR="0052486A">
        <w:rPr>
          <w:rFonts w:asciiTheme="minorHAnsi" w:eastAsia="Lucida Sans Unicode" w:hAnsiTheme="minorHAnsi" w:cstheme="minorHAnsi"/>
          <w:kern w:val="2"/>
          <w:sz w:val="22"/>
          <w:lang w:eastAsia="hi-IN" w:bidi="hi-IN"/>
        </w:rPr>
        <w:t>4</w:t>
      </w:r>
      <w:r w:rsidRPr="00D71420">
        <w:rPr>
          <w:rFonts w:asciiTheme="minorHAnsi" w:eastAsia="Lucida Sans Unicode" w:hAnsiTheme="minorHAnsi" w:cstheme="minorHAnsi"/>
          <w:kern w:val="2"/>
          <w:sz w:val="22"/>
          <w:lang w:eastAsia="hi-IN" w:bidi="hi-IN"/>
        </w:rPr>
        <w:t xml:space="preserve"> ust. 1 Umowy, a termin wykonania przedmiotu Umowy, określony w § 1</w:t>
      </w:r>
      <w:r w:rsidR="0052486A">
        <w:rPr>
          <w:rFonts w:asciiTheme="minorHAnsi" w:eastAsia="Lucida Sans Unicode" w:hAnsiTheme="minorHAnsi" w:cstheme="minorHAnsi"/>
          <w:kern w:val="2"/>
          <w:sz w:val="22"/>
          <w:lang w:eastAsia="hi-IN" w:bidi="hi-IN"/>
        </w:rPr>
        <w:t>2</w:t>
      </w:r>
      <w:r w:rsidRPr="00D71420">
        <w:rPr>
          <w:rFonts w:asciiTheme="minorHAnsi" w:eastAsia="Lucida Sans Unicode" w:hAnsiTheme="minorHAnsi" w:cstheme="minorHAnsi"/>
          <w:kern w:val="2"/>
          <w:sz w:val="22"/>
          <w:lang w:eastAsia="hi-IN" w:bidi="hi-IN"/>
        </w:rPr>
        <w:t xml:space="preserve"> ust. 1 nie ulegnie przedłużeniu.</w:t>
      </w:r>
    </w:p>
    <w:p w14:paraId="7D222EE4" w14:textId="236DE8D3" w:rsidR="002B09C3" w:rsidRDefault="002B09C3" w:rsidP="002B09C3">
      <w:pPr>
        <w:pStyle w:val="Teksttreci21"/>
        <w:shd w:val="clear" w:color="auto" w:fill="auto"/>
        <w:tabs>
          <w:tab w:val="left" w:pos="358"/>
          <w:tab w:val="left" w:pos="2977"/>
        </w:tabs>
        <w:spacing w:before="0" w:after="0" w:line="360" w:lineRule="auto"/>
        <w:ind w:firstLine="0"/>
        <w:rPr>
          <w:rFonts w:asciiTheme="minorHAnsi" w:hAnsiTheme="minorHAnsi" w:cstheme="minorHAnsi"/>
          <w:sz w:val="22"/>
          <w:lang w:val="x-none" w:eastAsia="ar-SA"/>
        </w:rPr>
      </w:pPr>
    </w:p>
    <w:p w14:paraId="4A89B434" w14:textId="4B7374C1" w:rsidR="002B09C3" w:rsidRPr="00333FF4" w:rsidRDefault="002B09C3">
      <w:pPr>
        <w:pStyle w:val="Teksttreci21"/>
        <w:shd w:val="clear" w:color="auto" w:fill="auto"/>
        <w:tabs>
          <w:tab w:val="left" w:pos="358"/>
          <w:tab w:val="left" w:pos="2977"/>
        </w:tabs>
        <w:spacing w:before="0" w:after="0" w:line="360" w:lineRule="auto"/>
        <w:ind w:firstLine="0"/>
        <w:jc w:val="center"/>
        <w:rPr>
          <w:rFonts w:asciiTheme="minorHAnsi" w:eastAsia="Lucida Sans Unicode" w:hAnsiTheme="minorHAnsi" w:cstheme="minorHAnsi"/>
          <w:b/>
          <w:bCs/>
          <w:kern w:val="2"/>
          <w:sz w:val="22"/>
          <w:lang w:eastAsia="hi-IN" w:bidi="hi-IN"/>
        </w:rPr>
      </w:pPr>
      <w:r w:rsidRPr="00333FF4">
        <w:rPr>
          <w:rFonts w:asciiTheme="minorHAnsi" w:eastAsia="Lucida Sans Unicode" w:hAnsiTheme="minorHAnsi" w:cstheme="minorHAnsi"/>
          <w:b/>
          <w:bCs/>
          <w:kern w:val="2"/>
          <w:sz w:val="22"/>
          <w:lang w:eastAsia="hi-IN" w:bidi="hi-IN"/>
        </w:rPr>
        <w:t>§</w:t>
      </w:r>
      <w:r>
        <w:rPr>
          <w:rFonts w:asciiTheme="minorHAnsi" w:eastAsia="Lucida Sans Unicode" w:hAnsiTheme="minorHAnsi" w:cstheme="minorHAnsi"/>
          <w:b/>
          <w:bCs/>
          <w:kern w:val="2"/>
          <w:sz w:val="22"/>
          <w:lang w:eastAsia="hi-IN" w:bidi="hi-IN"/>
        </w:rPr>
        <w:t xml:space="preserve"> 1</w:t>
      </w:r>
      <w:r w:rsidR="0052486A">
        <w:rPr>
          <w:rFonts w:asciiTheme="minorHAnsi" w:eastAsia="Lucida Sans Unicode" w:hAnsiTheme="minorHAnsi" w:cstheme="minorHAnsi"/>
          <w:b/>
          <w:bCs/>
          <w:kern w:val="2"/>
          <w:sz w:val="22"/>
          <w:lang w:eastAsia="hi-IN" w:bidi="hi-IN"/>
        </w:rPr>
        <w:t>4</w:t>
      </w:r>
      <w:r>
        <w:rPr>
          <w:rFonts w:asciiTheme="minorHAnsi" w:eastAsia="Lucida Sans Unicode" w:hAnsiTheme="minorHAnsi" w:cstheme="minorHAnsi"/>
          <w:b/>
          <w:bCs/>
          <w:kern w:val="2"/>
          <w:sz w:val="22"/>
          <w:lang w:eastAsia="hi-IN" w:bidi="hi-IN"/>
        </w:rPr>
        <w:t>.</w:t>
      </w:r>
    </w:p>
    <w:p w14:paraId="2C0634E8" w14:textId="01913260" w:rsidR="003D0365" w:rsidRDefault="00E26180" w:rsidP="004F2DAC">
      <w:pPr>
        <w:pStyle w:val="Teksttreci21"/>
        <w:shd w:val="clear" w:color="auto" w:fill="auto"/>
        <w:tabs>
          <w:tab w:val="left" w:pos="358"/>
          <w:tab w:val="left" w:pos="2977"/>
        </w:tabs>
        <w:spacing w:before="0" w:after="0" w:line="360" w:lineRule="auto"/>
        <w:ind w:firstLine="0"/>
        <w:jc w:val="center"/>
        <w:rPr>
          <w:rFonts w:asciiTheme="minorHAnsi" w:eastAsia="Lucida Sans Unicode" w:hAnsiTheme="minorHAnsi" w:cstheme="minorHAnsi"/>
          <w:b/>
          <w:bCs/>
          <w:kern w:val="2"/>
          <w:sz w:val="22"/>
          <w:lang w:eastAsia="hi-IN" w:bidi="hi-IN"/>
        </w:rPr>
      </w:pPr>
      <w:r w:rsidRPr="00333FF4">
        <w:rPr>
          <w:rFonts w:asciiTheme="minorHAnsi" w:eastAsia="Lucida Sans Unicode" w:hAnsiTheme="minorHAnsi" w:cstheme="minorHAnsi"/>
          <w:b/>
          <w:bCs/>
          <w:kern w:val="2"/>
          <w:sz w:val="22"/>
          <w:lang w:eastAsia="hi-IN" w:bidi="hi-IN"/>
        </w:rPr>
        <w:t>Wynagrodzenie Wykonawcy</w:t>
      </w:r>
    </w:p>
    <w:p w14:paraId="663B9DA5" w14:textId="1A007DDA" w:rsidR="004F2DAC" w:rsidRDefault="004F2DAC" w:rsidP="00A915A4">
      <w:pPr>
        <w:pStyle w:val="Akapitzlist"/>
        <w:widowControl/>
        <w:numPr>
          <w:ilvl w:val="0"/>
          <w:numId w:val="22"/>
        </w:numPr>
        <w:suppressLineNumbers/>
        <w:suppressAutoHyphens/>
        <w:spacing w:line="360" w:lineRule="auto"/>
        <w:jc w:val="both"/>
        <w:rPr>
          <w:rFonts w:asciiTheme="minorHAnsi" w:hAnsiTheme="minorHAnsi" w:cstheme="minorHAnsi"/>
          <w:bCs/>
          <w:sz w:val="22"/>
          <w:szCs w:val="22"/>
        </w:rPr>
      </w:pPr>
      <w:r w:rsidRPr="004F2DAC">
        <w:rPr>
          <w:rFonts w:asciiTheme="minorHAnsi" w:hAnsiTheme="minorHAnsi" w:cstheme="minorHAnsi"/>
          <w:sz w:val="22"/>
          <w:szCs w:val="22"/>
          <w:lang w:val="x-none" w:eastAsia="ar-SA"/>
        </w:rPr>
        <w:t>Strony</w:t>
      </w:r>
      <w:r w:rsidRPr="004F2DAC">
        <w:rPr>
          <w:rFonts w:asciiTheme="minorHAnsi" w:hAnsiTheme="minorHAnsi" w:cstheme="minorHAnsi"/>
          <w:sz w:val="22"/>
          <w:szCs w:val="22"/>
        </w:rPr>
        <w:t xml:space="preserve"> ustalają</w:t>
      </w:r>
      <w:r w:rsidR="00A12ED0">
        <w:rPr>
          <w:rFonts w:asciiTheme="minorHAnsi" w:hAnsiTheme="minorHAnsi" w:cstheme="minorHAnsi"/>
          <w:sz w:val="22"/>
          <w:szCs w:val="22"/>
        </w:rPr>
        <w:t xml:space="preserve"> </w:t>
      </w:r>
      <w:r w:rsidRPr="004F2DAC">
        <w:rPr>
          <w:rFonts w:asciiTheme="minorHAnsi" w:hAnsiTheme="minorHAnsi" w:cstheme="minorHAnsi"/>
          <w:sz w:val="22"/>
          <w:szCs w:val="22"/>
        </w:rPr>
        <w:t xml:space="preserve">wynagrodzenie </w:t>
      </w:r>
      <w:r w:rsidR="00C71146">
        <w:rPr>
          <w:rFonts w:asciiTheme="minorHAnsi" w:hAnsiTheme="minorHAnsi" w:cstheme="minorHAnsi"/>
          <w:sz w:val="22"/>
          <w:szCs w:val="22"/>
        </w:rPr>
        <w:t xml:space="preserve">ryczałtowe </w:t>
      </w:r>
      <w:r w:rsidRPr="004F2DAC">
        <w:rPr>
          <w:rFonts w:asciiTheme="minorHAnsi" w:hAnsiTheme="minorHAnsi" w:cstheme="minorHAnsi"/>
          <w:sz w:val="22"/>
          <w:szCs w:val="22"/>
        </w:rPr>
        <w:t>za wykona</w:t>
      </w:r>
      <w:r w:rsidR="00786A44">
        <w:rPr>
          <w:rFonts w:asciiTheme="minorHAnsi" w:hAnsiTheme="minorHAnsi" w:cstheme="minorHAnsi"/>
          <w:sz w:val="22"/>
          <w:szCs w:val="22"/>
        </w:rPr>
        <w:t xml:space="preserve">nie przedmiotu Umowy, </w:t>
      </w:r>
      <w:r w:rsidR="00A7068F">
        <w:rPr>
          <w:rFonts w:asciiTheme="minorHAnsi" w:hAnsiTheme="minorHAnsi" w:cstheme="minorHAnsi"/>
          <w:sz w:val="22"/>
          <w:szCs w:val="22"/>
        </w:rPr>
        <w:t xml:space="preserve">które </w:t>
      </w:r>
      <w:r w:rsidR="00786A44">
        <w:rPr>
          <w:rFonts w:asciiTheme="minorHAnsi" w:hAnsiTheme="minorHAnsi" w:cstheme="minorHAnsi"/>
          <w:sz w:val="22"/>
          <w:szCs w:val="22"/>
        </w:rPr>
        <w:t>zgodnie z Ofertą,</w:t>
      </w:r>
      <w:r w:rsidR="00A7068F">
        <w:rPr>
          <w:rFonts w:asciiTheme="minorHAnsi" w:hAnsiTheme="minorHAnsi" w:cstheme="minorHAnsi"/>
          <w:sz w:val="22"/>
          <w:szCs w:val="22"/>
        </w:rPr>
        <w:t xml:space="preserve"> </w:t>
      </w:r>
      <w:r w:rsidRPr="004F2DAC">
        <w:rPr>
          <w:rFonts w:asciiTheme="minorHAnsi" w:hAnsiTheme="minorHAnsi" w:cstheme="minorHAnsi"/>
          <w:sz w:val="22"/>
          <w:szCs w:val="22"/>
        </w:rPr>
        <w:t>wynosi: …………… zł (słownie: ……………………………………..……………………………………………………),</w:t>
      </w:r>
      <w:r w:rsidR="00785955">
        <w:rPr>
          <w:rFonts w:asciiTheme="minorHAnsi" w:hAnsiTheme="minorHAnsi" w:cstheme="minorHAnsi"/>
          <w:sz w:val="22"/>
          <w:szCs w:val="22"/>
        </w:rPr>
        <w:t xml:space="preserve"> </w:t>
      </w:r>
      <w:r w:rsidRPr="00785955">
        <w:rPr>
          <w:rFonts w:asciiTheme="minorHAnsi" w:hAnsiTheme="minorHAnsi" w:cstheme="minorHAnsi"/>
          <w:bCs/>
          <w:sz w:val="22"/>
          <w:szCs w:val="22"/>
        </w:rPr>
        <w:t>tj.: netto ……….…. zł (słownie:………………………………………….), oraz … % podatku VAT ………………. zł (słownie: ………….……………………………………………...).</w:t>
      </w:r>
    </w:p>
    <w:p w14:paraId="37A46CE0" w14:textId="0F903E7C" w:rsidR="004F2DAC" w:rsidRPr="00D71420" w:rsidRDefault="004F2DAC" w:rsidP="00A915A4">
      <w:pPr>
        <w:pStyle w:val="Akapitzlist"/>
        <w:widowControl/>
        <w:numPr>
          <w:ilvl w:val="0"/>
          <w:numId w:val="22"/>
        </w:numPr>
        <w:suppressLineNumbers/>
        <w:suppressAutoHyphens/>
        <w:spacing w:line="360" w:lineRule="auto"/>
        <w:jc w:val="both"/>
        <w:rPr>
          <w:rFonts w:asciiTheme="minorHAnsi" w:hAnsiTheme="minorHAnsi" w:cstheme="minorHAnsi"/>
          <w:bCs/>
          <w:sz w:val="22"/>
          <w:szCs w:val="22"/>
        </w:rPr>
      </w:pPr>
      <w:r w:rsidRPr="00785955">
        <w:rPr>
          <w:rFonts w:asciiTheme="minorHAnsi" w:hAnsiTheme="minorHAnsi" w:cstheme="minorHAnsi"/>
          <w:sz w:val="22"/>
          <w:szCs w:val="22"/>
          <w:lang w:val="x-none" w:eastAsia="ar-SA"/>
        </w:rPr>
        <w:t>Wynagrodzenie, o którym mowa w ust. 1</w:t>
      </w:r>
      <w:r w:rsidR="00AD5094">
        <w:rPr>
          <w:rFonts w:asciiTheme="minorHAnsi" w:hAnsiTheme="minorHAnsi" w:cstheme="minorHAnsi"/>
          <w:sz w:val="22"/>
          <w:szCs w:val="22"/>
          <w:lang w:eastAsia="ar-SA"/>
        </w:rPr>
        <w:t>,</w:t>
      </w:r>
      <w:r w:rsidRPr="00785955">
        <w:rPr>
          <w:rFonts w:asciiTheme="minorHAnsi" w:hAnsiTheme="minorHAnsi" w:cstheme="minorHAnsi"/>
          <w:sz w:val="22"/>
          <w:szCs w:val="22"/>
          <w:lang w:val="x-none" w:eastAsia="ar-SA"/>
        </w:rPr>
        <w:t xml:space="preserve"> uwzględnia wszystkie koszty związane z realizacją przedmiotu Umowy, w szczególności obowiązujące podatki, w tym podatek VAT</w:t>
      </w:r>
      <w:r w:rsidR="00C74884">
        <w:rPr>
          <w:rFonts w:asciiTheme="minorHAnsi" w:hAnsiTheme="minorHAnsi" w:cstheme="minorHAnsi"/>
          <w:sz w:val="22"/>
          <w:szCs w:val="22"/>
          <w:lang w:eastAsia="ar-SA"/>
        </w:rPr>
        <w:t>, koszt materiałów i robocizny</w:t>
      </w:r>
      <w:r w:rsidRPr="00785955">
        <w:rPr>
          <w:rFonts w:asciiTheme="minorHAnsi" w:hAnsiTheme="minorHAnsi" w:cstheme="minorHAnsi"/>
          <w:sz w:val="22"/>
          <w:szCs w:val="22"/>
          <w:lang w:val="x-none" w:eastAsia="ar-SA"/>
        </w:rPr>
        <w:t xml:space="preserve"> oraz inne wydatki związane z wykonywaniem robót</w:t>
      </w:r>
      <w:r w:rsidR="00C74884">
        <w:rPr>
          <w:rFonts w:asciiTheme="minorHAnsi" w:hAnsiTheme="minorHAnsi" w:cstheme="minorHAnsi"/>
          <w:sz w:val="22"/>
          <w:szCs w:val="22"/>
          <w:lang w:eastAsia="ar-SA"/>
        </w:rPr>
        <w:t>, a nadto koszty, które mimo ich wyraźnego niewskazania, pozostają niezbędne i koniczne dla prawidłowego wykonania przedmiotu Umowy</w:t>
      </w:r>
      <w:r w:rsidRPr="00785955">
        <w:rPr>
          <w:rFonts w:asciiTheme="minorHAnsi" w:hAnsiTheme="minorHAnsi" w:cstheme="minorHAnsi"/>
          <w:sz w:val="22"/>
          <w:szCs w:val="22"/>
          <w:lang w:val="x-none" w:eastAsia="ar-SA"/>
        </w:rPr>
        <w:t xml:space="preserve">. </w:t>
      </w:r>
    </w:p>
    <w:p w14:paraId="1D0E119D" w14:textId="1FE8C9EC" w:rsidR="008B0C1C" w:rsidRPr="00785955" w:rsidRDefault="00C74884" w:rsidP="00D71420">
      <w:pPr>
        <w:pStyle w:val="Akapitzlist"/>
        <w:numPr>
          <w:ilvl w:val="0"/>
          <w:numId w:val="22"/>
        </w:numPr>
        <w:spacing w:line="360" w:lineRule="auto"/>
        <w:jc w:val="both"/>
        <w:rPr>
          <w:bCs/>
        </w:rPr>
      </w:pPr>
      <w:r w:rsidRPr="00CF2A0B">
        <w:rPr>
          <w:rFonts w:asciiTheme="minorHAnsi" w:hAnsiTheme="minorHAnsi" w:cstheme="minorHAnsi"/>
          <w:sz w:val="22"/>
          <w:szCs w:val="22"/>
          <w:lang w:eastAsia="ar-SA"/>
        </w:rPr>
        <w:t>Wykonawca oświadcza, że zapoznał się z warunkami realizacji przedmiotu Umowy, wynikającymi z przyjętych rozwiązań technicznych, organizacji miejsca i sposobu wykonania robót i z tego tytułu nie będzie występował o wzrost wynagrodzenia, o którym mowa w ust. 1.</w:t>
      </w:r>
    </w:p>
    <w:p w14:paraId="1CDDC304" w14:textId="77777777" w:rsidR="00A13062" w:rsidRPr="00333FF4" w:rsidRDefault="00A13062">
      <w:pPr>
        <w:spacing w:line="360" w:lineRule="auto"/>
        <w:jc w:val="both"/>
      </w:pPr>
    </w:p>
    <w:p w14:paraId="64AC3C67" w14:textId="1F40D542" w:rsidR="003D0365" w:rsidRPr="00333FF4" w:rsidRDefault="003D0365" w:rsidP="003D0365">
      <w:pPr>
        <w:spacing w:line="360" w:lineRule="auto"/>
        <w:jc w:val="center"/>
        <w:rPr>
          <w:rFonts w:asciiTheme="minorHAnsi" w:hAnsiTheme="minorHAnsi" w:cstheme="minorHAnsi"/>
          <w:b/>
          <w:bCs/>
          <w:sz w:val="22"/>
          <w:szCs w:val="22"/>
        </w:rPr>
      </w:pPr>
      <w:bookmarkStart w:id="1" w:name="_Hlk11687343"/>
      <w:r w:rsidRPr="00333FF4">
        <w:rPr>
          <w:rFonts w:asciiTheme="minorHAnsi" w:hAnsiTheme="minorHAnsi" w:cstheme="minorHAnsi"/>
          <w:b/>
          <w:bCs/>
          <w:sz w:val="22"/>
          <w:szCs w:val="22"/>
        </w:rPr>
        <w:t>§ 1</w:t>
      </w:r>
      <w:r w:rsidR="008D3EA3">
        <w:rPr>
          <w:rFonts w:asciiTheme="minorHAnsi" w:hAnsiTheme="minorHAnsi" w:cstheme="minorHAnsi"/>
          <w:b/>
          <w:bCs/>
          <w:sz w:val="22"/>
          <w:szCs w:val="22"/>
        </w:rPr>
        <w:t>5</w:t>
      </w:r>
      <w:r w:rsidR="00A12ED0">
        <w:rPr>
          <w:rFonts w:asciiTheme="minorHAnsi" w:hAnsiTheme="minorHAnsi" w:cstheme="minorHAnsi"/>
          <w:b/>
          <w:bCs/>
          <w:sz w:val="22"/>
          <w:szCs w:val="22"/>
        </w:rPr>
        <w:t>.</w:t>
      </w:r>
    </w:p>
    <w:p w14:paraId="662E2428" w14:textId="3A4B63ED" w:rsidR="003D0365" w:rsidRDefault="003D0365" w:rsidP="003D0365">
      <w:pPr>
        <w:spacing w:line="360" w:lineRule="auto"/>
        <w:jc w:val="center"/>
        <w:rPr>
          <w:rFonts w:asciiTheme="minorHAnsi" w:hAnsiTheme="minorHAnsi" w:cstheme="minorHAnsi"/>
          <w:b/>
          <w:bCs/>
          <w:sz w:val="22"/>
          <w:szCs w:val="22"/>
        </w:rPr>
      </w:pPr>
      <w:r w:rsidRPr="00333FF4">
        <w:rPr>
          <w:rFonts w:asciiTheme="minorHAnsi" w:hAnsiTheme="minorHAnsi" w:cstheme="minorHAnsi"/>
          <w:b/>
          <w:bCs/>
          <w:sz w:val="22"/>
          <w:szCs w:val="22"/>
        </w:rPr>
        <w:t>Warunki płatności</w:t>
      </w:r>
    </w:p>
    <w:p w14:paraId="7CC07E62" w14:textId="0342ED06" w:rsidR="00C71146" w:rsidRPr="00BA3790" w:rsidRDefault="00C71146" w:rsidP="00BA3790">
      <w:pPr>
        <w:pStyle w:val="Akapitzlist"/>
        <w:numPr>
          <w:ilvl w:val="0"/>
          <w:numId w:val="98"/>
        </w:numPr>
        <w:spacing w:line="360" w:lineRule="auto"/>
        <w:jc w:val="both"/>
        <w:rPr>
          <w:rFonts w:asciiTheme="minorHAnsi" w:hAnsiTheme="minorHAnsi" w:cstheme="minorHAnsi"/>
          <w:b/>
          <w:bCs/>
          <w:sz w:val="22"/>
          <w:szCs w:val="22"/>
        </w:rPr>
      </w:pPr>
      <w:r w:rsidRPr="00BA3790">
        <w:rPr>
          <w:rFonts w:asciiTheme="minorHAnsi" w:hAnsiTheme="minorHAnsi" w:cstheme="minorHAnsi"/>
          <w:sz w:val="22"/>
          <w:szCs w:val="22"/>
        </w:rPr>
        <w:t xml:space="preserve">Warunkiem otrzymania wynagrodzenia jest odbiór przedmiotu </w:t>
      </w:r>
      <w:r w:rsidR="00291FC8" w:rsidRPr="00BA3790">
        <w:rPr>
          <w:rFonts w:asciiTheme="minorHAnsi" w:hAnsiTheme="minorHAnsi" w:cstheme="minorHAnsi"/>
          <w:sz w:val="22"/>
          <w:szCs w:val="22"/>
        </w:rPr>
        <w:t>U</w:t>
      </w:r>
      <w:r w:rsidRPr="00BA3790">
        <w:rPr>
          <w:rFonts w:asciiTheme="minorHAnsi" w:hAnsiTheme="minorHAnsi" w:cstheme="minorHAnsi"/>
          <w:sz w:val="22"/>
          <w:szCs w:val="22"/>
        </w:rPr>
        <w:t>mowy</w:t>
      </w:r>
      <w:r w:rsidR="00291FC8" w:rsidRPr="00BA3790">
        <w:rPr>
          <w:rFonts w:asciiTheme="minorHAnsi" w:hAnsiTheme="minorHAnsi" w:cstheme="minorHAnsi"/>
          <w:sz w:val="22"/>
          <w:szCs w:val="22"/>
        </w:rPr>
        <w:t>,</w:t>
      </w:r>
      <w:r w:rsidRPr="00BA3790">
        <w:rPr>
          <w:rFonts w:asciiTheme="minorHAnsi" w:hAnsiTheme="minorHAnsi" w:cstheme="minorHAnsi"/>
          <w:sz w:val="22"/>
          <w:szCs w:val="22"/>
        </w:rPr>
        <w:t xml:space="preserve"> potwierdzony stosownym protokołem odbioru końcowego robót, podpisany zgodnie z postanowieniami niniejszej </w:t>
      </w:r>
      <w:r w:rsidR="00291FC8" w:rsidRPr="00BA3790">
        <w:rPr>
          <w:rFonts w:asciiTheme="minorHAnsi" w:hAnsiTheme="minorHAnsi" w:cstheme="minorHAnsi"/>
          <w:sz w:val="22"/>
          <w:szCs w:val="22"/>
        </w:rPr>
        <w:t>U</w:t>
      </w:r>
      <w:r w:rsidRPr="00BA3790">
        <w:rPr>
          <w:rFonts w:asciiTheme="minorHAnsi" w:hAnsiTheme="minorHAnsi" w:cstheme="minorHAnsi"/>
          <w:sz w:val="22"/>
          <w:szCs w:val="22"/>
        </w:rPr>
        <w:t>mowy</w:t>
      </w:r>
      <w:r w:rsidR="00B35ADD" w:rsidRPr="00BA3790">
        <w:rPr>
          <w:rFonts w:asciiTheme="minorHAnsi" w:hAnsiTheme="minorHAnsi" w:cstheme="majorHAnsi"/>
          <w:sz w:val="22"/>
          <w:szCs w:val="22"/>
          <w:lang w:eastAsia="zh-CN"/>
        </w:rPr>
        <w:t>.</w:t>
      </w:r>
    </w:p>
    <w:p w14:paraId="3449DF5C" w14:textId="2CBB44FA" w:rsidR="00C71146" w:rsidRPr="00BA3790" w:rsidRDefault="00C71146" w:rsidP="00BA3790">
      <w:pPr>
        <w:pStyle w:val="Akapitzlist"/>
        <w:numPr>
          <w:ilvl w:val="0"/>
          <w:numId w:val="98"/>
        </w:numPr>
        <w:spacing w:line="360" w:lineRule="auto"/>
        <w:jc w:val="both"/>
        <w:rPr>
          <w:rFonts w:asciiTheme="minorHAnsi" w:hAnsiTheme="minorHAnsi" w:cstheme="minorHAnsi"/>
          <w:b/>
          <w:bCs/>
          <w:sz w:val="22"/>
          <w:szCs w:val="22"/>
        </w:rPr>
      </w:pPr>
      <w:r w:rsidRPr="00BA3790">
        <w:rPr>
          <w:rFonts w:asciiTheme="minorHAnsi" w:hAnsiTheme="minorHAnsi" w:cstheme="minorHAnsi"/>
          <w:sz w:val="22"/>
          <w:szCs w:val="22"/>
        </w:rPr>
        <w:lastRenderedPageBreak/>
        <w:t>Wynagrodzenie będzie płatne</w:t>
      </w:r>
      <w:r w:rsidR="0052486A">
        <w:rPr>
          <w:rFonts w:asciiTheme="minorHAnsi" w:hAnsiTheme="minorHAnsi" w:cstheme="minorHAnsi"/>
          <w:sz w:val="22"/>
          <w:szCs w:val="22"/>
        </w:rPr>
        <w:t xml:space="preserve"> jednorazowo</w:t>
      </w:r>
      <w:r w:rsidRPr="00BA3790">
        <w:rPr>
          <w:rFonts w:asciiTheme="minorHAnsi" w:hAnsiTheme="minorHAnsi" w:cstheme="minorHAnsi"/>
          <w:sz w:val="22"/>
          <w:szCs w:val="22"/>
        </w:rPr>
        <w:t>, na podstawie wystawion</w:t>
      </w:r>
      <w:r w:rsidR="0052486A">
        <w:rPr>
          <w:rFonts w:asciiTheme="minorHAnsi" w:hAnsiTheme="minorHAnsi" w:cstheme="minorHAnsi"/>
          <w:sz w:val="22"/>
          <w:szCs w:val="22"/>
        </w:rPr>
        <w:t>ej</w:t>
      </w:r>
      <w:r w:rsidRPr="00BA3790">
        <w:rPr>
          <w:rFonts w:asciiTheme="minorHAnsi" w:hAnsiTheme="minorHAnsi" w:cstheme="minorHAnsi"/>
          <w:sz w:val="22"/>
          <w:szCs w:val="22"/>
        </w:rPr>
        <w:t xml:space="preserve"> przez Wykonawcę faktury.</w:t>
      </w:r>
    </w:p>
    <w:p w14:paraId="42948BF9" w14:textId="3D633EF3"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sz w:val="22"/>
          <w:szCs w:val="22"/>
        </w:rPr>
        <w:t>Zamawiający ma obowiązek zapłaty faktury VAT w termin</w:t>
      </w:r>
      <w:r w:rsidR="00786A44" w:rsidRPr="00BA3790">
        <w:rPr>
          <w:rFonts w:asciiTheme="minorHAnsi" w:hAnsiTheme="minorHAnsi"/>
          <w:sz w:val="22"/>
          <w:szCs w:val="22"/>
        </w:rPr>
        <w:t>ie do 30 dni licząc od d</w:t>
      </w:r>
      <w:r w:rsidR="001A33F5" w:rsidRPr="00BA3790">
        <w:rPr>
          <w:rFonts w:asciiTheme="minorHAnsi" w:hAnsiTheme="minorHAnsi"/>
          <w:sz w:val="22"/>
          <w:szCs w:val="22"/>
        </w:rPr>
        <w:t>nia otrzymania przez Zamawiającego prawidłowo wystawionej faktury</w:t>
      </w:r>
      <w:r w:rsidRPr="00BA3790">
        <w:rPr>
          <w:rFonts w:asciiTheme="minorHAnsi" w:hAnsiTheme="minorHAnsi"/>
          <w:sz w:val="22"/>
          <w:szCs w:val="22"/>
        </w:rPr>
        <w:t>.</w:t>
      </w:r>
    </w:p>
    <w:p w14:paraId="034E95A2" w14:textId="0D8674AA" w:rsidR="00A504BC" w:rsidRPr="00BA3790" w:rsidRDefault="00A504BC"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ajorHAnsi"/>
          <w:sz w:val="22"/>
          <w:szCs w:val="22"/>
          <w:lang w:eastAsia="zh-CN"/>
        </w:rPr>
        <w:t xml:space="preserve">Strony ustalają, że wynagrodzenie Wykonawcy płatne będzie z zastosowaniem mechanizmu podzielonej płatności. </w:t>
      </w:r>
    </w:p>
    <w:p w14:paraId="0FBA2E22" w14:textId="47C7787F" w:rsidR="00A504BC" w:rsidRPr="00BA3790" w:rsidRDefault="00A504BC"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eastAsia="MS Mincho;ＭＳ 明朝" w:hAnsiTheme="minorHAnsi" w:cstheme="majorHAnsi"/>
          <w:sz w:val="22"/>
          <w:szCs w:val="22"/>
          <w:lang w:eastAsia="zh-CN"/>
        </w:rPr>
        <w:t xml:space="preserve">Strony </w:t>
      </w:r>
      <w:r w:rsidR="00AD5094">
        <w:rPr>
          <w:rFonts w:asciiTheme="minorHAnsi" w:eastAsia="MS Mincho;ＭＳ 明朝" w:hAnsiTheme="minorHAnsi" w:cstheme="majorHAnsi"/>
          <w:sz w:val="22"/>
          <w:szCs w:val="22"/>
          <w:lang w:eastAsia="zh-CN"/>
        </w:rPr>
        <w:t>U</w:t>
      </w:r>
      <w:r w:rsidRPr="00BA3790">
        <w:rPr>
          <w:rFonts w:asciiTheme="minorHAnsi" w:eastAsia="MS Mincho;ＭＳ 明朝" w:hAnsiTheme="minorHAnsi" w:cstheme="majorHAnsi"/>
          <w:sz w:val="22"/>
          <w:szCs w:val="22"/>
          <w:lang w:eastAsia="zh-CN"/>
        </w:rPr>
        <w:t>mowy uzgadniają, że płatnoś</w:t>
      </w:r>
      <w:r w:rsidR="00AD5094">
        <w:rPr>
          <w:rFonts w:asciiTheme="minorHAnsi" w:eastAsia="MS Mincho;ＭＳ 明朝" w:hAnsiTheme="minorHAnsi" w:cstheme="majorHAnsi"/>
          <w:sz w:val="22"/>
          <w:szCs w:val="22"/>
          <w:lang w:eastAsia="zh-CN"/>
        </w:rPr>
        <w:t>ć</w:t>
      </w:r>
      <w:r w:rsidRPr="00BA3790">
        <w:rPr>
          <w:rFonts w:asciiTheme="minorHAnsi" w:eastAsia="MS Mincho;ＭＳ 明朝" w:hAnsiTheme="minorHAnsi" w:cstheme="majorHAnsi"/>
          <w:sz w:val="22"/>
          <w:szCs w:val="22"/>
          <w:lang w:eastAsia="zh-CN"/>
        </w:rPr>
        <w:t xml:space="preserve"> za wykonany przedmiot </w:t>
      </w:r>
      <w:r w:rsidR="00AD5094">
        <w:rPr>
          <w:rFonts w:asciiTheme="minorHAnsi" w:eastAsia="MS Mincho;ＭＳ 明朝" w:hAnsiTheme="minorHAnsi" w:cstheme="majorHAnsi"/>
          <w:sz w:val="22"/>
          <w:szCs w:val="22"/>
          <w:lang w:eastAsia="zh-CN"/>
        </w:rPr>
        <w:t>U</w:t>
      </w:r>
      <w:r w:rsidRPr="00BA3790">
        <w:rPr>
          <w:rFonts w:asciiTheme="minorHAnsi" w:eastAsia="MS Mincho;ＭＳ 明朝" w:hAnsiTheme="minorHAnsi" w:cstheme="majorHAnsi"/>
          <w:sz w:val="22"/>
          <w:szCs w:val="22"/>
          <w:lang w:eastAsia="zh-CN"/>
        </w:rPr>
        <w:t>mowy</w:t>
      </w:r>
      <w:r w:rsidR="00AD5094">
        <w:rPr>
          <w:rFonts w:asciiTheme="minorHAnsi" w:eastAsia="MS Mincho;ＭＳ 明朝" w:hAnsiTheme="minorHAnsi" w:cstheme="majorHAnsi"/>
          <w:sz w:val="22"/>
          <w:szCs w:val="22"/>
          <w:lang w:eastAsia="zh-CN"/>
        </w:rPr>
        <w:t xml:space="preserve"> zostanie</w:t>
      </w:r>
      <w:r w:rsidRPr="00BA3790">
        <w:rPr>
          <w:rFonts w:asciiTheme="minorHAnsi" w:eastAsia="MS Mincho;ＭＳ 明朝" w:hAnsiTheme="minorHAnsi" w:cstheme="majorHAnsi"/>
          <w:sz w:val="22"/>
          <w:szCs w:val="22"/>
          <w:lang w:eastAsia="zh-CN"/>
        </w:rPr>
        <w:t xml:space="preserve"> dokon</w:t>
      </w:r>
      <w:r w:rsidR="00AD5094">
        <w:rPr>
          <w:rFonts w:asciiTheme="minorHAnsi" w:eastAsia="MS Mincho;ＭＳ 明朝" w:hAnsiTheme="minorHAnsi" w:cstheme="majorHAnsi"/>
          <w:sz w:val="22"/>
          <w:szCs w:val="22"/>
          <w:lang w:eastAsia="zh-CN"/>
        </w:rPr>
        <w:t>ana</w:t>
      </w:r>
      <w:r w:rsidRPr="00BA3790">
        <w:rPr>
          <w:rFonts w:asciiTheme="minorHAnsi" w:eastAsia="MS Mincho;ＭＳ 明朝" w:hAnsiTheme="minorHAnsi" w:cstheme="majorHAnsi"/>
          <w:sz w:val="22"/>
          <w:szCs w:val="22"/>
          <w:lang w:eastAsia="zh-CN"/>
        </w:rPr>
        <w:t xml:space="preserv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74888F16" w14:textId="77777777" w:rsidR="00A504BC" w:rsidRPr="003A7752" w:rsidRDefault="00A504BC" w:rsidP="00A504BC">
      <w:pPr>
        <w:shd w:val="clear" w:color="auto" w:fill="FFFFFF"/>
        <w:tabs>
          <w:tab w:val="left" w:pos="426"/>
        </w:tabs>
        <w:suppressAutoHyphens/>
        <w:spacing w:line="360" w:lineRule="auto"/>
        <w:jc w:val="both"/>
        <w:rPr>
          <w:rFonts w:asciiTheme="minorHAnsi" w:hAnsiTheme="minorHAnsi" w:cstheme="majorHAnsi"/>
          <w:sz w:val="22"/>
          <w:szCs w:val="22"/>
          <w:lang w:eastAsia="zh-CN"/>
        </w:rPr>
      </w:pPr>
      <w:r w:rsidRPr="003A7752">
        <w:rPr>
          <w:rFonts w:asciiTheme="minorHAnsi" w:hAnsiTheme="minorHAnsi" w:cstheme="majorHAnsi"/>
          <w:sz w:val="22"/>
          <w:szCs w:val="22"/>
          <w:lang w:eastAsia="zh-CN"/>
        </w:rPr>
        <w:tab/>
      </w:r>
      <w:r w:rsidRPr="003A7752">
        <w:rPr>
          <w:rFonts w:asciiTheme="minorHAnsi" w:hAnsiTheme="minorHAnsi" w:cstheme="majorHAnsi"/>
          <w:sz w:val="22"/>
          <w:szCs w:val="22"/>
          <w:lang w:eastAsia="zh-CN"/>
        </w:rPr>
        <w:tab/>
        <w:t xml:space="preserve">- od dnia pojawienia się numeru konta na „białej liście podatników VAT” lub </w:t>
      </w:r>
    </w:p>
    <w:p w14:paraId="7636D762" w14:textId="582B98F4" w:rsidR="00BA3790" w:rsidRPr="00BA3790" w:rsidRDefault="00A504BC" w:rsidP="00BA3790">
      <w:pPr>
        <w:shd w:val="clear" w:color="auto" w:fill="FFFFFF"/>
        <w:tabs>
          <w:tab w:val="left" w:pos="426"/>
        </w:tabs>
        <w:suppressAutoHyphens/>
        <w:spacing w:line="360" w:lineRule="auto"/>
        <w:jc w:val="both"/>
        <w:rPr>
          <w:rFonts w:asciiTheme="minorHAnsi" w:hAnsiTheme="minorHAnsi" w:cstheme="majorHAnsi"/>
          <w:sz w:val="22"/>
          <w:szCs w:val="22"/>
          <w:lang w:eastAsia="zh-CN"/>
        </w:rPr>
      </w:pPr>
      <w:r w:rsidRPr="003A7752">
        <w:rPr>
          <w:rFonts w:asciiTheme="minorHAnsi" w:hAnsiTheme="minorHAnsi" w:cstheme="majorHAnsi"/>
          <w:sz w:val="22"/>
          <w:szCs w:val="22"/>
          <w:lang w:eastAsia="zh-CN"/>
        </w:rPr>
        <w:tab/>
      </w:r>
      <w:r w:rsidRPr="003A7752">
        <w:rPr>
          <w:rFonts w:asciiTheme="minorHAnsi" w:hAnsiTheme="minorHAnsi" w:cstheme="majorHAnsi"/>
          <w:sz w:val="22"/>
          <w:szCs w:val="22"/>
          <w:lang w:eastAsia="zh-CN"/>
        </w:rPr>
        <w:tab/>
        <w:t>- od dnia wskazania innego numeru konta widniejącego na liście.</w:t>
      </w:r>
    </w:p>
    <w:p w14:paraId="239CAB76" w14:textId="4BB18165" w:rsidR="00BA3790" w:rsidRPr="00C24156" w:rsidRDefault="00BA3790" w:rsidP="00BA3790">
      <w:pPr>
        <w:pStyle w:val="Akapitzlist"/>
        <w:numPr>
          <w:ilvl w:val="0"/>
          <w:numId w:val="98"/>
        </w:numPr>
        <w:shd w:val="clear" w:color="auto" w:fill="FFFFFF"/>
        <w:tabs>
          <w:tab w:val="left" w:pos="426"/>
        </w:tabs>
        <w:suppressAutoHyphens/>
        <w:spacing w:line="360" w:lineRule="auto"/>
        <w:jc w:val="both"/>
        <w:rPr>
          <w:rFonts w:asciiTheme="minorHAnsi" w:hAnsiTheme="minorHAnsi" w:cstheme="majorHAnsi"/>
          <w:color w:val="auto"/>
          <w:sz w:val="22"/>
          <w:szCs w:val="22"/>
          <w:lang w:eastAsia="zh-CN"/>
        </w:rPr>
      </w:pPr>
      <w:r w:rsidRPr="00C24156">
        <w:rPr>
          <w:rFonts w:asciiTheme="minorHAnsi" w:hAnsiTheme="minorHAnsi" w:cstheme="majorHAnsi"/>
          <w:color w:val="auto"/>
          <w:sz w:val="22"/>
          <w:szCs w:val="22"/>
          <w:lang w:eastAsia="zh-CN"/>
        </w:rPr>
        <w:t>Wstrzymanie p</w:t>
      </w:r>
      <w:r w:rsidR="00AD5094">
        <w:rPr>
          <w:rFonts w:asciiTheme="minorHAnsi" w:hAnsiTheme="minorHAnsi" w:cstheme="majorHAnsi"/>
          <w:color w:val="auto"/>
          <w:sz w:val="22"/>
          <w:szCs w:val="22"/>
          <w:lang w:eastAsia="zh-CN"/>
        </w:rPr>
        <w:t>łatności, o której</w:t>
      </w:r>
      <w:r w:rsidR="00C24156">
        <w:rPr>
          <w:rFonts w:asciiTheme="minorHAnsi" w:hAnsiTheme="minorHAnsi" w:cstheme="majorHAnsi"/>
          <w:color w:val="auto"/>
          <w:sz w:val="22"/>
          <w:szCs w:val="22"/>
          <w:lang w:eastAsia="zh-CN"/>
        </w:rPr>
        <w:t xml:space="preserve"> mowa w ust.</w:t>
      </w:r>
      <w:r w:rsidR="00AD5094">
        <w:rPr>
          <w:rFonts w:asciiTheme="minorHAnsi" w:hAnsiTheme="minorHAnsi" w:cstheme="majorHAnsi"/>
          <w:color w:val="auto"/>
          <w:sz w:val="22"/>
          <w:szCs w:val="22"/>
          <w:lang w:eastAsia="zh-CN"/>
        </w:rPr>
        <w:t xml:space="preserve"> </w:t>
      </w:r>
      <w:r w:rsidR="00E22BF9" w:rsidRPr="00C24156">
        <w:rPr>
          <w:rFonts w:asciiTheme="minorHAnsi" w:hAnsiTheme="minorHAnsi" w:cstheme="majorHAnsi"/>
          <w:color w:val="auto"/>
          <w:sz w:val="22"/>
          <w:szCs w:val="22"/>
          <w:lang w:eastAsia="zh-CN"/>
        </w:rPr>
        <w:t xml:space="preserve">5, </w:t>
      </w:r>
      <w:r w:rsidRPr="00C24156">
        <w:rPr>
          <w:rFonts w:asciiTheme="minorHAnsi" w:hAnsiTheme="minorHAnsi" w:cstheme="majorHAnsi"/>
          <w:color w:val="auto"/>
          <w:sz w:val="22"/>
          <w:szCs w:val="22"/>
          <w:lang w:eastAsia="zh-CN"/>
        </w:rPr>
        <w:t xml:space="preserve"> nie wywoła żadnych negatywnych konsekwencji dla Zamawiającego, w tym w szczególności nie powstanie obow</w:t>
      </w:r>
      <w:r w:rsidR="00AD5094">
        <w:rPr>
          <w:rFonts w:asciiTheme="minorHAnsi" w:hAnsiTheme="minorHAnsi" w:cstheme="majorHAnsi"/>
          <w:color w:val="auto"/>
          <w:sz w:val="22"/>
          <w:szCs w:val="22"/>
          <w:lang w:eastAsia="zh-CN"/>
        </w:rPr>
        <w:t xml:space="preserve">iązek zapłacenia odsetek, również </w:t>
      </w:r>
      <w:r w:rsidRPr="00C24156">
        <w:rPr>
          <w:rFonts w:asciiTheme="minorHAnsi" w:hAnsiTheme="minorHAnsi" w:cstheme="majorHAnsi"/>
          <w:color w:val="auto"/>
          <w:sz w:val="22"/>
          <w:szCs w:val="22"/>
          <w:lang w:eastAsia="zh-CN"/>
        </w:rPr>
        <w:t>odsetek za opóźnienie na rzecz Wykonawcy.</w:t>
      </w:r>
    </w:p>
    <w:p w14:paraId="59036267" w14:textId="38BF4E54" w:rsidR="003A7752" w:rsidRPr="00BA3790" w:rsidRDefault="003A7752" w:rsidP="00BA3790">
      <w:pPr>
        <w:pStyle w:val="Akapitzlist"/>
        <w:numPr>
          <w:ilvl w:val="0"/>
          <w:numId w:val="98"/>
        </w:numPr>
        <w:spacing w:line="360" w:lineRule="auto"/>
        <w:jc w:val="both"/>
        <w:rPr>
          <w:rFonts w:asciiTheme="minorHAnsi" w:hAnsiTheme="minorHAnsi" w:cstheme="minorHAnsi"/>
          <w:color w:val="FF0000"/>
          <w:sz w:val="22"/>
          <w:szCs w:val="22"/>
        </w:rPr>
      </w:pPr>
      <w:r w:rsidRPr="00C24156">
        <w:rPr>
          <w:rFonts w:asciiTheme="minorHAnsi" w:hAnsiTheme="minorHAnsi" w:cstheme="minorHAnsi"/>
          <w:color w:val="auto"/>
          <w:sz w:val="22"/>
          <w:szCs w:val="22"/>
        </w:rPr>
        <w:t xml:space="preserve">Za </w:t>
      </w:r>
      <w:r w:rsidR="001A33F5" w:rsidRPr="00C24156">
        <w:rPr>
          <w:rFonts w:asciiTheme="minorHAnsi" w:hAnsiTheme="minorHAnsi" w:cstheme="minorHAnsi"/>
          <w:color w:val="auto"/>
          <w:sz w:val="22"/>
          <w:szCs w:val="22"/>
        </w:rPr>
        <w:t>termin</w:t>
      </w:r>
      <w:r w:rsidRPr="00C24156">
        <w:rPr>
          <w:rFonts w:asciiTheme="minorHAnsi" w:hAnsiTheme="minorHAnsi" w:cstheme="minorHAnsi"/>
          <w:color w:val="auto"/>
          <w:sz w:val="22"/>
          <w:szCs w:val="22"/>
        </w:rPr>
        <w:t xml:space="preserve"> zapłaty faktury VAT uważać się będzie datę obciążenia rachunku bankowego Zamawiającego</w:t>
      </w:r>
      <w:r w:rsidR="00BA3790" w:rsidRPr="00C24156">
        <w:rPr>
          <w:rFonts w:asciiTheme="minorHAnsi" w:hAnsiTheme="minorHAnsi" w:cstheme="minorHAnsi"/>
          <w:color w:val="auto"/>
          <w:sz w:val="22"/>
          <w:szCs w:val="22"/>
        </w:rPr>
        <w:t xml:space="preserve">, </w:t>
      </w:r>
      <w:r w:rsidR="00C24156">
        <w:rPr>
          <w:rFonts w:asciiTheme="minorHAnsi" w:hAnsiTheme="minorHAnsi" w:cstheme="minorHAnsi"/>
          <w:color w:val="auto"/>
          <w:sz w:val="22"/>
          <w:szCs w:val="22"/>
        </w:rPr>
        <w:t>z zastrzeżeniem ust.</w:t>
      </w:r>
      <w:r w:rsidR="00E22BF9" w:rsidRPr="00C24156">
        <w:rPr>
          <w:rFonts w:asciiTheme="minorHAnsi" w:hAnsiTheme="minorHAnsi" w:cstheme="minorHAnsi"/>
          <w:color w:val="auto"/>
          <w:sz w:val="22"/>
          <w:szCs w:val="22"/>
        </w:rPr>
        <w:t xml:space="preserve">  5</w:t>
      </w:r>
      <w:r w:rsidR="00BA3790" w:rsidRPr="00C24156">
        <w:rPr>
          <w:rFonts w:asciiTheme="minorHAnsi" w:hAnsiTheme="minorHAnsi" w:cstheme="minorHAnsi"/>
          <w:color w:val="auto"/>
          <w:sz w:val="22"/>
          <w:szCs w:val="22"/>
        </w:rPr>
        <w:t>.</w:t>
      </w:r>
    </w:p>
    <w:p w14:paraId="5FC948E4" w14:textId="2FC9D11B" w:rsidR="001A33F5" w:rsidRPr="00BA3790" w:rsidRDefault="001A33F5"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inorHAnsi"/>
          <w:sz w:val="22"/>
          <w:szCs w:val="22"/>
        </w:rPr>
        <w:t>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w:t>
      </w:r>
    </w:p>
    <w:p w14:paraId="69D86091" w14:textId="3D8D841D"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inorHAnsi"/>
          <w:sz w:val="22"/>
          <w:szCs w:val="22"/>
        </w:rPr>
        <w:t xml:space="preserve">W przypadku wykonywania przedmiotu </w:t>
      </w:r>
      <w:r w:rsidR="00DE3C23" w:rsidRPr="00BA3790">
        <w:rPr>
          <w:rFonts w:asciiTheme="minorHAnsi" w:hAnsiTheme="minorHAnsi" w:cstheme="minorHAnsi"/>
          <w:sz w:val="22"/>
          <w:szCs w:val="22"/>
        </w:rPr>
        <w:t>U</w:t>
      </w:r>
      <w:r w:rsidRPr="00BA3790">
        <w:rPr>
          <w:rFonts w:asciiTheme="minorHAnsi" w:hAnsiTheme="minorHAnsi" w:cstheme="minorHAnsi"/>
          <w:sz w:val="22"/>
          <w:szCs w:val="22"/>
        </w:rPr>
        <w:t xml:space="preserve">mowy przy udziale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odwykonawców</w:t>
      </w:r>
      <w:r w:rsidR="00A504BC" w:rsidRPr="00BA3790">
        <w:rPr>
          <w:rFonts w:asciiTheme="minorHAnsi" w:hAnsiTheme="minorHAnsi" w:cstheme="minorHAnsi"/>
          <w:sz w:val="22"/>
          <w:szCs w:val="22"/>
        </w:rPr>
        <w:t>,</w:t>
      </w:r>
      <w:r w:rsidRPr="00BA3790">
        <w:rPr>
          <w:rFonts w:asciiTheme="minorHAnsi" w:hAnsiTheme="minorHAnsi" w:cstheme="minorHAnsi"/>
          <w:sz w:val="22"/>
          <w:szCs w:val="22"/>
        </w:rPr>
        <w:t xml:space="preserve"> warunkiem zapłaty wynagrodzenia Wykonawcy, jest dostarczenie wraz z fakturą/fakturami, oświadczenia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odwykonawcy, że otrzymał, bądź nie otrzymał, należne</w:t>
      </w:r>
      <w:r w:rsidR="00A504BC" w:rsidRPr="00BA3790">
        <w:rPr>
          <w:rFonts w:asciiTheme="minorHAnsi" w:hAnsiTheme="minorHAnsi" w:cstheme="minorHAnsi"/>
          <w:sz w:val="22"/>
          <w:szCs w:val="22"/>
        </w:rPr>
        <w:t>,</w:t>
      </w:r>
      <w:r w:rsidRPr="00BA3790">
        <w:rPr>
          <w:rFonts w:asciiTheme="minorHAnsi" w:hAnsiTheme="minorHAnsi" w:cstheme="minorHAnsi"/>
          <w:sz w:val="22"/>
          <w:szCs w:val="22"/>
        </w:rPr>
        <w:t xml:space="preserve"> wymagalne w tym okresie wynagrodzenie za wykonane roboty budowlane, dostawy lub usługi. Wraz z oświadczeniem Wykonawca złoży Zamawiającemu wszystkie dokumenty potwierdzające dokonanie wymagalnych płatności na rzecz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odwykonawcy, a w szczególności potwierdzone za zgodność z oryginałem przez Wykonawcę kopie: dowodów zapłaty w</w:t>
      </w:r>
      <w:r w:rsidR="00786A44" w:rsidRPr="00BA3790">
        <w:rPr>
          <w:rFonts w:asciiTheme="minorHAnsi" w:hAnsiTheme="minorHAnsi" w:cstheme="minorHAnsi"/>
          <w:sz w:val="22"/>
          <w:szCs w:val="22"/>
        </w:rPr>
        <w:t xml:space="preserve">ynagrodzenia dla </w:t>
      </w:r>
      <w:r w:rsidR="00A504BC" w:rsidRPr="00BA3790">
        <w:rPr>
          <w:rFonts w:asciiTheme="minorHAnsi" w:hAnsiTheme="minorHAnsi" w:cstheme="minorHAnsi"/>
          <w:sz w:val="22"/>
          <w:szCs w:val="22"/>
        </w:rPr>
        <w:t>p</w:t>
      </w:r>
      <w:r w:rsidR="00786A44" w:rsidRPr="00BA3790">
        <w:rPr>
          <w:rFonts w:asciiTheme="minorHAnsi" w:hAnsiTheme="minorHAnsi" w:cstheme="minorHAnsi"/>
          <w:sz w:val="22"/>
          <w:szCs w:val="22"/>
        </w:rPr>
        <w:t>odwykonawcy i </w:t>
      </w:r>
      <w:r w:rsidRPr="00BA3790">
        <w:rPr>
          <w:rFonts w:asciiTheme="minorHAnsi" w:hAnsiTheme="minorHAnsi" w:cstheme="minorHAnsi"/>
          <w:sz w:val="22"/>
          <w:szCs w:val="22"/>
        </w:rPr>
        <w:t xml:space="preserve">faktur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odwykonawcy.</w:t>
      </w:r>
    </w:p>
    <w:p w14:paraId="1A039165" w14:textId="789FECC8"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inorHAnsi"/>
          <w:sz w:val="22"/>
          <w:szCs w:val="22"/>
        </w:rPr>
        <w:t xml:space="preserve">W przypadku, gdy wymagalność wynagrodzenia podwykonawcy jeszcze nie nastąpiła, Zamawiający ma prawo wstrzymać wypłatę odpowiedniej części wynagrodzenia Wykonawcy, do </w:t>
      </w:r>
      <w:r w:rsidRPr="00BA3790">
        <w:rPr>
          <w:rFonts w:asciiTheme="minorHAnsi" w:hAnsiTheme="minorHAnsi" w:cstheme="minorHAnsi"/>
          <w:sz w:val="22"/>
          <w:szCs w:val="22"/>
        </w:rPr>
        <w:lastRenderedPageBreak/>
        <w:t>czasu przedstawienia dowodów potwierdzających dokonanie wszystkich płatności.</w:t>
      </w:r>
    </w:p>
    <w:p w14:paraId="73A9FD7A" w14:textId="456BA42C"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inorHAnsi"/>
          <w:sz w:val="22"/>
          <w:szCs w:val="22"/>
        </w:rPr>
        <w:t xml:space="preserve">Zasady rozliczeń dotyczące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 xml:space="preserve">odwykonawców mają odpowiednie zastosowanie do </w:t>
      </w:r>
      <w:r w:rsidR="00A504BC" w:rsidRPr="00BA3790">
        <w:rPr>
          <w:rFonts w:asciiTheme="minorHAnsi" w:hAnsiTheme="minorHAnsi" w:cstheme="minorHAnsi"/>
          <w:sz w:val="22"/>
          <w:szCs w:val="22"/>
        </w:rPr>
        <w:t>d</w:t>
      </w:r>
      <w:r w:rsidRPr="00BA3790">
        <w:rPr>
          <w:rFonts w:asciiTheme="minorHAnsi" w:hAnsiTheme="minorHAnsi" w:cstheme="minorHAnsi"/>
          <w:sz w:val="22"/>
          <w:szCs w:val="22"/>
        </w:rPr>
        <w:t xml:space="preserve">alszych </w:t>
      </w:r>
      <w:r w:rsidR="00BA3790" w:rsidRPr="00BA3790">
        <w:rPr>
          <w:rFonts w:asciiTheme="minorHAnsi" w:hAnsiTheme="minorHAnsi" w:cstheme="minorHAnsi"/>
          <w:sz w:val="22"/>
          <w:szCs w:val="22"/>
        </w:rPr>
        <w:t>p</w:t>
      </w:r>
      <w:r w:rsidRPr="00BA3790">
        <w:rPr>
          <w:rFonts w:asciiTheme="minorHAnsi" w:hAnsiTheme="minorHAnsi" w:cstheme="minorHAnsi"/>
          <w:sz w:val="22"/>
          <w:szCs w:val="22"/>
        </w:rPr>
        <w:t>odwykonawców.</w:t>
      </w:r>
    </w:p>
    <w:p w14:paraId="09301B02" w14:textId="29274680"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hAnsiTheme="minorHAnsi" w:cstheme="minorHAnsi"/>
          <w:sz w:val="22"/>
          <w:szCs w:val="22"/>
        </w:rPr>
        <w:t xml:space="preserve">W przypadku dokonania bezpośredniej zapłaty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 xml:space="preserve">odwykonawcy lub dalszemu </w:t>
      </w:r>
      <w:r w:rsidR="00A504BC" w:rsidRPr="00BA3790">
        <w:rPr>
          <w:rFonts w:asciiTheme="minorHAnsi" w:hAnsiTheme="minorHAnsi" w:cstheme="minorHAnsi"/>
          <w:sz w:val="22"/>
          <w:szCs w:val="22"/>
        </w:rPr>
        <w:t>p</w:t>
      </w:r>
      <w:r w:rsidRPr="00BA3790">
        <w:rPr>
          <w:rFonts w:asciiTheme="minorHAnsi" w:hAnsiTheme="minorHAnsi" w:cstheme="minorHAnsi"/>
          <w:sz w:val="22"/>
          <w:szCs w:val="22"/>
        </w:rPr>
        <w:t>odwykonawcy, Zamawiający potrąca kwotę wypłaconego wynagrodzenia z wynagrodzenia należnego Wykonawcy.</w:t>
      </w:r>
    </w:p>
    <w:p w14:paraId="12026679" w14:textId="7CDE2E77"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eastAsia="MS Mincho;ＭＳ 明朝" w:hAnsiTheme="minorHAnsi" w:cstheme="minorHAnsi"/>
          <w:sz w:val="22"/>
          <w:szCs w:val="22"/>
          <w:lang w:eastAsia="zh-CN"/>
        </w:rPr>
        <w:t xml:space="preserve">Wynagrodzenie nie podlega waloryzacji z jakichkolwiek tytułów. </w:t>
      </w:r>
    </w:p>
    <w:p w14:paraId="5AC92B87" w14:textId="34A092F7" w:rsidR="00A504BC" w:rsidRPr="00BA3790" w:rsidRDefault="00A504BC"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eastAsia="MS Mincho;ＭＳ 明朝" w:hAnsiTheme="minorHAnsi" w:cstheme="minorHAnsi"/>
          <w:sz w:val="22"/>
          <w:szCs w:val="22"/>
          <w:lang w:eastAsia="zh-CN"/>
        </w:rPr>
        <w:t>Wypłata jakichkolwiek zaliczek na poczet wynagrodzenia  jest wykluczona.</w:t>
      </w:r>
    </w:p>
    <w:p w14:paraId="0121E96E" w14:textId="1463E8F1" w:rsidR="003A7752" w:rsidRPr="00BA3790" w:rsidRDefault="003A7752" w:rsidP="00BA3790">
      <w:pPr>
        <w:pStyle w:val="Akapitzlist"/>
        <w:numPr>
          <w:ilvl w:val="0"/>
          <w:numId w:val="98"/>
        </w:numPr>
        <w:spacing w:line="360" w:lineRule="auto"/>
        <w:jc w:val="both"/>
        <w:rPr>
          <w:rFonts w:asciiTheme="minorHAnsi" w:hAnsiTheme="minorHAnsi" w:cstheme="minorHAnsi"/>
          <w:sz w:val="22"/>
          <w:szCs w:val="22"/>
        </w:rPr>
      </w:pPr>
      <w:r w:rsidRPr="00BA3790">
        <w:rPr>
          <w:rFonts w:asciiTheme="minorHAnsi" w:eastAsia="MS Mincho;ＭＳ 明朝" w:hAnsiTheme="minorHAnsi" w:cstheme="minorHAnsi"/>
          <w:sz w:val="22"/>
          <w:szCs w:val="22"/>
          <w:lang w:eastAsia="zh-CN"/>
        </w:rPr>
        <w:t>W przypadku zmiany procentowej stawki podatku VAT, kwota brutto wynagrodzenia Wykonawcy zostanie aneksem do niniejszej Umowy odpowiednio dostosowana w zakresie części niezafakturowanej.</w:t>
      </w:r>
    </w:p>
    <w:p w14:paraId="5D81A27C" w14:textId="42D32A31" w:rsidR="002B30AA" w:rsidRPr="00BA3790" w:rsidRDefault="002B30AA" w:rsidP="00BA3790">
      <w:pPr>
        <w:pStyle w:val="Akapitzlist"/>
        <w:numPr>
          <w:ilvl w:val="0"/>
          <w:numId w:val="98"/>
        </w:numPr>
        <w:spacing w:line="360" w:lineRule="auto"/>
        <w:jc w:val="both"/>
        <w:rPr>
          <w:rFonts w:asciiTheme="minorHAnsi" w:hAnsiTheme="minorHAnsi" w:cstheme="minorHAnsi"/>
          <w:sz w:val="22"/>
          <w:szCs w:val="22"/>
          <w:lang w:eastAsia="zh-CN"/>
        </w:rPr>
      </w:pPr>
      <w:r w:rsidRPr="00BA3790">
        <w:rPr>
          <w:rFonts w:asciiTheme="minorHAnsi" w:hAnsiTheme="minorHAnsi" w:cstheme="minorHAnsi"/>
          <w:sz w:val="22"/>
          <w:szCs w:val="22"/>
        </w:rPr>
        <w:t>Wykonawca nie może dokonać zastawienia lub przeniesienia, w szczeg</w:t>
      </w:r>
      <w:r w:rsidRPr="00BA3790">
        <w:rPr>
          <w:rFonts w:asciiTheme="minorHAnsi" w:hAnsiTheme="minorHAnsi" w:cstheme="minorHAnsi"/>
          <w:sz w:val="22"/>
          <w:szCs w:val="22"/>
          <w:lang w:val="es-ES"/>
        </w:rPr>
        <w:t>ó</w:t>
      </w:r>
      <w:r w:rsidRPr="00BA3790">
        <w:rPr>
          <w:rFonts w:asciiTheme="minorHAnsi" w:hAnsiTheme="minorHAnsi" w:cstheme="minorHAnsi"/>
          <w:sz w:val="22"/>
          <w:szCs w:val="22"/>
        </w:rPr>
        <w:t>lności: cesji, przekazu, sprzedaży, jakiejkolwie</w:t>
      </w:r>
      <w:r w:rsidR="00BC52B1">
        <w:rPr>
          <w:rFonts w:asciiTheme="minorHAnsi" w:hAnsiTheme="minorHAnsi" w:cstheme="minorHAnsi"/>
          <w:sz w:val="22"/>
          <w:szCs w:val="22"/>
        </w:rPr>
        <w:t>k wierzytelności wynikającej z U</w:t>
      </w:r>
      <w:r w:rsidRPr="00BA3790">
        <w:rPr>
          <w:rFonts w:asciiTheme="minorHAnsi" w:hAnsiTheme="minorHAnsi" w:cstheme="minorHAnsi"/>
          <w:sz w:val="22"/>
          <w:szCs w:val="22"/>
        </w:rPr>
        <w:t xml:space="preserve">mowy lub jej części, </w:t>
      </w:r>
      <w:r w:rsidR="00BC52B1">
        <w:rPr>
          <w:rFonts w:asciiTheme="minorHAnsi" w:hAnsiTheme="minorHAnsi" w:cstheme="minorHAnsi"/>
          <w:sz w:val="22"/>
          <w:szCs w:val="22"/>
        </w:rPr>
        <w:t>jak też korzyści wynikającej z U</w:t>
      </w:r>
      <w:r w:rsidRPr="00BA3790">
        <w:rPr>
          <w:rFonts w:asciiTheme="minorHAnsi" w:hAnsiTheme="minorHAnsi" w:cstheme="minorHAnsi"/>
          <w:sz w:val="22"/>
          <w:szCs w:val="22"/>
        </w:rPr>
        <w:t>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w:t>
      </w:r>
      <w:r w:rsidR="00BC52B1">
        <w:rPr>
          <w:rFonts w:asciiTheme="minorHAnsi" w:hAnsiTheme="minorHAnsi" w:cstheme="minorHAnsi"/>
          <w:sz w:val="22"/>
          <w:szCs w:val="22"/>
        </w:rPr>
        <w:t>żenia przez Wykonawcę projektu u</w:t>
      </w:r>
      <w:r w:rsidRPr="00BA3790">
        <w:rPr>
          <w:rFonts w:asciiTheme="minorHAnsi" w:hAnsiTheme="minorHAnsi" w:cstheme="minorHAnsi"/>
          <w:sz w:val="22"/>
          <w:szCs w:val="22"/>
        </w:rPr>
        <w:t>mowy, kt</w:t>
      </w:r>
      <w:r w:rsidRPr="00BA3790">
        <w:rPr>
          <w:rFonts w:asciiTheme="minorHAnsi" w:hAnsiTheme="minorHAnsi" w:cstheme="minorHAnsi"/>
          <w:sz w:val="22"/>
          <w:szCs w:val="22"/>
          <w:lang w:val="es-ES"/>
        </w:rPr>
        <w:t>ó</w:t>
      </w:r>
      <w:r w:rsidRPr="00BA3790">
        <w:rPr>
          <w:rFonts w:asciiTheme="minorHAnsi" w:hAnsiTheme="minorHAnsi" w:cstheme="minorHAnsi"/>
          <w:sz w:val="22"/>
          <w:szCs w:val="22"/>
        </w:rPr>
        <w:t>rej przedmiotem jest zastawienie lub przeniesienie ww. wierzytelności lub korzyści.</w:t>
      </w:r>
    </w:p>
    <w:bookmarkEnd w:id="1"/>
    <w:p w14:paraId="4C9CEAEF" w14:textId="77777777" w:rsidR="00A13062" w:rsidRPr="00BA3790" w:rsidRDefault="00A13062" w:rsidP="00BA3790">
      <w:pPr>
        <w:widowControl/>
        <w:tabs>
          <w:tab w:val="left" w:pos="284"/>
        </w:tabs>
        <w:suppressAutoHyphens/>
        <w:spacing w:line="360" w:lineRule="auto"/>
        <w:jc w:val="both"/>
        <w:rPr>
          <w:rFonts w:asciiTheme="minorHAnsi" w:hAnsiTheme="minorHAnsi" w:cstheme="minorHAnsi"/>
          <w:color w:val="auto"/>
          <w:sz w:val="22"/>
          <w:szCs w:val="22"/>
          <w:lang w:eastAsia="ar-SA"/>
        </w:rPr>
      </w:pPr>
    </w:p>
    <w:p w14:paraId="321FCF18" w14:textId="315261ED" w:rsidR="005337FB" w:rsidRPr="000A21F7" w:rsidRDefault="005337FB" w:rsidP="000A21F7">
      <w:pPr>
        <w:widowControl/>
        <w:tabs>
          <w:tab w:val="left" w:pos="284"/>
        </w:tabs>
        <w:suppressAutoHyphens/>
        <w:spacing w:line="360" w:lineRule="auto"/>
        <w:ind w:left="284" w:hanging="284"/>
        <w:jc w:val="center"/>
        <w:rPr>
          <w:rFonts w:asciiTheme="minorHAnsi" w:hAnsiTheme="minorHAnsi" w:cstheme="minorHAnsi"/>
          <w:b/>
          <w:bCs/>
          <w:color w:val="auto"/>
          <w:sz w:val="22"/>
          <w:szCs w:val="22"/>
          <w:lang w:eastAsia="ar-SA"/>
        </w:rPr>
      </w:pPr>
      <w:r w:rsidRPr="000A21F7">
        <w:rPr>
          <w:rFonts w:asciiTheme="minorHAnsi" w:hAnsiTheme="minorHAnsi" w:cstheme="minorHAnsi"/>
          <w:b/>
          <w:bCs/>
          <w:color w:val="auto"/>
          <w:sz w:val="22"/>
          <w:szCs w:val="22"/>
          <w:lang w:eastAsia="ar-SA"/>
        </w:rPr>
        <w:t>§ 1</w:t>
      </w:r>
      <w:r w:rsidR="008D3EA3">
        <w:rPr>
          <w:rFonts w:asciiTheme="minorHAnsi" w:hAnsiTheme="minorHAnsi" w:cstheme="minorHAnsi"/>
          <w:b/>
          <w:bCs/>
          <w:color w:val="auto"/>
          <w:sz w:val="22"/>
          <w:szCs w:val="22"/>
          <w:lang w:eastAsia="ar-SA"/>
        </w:rPr>
        <w:t>6</w:t>
      </w:r>
      <w:r w:rsidR="00714456" w:rsidRPr="000A21F7">
        <w:rPr>
          <w:rFonts w:asciiTheme="minorHAnsi" w:hAnsiTheme="minorHAnsi" w:cstheme="minorHAnsi"/>
          <w:b/>
          <w:bCs/>
          <w:color w:val="auto"/>
          <w:sz w:val="22"/>
          <w:szCs w:val="22"/>
          <w:lang w:eastAsia="ar-SA"/>
        </w:rPr>
        <w:t>.</w:t>
      </w:r>
    </w:p>
    <w:p w14:paraId="13C47627" w14:textId="627578C3" w:rsidR="00714456" w:rsidRPr="000A21F7" w:rsidRDefault="00714456" w:rsidP="000A21F7">
      <w:pPr>
        <w:widowControl/>
        <w:tabs>
          <w:tab w:val="left" w:pos="284"/>
        </w:tabs>
        <w:suppressAutoHyphens/>
        <w:spacing w:line="360" w:lineRule="auto"/>
        <w:ind w:left="284" w:hanging="284"/>
        <w:jc w:val="center"/>
        <w:rPr>
          <w:rFonts w:asciiTheme="minorHAnsi" w:hAnsiTheme="minorHAnsi" w:cstheme="minorHAnsi"/>
          <w:b/>
          <w:bCs/>
          <w:color w:val="auto"/>
          <w:sz w:val="22"/>
          <w:szCs w:val="22"/>
          <w:lang w:eastAsia="ar-SA"/>
        </w:rPr>
      </w:pPr>
      <w:r w:rsidRPr="000A21F7">
        <w:rPr>
          <w:rFonts w:asciiTheme="minorHAnsi" w:hAnsiTheme="minorHAnsi" w:cstheme="minorHAnsi"/>
          <w:b/>
          <w:bCs/>
          <w:color w:val="auto"/>
          <w:sz w:val="22"/>
          <w:szCs w:val="22"/>
          <w:lang w:eastAsia="ar-SA"/>
        </w:rPr>
        <w:t>Ubezpieczenie</w:t>
      </w:r>
      <w:r w:rsidR="000A21F7" w:rsidRPr="000A21F7">
        <w:rPr>
          <w:rFonts w:asciiTheme="minorHAnsi" w:hAnsiTheme="minorHAnsi" w:cstheme="minorHAnsi"/>
          <w:b/>
          <w:bCs/>
          <w:color w:val="auto"/>
          <w:sz w:val="22"/>
          <w:szCs w:val="22"/>
          <w:lang w:eastAsia="ar-SA"/>
        </w:rPr>
        <w:t xml:space="preserve"> Wykonawcy</w:t>
      </w:r>
    </w:p>
    <w:p w14:paraId="0DA737DD" w14:textId="10A377E8" w:rsidR="000A21F7" w:rsidRPr="000A21F7" w:rsidRDefault="000A21F7" w:rsidP="00A915A4">
      <w:pPr>
        <w:pStyle w:val="Akapitzlist"/>
        <w:widowControl/>
        <w:numPr>
          <w:ilvl w:val="0"/>
          <w:numId w:val="25"/>
        </w:numPr>
        <w:tabs>
          <w:tab w:val="left" w:pos="284"/>
        </w:tabs>
        <w:suppressAutoHyphens/>
        <w:spacing w:line="360" w:lineRule="auto"/>
        <w:jc w:val="both"/>
        <w:rPr>
          <w:rFonts w:asciiTheme="minorHAnsi" w:hAnsiTheme="minorHAnsi" w:cstheme="minorHAnsi"/>
          <w:color w:val="auto"/>
          <w:sz w:val="22"/>
          <w:szCs w:val="22"/>
          <w:lang w:eastAsia="ar-SA"/>
        </w:rPr>
      </w:pPr>
      <w:r w:rsidRPr="000A21F7">
        <w:rPr>
          <w:rFonts w:asciiTheme="minorHAnsi" w:hAnsiTheme="minorHAnsi"/>
          <w:sz w:val="22"/>
          <w:szCs w:val="22"/>
        </w:rPr>
        <w:t>Wykonawca zobowiązuje się do zawarcia na własny koszt odpowiednich umów ubezpieczenia z tytułu szkód, które mogą zaistnieć w związku z zdarzeniami</w:t>
      </w:r>
      <w:r w:rsidR="00786A44">
        <w:rPr>
          <w:rFonts w:asciiTheme="minorHAnsi" w:hAnsiTheme="minorHAnsi"/>
          <w:sz w:val="22"/>
          <w:szCs w:val="22"/>
        </w:rPr>
        <w:t xml:space="preserve"> losowymi, a w szczególności od </w:t>
      </w:r>
      <w:r w:rsidRPr="000A21F7">
        <w:rPr>
          <w:rFonts w:asciiTheme="minorHAnsi" w:hAnsiTheme="minorHAnsi"/>
          <w:sz w:val="22"/>
          <w:szCs w:val="22"/>
        </w:rPr>
        <w:t xml:space="preserve">odpowiedzialności cywilnej na czas realizacji robót objętych </w:t>
      </w:r>
      <w:r w:rsidR="0052486A">
        <w:rPr>
          <w:rFonts w:asciiTheme="minorHAnsi" w:hAnsiTheme="minorHAnsi"/>
          <w:sz w:val="22"/>
          <w:szCs w:val="22"/>
        </w:rPr>
        <w:t>U</w:t>
      </w:r>
      <w:r w:rsidRPr="000A21F7">
        <w:rPr>
          <w:rFonts w:asciiTheme="minorHAnsi" w:hAnsiTheme="minorHAnsi"/>
          <w:sz w:val="22"/>
          <w:szCs w:val="22"/>
        </w:rPr>
        <w:t>mową.</w:t>
      </w:r>
    </w:p>
    <w:p w14:paraId="7C022EC9" w14:textId="77777777" w:rsidR="000A21F7" w:rsidRPr="000A21F7" w:rsidRDefault="000A21F7" w:rsidP="00A915A4">
      <w:pPr>
        <w:pStyle w:val="Akapitzlist"/>
        <w:widowControl/>
        <w:numPr>
          <w:ilvl w:val="0"/>
          <w:numId w:val="25"/>
        </w:numPr>
        <w:tabs>
          <w:tab w:val="left" w:pos="284"/>
        </w:tabs>
        <w:suppressAutoHyphens/>
        <w:spacing w:line="360" w:lineRule="auto"/>
        <w:jc w:val="both"/>
        <w:rPr>
          <w:rFonts w:asciiTheme="minorHAnsi" w:hAnsiTheme="minorHAnsi" w:cstheme="minorHAnsi"/>
          <w:color w:val="auto"/>
          <w:sz w:val="22"/>
          <w:szCs w:val="22"/>
          <w:lang w:eastAsia="ar-SA"/>
        </w:rPr>
      </w:pPr>
      <w:r w:rsidRPr="000A21F7">
        <w:rPr>
          <w:rFonts w:asciiTheme="minorHAnsi" w:hAnsiTheme="minorHAnsi"/>
          <w:sz w:val="22"/>
          <w:szCs w:val="22"/>
        </w:rPr>
        <w:t xml:space="preserve">Ubezpieczeniu podlegają w szczególności: </w:t>
      </w:r>
    </w:p>
    <w:p w14:paraId="2B3C8682" w14:textId="5AB51308" w:rsidR="000A21F7" w:rsidRPr="000A21F7" w:rsidRDefault="00BC52B1" w:rsidP="000A21F7">
      <w:pPr>
        <w:pStyle w:val="Akapitzlist"/>
        <w:widowControl/>
        <w:tabs>
          <w:tab w:val="left" w:pos="284"/>
        </w:tabs>
        <w:suppressAutoHyphens/>
        <w:spacing w:line="360" w:lineRule="auto"/>
        <w:jc w:val="both"/>
        <w:rPr>
          <w:rFonts w:asciiTheme="minorHAnsi" w:hAnsiTheme="minorHAnsi"/>
          <w:sz w:val="22"/>
          <w:szCs w:val="22"/>
        </w:rPr>
      </w:pPr>
      <w:r>
        <w:rPr>
          <w:rFonts w:asciiTheme="minorHAnsi" w:hAnsiTheme="minorHAnsi"/>
          <w:sz w:val="22"/>
          <w:szCs w:val="22"/>
        </w:rPr>
        <w:t>1) roboty objęte U</w:t>
      </w:r>
      <w:r w:rsidR="000A21F7" w:rsidRPr="000A21F7">
        <w:rPr>
          <w:rFonts w:asciiTheme="minorHAnsi" w:hAnsiTheme="minorHAnsi"/>
          <w:sz w:val="22"/>
          <w:szCs w:val="22"/>
        </w:rPr>
        <w:t>mową, urządzenia oraz wszelkie mienie ruchome zw</w:t>
      </w:r>
      <w:r w:rsidR="00786A44">
        <w:rPr>
          <w:rFonts w:asciiTheme="minorHAnsi" w:hAnsiTheme="minorHAnsi"/>
          <w:sz w:val="22"/>
          <w:szCs w:val="22"/>
        </w:rPr>
        <w:t>iązane bezpośrednio z </w:t>
      </w:r>
      <w:r w:rsidR="000A21F7" w:rsidRPr="000A21F7">
        <w:rPr>
          <w:rFonts w:asciiTheme="minorHAnsi" w:hAnsiTheme="minorHAnsi"/>
          <w:sz w:val="22"/>
          <w:szCs w:val="22"/>
        </w:rPr>
        <w:t xml:space="preserve">wykonawstwem robót, </w:t>
      </w:r>
    </w:p>
    <w:p w14:paraId="5C194948" w14:textId="6FA7F47E" w:rsidR="000A21F7" w:rsidRPr="000A21F7" w:rsidRDefault="000A21F7" w:rsidP="000A21F7">
      <w:pPr>
        <w:pStyle w:val="Akapitzlist"/>
        <w:widowControl/>
        <w:tabs>
          <w:tab w:val="left" w:pos="284"/>
        </w:tabs>
        <w:suppressAutoHyphens/>
        <w:spacing w:line="360" w:lineRule="auto"/>
        <w:jc w:val="both"/>
        <w:rPr>
          <w:rFonts w:asciiTheme="minorHAnsi" w:hAnsiTheme="minorHAnsi"/>
          <w:sz w:val="22"/>
          <w:szCs w:val="22"/>
        </w:rPr>
      </w:pPr>
      <w:r w:rsidRPr="000A21F7">
        <w:rPr>
          <w:rFonts w:asciiTheme="minorHAnsi" w:hAnsiTheme="minorHAnsi"/>
          <w:sz w:val="22"/>
          <w:szCs w:val="22"/>
        </w:rPr>
        <w:t>2) odpowiedzialność cywilna za szkody oraz następstwa nieszczęśliwych wypadków</w:t>
      </w:r>
      <w:r w:rsidR="00BC52B1">
        <w:rPr>
          <w:rFonts w:asciiTheme="minorHAnsi" w:hAnsiTheme="minorHAnsi"/>
          <w:sz w:val="22"/>
          <w:szCs w:val="22"/>
        </w:rPr>
        <w:t xml:space="preserve">, </w:t>
      </w:r>
      <w:r w:rsidRPr="000A21F7">
        <w:rPr>
          <w:rFonts w:asciiTheme="minorHAnsi" w:hAnsiTheme="minorHAnsi"/>
          <w:sz w:val="22"/>
          <w:szCs w:val="22"/>
        </w:rPr>
        <w:t xml:space="preserve"> dotyczące pracowników i osób trzecich, a powstałe w związku z</w:t>
      </w:r>
      <w:r w:rsidR="0052486A">
        <w:rPr>
          <w:rFonts w:asciiTheme="minorHAnsi" w:hAnsiTheme="minorHAnsi"/>
          <w:sz w:val="22"/>
          <w:szCs w:val="22"/>
        </w:rPr>
        <w:t xml:space="preserve"> realizacją przedmiotu Umowy</w:t>
      </w:r>
      <w:r w:rsidRPr="000A21F7">
        <w:rPr>
          <w:rFonts w:asciiTheme="minorHAnsi" w:hAnsiTheme="minorHAnsi"/>
          <w:sz w:val="22"/>
          <w:szCs w:val="22"/>
        </w:rPr>
        <w:t xml:space="preserve">. </w:t>
      </w:r>
    </w:p>
    <w:p w14:paraId="3818178A" w14:textId="40838E93" w:rsidR="000A21F7" w:rsidRPr="000A21F7" w:rsidRDefault="000A21F7" w:rsidP="00A915A4">
      <w:pPr>
        <w:pStyle w:val="Akapitzlist"/>
        <w:widowControl/>
        <w:numPr>
          <w:ilvl w:val="0"/>
          <w:numId w:val="25"/>
        </w:numPr>
        <w:tabs>
          <w:tab w:val="left" w:pos="284"/>
        </w:tabs>
        <w:suppressAutoHyphens/>
        <w:spacing w:line="360" w:lineRule="auto"/>
        <w:jc w:val="both"/>
        <w:rPr>
          <w:rFonts w:asciiTheme="minorHAnsi" w:hAnsiTheme="minorHAnsi" w:cstheme="minorHAnsi"/>
          <w:color w:val="auto"/>
          <w:sz w:val="22"/>
          <w:szCs w:val="22"/>
          <w:lang w:eastAsia="ar-SA"/>
        </w:rPr>
      </w:pPr>
      <w:r w:rsidRPr="000A21F7">
        <w:rPr>
          <w:rFonts w:asciiTheme="minorHAnsi" w:hAnsiTheme="minorHAnsi"/>
          <w:sz w:val="22"/>
          <w:szCs w:val="22"/>
        </w:rPr>
        <w:t>Strony uzgadniają, iż pokrycie wszelkiego rodzaju szkód wskazanych w ust. 1 i 2 następować będzie przez Wykonawcę lub jego ubezpieczyciela na zasadach określonych w umowie ubezpiecz</w:t>
      </w:r>
      <w:r w:rsidR="00A504BC">
        <w:rPr>
          <w:rFonts w:asciiTheme="minorHAnsi" w:hAnsiTheme="minorHAnsi"/>
          <w:sz w:val="22"/>
          <w:szCs w:val="22"/>
        </w:rPr>
        <w:t>enia</w:t>
      </w:r>
      <w:r w:rsidRPr="000A21F7">
        <w:rPr>
          <w:rFonts w:asciiTheme="minorHAnsi" w:hAnsiTheme="minorHAnsi"/>
          <w:sz w:val="22"/>
          <w:szCs w:val="22"/>
        </w:rPr>
        <w:t>, bez udziału Zamawiającego. Dotyczy to w sz</w:t>
      </w:r>
      <w:r w:rsidR="00786A44">
        <w:rPr>
          <w:rFonts w:asciiTheme="minorHAnsi" w:hAnsiTheme="minorHAnsi"/>
          <w:sz w:val="22"/>
          <w:szCs w:val="22"/>
        </w:rPr>
        <w:t>czególności odpowiedzialności z </w:t>
      </w:r>
      <w:r w:rsidRPr="000A21F7">
        <w:rPr>
          <w:rFonts w:asciiTheme="minorHAnsi" w:hAnsiTheme="minorHAnsi"/>
          <w:sz w:val="22"/>
          <w:szCs w:val="22"/>
        </w:rPr>
        <w:t>tytułu szkód poniesionych przez osoby trzecie.</w:t>
      </w:r>
    </w:p>
    <w:p w14:paraId="4FA6B279" w14:textId="5C3A235A" w:rsidR="000A21F7" w:rsidRPr="000A21F7" w:rsidRDefault="000A21F7" w:rsidP="00A915A4">
      <w:pPr>
        <w:pStyle w:val="Akapitzlist"/>
        <w:widowControl/>
        <w:numPr>
          <w:ilvl w:val="0"/>
          <w:numId w:val="25"/>
        </w:numPr>
        <w:tabs>
          <w:tab w:val="left" w:pos="284"/>
        </w:tabs>
        <w:suppressAutoHyphens/>
        <w:spacing w:line="360" w:lineRule="auto"/>
        <w:jc w:val="both"/>
        <w:rPr>
          <w:rFonts w:asciiTheme="minorHAnsi" w:hAnsiTheme="minorHAnsi" w:cstheme="minorHAnsi"/>
          <w:color w:val="auto"/>
          <w:sz w:val="22"/>
          <w:szCs w:val="22"/>
          <w:lang w:eastAsia="ar-SA"/>
        </w:rPr>
      </w:pPr>
      <w:r w:rsidRPr="000A21F7">
        <w:rPr>
          <w:rFonts w:asciiTheme="minorHAnsi" w:hAnsiTheme="minorHAnsi"/>
          <w:sz w:val="22"/>
          <w:szCs w:val="22"/>
        </w:rPr>
        <w:lastRenderedPageBreak/>
        <w:t>Wykonawca jest odpowiedzialny za bezpieczeństwo wszelki</w:t>
      </w:r>
      <w:r w:rsidR="00786A44">
        <w:rPr>
          <w:rFonts w:asciiTheme="minorHAnsi" w:hAnsiTheme="minorHAnsi"/>
          <w:sz w:val="22"/>
          <w:szCs w:val="22"/>
        </w:rPr>
        <w:t xml:space="preserve">ch działań na </w:t>
      </w:r>
      <w:r w:rsidR="00A504BC">
        <w:rPr>
          <w:rFonts w:asciiTheme="minorHAnsi" w:hAnsiTheme="minorHAnsi"/>
          <w:sz w:val="22"/>
          <w:szCs w:val="22"/>
        </w:rPr>
        <w:t>placu</w:t>
      </w:r>
      <w:r w:rsidR="00786A44">
        <w:rPr>
          <w:rFonts w:asciiTheme="minorHAnsi" w:hAnsiTheme="minorHAnsi"/>
          <w:sz w:val="22"/>
          <w:szCs w:val="22"/>
        </w:rPr>
        <w:t xml:space="preserve"> budowy, w </w:t>
      </w:r>
      <w:r w:rsidRPr="000A21F7">
        <w:rPr>
          <w:rFonts w:asciiTheme="minorHAnsi" w:hAnsiTheme="minorHAnsi"/>
          <w:sz w:val="22"/>
          <w:szCs w:val="22"/>
        </w:rPr>
        <w:t xml:space="preserve">tym działań </w:t>
      </w:r>
      <w:r w:rsidR="00A504BC">
        <w:rPr>
          <w:rFonts w:asciiTheme="minorHAnsi" w:hAnsiTheme="minorHAnsi"/>
          <w:sz w:val="22"/>
          <w:szCs w:val="22"/>
        </w:rPr>
        <w:t>p</w:t>
      </w:r>
      <w:r w:rsidRPr="000A21F7">
        <w:rPr>
          <w:rFonts w:asciiTheme="minorHAnsi" w:hAnsiTheme="minorHAnsi"/>
          <w:sz w:val="22"/>
          <w:szCs w:val="22"/>
        </w:rPr>
        <w:t xml:space="preserve">odwykonawców </w:t>
      </w:r>
      <w:r w:rsidR="00A504BC">
        <w:rPr>
          <w:rFonts w:asciiTheme="minorHAnsi" w:hAnsiTheme="minorHAnsi"/>
          <w:sz w:val="22"/>
          <w:szCs w:val="22"/>
        </w:rPr>
        <w:t xml:space="preserve">lub dalszych podwykonawców </w:t>
      </w:r>
      <w:r w:rsidRPr="000A21F7">
        <w:rPr>
          <w:rFonts w:asciiTheme="minorHAnsi" w:hAnsiTheme="minorHAnsi"/>
          <w:sz w:val="22"/>
          <w:szCs w:val="22"/>
        </w:rPr>
        <w:t>i ponosi za nie odpowiedzialność odszkodowawczą.</w:t>
      </w:r>
    </w:p>
    <w:p w14:paraId="1D2FB970" w14:textId="77777777" w:rsidR="00173DEF" w:rsidRPr="000A21F7" w:rsidRDefault="00173DEF" w:rsidP="000A21F7">
      <w:pPr>
        <w:spacing w:line="360" w:lineRule="auto"/>
        <w:rPr>
          <w:rFonts w:asciiTheme="minorHAnsi" w:hAnsiTheme="minorHAnsi" w:cstheme="minorHAnsi"/>
          <w:b/>
          <w:bCs/>
          <w:color w:val="00B050"/>
          <w:sz w:val="22"/>
          <w:szCs w:val="22"/>
        </w:rPr>
      </w:pPr>
    </w:p>
    <w:p w14:paraId="4A7B4019" w14:textId="3D6B10D5" w:rsidR="00613CC9" w:rsidRPr="00333FF4" w:rsidRDefault="00613CC9" w:rsidP="00B77F83">
      <w:pPr>
        <w:pStyle w:val="Akapitzlist"/>
        <w:spacing w:line="360" w:lineRule="auto"/>
        <w:ind w:left="0"/>
        <w:jc w:val="center"/>
        <w:rPr>
          <w:rFonts w:asciiTheme="minorHAnsi" w:hAnsiTheme="minorHAnsi" w:cstheme="minorHAnsi"/>
          <w:b/>
          <w:bCs/>
          <w:color w:val="auto"/>
          <w:sz w:val="22"/>
          <w:szCs w:val="22"/>
        </w:rPr>
      </w:pPr>
      <w:r w:rsidRPr="00333FF4">
        <w:rPr>
          <w:rFonts w:asciiTheme="minorHAnsi" w:hAnsiTheme="minorHAnsi" w:cstheme="minorHAnsi"/>
          <w:b/>
          <w:bCs/>
          <w:color w:val="auto"/>
          <w:sz w:val="22"/>
          <w:szCs w:val="22"/>
        </w:rPr>
        <w:t>§ 1</w:t>
      </w:r>
      <w:r w:rsidR="0052486A">
        <w:rPr>
          <w:rFonts w:asciiTheme="minorHAnsi" w:hAnsiTheme="minorHAnsi" w:cstheme="minorHAnsi"/>
          <w:b/>
          <w:bCs/>
          <w:color w:val="auto"/>
          <w:sz w:val="22"/>
          <w:szCs w:val="22"/>
        </w:rPr>
        <w:t>7</w:t>
      </w:r>
      <w:r w:rsidR="00173DEF">
        <w:rPr>
          <w:rFonts w:asciiTheme="minorHAnsi" w:hAnsiTheme="minorHAnsi" w:cstheme="minorHAnsi"/>
          <w:b/>
          <w:bCs/>
          <w:color w:val="auto"/>
          <w:sz w:val="22"/>
          <w:szCs w:val="22"/>
        </w:rPr>
        <w:t>.</w:t>
      </w:r>
    </w:p>
    <w:p w14:paraId="51D53AF5" w14:textId="7BD841E4" w:rsidR="00E10847" w:rsidRDefault="00C80979" w:rsidP="00E10847">
      <w:pPr>
        <w:suppressAutoHyphens/>
        <w:spacing w:line="360" w:lineRule="auto"/>
        <w:jc w:val="center"/>
        <w:rPr>
          <w:rFonts w:asciiTheme="minorHAnsi" w:hAnsiTheme="minorHAnsi" w:cstheme="minorHAnsi"/>
          <w:b/>
          <w:color w:val="auto"/>
          <w:sz w:val="22"/>
          <w:szCs w:val="22"/>
          <w:lang w:eastAsia="zh-CN"/>
        </w:rPr>
      </w:pPr>
      <w:r w:rsidRPr="00333FF4">
        <w:rPr>
          <w:rFonts w:asciiTheme="minorHAnsi" w:hAnsiTheme="minorHAnsi" w:cstheme="minorHAnsi"/>
          <w:b/>
          <w:color w:val="auto"/>
          <w:sz w:val="22"/>
          <w:szCs w:val="22"/>
          <w:lang w:eastAsia="zh-CN"/>
        </w:rPr>
        <w:t>Odbiór</w:t>
      </w:r>
      <w:r w:rsidR="005337FB" w:rsidRPr="00333FF4">
        <w:rPr>
          <w:rFonts w:asciiTheme="minorHAnsi" w:hAnsiTheme="minorHAnsi" w:cstheme="minorHAnsi"/>
          <w:b/>
          <w:color w:val="auto"/>
          <w:sz w:val="22"/>
          <w:szCs w:val="22"/>
          <w:lang w:eastAsia="zh-CN"/>
        </w:rPr>
        <w:t xml:space="preserve"> </w:t>
      </w:r>
      <w:r w:rsidR="0052486A">
        <w:rPr>
          <w:rFonts w:asciiTheme="minorHAnsi" w:hAnsiTheme="minorHAnsi" w:cstheme="minorHAnsi"/>
          <w:b/>
          <w:color w:val="auto"/>
          <w:sz w:val="22"/>
          <w:szCs w:val="22"/>
          <w:lang w:eastAsia="zh-CN"/>
        </w:rPr>
        <w:t>przedmiotu Umowy</w:t>
      </w:r>
      <w:r w:rsidR="005337FB" w:rsidRPr="00333FF4">
        <w:rPr>
          <w:rFonts w:asciiTheme="minorHAnsi" w:hAnsiTheme="minorHAnsi" w:cstheme="minorHAnsi"/>
          <w:b/>
          <w:color w:val="auto"/>
          <w:sz w:val="22"/>
          <w:szCs w:val="22"/>
          <w:lang w:eastAsia="zh-CN"/>
        </w:rPr>
        <w:t xml:space="preserve"> </w:t>
      </w:r>
    </w:p>
    <w:p w14:paraId="2FD331D1" w14:textId="4D457FE7" w:rsidR="00862094" w:rsidRPr="00862094" w:rsidRDefault="00862094" w:rsidP="00862094">
      <w:pPr>
        <w:pStyle w:val="Akapitzlist"/>
        <w:numPr>
          <w:ilvl w:val="0"/>
          <w:numId w:val="110"/>
        </w:numPr>
        <w:spacing w:line="360" w:lineRule="auto"/>
        <w:jc w:val="both"/>
        <w:rPr>
          <w:rFonts w:asciiTheme="minorHAnsi" w:hAnsiTheme="minorHAnsi" w:cstheme="minorHAnsi"/>
          <w:sz w:val="22"/>
          <w:szCs w:val="22"/>
        </w:rPr>
      </w:pPr>
      <w:r w:rsidRPr="00862094">
        <w:rPr>
          <w:rFonts w:asciiTheme="minorHAnsi" w:hAnsiTheme="minorHAnsi" w:cstheme="minorHAnsi"/>
          <w:sz w:val="22"/>
          <w:szCs w:val="22"/>
        </w:rPr>
        <w:t xml:space="preserve">Po wykonaniu montażu rozdzielni Wykonawca </w:t>
      </w:r>
      <w:r>
        <w:rPr>
          <w:rFonts w:asciiTheme="minorHAnsi" w:hAnsiTheme="minorHAnsi" w:cstheme="minorHAnsi"/>
          <w:sz w:val="22"/>
          <w:szCs w:val="22"/>
        </w:rPr>
        <w:t xml:space="preserve"> </w:t>
      </w:r>
      <w:r w:rsidRPr="00862094">
        <w:rPr>
          <w:rFonts w:asciiTheme="minorHAnsi" w:hAnsiTheme="minorHAnsi" w:cstheme="minorHAnsi"/>
          <w:sz w:val="22"/>
          <w:szCs w:val="22"/>
        </w:rPr>
        <w:t>winien przeprowadzić następujące badania:</w:t>
      </w:r>
    </w:p>
    <w:p w14:paraId="6E3EA516" w14:textId="4207409F" w:rsidR="00862094" w:rsidRPr="00862094" w:rsidRDefault="00862094" w:rsidP="00862094">
      <w:pPr>
        <w:pStyle w:val="Akapitzlist"/>
        <w:numPr>
          <w:ilvl w:val="0"/>
          <w:numId w:val="112"/>
        </w:numPr>
        <w:spacing w:line="360" w:lineRule="auto"/>
        <w:jc w:val="both"/>
        <w:rPr>
          <w:rFonts w:asciiTheme="minorHAnsi" w:hAnsiTheme="minorHAnsi" w:cstheme="minorHAnsi"/>
          <w:sz w:val="22"/>
          <w:szCs w:val="22"/>
        </w:rPr>
      </w:pPr>
      <w:r w:rsidRPr="00862094">
        <w:rPr>
          <w:rFonts w:asciiTheme="minorHAnsi" w:hAnsiTheme="minorHAnsi" w:cstheme="minorHAnsi"/>
          <w:sz w:val="22"/>
          <w:szCs w:val="22"/>
        </w:rPr>
        <w:t>dla napięć do 1 kV pomiar rezystancji izolacji instalacji,</w:t>
      </w:r>
    </w:p>
    <w:p w14:paraId="7450376C" w14:textId="6D450A65" w:rsidR="00862094" w:rsidRPr="00862094" w:rsidRDefault="00862094" w:rsidP="00862094">
      <w:pPr>
        <w:pStyle w:val="Akapitzlist"/>
        <w:numPr>
          <w:ilvl w:val="0"/>
          <w:numId w:val="112"/>
        </w:numPr>
        <w:spacing w:line="360" w:lineRule="auto"/>
        <w:jc w:val="both"/>
        <w:rPr>
          <w:rFonts w:asciiTheme="minorHAnsi" w:hAnsiTheme="minorHAnsi" w:cstheme="minorHAnsi"/>
          <w:sz w:val="22"/>
          <w:szCs w:val="22"/>
        </w:rPr>
      </w:pPr>
      <w:r w:rsidRPr="00862094">
        <w:rPr>
          <w:rFonts w:asciiTheme="minorHAnsi" w:hAnsiTheme="minorHAnsi" w:cstheme="minorHAnsi"/>
          <w:sz w:val="22"/>
          <w:szCs w:val="22"/>
        </w:rPr>
        <w:t>dla napięć powyżej 1 kV pomiar rezystancji izolacji instalacji oraz sprawdzenie oznaczenia kabla, ciągłości żył i zgodności faz, próba napięciowa kabla. Badania</w:t>
      </w:r>
      <w:r w:rsidRPr="00862094">
        <w:rPr>
          <w:rFonts w:asciiTheme="minorHAnsi" w:hAnsiTheme="minorHAnsi" w:cstheme="minorHAnsi"/>
          <w:sz w:val="22"/>
          <w:szCs w:val="22"/>
        </w:rPr>
        <w:br/>
        <w:t>napięciem probierczym wykonuje się tylko jeden raz,</w:t>
      </w:r>
    </w:p>
    <w:p w14:paraId="446B22F2" w14:textId="050E2060" w:rsidR="00862094" w:rsidRPr="00862094" w:rsidRDefault="00862094" w:rsidP="00862094">
      <w:pPr>
        <w:pStyle w:val="Akapitzlist"/>
        <w:numPr>
          <w:ilvl w:val="0"/>
          <w:numId w:val="112"/>
        </w:numPr>
        <w:spacing w:line="360" w:lineRule="auto"/>
        <w:jc w:val="both"/>
        <w:rPr>
          <w:rFonts w:asciiTheme="minorHAnsi" w:hAnsiTheme="minorHAnsi" w:cstheme="minorHAnsi"/>
          <w:sz w:val="22"/>
          <w:szCs w:val="22"/>
        </w:rPr>
      </w:pPr>
      <w:r w:rsidRPr="00862094">
        <w:rPr>
          <w:rFonts w:asciiTheme="minorHAnsi" w:hAnsiTheme="minorHAnsi" w:cstheme="minorHAnsi"/>
          <w:sz w:val="22"/>
          <w:szCs w:val="22"/>
        </w:rPr>
        <w:t>dla obwodów pomiar skuteczności ochrony przeciwporażeniowej,</w:t>
      </w:r>
    </w:p>
    <w:p w14:paraId="5D28695E" w14:textId="7E48A49B" w:rsidR="00862094" w:rsidRDefault="00862094" w:rsidP="00862094">
      <w:pPr>
        <w:pStyle w:val="Akapitzlist"/>
        <w:numPr>
          <w:ilvl w:val="0"/>
          <w:numId w:val="112"/>
        </w:numPr>
        <w:spacing w:line="360" w:lineRule="auto"/>
        <w:jc w:val="both"/>
        <w:rPr>
          <w:rFonts w:asciiTheme="minorHAnsi" w:hAnsiTheme="minorHAnsi" w:cstheme="minorHAnsi"/>
          <w:sz w:val="22"/>
          <w:szCs w:val="22"/>
        </w:rPr>
      </w:pPr>
      <w:r w:rsidRPr="00862094">
        <w:rPr>
          <w:rFonts w:asciiTheme="minorHAnsi" w:hAnsiTheme="minorHAnsi" w:cstheme="minorHAnsi"/>
          <w:sz w:val="22"/>
          <w:szCs w:val="22"/>
        </w:rPr>
        <w:t>dla instalacji odgromowej pomiar rezystancji gruntu i ciągłości instalacji</w:t>
      </w:r>
      <w:r w:rsidRPr="00862094">
        <w:rPr>
          <w:rFonts w:asciiTheme="minorHAnsi" w:hAnsiTheme="minorHAnsi" w:cstheme="minorHAnsi"/>
          <w:sz w:val="22"/>
          <w:szCs w:val="22"/>
        </w:rPr>
        <w:br/>
        <w:t>ochronnej.</w:t>
      </w:r>
    </w:p>
    <w:p w14:paraId="5E5E668F" w14:textId="7F1882E3" w:rsidR="001764B2" w:rsidRPr="00862094" w:rsidRDefault="001764B2" w:rsidP="00862094">
      <w:pPr>
        <w:pStyle w:val="Akapitzlist"/>
        <w:numPr>
          <w:ilvl w:val="0"/>
          <w:numId w:val="110"/>
        </w:numPr>
        <w:spacing w:line="360" w:lineRule="auto"/>
        <w:jc w:val="both"/>
        <w:rPr>
          <w:rFonts w:asciiTheme="minorHAnsi" w:hAnsiTheme="minorHAnsi" w:cstheme="minorHAnsi"/>
          <w:sz w:val="22"/>
          <w:szCs w:val="22"/>
        </w:rPr>
      </w:pPr>
      <w:r w:rsidRPr="00862094">
        <w:rPr>
          <w:rFonts w:asciiTheme="minorHAnsi" w:hAnsiTheme="minorHAnsi" w:cstheme="minorHAnsi"/>
          <w:b/>
          <w:color w:val="auto"/>
          <w:sz w:val="22"/>
          <w:szCs w:val="22"/>
          <w:lang w:eastAsia="zh-CN"/>
        </w:rPr>
        <w:t>Odbiór robót zanikających i ulegających zakryciu</w:t>
      </w:r>
    </w:p>
    <w:p w14:paraId="097933BD" w14:textId="21C6316D" w:rsidR="001764B2" w:rsidRPr="000B3F2A" w:rsidRDefault="001764B2"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Odbiór robót zanikających i ulegających zakryciu polega na końcowej ocenie ilości i jakości wykonywanych robót, które w dalszym procesie realizacji ulegną zakryciu.</w:t>
      </w:r>
    </w:p>
    <w:p w14:paraId="4B62EA9A" w14:textId="66339F70" w:rsidR="001764B2" w:rsidRPr="000B3F2A" w:rsidRDefault="001764B2"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 xml:space="preserve">Odbiór będzie dokonywany w czasie </w:t>
      </w:r>
      <w:r w:rsidR="0079702B" w:rsidRPr="000B3F2A">
        <w:rPr>
          <w:rFonts w:asciiTheme="minorHAnsi" w:hAnsiTheme="minorHAnsi" w:cstheme="minorHAnsi"/>
          <w:bCs/>
          <w:color w:val="auto"/>
          <w:sz w:val="22"/>
          <w:szCs w:val="22"/>
          <w:lang w:eastAsia="zh-CN"/>
        </w:rPr>
        <w:t>umożliwiającym wykonanie ewentualnych korekt i poprawek bez hamowania ogólnego postępu robót.</w:t>
      </w:r>
    </w:p>
    <w:p w14:paraId="65786992" w14:textId="4C6E576F" w:rsidR="0079702B" w:rsidRPr="000B3F2A" w:rsidRDefault="0079702B"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Odbioru dokonuje inspektor nadzoru inwestorskiego.</w:t>
      </w:r>
    </w:p>
    <w:p w14:paraId="401D27E9" w14:textId="4F718CC0" w:rsidR="0079702B" w:rsidRPr="000B3F2A" w:rsidRDefault="0079702B"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 xml:space="preserve">O gotowości danej części robót do odbioru Wykonawca powiadamia inspektora nadzoru inwestorskiego </w:t>
      </w:r>
      <w:r w:rsidR="00A504BC">
        <w:rPr>
          <w:rFonts w:asciiTheme="minorHAnsi" w:hAnsiTheme="minorHAnsi" w:cstheme="minorHAnsi"/>
          <w:bCs/>
          <w:color w:val="auto"/>
          <w:sz w:val="22"/>
          <w:szCs w:val="22"/>
          <w:lang w:eastAsia="zh-CN"/>
        </w:rPr>
        <w:t>w formie dokumentowej</w:t>
      </w:r>
      <w:r w:rsidRPr="000B3F2A">
        <w:rPr>
          <w:rFonts w:asciiTheme="minorHAnsi" w:hAnsiTheme="minorHAnsi" w:cstheme="minorHAnsi"/>
          <w:bCs/>
          <w:color w:val="auto"/>
          <w:sz w:val="22"/>
          <w:szCs w:val="22"/>
          <w:lang w:eastAsia="zh-CN"/>
        </w:rPr>
        <w:t>.</w:t>
      </w:r>
    </w:p>
    <w:p w14:paraId="3A774618" w14:textId="67F05B04" w:rsidR="0079702B" w:rsidRPr="000B3F2A" w:rsidRDefault="0079702B"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 xml:space="preserve">Odbiór będzie przeprowadzony niezwłocznie, w ciągu maksymalnie 3 dni roboczych od daty powiadomienia o tym fakcie </w:t>
      </w:r>
      <w:r w:rsidR="00D2511D">
        <w:rPr>
          <w:rFonts w:asciiTheme="minorHAnsi" w:hAnsiTheme="minorHAnsi" w:cstheme="minorHAnsi"/>
          <w:bCs/>
          <w:color w:val="auto"/>
          <w:sz w:val="22"/>
          <w:szCs w:val="22"/>
          <w:lang w:eastAsia="zh-CN"/>
        </w:rPr>
        <w:t>i</w:t>
      </w:r>
      <w:r w:rsidRPr="000B3F2A">
        <w:rPr>
          <w:rFonts w:asciiTheme="minorHAnsi" w:hAnsiTheme="minorHAnsi" w:cstheme="minorHAnsi"/>
          <w:bCs/>
          <w:color w:val="auto"/>
          <w:sz w:val="22"/>
          <w:szCs w:val="22"/>
          <w:lang w:eastAsia="zh-CN"/>
        </w:rPr>
        <w:t>nspektora nadzoru</w:t>
      </w:r>
      <w:r w:rsidR="00E75171">
        <w:rPr>
          <w:rFonts w:asciiTheme="minorHAnsi" w:hAnsiTheme="minorHAnsi" w:cstheme="minorHAnsi"/>
          <w:bCs/>
          <w:color w:val="auto"/>
          <w:sz w:val="22"/>
          <w:szCs w:val="22"/>
          <w:lang w:eastAsia="zh-CN"/>
        </w:rPr>
        <w:t xml:space="preserve"> inwestorskiego</w:t>
      </w:r>
      <w:r w:rsidRPr="000B3F2A">
        <w:rPr>
          <w:rFonts w:asciiTheme="minorHAnsi" w:hAnsiTheme="minorHAnsi" w:cstheme="minorHAnsi"/>
          <w:bCs/>
          <w:color w:val="auto"/>
          <w:sz w:val="22"/>
          <w:szCs w:val="22"/>
          <w:lang w:eastAsia="zh-CN"/>
        </w:rPr>
        <w:t>.</w:t>
      </w:r>
    </w:p>
    <w:p w14:paraId="5535DC42" w14:textId="523185A1" w:rsidR="0079702B" w:rsidRPr="000B3F2A" w:rsidRDefault="0079702B"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 xml:space="preserve">Warunkiem akceptacji robót zanikających i ulegających zakryciu przez inspektora nadzoru jest ich wykonanie zgodnie z </w:t>
      </w:r>
      <w:r w:rsidR="00A504BC">
        <w:rPr>
          <w:rFonts w:asciiTheme="minorHAnsi" w:hAnsiTheme="minorHAnsi" w:cstheme="minorHAnsi"/>
          <w:bCs/>
          <w:color w:val="auto"/>
          <w:sz w:val="22"/>
          <w:szCs w:val="22"/>
          <w:lang w:eastAsia="zh-CN"/>
        </w:rPr>
        <w:t>U</w:t>
      </w:r>
      <w:r w:rsidRPr="000B3F2A">
        <w:rPr>
          <w:rFonts w:asciiTheme="minorHAnsi" w:hAnsiTheme="minorHAnsi" w:cstheme="minorHAnsi"/>
          <w:bCs/>
          <w:color w:val="auto"/>
          <w:sz w:val="22"/>
          <w:szCs w:val="22"/>
          <w:lang w:eastAsia="zh-CN"/>
        </w:rPr>
        <w:t>mową.</w:t>
      </w:r>
    </w:p>
    <w:p w14:paraId="5794A672" w14:textId="3C56EFEC" w:rsidR="0079702B" w:rsidRPr="000B3F2A" w:rsidRDefault="0079702B" w:rsidP="000B3F2A">
      <w:pPr>
        <w:pStyle w:val="Akapitzlist"/>
        <w:numPr>
          <w:ilvl w:val="0"/>
          <w:numId w:val="26"/>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Z przeprowadzonego odbioru należy sporządzić protokół, który winni podpisać: inspektor nadzoru</w:t>
      </w:r>
      <w:r w:rsidR="00200933">
        <w:rPr>
          <w:rFonts w:asciiTheme="minorHAnsi" w:hAnsiTheme="minorHAnsi" w:cstheme="minorHAnsi"/>
          <w:bCs/>
          <w:color w:val="auto"/>
          <w:sz w:val="22"/>
          <w:szCs w:val="22"/>
          <w:lang w:eastAsia="zh-CN"/>
        </w:rPr>
        <w:t xml:space="preserve"> inwestorskiego</w:t>
      </w:r>
      <w:r w:rsidRPr="000B3F2A">
        <w:rPr>
          <w:rFonts w:asciiTheme="minorHAnsi" w:hAnsiTheme="minorHAnsi" w:cstheme="minorHAnsi"/>
          <w:bCs/>
          <w:color w:val="auto"/>
          <w:sz w:val="22"/>
          <w:szCs w:val="22"/>
          <w:lang w:eastAsia="zh-CN"/>
        </w:rPr>
        <w:t>, Wykonawca i inne osoby uczestniczące w odbiorze.</w:t>
      </w:r>
    </w:p>
    <w:p w14:paraId="6975DAE6" w14:textId="26514E7A" w:rsidR="00F26A61" w:rsidRPr="00862094" w:rsidRDefault="00F26A61" w:rsidP="00862094">
      <w:pPr>
        <w:pStyle w:val="Akapitzlist"/>
        <w:numPr>
          <w:ilvl w:val="0"/>
          <w:numId w:val="110"/>
        </w:numPr>
        <w:suppressAutoHyphens/>
        <w:spacing w:line="360" w:lineRule="auto"/>
        <w:jc w:val="both"/>
        <w:rPr>
          <w:rFonts w:asciiTheme="minorHAnsi" w:hAnsiTheme="minorHAnsi" w:cstheme="minorHAnsi"/>
          <w:b/>
          <w:color w:val="auto"/>
          <w:sz w:val="22"/>
          <w:szCs w:val="22"/>
          <w:lang w:eastAsia="zh-CN"/>
        </w:rPr>
      </w:pPr>
      <w:r w:rsidRPr="00862094">
        <w:rPr>
          <w:rFonts w:asciiTheme="minorHAnsi" w:hAnsiTheme="minorHAnsi" w:cstheme="minorHAnsi"/>
          <w:b/>
          <w:color w:val="auto"/>
          <w:sz w:val="22"/>
          <w:szCs w:val="22"/>
          <w:lang w:eastAsia="zh-CN"/>
        </w:rPr>
        <w:t>Odbiór końcowy</w:t>
      </w:r>
    </w:p>
    <w:p w14:paraId="6E6BDA08" w14:textId="06DE634F" w:rsidR="00F26A61" w:rsidRPr="000B3F2A" w:rsidRDefault="00F26A61"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Celem odbioru końcowego jest protokolarne dokonanie finalnej oceny zgodności z Umową wszystkich robót nim objętych w odniesieniu do ilości, jakości i wartości.</w:t>
      </w:r>
    </w:p>
    <w:p w14:paraId="494A3BB8" w14:textId="52A22208" w:rsidR="006E11A9" w:rsidRPr="000B3F2A" w:rsidRDefault="00F26A61"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Warunkiem przystąpienia do obioru jest</w:t>
      </w:r>
      <w:r w:rsidR="00862094">
        <w:rPr>
          <w:rFonts w:asciiTheme="minorHAnsi" w:hAnsiTheme="minorHAnsi" w:cstheme="minorHAnsi"/>
          <w:bCs/>
          <w:color w:val="auto"/>
          <w:sz w:val="22"/>
          <w:szCs w:val="22"/>
          <w:lang w:eastAsia="zh-CN"/>
        </w:rPr>
        <w:t xml:space="preserve"> przedłożenie przez Wykonawcę</w:t>
      </w:r>
      <w:r w:rsidR="006E11A9" w:rsidRPr="000B3F2A">
        <w:rPr>
          <w:rFonts w:asciiTheme="minorHAnsi" w:hAnsiTheme="minorHAnsi" w:cstheme="minorHAnsi"/>
          <w:bCs/>
          <w:color w:val="auto"/>
          <w:sz w:val="22"/>
          <w:szCs w:val="22"/>
          <w:lang w:eastAsia="zh-CN"/>
        </w:rPr>
        <w:t>:</w:t>
      </w:r>
    </w:p>
    <w:p w14:paraId="53F3A8F9" w14:textId="64E813BE" w:rsidR="006E11A9" w:rsidRDefault="00D2511D" w:rsidP="00854B16">
      <w:pPr>
        <w:pStyle w:val="Akapitzlist"/>
        <w:numPr>
          <w:ilvl w:val="0"/>
          <w:numId w:val="60"/>
        </w:numPr>
        <w:suppressAutoHyphens/>
        <w:spacing w:line="360" w:lineRule="auto"/>
        <w:jc w:val="both"/>
        <w:rPr>
          <w:rFonts w:asciiTheme="minorHAnsi" w:hAnsiTheme="minorHAnsi" w:cstheme="minorHAnsi"/>
          <w:bCs/>
          <w:color w:val="auto"/>
          <w:sz w:val="22"/>
          <w:szCs w:val="22"/>
          <w:lang w:eastAsia="zh-CN"/>
        </w:rPr>
      </w:pPr>
      <w:r>
        <w:rPr>
          <w:rFonts w:asciiTheme="minorHAnsi" w:hAnsiTheme="minorHAnsi" w:cstheme="minorHAnsi"/>
          <w:bCs/>
          <w:color w:val="auto"/>
          <w:sz w:val="22"/>
          <w:szCs w:val="22"/>
          <w:lang w:eastAsia="zh-CN"/>
        </w:rPr>
        <w:t>d</w:t>
      </w:r>
      <w:r w:rsidR="00BC52B1">
        <w:rPr>
          <w:rFonts w:asciiTheme="minorHAnsi" w:hAnsiTheme="minorHAnsi" w:cstheme="minorHAnsi"/>
          <w:bCs/>
          <w:color w:val="auto"/>
          <w:sz w:val="22"/>
          <w:szCs w:val="22"/>
          <w:lang w:eastAsia="zh-CN"/>
        </w:rPr>
        <w:t>okumentacji</w:t>
      </w:r>
      <w:r w:rsidR="006E11A9" w:rsidRPr="000B3F2A">
        <w:rPr>
          <w:rFonts w:asciiTheme="minorHAnsi" w:hAnsiTheme="minorHAnsi" w:cstheme="minorHAnsi"/>
          <w:bCs/>
          <w:color w:val="auto"/>
          <w:sz w:val="22"/>
          <w:szCs w:val="22"/>
          <w:lang w:eastAsia="zh-CN"/>
        </w:rPr>
        <w:t xml:space="preserve"> powykonawcz</w:t>
      </w:r>
      <w:r w:rsidR="00862094">
        <w:rPr>
          <w:rFonts w:asciiTheme="minorHAnsi" w:hAnsiTheme="minorHAnsi" w:cstheme="minorHAnsi"/>
          <w:bCs/>
          <w:color w:val="auto"/>
          <w:sz w:val="22"/>
          <w:szCs w:val="22"/>
          <w:lang w:eastAsia="zh-CN"/>
        </w:rPr>
        <w:t>ej w 2 egzemplarzach</w:t>
      </w:r>
      <w:r w:rsidR="006E11A9" w:rsidRPr="000B3F2A">
        <w:rPr>
          <w:rFonts w:asciiTheme="minorHAnsi" w:hAnsiTheme="minorHAnsi" w:cstheme="minorHAnsi"/>
          <w:bCs/>
          <w:color w:val="auto"/>
          <w:sz w:val="22"/>
          <w:szCs w:val="22"/>
          <w:lang w:eastAsia="zh-CN"/>
        </w:rPr>
        <w:t>;</w:t>
      </w:r>
    </w:p>
    <w:p w14:paraId="37E41370" w14:textId="3E3BCC12" w:rsidR="00862094" w:rsidRPr="00E92447" w:rsidRDefault="00862094"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specyfikacj</w:t>
      </w:r>
      <w:r w:rsidR="00E44DB2">
        <w:rPr>
          <w:rFonts w:asciiTheme="minorHAnsi" w:hAnsiTheme="minorHAnsi" w:cstheme="minorHAnsi"/>
          <w:sz w:val="22"/>
          <w:szCs w:val="22"/>
        </w:rPr>
        <w:t>i</w:t>
      </w:r>
      <w:r w:rsidRPr="00E92447">
        <w:rPr>
          <w:rFonts w:asciiTheme="minorHAnsi" w:hAnsiTheme="minorHAnsi" w:cstheme="minorHAnsi"/>
          <w:sz w:val="22"/>
          <w:szCs w:val="22"/>
        </w:rPr>
        <w:t xml:space="preserve"> techniczn</w:t>
      </w:r>
      <w:r w:rsidR="00E44DB2">
        <w:rPr>
          <w:rFonts w:asciiTheme="minorHAnsi" w:hAnsiTheme="minorHAnsi" w:cstheme="minorHAnsi"/>
          <w:sz w:val="22"/>
          <w:szCs w:val="22"/>
        </w:rPr>
        <w:t>ych</w:t>
      </w:r>
      <w:r w:rsidRPr="00E92447">
        <w:rPr>
          <w:rFonts w:asciiTheme="minorHAnsi" w:hAnsiTheme="minorHAnsi" w:cstheme="minorHAnsi"/>
          <w:sz w:val="22"/>
          <w:szCs w:val="22"/>
        </w:rPr>
        <w:t>,</w:t>
      </w:r>
    </w:p>
    <w:p w14:paraId="43CA75BF" w14:textId="76CA32E4" w:rsidR="00862094" w:rsidRPr="00E92447" w:rsidRDefault="00862094"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lastRenderedPageBreak/>
        <w:t>recept i ustale</w:t>
      </w:r>
      <w:r w:rsidR="00E44DB2">
        <w:rPr>
          <w:rFonts w:asciiTheme="minorHAnsi" w:hAnsiTheme="minorHAnsi" w:cstheme="minorHAnsi"/>
          <w:sz w:val="22"/>
          <w:szCs w:val="22"/>
        </w:rPr>
        <w:t>ń</w:t>
      </w:r>
      <w:r w:rsidRPr="00E92447">
        <w:rPr>
          <w:rFonts w:asciiTheme="minorHAnsi" w:hAnsiTheme="minorHAnsi" w:cstheme="minorHAnsi"/>
          <w:sz w:val="22"/>
          <w:szCs w:val="22"/>
        </w:rPr>
        <w:t xml:space="preserve"> technologiczn</w:t>
      </w:r>
      <w:r w:rsidR="00E44DB2">
        <w:rPr>
          <w:rFonts w:asciiTheme="minorHAnsi" w:hAnsiTheme="minorHAnsi" w:cstheme="minorHAnsi"/>
          <w:sz w:val="22"/>
          <w:szCs w:val="22"/>
        </w:rPr>
        <w:t>ych</w:t>
      </w:r>
      <w:r w:rsidRPr="00E92447">
        <w:rPr>
          <w:rFonts w:asciiTheme="minorHAnsi" w:hAnsiTheme="minorHAnsi" w:cstheme="minorHAnsi"/>
          <w:sz w:val="22"/>
          <w:szCs w:val="22"/>
        </w:rPr>
        <w:t>,</w:t>
      </w:r>
    </w:p>
    <w:p w14:paraId="4913F3DB" w14:textId="1731245D" w:rsidR="00862094" w:rsidRPr="00E92447" w:rsidRDefault="00862094"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dokument</w:t>
      </w:r>
      <w:r w:rsidR="00E44DB2">
        <w:rPr>
          <w:rFonts w:asciiTheme="minorHAnsi" w:hAnsiTheme="minorHAnsi" w:cstheme="minorHAnsi"/>
          <w:sz w:val="22"/>
          <w:szCs w:val="22"/>
        </w:rPr>
        <w:t>ów</w:t>
      </w:r>
      <w:r w:rsidRPr="00E92447">
        <w:rPr>
          <w:rFonts w:asciiTheme="minorHAnsi" w:hAnsiTheme="minorHAnsi" w:cstheme="minorHAnsi"/>
          <w:sz w:val="22"/>
          <w:szCs w:val="22"/>
        </w:rPr>
        <w:t xml:space="preserve"> zainstalowanego wyposażenia,</w:t>
      </w:r>
    </w:p>
    <w:p w14:paraId="0F6864F6" w14:textId="534CBF81" w:rsidR="00862094" w:rsidRPr="00E92447" w:rsidRDefault="00862094"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dziennik</w:t>
      </w:r>
      <w:r w:rsidR="00E44DB2">
        <w:rPr>
          <w:rFonts w:asciiTheme="minorHAnsi" w:hAnsiTheme="minorHAnsi" w:cstheme="minorHAnsi"/>
          <w:sz w:val="22"/>
          <w:szCs w:val="22"/>
        </w:rPr>
        <w:t>a</w:t>
      </w:r>
      <w:r w:rsidRPr="00E92447">
        <w:rPr>
          <w:rFonts w:asciiTheme="minorHAnsi" w:hAnsiTheme="minorHAnsi" w:cstheme="minorHAnsi"/>
          <w:sz w:val="22"/>
          <w:szCs w:val="22"/>
        </w:rPr>
        <w:t xml:space="preserve"> budowy,</w:t>
      </w:r>
    </w:p>
    <w:p w14:paraId="2C25ADB5" w14:textId="00DC9E38" w:rsidR="00862094" w:rsidRPr="00E92447" w:rsidRDefault="00862094"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wynik</w:t>
      </w:r>
      <w:r w:rsidR="00E44DB2">
        <w:rPr>
          <w:rFonts w:asciiTheme="minorHAnsi" w:hAnsiTheme="minorHAnsi" w:cstheme="minorHAnsi"/>
          <w:sz w:val="22"/>
          <w:szCs w:val="22"/>
        </w:rPr>
        <w:t>ów</w:t>
      </w:r>
      <w:r w:rsidRPr="00E92447">
        <w:rPr>
          <w:rFonts w:asciiTheme="minorHAnsi" w:hAnsiTheme="minorHAnsi" w:cstheme="minorHAnsi"/>
          <w:sz w:val="22"/>
          <w:szCs w:val="22"/>
        </w:rPr>
        <w:t xml:space="preserve"> pomiarów kontrolnych oraz badań i oznaczeń laboratoryjnych, zgodnie ze specyfikacją techniczną i ewentualnie programem zapewnienia jakości,</w:t>
      </w:r>
    </w:p>
    <w:p w14:paraId="3C85CD80" w14:textId="7658D50A" w:rsidR="00862094" w:rsidRPr="00E92447" w:rsidRDefault="00E92447"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d</w:t>
      </w:r>
      <w:r w:rsidR="00862094" w:rsidRPr="00E92447">
        <w:rPr>
          <w:rFonts w:asciiTheme="minorHAnsi" w:hAnsiTheme="minorHAnsi" w:cstheme="minorHAnsi"/>
          <w:sz w:val="22"/>
          <w:szCs w:val="22"/>
        </w:rPr>
        <w:t>eklaracj</w:t>
      </w:r>
      <w:r w:rsidR="00E44DB2">
        <w:rPr>
          <w:rFonts w:asciiTheme="minorHAnsi" w:hAnsiTheme="minorHAnsi" w:cstheme="minorHAnsi"/>
          <w:sz w:val="22"/>
          <w:szCs w:val="22"/>
        </w:rPr>
        <w:t>i</w:t>
      </w:r>
      <w:r w:rsidR="00862094" w:rsidRPr="00E92447">
        <w:rPr>
          <w:rFonts w:asciiTheme="minorHAnsi" w:hAnsiTheme="minorHAnsi" w:cstheme="minorHAnsi"/>
          <w:sz w:val="22"/>
          <w:szCs w:val="22"/>
        </w:rPr>
        <w:t xml:space="preserve"> zgodności lub certyfikat</w:t>
      </w:r>
      <w:r w:rsidR="00E44DB2">
        <w:rPr>
          <w:rFonts w:asciiTheme="minorHAnsi" w:hAnsiTheme="minorHAnsi" w:cstheme="minorHAnsi"/>
          <w:sz w:val="22"/>
          <w:szCs w:val="22"/>
        </w:rPr>
        <w:t>ów</w:t>
      </w:r>
      <w:r w:rsidR="00862094" w:rsidRPr="00E92447">
        <w:rPr>
          <w:rFonts w:asciiTheme="minorHAnsi" w:hAnsiTheme="minorHAnsi" w:cstheme="minorHAnsi"/>
          <w:sz w:val="22"/>
          <w:szCs w:val="22"/>
        </w:rPr>
        <w:t xml:space="preserve"> zgodności wbudowanych materiałów</w:t>
      </w:r>
      <w:r w:rsidRPr="00E92447">
        <w:rPr>
          <w:rFonts w:asciiTheme="minorHAnsi" w:hAnsiTheme="minorHAnsi" w:cstheme="minorHAnsi"/>
          <w:sz w:val="22"/>
          <w:szCs w:val="22"/>
        </w:rPr>
        <w:t>,</w:t>
      </w:r>
    </w:p>
    <w:p w14:paraId="74296BAF" w14:textId="6A2FB5A4" w:rsidR="00862094" w:rsidRPr="00E92447" w:rsidRDefault="00E92447"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o</w:t>
      </w:r>
      <w:r w:rsidR="00862094" w:rsidRPr="00E92447">
        <w:rPr>
          <w:rFonts w:asciiTheme="minorHAnsi" w:hAnsiTheme="minorHAnsi" w:cstheme="minorHAnsi"/>
          <w:sz w:val="22"/>
          <w:szCs w:val="22"/>
        </w:rPr>
        <w:t>pini</w:t>
      </w:r>
      <w:r w:rsidR="00E44DB2">
        <w:rPr>
          <w:rFonts w:asciiTheme="minorHAnsi" w:hAnsiTheme="minorHAnsi" w:cstheme="minorHAnsi"/>
          <w:sz w:val="22"/>
          <w:szCs w:val="22"/>
        </w:rPr>
        <w:t>i</w:t>
      </w:r>
      <w:r w:rsidR="00862094" w:rsidRPr="00E92447">
        <w:rPr>
          <w:rFonts w:asciiTheme="minorHAnsi" w:hAnsiTheme="minorHAnsi" w:cstheme="minorHAnsi"/>
          <w:sz w:val="22"/>
          <w:szCs w:val="22"/>
        </w:rPr>
        <w:t xml:space="preserve"> technologicz</w:t>
      </w:r>
      <w:r w:rsidR="00E44DB2">
        <w:rPr>
          <w:rFonts w:asciiTheme="minorHAnsi" w:hAnsiTheme="minorHAnsi" w:cstheme="minorHAnsi"/>
          <w:sz w:val="22"/>
          <w:szCs w:val="22"/>
        </w:rPr>
        <w:t>nej</w:t>
      </w:r>
      <w:r w:rsidRPr="00E92447">
        <w:rPr>
          <w:rFonts w:asciiTheme="minorHAnsi" w:hAnsiTheme="minorHAnsi" w:cstheme="minorHAnsi"/>
          <w:sz w:val="22"/>
          <w:szCs w:val="22"/>
        </w:rPr>
        <w:t>,</w:t>
      </w:r>
      <w:r w:rsidR="00862094" w:rsidRPr="00E92447">
        <w:rPr>
          <w:rFonts w:asciiTheme="minorHAnsi" w:hAnsiTheme="minorHAnsi" w:cstheme="minorHAnsi"/>
          <w:sz w:val="22"/>
          <w:szCs w:val="22"/>
        </w:rPr>
        <w:t xml:space="preserve"> sporządzon</w:t>
      </w:r>
      <w:r w:rsidR="00E44DB2">
        <w:rPr>
          <w:rFonts w:asciiTheme="minorHAnsi" w:hAnsiTheme="minorHAnsi" w:cstheme="minorHAnsi"/>
          <w:sz w:val="22"/>
          <w:szCs w:val="22"/>
        </w:rPr>
        <w:t>ej</w:t>
      </w:r>
      <w:r w:rsidR="00862094" w:rsidRPr="00E92447">
        <w:rPr>
          <w:rFonts w:asciiTheme="minorHAnsi" w:hAnsiTheme="minorHAnsi" w:cstheme="minorHAnsi"/>
          <w:sz w:val="22"/>
          <w:szCs w:val="22"/>
        </w:rPr>
        <w:t xml:space="preserve"> na podstawie wszystkich wyników badań i</w:t>
      </w:r>
      <w:r w:rsidRPr="00E92447">
        <w:rPr>
          <w:rFonts w:asciiTheme="minorHAnsi" w:hAnsiTheme="minorHAnsi" w:cstheme="minorHAnsi"/>
          <w:sz w:val="22"/>
          <w:szCs w:val="22"/>
        </w:rPr>
        <w:t xml:space="preserve"> </w:t>
      </w:r>
      <w:r w:rsidR="00862094" w:rsidRPr="00E92447">
        <w:rPr>
          <w:rFonts w:asciiTheme="minorHAnsi" w:hAnsiTheme="minorHAnsi" w:cstheme="minorHAnsi"/>
          <w:sz w:val="22"/>
          <w:szCs w:val="22"/>
        </w:rPr>
        <w:t>pomiarów załączonych do dokumentów odbior</w:t>
      </w:r>
      <w:r w:rsidRPr="00E92447">
        <w:rPr>
          <w:rFonts w:asciiTheme="minorHAnsi" w:hAnsiTheme="minorHAnsi" w:cstheme="minorHAnsi"/>
          <w:sz w:val="22"/>
          <w:szCs w:val="22"/>
        </w:rPr>
        <w:t>u,</w:t>
      </w:r>
    </w:p>
    <w:p w14:paraId="7414FDA6" w14:textId="3EF7E4C4" w:rsidR="00862094" w:rsidRPr="00E92447" w:rsidRDefault="00E92447"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r</w:t>
      </w:r>
      <w:r w:rsidR="00862094" w:rsidRPr="00E92447">
        <w:rPr>
          <w:rFonts w:asciiTheme="minorHAnsi" w:hAnsiTheme="minorHAnsi" w:cstheme="minorHAnsi"/>
          <w:sz w:val="22"/>
          <w:szCs w:val="22"/>
        </w:rPr>
        <w:t>ysunk</w:t>
      </w:r>
      <w:r w:rsidR="00E44DB2">
        <w:rPr>
          <w:rFonts w:asciiTheme="minorHAnsi" w:hAnsiTheme="minorHAnsi" w:cstheme="minorHAnsi"/>
          <w:sz w:val="22"/>
          <w:szCs w:val="22"/>
        </w:rPr>
        <w:t>ów</w:t>
      </w:r>
      <w:r w:rsidR="00862094" w:rsidRPr="00E92447">
        <w:rPr>
          <w:rFonts w:asciiTheme="minorHAnsi" w:hAnsiTheme="minorHAnsi" w:cstheme="minorHAnsi"/>
          <w:sz w:val="22"/>
          <w:szCs w:val="22"/>
        </w:rPr>
        <w:t xml:space="preserve"> (dokumentacje) na wykonanie robót towarzyszących oraz protokoł</w:t>
      </w:r>
      <w:r w:rsidR="00E44DB2">
        <w:rPr>
          <w:rFonts w:asciiTheme="minorHAnsi" w:hAnsiTheme="minorHAnsi" w:cstheme="minorHAnsi"/>
          <w:sz w:val="22"/>
          <w:szCs w:val="22"/>
        </w:rPr>
        <w:t>ów</w:t>
      </w:r>
      <w:r w:rsidR="00862094" w:rsidRPr="00E92447">
        <w:rPr>
          <w:rFonts w:asciiTheme="minorHAnsi" w:hAnsiTheme="minorHAnsi" w:cstheme="minorHAnsi"/>
          <w:sz w:val="22"/>
          <w:szCs w:val="22"/>
        </w:rPr>
        <w:t xml:space="preserve"> odbioru i</w:t>
      </w:r>
      <w:r w:rsidRPr="00E92447">
        <w:rPr>
          <w:rFonts w:asciiTheme="minorHAnsi" w:hAnsiTheme="minorHAnsi" w:cstheme="minorHAnsi"/>
          <w:sz w:val="22"/>
          <w:szCs w:val="22"/>
        </w:rPr>
        <w:t xml:space="preserve"> </w:t>
      </w:r>
      <w:r w:rsidR="00862094" w:rsidRPr="00E92447">
        <w:rPr>
          <w:rFonts w:asciiTheme="minorHAnsi" w:hAnsiTheme="minorHAnsi" w:cstheme="minorHAnsi"/>
          <w:sz w:val="22"/>
          <w:szCs w:val="22"/>
        </w:rPr>
        <w:t>przekazania tych robót właścicielom urządzeń</w:t>
      </w:r>
      <w:r w:rsidRPr="00E92447">
        <w:rPr>
          <w:rFonts w:asciiTheme="minorHAnsi" w:hAnsiTheme="minorHAnsi" w:cstheme="minorHAnsi"/>
          <w:sz w:val="22"/>
          <w:szCs w:val="22"/>
        </w:rPr>
        <w:t>,</w:t>
      </w:r>
    </w:p>
    <w:p w14:paraId="6453CADB" w14:textId="072AB44D" w:rsidR="00862094" w:rsidRDefault="00E92447"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i</w:t>
      </w:r>
      <w:r w:rsidR="00862094" w:rsidRPr="00E92447">
        <w:rPr>
          <w:rFonts w:asciiTheme="minorHAnsi" w:hAnsiTheme="minorHAnsi" w:cstheme="minorHAnsi"/>
          <w:sz w:val="22"/>
          <w:szCs w:val="22"/>
        </w:rPr>
        <w:t>nstrukcj</w:t>
      </w:r>
      <w:r w:rsidR="00E44DB2">
        <w:rPr>
          <w:rFonts w:asciiTheme="minorHAnsi" w:hAnsiTheme="minorHAnsi" w:cstheme="minorHAnsi"/>
          <w:sz w:val="22"/>
          <w:szCs w:val="22"/>
        </w:rPr>
        <w:t>i</w:t>
      </w:r>
      <w:r w:rsidR="00862094" w:rsidRPr="00E92447">
        <w:rPr>
          <w:rFonts w:asciiTheme="minorHAnsi" w:hAnsiTheme="minorHAnsi" w:cstheme="minorHAnsi"/>
          <w:sz w:val="22"/>
          <w:szCs w:val="22"/>
        </w:rPr>
        <w:t xml:space="preserve"> eksploatacyjn</w:t>
      </w:r>
      <w:r w:rsidR="00E44DB2">
        <w:rPr>
          <w:rFonts w:asciiTheme="minorHAnsi" w:hAnsiTheme="minorHAnsi" w:cstheme="minorHAnsi"/>
          <w:sz w:val="22"/>
          <w:szCs w:val="22"/>
        </w:rPr>
        <w:t>ych,</w:t>
      </w:r>
    </w:p>
    <w:p w14:paraId="0C5394A4" w14:textId="0C5E697C" w:rsidR="00E44DB2" w:rsidRPr="00E92447" w:rsidRDefault="00E44DB2"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Pr>
          <w:rFonts w:asciiTheme="minorHAnsi" w:hAnsiTheme="minorHAnsi" w:cstheme="minorHAnsi"/>
          <w:sz w:val="22"/>
          <w:szCs w:val="22"/>
        </w:rPr>
        <w:t>licencji niewyłącznej na oprogramowanie,</w:t>
      </w:r>
    </w:p>
    <w:p w14:paraId="56C753BB" w14:textId="4C747BDD" w:rsidR="00862094" w:rsidRPr="00E92447" w:rsidRDefault="00E92447" w:rsidP="00E92447">
      <w:pPr>
        <w:pStyle w:val="Akapitzlist"/>
        <w:widowControl/>
        <w:numPr>
          <w:ilvl w:val="0"/>
          <w:numId w:val="60"/>
        </w:numPr>
        <w:spacing w:line="360" w:lineRule="auto"/>
        <w:ind w:left="1077" w:hanging="357"/>
        <w:jc w:val="both"/>
        <w:rPr>
          <w:rFonts w:asciiTheme="minorHAnsi" w:hAnsiTheme="minorHAnsi" w:cstheme="minorHAnsi"/>
          <w:sz w:val="22"/>
          <w:szCs w:val="22"/>
        </w:rPr>
      </w:pPr>
      <w:r w:rsidRPr="00E92447">
        <w:rPr>
          <w:rFonts w:asciiTheme="minorHAnsi" w:hAnsiTheme="minorHAnsi" w:cstheme="minorHAnsi"/>
          <w:sz w:val="22"/>
          <w:szCs w:val="22"/>
        </w:rPr>
        <w:t>p</w:t>
      </w:r>
      <w:r w:rsidR="00862094" w:rsidRPr="00E92447">
        <w:rPr>
          <w:rFonts w:asciiTheme="minorHAnsi" w:hAnsiTheme="minorHAnsi" w:cstheme="minorHAnsi"/>
          <w:sz w:val="22"/>
          <w:szCs w:val="22"/>
        </w:rPr>
        <w:t>rotok</w:t>
      </w:r>
      <w:r w:rsidR="00E44DB2">
        <w:rPr>
          <w:rFonts w:asciiTheme="minorHAnsi" w:hAnsiTheme="minorHAnsi" w:cstheme="minorHAnsi"/>
          <w:sz w:val="22"/>
          <w:szCs w:val="22"/>
        </w:rPr>
        <w:t>o</w:t>
      </w:r>
      <w:r w:rsidR="00862094" w:rsidRPr="00E92447">
        <w:rPr>
          <w:rFonts w:asciiTheme="minorHAnsi" w:hAnsiTheme="minorHAnsi" w:cstheme="minorHAnsi"/>
          <w:sz w:val="22"/>
          <w:szCs w:val="22"/>
        </w:rPr>
        <w:t>ł</w:t>
      </w:r>
      <w:r w:rsidR="00E44DB2">
        <w:rPr>
          <w:rFonts w:asciiTheme="minorHAnsi" w:hAnsiTheme="minorHAnsi" w:cstheme="minorHAnsi"/>
          <w:sz w:val="22"/>
          <w:szCs w:val="22"/>
        </w:rPr>
        <w:t>u</w:t>
      </w:r>
      <w:r w:rsidR="00862094" w:rsidRPr="00E92447">
        <w:rPr>
          <w:rFonts w:asciiTheme="minorHAnsi" w:hAnsiTheme="minorHAnsi" w:cstheme="minorHAnsi"/>
          <w:sz w:val="22"/>
          <w:szCs w:val="22"/>
        </w:rPr>
        <w:t xml:space="preserve"> ze szkolenia </w:t>
      </w:r>
      <w:r>
        <w:rPr>
          <w:rFonts w:asciiTheme="minorHAnsi" w:hAnsiTheme="minorHAnsi" w:cstheme="minorHAnsi"/>
          <w:sz w:val="22"/>
          <w:szCs w:val="22"/>
        </w:rPr>
        <w:t>personelu użytkownika przedmiotu Umowy</w:t>
      </w:r>
      <w:r w:rsidR="00862094" w:rsidRPr="00E92447">
        <w:rPr>
          <w:rFonts w:asciiTheme="minorHAnsi" w:hAnsiTheme="minorHAnsi" w:cstheme="minorHAnsi"/>
          <w:sz w:val="22"/>
          <w:szCs w:val="22"/>
        </w:rPr>
        <w:t>.</w:t>
      </w:r>
    </w:p>
    <w:p w14:paraId="0A2B7431" w14:textId="5D2C9052" w:rsidR="00183A8E" w:rsidRPr="0026620B" w:rsidRDefault="00183A8E"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sidRPr="0026620B">
        <w:rPr>
          <w:rFonts w:asciiTheme="minorHAnsi" w:hAnsiTheme="minorHAnsi" w:cstheme="minorHAnsi"/>
          <w:bCs/>
          <w:color w:val="auto"/>
          <w:sz w:val="22"/>
          <w:szCs w:val="22"/>
          <w:lang w:eastAsia="zh-CN"/>
        </w:rPr>
        <w:t xml:space="preserve">Wykonawca poinformuje pisemnie </w:t>
      </w:r>
      <w:r w:rsidR="00151B39" w:rsidRPr="0026620B">
        <w:rPr>
          <w:rFonts w:asciiTheme="minorHAnsi" w:hAnsiTheme="minorHAnsi" w:cstheme="minorHAnsi"/>
          <w:bCs/>
          <w:color w:val="auto"/>
          <w:sz w:val="22"/>
          <w:szCs w:val="22"/>
          <w:lang w:eastAsia="zh-CN"/>
        </w:rPr>
        <w:t>Zamawi</w:t>
      </w:r>
      <w:r w:rsidR="00C52B05" w:rsidRPr="0026620B">
        <w:rPr>
          <w:rFonts w:asciiTheme="minorHAnsi" w:hAnsiTheme="minorHAnsi" w:cstheme="minorHAnsi"/>
          <w:bCs/>
          <w:color w:val="auto"/>
          <w:sz w:val="22"/>
          <w:szCs w:val="22"/>
          <w:lang w:eastAsia="zh-CN"/>
        </w:rPr>
        <w:t>a</w:t>
      </w:r>
      <w:r w:rsidR="00151B39" w:rsidRPr="0026620B">
        <w:rPr>
          <w:rFonts w:asciiTheme="minorHAnsi" w:hAnsiTheme="minorHAnsi" w:cstheme="minorHAnsi"/>
          <w:bCs/>
          <w:color w:val="auto"/>
          <w:sz w:val="22"/>
          <w:szCs w:val="22"/>
          <w:lang w:eastAsia="zh-CN"/>
        </w:rPr>
        <w:t>jącego</w:t>
      </w:r>
      <w:r w:rsidR="00200933" w:rsidRPr="0026620B">
        <w:rPr>
          <w:rFonts w:asciiTheme="minorHAnsi" w:hAnsiTheme="minorHAnsi" w:cstheme="minorHAnsi"/>
          <w:bCs/>
          <w:color w:val="auto"/>
          <w:sz w:val="22"/>
          <w:szCs w:val="22"/>
          <w:lang w:eastAsia="zh-CN"/>
        </w:rPr>
        <w:t xml:space="preserve"> </w:t>
      </w:r>
      <w:r w:rsidRPr="0026620B">
        <w:rPr>
          <w:rFonts w:asciiTheme="minorHAnsi" w:hAnsiTheme="minorHAnsi" w:cstheme="minorHAnsi"/>
          <w:bCs/>
          <w:color w:val="auto"/>
          <w:sz w:val="22"/>
          <w:szCs w:val="22"/>
          <w:lang w:eastAsia="zh-CN"/>
        </w:rPr>
        <w:t>o spełnieniu wszelkich wymagań formalnych i gotowości przystąpienia do odbioru</w:t>
      </w:r>
      <w:r w:rsidR="00C52B05" w:rsidRPr="0026620B">
        <w:rPr>
          <w:rFonts w:asciiTheme="minorHAnsi" w:hAnsiTheme="minorHAnsi" w:cstheme="minorHAnsi"/>
          <w:bCs/>
          <w:color w:val="auto"/>
          <w:sz w:val="22"/>
          <w:szCs w:val="22"/>
          <w:lang w:eastAsia="zh-CN"/>
        </w:rPr>
        <w:t xml:space="preserve">, po potwierdzeniu </w:t>
      </w:r>
      <w:r w:rsidR="00E31D4F" w:rsidRPr="0026620B">
        <w:rPr>
          <w:rFonts w:asciiTheme="minorHAnsi" w:hAnsiTheme="minorHAnsi" w:cstheme="minorHAnsi"/>
          <w:bCs/>
          <w:color w:val="auto"/>
          <w:sz w:val="22"/>
          <w:szCs w:val="22"/>
          <w:lang w:eastAsia="zh-CN"/>
        </w:rPr>
        <w:t>tej gotowości wpisem w dziennik</w:t>
      </w:r>
      <w:r w:rsidR="00BC52B1">
        <w:rPr>
          <w:rFonts w:asciiTheme="minorHAnsi" w:hAnsiTheme="minorHAnsi" w:cstheme="minorHAnsi"/>
          <w:bCs/>
          <w:color w:val="auto"/>
          <w:sz w:val="22"/>
          <w:szCs w:val="22"/>
          <w:lang w:eastAsia="zh-CN"/>
        </w:rPr>
        <w:t>u</w:t>
      </w:r>
      <w:r w:rsidR="00E31D4F" w:rsidRPr="0026620B">
        <w:rPr>
          <w:rFonts w:asciiTheme="minorHAnsi" w:hAnsiTheme="minorHAnsi" w:cstheme="minorHAnsi"/>
          <w:bCs/>
          <w:color w:val="auto"/>
          <w:sz w:val="22"/>
          <w:szCs w:val="22"/>
          <w:lang w:eastAsia="zh-CN"/>
        </w:rPr>
        <w:t xml:space="preserve"> budowy</w:t>
      </w:r>
      <w:r w:rsidR="00BC52B1">
        <w:rPr>
          <w:rFonts w:asciiTheme="minorHAnsi" w:hAnsiTheme="minorHAnsi" w:cstheme="minorHAnsi"/>
          <w:bCs/>
          <w:color w:val="auto"/>
          <w:sz w:val="22"/>
          <w:szCs w:val="22"/>
          <w:lang w:eastAsia="zh-CN"/>
        </w:rPr>
        <w:t>,</w:t>
      </w:r>
      <w:r w:rsidR="00E31D4F" w:rsidRPr="0026620B">
        <w:rPr>
          <w:rFonts w:asciiTheme="minorHAnsi" w:hAnsiTheme="minorHAnsi" w:cstheme="minorHAnsi"/>
          <w:bCs/>
          <w:color w:val="auto"/>
          <w:sz w:val="22"/>
          <w:szCs w:val="22"/>
          <w:lang w:eastAsia="zh-CN"/>
        </w:rPr>
        <w:t xml:space="preserve"> dokonanym przez </w:t>
      </w:r>
      <w:r w:rsidR="00E44A9F" w:rsidRPr="0026620B">
        <w:rPr>
          <w:rFonts w:asciiTheme="minorHAnsi" w:hAnsiTheme="minorHAnsi" w:cstheme="minorHAnsi"/>
          <w:bCs/>
          <w:color w:val="auto"/>
          <w:sz w:val="22"/>
          <w:szCs w:val="22"/>
          <w:lang w:eastAsia="zh-CN"/>
        </w:rPr>
        <w:t>i</w:t>
      </w:r>
      <w:r w:rsidR="00E31D4F" w:rsidRPr="0026620B">
        <w:rPr>
          <w:rFonts w:asciiTheme="minorHAnsi" w:hAnsiTheme="minorHAnsi" w:cstheme="minorHAnsi"/>
          <w:bCs/>
          <w:color w:val="auto"/>
          <w:sz w:val="22"/>
          <w:szCs w:val="22"/>
          <w:lang w:eastAsia="zh-CN"/>
        </w:rPr>
        <w:t xml:space="preserve">nspektora </w:t>
      </w:r>
      <w:r w:rsidR="00E44A9F" w:rsidRPr="0026620B">
        <w:rPr>
          <w:rFonts w:asciiTheme="minorHAnsi" w:hAnsiTheme="minorHAnsi" w:cstheme="minorHAnsi"/>
          <w:bCs/>
          <w:color w:val="auto"/>
          <w:sz w:val="22"/>
          <w:szCs w:val="22"/>
          <w:lang w:eastAsia="zh-CN"/>
        </w:rPr>
        <w:t>n</w:t>
      </w:r>
      <w:r w:rsidR="00E31D4F" w:rsidRPr="0026620B">
        <w:rPr>
          <w:rFonts w:asciiTheme="minorHAnsi" w:hAnsiTheme="minorHAnsi" w:cstheme="minorHAnsi"/>
          <w:bCs/>
          <w:color w:val="auto"/>
          <w:sz w:val="22"/>
          <w:szCs w:val="22"/>
          <w:lang w:eastAsia="zh-CN"/>
        </w:rPr>
        <w:t>adzoru</w:t>
      </w:r>
      <w:r w:rsidR="00E44A9F" w:rsidRPr="0026620B">
        <w:rPr>
          <w:rFonts w:asciiTheme="minorHAnsi" w:hAnsiTheme="minorHAnsi" w:cstheme="minorHAnsi"/>
          <w:bCs/>
          <w:color w:val="auto"/>
          <w:sz w:val="22"/>
          <w:szCs w:val="22"/>
          <w:lang w:eastAsia="zh-CN"/>
        </w:rPr>
        <w:t xml:space="preserve"> inwestorskiego.</w:t>
      </w:r>
      <w:r w:rsidR="00E31D4F" w:rsidRPr="0026620B">
        <w:rPr>
          <w:rFonts w:asciiTheme="minorHAnsi" w:hAnsiTheme="minorHAnsi" w:cstheme="minorHAnsi"/>
          <w:bCs/>
          <w:color w:val="auto"/>
          <w:sz w:val="22"/>
          <w:szCs w:val="22"/>
          <w:lang w:eastAsia="zh-CN"/>
        </w:rPr>
        <w:t xml:space="preserve"> </w:t>
      </w:r>
      <w:r w:rsidR="00A95C5C" w:rsidRPr="0026620B">
        <w:rPr>
          <w:rFonts w:asciiTheme="minorHAnsi" w:hAnsiTheme="minorHAnsi" w:cstheme="minorHAnsi"/>
          <w:bCs/>
          <w:color w:val="auto"/>
          <w:sz w:val="22"/>
          <w:szCs w:val="22"/>
          <w:lang w:eastAsia="zh-CN"/>
        </w:rPr>
        <w:t xml:space="preserve"> </w:t>
      </w:r>
    </w:p>
    <w:p w14:paraId="1348907B" w14:textId="319DDBF8" w:rsidR="00493F2E" w:rsidRPr="000B3F2A" w:rsidRDefault="00493F2E"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Pr>
          <w:rFonts w:asciiTheme="minorHAnsi" w:hAnsiTheme="minorHAnsi" w:cstheme="minorHAnsi"/>
          <w:bCs/>
          <w:color w:val="auto"/>
          <w:sz w:val="22"/>
          <w:szCs w:val="22"/>
          <w:lang w:eastAsia="zh-CN"/>
        </w:rPr>
        <w:t xml:space="preserve">Zamawiający przystąpi do odbioru w terminie </w:t>
      </w:r>
      <w:r w:rsidR="00E92447">
        <w:rPr>
          <w:rFonts w:asciiTheme="minorHAnsi" w:hAnsiTheme="minorHAnsi" w:cstheme="minorHAnsi"/>
          <w:bCs/>
          <w:color w:val="auto"/>
          <w:sz w:val="22"/>
          <w:szCs w:val="22"/>
          <w:lang w:eastAsia="zh-CN"/>
        </w:rPr>
        <w:t>2</w:t>
      </w:r>
      <w:r>
        <w:rPr>
          <w:rFonts w:asciiTheme="minorHAnsi" w:hAnsiTheme="minorHAnsi" w:cstheme="minorHAnsi"/>
          <w:bCs/>
          <w:color w:val="auto"/>
          <w:sz w:val="22"/>
          <w:szCs w:val="22"/>
          <w:lang w:eastAsia="zh-CN"/>
        </w:rPr>
        <w:t xml:space="preserve"> dni roboczych od</w:t>
      </w:r>
      <w:r w:rsidR="00E92447">
        <w:rPr>
          <w:rFonts w:asciiTheme="minorHAnsi" w:hAnsiTheme="minorHAnsi" w:cstheme="minorHAnsi"/>
          <w:bCs/>
          <w:color w:val="auto"/>
          <w:sz w:val="22"/>
          <w:szCs w:val="22"/>
          <w:lang w:eastAsia="zh-CN"/>
        </w:rPr>
        <w:t xml:space="preserve"> zgłoszenia gotowości do odbioru</w:t>
      </w:r>
      <w:r>
        <w:rPr>
          <w:rFonts w:asciiTheme="minorHAnsi" w:hAnsiTheme="minorHAnsi" w:cstheme="minorHAnsi"/>
          <w:bCs/>
          <w:color w:val="auto"/>
          <w:sz w:val="22"/>
          <w:szCs w:val="22"/>
          <w:lang w:eastAsia="zh-CN"/>
        </w:rPr>
        <w:t xml:space="preserve">, uprzednio powiadamiając Wykonawcę o terminie rozpoczęcia odbioru. Czas trwania odbioru końcowego wynosi maksymalnie </w:t>
      </w:r>
      <w:r w:rsidR="00E92447">
        <w:rPr>
          <w:rFonts w:asciiTheme="minorHAnsi" w:hAnsiTheme="minorHAnsi" w:cstheme="minorHAnsi"/>
          <w:bCs/>
          <w:color w:val="auto"/>
          <w:sz w:val="22"/>
          <w:szCs w:val="22"/>
          <w:lang w:eastAsia="zh-CN"/>
        </w:rPr>
        <w:t>2</w:t>
      </w:r>
      <w:r>
        <w:rPr>
          <w:rFonts w:asciiTheme="minorHAnsi" w:hAnsiTheme="minorHAnsi" w:cstheme="minorHAnsi"/>
          <w:bCs/>
          <w:color w:val="auto"/>
          <w:sz w:val="22"/>
          <w:szCs w:val="22"/>
          <w:lang w:eastAsia="zh-CN"/>
        </w:rPr>
        <w:t xml:space="preserve"> dni robocz</w:t>
      </w:r>
      <w:r w:rsidR="00E92447">
        <w:rPr>
          <w:rFonts w:asciiTheme="minorHAnsi" w:hAnsiTheme="minorHAnsi" w:cstheme="minorHAnsi"/>
          <w:bCs/>
          <w:color w:val="auto"/>
          <w:sz w:val="22"/>
          <w:szCs w:val="22"/>
          <w:lang w:eastAsia="zh-CN"/>
        </w:rPr>
        <w:t>e</w:t>
      </w:r>
      <w:r>
        <w:rPr>
          <w:rFonts w:asciiTheme="minorHAnsi" w:hAnsiTheme="minorHAnsi" w:cstheme="minorHAnsi"/>
          <w:bCs/>
          <w:color w:val="auto"/>
          <w:sz w:val="22"/>
          <w:szCs w:val="22"/>
          <w:lang w:eastAsia="zh-CN"/>
        </w:rPr>
        <w:t>.</w:t>
      </w:r>
    </w:p>
    <w:p w14:paraId="362955AC" w14:textId="100C8B25" w:rsidR="00183A8E" w:rsidRPr="000B3F2A" w:rsidRDefault="00183A8E"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Nadzór nad przebiegiem odbioru sprawować będzie komisja w skład, której wchodzić będzie przedstawiciel Zamawiającego, inspektor nadzoru</w:t>
      </w:r>
      <w:r w:rsidR="00EE4B35">
        <w:rPr>
          <w:rFonts w:asciiTheme="minorHAnsi" w:hAnsiTheme="minorHAnsi" w:cstheme="minorHAnsi"/>
          <w:bCs/>
          <w:color w:val="auto"/>
          <w:sz w:val="22"/>
          <w:szCs w:val="22"/>
          <w:lang w:eastAsia="zh-CN"/>
        </w:rPr>
        <w:t xml:space="preserve"> inwestorskiego</w:t>
      </w:r>
      <w:r w:rsidRPr="000B3F2A">
        <w:rPr>
          <w:rFonts w:asciiTheme="minorHAnsi" w:hAnsiTheme="minorHAnsi" w:cstheme="minorHAnsi"/>
          <w:bCs/>
          <w:color w:val="auto"/>
          <w:sz w:val="22"/>
          <w:szCs w:val="22"/>
          <w:lang w:eastAsia="zh-CN"/>
        </w:rPr>
        <w:t>, Wykonawca.</w:t>
      </w:r>
    </w:p>
    <w:p w14:paraId="2B4E41D5" w14:textId="19A2AD07" w:rsidR="00183A8E" w:rsidRPr="000B3F2A" w:rsidRDefault="00183A8E"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sidRPr="000B3F2A">
        <w:rPr>
          <w:rFonts w:asciiTheme="minorHAnsi" w:hAnsiTheme="minorHAnsi" w:cstheme="minorHAnsi"/>
          <w:bCs/>
          <w:color w:val="auto"/>
          <w:sz w:val="22"/>
          <w:szCs w:val="22"/>
          <w:lang w:eastAsia="zh-CN"/>
        </w:rPr>
        <w:t>Z przeprowadzonego odbioru sporządza się protokół.</w:t>
      </w:r>
    </w:p>
    <w:p w14:paraId="61D25CFF" w14:textId="50E05032" w:rsidR="00F32229" w:rsidRPr="000B3F2A" w:rsidRDefault="00DE3C23" w:rsidP="00854B16">
      <w:pPr>
        <w:pStyle w:val="Akapitzlist"/>
        <w:numPr>
          <w:ilvl w:val="0"/>
          <w:numId w:val="59"/>
        </w:numPr>
        <w:suppressAutoHyphens/>
        <w:spacing w:line="360" w:lineRule="auto"/>
        <w:jc w:val="both"/>
        <w:rPr>
          <w:rFonts w:asciiTheme="minorHAnsi" w:hAnsiTheme="minorHAnsi" w:cstheme="minorHAnsi"/>
          <w:bCs/>
          <w:color w:val="auto"/>
          <w:sz w:val="22"/>
          <w:szCs w:val="22"/>
          <w:lang w:eastAsia="zh-CN"/>
        </w:rPr>
      </w:pPr>
      <w:r>
        <w:rPr>
          <w:rFonts w:asciiTheme="minorHAnsi" w:hAnsiTheme="minorHAnsi" w:cstheme="minorHAnsi"/>
          <w:bCs/>
          <w:color w:val="auto"/>
          <w:sz w:val="22"/>
          <w:szCs w:val="22"/>
          <w:lang w:eastAsia="zh-CN"/>
        </w:rPr>
        <w:t>W ramach odbioru Wykonawca zobowiązany jest do p</w:t>
      </w:r>
      <w:r w:rsidR="00F32229" w:rsidRPr="000B3F2A">
        <w:rPr>
          <w:rFonts w:asciiTheme="minorHAnsi" w:hAnsiTheme="minorHAnsi" w:cstheme="minorHAnsi"/>
          <w:bCs/>
          <w:color w:val="auto"/>
          <w:sz w:val="22"/>
          <w:szCs w:val="22"/>
          <w:lang w:eastAsia="zh-CN"/>
        </w:rPr>
        <w:t>rzeprowadzenie szkolenia personelu użytkownika.</w:t>
      </w:r>
    </w:p>
    <w:p w14:paraId="380A3D39" w14:textId="4803041E" w:rsidR="00610629" w:rsidRDefault="00610629" w:rsidP="00E92447">
      <w:pPr>
        <w:pStyle w:val="Akapitzlist"/>
        <w:widowControl/>
        <w:numPr>
          <w:ilvl w:val="0"/>
          <w:numId w:val="26"/>
        </w:numPr>
        <w:shd w:val="clear" w:color="auto" w:fill="FFFFFF"/>
        <w:suppressAutoHyphens/>
        <w:spacing w:line="360" w:lineRule="auto"/>
        <w:jc w:val="both"/>
        <w:rPr>
          <w:rFonts w:asciiTheme="minorHAnsi" w:hAnsiTheme="minorHAnsi" w:cstheme="majorHAnsi"/>
          <w:sz w:val="22"/>
          <w:szCs w:val="22"/>
          <w:lang w:eastAsia="zh-CN"/>
        </w:rPr>
      </w:pPr>
      <w:r w:rsidRPr="00231140">
        <w:rPr>
          <w:rFonts w:asciiTheme="minorHAnsi" w:hAnsiTheme="minorHAnsi" w:cstheme="majorHAnsi"/>
          <w:sz w:val="22"/>
          <w:szCs w:val="22"/>
          <w:lang w:eastAsia="zh-CN"/>
        </w:rPr>
        <w:t>Jeżeli w trakcie odbioru końcowego robót zostaną stwierdzone wady</w:t>
      </w:r>
      <w:r w:rsidR="00E92447">
        <w:rPr>
          <w:rFonts w:asciiTheme="minorHAnsi" w:hAnsiTheme="minorHAnsi" w:cstheme="majorHAnsi"/>
          <w:sz w:val="22"/>
          <w:szCs w:val="22"/>
          <w:lang w:eastAsia="zh-CN"/>
        </w:rPr>
        <w:t xml:space="preserve"> lub usterki</w:t>
      </w:r>
      <w:r w:rsidRPr="00231140">
        <w:rPr>
          <w:rFonts w:asciiTheme="minorHAnsi" w:hAnsiTheme="minorHAnsi" w:cstheme="majorHAnsi"/>
          <w:sz w:val="22"/>
          <w:szCs w:val="22"/>
          <w:lang w:eastAsia="zh-CN"/>
        </w:rPr>
        <w:t>, to Zamawiając</w:t>
      </w:r>
      <w:r w:rsidR="00E92447">
        <w:rPr>
          <w:rFonts w:asciiTheme="minorHAnsi" w:hAnsiTheme="minorHAnsi" w:cstheme="majorHAnsi"/>
          <w:sz w:val="22"/>
          <w:szCs w:val="22"/>
          <w:lang w:eastAsia="zh-CN"/>
        </w:rPr>
        <w:t xml:space="preserve">y odmówi </w:t>
      </w:r>
      <w:r w:rsidRPr="00E92447">
        <w:rPr>
          <w:rFonts w:asciiTheme="minorHAnsi" w:hAnsiTheme="minorHAnsi" w:cstheme="majorHAnsi"/>
          <w:sz w:val="22"/>
          <w:szCs w:val="22"/>
          <w:lang w:eastAsia="zh-CN"/>
        </w:rPr>
        <w:t>odbioru do czasu usunięcia wad – wyznaczając Wykonawcy nie dłuższy niż 7 dni termin do ich usunięcia</w:t>
      </w:r>
      <w:r w:rsidR="00E92447">
        <w:rPr>
          <w:rFonts w:asciiTheme="minorHAnsi" w:hAnsiTheme="minorHAnsi" w:cstheme="majorHAnsi"/>
          <w:sz w:val="22"/>
          <w:szCs w:val="22"/>
          <w:lang w:eastAsia="zh-CN"/>
        </w:rPr>
        <w:t>.</w:t>
      </w:r>
    </w:p>
    <w:p w14:paraId="2F621616" w14:textId="54919C73" w:rsidR="00610629" w:rsidRPr="00E92447" w:rsidRDefault="00E92447" w:rsidP="00E92447">
      <w:pPr>
        <w:pStyle w:val="Akapitzlist"/>
        <w:widowControl/>
        <w:numPr>
          <w:ilvl w:val="0"/>
          <w:numId w:val="26"/>
        </w:numPr>
        <w:shd w:val="clear" w:color="auto" w:fill="FFFFFF"/>
        <w:suppressAutoHyphens/>
        <w:spacing w:line="360" w:lineRule="auto"/>
        <w:jc w:val="both"/>
        <w:rPr>
          <w:rFonts w:asciiTheme="minorHAnsi" w:hAnsiTheme="minorHAnsi" w:cstheme="majorHAnsi"/>
          <w:sz w:val="22"/>
          <w:szCs w:val="22"/>
          <w:lang w:eastAsia="zh-CN"/>
        </w:rPr>
      </w:pPr>
      <w:r>
        <w:rPr>
          <w:rFonts w:asciiTheme="minorHAnsi" w:hAnsiTheme="minorHAnsi" w:cstheme="majorHAnsi"/>
          <w:sz w:val="22"/>
          <w:szCs w:val="22"/>
          <w:lang w:eastAsia="zh-CN"/>
        </w:rPr>
        <w:t>J</w:t>
      </w:r>
      <w:r w:rsidR="00610629" w:rsidRPr="00E92447">
        <w:rPr>
          <w:rFonts w:asciiTheme="minorHAnsi" w:hAnsiTheme="minorHAnsi" w:cstheme="majorHAnsi"/>
          <w:sz w:val="22"/>
          <w:szCs w:val="22"/>
          <w:lang w:eastAsia="zh-CN"/>
        </w:rPr>
        <w:t>eżeli wady nie nadają się do usunięcia, to:</w:t>
      </w:r>
    </w:p>
    <w:p w14:paraId="60F619F0" w14:textId="48717EC8" w:rsidR="00610629" w:rsidRDefault="00610629" w:rsidP="00610629">
      <w:pPr>
        <w:pStyle w:val="Akapitzlist"/>
        <w:widowControl/>
        <w:numPr>
          <w:ilvl w:val="0"/>
          <w:numId w:val="38"/>
        </w:numPr>
        <w:shd w:val="clear" w:color="auto" w:fill="FFFFFF"/>
        <w:suppressAutoHyphens/>
        <w:spacing w:line="360" w:lineRule="auto"/>
        <w:jc w:val="both"/>
        <w:rPr>
          <w:rFonts w:asciiTheme="minorHAnsi" w:hAnsiTheme="minorHAnsi" w:cstheme="majorHAnsi"/>
          <w:sz w:val="22"/>
          <w:szCs w:val="22"/>
          <w:lang w:eastAsia="zh-CN"/>
        </w:rPr>
      </w:pPr>
      <w:r w:rsidRPr="00E10847">
        <w:rPr>
          <w:rFonts w:asciiTheme="minorHAnsi" w:hAnsiTheme="minorHAnsi" w:cstheme="majorHAnsi"/>
          <w:sz w:val="22"/>
          <w:szCs w:val="22"/>
          <w:lang w:eastAsia="zh-CN"/>
        </w:rPr>
        <w:t>jeżeli możliwe jest użytkowanie przedmiotu Umowy zgodnie z przeznaczeniem, Zamawiający może obniżyć odpowiednio wynagrodzenie</w:t>
      </w:r>
      <w:r w:rsidR="00E12276">
        <w:rPr>
          <w:rFonts w:asciiTheme="minorHAnsi" w:hAnsiTheme="minorHAnsi" w:cstheme="majorHAnsi"/>
          <w:sz w:val="22"/>
          <w:szCs w:val="22"/>
          <w:lang w:eastAsia="zh-CN"/>
        </w:rPr>
        <w:t>; w tych okolicznościach sporządza się również protokół odbioru końcowego;</w:t>
      </w:r>
    </w:p>
    <w:p w14:paraId="5C4E051F" w14:textId="77777777" w:rsidR="00610629" w:rsidRPr="00E10847" w:rsidRDefault="00610629" w:rsidP="00610629">
      <w:pPr>
        <w:pStyle w:val="Akapitzlist"/>
        <w:widowControl/>
        <w:numPr>
          <w:ilvl w:val="0"/>
          <w:numId w:val="38"/>
        </w:numPr>
        <w:shd w:val="clear" w:color="auto" w:fill="FFFFFF"/>
        <w:suppressAutoHyphens/>
        <w:spacing w:line="360" w:lineRule="auto"/>
        <w:jc w:val="both"/>
        <w:rPr>
          <w:rFonts w:asciiTheme="minorHAnsi" w:hAnsiTheme="minorHAnsi" w:cstheme="majorHAnsi"/>
          <w:sz w:val="22"/>
          <w:szCs w:val="22"/>
          <w:lang w:eastAsia="zh-CN"/>
        </w:rPr>
      </w:pPr>
      <w:r w:rsidRPr="00E10847">
        <w:rPr>
          <w:rFonts w:asciiTheme="minorHAnsi" w:hAnsiTheme="minorHAnsi" w:cstheme="majorHAnsi"/>
          <w:sz w:val="22"/>
          <w:szCs w:val="22"/>
          <w:lang w:eastAsia="zh-CN"/>
        </w:rPr>
        <w:t>jeżeli wady uniemożliwiają użytkowanie p</w:t>
      </w:r>
      <w:r>
        <w:rPr>
          <w:rFonts w:asciiTheme="minorHAnsi" w:hAnsiTheme="minorHAnsi" w:cstheme="majorHAnsi"/>
          <w:sz w:val="22"/>
          <w:szCs w:val="22"/>
          <w:lang w:eastAsia="zh-CN"/>
        </w:rPr>
        <w:t>rzedmiotu Umowy zgodnie z </w:t>
      </w:r>
      <w:r w:rsidRPr="00E10847">
        <w:rPr>
          <w:rFonts w:asciiTheme="minorHAnsi" w:hAnsiTheme="minorHAnsi" w:cstheme="majorHAnsi"/>
          <w:sz w:val="22"/>
          <w:szCs w:val="22"/>
          <w:lang w:eastAsia="zh-CN"/>
        </w:rPr>
        <w:t xml:space="preserve">przeznaczeniem, Zamawiający może odstąpić od umowy </w:t>
      </w:r>
      <w:r w:rsidRPr="00E10847">
        <w:rPr>
          <w:rFonts w:asciiTheme="minorHAnsi" w:hAnsiTheme="minorHAnsi" w:cstheme="majorHAnsi"/>
          <w:b/>
          <w:sz w:val="22"/>
          <w:szCs w:val="22"/>
          <w:lang w:eastAsia="zh-CN"/>
        </w:rPr>
        <w:t xml:space="preserve">– </w:t>
      </w:r>
      <w:r w:rsidRPr="00E10847">
        <w:rPr>
          <w:rFonts w:asciiTheme="minorHAnsi" w:hAnsiTheme="minorHAnsi" w:cstheme="majorHAnsi"/>
          <w:sz w:val="22"/>
          <w:szCs w:val="22"/>
          <w:lang w:eastAsia="zh-CN"/>
        </w:rPr>
        <w:t>w terminie 30 dni od dnia powzięcia wiadomości o podstawie odstąpienia.</w:t>
      </w:r>
    </w:p>
    <w:p w14:paraId="2E72D700" w14:textId="5D625EB1" w:rsidR="00610629" w:rsidRPr="00231140" w:rsidRDefault="00610629" w:rsidP="00610629">
      <w:pPr>
        <w:pStyle w:val="Akapitzlist"/>
        <w:widowControl/>
        <w:numPr>
          <w:ilvl w:val="0"/>
          <w:numId w:val="26"/>
        </w:numPr>
        <w:shd w:val="clear" w:color="auto" w:fill="FFFFFF"/>
        <w:suppressAutoHyphens/>
        <w:spacing w:line="360" w:lineRule="auto"/>
        <w:jc w:val="both"/>
        <w:rPr>
          <w:rFonts w:asciiTheme="minorHAnsi" w:hAnsiTheme="minorHAnsi" w:cstheme="majorHAnsi"/>
          <w:sz w:val="22"/>
          <w:szCs w:val="22"/>
          <w:lang w:eastAsia="zh-CN"/>
        </w:rPr>
      </w:pPr>
      <w:r w:rsidRPr="00231140">
        <w:rPr>
          <w:rFonts w:asciiTheme="minorHAnsi" w:hAnsiTheme="minorHAnsi" w:cstheme="majorHAnsi"/>
          <w:sz w:val="22"/>
          <w:szCs w:val="22"/>
          <w:lang w:eastAsia="zh-CN"/>
        </w:rPr>
        <w:lastRenderedPageBreak/>
        <w:t xml:space="preserve">W przypadku nie usunięcia przez Wykonawcę wszystkich wad, usterek i braków w terminach wskazanych powyżej, Zamawiający – niezależnie od innych uprawnień Zamawiającego przewidzianych niniejszą </w:t>
      </w:r>
      <w:r w:rsidR="00DE3C23">
        <w:rPr>
          <w:rFonts w:asciiTheme="minorHAnsi" w:hAnsiTheme="minorHAnsi" w:cstheme="majorHAnsi"/>
          <w:sz w:val="22"/>
          <w:szCs w:val="22"/>
          <w:lang w:eastAsia="zh-CN"/>
        </w:rPr>
        <w:t>U</w:t>
      </w:r>
      <w:r w:rsidRPr="00231140">
        <w:rPr>
          <w:rFonts w:asciiTheme="minorHAnsi" w:hAnsiTheme="minorHAnsi" w:cstheme="majorHAnsi"/>
          <w:sz w:val="22"/>
          <w:szCs w:val="22"/>
          <w:lang w:eastAsia="zh-CN"/>
        </w:rPr>
        <w:t>mową i przepisami Kodeksu cywilnego, ma prawo zlecić osobom trzecim usunięcie wad i usterek oraz wykonani</w:t>
      </w:r>
      <w:r>
        <w:rPr>
          <w:rFonts w:asciiTheme="minorHAnsi" w:hAnsiTheme="minorHAnsi" w:cstheme="majorHAnsi"/>
          <w:sz w:val="22"/>
          <w:szCs w:val="22"/>
          <w:lang w:eastAsia="zh-CN"/>
        </w:rPr>
        <w:t>e niezrealizowanych robót na </w:t>
      </w:r>
      <w:r w:rsidRPr="00231140">
        <w:rPr>
          <w:rFonts w:asciiTheme="minorHAnsi" w:hAnsiTheme="minorHAnsi" w:cstheme="majorHAnsi"/>
          <w:sz w:val="22"/>
          <w:szCs w:val="22"/>
          <w:lang w:eastAsia="zh-CN"/>
        </w:rPr>
        <w:t>koszt Wykonawcy bez upoważnienia sądu,  na co Wykonawca wyraża zgodę.</w:t>
      </w:r>
    </w:p>
    <w:p w14:paraId="06AEE22E" w14:textId="2E4F8772" w:rsidR="00610629" w:rsidRPr="00231140" w:rsidRDefault="00610629" w:rsidP="00610629">
      <w:pPr>
        <w:pStyle w:val="Akapitzlist"/>
        <w:widowControl/>
        <w:numPr>
          <w:ilvl w:val="0"/>
          <w:numId w:val="26"/>
        </w:numPr>
        <w:shd w:val="clear" w:color="auto" w:fill="FFFFFF"/>
        <w:suppressAutoHyphens/>
        <w:spacing w:line="360" w:lineRule="auto"/>
        <w:jc w:val="both"/>
        <w:rPr>
          <w:rFonts w:asciiTheme="minorHAnsi" w:hAnsiTheme="minorHAnsi" w:cstheme="majorHAnsi"/>
          <w:sz w:val="22"/>
          <w:szCs w:val="22"/>
          <w:lang w:eastAsia="zh-CN"/>
        </w:rPr>
      </w:pPr>
      <w:r w:rsidRPr="00231140">
        <w:rPr>
          <w:rFonts w:asciiTheme="minorHAnsi" w:hAnsiTheme="minorHAnsi" w:cstheme="majorHAnsi"/>
          <w:sz w:val="22"/>
          <w:szCs w:val="22"/>
          <w:lang w:eastAsia="zh-CN"/>
        </w:rPr>
        <w:t>Wykonawca wyraża zgodę na potrącenie ze swojego wynagrodzenia kosz</w:t>
      </w:r>
      <w:r w:rsidR="00BC52B1">
        <w:rPr>
          <w:rFonts w:asciiTheme="minorHAnsi" w:hAnsiTheme="minorHAnsi" w:cstheme="majorHAnsi"/>
          <w:sz w:val="22"/>
          <w:szCs w:val="22"/>
          <w:lang w:eastAsia="zh-CN"/>
        </w:rPr>
        <w:t>tów robót, o których mowa w pkt</w:t>
      </w:r>
      <w:r w:rsidRPr="00231140">
        <w:rPr>
          <w:rFonts w:asciiTheme="minorHAnsi" w:hAnsiTheme="minorHAnsi" w:cstheme="majorHAnsi"/>
          <w:sz w:val="22"/>
          <w:szCs w:val="22"/>
          <w:lang w:eastAsia="zh-CN"/>
        </w:rPr>
        <w:t xml:space="preserve"> 1</w:t>
      </w:r>
      <w:r w:rsidR="00E92447">
        <w:rPr>
          <w:rFonts w:asciiTheme="minorHAnsi" w:hAnsiTheme="minorHAnsi" w:cstheme="majorHAnsi"/>
          <w:sz w:val="22"/>
          <w:szCs w:val="22"/>
          <w:lang w:eastAsia="zh-CN"/>
        </w:rPr>
        <w:t>0</w:t>
      </w:r>
      <w:r w:rsidRPr="00231140">
        <w:rPr>
          <w:rFonts w:asciiTheme="minorHAnsi" w:hAnsiTheme="minorHAnsi" w:cstheme="majorHAnsi"/>
          <w:sz w:val="22"/>
          <w:szCs w:val="22"/>
          <w:lang w:eastAsia="zh-CN"/>
        </w:rPr>
        <w:t xml:space="preserve"> powyżej.</w:t>
      </w:r>
    </w:p>
    <w:p w14:paraId="7E27BFF8" w14:textId="471A785B" w:rsidR="00610629" w:rsidRDefault="0052684E" w:rsidP="00610629">
      <w:pPr>
        <w:pStyle w:val="Akapitzlist"/>
        <w:widowControl/>
        <w:numPr>
          <w:ilvl w:val="0"/>
          <w:numId w:val="26"/>
        </w:numPr>
        <w:shd w:val="clear" w:color="auto" w:fill="FFFFFF"/>
        <w:suppressAutoHyphens/>
        <w:spacing w:line="360" w:lineRule="auto"/>
        <w:jc w:val="both"/>
        <w:rPr>
          <w:rFonts w:asciiTheme="minorHAnsi" w:hAnsiTheme="minorHAnsi" w:cstheme="majorHAnsi"/>
          <w:sz w:val="22"/>
          <w:szCs w:val="22"/>
          <w:lang w:eastAsia="zh-CN"/>
        </w:rPr>
      </w:pPr>
      <w:r>
        <w:rPr>
          <w:rFonts w:asciiTheme="minorHAnsi" w:hAnsiTheme="minorHAnsi" w:cstheme="majorHAnsi"/>
          <w:sz w:val="22"/>
          <w:szCs w:val="22"/>
          <w:lang w:eastAsia="zh-CN"/>
        </w:rPr>
        <w:t>P</w:t>
      </w:r>
      <w:r w:rsidR="00610629" w:rsidRPr="00231140">
        <w:rPr>
          <w:rFonts w:asciiTheme="minorHAnsi" w:hAnsiTheme="minorHAnsi" w:cstheme="majorHAnsi"/>
          <w:sz w:val="22"/>
          <w:szCs w:val="22"/>
          <w:lang w:eastAsia="zh-CN"/>
        </w:rPr>
        <w:t xml:space="preserve">rotokół odbioru podpisany przez przedstawicieli obu Stron niniejszej </w:t>
      </w:r>
      <w:r w:rsidR="00E92447">
        <w:rPr>
          <w:rFonts w:asciiTheme="minorHAnsi" w:hAnsiTheme="minorHAnsi" w:cstheme="majorHAnsi"/>
          <w:sz w:val="22"/>
          <w:szCs w:val="22"/>
          <w:lang w:eastAsia="zh-CN"/>
        </w:rPr>
        <w:t>U</w:t>
      </w:r>
      <w:r w:rsidR="00610629" w:rsidRPr="00231140">
        <w:rPr>
          <w:rFonts w:asciiTheme="minorHAnsi" w:hAnsiTheme="minorHAnsi" w:cstheme="majorHAnsi"/>
          <w:sz w:val="22"/>
          <w:szCs w:val="22"/>
          <w:lang w:eastAsia="zh-CN"/>
        </w:rPr>
        <w:t>mowy</w:t>
      </w:r>
      <w:r w:rsidR="00E92447">
        <w:rPr>
          <w:rFonts w:asciiTheme="minorHAnsi" w:hAnsiTheme="minorHAnsi" w:cstheme="majorHAnsi"/>
          <w:sz w:val="22"/>
          <w:szCs w:val="22"/>
          <w:lang w:eastAsia="zh-CN"/>
        </w:rPr>
        <w:t xml:space="preserve"> </w:t>
      </w:r>
      <w:r w:rsidR="00610629" w:rsidRPr="00231140">
        <w:rPr>
          <w:rFonts w:asciiTheme="minorHAnsi" w:hAnsiTheme="minorHAnsi" w:cstheme="majorHAnsi"/>
          <w:sz w:val="22"/>
          <w:szCs w:val="22"/>
          <w:lang w:eastAsia="zh-CN"/>
        </w:rPr>
        <w:t>stanowi podstawę do wystawienia faktury za  wykonan</w:t>
      </w:r>
      <w:r w:rsidR="00E12276">
        <w:rPr>
          <w:rFonts w:asciiTheme="minorHAnsi" w:hAnsiTheme="minorHAnsi" w:cstheme="majorHAnsi"/>
          <w:sz w:val="22"/>
          <w:szCs w:val="22"/>
          <w:lang w:eastAsia="zh-CN"/>
        </w:rPr>
        <w:t>i</w:t>
      </w:r>
      <w:r w:rsidR="00610629" w:rsidRPr="00231140">
        <w:rPr>
          <w:rFonts w:asciiTheme="minorHAnsi" w:hAnsiTheme="minorHAnsi" w:cstheme="majorHAnsi"/>
          <w:sz w:val="22"/>
          <w:szCs w:val="22"/>
          <w:lang w:eastAsia="zh-CN"/>
        </w:rPr>
        <w:t>e pr</w:t>
      </w:r>
      <w:r w:rsidR="00E12276">
        <w:rPr>
          <w:rFonts w:asciiTheme="minorHAnsi" w:hAnsiTheme="minorHAnsi" w:cstheme="majorHAnsi"/>
          <w:sz w:val="22"/>
          <w:szCs w:val="22"/>
          <w:lang w:eastAsia="zh-CN"/>
        </w:rPr>
        <w:t>zedmiotu Umowy</w:t>
      </w:r>
      <w:r w:rsidR="00F824E9">
        <w:rPr>
          <w:rFonts w:asciiTheme="minorHAnsi" w:hAnsiTheme="minorHAnsi" w:cstheme="majorHAnsi"/>
          <w:sz w:val="22"/>
          <w:szCs w:val="22"/>
          <w:lang w:eastAsia="zh-CN"/>
        </w:rPr>
        <w:t>.</w:t>
      </w:r>
    </w:p>
    <w:p w14:paraId="2129FA71" w14:textId="77777777" w:rsidR="00E92447" w:rsidRPr="00E92447" w:rsidRDefault="00610629" w:rsidP="00671A9A">
      <w:pPr>
        <w:pStyle w:val="Akapitzlist"/>
        <w:widowControl/>
        <w:numPr>
          <w:ilvl w:val="0"/>
          <w:numId w:val="26"/>
        </w:numPr>
        <w:shd w:val="clear" w:color="auto" w:fill="FFFFFF"/>
        <w:suppressAutoHyphens/>
        <w:spacing w:line="360" w:lineRule="auto"/>
        <w:jc w:val="both"/>
        <w:rPr>
          <w:rFonts w:asciiTheme="minorHAnsi" w:hAnsiTheme="minorHAnsi" w:cstheme="majorHAnsi"/>
          <w:b/>
          <w:bCs/>
          <w:sz w:val="22"/>
          <w:szCs w:val="22"/>
          <w:lang w:eastAsia="zh-CN"/>
        </w:rPr>
      </w:pPr>
      <w:r w:rsidRPr="00E92447">
        <w:rPr>
          <w:rFonts w:asciiTheme="minorHAnsi" w:hAnsiTheme="minorHAnsi"/>
          <w:sz w:val="22"/>
          <w:szCs w:val="22"/>
        </w:rPr>
        <w:t>Brak przedstawienia kompletu dokumentów wymaganych do odbioru, stanowi podstawę do odmowy odbioru</w:t>
      </w:r>
      <w:r w:rsidR="00E92447">
        <w:rPr>
          <w:rFonts w:asciiTheme="minorHAnsi" w:hAnsiTheme="minorHAnsi"/>
          <w:sz w:val="22"/>
          <w:szCs w:val="22"/>
        </w:rPr>
        <w:t>.</w:t>
      </w:r>
    </w:p>
    <w:p w14:paraId="19D91E52" w14:textId="2549E625" w:rsidR="00B35ADD" w:rsidRPr="00D71420" w:rsidRDefault="00B35ADD" w:rsidP="00E92447">
      <w:pPr>
        <w:pStyle w:val="Akapitzlist"/>
        <w:widowControl/>
        <w:numPr>
          <w:ilvl w:val="0"/>
          <w:numId w:val="110"/>
        </w:numPr>
        <w:shd w:val="clear" w:color="auto" w:fill="FFFFFF"/>
        <w:suppressAutoHyphens/>
        <w:spacing w:line="360" w:lineRule="auto"/>
        <w:jc w:val="both"/>
        <w:rPr>
          <w:rFonts w:asciiTheme="minorHAnsi" w:hAnsiTheme="minorHAnsi" w:cstheme="majorHAnsi"/>
          <w:b/>
          <w:bCs/>
          <w:sz w:val="22"/>
          <w:szCs w:val="22"/>
          <w:lang w:eastAsia="zh-CN"/>
        </w:rPr>
      </w:pPr>
      <w:r w:rsidRPr="00D71420">
        <w:rPr>
          <w:rFonts w:asciiTheme="minorHAnsi" w:hAnsiTheme="minorHAnsi" w:cstheme="majorHAnsi"/>
          <w:b/>
          <w:bCs/>
          <w:sz w:val="22"/>
          <w:szCs w:val="22"/>
          <w:lang w:eastAsia="zh-CN"/>
        </w:rPr>
        <w:t xml:space="preserve">Odbiór </w:t>
      </w:r>
      <w:r w:rsidRPr="00E92447">
        <w:rPr>
          <w:rFonts w:asciiTheme="minorHAnsi" w:hAnsiTheme="minorHAnsi" w:cstheme="majorHAnsi"/>
          <w:b/>
          <w:bCs/>
          <w:sz w:val="22"/>
          <w:szCs w:val="22"/>
          <w:lang w:eastAsia="zh-CN"/>
        </w:rPr>
        <w:t>w okresie gwarancji i rękojmi</w:t>
      </w:r>
    </w:p>
    <w:p w14:paraId="4C989B96" w14:textId="77777777" w:rsidR="00610629" w:rsidRPr="005C3DC3" w:rsidRDefault="00610629" w:rsidP="00D71420">
      <w:pPr>
        <w:pStyle w:val="Akapitzlist"/>
        <w:widowControl/>
        <w:numPr>
          <w:ilvl w:val="0"/>
          <w:numId w:val="85"/>
        </w:numPr>
        <w:shd w:val="clear" w:color="auto" w:fill="FFFFFF"/>
        <w:suppressAutoHyphens/>
        <w:spacing w:line="360" w:lineRule="auto"/>
        <w:jc w:val="both"/>
        <w:rPr>
          <w:rFonts w:asciiTheme="minorHAnsi" w:hAnsiTheme="minorHAnsi" w:cstheme="majorHAnsi"/>
          <w:sz w:val="22"/>
          <w:szCs w:val="22"/>
          <w:lang w:eastAsia="zh-CN"/>
        </w:rPr>
      </w:pPr>
      <w:r w:rsidRPr="005C3DC3">
        <w:rPr>
          <w:rFonts w:asciiTheme="minorHAnsi" w:hAnsiTheme="minorHAnsi"/>
          <w:sz w:val="22"/>
          <w:szCs w:val="22"/>
        </w:rPr>
        <w:t>Zamawiający ma prawo dokonywać przeglądów wykonanych robót w całym okresie gwarancji i rękojmi. W przypadku stwierdzenia wad wyznaczony zostanie termin ich usunięcia i odbioru.</w:t>
      </w:r>
    </w:p>
    <w:p w14:paraId="1595B791" w14:textId="3DBD7B87" w:rsidR="00610629" w:rsidRPr="005C3DC3" w:rsidRDefault="00610629" w:rsidP="00D71420">
      <w:pPr>
        <w:pStyle w:val="Akapitzlist"/>
        <w:widowControl/>
        <w:numPr>
          <w:ilvl w:val="0"/>
          <w:numId w:val="85"/>
        </w:numPr>
        <w:shd w:val="clear" w:color="auto" w:fill="FFFFFF"/>
        <w:suppressAutoHyphens/>
        <w:spacing w:line="360" w:lineRule="auto"/>
        <w:jc w:val="both"/>
        <w:rPr>
          <w:rFonts w:asciiTheme="minorHAnsi" w:hAnsiTheme="minorHAnsi" w:cstheme="majorHAnsi"/>
          <w:sz w:val="22"/>
          <w:szCs w:val="22"/>
          <w:lang w:eastAsia="zh-CN"/>
        </w:rPr>
      </w:pPr>
      <w:r w:rsidRPr="005C3DC3">
        <w:rPr>
          <w:rFonts w:asciiTheme="minorHAnsi" w:hAnsiTheme="minorHAnsi"/>
          <w:sz w:val="22"/>
          <w:szCs w:val="22"/>
        </w:rPr>
        <w:t>Odbi</w:t>
      </w:r>
      <w:r w:rsidR="00C91245">
        <w:rPr>
          <w:rFonts w:asciiTheme="minorHAnsi" w:hAnsiTheme="minorHAnsi"/>
          <w:sz w:val="22"/>
          <w:szCs w:val="22"/>
        </w:rPr>
        <w:t xml:space="preserve">ór w okresie rękojmi i gwarancji </w:t>
      </w:r>
      <w:r>
        <w:rPr>
          <w:rFonts w:asciiTheme="minorHAnsi" w:hAnsiTheme="minorHAnsi"/>
          <w:sz w:val="22"/>
          <w:szCs w:val="22"/>
        </w:rPr>
        <w:t xml:space="preserve">służy </w:t>
      </w:r>
      <w:r w:rsidRPr="005C3DC3">
        <w:rPr>
          <w:rFonts w:asciiTheme="minorHAnsi" w:hAnsiTheme="minorHAnsi"/>
          <w:sz w:val="22"/>
          <w:szCs w:val="22"/>
        </w:rPr>
        <w:t>potwierdzeniu usunięcia wszystkich wad ujawnionych</w:t>
      </w:r>
      <w:r>
        <w:rPr>
          <w:rFonts w:asciiTheme="minorHAnsi" w:hAnsiTheme="minorHAnsi"/>
          <w:sz w:val="22"/>
          <w:szCs w:val="22"/>
        </w:rPr>
        <w:t xml:space="preserve"> w okresie gwarancji jakości</w:t>
      </w:r>
      <w:r w:rsidR="00661D3E">
        <w:rPr>
          <w:rFonts w:asciiTheme="minorHAnsi" w:hAnsiTheme="minorHAnsi"/>
          <w:sz w:val="22"/>
          <w:szCs w:val="22"/>
        </w:rPr>
        <w:t xml:space="preserve"> i rękojmi</w:t>
      </w:r>
      <w:r>
        <w:rPr>
          <w:rFonts w:asciiTheme="minorHAnsi" w:hAnsiTheme="minorHAnsi"/>
          <w:sz w:val="22"/>
          <w:szCs w:val="22"/>
        </w:rPr>
        <w:t>. W </w:t>
      </w:r>
      <w:r w:rsidRPr="005C3DC3">
        <w:rPr>
          <w:rFonts w:asciiTheme="minorHAnsi" w:hAnsiTheme="minorHAnsi"/>
          <w:sz w:val="22"/>
          <w:szCs w:val="22"/>
        </w:rPr>
        <w:t xml:space="preserve">odbiorze pogwarancyjnym biorą udział przedstawiciele Zamawiającego, </w:t>
      </w:r>
      <w:r w:rsidR="00B35ADD">
        <w:rPr>
          <w:rFonts w:asciiTheme="minorHAnsi" w:hAnsiTheme="minorHAnsi"/>
          <w:sz w:val="22"/>
          <w:szCs w:val="22"/>
        </w:rPr>
        <w:t xml:space="preserve">inspektor nadzoru inwestorskiego </w:t>
      </w:r>
      <w:r w:rsidRPr="005C3DC3">
        <w:rPr>
          <w:rFonts w:asciiTheme="minorHAnsi" w:hAnsiTheme="minorHAnsi"/>
          <w:sz w:val="22"/>
          <w:szCs w:val="22"/>
        </w:rPr>
        <w:t>oraz Wykonawc</w:t>
      </w:r>
      <w:r w:rsidR="00B35ADD">
        <w:rPr>
          <w:rFonts w:asciiTheme="minorHAnsi" w:hAnsiTheme="minorHAnsi"/>
          <w:sz w:val="22"/>
          <w:szCs w:val="22"/>
        </w:rPr>
        <w:t>a</w:t>
      </w:r>
      <w:r w:rsidRPr="005C3DC3">
        <w:rPr>
          <w:rFonts w:asciiTheme="minorHAnsi" w:hAnsiTheme="minorHAnsi"/>
          <w:sz w:val="22"/>
          <w:szCs w:val="22"/>
        </w:rPr>
        <w:t>.</w:t>
      </w:r>
    </w:p>
    <w:p w14:paraId="7EF8FFB8" w14:textId="77777777" w:rsidR="00610629" w:rsidRDefault="00610629" w:rsidP="00E92447">
      <w:pPr>
        <w:spacing w:line="360" w:lineRule="auto"/>
        <w:rPr>
          <w:rFonts w:asciiTheme="minorHAnsi" w:hAnsiTheme="minorHAnsi" w:cstheme="minorHAnsi"/>
          <w:b/>
          <w:bCs/>
          <w:sz w:val="22"/>
          <w:szCs w:val="22"/>
        </w:rPr>
      </w:pPr>
    </w:p>
    <w:p w14:paraId="447E8255" w14:textId="2938CEF9" w:rsidR="005079CF" w:rsidRDefault="005079CF" w:rsidP="005079CF">
      <w:pPr>
        <w:spacing w:line="360" w:lineRule="auto"/>
        <w:jc w:val="center"/>
        <w:rPr>
          <w:rFonts w:asciiTheme="minorHAnsi" w:hAnsiTheme="minorHAnsi" w:cstheme="minorHAnsi"/>
          <w:b/>
          <w:bCs/>
          <w:color w:val="auto"/>
          <w:sz w:val="22"/>
          <w:szCs w:val="22"/>
        </w:rPr>
      </w:pPr>
      <w:r w:rsidRPr="00333FF4">
        <w:rPr>
          <w:rFonts w:asciiTheme="minorHAnsi" w:hAnsiTheme="minorHAnsi" w:cstheme="minorHAnsi"/>
          <w:b/>
          <w:bCs/>
          <w:sz w:val="22"/>
          <w:szCs w:val="22"/>
        </w:rPr>
        <w:t>§</w:t>
      </w:r>
      <w:r w:rsidRPr="00333FF4">
        <w:rPr>
          <w:rFonts w:asciiTheme="minorHAnsi" w:hAnsiTheme="minorHAnsi" w:cstheme="minorHAnsi"/>
          <w:b/>
          <w:bCs/>
          <w:color w:val="auto"/>
          <w:sz w:val="22"/>
          <w:szCs w:val="22"/>
        </w:rPr>
        <w:t xml:space="preserve"> 1</w:t>
      </w:r>
      <w:r w:rsidR="00E92447">
        <w:rPr>
          <w:rFonts w:asciiTheme="minorHAnsi" w:hAnsiTheme="minorHAnsi" w:cstheme="minorHAnsi"/>
          <w:b/>
          <w:bCs/>
          <w:color w:val="auto"/>
          <w:sz w:val="22"/>
          <w:szCs w:val="22"/>
        </w:rPr>
        <w:t>8</w:t>
      </w:r>
      <w:r w:rsidR="00610629">
        <w:rPr>
          <w:rFonts w:asciiTheme="minorHAnsi" w:hAnsiTheme="minorHAnsi" w:cstheme="minorHAnsi"/>
          <w:b/>
          <w:bCs/>
          <w:color w:val="auto"/>
          <w:sz w:val="22"/>
          <w:szCs w:val="22"/>
        </w:rPr>
        <w:t>.</w:t>
      </w:r>
    </w:p>
    <w:p w14:paraId="6478A4EE" w14:textId="4A6CFFD9" w:rsidR="00901543" w:rsidRDefault="00901543" w:rsidP="005079CF">
      <w:pPr>
        <w:spacing w:line="36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Gwarancja</w:t>
      </w:r>
      <w:r w:rsidR="006E0DDB">
        <w:rPr>
          <w:rFonts w:asciiTheme="minorHAnsi" w:hAnsiTheme="minorHAnsi" w:cstheme="minorHAnsi"/>
          <w:b/>
          <w:bCs/>
          <w:color w:val="auto"/>
          <w:sz w:val="22"/>
          <w:szCs w:val="22"/>
        </w:rPr>
        <w:t xml:space="preserve"> jakości i rękojmia za wady</w:t>
      </w:r>
    </w:p>
    <w:p w14:paraId="3E5FFC9B" w14:textId="24CECF6C" w:rsidR="00901543" w:rsidRDefault="00901543" w:rsidP="00A915A4">
      <w:pPr>
        <w:pStyle w:val="Akapitzlist"/>
        <w:widowControl/>
        <w:numPr>
          <w:ilvl w:val="0"/>
          <w:numId w:val="28"/>
        </w:numPr>
        <w:shd w:val="clear" w:color="auto" w:fill="FFFFFF"/>
        <w:suppressAutoHyphens/>
        <w:spacing w:line="360" w:lineRule="auto"/>
        <w:ind w:left="714" w:hanging="357"/>
        <w:jc w:val="both"/>
        <w:rPr>
          <w:rFonts w:asciiTheme="minorHAnsi" w:eastAsia="MS Mincho;ＭＳ 明朝" w:hAnsiTheme="minorHAnsi" w:cstheme="majorHAnsi"/>
          <w:sz w:val="22"/>
          <w:szCs w:val="22"/>
          <w:lang w:eastAsia="zh-CN"/>
        </w:rPr>
      </w:pPr>
      <w:r w:rsidRPr="009B4AB9">
        <w:rPr>
          <w:rFonts w:asciiTheme="minorHAnsi" w:eastAsia="MS Mincho;ＭＳ 明朝" w:hAnsiTheme="minorHAnsi" w:cstheme="majorHAnsi"/>
          <w:sz w:val="22"/>
          <w:szCs w:val="22"/>
          <w:lang w:eastAsia="zh-CN"/>
        </w:rPr>
        <w:t>Wykonawca udziela gwarancji na okres ……………., który rozpo</w:t>
      </w:r>
      <w:r w:rsidR="00786A44">
        <w:rPr>
          <w:rFonts w:asciiTheme="minorHAnsi" w:eastAsia="MS Mincho;ＭＳ 明朝" w:hAnsiTheme="minorHAnsi" w:cstheme="majorHAnsi"/>
          <w:sz w:val="22"/>
          <w:szCs w:val="22"/>
          <w:lang w:eastAsia="zh-CN"/>
        </w:rPr>
        <w:t>czyna się od następnego dnia po </w:t>
      </w:r>
      <w:r w:rsidRPr="009B4AB9">
        <w:rPr>
          <w:rFonts w:asciiTheme="minorHAnsi" w:eastAsia="MS Mincho;ＭＳ 明朝" w:hAnsiTheme="minorHAnsi" w:cstheme="majorHAnsi"/>
          <w:sz w:val="22"/>
          <w:szCs w:val="22"/>
          <w:lang w:eastAsia="zh-CN"/>
        </w:rPr>
        <w:t>odbiorze końcowym, zaś dla wymienianych materiałów i urządzeń w okresie trwania gwarancji bieg ten rozpoczyna się z dniem ich wymiany.</w:t>
      </w:r>
    </w:p>
    <w:p w14:paraId="2A25C06C" w14:textId="78528B10" w:rsidR="007E69DA" w:rsidRDefault="007E69DA" w:rsidP="00A915A4">
      <w:pPr>
        <w:pStyle w:val="Akapitzlist"/>
        <w:widowControl/>
        <w:numPr>
          <w:ilvl w:val="0"/>
          <w:numId w:val="28"/>
        </w:numPr>
        <w:shd w:val="clear" w:color="auto" w:fill="FFFFFF"/>
        <w:suppressAutoHyphens/>
        <w:spacing w:line="360" w:lineRule="auto"/>
        <w:ind w:left="714" w:hanging="357"/>
        <w:jc w:val="both"/>
        <w:rPr>
          <w:rFonts w:asciiTheme="minorHAnsi" w:eastAsia="MS Mincho;ＭＳ 明朝" w:hAnsiTheme="minorHAnsi" w:cstheme="majorHAnsi"/>
          <w:sz w:val="22"/>
          <w:szCs w:val="22"/>
          <w:lang w:eastAsia="zh-CN"/>
        </w:rPr>
      </w:pPr>
      <w:r>
        <w:rPr>
          <w:rFonts w:asciiTheme="minorHAnsi" w:eastAsia="MS Mincho;ＭＳ 明朝" w:hAnsiTheme="minorHAnsi" w:cstheme="majorHAnsi"/>
          <w:sz w:val="22"/>
          <w:szCs w:val="22"/>
          <w:lang w:eastAsia="zh-CN"/>
        </w:rPr>
        <w:t>Gwarancja obejmować będzie usuwanie wszelkich wad tkwiących w przedmiocie Umowy lub dostarczania przedmiotu wolnego od wad oraz przeglądy gwarancyjne, zapewniające prawidłową eksploatację przedmiotu Umowy w okresie udzielonej gwarancji.</w:t>
      </w:r>
    </w:p>
    <w:p w14:paraId="2325C8FD" w14:textId="3F853C2B" w:rsidR="009F153D" w:rsidRPr="00571786" w:rsidRDefault="004F03EE" w:rsidP="00571786">
      <w:pPr>
        <w:pStyle w:val="Akapitzlist"/>
        <w:widowControl/>
        <w:numPr>
          <w:ilvl w:val="0"/>
          <w:numId w:val="28"/>
        </w:numPr>
        <w:shd w:val="clear" w:color="auto" w:fill="FFFFFF"/>
        <w:suppressAutoHyphens/>
        <w:spacing w:line="360" w:lineRule="auto"/>
        <w:ind w:left="714" w:hanging="357"/>
        <w:jc w:val="both"/>
        <w:rPr>
          <w:rFonts w:asciiTheme="minorHAnsi" w:eastAsia="MS Mincho;ＭＳ 明朝" w:hAnsiTheme="minorHAnsi" w:cstheme="minorHAnsi"/>
          <w:sz w:val="22"/>
          <w:szCs w:val="22"/>
          <w:lang w:eastAsia="zh-CN"/>
        </w:rPr>
      </w:pPr>
      <w:r w:rsidRPr="004F03EE">
        <w:rPr>
          <w:rFonts w:asciiTheme="minorHAnsi" w:hAnsiTheme="minorHAnsi" w:cstheme="minorHAnsi"/>
          <w:sz w:val="22"/>
          <w:szCs w:val="22"/>
        </w:rPr>
        <w:t>Gwarancja obejmuje w szczególności wszystkie wykryte podczas eksploatacji usterki, wady i uszkodzenia sprzętu</w:t>
      </w:r>
      <w:r w:rsidR="00BC52B1">
        <w:rPr>
          <w:rFonts w:asciiTheme="minorHAnsi" w:hAnsiTheme="minorHAnsi" w:cstheme="minorHAnsi"/>
          <w:sz w:val="22"/>
          <w:szCs w:val="22"/>
        </w:rPr>
        <w:t>, oprogramowania</w:t>
      </w:r>
      <w:r w:rsidRPr="004F03EE">
        <w:rPr>
          <w:rFonts w:asciiTheme="minorHAnsi" w:hAnsiTheme="minorHAnsi" w:cstheme="minorHAnsi"/>
          <w:sz w:val="22"/>
          <w:szCs w:val="22"/>
        </w:rPr>
        <w:t>, w tym nieprawidłowe działanie dostarczonego sprzętu</w:t>
      </w:r>
      <w:r w:rsidR="005272E4">
        <w:rPr>
          <w:rFonts w:asciiTheme="minorHAnsi" w:hAnsiTheme="minorHAnsi" w:cstheme="minorHAnsi"/>
          <w:sz w:val="22"/>
          <w:szCs w:val="22"/>
        </w:rPr>
        <w:t>-</w:t>
      </w:r>
      <w:r w:rsidR="009D3ADF" w:rsidRPr="0026620B">
        <w:rPr>
          <w:rFonts w:asciiTheme="minorHAnsi" w:hAnsiTheme="minorHAnsi" w:cstheme="minorHAnsi"/>
          <w:sz w:val="22"/>
          <w:szCs w:val="22"/>
        </w:rPr>
        <w:t>urządzenia</w:t>
      </w:r>
      <w:r w:rsidRPr="004F03EE">
        <w:rPr>
          <w:rFonts w:asciiTheme="minorHAnsi" w:hAnsiTheme="minorHAnsi" w:cstheme="minorHAnsi"/>
          <w:sz w:val="22"/>
          <w:szCs w:val="22"/>
        </w:rPr>
        <w:t>, wady produkcyjne, a także wszelkie inne uszkodzenia lub zaburzenia prawidłowego funkcjonowania, w tym wady fizyczne lub prawne oprogramowania systemowego (sprzętowego lub operacyjnego) sprzętu powstałe w czasie normalnego i zgodnego z przeznaczeniem sprzętu użytkowania.</w:t>
      </w:r>
    </w:p>
    <w:p w14:paraId="32FD935F" w14:textId="0368F3A3" w:rsidR="00901543" w:rsidRPr="004F03EE" w:rsidRDefault="00901543" w:rsidP="00A915A4">
      <w:pPr>
        <w:pStyle w:val="Akapitzlist"/>
        <w:widowControl/>
        <w:numPr>
          <w:ilvl w:val="0"/>
          <w:numId w:val="28"/>
        </w:numPr>
        <w:shd w:val="clear" w:color="auto" w:fill="FFFFFF"/>
        <w:suppressAutoHyphens/>
        <w:spacing w:line="360" w:lineRule="auto"/>
        <w:ind w:left="714" w:hanging="357"/>
        <w:jc w:val="both"/>
        <w:rPr>
          <w:rFonts w:asciiTheme="minorHAnsi" w:eastAsia="MS Mincho;ＭＳ 明朝" w:hAnsiTheme="minorHAnsi" w:cstheme="majorHAnsi"/>
          <w:sz w:val="22"/>
          <w:szCs w:val="22"/>
          <w:lang w:eastAsia="zh-CN"/>
        </w:rPr>
      </w:pPr>
      <w:r w:rsidRPr="009B4AB9">
        <w:rPr>
          <w:rFonts w:asciiTheme="minorHAnsi" w:hAnsiTheme="minorHAnsi" w:cstheme="majorHAnsi"/>
          <w:sz w:val="22"/>
          <w:szCs w:val="22"/>
          <w:lang w:eastAsia="zh-CN"/>
        </w:rPr>
        <w:t xml:space="preserve">Gwarancją Wykonawcy objęte są wszystkie roboty wykonane na podstawie </w:t>
      </w:r>
      <w:r w:rsidR="00354247">
        <w:rPr>
          <w:rFonts w:asciiTheme="minorHAnsi" w:hAnsiTheme="minorHAnsi" w:cstheme="majorHAnsi"/>
          <w:sz w:val="22"/>
          <w:szCs w:val="22"/>
          <w:lang w:eastAsia="zh-CN"/>
        </w:rPr>
        <w:t>U</w:t>
      </w:r>
      <w:r w:rsidRPr="009B4AB9">
        <w:rPr>
          <w:rFonts w:asciiTheme="minorHAnsi" w:hAnsiTheme="minorHAnsi" w:cstheme="majorHAnsi"/>
          <w:sz w:val="22"/>
          <w:szCs w:val="22"/>
          <w:lang w:eastAsia="zh-CN"/>
        </w:rPr>
        <w:t xml:space="preserve">mowy, bez względu na to, czy zostały wykonane przez Wykonawcę, czy przez osoby trzecie, którymi </w:t>
      </w:r>
      <w:r w:rsidRPr="009B4AB9">
        <w:rPr>
          <w:rFonts w:asciiTheme="minorHAnsi" w:hAnsiTheme="minorHAnsi" w:cstheme="majorHAnsi"/>
          <w:sz w:val="22"/>
          <w:szCs w:val="22"/>
          <w:lang w:eastAsia="zh-CN"/>
        </w:rPr>
        <w:lastRenderedPageBreak/>
        <w:t>Wykonawca posłużył się on przy wykonywa</w:t>
      </w:r>
      <w:r w:rsidR="005272E4">
        <w:rPr>
          <w:rFonts w:asciiTheme="minorHAnsi" w:hAnsiTheme="minorHAnsi" w:cstheme="majorHAnsi"/>
          <w:sz w:val="22"/>
          <w:szCs w:val="22"/>
          <w:lang w:eastAsia="zh-CN"/>
        </w:rPr>
        <w:t>niu U</w:t>
      </w:r>
      <w:r w:rsidRPr="009B4AB9">
        <w:rPr>
          <w:rFonts w:asciiTheme="minorHAnsi" w:hAnsiTheme="minorHAnsi" w:cstheme="majorHAnsi"/>
          <w:sz w:val="22"/>
          <w:szCs w:val="22"/>
          <w:lang w:eastAsia="zh-CN"/>
        </w:rPr>
        <w:t xml:space="preserve">mowy. Gwarancja udzielona przez Wykonawcę dotyczy jakości wykonanych robót oraz użytych materiałów, instalacji oraz urządzeń i obejmuje całość przedmiotu Umowy. </w:t>
      </w:r>
    </w:p>
    <w:p w14:paraId="09966D6B" w14:textId="77777777" w:rsidR="004F03EE" w:rsidRPr="004F03EE" w:rsidRDefault="004F03EE" w:rsidP="00A915A4">
      <w:pPr>
        <w:pStyle w:val="Akapitzlist"/>
        <w:widowControl/>
        <w:numPr>
          <w:ilvl w:val="0"/>
          <w:numId w:val="28"/>
        </w:numPr>
        <w:shd w:val="clear" w:color="auto" w:fill="FFFFFF"/>
        <w:suppressAutoHyphens/>
        <w:spacing w:line="360" w:lineRule="auto"/>
        <w:ind w:left="714" w:hanging="357"/>
        <w:jc w:val="both"/>
        <w:rPr>
          <w:rFonts w:asciiTheme="minorHAnsi" w:eastAsia="MS Mincho;ＭＳ 明朝" w:hAnsiTheme="minorHAnsi" w:cstheme="minorHAnsi"/>
          <w:sz w:val="22"/>
          <w:szCs w:val="22"/>
          <w:lang w:eastAsia="zh-CN"/>
        </w:rPr>
      </w:pPr>
      <w:r w:rsidRPr="004F03EE">
        <w:rPr>
          <w:rFonts w:asciiTheme="minorHAnsi" w:hAnsiTheme="minorHAnsi" w:cstheme="minorHAnsi"/>
          <w:sz w:val="22"/>
          <w:szCs w:val="22"/>
        </w:rPr>
        <w:t xml:space="preserve">Wykonawca zobowiązuje się do wykonywania w szczególności następujących usług gwarancyjnych: </w:t>
      </w:r>
    </w:p>
    <w:p w14:paraId="20ADED04" w14:textId="68FDF6FF" w:rsidR="004F03EE" w:rsidRDefault="004F03EE" w:rsidP="004F03EE">
      <w:pPr>
        <w:pStyle w:val="Akapitzlist"/>
        <w:widowControl/>
        <w:shd w:val="clear" w:color="auto" w:fill="FFFFFF"/>
        <w:suppressAutoHyphens/>
        <w:spacing w:line="360" w:lineRule="auto"/>
        <w:ind w:left="714"/>
        <w:jc w:val="both"/>
        <w:rPr>
          <w:rFonts w:asciiTheme="minorHAnsi" w:hAnsiTheme="minorHAnsi" w:cstheme="minorHAnsi"/>
          <w:sz w:val="22"/>
          <w:szCs w:val="22"/>
        </w:rPr>
      </w:pPr>
      <w:r w:rsidRPr="004F03EE">
        <w:rPr>
          <w:rFonts w:asciiTheme="minorHAnsi" w:hAnsiTheme="minorHAnsi" w:cstheme="minorHAnsi"/>
          <w:sz w:val="22"/>
          <w:szCs w:val="22"/>
        </w:rPr>
        <w:t>1) napraw jakichkolwiek usterek, wad i uszkodzeń sprzętu</w:t>
      </w:r>
      <w:r>
        <w:rPr>
          <w:rFonts w:asciiTheme="minorHAnsi" w:hAnsiTheme="minorHAnsi" w:cstheme="minorHAnsi"/>
          <w:sz w:val="22"/>
          <w:szCs w:val="22"/>
        </w:rPr>
        <w:t>/robót</w:t>
      </w:r>
      <w:r w:rsidRPr="004F03EE">
        <w:rPr>
          <w:rFonts w:asciiTheme="minorHAnsi" w:hAnsiTheme="minorHAnsi" w:cstheme="minorHAnsi"/>
          <w:sz w:val="22"/>
          <w:szCs w:val="22"/>
        </w:rPr>
        <w:t xml:space="preserve"> spowodowanych wadami technicznymi, technologicznymi i materiałowymi, przy wykorzystaniu nowych, nieregenerowanych, nieużywanych części i podzespołów, realizowanych u producenta lub w autoryzowanym serwisie producenta i potwierdzonych oświadczeniem autoryzowanego serwisu producenta; </w:t>
      </w:r>
    </w:p>
    <w:p w14:paraId="5C6ED1A7" w14:textId="77777777" w:rsidR="004F03EE" w:rsidRDefault="004F03EE" w:rsidP="004F03EE">
      <w:pPr>
        <w:pStyle w:val="Akapitzlist"/>
        <w:widowControl/>
        <w:shd w:val="clear" w:color="auto" w:fill="FFFFFF"/>
        <w:suppressAutoHyphens/>
        <w:spacing w:line="360" w:lineRule="auto"/>
        <w:ind w:left="714"/>
        <w:jc w:val="both"/>
        <w:rPr>
          <w:rFonts w:asciiTheme="minorHAnsi" w:hAnsiTheme="minorHAnsi" w:cstheme="minorHAnsi"/>
          <w:sz w:val="22"/>
          <w:szCs w:val="22"/>
        </w:rPr>
      </w:pPr>
      <w:r w:rsidRPr="004F03EE">
        <w:rPr>
          <w:rFonts w:asciiTheme="minorHAnsi" w:hAnsiTheme="minorHAnsi" w:cstheme="minorHAnsi"/>
          <w:sz w:val="22"/>
          <w:szCs w:val="22"/>
        </w:rPr>
        <w:t xml:space="preserve">2) testowania poprawności pracy </w:t>
      </w:r>
      <w:r>
        <w:rPr>
          <w:rFonts w:asciiTheme="minorHAnsi" w:hAnsiTheme="minorHAnsi" w:cstheme="minorHAnsi"/>
          <w:sz w:val="22"/>
          <w:szCs w:val="22"/>
        </w:rPr>
        <w:t>przedmiotu Umowy</w:t>
      </w:r>
      <w:r w:rsidRPr="004F03EE">
        <w:rPr>
          <w:rFonts w:asciiTheme="minorHAnsi" w:hAnsiTheme="minorHAnsi" w:cstheme="minorHAnsi"/>
          <w:sz w:val="22"/>
          <w:szCs w:val="22"/>
        </w:rPr>
        <w:t xml:space="preserve"> po wykonaniu naprawy; </w:t>
      </w:r>
    </w:p>
    <w:p w14:paraId="662F8626" w14:textId="0DCEB728" w:rsidR="004F03EE" w:rsidRDefault="005272E4" w:rsidP="004F03EE">
      <w:pPr>
        <w:pStyle w:val="Akapitzlist"/>
        <w:widowControl/>
        <w:shd w:val="clear" w:color="auto" w:fill="FFFFFF"/>
        <w:suppressAutoHyphens/>
        <w:spacing w:line="360" w:lineRule="auto"/>
        <w:ind w:left="714"/>
        <w:jc w:val="both"/>
        <w:rPr>
          <w:rFonts w:asciiTheme="minorHAnsi" w:hAnsiTheme="minorHAnsi" w:cstheme="minorHAnsi"/>
          <w:sz w:val="22"/>
          <w:szCs w:val="22"/>
        </w:rPr>
      </w:pPr>
      <w:r>
        <w:rPr>
          <w:rFonts w:asciiTheme="minorHAnsi" w:hAnsiTheme="minorHAnsi" w:cstheme="minorHAnsi"/>
          <w:sz w:val="22"/>
          <w:szCs w:val="22"/>
        </w:rPr>
        <w:t>3)</w:t>
      </w:r>
      <w:r w:rsidR="004F03EE" w:rsidRPr="004F03EE">
        <w:rPr>
          <w:rFonts w:asciiTheme="minorHAnsi" w:hAnsiTheme="minorHAnsi" w:cstheme="minorHAnsi"/>
          <w:sz w:val="22"/>
          <w:szCs w:val="22"/>
        </w:rPr>
        <w:t xml:space="preserve">telefonicznej pomocy przy rozwiązywaniu problemów dotyczących </w:t>
      </w:r>
      <w:r w:rsidR="004F03EE">
        <w:rPr>
          <w:rFonts w:asciiTheme="minorHAnsi" w:hAnsiTheme="minorHAnsi" w:cstheme="minorHAnsi"/>
          <w:sz w:val="22"/>
          <w:szCs w:val="22"/>
        </w:rPr>
        <w:t>rozdzielni i oprogramowania,</w:t>
      </w:r>
      <w:r w:rsidR="004F03EE" w:rsidRPr="004F03EE">
        <w:rPr>
          <w:rFonts w:asciiTheme="minorHAnsi" w:hAnsiTheme="minorHAnsi" w:cstheme="minorHAnsi"/>
          <w:sz w:val="22"/>
          <w:szCs w:val="22"/>
        </w:rPr>
        <w:t xml:space="preserve"> świadczonej przez wyszkolony personel.</w:t>
      </w:r>
    </w:p>
    <w:p w14:paraId="52BEF279" w14:textId="77777777" w:rsidR="004F03EE" w:rsidRPr="004F03EE" w:rsidRDefault="004F03EE" w:rsidP="004F03EE">
      <w:pPr>
        <w:pStyle w:val="Akapitzlist"/>
        <w:widowControl/>
        <w:numPr>
          <w:ilvl w:val="0"/>
          <w:numId w:val="28"/>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4F03EE">
        <w:rPr>
          <w:rFonts w:asciiTheme="minorHAnsi" w:hAnsiTheme="minorHAnsi" w:cstheme="minorHAnsi"/>
          <w:sz w:val="22"/>
          <w:szCs w:val="22"/>
        </w:rPr>
        <w:t xml:space="preserve">Wykonawca zobowiązuje się do wykonywania usług gwarancyjnych według poniższych zasad: </w:t>
      </w:r>
    </w:p>
    <w:p w14:paraId="7C2571FA" w14:textId="77777777" w:rsidR="004F03EE" w:rsidRPr="004F03EE" w:rsidRDefault="004F03EE" w:rsidP="004F03EE">
      <w:pPr>
        <w:pStyle w:val="Akapitzlist"/>
        <w:widowControl/>
        <w:shd w:val="clear" w:color="auto" w:fill="FFFFFF"/>
        <w:suppressAutoHyphens/>
        <w:spacing w:line="360" w:lineRule="auto"/>
        <w:jc w:val="both"/>
        <w:rPr>
          <w:rFonts w:asciiTheme="minorHAnsi" w:hAnsiTheme="minorHAnsi" w:cstheme="minorHAnsi"/>
          <w:sz w:val="22"/>
          <w:szCs w:val="22"/>
        </w:rPr>
      </w:pPr>
      <w:r w:rsidRPr="004F03EE">
        <w:rPr>
          <w:rFonts w:asciiTheme="minorHAnsi" w:hAnsiTheme="minorHAnsi" w:cstheme="minorHAnsi"/>
          <w:sz w:val="22"/>
          <w:szCs w:val="22"/>
        </w:rPr>
        <w:t xml:space="preserve">1) usługi gwarancyjne wskazane w ust. 5 pkt 1) powyżej, będą świadczone przez producenta rozdzielni lub podmiot posiadający autoryzację producenta rozdzielni w miejscu użytkowania sprzętu; </w:t>
      </w:r>
    </w:p>
    <w:p w14:paraId="08D61371" w14:textId="77777777" w:rsidR="004F03EE" w:rsidRPr="004F03EE" w:rsidRDefault="004F03EE" w:rsidP="004F03EE">
      <w:pPr>
        <w:pStyle w:val="Akapitzlist"/>
        <w:widowControl/>
        <w:shd w:val="clear" w:color="auto" w:fill="FFFFFF"/>
        <w:suppressAutoHyphens/>
        <w:spacing w:line="360" w:lineRule="auto"/>
        <w:jc w:val="both"/>
        <w:rPr>
          <w:rFonts w:asciiTheme="minorHAnsi" w:hAnsiTheme="minorHAnsi" w:cstheme="minorHAnsi"/>
          <w:sz w:val="22"/>
          <w:szCs w:val="22"/>
        </w:rPr>
      </w:pPr>
      <w:r w:rsidRPr="004F03EE">
        <w:rPr>
          <w:rFonts w:asciiTheme="minorHAnsi" w:hAnsiTheme="minorHAnsi" w:cstheme="minorHAnsi"/>
          <w:sz w:val="22"/>
          <w:szCs w:val="22"/>
        </w:rPr>
        <w:t xml:space="preserve">2) usługi gwarancyjne będą świadczone w dni robocze, w godzinach od 8:00 do 16:00, z zastrzeżeniem, że usługi określone w ust. 5 pkt 3) powyżej będą świadczone przez 24 godziny 7 dni w tygodniu w języku polskim; </w:t>
      </w:r>
    </w:p>
    <w:p w14:paraId="104F7D3F" w14:textId="414C42CB" w:rsidR="00571786" w:rsidRPr="00695821" w:rsidRDefault="004F03EE" w:rsidP="00695821">
      <w:pPr>
        <w:pStyle w:val="Akapitzlist"/>
        <w:widowControl/>
        <w:shd w:val="clear" w:color="auto" w:fill="FFFFFF"/>
        <w:suppressAutoHyphens/>
        <w:spacing w:line="360" w:lineRule="auto"/>
        <w:jc w:val="both"/>
        <w:rPr>
          <w:rFonts w:asciiTheme="minorHAnsi" w:hAnsiTheme="minorHAnsi" w:cstheme="minorHAnsi"/>
          <w:sz w:val="22"/>
          <w:szCs w:val="22"/>
        </w:rPr>
      </w:pPr>
      <w:r w:rsidRPr="004F03EE">
        <w:rPr>
          <w:rFonts w:asciiTheme="minorHAnsi" w:hAnsiTheme="minorHAnsi" w:cstheme="minorHAnsi"/>
          <w:sz w:val="22"/>
          <w:szCs w:val="22"/>
        </w:rPr>
        <w:t xml:space="preserve">3) usługi gwarancyjne będą świadczone na podstawie zgłoszeń, przy czym usługi gwarancyjne wskazane w ust. 5 pkt 2) powyżej będą świadczone przez Wykonawcę po każdej naprawie, bez konieczności dokonywania odrębnego zgłoszenia; </w:t>
      </w:r>
    </w:p>
    <w:p w14:paraId="5FECF39A" w14:textId="77777777" w:rsidR="00571786" w:rsidRPr="00571786" w:rsidRDefault="00571786" w:rsidP="00571786">
      <w:pPr>
        <w:widowControl/>
        <w:shd w:val="clear" w:color="auto" w:fill="FFFFFF"/>
        <w:spacing w:line="360" w:lineRule="auto"/>
        <w:ind w:left="720"/>
        <w:contextualSpacing/>
        <w:jc w:val="both"/>
        <w:rPr>
          <w:rFonts w:ascii="Calibri" w:eastAsia="Arial Unicode MS" w:hAnsi="Calibri" w:cs="Calibri"/>
          <w:color w:val="5B9BD5"/>
          <w:sz w:val="22"/>
          <w:szCs w:val="22"/>
          <w:lang w:eastAsia="en-US"/>
        </w:rPr>
      </w:pPr>
      <w:r w:rsidRPr="00571786">
        <w:rPr>
          <w:rFonts w:ascii="Calibri" w:eastAsia="Arial Unicode MS" w:hAnsi="Calibri" w:cs="Calibri"/>
          <w:sz w:val="22"/>
          <w:szCs w:val="22"/>
          <w:lang w:eastAsia="en-US"/>
        </w:rPr>
        <w:t xml:space="preserve">4) zgłoszenia gwarancyjne będą przyjmowane  </w:t>
      </w:r>
      <w:r w:rsidRPr="0026620B">
        <w:rPr>
          <w:rFonts w:ascii="Calibri" w:eastAsia="Arial Unicode MS" w:hAnsi="Calibri" w:cs="Calibri"/>
          <w:sz w:val="22"/>
          <w:szCs w:val="22"/>
          <w:lang w:eastAsia="en-US"/>
        </w:rPr>
        <w:t>24 godziny na dobę przez 7 dni w tygodniu, we wszystkie dni w roku.</w:t>
      </w:r>
      <w:r w:rsidRPr="00571786">
        <w:rPr>
          <w:rFonts w:ascii="Calibri" w:eastAsia="Arial Unicode MS" w:hAnsi="Calibri" w:cs="Calibri"/>
          <w:sz w:val="22"/>
          <w:szCs w:val="22"/>
          <w:lang w:eastAsia="en-US"/>
        </w:rPr>
        <w:t xml:space="preserve"> </w:t>
      </w:r>
    </w:p>
    <w:p w14:paraId="204A3B3B" w14:textId="77777777" w:rsidR="00571786" w:rsidRPr="00571786" w:rsidRDefault="00571786" w:rsidP="00571786">
      <w:pPr>
        <w:widowControl/>
        <w:shd w:val="clear" w:color="auto" w:fill="FFFFFF"/>
        <w:spacing w:line="360" w:lineRule="auto"/>
        <w:ind w:left="720"/>
        <w:contextualSpacing/>
        <w:jc w:val="both"/>
        <w:rPr>
          <w:rFonts w:ascii="Calibri" w:eastAsia="Arial Unicode MS" w:hAnsi="Calibri" w:cs="Calibri"/>
          <w:sz w:val="22"/>
          <w:szCs w:val="22"/>
          <w:lang w:eastAsia="en-US"/>
        </w:rPr>
      </w:pPr>
      <w:r w:rsidRPr="00571786">
        <w:rPr>
          <w:rFonts w:ascii="Calibri" w:eastAsia="Arial Unicode MS" w:hAnsi="Calibri" w:cs="Calibri"/>
          <w:sz w:val="22"/>
          <w:szCs w:val="22"/>
          <w:lang w:eastAsia="en-US"/>
        </w:rPr>
        <w:t>5) zgłoszenia będą dokonywane telefonicznie pod numerem [</w:t>
      </w:r>
      <w:r w:rsidRPr="00571786">
        <w:rPr>
          <w:rFonts w:ascii="Calibri" w:eastAsia="Arial Unicode MS" w:hAnsi="Calibri" w:cs="Calibri" w:hint="eastAsia"/>
          <w:sz w:val="22"/>
          <w:szCs w:val="22"/>
          <w:lang w:eastAsia="en-US"/>
        </w:rPr>
        <w:t>●</w:t>
      </w:r>
      <w:r w:rsidRPr="00571786">
        <w:rPr>
          <w:rFonts w:ascii="Calibri" w:eastAsia="Arial Unicode MS" w:hAnsi="Calibri" w:cs="Calibri"/>
          <w:sz w:val="22"/>
          <w:szCs w:val="22"/>
          <w:lang w:eastAsia="en-US"/>
        </w:rPr>
        <w:t>] lub za pomocą poczty elektronicznej na adres [</w:t>
      </w:r>
      <w:r w:rsidRPr="00571786">
        <w:rPr>
          <w:rFonts w:ascii="Calibri" w:eastAsia="Arial Unicode MS" w:hAnsi="Calibri" w:cs="Calibri" w:hint="eastAsia"/>
          <w:sz w:val="22"/>
          <w:szCs w:val="22"/>
          <w:lang w:eastAsia="en-US"/>
        </w:rPr>
        <w:t>●</w:t>
      </w:r>
      <w:r w:rsidRPr="00571786">
        <w:rPr>
          <w:rFonts w:ascii="Calibri" w:eastAsia="Arial Unicode MS" w:hAnsi="Calibri" w:cs="Calibri"/>
          <w:sz w:val="22"/>
          <w:szCs w:val="22"/>
          <w:lang w:eastAsia="en-US"/>
        </w:rPr>
        <w:t>], a obsługa zgłoszeń będzie się odbywać w języku polskim – chwilą dokonania zgłoszenia gwarancyjnego jest w zależności od sposobu zgłoszenia: podanie informacji o zgłoszeniu w rozmowie telefonicznej bądź zarejestrowanie takiej wiadomości głosowej, wysłanie zgłoszenia za pośrednictwem poczty elektronicznej na wskazany adres;</w:t>
      </w:r>
    </w:p>
    <w:p w14:paraId="53AEF649" w14:textId="5D02EC87" w:rsidR="00571786" w:rsidRPr="00571786" w:rsidRDefault="00571786" w:rsidP="005272E4">
      <w:pPr>
        <w:widowControl/>
        <w:shd w:val="clear" w:color="auto" w:fill="FFFFFF"/>
        <w:spacing w:line="360" w:lineRule="auto"/>
        <w:ind w:left="672" w:firstLine="108"/>
        <w:jc w:val="both"/>
        <w:rPr>
          <w:rFonts w:ascii="Calibri" w:eastAsia="SimSun" w:hAnsi="Calibri" w:cs="Calibri"/>
          <w:strike/>
          <w:color w:val="auto"/>
          <w:sz w:val="22"/>
          <w:szCs w:val="22"/>
          <w:lang w:eastAsia="en-US"/>
        </w:rPr>
      </w:pPr>
      <w:r w:rsidRPr="00571786">
        <w:rPr>
          <w:rFonts w:ascii="Calibri" w:eastAsia="SimSun" w:hAnsi="Calibri" w:cs="Calibri"/>
          <w:color w:val="auto"/>
          <w:sz w:val="22"/>
          <w:szCs w:val="22"/>
          <w:lang w:eastAsia="zh-CN"/>
        </w:rPr>
        <w:t xml:space="preserve">6)   </w:t>
      </w:r>
      <w:r w:rsidRPr="00571786">
        <w:rPr>
          <w:rFonts w:ascii="Calibri" w:eastAsia="SimSun" w:hAnsi="Calibri" w:cs="Calibri"/>
          <w:color w:val="auto"/>
          <w:sz w:val="22"/>
          <w:szCs w:val="22"/>
          <w:lang w:eastAsia="en-US"/>
        </w:rPr>
        <w:t xml:space="preserve">reakcja serwisu na zgłoszenie </w:t>
      </w:r>
      <w:r w:rsidRPr="0026620B">
        <w:rPr>
          <w:rFonts w:ascii="Calibri" w:eastAsia="SimSun" w:hAnsi="Calibri" w:cs="Calibri"/>
          <w:color w:val="auto"/>
          <w:sz w:val="22"/>
          <w:szCs w:val="22"/>
          <w:lang w:eastAsia="en-US"/>
        </w:rPr>
        <w:t>awarii  urządzeń</w:t>
      </w:r>
      <w:r w:rsidR="0026620B" w:rsidRPr="0026620B">
        <w:rPr>
          <w:rFonts w:ascii="Calibri" w:eastAsia="SimSun" w:hAnsi="Calibri" w:cs="Calibri"/>
          <w:color w:val="auto"/>
          <w:sz w:val="22"/>
          <w:szCs w:val="22"/>
          <w:lang w:eastAsia="en-US"/>
        </w:rPr>
        <w:t>, l</w:t>
      </w:r>
      <w:r w:rsidR="0026620B">
        <w:rPr>
          <w:rFonts w:ascii="Calibri" w:eastAsia="SimSun" w:hAnsi="Calibri" w:cs="Calibri"/>
          <w:color w:val="auto"/>
          <w:sz w:val="22"/>
          <w:szCs w:val="22"/>
          <w:lang w:eastAsia="en-US"/>
        </w:rPr>
        <w:t>iczona</w:t>
      </w:r>
      <w:r w:rsidRPr="00571786">
        <w:rPr>
          <w:rFonts w:ascii="Calibri" w:eastAsia="SimSun" w:hAnsi="Calibri" w:cs="Calibri"/>
          <w:color w:val="auto"/>
          <w:sz w:val="22"/>
          <w:szCs w:val="22"/>
          <w:lang w:eastAsia="en-US"/>
        </w:rPr>
        <w:t xml:space="preserve"> od chwili zgłoszenia awarii do chwili kontaktu wykwalifikowanego przedstawiciela Wykonawcy z osobą </w:t>
      </w:r>
      <w:r w:rsidRPr="0026620B">
        <w:rPr>
          <w:rFonts w:ascii="Calibri" w:eastAsia="SimSun" w:hAnsi="Calibri" w:cs="Calibri"/>
          <w:color w:val="auto"/>
          <w:sz w:val="22"/>
          <w:szCs w:val="22"/>
          <w:lang w:eastAsia="en-US"/>
        </w:rPr>
        <w:t xml:space="preserve">wskazaną przez przedstawiciela  Użytkownika zgłaszającego awarię  musi nastąpić niezwłocznie i nie później niż w ciągu </w:t>
      </w:r>
      <w:r w:rsidR="00E03FE1" w:rsidRPr="0026620B">
        <w:rPr>
          <w:rFonts w:ascii="Calibri" w:eastAsia="SimSun" w:hAnsi="Calibri" w:cs="Calibri"/>
          <w:color w:val="auto"/>
          <w:sz w:val="22"/>
          <w:szCs w:val="22"/>
          <w:lang w:eastAsia="en-US"/>
        </w:rPr>
        <w:t>1</w:t>
      </w:r>
      <w:r w:rsidRPr="0026620B">
        <w:rPr>
          <w:rFonts w:ascii="Calibri" w:eastAsia="SimSun" w:hAnsi="Calibri" w:cs="Calibri"/>
          <w:color w:val="auto"/>
          <w:sz w:val="22"/>
          <w:szCs w:val="22"/>
          <w:lang w:eastAsia="en-US"/>
        </w:rPr>
        <w:t>2 godzin;</w:t>
      </w:r>
    </w:p>
    <w:p w14:paraId="5FDAE1D3" w14:textId="37FAD2E2" w:rsidR="00E472EC" w:rsidRPr="00BA6ABF" w:rsidRDefault="00571786" w:rsidP="00104483">
      <w:pPr>
        <w:widowControl/>
        <w:shd w:val="clear" w:color="auto" w:fill="FFFFFF"/>
        <w:spacing w:line="360" w:lineRule="auto"/>
        <w:ind w:left="672"/>
        <w:jc w:val="both"/>
        <w:rPr>
          <w:rFonts w:ascii="Calibri" w:eastAsia="SimSun" w:hAnsi="Calibri" w:cs="Calibri"/>
          <w:color w:val="auto"/>
          <w:sz w:val="22"/>
          <w:szCs w:val="22"/>
          <w:lang w:eastAsia="en-US"/>
        </w:rPr>
      </w:pPr>
      <w:r w:rsidRPr="00571786">
        <w:rPr>
          <w:rFonts w:ascii="Calibri" w:eastAsia="SimSun" w:hAnsi="Calibri" w:cs="Calibri"/>
          <w:color w:val="auto"/>
          <w:sz w:val="22"/>
          <w:szCs w:val="22"/>
          <w:lang w:eastAsia="en-US"/>
        </w:rPr>
        <w:lastRenderedPageBreak/>
        <w:t xml:space="preserve">7) czas naprawy </w:t>
      </w:r>
      <w:r w:rsidRPr="008E3DCD">
        <w:rPr>
          <w:rFonts w:ascii="Calibri" w:eastAsia="SimSun" w:hAnsi="Calibri" w:cs="Calibri"/>
          <w:color w:val="auto"/>
          <w:sz w:val="22"/>
          <w:szCs w:val="22"/>
          <w:lang w:eastAsia="en-US"/>
        </w:rPr>
        <w:t>sprzętu</w:t>
      </w:r>
      <w:r w:rsidR="00AC1A69">
        <w:rPr>
          <w:rFonts w:ascii="Calibri" w:eastAsia="SimSun" w:hAnsi="Calibri" w:cs="Calibri"/>
          <w:color w:val="auto"/>
          <w:sz w:val="22"/>
          <w:szCs w:val="22"/>
          <w:lang w:eastAsia="en-US"/>
        </w:rPr>
        <w:t>/urzą</w:t>
      </w:r>
      <w:r w:rsidR="005272E4">
        <w:rPr>
          <w:rFonts w:ascii="Calibri" w:eastAsia="SimSun" w:hAnsi="Calibri" w:cs="Calibri"/>
          <w:color w:val="auto"/>
          <w:sz w:val="22"/>
          <w:szCs w:val="22"/>
          <w:lang w:eastAsia="en-US"/>
        </w:rPr>
        <w:t>dzenia</w:t>
      </w:r>
      <w:r w:rsidRPr="008E3DCD">
        <w:rPr>
          <w:rFonts w:ascii="Calibri" w:eastAsia="SimSun" w:hAnsi="Calibri" w:cs="Calibri"/>
          <w:color w:val="auto"/>
          <w:sz w:val="22"/>
          <w:szCs w:val="22"/>
          <w:lang w:eastAsia="en-US"/>
        </w:rPr>
        <w:t xml:space="preserve">, liczony w oknie serwisowym (w dni robocze, w godzinach od 8:00 do 16:00) </w:t>
      </w:r>
      <w:r w:rsidRPr="00571786">
        <w:rPr>
          <w:rFonts w:ascii="Calibri" w:eastAsia="SimSun" w:hAnsi="Calibri" w:cs="Calibri"/>
          <w:color w:val="auto"/>
          <w:sz w:val="22"/>
          <w:szCs w:val="22"/>
          <w:lang w:eastAsia="en-US"/>
        </w:rPr>
        <w:t>od chwili zgłoszenia awarii do chwili usunięcia awarii potwierdzonej diagnostyką lub testem, nastąpi</w:t>
      </w:r>
      <w:r w:rsidR="00BA6ABF">
        <w:rPr>
          <w:rFonts w:ascii="Calibri" w:eastAsia="SimSun" w:hAnsi="Calibri" w:cs="Calibri"/>
          <w:color w:val="auto"/>
          <w:sz w:val="22"/>
          <w:szCs w:val="22"/>
          <w:lang w:eastAsia="en-US"/>
        </w:rPr>
        <w:t xml:space="preserve"> </w:t>
      </w:r>
      <w:r w:rsidRPr="00BA6ABF">
        <w:rPr>
          <w:rFonts w:ascii="Calibri" w:eastAsia="SimSun" w:hAnsi="Calibri" w:cs="Calibri"/>
          <w:color w:val="auto"/>
          <w:sz w:val="22"/>
          <w:szCs w:val="22"/>
          <w:lang w:eastAsia="en-US"/>
        </w:rPr>
        <w:t>maksymalnie do końca następnego dnia roboczego następującego po dniu, w którym nastąpiła lub powinna była nastąpić reakcja serwisu zgodnie z pkt 6 powyżej;</w:t>
      </w:r>
    </w:p>
    <w:p w14:paraId="67CE9F87" w14:textId="2D1CE5A4" w:rsidR="00571786" w:rsidRPr="00571786" w:rsidRDefault="00571786" w:rsidP="00571786">
      <w:pPr>
        <w:widowControl/>
        <w:shd w:val="clear" w:color="auto" w:fill="FFFFFF"/>
        <w:spacing w:line="360" w:lineRule="auto"/>
        <w:ind w:left="672"/>
        <w:jc w:val="both"/>
        <w:rPr>
          <w:rFonts w:ascii="Calibri" w:eastAsia="SimSun" w:hAnsi="Calibri" w:cs="Calibri"/>
          <w:color w:val="auto"/>
          <w:sz w:val="22"/>
          <w:szCs w:val="22"/>
          <w:lang w:eastAsia="en-US"/>
        </w:rPr>
      </w:pPr>
      <w:r w:rsidRPr="00571786">
        <w:rPr>
          <w:rFonts w:ascii="Calibri" w:eastAsia="SimSun" w:hAnsi="Calibri" w:cs="Calibri"/>
          <w:color w:val="auto"/>
          <w:sz w:val="22"/>
          <w:szCs w:val="22"/>
          <w:lang w:eastAsia="en-US"/>
        </w:rPr>
        <w:t xml:space="preserve">8) w zakres usług gwarancyjnych wchodzi również dojazd i praca osób wykonujących czynności gwarancyjne w imieniu Wykonawcy oraz pozostałe koszty niezbędne do świadczenia usług gwarancyjnych, w tym koszty dostawy i odbioru wymienionych </w:t>
      </w:r>
      <w:r w:rsidRPr="0026620B">
        <w:rPr>
          <w:rFonts w:ascii="Calibri" w:eastAsia="SimSun" w:hAnsi="Calibri" w:cs="Calibri"/>
          <w:color w:val="auto"/>
          <w:sz w:val="22"/>
          <w:szCs w:val="22"/>
          <w:lang w:eastAsia="en-US"/>
        </w:rPr>
        <w:t>urządzeń lub ich elementów,</w:t>
      </w:r>
      <w:r w:rsidRPr="00571786">
        <w:rPr>
          <w:rFonts w:ascii="Calibri" w:eastAsia="SimSun" w:hAnsi="Calibri" w:cs="Calibri"/>
          <w:color w:val="auto"/>
          <w:sz w:val="22"/>
          <w:szCs w:val="22"/>
          <w:lang w:eastAsia="en-US"/>
        </w:rPr>
        <w:t xml:space="preserve"> niezależnie od podmiotu wykonującego usługę gwarancyjną; </w:t>
      </w:r>
    </w:p>
    <w:p w14:paraId="7CCAE91D" w14:textId="77777777" w:rsidR="00571786" w:rsidRPr="00571786" w:rsidRDefault="00571786" w:rsidP="00571786">
      <w:pPr>
        <w:widowControl/>
        <w:shd w:val="clear" w:color="auto" w:fill="FFFFFF"/>
        <w:spacing w:line="360" w:lineRule="auto"/>
        <w:ind w:left="672"/>
        <w:jc w:val="both"/>
        <w:rPr>
          <w:rFonts w:ascii="Calibri" w:eastAsia="SimSun" w:hAnsi="Calibri" w:cs="Calibri"/>
          <w:color w:val="auto"/>
          <w:sz w:val="22"/>
          <w:szCs w:val="22"/>
          <w:lang w:eastAsia="en-US"/>
        </w:rPr>
      </w:pPr>
      <w:r w:rsidRPr="00571786">
        <w:rPr>
          <w:rFonts w:ascii="Calibri" w:eastAsia="SimSun" w:hAnsi="Calibri" w:cs="Calibri"/>
          <w:color w:val="auto"/>
          <w:sz w:val="22"/>
          <w:szCs w:val="22"/>
          <w:lang w:eastAsia="en-US"/>
        </w:rPr>
        <w:t>9) w zakres usług gwarancyjnych wchodzą także przeglądy, serwisy lub konserwacje gwarancyjne zapewniające bezusterkową eksploatację w okresie udzielonej gwarancji, jeśli są one wymagane przez producenta w okresie gwarancji, w tym zwłaszcza w celu zachowania uprawnień z tytułu gwarancji udzielonej przez Wykonawcę lub gwarancji producenta.</w:t>
      </w:r>
    </w:p>
    <w:p w14:paraId="0F5DED08" w14:textId="77777777" w:rsidR="00571786" w:rsidRPr="00571786" w:rsidRDefault="00571786" w:rsidP="00571786">
      <w:pPr>
        <w:widowControl/>
        <w:numPr>
          <w:ilvl w:val="0"/>
          <w:numId w:val="117"/>
        </w:numPr>
        <w:shd w:val="clear" w:color="auto" w:fill="FFFFFF"/>
        <w:spacing w:line="360" w:lineRule="auto"/>
        <w:contextualSpacing/>
        <w:jc w:val="both"/>
        <w:rPr>
          <w:rFonts w:ascii="Calibri" w:eastAsia="Arial Unicode MS" w:hAnsi="Calibri" w:cs="Calibri"/>
          <w:sz w:val="22"/>
          <w:szCs w:val="22"/>
          <w:lang w:eastAsia="zh-CN"/>
        </w:rPr>
      </w:pPr>
      <w:r w:rsidRPr="00571786">
        <w:rPr>
          <w:rFonts w:ascii="Calibri" w:eastAsia="Arial Unicode MS" w:hAnsi="Calibri" w:cs="Calibri"/>
          <w:sz w:val="22"/>
          <w:szCs w:val="22"/>
          <w:lang w:eastAsia="zh-CN"/>
        </w:rPr>
        <w:t>Us</w:t>
      </w:r>
      <w:r w:rsidRPr="00571786">
        <w:rPr>
          <w:rFonts w:ascii="Calibri" w:eastAsia="Arial Unicode MS" w:hAnsi="Calibri" w:cs="Calibri" w:hint="eastAsia"/>
          <w:sz w:val="22"/>
          <w:szCs w:val="22"/>
          <w:lang w:eastAsia="zh-CN"/>
        </w:rPr>
        <w:t>ł</w:t>
      </w:r>
      <w:r w:rsidRPr="00571786">
        <w:rPr>
          <w:rFonts w:ascii="Calibri" w:eastAsia="Arial Unicode MS" w:hAnsi="Calibri" w:cs="Calibri"/>
          <w:sz w:val="22"/>
          <w:szCs w:val="22"/>
          <w:lang w:eastAsia="zh-CN"/>
        </w:rPr>
        <w:t>ugi gwarancyjne b</w:t>
      </w:r>
      <w:r w:rsidRPr="00571786">
        <w:rPr>
          <w:rFonts w:ascii="Calibri" w:eastAsia="Arial Unicode MS" w:hAnsi="Calibri" w:cs="Calibri" w:hint="eastAsia"/>
          <w:sz w:val="22"/>
          <w:szCs w:val="22"/>
          <w:lang w:eastAsia="zh-CN"/>
        </w:rPr>
        <w:t>ę</w:t>
      </w:r>
      <w:r w:rsidRPr="00571786">
        <w:rPr>
          <w:rFonts w:ascii="Calibri" w:eastAsia="Arial Unicode MS" w:hAnsi="Calibri" w:cs="Calibri"/>
          <w:sz w:val="22"/>
          <w:szCs w:val="22"/>
          <w:lang w:eastAsia="zh-CN"/>
        </w:rPr>
        <w:t>d</w:t>
      </w:r>
      <w:r w:rsidRPr="00571786">
        <w:rPr>
          <w:rFonts w:ascii="Calibri" w:eastAsia="Arial Unicode MS" w:hAnsi="Calibri" w:cs="Calibri" w:hint="eastAsia"/>
          <w:sz w:val="22"/>
          <w:szCs w:val="22"/>
          <w:lang w:eastAsia="zh-CN"/>
        </w:rPr>
        <w:t>ą</w:t>
      </w:r>
      <w:r w:rsidRPr="00571786">
        <w:rPr>
          <w:rFonts w:ascii="Calibri" w:eastAsia="Arial Unicode MS" w:hAnsi="Calibri" w:cs="Calibri"/>
          <w:sz w:val="22"/>
          <w:szCs w:val="22"/>
          <w:lang w:eastAsia="zh-CN"/>
        </w:rPr>
        <w:t xml:space="preserve"> wykonywane przy wykorzystaniu materia</w:t>
      </w:r>
      <w:r w:rsidRPr="00571786">
        <w:rPr>
          <w:rFonts w:ascii="Calibri" w:eastAsia="Arial Unicode MS" w:hAnsi="Calibri" w:cs="Calibri" w:hint="eastAsia"/>
          <w:sz w:val="22"/>
          <w:szCs w:val="22"/>
          <w:lang w:eastAsia="zh-CN"/>
        </w:rPr>
        <w:t>łó</w:t>
      </w:r>
      <w:r w:rsidRPr="00571786">
        <w:rPr>
          <w:rFonts w:ascii="Calibri" w:eastAsia="Arial Unicode MS" w:hAnsi="Calibri" w:cs="Calibri"/>
          <w:sz w:val="22"/>
          <w:szCs w:val="22"/>
          <w:lang w:eastAsia="zh-CN"/>
        </w:rPr>
        <w:t xml:space="preserve">w, </w:t>
      </w:r>
      <w:r w:rsidRPr="00571786">
        <w:rPr>
          <w:rFonts w:asciiTheme="minorHAnsi" w:eastAsia="Arial Unicode MS" w:hAnsiTheme="minorHAnsi" w:cstheme="minorHAnsi"/>
          <w:sz w:val="22"/>
          <w:szCs w:val="22"/>
          <w:lang w:eastAsia="zh-CN"/>
        </w:rPr>
        <w:t>sprzętu i narzędzi</w:t>
      </w:r>
      <w:r w:rsidRPr="00571786">
        <w:rPr>
          <w:rFonts w:ascii="Calibri" w:eastAsia="Arial Unicode MS" w:hAnsi="Calibri" w:cs="Calibri"/>
          <w:sz w:val="22"/>
          <w:szCs w:val="22"/>
          <w:lang w:eastAsia="zh-CN"/>
        </w:rPr>
        <w:t xml:space="preserve"> Wykonawcy.</w:t>
      </w:r>
    </w:p>
    <w:p w14:paraId="5714D9FE" w14:textId="789D90A0" w:rsidR="00A93CAB" w:rsidRPr="0026620B" w:rsidRDefault="00A93CAB" w:rsidP="00A93CAB">
      <w:pPr>
        <w:pStyle w:val="Akapitzlist"/>
        <w:widowControl/>
        <w:numPr>
          <w:ilvl w:val="0"/>
          <w:numId w:val="117"/>
        </w:numPr>
        <w:shd w:val="clear" w:color="auto" w:fill="FFFFFF"/>
        <w:spacing w:line="360" w:lineRule="auto"/>
        <w:jc w:val="both"/>
        <w:rPr>
          <w:rFonts w:ascii="Calibri" w:eastAsia="SimSun" w:hAnsi="Calibri" w:cs="Calibri"/>
          <w:color w:val="auto"/>
          <w:sz w:val="22"/>
          <w:szCs w:val="22"/>
          <w:lang w:eastAsia="en-US"/>
        </w:rPr>
      </w:pPr>
      <w:r w:rsidRPr="0026620B">
        <w:rPr>
          <w:rFonts w:ascii="Calibri" w:eastAsia="SimSun" w:hAnsi="Calibri" w:cs="Calibri"/>
          <w:color w:val="auto"/>
          <w:sz w:val="22"/>
          <w:szCs w:val="22"/>
          <w:lang w:eastAsia="en-US"/>
        </w:rPr>
        <w:t>W przypadku braku dostępności części zamiennych</w:t>
      </w:r>
      <w:r w:rsidR="004A3DF2" w:rsidRPr="0026620B">
        <w:rPr>
          <w:rFonts w:ascii="Calibri" w:eastAsia="SimSun" w:hAnsi="Calibri" w:cs="Calibri"/>
          <w:color w:val="auto"/>
          <w:sz w:val="22"/>
          <w:szCs w:val="22"/>
          <w:lang w:eastAsia="en-US"/>
        </w:rPr>
        <w:t>, podzespołów</w:t>
      </w:r>
      <w:r w:rsidR="00104483" w:rsidRPr="0026620B">
        <w:rPr>
          <w:rFonts w:ascii="Calibri" w:eastAsia="SimSun" w:hAnsi="Calibri" w:cs="Calibri"/>
          <w:color w:val="auto"/>
          <w:sz w:val="22"/>
          <w:szCs w:val="22"/>
          <w:lang w:eastAsia="en-US"/>
        </w:rPr>
        <w:t xml:space="preserve"> - materiałów</w:t>
      </w:r>
      <w:r w:rsidR="0009477F" w:rsidRPr="0026620B">
        <w:rPr>
          <w:rFonts w:ascii="Calibri" w:eastAsia="SimSun" w:hAnsi="Calibri" w:cs="Calibri"/>
          <w:color w:val="auto"/>
          <w:sz w:val="22"/>
          <w:szCs w:val="22"/>
          <w:lang w:eastAsia="en-US"/>
        </w:rPr>
        <w:t xml:space="preserve">, </w:t>
      </w:r>
      <w:r w:rsidRPr="0026620B">
        <w:rPr>
          <w:rFonts w:ascii="Calibri" w:eastAsia="SimSun" w:hAnsi="Calibri" w:cs="Calibri"/>
          <w:color w:val="auto"/>
          <w:sz w:val="22"/>
          <w:szCs w:val="22"/>
          <w:lang w:eastAsia="en-US"/>
        </w:rPr>
        <w:t xml:space="preserve">termin usunięcia awarii zostanie uzgodniony z </w:t>
      </w:r>
      <w:r w:rsidR="0026620B" w:rsidRPr="0026620B">
        <w:rPr>
          <w:rFonts w:ascii="Calibri" w:eastAsia="SimSun" w:hAnsi="Calibri" w:cs="Calibri"/>
          <w:color w:val="auto"/>
          <w:sz w:val="22"/>
          <w:szCs w:val="22"/>
          <w:lang w:eastAsia="en-US"/>
        </w:rPr>
        <w:t xml:space="preserve"> </w:t>
      </w:r>
      <w:r w:rsidRPr="0026620B">
        <w:rPr>
          <w:rFonts w:ascii="Calibri" w:eastAsia="SimSun" w:hAnsi="Calibri" w:cs="Calibri"/>
          <w:color w:val="auto"/>
          <w:sz w:val="22"/>
          <w:szCs w:val="22"/>
          <w:lang w:eastAsia="en-US"/>
        </w:rPr>
        <w:t>Zamawiaj</w:t>
      </w:r>
      <w:r w:rsidR="0026620B" w:rsidRPr="0026620B">
        <w:rPr>
          <w:rFonts w:ascii="Calibri" w:eastAsia="SimSun" w:hAnsi="Calibri" w:cs="Calibri"/>
          <w:color w:val="auto"/>
          <w:sz w:val="22"/>
          <w:szCs w:val="22"/>
          <w:lang w:eastAsia="en-US"/>
        </w:rPr>
        <w:t>ącym a Wykonawca zapewni</w:t>
      </w:r>
      <w:r w:rsidR="00640E8E" w:rsidRPr="0026620B">
        <w:rPr>
          <w:rFonts w:ascii="Calibri" w:eastAsia="SimSun" w:hAnsi="Calibri" w:cs="Calibri"/>
          <w:color w:val="auto"/>
          <w:sz w:val="22"/>
          <w:szCs w:val="22"/>
          <w:lang w:eastAsia="en-US"/>
        </w:rPr>
        <w:t xml:space="preserve"> pracę </w:t>
      </w:r>
      <w:r w:rsidR="00271202" w:rsidRPr="0026620B">
        <w:rPr>
          <w:rFonts w:ascii="Calibri" w:eastAsia="SimSun" w:hAnsi="Calibri" w:cs="Calibri"/>
          <w:color w:val="auto"/>
          <w:sz w:val="22"/>
          <w:szCs w:val="22"/>
          <w:lang w:eastAsia="en-US"/>
        </w:rPr>
        <w:t>pomp</w:t>
      </w:r>
      <w:r w:rsidR="008D6888" w:rsidRPr="0026620B">
        <w:rPr>
          <w:rFonts w:ascii="Calibri" w:eastAsia="SimSun" w:hAnsi="Calibri" w:cs="Calibri"/>
          <w:color w:val="auto"/>
          <w:sz w:val="22"/>
          <w:szCs w:val="22"/>
          <w:lang w:eastAsia="en-US"/>
        </w:rPr>
        <w:t xml:space="preserve"> tak by </w:t>
      </w:r>
      <w:r w:rsidR="005272E4">
        <w:rPr>
          <w:rFonts w:ascii="Calibri" w:eastAsia="SimSun" w:hAnsi="Calibri" w:cs="Calibri"/>
          <w:color w:val="auto"/>
          <w:sz w:val="22"/>
          <w:szCs w:val="22"/>
          <w:lang w:eastAsia="en-US"/>
        </w:rPr>
        <w:t xml:space="preserve">dostawy wody nie </w:t>
      </w:r>
      <w:r w:rsidR="0026620B" w:rsidRPr="0026620B">
        <w:rPr>
          <w:rFonts w:ascii="Calibri" w:eastAsia="SimSun" w:hAnsi="Calibri" w:cs="Calibri"/>
          <w:color w:val="auto"/>
          <w:sz w:val="22"/>
          <w:szCs w:val="22"/>
          <w:lang w:eastAsia="en-US"/>
        </w:rPr>
        <w:t xml:space="preserve"> </w:t>
      </w:r>
      <w:r w:rsidR="005272E4">
        <w:rPr>
          <w:rFonts w:ascii="Calibri" w:eastAsia="SimSun" w:hAnsi="Calibri" w:cs="Calibri"/>
          <w:color w:val="auto"/>
          <w:sz w:val="22"/>
          <w:szCs w:val="22"/>
          <w:lang w:eastAsia="en-US"/>
        </w:rPr>
        <w:t>zostały zakłócone</w:t>
      </w:r>
      <w:r w:rsidR="0026620B" w:rsidRPr="0026620B">
        <w:rPr>
          <w:rFonts w:ascii="Calibri" w:eastAsia="SimSun" w:hAnsi="Calibri" w:cs="Calibri"/>
          <w:color w:val="auto"/>
          <w:sz w:val="22"/>
          <w:szCs w:val="22"/>
          <w:lang w:eastAsia="en-US"/>
        </w:rPr>
        <w:t>.</w:t>
      </w:r>
      <w:r w:rsidRPr="0026620B">
        <w:rPr>
          <w:rFonts w:ascii="Calibri" w:eastAsia="SimSun" w:hAnsi="Calibri" w:cs="Calibri"/>
          <w:color w:val="auto"/>
          <w:sz w:val="22"/>
          <w:szCs w:val="22"/>
          <w:lang w:eastAsia="en-US"/>
        </w:rPr>
        <w:t xml:space="preserve"> </w:t>
      </w:r>
    </w:p>
    <w:p w14:paraId="78502FB6" w14:textId="72A637BB" w:rsidR="00B60983" w:rsidRDefault="00571786" w:rsidP="00B60983">
      <w:pPr>
        <w:widowControl/>
        <w:numPr>
          <w:ilvl w:val="0"/>
          <w:numId w:val="117"/>
        </w:numPr>
        <w:shd w:val="clear" w:color="auto" w:fill="FFFFFF"/>
        <w:spacing w:line="360" w:lineRule="auto"/>
        <w:contextualSpacing/>
        <w:jc w:val="both"/>
        <w:rPr>
          <w:rFonts w:ascii="Calibri" w:eastAsia="Arial Unicode MS" w:hAnsi="Calibri" w:cs="Calibri"/>
          <w:sz w:val="22"/>
          <w:szCs w:val="22"/>
          <w:lang w:eastAsia="zh-CN"/>
        </w:rPr>
      </w:pPr>
      <w:r w:rsidRPr="0028579D">
        <w:rPr>
          <w:rFonts w:ascii="Calibri" w:eastAsia="Arial Unicode MS" w:hAnsi="Calibri" w:cs="Calibri"/>
          <w:color w:val="auto"/>
          <w:sz w:val="22"/>
          <w:szCs w:val="22"/>
          <w:lang w:eastAsia="en-US"/>
        </w:rPr>
        <w:t>W razie niedokonania naprawy w ciągu 1</w:t>
      </w:r>
      <w:r w:rsidR="009A798A" w:rsidRPr="0028579D">
        <w:rPr>
          <w:rFonts w:ascii="Calibri" w:eastAsia="Arial Unicode MS" w:hAnsi="Calibri" w:cs="Calibri"/>
          <w:color w:val="auto"/>
          <w:sz w:val="22"/>
          <w:szCs w:val="22"/>
          <w:lang w:eastAsia="en-US"/>
        </w:rPr>
        <w:t>0</w:t>
      </w:r>
      <w:r w:rsidRPr="0028579D">
        <w:rPr>
          <w:rFonts w:ascii="Calibri" w:eastAsia="Arial Unicode MS" w:hAnsi="Calibri" w:cs="Calibri"/>
          <w:color w:val="auto"/>
          <w:sz w:val="22"/>
          <w:szCs w:val="22"/>
          <w:lang w:eastAsia="en-US"/>
        </w:rPr>
        <w:t xml:space="preserve"> </w:t>
      </w:r>
      <w:r w:rsidR="00D82E24" w:rsidRPr="0028579D">
        <w:rPr>
          <w:rFonts w:ascii="Calibri" w:eastAsia="Arial Unicode MS" w:hAnsi="Calibri" w:cs="Calibri"/>
          <w:color w:val="auto"/>
          <w:sz w:val="22"/>
          <w:szCs w:val="22"/>
          <w:lang w:eastAsia="en-US"/>
        </w:rPr>
        <w:t>dni</w:t>
      </w:r>
      <w:r w:rsidRPr="0028579D">
        <w:rPr>
          <w:rFonts w:ascii="Calibri" w:eastAsia="Arial Unicode MS" w:hAnsi="Calibri" w:cs="Calibri"/>
          <w:color w:val="auto"/>
          <w:sz w:val="22"/>
          <w:szCs w:val="22"/>
          <w:lang w:eastAsia="en-US"/>
        </w:rPr>
        <w:t xml:space="preserve"> od zgłoszenia awarii urządzeń  Zamawiający lub umocowany Użytkownik </w:t>
      </w:r>
      <w:r w:rsidRPr="00571786">
        <w:rPr>
          <w:rFonts w:ascii="Calibri" w:eastAsia="Arial Unicode MS" w:hAnsi="Calibri" w:cs="Calibri"/>
          <w:sz w:val="22"/>
          <w:szCs w:val="22"/>
          <w:lang w:eastAsia="en-US"/>
        </w:rPr>
        <w:t xml:space="preserve">może dokonać naprawy we własnym zakresie, na koszt Wykonawcy lub zlecić naprawę osobie trzeciej na koszt Wykonawcy, z zachowaniem swoich praw wynikających z gwarancji i rękojmi za wady </w:t>
      </w:r>
      <w:r w:rsidRPr="0026620B">
        <w:rPr>
          <w:rFonts w:ascii="Calibri" w:eastAsia="Arial Unicode MS" w:hAnsi="Calibri" w:cs="Calibri"/>
          <w:color w:val="auto"/>
          <w:sz w:val="22"/>
          <w:szCs w:val="22"/>
          <w:lang w:eastAsia="en-US"/>
        </w:rPr>
        <w:t>urządzeń</w:t>
      </w:r>
      <w:r w:rsidR="00AD0275">
        <w:rPr>
          <w:rFonts w:ascii="Calibri" w:eastAsia="Arial Unicode MS" w:hAnsi="Calibri" w:cs="Calibri"/>
          <w:color w:val="auto"/>
          <w:sz w:val="22"/>
          <w:szCs w:val="22"/>
          <w:lang w:eastAsia="en-US"/>
        </w:rPr>
        <w:t>/oprogramowania</w:t>
      </w:r>
      <w:r w:rsidRPr="00571786">
        <w:rPr>
          <w:rFonts w:ascii="Calibri" w:eastAsia="Arial Unicode MS" w:hAnsi="Calibri" w:cs="Calibri"/>
          <w:sz w:val="22"/>
          <w:szCs w:val="22"/>
          <w:lang w:eastAsia="en-US"/>
        </w:rPr>
        <w:t>, bez dodatkowego wezwania Wykonawcy do wykonania usługi gwarancyjnej. W przypadku skorzystania z powyższego uprawnienia, Zamawiający zobowiązany jest, w formie pisemnej, do niezwłocznego powiadomienia Wykonawcy o tym oraz zakresie zleconych prac (napraw, zmian, itp.). W takim przypadku Wykonawca zobowiązany jest zapłacić Zamawiającemu – w terminie wskazanym przez Zamawiającego, nie krótszym jednak niż 14 dni – kwotę stanowiącą równowartość poniesionego przez Zamawiającego kosztu wykonania tych prac.</w:t>
      </w:r>
    </w:p>
    <w:p w14:paraId="0408598B" w14:textId="581D54EF" w:rsidR="004C5E27" w:rsidRPr="00B60983" w:rsidRDefault="004C5E27" w:rsidP="00B60983">
      <w:pPr>
        <w:widowControl/>
        <w:numPr>
          <w:ilvl w:val="0"/>
          <w:numId w:val="117"/>
        </w:numPr>
        <w:shd w:val="clear" w:color="auto" w:fill="FFFFFF"/>
        <w:spacing w:line="360" w:lineRule="auto"/>
        <w:contextualSpacing/>
        <w:jc w:val="both"/>
        <w:rPr>
          <w:rFonts w:ascii="Calibri" w:eastAsia="Arial Unicode MS" w:hAnsi="Calibri" w:cs="Calibri"/>
          <w:sz w:val="22"/>
          <w:szCs w:val="22"/>
          <w:lang w:eastAsia="zh-CN"/>
        </w:rPr>
      </w:pPr>
      <w:r w:rsidRPr="00B60983">
        <w:rPr>
          <w:rFonts w:asciiTheme="minorHAnsi" w:hAnsiTheme="minorHAnsi" w:cstheme="minorHAnsi"/>
          <w:sz w:val="22"/>
          <w:szCs w:val="22"/>
        </w:rPr>
        <w:t>Części lub podzespoły, które zostaną wymienione w ramach usług gwarancyjnych stają się własnością Wykonawcy, który zobowiązuje się do ich bezpośredniego odbioru od Zamawiającego i utylizacji zgodnie z obowiązującymi przepisami.</w:t>
      </w:r>
    </w:p>
    <w:p w14:paraId="3433A3EE" w14:textId="77777777" w:rsidR="00BB7B6C" w:rsidRPr="00BB7B6C" w:rsidRDefault="00BB7B6C"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B7B6C">
        <w:rPr>
          <w:rFonts w:asciiTheme="minorHAnsi" w:hAnsiTheme="minorHAnsi" w:cstheme="minorHAnsi"/>
          <w:sz w:val="22"/>
          <w:szCs w:val="22"/>
        </w:rPr>
        <w:t xml:space="preserve">Uprawnienia gwarancyjne Zamawiającego z tytułu gwarancji, o której mowa w § 18 Umowy lub gwarancji producenta nie mogą zostać wyłączone lub ograniczone koniecznością zakupu od Wykonawcy lub jakiegokolwiek innego podmiotu dodatkowych usług lub dostaw bądź </w:t>
      </w:r>
      <w:r w:rsidRPr="00BB7B6C">
        <w:rPr>
          <w:rFonts w:asciiTheme="minorHAnsi" w:hAnsiTheme="minorHAnsi" w:cstheme="minorHAnsi"/>
          <w:sz w:val="22"/>
          <w:szCs w:val="22"/>
        </w:rPr>
        <w:lastRenderedPageBreak/>
        <w:t>koniecznością poniesienia jakichkolwiek innych kosztów lub zaciągnięcia zobowiązań. W szczególności zachowanie tych uprawnień gwarancyjnych nie może być uzależnione od dodatkowego zakupu usług serwisowych, konserwacji czy innego rodzaju usług utrzymania sprzętu, jak i dodatkowych części lub części zamiennych sprzętu. W celu usunięcia wątpliwości Strony postanawiają, że wszelkie świadczenia niezbędne dla zachowania uprawnień Zamawiającego z tytułu gwarancji, o której mowa w § 18 Umowy lub gwarancji producenta zapewnia Wykonawca, w ramach wynagrodzenia objętego niniejszą Umową.</w:t>
      </w:r>
    </w:p>
    <w:p w14:paraId="329F561A" w14:textId="671C75CB" w:rsidR="00BB7B6C" w:rsidRPr="00BB7B6C" w:rsidRDefault="00BB7B6C"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inorHAnsi"/>
          <w:sz w:val="22"/>
          <w:szCs w:val="22"/>
          <w:lang w:eastAsia="zh-CN"/>
        </w:rPr>
      </w:pPr>
      <w:r w:rsidRPr="00BB7B6C">
        <w:rPr>
          <w:rFonts w:asciiTheme="minorHAnsi" w:hAnsiTheme="minorHAnsi" w:cstheme="minorHAnsi"/>
          <w:sz w:val="22"/>
          <w:szCs w:val="22"/>
        </w:rPr>
        <w:t>Strony ustalają odpowiedzialność z tytułu rękojmi za wady na zasadach określonych w Kodeksie cywilnym, z zastrzeżeniem że odpowiedzialność ta powstaje z chwilą określoną w  § 18 ust. 1 Umowy i wygasa z upływem okresu gwarancji udzielonej na sprzęt. Wszelkie koszty transportowe związane z realizacją obowiązków wynikających z gwarancji i rękojmi za wady, jak i koszty pracy osób wykonujących odpowiednie czynności, materiałów, sprzętów i narzędzi oraz wszelkie inne koszty pośrednie pokrywa Wykonawca.</w:t>
      </w:r>
    </w:p>
    <w:p w14:paraId="450B76D5" w14:textId="3F1BD9D2" w:rsidR="00901543" w:rsidRPr="009B4AB9" w:rsidRDefault="00901543"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9B4AB9">
        <w:rPr>
          <w:rFonts w:asciiTheme="minorHAnsi" w:hAnsiTheme="minorHAnsi" w:cstheme="majorHAnsi"/>
          <w:sz w:val="22"/>
          <w:szCs w:val="22"/>
          <w:lang w:eastAsia="zh-CN"/>
        </w:rPr>
        <w:t>Jeżeli na poszczególne materiały lub urządzenia udzielona jest gwarancja producenta na okres dłuższy niż określony w § 1</w:t>
      </w:r>
      <w:r w:rsidR="00734F06">
        <w:rPr>
          <w:rFonts w:asciiTheme="minorHAnsi" w:hAnsiTheme="minorHAnsi" w:cstheme="majorHAnsi"/>
          <w:sz w:val="22"/>
          <w:szCs w:val="22"/>
          <w:lang w:eastAsia="zh-CN"/>
        </w:rPr>
        <w:t>8</w:t>
      </w:r>
      <w:r w:rsidRPr="009B4AB9">
        <w:rPr>
          <w:rFonts w:asciiTheme="minorHAnsi" w:hAnsiTheme="minorHAnsi" w:cstheme="majorHAnsi"/>
          <w:sz w:val="22"/>
          <w:szCs w:val="22"/>
          <w:lang w:eastAsia="zh-CN"/>
        </w:rPr>
        <w:t xml:space="preserve"> ust. 1, okres gwarancji udzielonej przez Wykonawcę na takie materiały lub urządzenia odpowiada okresowi gwarancji udzielonej przez producenta.</w:t>
      </w:r>
    </w:p>
    <w:p w14:paraId="63DAA29E" w14:textId="0DC1FD65" w:rsidR="00901543" w:rsidRPr="004F03EE" w:rsidRDefault="00901543"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9B4AB9">
        <w:rPr>
          <w:rFonts w:asciiTheme="minorHAnsi" w:hAnsiTheme="minorHAnsi" w:cstheme="majorHAnsi"/>
          <w:sz w:val="22"/>
          <w:szCs w:val="22"/>
          <w:lang w:eastAsia="zh-CN"/>
        </w:rPr>
        <w:t>Jeżeli na poszczególne materiały lub urządzenia udzielona jest gwarancja producenta na okres krótszy niż określony w § 1</w:t>
      </w:r>
      <w:r w:rsidR="00734F06">
        <w:rPr>
          <w:rFonts w:asciiTheme="minorHAnsi" w:hAnsiTheme="minorHAnsi" w:cstheme="majorHAnsi"/>
          <w:sz w:val="22"/>
          <w:szCs w:val="22"/>
          <w:lang w:eastAsia="zh-CN"/>
        </w:rPr>
        <w:t>8</w:t>
      </w:r>
      <w:r w:rsidRPr="009B4AB9">
        <w:rPr>
          <w:rFonts w:asciiTheme="minorHAnsi" w:hAnsiTheme="minorHAnsi" w:cstheme="majorHAnsi"/>
          <w:sz w:val="22"/>
          <w:szCs w:val="22"/>
          <w:lang w:eastAsia="zh-CN"/>
        </w:rPr>
        <w:t xml:space="preserve"> ust. 1, Wykonawcę obowiązuje okres gwarancji wskazany w § 1</w:t>
      </w:r>
      <w:r w:rsidR="001E6AB8">
        <w:rPr>
          <w:rFonts w:asciiTheme="minorHAnsi" w:hAnsiTheme="minorHAnsi" w:cstheme="majorHAnsi"/>
          <w:sz w:val="22"/>
          <w:szCs w:val="22"/>
          <w:lang w:eastAsia="zh-CN"/>
        </w:rPr>
        <w:t>8</w:t>
      </w:r>
      <w:r w:rsidRPr="009B4AB9">
        <w:rPr>
          <w:rFonts w:asciiTheme="minorHAnsi" w:hAnsiTheme="minorHAnsi" w:cstheme="majorHAnsi"/>
          <w:sz w:val="22"/>
          <w:szCs w:val="22"/>
          <w:lang w:eastAsia="zh-CN"/>
        </w:rPr>
        <w:t xml:space="preserve"> ust. 1.</w:t>
      </w:r>
    </w:p>
    <w:p w14:paraId="6622CA1B" w14:textId="1929EC14" w:rsidR="004F03EE" w:rsidRPr="00D71420" w:rsidRDefault="004F03EE"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9B4AB9">
        <w:rPr>
          <w:rFonts w:asciiTheme="minorHAnsi" w:hAnsiTheme="minorHAnsi" w:cstheme="majorHAnsi"/>
          <w:sz w:val="22"/>
          <w:szCs w:val="22"/>
          <w:lang w:eastAsia="zh-CN"/>
        </w:rPr>
        <w:t>Okres gwarancji i rękojmi ulega przedłużeniu o okres usuwania wad i usterek.</w:t>
      </w:r>
    </w:p>
    <w:p w14:paraId="106DC97D" w14:textId="28FCD0E2" w:rsidR="007E69DA" w:rsidRPr="00D3311B" w:rsidRDefault="007E69DA" w:rsidP="000C6751">
      <w:pPr>
        <w:pStyle w:val="Akapitzlist"/>
        <w:widowControl/>
        <w:numPr>
          <w:ilvl w:val="0"/>
          <w:numId w:val="117"/>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cstheme="majorHAnsi"/>
          <w:sz w:val="22"/>
          <w:szCs w:val="22"/>
          <w:lang w:eastAsia="zh-CN"/>
        </w:rPr>
        <w:t>W przypadku przeniesienia własności przedmiotu Umowy w okresie trwania gwarancji na osobę trzecią, uprawnienia wynikające z gwarancji przechodzą na nabywcę, niezależnie od zgody Wykonawcy.</w:t>
      </w:r>
    </w:p>
    <w:p w14:paraId="7BEAEC5F" w14:textId="77777777" w:rsidR="00D3311B" w:rsidRPr="009B4AB9" w:rsidRDefault="00D3311B" w:rsidP="00D3311B">
      <w:pPr>
        <w:pStyle w:val="Akapitzlist"/>
        <w:widowControl/>
        <w:shd w:val="clear" w:color="auto" w:fill="FFFFFF"/>
        <w:suppressAutoHyphens/>
        <w:spacing w:line="360" w:lineRule="auto"/>
        <w:jc w:val="both"/>
        <w:rPr>
          <w:rFonts w:asciiTheme="minorHAnsi" w:eastAsia="MS Mincho;ＭＳ 明朝" w:hAnsiTheme="minorHAnsi" w:cstheme="majorHAnsi"/>
          <w:sz w:val="22"/>
          <w:szCs w:val="22"/>
          <w:lang w:eastAsia="zh-CN"/>
        </w:rPr>
      </w:pPr>
    </w:p>
    <w:p w14:paraId="754458F7" w14:textId="14B603F0" w:rsidR="009B4AB9" w:rsidRDefault="009B4AB9" w:rsidP="009B4AB9">
      <w:pPr>
        <w:widowControl/>
        <w:shd w:val="clear" w:color="auto" w:fill="FFFFFF"/>
        <w:suppressAutoHyphens/>
        <w:spacing w:line="276" w:lineRule="auto"/>
        <w:jc w:val="both"/>
        <w:rPr>
          <w:rFonts w:asciiTheme="majorHAnsi" w:eastAsia="MS Mincho;ＭＳ 明朝" w:hAnsiTheme="majorHAnsi" w:cstheme="majorHAnsi"/>
          <w:sz w:val="20"/>
          <w:szCs w:val="20"/>
          <w:lang w:eastAsia="zh-CN"/>
        </w:rPr>
      </w:pPr>
    </w:p>
    <w:p w14:paraId="25C1BFCB" w14:textId="70B5FD05" w:rsidR="009B4AB9" w:rsidRPr="009B4AB9" w:rsidRDefault="009B4AB9" w:rsidP="000919E2">
      <w:pPr>
        <w:widowControl/>
        <w:shd w:val="clear" w:color="auto" w:fill="FFFFFF"/>
        <w:suppressAutoHyphens/>
        <w:spacing w:line="360" w:lineRule="auto"/>
        <w:jc w:val="center"/>
        <w:rPr>
          <w:rFonts w:asciiTheme="minorHAnsi" w:eastAsia="MS Mincho;ＭＳ 明朝" w:hAnsiTheme="minorHAnsi" w:cstheme="majorHAnsi"/>
          <w:b/>
          <w:bCs/>
          <w:sz w:val="22"/>
          <w:szCs w:val="22"/>
          <w:lang w:eastAsia="zh-CN"/>
        </w:rPr>
      </w:pPr>
      <w:r w:rsidRPr="009B4AB9">
        <w:rPr>
          <w:rFonts w:asciiTheme="minorHAnsi" w:eastAsia="MS Mincho;ＭＳ 明朝" w:hAnsiTheme="minorHAnsi" w:cstheme="majorHAnsi"/>
          <w:b/>
          <w:bCs/>
          <w:sz w:val="22"/>
          <w:szCs w:val="22"/>
          <w:lang w:eastAsia="zh-CN"/>
        </w:rPr>
        <w:t xml:space="preserve">§ </w:t>
      </w:r>
      <w:r w:rsidR="00BB7B6C">
        <w:rPr>
          <w:rFonts w:asciiTheme="minorHAnsi" w:eastAsia="MS Mincho;ＭＳ 明朝" w:hAnsiTheme="minorHAnsi" w:cstheme="majorHAnsi"/>
          <w:b/>
          <w:bCs/>
          <w:sz w:val="22"/>
          <w:szCs w:val="22"/>
          <w:lang w:eastAsia="zh-CN"/>
        </w:rPr>
        <w:t>19</w:t>
      </w:r>
      <w:r>
        <w:rPr>
          <w:rFonts w:asciiTheme="minorHAnsi" w:eastAsia="MS Mincho;ＭＳ 明朝" w:hAnsiTheme="minorHAnsi" w:cstheme="majorHAnsi"/>
          <w:b/>
          <w:bCs/>
          <w:sz w:val="22"/>
          <w:szCs w:val="22"/>
          <w:lang w:eastAsia="zh-CN"/>
        </w:rPr>
        <w:t>.</w:t>
      </w:r>
    </w:p>
    <w:p w14:paraId="59644DFC" w14:textId="0AD8E92F" w:rsidR="009B4AB9" w:rsidRPr="009B4AB9" w:rsidRDefault="009B4AB9" w:rsidP="000919E2">
      <w:pPr>
        <w:widowControl/>
        <w:shd w:val="clear" w:color="auto" w:fill="FFFFFF"/>
        <w:suppressAutoHyphens/>
        <w:spacing w:line="360" w:lineRule="auto"/>
        <w:jc w:val="center"/>
        <w:rPr>
          <w:rFonts w:asciiTheme="minorHAnsi" w:eastAsia="MS Mincho;ＭＳ 明朝" w:hAnsiTheme="minorHAnsi" w:cstheme="majorHAnsi"/>
          <w:b/>
          <w:bCs/>
          <w:sz w:val="22"/>
          <w:szCs w:val="22"/>
          <w:lang w:eastAsia="zh-CN"/>
        </w:rPr>
      </w:pPr>
      <w:r w:rsidRPr="009B4AB9">
        <w:rPr>
          <w:rFonts w:asciiTheme="minorHAnsi" w:eastAsia="MS Mincho;ＭＳ 明朝" w:hAnsiTheme="minorHAnsi" w:cstheme="majorHAnsi"/>
          <w:b/>
          <w:bCs/>
          <w:sz w:val="22"/>
          <w:szCs w:val="22"/>
          <w:lang w:eastAsia="zh-CN"/>
        </w:rPr>
        <w:t>Zabezpieczenie należytego wykonania umowy</w:t>
      </w:r>
    </w:p>
    <w:p w14:paraId="65BB9F2B" w14:textId="28D04CDD" w:rsidR="009B4AB9" w:rsidRPr="00C65F4B" w:rsidRDefault="00C65F4B"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sz w:val="22"/>
          <w:szCs w:val="22"/>
        </w:rPr>
        <w:t xml:space="preserve">Zamawiający ustalił zabezpieczenie należytego wykonania Umowy w wysokości 5% ceny całkowitej brutto podanej w ofercie. Strony zgodnie potwierdzają, iż przed zawarciem Umowy Wykonawca wniósł zabezpieczenie </w:t>
      </w:r>
      <w:r w:rsidR="009B4AB9" w:rsidRPr="009B4AB9">
        <w:rPr>
          <w:rFonts w:asciiTheme="minorHAnsi" w:hAnsiTheme="minorHAnsi"/>
          <w:sz w:val="22"/>
          <w:szCs w:val="22"/>
        </w:rPr>
        <w:t xml:space="preserve">należytego wykonania </w:t>
      </w:r>
      <w:r>
        <w:rPr>
          <w:rFonts w:asciiTheme="minorHAnsi" w:hAnsiTheme="minorHAnsi"/>
          <w:sz w:val="22"/>
          <w:szCs w:val="22"/>
        </w:rPr>
        <w:t>U</w:t>
      </w:r>
      <w:r w:rsidR="009B4AB9" w:rsidRPr="009B4AB9">
        <w:rPr>
          <w:rFonts w:asciiTheme="minorHAnsi" w:hAnsiTheme="minorHAnsi"/>
          <w:sz w:val="22"/>
          <w:szCs w:val="22"/>
        </w:rPr>
        <w:t xml:space="preserve">mowy </w:t>
      </w:r>
      <w:r>
        <w:rPr>
          <w:rFonts w:asciiTheme="minorHAnsi" w:hAnsiTheme="minorHAnsi"/>
          <w:sz w:val="22"/>
          <w:szCs w:val="22"/>
        </w:rPr>
        <w:t>zgodnie z postanowieniami SWZ.</w:t>
      </w:r>
    </w:p>
    <w:p w14:paraId="5A2188A9" w14:textId="6499C552" w:rsidR="00C65F4B" w:rsidRPr="00C65F4B" w:rsidRDefault="00C65F4B"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A33D13F" w14:textId="4B976179" w:rsidR="00C65F4B" w:rsidRPr="00524492" w:rsidRDefault="00C65F4B"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sz w:val="22"/>
          <w:szCs w:val="22"/>
        </w:rPr>
        <w:lastRenderedPageBreak/>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w:t>
      </w:r>
      <w:r w:rsidR="00524492">
        <w:rPr>
          <w:rFonts w:asciiTheme="minorHAnsi" w:hAnsiTheme="minorHAnsi"/>
          <w:sz w:val="22"/>
          <w:szCs w:val="22"/>
        </w:rPr>
        <w:t xml:space="preserve">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09833B92" w14:textId="64C91E02" w:rsidR="00524492" w:rsidRPr="009B4AB9" w:rsidRDefault="00524492"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sz w:val="22"/>
          <w:szCs w:val="22"/>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t>
      </w:r>
      <w:r w:rsidR="00AD0275">
        <w:rPr>
          <w:rFonts w:asciiTheme="minorHAnsi" w:hAnsiTheme="minorHAnsi"/>
          <w:sz w:val="22"/>
          <w:szCs w:val="22"/>
        </w:rPr>
        <w:t>wca nie przedłuży zabezpieczenia</w:t>
      </w:r>
      <w:r>
        <w:rPr>
          <w:rFonts w:asciiTheme="minorHAnsi" w:hAnsiTheme="minorHAnsi"/>
          <w:sz w:val="22"/>
          <w:szCs w:val="22"/>
        </w:rPr>
        <w:t xml:space="preserv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696CA33F" w14:textId="2A64C312" w:rsidR="009B4AB9" w:rsidRPr="009B4AB9" w:rsidRDefault="009B4AB9"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9B4AB9">
        <w:rPr>
          <w:rFonts w:asciiTheme="minorHAnsi" w:hAnsiTheme="minorHAnsi"/>
          <w:sz w:val="22"/>
          <w:szCs w:val="22"/>
        </w:rPr>
        <w:t>Zabez</w:t>
      </w:r>
      <w:r w:rsidR="00AD0275">
        <w:rPr>
          <w:rFonts w:asciiTheme="minorHAnsi" w:hAnsiTheme="minorHAnsi"/>
          <w:sz w:val="22"/>
          <w:szCs w:val="22"/>
        </w:rPr>
        <w:t>pieczenie należytego wykonania U</w:t>
      </w:r>
      <w:r w:rsidRPr="009B4AB9">
        <w:rPr>
          <w:rFonts w:asciiTheme="minorHAnsi" w:hAnsiTheme="minorHAnsi"/>
          <w:sz w:val="22"/>
          <w:szCs w:val="22"/>
        </w:rPr>
        <w:t>mowy będzie z</w:t>
      </w:r>
      <w:r w:rsidR="00786A44">
        <w:rPr>
          <w:rFonts w:asciiTheme="minorHAnsi" w:hAnsiTheme="minorHAnsi"/>
          <w:sz w:val="22"/>
          <w:szCs w:val="22"/>
        </w:rPr>
        <w:t>wrócone Wykonawcy w terminach i </w:t>
      </w:r>
      <w:r w:rsidRPr="009B4AB9">
        <w:rPr>
          <w:rFonts w:asciiTheme="minorHAnsi" w:hAnsiTheme="minorHAnsi"/>
          <w:sz w:val="22"/>
          <w:szCs w:val="22"/>
        </w:rPr>
        <w:t xml:space="preserve">wysokościach jak niżej: </w:t>
      </w:r>
    </w:p>
    <w:p w14:paraId="5B44D2B2" w14:textId="666EB4CB" w:rsidR="009B4AB9" w:rsidRPr="009B4AB9" w:rsidRDefault="009B4AB9" w:rsidP="009B4AB9">
      <w:pPr>
        <w:pStyle w:val="Akapitzlist"/>
        <w:widowControl/>
        <w:shd w:val="clear" w:color="auto" w:fill="FFFFFF"/>
        <w:suppressAutoHyphens/>
        <w:spacing w:line="360" w:lineRule="auto"/>
        <w:jc w:val="both"/>
        <w:rPr>
          <w:rFonts w:asciiTheme="minorHAnsi" w:hAnsiTheme="minorHAnsi"/>
          <w:sz w:val="22"/>
          <w:szCs w:val="22"/>
        </w:rPr>
      </w:pPr>
      <w:r w:rsidRPr="009B4AB9">
        <w:rPr>
          <w:rFonts w:asciiTheme="minorHAnsi" w:hAnsiTheme="minorHAnsi"/>
          <w:sz w:val="22"/>
          <w:szCs w:val="22"/>
        </w:rPr>
        <w:t>1) 70% wysokości zabezpieczenia w terminie 30 dn</w:t>
      </w:r>
      <w:r w:rsidR="00786A44">
        <w:rPr>
          <w:rFonts w:asciiTheme="minorHAnsi" w:hAnsiTheme="minorHAnsi"/>
          <w:sz w:val="22"/>
          <w:szCs w:val="22"/>
        </w:rPr>
        <w:t xml:space="preserve">i od </w:t>
      </w:r>
      <w:r w:rsidR="007E0FEF">
        <w:rPr>
          <w:rFonts w:asciiTheme="minorHAnsi" w:hAnsiTheme="minorHAnsi"/>
          <w:sz w:val="22"/>
          <w:szCs w:val="22"/>
        </w:rPr>
        <w:t>dnia wykonania zamówienia i uznania przez zamawiającego za należycie wykonane (</w:t>
      </w:r>
      <w:r w:rsidR="00786A44">
        <w:rPr>
          <w:rFonts w:asciiTheme="minorHAnsi" w:hAnsiTheme="minorHAnsi"/>
          <w:sz w:val="22"/>
          <w:szCs w:val="22"/>
        </w:rPr>
        <w:t>dat</w:t>
      </w:r>
      <w:r w:rsidR="007E0FEF">
        <w:rPr>
          <w:rFonts w:asciiTheme="minorHAnsi" w:hAnsiTheme="minorHAnsi"/>
          <w:sz w:val="22"/>
          <w:szCs w:val="22"/>
        </w:rPr>
        <w:t>a</w:t>
      </w:r>
      <w:r w:rsidR="00786A44">
        <w:rPr>
          <w:rFonts w:asciiTheme="minorHAnsi" w:hAnsiTheme="minorHAnsi"/>
          <w:sz w:val="22"/>
          <w:szCs w:val="22"/>
        </w:rPr>
        <w:t xml:space="preserve"> odbioru końcowego lub </w:t>
      </w:r>
      <w:r w:rsidRPr="009B4AB9">
        <w:rPr>
          <w:rFonts w:asciiTheme="minorHAnsi" w:hAnsiTheme="minorHAnsi"/>
          <w:sz w:val="22"/>
          <w:szCs w:val="22"/>
        </w:rPr>
        <w:t>potwierdzenia usunięcia wad stwierdzonych przy odbiorze końcowym</w:t>
      </w:r>
      <w:r w:rsidR="007E0FEF">
        <w:rPr>
          <w:rFonts w:asciiTheme="minorHAnsi" w:hAnsiTheme="minorHAnsi"/>
          <w:sz w:val="22"/>
          <w:szCs w:val="22"/>
        </w:rPr>
        <w:t>)</w:t>
      </w:r>
      <w:r w:rsidRPr="009B4AB9">
        <w:rPr>
          <w:rFonts w:asciiTheme="minorHAnsi" w:hAnsiTheme="minorHAnsi"/>
          <w:sz w:val="22"/>
          <w:szCs w:val="22"/>
        </w:rPr>
        <w:t xml:space="preserve">, </w:t>
      </w:r>
    </w:p>
    <w:p w14:paraId="7B1CFE11" w14:textId="11E4F197" w:rsidR="009B4AB9" w:rsidRPr="009B4AB9" w:rsidRDefault="009B4AB9" w:rsidP="009B4AB9">
      <w:pPr>
        <w:pStyle w:val="Akapitzlist"/>
        <w:widowControl/>
        <w:shd w:val="clear" w:color="auto" w:fill="FFFFFF"/>
        <w:suppressAutoHyphens/>
        <w:spacing w:line="360" w:lineRule="auto"/>
        <w:jc w:val="both"/>
        <w:rPr>
          <w:rFonts w:asciiTheme="minorHAnsi" w:hAnsiTheme="minorHAnsi"/>
          <w:sz w:val="22"/>
          <w:szCs w:val="22"/>
        </w:rPr>
      </w:pPr>
      <w:r w:rsidRPr="009B4AB9">
        <w:rPr>
          <w:rFonts w:asciiTheme="minorHAnsi" w:hAnsiTheme="minorHAnsi"/>
          <w:sz w:val="22"/>
          <w:szCs w:val="22"/>
        </w:rPr>
        <w:t>2) 30% wysokości zabezpieczenia w terminie 15 dni od daty upłynięcia okresu rękojmi</w:t>
      </w:r>
      <w:r w:rsidR="007E0FEF">
        <w:rPr>
          <w:rFonts w:asciiTheme="minorHAnsi" w:hAnsiTheme="minorHAnsi"/>
          <w:sz w:val="22"/>
          <w:szCs w:val="22"/>
        </w:rPr>
        <w:t xml:space="preserve"> lub gwarancji</w:t>
      </w:r>
      <w:r w:rsidR="00C65F4B">
        <w:rPr>
          <w:rFonts w:asciiTheme="minorHAnsi" w:hAnsiTheme="minorHAnsi"/>
          <w:sz w:val="22"/>
          <w:szCs w:val="22"/>
        </w:rPr>
        <w:t xml:space="preserve"> (w zależności, który z tych okresów nastąpi później) pod warunkiem usunięcia wszystkich wad i usterek potwierdzonych protokołem odbioru potwierdzającym usunięcie wad</w:t>
      </w:r>
      <w:r w:rsidRPr="009B4AB9">
        <w:rPr>
          <w:rFonts w:asciiTheme="minorHAnsi" w:hAnsiTheme="minorHAnsi"/>
          <w:sz w:val="22"/>
          <w:szCs w:val="22"/>
        </w:rPr>
        <w:t>.</w:t>
      </w:r>
    </w:p>
    <w:p w14:paraId="2413A5EC" w14:textId="29ABA6B1" w:rsidR="00901543" w:rsidRPr="00D71420" w:rsidRDefault="009B4AB9"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9B4AB9">
        <w:rPr>
          <w:rFonts w:asciiTheme="minorHAnsi" w:hAnsiTheme="minorHAnsi"/>
          <w:sz w:val="22"/>
          <w:szCs w:val="22"/>
        </w:rPr>
        <w:t>Jeśli zabezpieczenie należytego wykonania umowy będz</w:t>
      </w:r>
      <w:r w:rsidR="00786A44">
        <w:rPr>
          <w:rFonts w:asciiTheme="minorHAnsi" w:hAnsiTheme="minorHAnsi"/>
          <w:sz w:val="22"/>
          <w:szCs w:val="22"/>
        </w:rPr>
        <w:t>ie wniesione w formie innej niż </w:t>
      </w:r>
      <w:r w:rsidRPr="009B4AB9">
        <w:rPr>
          <w:rFonts w:asciiTheme="minorHAnsi" w:hAnsiTheme="minorHAnsi"/>
          <w:sz w:val="22"/>
          <w:szCs w:val="22"/>
        </w:rPr>
        <w:t xml:space="preserve">pieniężna, to Wykonawca będzie samodzielnie, bez odrębnego wezwania przez </w:t>
      </w:r>
      <w:r w:rsidRPr="009B4AB9">
        <w:rPr>
          <w:rFonts w:asciiTheme="minorHAnsi" w:hAnsiTheme="minorHAnsi"/>
          <w:sz w:val="22"/>
          <w:szCs w:val="22"/>
        </w:rPr>
        <w:lastRenderedPageBreak/>
        <w:t>Zamawiającego przedłużał ważność zabezpieczenia należytego wykonania umowy aż do czasu usunięcia wszelkich wad lub szkód.</w:t>
      </w:r>
    </w:p>
    <w:p w14:paraId="39268BD3" w14:textId="79A84910" w:rsidR="00DD5E3E" w:rsidRPr="00D3311B" w:rsidRDefault="00DD5E3E" w:rsidP="00A915A4">
      <w:pPr>
        <w:pStyle w:val="Akapitzlist"/>
        <w:widowControl/>
        <w:numPr>
          <w:ilvl w:val="0"/>
          <w:numId w:val="29"/>
        </w:numPr>
        <w:shd w:val="clear" w:color="auto" w:fill="FFFFFF"/>
        <w:suppressAutoHyphens/>
        <w:spacing w:line="360" w:lineRule="auto"/>
        <w:jc w:val="both"/>
        <w:rPr>
          <w:rFonts w:asciiTheme="minorHAnsi" w:eastAsia="MS Mincho;ＭＳ 明朝" w:hAnsiTheme="minorHAnsi" w:cstheme="majorHAnsi"/>
          <w:sz w:val="22"/>
          <w:szCs w:val="22"/>
          <w:lang w:eastAsia="zh-CN"/>
        </w:rPr>
      </w:pPr>
      <w:r>
        <w:rPr>
          <w:rFonts w:asciiTheme="minorHAnsi" w:hAnsiTheme="minorHAnsi"/>
          <w:sz w:val="22"/>
          <w:szCs w:val="22"/>
        </w:rPr>
        <w:t xml:space="preserve">Zamawiający może dochodzić zaspokojenia z zabezpieczenia należytego wykonania </w:t>
      </w:r>
      <w:r w:rsidR="006D555F">
        <w:rPr>
          <w:rFonts w:asciiTheme="minorHAnsi" w:hAnsiTheme="minorHAnsi"/>
          <w:sz w:val="22"/>
          <w:szCs w:val="22"/>
        </w:rPr>
        <w:t>U</w:t>
      </w:r>
      <w:r>
        <w:rPr>
          <w:rFonts w:asciiTheme="minorHAnsi" w:hAnsiTheme="minorHAnsi"/>
          <w:sz w:val="22"/>
          <w:szCs w:val="22"/>
        </w:rPr>
        <w:t>mowy, jeżeli jakakolwiek kwota należna Zamawiającemu od Wykonawcy w związku z niewykonaniem lub nienależytym wykonaniem Umowy nie zostanie zapłacona w terminie 14 dni od dnia otrzymania przez Wykonawcę pisemnego wezwania do zapłaty.</w:t>
      </w:r>
    </w:p>
    <w:p w14:paraId="282A5AD2" w14:textId="77777777" w:rsidR="00D3311B" w:rsidRPr="00D0092D" w:rsidRDefault="00D3311B" w:rsidP="00D3311B">
      <w:pPr>
        <w:pStyle w:val="Akapitzlist"/>
        <w:widowControl/>
        <w:shd w:val="clear" w:color="auto" w:fill="FFFFFF"/>
        <w:suppressAutoHyphens/>
        <w:spacing w:line="360" w:lineRule="auto"/>
        <w:jc w:val="both"/>
        <w:rPr>
          <w:rFonts w:asciiTheme="minorHAnsi" w:eastAsia="MS Mincho;ＭＳ 明朝" w:hAnsiTheme="minorHAnsi" w:cstheme="majorHAnsi"/>
          <w:sz w:val="22"/>
          <w:szCs w:val="22"/>
          <w:lang w:eastAsia="zh-CN"/>
        </w:rPr>
      </w:pPr>
    </w:p>
    <w:p w14:paraId="1024F300" w14:textId="77777777" w:rsidR="00D0092D" w:rsidRPr="00657B32" w:rsidRDefault="00D0092D" w:rsidP="00D0092D">
      <w:pPr>
        <w:pStyle w:val="Akapitzlist"/>
        <w:widowControl/>
        <w:shd w:val="clear" w:color="auto" w:fill="FFFFFF"/>
        <w:suppressAutoHyphens/>
        <w:spacing w:line="360" w:lineRule="auto"/>
        <w:jc w:val="both"/>
        <w:rPr>
          <w:rFonts w:asciiTheme="minorHAnsi" w:eastAsia="MS Mincho;ＭＳ 明朝" w:hAnsiTheme="minorHAnsi" w:cstheme="majorHAnsi"/>
          <w:sz w:val="22"/>
          <w:szCs w:val="22"/>
          <w:lang w:eastAsia="zh-CN"/>
        </w:rPr>
      </w:pPr>
    </w:p>
    <w:p w14:paraId="7618A013" w14:textId="10B8AAD2" w:rsidR="009B4AB9" w:rsidRPr="009B4AB9" w:rsidRDefault="009B4AB9" w:rsidP="005079CF">
      <w:pPr>
        <w:spacing w:line="360" w:lineRule="auto"/>
        <w:jc w:val="center"/>
        <w:rPr>
          <w:rFonts w:asciiTheme="minorHAnsi" w:hAnsiTheme="minorHAnsi" w:cstheme="minorHAnsi"/>
          <w:b/>
          <w:bCs/>
          <w:color w:val="auto"/>
          <w:sz w:val="22"/>
          <w:szCs w:val="22"/>
        </w:rPr>
      </w:pPr>
      <w:r w:rsidRPr="009B4AB9">
        <w:rPr>
          <w:rFonts w:asciiTheme="minorHAnsi" w:hAnsiTheme="minorHAnsi" w:cstheme="minorHAnsi"/>
          <w:b/>
          <w:bCs/>
          <w:color w:val="auto"/>
          <w:sz w:val="22"/>
          <w:szCs w:val="22"/>
        </w:rPr>
        <w:t xml:space="preserve">§ </w:t>
      </w:r>
      <w:r w:rsidR="00734F06">
        <w:rPr>
          <w:rFonts w:asciiTheme="minorHAnsi" w:hAnsiTheme="minorHAnsi" w:cstheme="minorHAnsi"/>
          <w:b/>
          <w:bCs/>
          <w:color w:val="auto"/>
          <w:sz w:val="22"/>
          <w:szCs w:val="22"/>
        </w:rPr>
        <w:t>2</w:t>
      </w:r>
      <w:r w:rsidR="00BB7B6C">
        <w:rPr>
          <w:rFonts w:asciiTheme="minorHAnsi" w:hAnsiTheme="minorHAnsi" w:cstheme="minorHAnsi"/>
          <w:b/>
          <w:bCs/>
          <w:color w:val="auto"/>
          <w:sz w:val="22"/>
          <w:szCs w:val="22"/>
        </w:rPr>
        <w:t>0</w:t>
      </w:r>
      <w:r>
        <w:rPr>
          <w:rFonts w:asciiTheme="minorHAnsi" w:hAnsiTheme="minorHAnsi" w:cstheme="minorHAnsi"/>
          <w:b/>
          <w:bCs/>
          <w:color w:val="auto"/>
          <w:sz w:val="22"/>
          <w:szCs w:val="22"/>
        </w:rPr>
        <w:t>.</w:t>
      </w:r>
    </w:p>
    <w:p w14:paraId="6D1D0D1D" w14:textId="52ED76FA" w:rsidR="005079CF" w:rsidRDefault="005079CF" w:rsidP="005079CF">
      <w:pPr>
        <w:pStyle w:val="Teksttreci21"/>
        <w:shd w:val="clear" w:color="auto" w:fill="auto"/>
        <w:spacing w:before="0" w:after="0" w:line="360" w:lineRule="auto"/>
        <w:ind w:left="20" w:firstLine="0"/>
        <w:jc w:val="center"/>
        <w:rPr>
          <w:rFonts w:asciiTheme="minorHAnsi" w:hAnsiTheme="minorHAnsi" w:cstheme="minorHAnsi"/>
          <w:b/>
          <w:sz w:val="22"/>
        </w:rPr>
      </w:pPr>
      <w:r w:rsidRPr="00333FF4">
        <w:rPr>
          <w:rFonts w:asciiTheme="minorHAnsi" w:hAnsiTheme="minorHAnsi" w:cstheme="minorHAnsi"/>
          <w:b/>
          <w:sz w:val="22"/>
        </w:rPr>
        <w:t>Kary umowne</w:t>
      </w:r>
    </w:p>
    <w:p w14:paraId="6CCB1299" w14:textId="77777777"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Strony postanawiają, że w przypadku niewykonania lub nienależytego wykonania postanowień niniejszej Umowy obowiązującą formą odszkodowania będą kary umowne.</w:t>
      </w:r>
    </w:p>
    <w:p w14:paraId="0FEDC51E" w14:textId="77777777"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 xml:space="preserve">Wykonawca zapłaci Zamawiającemu kary umowne: </w:t>
      </w:r>
    </w:p>
    <w:p w14:paraId="5CAF2F82" w14:textId="36615F75"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722363">
        <w:rPr>
          <w:rFonts w:asciiTheme="minorHAnsi" w:hAnsiTheme="minorHAnsi"/>
          <w:sz w:val="22"/>
        </w:rPr>
        <w:t xml:space="preserve">za zwłokę w wykonaniu </w:t>
      </w:r>
      <w:r w:rsidR="004B3D94">
        <w:rPr>
          <w:rFonts w:asciiTheme="minorHAnsi" w:hAnsiTheme="minorHAnsi"/>
          <w:sz w:val="22"/>
        </w:rPr>
        <w:t xml:space="preserve">przedmiotu Umowy </w:t>
      </w:r>
      <w:r w:rsidRPr="00722363">
        <w:rPr>
          <w:rFonts w:asciiTheme="minorHAnsi" w:hAnsiTheme="minorHAnsi"/>
          <w:sz w:val="22"/>
        </w:rPr>
        <w:t xml:space="preserve">w wysokości </w:t>
      </w:r>
      <w:r w:rsidR="00661D3E">
        <w:rPr>
          <w:rFonts w:asciiTheme="minorHAnsi" w:hAnsiTheme="minorHAnsi"/>
          <w:sz w:val="22"/>
        </w:rPr>
        <w:t>1</w:t>
      </w:r>
      <w:r w:rsidRPr="00722363">
        <w:rPr>
          <w:rFonts w:asciiTheme="minorHAnsi" w:hAnsiTheme="minorHAnsi"/>
          <w:sz w:val="22"/>
        </w:rPr>
        <w:t xml:space="preserve"> 000,00 zł za każdy dzień zwłoki licząc od dnia następnego, po terminie w którym przedmiot umowy miał być wykonany</w:t>
      </w:r>
      <w:r w:rsidR="00A00406">
        <w:rPr>
          <w:rFonts w:asciiTheme="minorHAnsi" w:hAnsiTheme="minorHAnsi"/>
          <w:sz w:val="22"/>
        </w:rPr>
        <w:t>;</w:t>
      </w:r>
    </w:p>
    <w:p w14:paraId="6DED6E61" w14:textId="7520E058"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zwłokę w usunięciu wad stwierdzonych przy odbiorze końcowym</w:t>
      </w:r>
      <w:r w:rsidR="004B3D94" w:rsidRPr="00A00406">
        <w:rPr>
          <w:rFonts w:asciiTheme="minorHAnsi" w:hAnsiTheme="minorHAnsi"/>
          <w:sz w:val="22"/>
        </w:rPr>
        <w:t xml:space="preserve"> lub ujawnionych w okresie rękojmi i gwarancji </w:t>
      </w:r>
      <w:r w:rsidRPr="00A00406">
        <w:rPr>
          <w:rFonts w:asciiTheme="minorHAnsi" w:hAnsiTheme="minorHAnsi"/>
          <w:sz w:val="22"/>
        </w:rPr>
        <w:t>– w wysokości 0,</w:t>
      </w:r>
      <w:r w:rsidR="00734F06" w:rsidRPr="00A00406">
        <w:rPr>
          <w:rFonts w:asciiTheme="minorHAnsi" w:hAnsiTheme="minorHAnsi"/>
          <w:sz w:val="22"/>
        </w:rPr>
        <w:t>5</w:t>
      </w:r>
      <w:r w:rsidRPr="00A00406">
        <w:rPr>
          <w:rFonts w:asciiTheme="minorHAnsi" w:hAnsiTheme="minorHAnsi"/>
          <w:sz w:val="22"/>
        </w:rPr>
        <w:t>% wynagrodzenia umownego brutto, za każdy dzień zwłoki, liczony od upływu terminu wyznaczonego na usunięcie wad</w:t>
      </w:r>
      <w:r w:rsidR="00A00406">
        <w:rPr>
          <w:rFonts w:asciiTheme="minorHAnsi" w:hAnsiTheme="minorHAnsi"/>
          <w:sz w:val="22"/>
        </w:rPr>
        <w:t>;</w:t>
      </w:r>
    </w:p>
    <w:p w14:paraId="794536D7" w14:textId="1BE6E695" w:rsidR="004B3D94" w:rsidRDefault="004B3D94"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nieusunięcie, z przyczyn leżących po stronie Wykonawcy, wad stwierdzonych przy odbiorze końcowym lub ujawnionych w okresie rękojmi i gwarancji – w wysokości 0,5% wynagrodzenia umownego brutto, za każdy dzień zwłoki, liczony od upływu terminu wyznaczonego na usunięcie wad</w:t>
      </w:r>
      <w:r w:rsidR="00A00406">
        <w:rPr>
          <w:rFonts w:asciiTheme="minorHAnsi" w:hAnsiTheme="minorHAnsi"/>
          <w:sz w:val="22"/>
        </w:rPr>
        <w:t>;</w:t>
      </w:r>
    </w:p>
    <w:p w14:paraId="3688DEA0" w14:textId="722298F9"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nieuzasadnioną przerwę w realizacji robót z przyczyn obciążających Wykonawcę, trwającą dłużej niż 7 dni kalendarzowych - w wysokości 0,5% wynagrodzenia umownego brutto, za każdy rozpoczęty dzień przerwy</w:t>
      </w:r>
      <w:r w:rsidR="00A00406">
        <w:rPr>
          <w:rFonts w:asciiTheme="minorHAnsi" w:hAnsiTheme="minorHAnsi"/>
          <w:sz w:val="22"/>
        </w:rPr>
        <w:t>;</w:t>
      </w:r>
    </w:p>
    <w:p w14:paraId="71F4935D" w14:textId="71F6DDD7"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stwierdzenie wykonywania robót/usług/dostaw przez podwykonawcę, który nie został zgłoszony z</w:t>
      </w:r>
      <w:r w:rsidR="006D555F">
        <w:rPr>
          <w:rFonts w:asciiTheme="minorHAnsi" w:hAnsiTheme="minorHAnsi"/>
          <w:sz w:val="22"/>
        </w:rPr>
        <w:t>godnie z zasadami wskazanymi w U</w:t>
      </w:r>
      <w:r w:rsidRPr="00A00406">
        <w:rPr>
          <w:rFonts w:asciiTheme="minorHAnsi" w:hAnsiTheme="minorHAnsi"/>
          <w:sz w:val="22"/>
        </w:rPr>
        <w:t xml:space="preserve">mowie, w wysokości </w:t>
      </w:r>
      <w:r w:rsidR="00661D3E">
        <w:rPr>
          <w:rFonts w:asciiTheme="minorHAnsi" w:hAnsiTheme="minorHAnsi"/>
          <w:sz w:val="22"/>
        </w:rPr>
        <w:t>1</w:t>
      </w:r>
      <w:r w:rsidRPr="00A00406">
        <w:rPr>
          <w:rFonts w:asciiTheme="minorHAnsi" w:hAnsiTheme="minorHAnsi"/>
          <w:sz w:val="22"/>
        </w:rPr>
        <w:t xml:space="preserve"> 000,00 zł za każdy stwierdzony przypadek; kara może być nakładana wielokrotnie w stosunku do jednego podwykonawcy – za każdy dzień stwierdzenia wykonywania robót/usług/dostaw</w:t>
      </w:r>
      <w:r w:rsidR="00A00406">
        <w:rPr>
          <w:rFonts w:asciiTheme="minorHAnsi" w:hAnsiTheme="minorHAnsi"/>
          <w:sz w:val="22"/>
        </w:rPr>
        <w:t>;</w:t>
      </w:r>
    </w:p>
    <w:p w14:paraId="1C5085A2" w14:textId="3AE5E409" w:rsidR="00A00406"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 xml:space="preserve">w przypadku braku zapłaty należnego wynagrodzenia </w:t>
      </w:r>
      <w:r w:rsidR="004B3D94" w:rsidRPr="00A00406">
        <w:rPr>
          <w:rFonts w:asciiTheme="minorHAnsi" w:hAnsiTheme="minorHAnsi"/>
          <w:sz w:val="22"/>
        </w:rPr>
        <w:t>p</w:t>
      </w:r>
      <w:r w:rsidRPr="00A00406">
        <w:rPr>
          <w:rFonts w:asciiTheme="minorHAnsi" w:hAnsiTheme="minorHAnsi"/>
          <w:sz w:val="22"/>
        </w:rPr>
        <w:t xml:space="preserve">odwykonawcom lub dalszym </w:t>
      </w:r>
      <w:r w:rsidR="004B3D94" w:rsidRPr="00A00406">
        <w:rPr>
          <w:rFonts w:asciiTheme="minorHAnsi" w:hAnsiTheme="minorHAnsi"/>
          <w:sz w:val="22"/>
        </w:rPr>
        <w:t>p</w:t>
      </w:r>
      <w:r w:rsidRPr="00A00406">
        <w:rPr>
          <w:rFonts w:asciiTheme="minorHAnsi" w:hAnsiTheme="minorHAnsi"/>
          <w:sz w:val="22"/>
        </w:rPr>
        <w:t xml:space="preserve">odwykonawcom, w wysokości </w:t>
      </w:r>
      <w:r w:rsidR="00661D3E">
        <w:rPr>
          <w:rFonts w:asciiTheme="minorHAnsi" w:hAnsiTheme="minorHAnsi"/>
          <w:sz w:val="22"/>
        </w:rPr>
        <w:t>1</w:t>
      </w:r>
      <w:r w:rsidRPr="00A00406">
        <w:rPr>
          <w:rFonts w:asciiTheme="minorHAnsi" w:hAnsiTheme="minorHAnsi"/>
          <w:sz w:val="22"/>
        </w:rPr>
        <w:t xml:space="preserve"> 000,00 zł brutto za każdy przypadek</w:t>
      </w:r>
      <w:r w:rsidR="00A00406">
        <w:rPr>
          <w:rFonts w:asciiTheme="minorHAnsi" w:hAnsiTheme="minorHAnsi"/>
          <w:sz w:val="22"/>
        </w:rPr>
        <w:t>;</w:t>
      </w:r>
    </w:p>
    <w:p w14:paraId="3FF12CE6" w14:textId="6CAB460C"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 xml:space="preserve"> w przypadku nieterminowej zapłaty należnego </w:t>
      </w:r>
      <w:r w:rsidR="00786A44" w:rsidRPr="00A00406">
        <w:rPr>
          <w:rFonts w:asciiTheme="minorHAnsi" w:hAnsiTheme="minorHAnsi"/>
          <w:sz w:val="22"/>
        </w:rPr>
        <w:t xml:space="preserve">wynagrodzenia </w:t>
      </w:r>
      <w:r w:rsidR="004B3D94" w:rsidRPr="00A00406">
        <w:rPr>
          <w:rFonts w:asciiTheme="minorHAnsi" w:hAnsiTheme="minorHAnsi"/>
          <w:sz w:val="22"/>
        </w:rPr>
        <w:t>p</w:t>
      </w:r>
      <w:r w:rsidR="00786A44" w:rsidRPr="00A00406">
        <w:rPr>
          <w:rFonts w:asciiTheme="minorHAnsi" w:hAnsiTheme="minorHAnsi"/>
          <w:sz w:val="22"/>
        </w:rPr>
        <w:t>odwykonawcom lub </w:t>
      </w:r>
      <w:r w:rsidRPr="00A00406">
        <w:rPr>
          <w:rFonts w:asciiTheme="minorHAnsi" w:hAnsiTheme="minorHAnsi"/>
          <w:sz w:val="22"/>
        </w:rPr>
        <w:t xml:space="preserve">dalszym </w:t>
      </w:r>
      <w:r w:rsidR="004B3D94" w:rsidRPr="00A00406">
        <w:rPr>
          <w:rFonts w:asciiTheme="minorHAnsi" w:hAnsiTheme="minorHAnsi"/>
          <w:sz w:val="22"/>
        </w:rPr>
        <w:t>p</w:t>
      </w:r>
      <w:r w:rsidRPr="00A00406">
        <w:rPr>
          <w:rFonts w:asciiTheme="minorHAnsi" w:hAnsiTheme="minorHAnsi"/>
          <w:sz w:val="22"/>
        </w:rPr>
        <w:t xml:space="preserve">odwykonawcom, w wysokości </w:t>
      </w:r>
      <w:r w:rsidR="00661D3E">
        <w:rPr>
          <w:rFonts w:asciiTheme="minorHAnsi" w:hAnsiTheme="minorHAnsi"/>
          <w:sz w:val="22"/>
        </w:rPr>
        <w:t>1</w:t>
      </w:r>
      <w:r w:rsidRPr="00A00406">
        <w:rPr>
          <w:rFonts w:asciiTheme="minorHAnsi" w:hAnsiTheme="minorHAnsi"/>
          <w:sz w:val="22"/>
        </w:rPr>
        <w:t xml:space="preserve">000,00 zł brutto za każdy rozpoczęty dzień zwłoki; </w:t>
      </w:r>
    </w:p>
    <w:p w14:paraId="763C047D" w14:textId="391257C7"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lastRenderedPageBreak/>
        <w:t xml:space="preserve">za nieprzedłożenie do zaakceptowania projektu umowy o podwykonawstwo, której przedmiotem są roboty budowlane lub projektu jej zmiany, w wysokości </w:t>
      </w:r>
      <w:r w:rsidR="00661D3E">
        <w:rPr>
          <w:rFonts w:asciiTheme="minorHAnsi" w:hAnsiTheme="minorHAnsi"/>
          <w:sz w:val="22"/>
        </w:rPr>
        <w:t>1</w:t>
      </w:r>
      <w:r w:rsidRPr="00A00406">
        <w:rPr>
          <w:rFonts w:asciiTheme="minorHAnsi" w:hAnsiTheme="minorHAnsi"/>
          <w:sz w:val="22"/>
        </w:rPr>
        <w:t xml:space="preserve"> 000,00 zł - za każdy nieprzedłożony projekt umowy o podwykonawstwo lub projekt jej zmiany</w:t>
      </w:r>
      <w:r w:rsidR="00A00406">
        <w:rPr>
          <w:rFonts w:asciiTheme="minorHAnsi" w:hAnsiTheme="minorHAnsi"/>
          <w:sz w:val="22"/>
        </w:rPr>
        <w:t>;</w:t>
      </w:r>
    </w:p>
    <w:p w14:paraId="51B717EB" w14:textId="0DD641E7"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nieprzedłożenie poświadczonej za zgod</w:t>
      </w:r>
      <w:r w:rsidR="00786A44" w:rsidRPr="00A00406">
        <w:rPr>
          <w:rFonts w:asciiTheme="minorHAnsi" w:hAnsiTheme="minorHAnsi"/>
          <w:sz w:val="22"/>
        </w:rPr>
        <w:t>ność z oryginałem kopii umowy o </w:t>
      </w:r>
      <w:r w:rsidRPr="00A00406">
        <w:rPr>
          <w:rFonts w:asciiTheme="minorHAnsi" w:hAnsiTheme="minorHAnsi"/>
          <w:sz w:val="22"/>
        </w:rPr>
        <w:t xml:space="preserve">podwykonawstwo lub jej zmiany, w wysokości </w:t>
      </w:r>
      <w:r w:rsidR="00661D3E">
        <w:rPr>
          <w:rFonts w:asciiTheme="minorHAnsi" w:hAnsiTheme="minorHAnsi"/>
          <w:sz w:val="22"/>
        </w:rPr>
        <w:t>1</w:t>
      </w:r>
      <w:r w:rsidRPr="00A00406">
        <w:rPr>
          <w:rFonts w:asciiTheme="minorHAnsi" w:hAnsiTheme="minorHAnsi"/>
          <w:sz w:val="22"/>
        </w:rPr>
        <w:t xml:space="preserve"> 000,00 zł - za każdą nieprzedłożoną kopię umowy o podwykonawstwo lub jej zmianę; </w:t>
      </w:r>
    </w:p>
    <w:p w14:paraId="4E251F7A" w14:textId="0D0C78E8" w:rsidR="00722363"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za brak zmiany umowy o podwykonawstwo w zakresie</w:t>
      </w:r>
      <w:r w:rsidR="00786A44" w:rsidRPr="00A00406">
        <w:rPr>
          <w:rFonts w:asciiTheme="minorHAnsi" w:hAnsiTheme="minorHAnsi"/>
          <w:sz w:val="22"/>
        </w:rPr>
        <w:t xml:space="preserve"> terminu zapłaty, w wysokości </w:t>
      </w:r>
      <w:r w:rsidR="00661D3E">
        <w:rPr>
          <w:rFonts w:asciiTheme="minorHAnsi" w:hAnsiTheme="minorHAnsi"/>
          <w:sz w:val="22"/>
        </w:rPr>
        <w:t>1</w:t>
      </w:r>
      <w:r w:rsidR="00786A44" w:rsidRPr="00A00406">
        <w:rPr>
          <w:rFonts w:asciiTheme="minorHAnsi" w:hAnsiTheme="minorHAnsi"/>
          <w:sz w:val="22"/>
        </w:rPr>
        <w:t> </w:t>
      </w:r>
      <w:r w:rsidRPr="00A00406">
        <w:rPr>
          <w:rFonts w:asciiTheme="minorHAnsi" w:hAnsiTheme="minorHAnsi"/>
          <w:sz w:val="22"/>
        </w:rPr>
        <w:t xml:space="preserve">000,00 zł - za każdą umowę o podwykonawstwo, której dotyczy brak zmiany terminu zapłaty; </w:t>
      </w:r>
    </w:p>
    <w:p w14:paraId="530682CA" w14:textId="248C6D15" w:rsidR="00C53168" w:rsidRDefault="00722363" w:rsidP="00A00406">
      <w:pPr>
        <w:pStyle w:val="Teksttreci21"/>
        <w:numPr>
          <w:ilvl w:val="0"/>
          <w:numId w:val="86"/>
        </w:numPr>
        <w:shd w:val="clear" w:color="auto" w:fill="auto"/>
        <w:spacing w:before="0" w:after="0" w:line="360" w:lineRule="auto"/>
        <w:rPr>
          <w:rFonts w:asciiTheme="minorHAnsi" w:hAnsiTheme="minorHAnsi"/>
          <w:sz w:val="22"/>
        </w:rPr>
      </w:pPr>
      <w:r w:rsidRPr="00A00406">
        <w:rPr>
          <w:rFonts w:asciiTheme="minorHAnsi" w:hAnsiTheme="minorHAnsi"/>
          <w:sz w:val="22"/>
        </w:rPr>
        <w:t>z tytułu nieprzedstawienia na wezwanie Zamawiającego dowodów w celu potwierdzenia spełnienia wymogu zatrudnienia na podstawie umowy o pra</w:t>
      </w:r>
      <w:r w:rsidR="00786A44" w:rsidRPr="00A00406">
        <w:rPr>
          <w:rFonts w:asciiTheme="minorHAnsi" w:hAnsiTheme="minorHAnsi"/>
          <w:sz w:val="22"/>
        </w:rPr>
        <w:t xml:space="preserve">cę - w wysokości </w:t>
      </w:r>
      <w:r w:rsidR="00661D3E">
        <w:rPr>
          <w:rFonts w:asciiTheme="minorHAnsi" w:hAnsiTheme="minorHAnsi"/>
          <w:sz w:val="22"/>
        </w:rPr>
        <w:t>1</w:t>
      </w:r>
      <w:r w:rsidR="00786A44" w:rsidRPr="00A00406">
        <w:rPr>
          <w:rFonts w:asciiTheme="minorHAnsi" w:hAnsiTheme="minorHAnsi"/>
          <w:sz w:val="22"/>
        </w:rPr>
        <w:t xml:space="preserve"> 000,00 zł za </w:t>
      </w:r>
      <w:r w:rsidRPr="00A00406">
        <w:rPr>
          <w:rFonts w:asciiTheme="minorHAnsi" w:hAnsiTheme="minorHAnsi"/>
          <w:sz w:val="22"/>
        </w:rPr>
        <w:t xml:space="preserve">każdy przypadek; kara może być nakładana wielokrotnie, również w stosunku do tej samej osoby; </w:t>
      </w:r>
    </w:p>
    <w:p w14:paraId="4C638330" w14:textId="2E6BAC96" w:rsidR="00722363" w:rsidRDefault="006D555F" w:rsidP="00A00406">
      <w:pPr>
        <w:pStyle w:val="Teksttreci21"/>
        <w:numPr>
          <w:ilvl w:val="0"/>
          <w:numId w:val="86"/>
        </w:numPr>
        <w:shd w:val="clear" w:color="auto" w:fill="auto"/>
        <w:spacing w:before="0" w:after="0" w:line="360" w:lineRule="auto"/>
        <w:rPr>
          <w:rFonts w:asciiTheme="minorHAnsi" w:hAnsiTheme="minorHAnsi"/>
          <w:sz w:val="22"/>
        </w:rPr>
      </w:pPr>
      <w:r>
        <w:rPr>
          <w:rFonts w:asciiTheme="minorHAnsi" w:hAnsiTheme="minorHAnsi"/>
          <w:sz w:val="22"/>
        </w:rPr>
        <w:t>z tytułu nieprzedstawienia</w:t>
      </w:r>
      <w:r w:rsidR="00722363" w:rsidRPr="00A00406">
        <w:rPr>
          <w:rFonts w:asciiTheme="minorHAnsi" w:hAnsiTheme="minorHAnsi"/>
          <w:sz w:val="22"/>
        </w:rPr>
        <w:t xml:space="preserve"> </w:t>
      </w:r>
      <w:r w:rsidR="00661D3E">
        <w:rPr>
          <w:rFonts w:asciiTheme="minorHAnsi" w:hAnsiTheme="minorHAnsi"/>
          <w:sz w:val="22"/>
        </w:rPr>
        <w:t>H</w:t>
      </w:r>
      <w:r w:rsidR="00722363" w:rsidRPr="00A00406">
        <w:rPr>
          <w:rFonts w:asciiTheme="minorHAnsi" w:hAnsiTheme="minorHAnsi"/>
          <w:sz w:val="22"/>
        </w:rPr>
        <w:t xml:space="preserve">armonogramu </w:t>
      </w:r>
      <w:r w:rsidR="00661D3E">
        <w:rPr>
          <w:rFonts w:asciiTheme="minorHAnsi" w:hAnsiTheme="minorHAnsi"/>
          <w:sz w:val="22"/>
        </w:rPr>
        <w:t>robót</w:t>
      </w:r>
      <w:r>
        <w:rPr>
          <w:rFonts w:asciiTheme="minorHAnsi" w:hAnsiTheme="minorHAnsi"/>
          <w:sz w:val="22"/>
        </w:rPr>
        <w:t xml:space="preserve"> lub poprawionego Harmonogramu </w:t>
      </w:r>
      <w:r w:rsidR="00661D3E">
        <w:rPr>
          <w:rFonts w:asciiTheme="minorHAnsi" w:hAnsiTheme="minorHAnsi"/>
          <w:sz w:val="22"/>
        </w:rPr>
        <w:t xml:space="preserve"> </w:t>
      </w:r>
      <w:r w:rsidR="00722363" w:rsidRPr="00A00406">
        <w:rPr>
          <w:rFonts w:asciiTheme="minorHAnsi" w:hAnsiTheme="minorHAnsi"/>
          <w:sz w:val="22"/>
        </w:rPr>
        <w:t xml:space="preserve">w wysokości </w:t>
      </w:r>
      <w:r w:rsidR="00661D3E">
        <w:rPr>
          <w:rFonts w:asciiTheme="minorHAnsi" w:hAnsiTheme="minorHAnsi"/>
          <w:sz w:val="22"/>
        </w:rPr>
        <w:t>2</w:t>
      </w:r>
      <w:r w:rsidR="00722363" w:rsidRPr="00A00406">
        <w:rPr>
          <w:rFonts w:asciiTheme="minorHAnsi" w:hAnsiTheme="minorHAnsi"/>
          <w:sz w:val="22"/>
        </w:rPr>
        <w:t xml:space="preserve">00,00 zł za każdy rozpoczęty dzień zwłoki od terminu określonego w żądaniu Zamawiającego; </w:t>
      </w:r>
    </w:p>
    <w:p w14:paraId="7D57A045" w14:textId="437AD276" w:rsidR="00722363" w:rsidRPr="00A00406" w:rsidRDefault="006D555F" w:rsidP="00D71420">
      <w:pPr>
        <w:pStyle w:val="Teksttreci21"/>
        <w:numPr>
          <w:ilvl w:val="0"/>
          <w:numId w:val="86"/>
        </w:numPr>
        <w:shd w:val="clear" w:color="auto" w:fill="auto"/>
        <w:spacing w:before="0" w:after="0" w:line="360" w:lineRule="auto"/>
        <w:rPr>
          <w:rFonts w:asciiTheme="minorHAnsi" w:hAnsiTheme="minorHAnsi"/>
          <w:sz w:val="22"/>
        </w:rPr>
      </w:pPr>
      <w:r>
        <w:rPr>
          <w:rFonts w:asciiTheme="minorHAnsi" w:hAnsiTheme="minorHAnsi"/>
          <w:sz w:val="22"/>
        </w:rPr>
        <w:t>z tytułu odstąpienia od U</w:t>
      </w:r>
      <w:r w:rsidR="00722363" w:rsidRPr="00A00406">
        <w:rPr>
          <w:rFonts w:asciiTheme="minorHAnsi" w:hAnsiTheme="minorHAnsi"/>
          <w:sz w:val="22"/>
        </w:rPr>
        <w:t xml:space="preserve">mowy przez którąkolwiek ze stron z przyczyn leżących po stronie Wykonawcy – w wysokości 15 % wartości umownej brutto. </w:t>
      </w:r>
    </w:p>
    <w:p w14:paraId="0A3E2952" w14:textId="30E5A431"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Łączna wartość kar umownych, które Zamawiający może nałożyć na Wykonawcę, nie może przekroczyć 70 % wynagrodzenia Wykonawcy brutto.</w:t>
      </w:r>
    </w:p>
    <w:p w14:paraId="4B19A3BD" w14:textId="77777777"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Kary umowne wskazane w ustępach powyższych mogą być naliczane kumulatywnie.</w:t>
      </w:r>
    </w:p>
    <w:p w14:paraId="7AFA4090" w14:textId="206D2FE3"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Stronom przysługuje prawo do odszkodowania uzupełniającego za ewentualne poniesione szkody.</w:t>
      </w:r>
    </w:p>
    <w:p w14:paraId="24C325F7" w14:textId="77777777"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Termin zapłaty kary umownej wynosi 14 dni od dnia wezwania.</w:t>
      </w:r>
    </w:p>
    <w:p w14:paraId="1B4FDB74" w14:textId="77777777"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Strony zgodnie oświadczają, że Zamawiający należności z tytułu kar umownych ma prawo potrącić z jakąkolwiek wierzytelnością Wykonawcy przysługującą mu z niniejszego lub innego stosunku prawnego zawartego z Zamawiającym.</w:t>
      </w:r>
    </w:p>
    <w:p w14:paraId="17D2EB76" w14:textId="59E8D195" w:rsidR="00722363" w:rsidRPr="00722363" w:rsidRDefault="00722363" w:rsidP="00A915A4">
      <w:pPr>
        <w:pStyle w:val="Teksttreci21"/>
        <w:numPr>
          <w:ilvl w:val="0"/>
          <w:numId w:val="30"/>
        </w:numPr>
        <w:shd w:val="clear" w:color="auto" w:fill="auto"/>
        <w:spacing w:before="0" w:after="0" w:line="360" w:lineRule="auto"/>
        <w:rPr>
          <w:rFonts w:asciiTheme="minorHAnsi" w:hAnsiTheme="minorHAnsi" w:cstheme="minorHAnsi"/>
          <w:bCs/>
          <w:sz w:val="22"/>
        </w:rPr>
      </w:pPr>
      <w:r w:rsidRPr="00722363">
        <w:rPr>
          <w:rFonts w:asciiTheme="minorHAnsi" w:hAnsiTheme="minorHAnsi"/>
          <w:sz w:val="22"/>
        </w:rPr>
        <w:t xml:space="preserve">Zapłata kary przez Wykonawcę lub potrącenie przez Zamawiającego kwoty kary z płatności należnej Wykonawcy nie zwalnia Wykonawcy z obowiązku ukończenia robót lub innych zobowiązań wynikających z </w:t>
      </w:r>
      <w:r w:rsidR="00A00406">
        <w:rPr>
          <w:rFonts w:asciiTheme="minorHAnsi" w:hAnsiTheme="minorHAnsi"/>
          <w:sz w:val="22"/>
        </w:rPr>
        <w:t>U</w:t>
      </w:r>
      <w:r w:rsidRPr="00722363">
        <w:rPr>
          <w:rFonts w:asciiTheme="minorHAnsi" w:hAnsiTheme="minorHAnsi"/>
          <w:sz w:val="22"/>
        </w:rPr>
        <w:t>mowy.</w:t>
      </w:r>
    </w:p>
    <w:p w14:paraId="2C148A86" w14:textId="77777777" w:rsidR="00C925D6" w:rsidRPr="00333FF4" w:rsidRDefault="00C925D6" w:rsidP="00C925D6">
      <w:pPr>
        <w:pStyle w:val="Teksttreci21"/>
        <w:shd w:val="clear" w:color="auto" w:fill="auto"/>
        <w:tabs>
          <w:tab w:val="left" w:pos="349"/>
        </w:tabs>
        <w:spacing w:before="0" w:after="0" w:line="360" w:lineRule="auto"/>
        <w:ind w:left="460" w:firstLine="0"/>
        <w:rPr>
          <w:rFonts w:asciiTheme="minorHAnsi" w:hAnsiTheme="minorHAnsi" w:cstheme="minorHAnsi"/>
          <w:sz w:val="22"/>
        </w:rPr>
      </w:pPr>
    </w:p>
    <w:p w14:paraId="462B1E62" w14:textId="53BD1D5D" w:rsidR="005079CF" w:rsidRPr="00333FF4" w:rsidRDefault="005079CF" w:rsidP="005079CF">
      <w:pPr>
        <w:pStyle w:val="Teksttreci21"/>
        <w:shd w:val="clear" w:color="auto" w:fill="auto"/>
        <w:spacing w:before="0" w:after="0" w:line="360" w:lineRule="auto"/>
        <w:ind w:left="40" w:firstLine="0"/>
        <w:jc w:val="center"/>
        <w:rPr>
          <w:rFonts w:asciiTheme="minorHAnsi" w:hAnsiTheme="minorHAnsi" w:cstheme="minorHAnsi"/>
          <w:b/>
          <w:bCs/>
          <w:sz w:val="22"/>
        </w:rPr>
      </w:pPr>
      <w:r w:rsidRPr="00333FF4">
        <w:rPr>
          <w:rFonts w:asciiTheme="minorHAnsi" w:hAnsiTheme="minorHAnsi" w:cstheme="minorHAnsi"/>
          <w:b/>
          <w:bCs/>
          <w:sz w:val="22"/>
        </w:rPr>
        <w:t xml:space="preserve">§ </w:t>
      </w:r>
      <w:r w:rsidR="00734F06">
        <w:rPr>
          <w:rFonts w:asciiTheme="minorHAnsi" w:hAnsiTheme="minorHAnsi" w:cstheme="minorHAnsi"/>
          <w:b/>
          <w:bCs/>
          <w:sz w:val="22"/>
        </w:rPr>
        <w:t>2</w:t>
      </w:r>
      <w:r w:rsidR="00661D3E">
        <w:rPr>
          <w:rFonts w:asciiTheme="minorHAnsi" w:hAnsiTheme="minorHAnsi" w:cstheme="minorHAnsi"/>
          <w:b/>
          <w:bCs/>
          <w:sz w:val="22"/>
        </w:rPr>
        <w:t>1</w:t>
      </w:r>
      <w:r w:rsidR="00CB038E">
        <w:rPr>
          <w:rFonts w:asciiTheme="minorHAnsi" w:hAnsiTheme="minorHAnsi" w:cstheme="minorHAnsi"/>
          <w:b/>
          <w:bCs/>
          <w:sz w:val="22"/>
        </w:rPr>
        <w:t>.</w:t>
      </w:r>
    </w:p>
    <w:p w14:paraId="7F396C5D" w14:textId="18E468B4" w:rsidR="005079CF" w:rsidRDefault="005079CF" w:rsidP="005079CF">
      <w:pPr>
        <w:pStyle w:val="Teksttreci21"/>
        <w:shd w:val="clear" w:color="auto" w:fill="auto"/>
        <w:spacing w:before="0" w:after="0" w:line="360" w:lineRule="auto"/>
        <w:ind w:left="40" w:firstLine="0"/>
        <w:jc w:val="center"/>
        <w:rPr>
          <w:rFonts w:asciiTheme="minorHAnsi" w:hAnsiTheme="minorHAnsi" w:cstheme="minorHAnsi"/>
          <w:b/>
          <w:bCs/>
          <w:sz w:val="22"/>
        </w:rPr>
      </w:pPr>
      <w:r w:rsidRPr="00333FF4">
        <w:rPr>
          <w:rFonts w:asciiTheme="minorHAnsi" w:hAnsiTheme="minorHAnsi" w:cstheme="minorHAnsi"/>
          <w:b/>
          <w:bCs/>
          <w:sz w:val="22"/>
        </w:rPr>
        <w:t>Odstąpienie od Umowy</w:t>
      </w:r>
    </w:p>
    <w:p w14:paraId="538992F9" w14:textId="3BBAA948" w:rsidR="00CB038E" w:rsidRPr="00CB038E" w:rsidRDefault="00CB038E" w:rsidP="00A915A4">
      <w:pPr>
        <w:pStyle w:val="Teksttreci21"/>
        <w:numPr>
          <w:ilvl w:val="0"/>
          <w:numId w:val="31"/>
        </w:numPr>
        <w:shd w:val="clear" w:color="auto" w:fill="auto"/>
        <w:spacing w:before="0" w:after="0" w:line="360" w:lineRule="auto"/>
        <w:rPr>
          <w:rFonts w:asciiTheme="minorHAnsi" w:hAnsiTheme="minorHAnsi" w:cstheme="minorHAnsi"/>
          <w:b/>
          <w:bCs/>
          <w:sz w:val="22"/>
        </w:rPr>
      </w:pPr>
      <w:r w:rsidRPr="00CB038E">
        <w:rPr>
          <w:rFonts w:asciiTheme="minorHAnsi" w:hAnsiTheme="minorHAnsi"/>
          <w:sz w:val="22"/>
        </w:rPr>
        <w:t>Zamawiającemu przys</w:t>
      </w:r>
      <w:r w:rsidR="006D555F">
        <w:rPr>
          <w:rFonts w:asciiTheme="minorHAnsi" w:hAnsiTheme="minorHAnsi"/>
          <w:sz w:val="22"/>
        </w:rPr>
        <w:t>ługuje prawo do odstąpienia od U</w:t>
      </w:r>
      <w:r w:rsidRPr="00CB038E">
        <w:rPr>
          <w:rFonts w:asciiTheme="minorHAnsi" w:hAnsiTheme="minorHAnsi"/>
          <w:sz w:val="22"/>
        </w:rPr>
        <w:t>mowy</w:t>
      </w:r>
      <w:r w:rsidR="00A00406">
        <w:rPr>
          <w:rFonts w:asciiTheme="minorHAnsi" w:hAnsiTheme="minorHAnsi"/>
          <w:sz w:val="22"/>
        </w:rPr>
        <w:t>,</w:t>
      </w:r>
      <w:r w:rsidRPr="00CB038E">
        <w:rPr>
          <w:rFonts w:asciiTheme="minorHAnsi" w:hAnsiTheme="minorHAnsi"/>
          <w:sz w:val="22"/>
        </w:rPr>
        <w:t xml:space="preserve"> w terminie </w:t>
      </w:r>
      <w:r w:rsidR="00661D3E">
        <w:rPr>
          <w:rFonts w:asciiTheme="minorHAnsi" w:hAnsiTheme="minorHAnsi"/>
          <w:sz w:val="22"/>
        </w:rPr>
        <w:t>10</w:t>
      </w:r>
      <w:r w:rsidRPr="00CB038E">
        <w:rPr>
          <w:rFonts w:asciiTheme="minorHAnsi" w:hAnsiTheme="minorHAnsi"/>
          <w:sz w:val="22"/>
        </w:rPr>
        <w:t xml:space="preserve"> dni od powzięcia </w:t>
      </w:r>
      <w:r w:rsidRPr="00CB038E">
        <w:rPr>
          <w:rFonts w:asciiTheme="minorHAnsi" w:hAnsiTheme="minorHAnsi"/>
          <w:sz w:val="22"/>
        </w:rPr>
        <w:lastRenderedPageBreak/>
        <w:t xml:space="preserve">wiadomości o wystąpieniu przynajmniej jednej okoliczności, jeżeli: </w:t>
      </w:r>
    </w:p>
    <w:p w14:paraId="2D918DD1" w14:textId="79E288EE" w:rsidR="00D17F9F"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CB038E">
        <w:rPr>
          <w:rFonts w:asciiTheme="minorHAnsi" w:hAnsiTheme="minorHAnsi"/>
          <w:sz w:val="22"/>
        </w:rPr>
        <w:t xml:space="preserve">Wykonawca nie przystąpił do przejęcia </w:t>
      </w:r>
      <w:r w:rsidR="00A00406">
        <w:rPr>
          <w:rFonts w:asciiTheme="minorHAnsi" w:hAnsiTheme="minorHAnsi"/>
          <w:sz w:val="22"/>
        </w:rPr>
        <w:t>placu</w:t>
      </w:r>
      <w:r w:rsidRPr="00CB038E">
        <w:rPr>
          <w:rFonts w:asciiTheme="minorHAnsi" w:hAnsiTheme="minorHAnsi"/>
          <w:sz w:val="22"/>
        </w:rPr>
        <w:t xml:space="preserve"> budowy lub</w:t>
      </w:r>
      <w:r w:rsidR="00786A44">
        <w:rPr>
          <w:rFonts w:asciiTheme="minorHAnsi" w:hAnsiTheme="minorHAnsi"/>
          <w:sz w:val="22"/>
        </w:rPr>
        <w:t xml:space="preserve"> nie rozpoczął robót, zgodnie z </w:t>
      </w:r>
      <w:r w:rsidRPr="00CB038E">
        <w:rPr>
          <w:rFonts w:asciiTheme="minorHAnsi" w:hAnsiTheme="minorHAnsi"/>
          <w:sz w:val="22"/>
        </w:rPr>
        <w:t xml:space="preserve">przedstawionym przez niego </w:t>
      </w:r>
      <w:r w:rsidR="00661D3E">
        <w:rPr>
          <w:rFonts w:asciiTheme="minorHAnsi" w:hAnsiTheme="minorHAnsi"/>
          <w:sz w:val="22"/>
        </w:rPr>
        <w:t xml:space="preserve">Harmonogramem robót </w:t>
      </w:r>
      <w:r w:rsidRPr="00CB038E">
        <w:rPr>
          <w:rFonts w:asciiTheme="minorHAnsi" w:hAnsiTheme="minorHAnsi"/>
          <w:sz w:val="22"/>
        </w:rPr>
        <w:t>i zwłoka przekroczyła 7 dni</w:t>
      </w:r>
      <w:r w:rsidR="00A00406">
        <w:rPr>
          <w:rFonts w:asciiTheme="minorHAnsi" w:hAnsiTheme="minorHAnsi"/>
          <w:sz w:val="22"/>
        </w:rPr>
        <w:t>;</w:t>
      </w:r>
    </w:p>
    <w:p w14:paraId="0640E36E" w14:textId="02AC06FA"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Wykonawca przerwał</w:t>
      </w:r>
      <w:r w:rsidR="00A00406">
        <w:rPr>
          <w:rFonts w:asciiTheme="minorHAnsi" w:hAnsiTheme="minorHAnsi"/>
          <w:sz w:val="22"/>
        </w:rPr>
        <w:t>,</w:t>
      </w:r>
      <w:r w:rsidRPr="00A00406">
        <w:rPr>
          <w:rFonts w:asciiTheme="minorHAnsi" w:hAnsiTheme="minorHAnsi"/>
          <w:sz w:val="22"/>
        </w:rPr>
        <w:t xml:space="preserve"> niezgodnie z</w:t>
      </w:r>
      <w:r w:rsidR="00661D3E">
        <w:rPr>
          <w:rFonts w:asciiTheme="minorHAnsi" w:hAnsiTheme="minorHAnsi"/>
          <w:sz w:val="22"/>
        </w:rPr>
        <w:t xml:space="preserve"> Harmonogramem robót</w:t>
      </w:r>
      <w:r w:rsidR="00A00406">
        <w:rPr>
          <w:rFonts w:asciiTheme="minorHAnsi" w:hAnsiTheme="minorHAnsi"/>
          <w:sz w:val="22"/>
        </w:rPr>
        <w:t>,</w:t>
      </w:r>
      <w:r w:rsidRPr="00A00406">
        <w:rPr>
          <w:rFonts w:asciiTheme="minorHAnsi" w:hAnsiTheme="minorHAnsi"/>
          <w:sz w:val="22"/>
        </w:rPr>
        <w:t xml:space="preserve"> realizację robót i przerwa ta trwa dłużej niż 14 dni, z przyczyn leżących po stronie Wykonawcy, </w:t>
      </w:r>
    </w:p>
    <w:p w14:paraId="76469359" w14:textId="18020A2F"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przedmiot niniejszej Umowy będzie wykonywać</w:t>
      </w:r>
      <w:r w:rsidR="00786A44" w:rsidRPr="00A00406">
        <w:rPr>
          <w:rFonts w:asciiTheme="minorHAnsi" w:hAnsiTheme="minorHAnsi"/>
          <w:sz w:val="22"/>
        </w:rPr>
        <w:t xml:space="preserve"> podmiot inny niż Wykonawca lub </w:t>
      </w:r>
      <w:r w:rsidRPr="00A00406">
        <w:rPr>
          <w:rFonts w:asciiTheme="minorHAnsi" w:hAnsiTheme="minorHAnsi"/>
          <w:sz w:val="22"/>
        </w:rPr>
        <w:t xml:space="preserve">ustanowiony, zgodnie z niniejszą Umową </w:t>
      </w:r>
      <w:r w:rsidR="00A00406">
        <w:rPr>
          <w:rFonts w:asciiTheme="minorHAnsi" w:hAnsiTheme="minorHAnsi"/>
          <w:sz w:val="22"/>
        </w:rPr>
        <w:t>p</w:t>
      </w:r>
      <w:r w:rsidRPr="00A00406">
        <w:rPr>
          <w:rFonts w:asciiTheme="minorHAnsi" w:hAnsiTheme="minorHAnsi"/>
          <w:sz w:val="22"/>
        </w:rPr>
        <w:t xml:space="preserve">odwykonawca lub dalszy </w:t>
      </w:r>
      <w:r w:rsidR="00A00406">
        <w:rPr>
          <w:rFonts w:asciiTheme="minorHAnsi" w:hAnsiTheme="minorHAnsi"/>
          <w:sz w:val="22"/>
        </w:rPr>
        <w:t>p</w:t>
      </w:r>
      <w:r w:rsidRPr="00A00406">
        <w:rPr>
          <w:rFonts w:asciiTheme="minorHAnsi" w:hAnsiTheme="minorHAnsi"/>
          <w:sz w:val="22"/>
        </w:rPr>
        <w:t xml:space="preserve">odwykonawca, </w:t>
      </w:r>
    </w:p>
    <w:p w14:paraId="021671A2" w14:textId="34AB22C9"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 xml:space="preserve">pomimo uprzedniego wezwania Wykonawcy </w:t>
      </w:r>
      <w:r w:rsidR="00786A44" w:rsidRPr="00A00406">
        <w:rPr>
          <w:rFonts w:asciiTheme="minorHAnsi" w:hAnsiTheme="minorHAnsi"/>
          <w:sz w:val="22"/>
        </w:rPr>
        <w:t>do zaprzestania naruszeń wraz z </w:t>
      </w:r>
      <w:r w:rsidRPr="00A00406">
        <w:rPr>
          <w:rFonts w:asciiTheme="minorHAnsi" w:hAnsiTheme="minorHAnsi"/>
          <w:sz w:val="22"/>
        </w:rPr>
        <w:t xml:space="preserve">wyznaczeniem dodatkowego terminu (nie krótszego niż 7 dni), Wykonawca nadal realizuje roboty w sposób sprzeczny z </w:t>
      </w:r>
      <w:r w:rsidR="00A00406">
        <w:rPr>
          <w:rFonts w:asciiTheme="minorHAnsi" w:hAnsiTheme="minorHAnsi"/>
          <w:sz w:val="22"/>
        </w:rPr>
        <w:t>U</w:t>
      </w:r>
      <w:r w:rsidRPr="00A00406">
        <w:rPr>
          <w:rFonts w:asciiTheme="minorHAnsi" w:hAnsiTheme="minorHAnsi"/>
          <w:sz w:val="22"/>
        </w:rPr>
        <w:t>mową, niezgodny z</w:t>
      </w:r>
      <w:r w:rsidR="00955E10">
        <w:rPr>
          <w:rFonts w:asciiTheme="minorHAnsi" w:hAnsiTheme="minorHAnsi"/>
          <w:sz w:val="22"/>
        </w:rPr>
        <w:t>e Specyfikacją techniczną wykonania i odbioru r</w:t>
      </w:r>
      <w:r w:rsidR="00661D3E">
        <w:rPr>
          <w:rFonts w:asciiTheme="minorHAnsi" w:hAnsiTheme="minorHAnsi"/>
          <w:sz w:val="22"/>
        </w:rPr>
        <w:t xml:space="preserve">obót </w:t>
      </w:r>
      <w:r w:rsidRPr="00A00406">
        <w:rPr>
          <w:rFonts w:asciiTheme="minorHAnsi" w:hAnsiTheme="minorHAnsi"/>
          <w:sz w:val="22"/>
        </w:rPr>
        <w:t xml:space="preserve">lub wskazaniami Zamawiającego, </w:t>
      </w:r>
    </w:p>
    <w:p w14:paraId="7AE079F8" w14:textId="2431D214"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zostanie wydany nakaz zajęcia majątku Wykonawcy lub jego znacznej części w zakresie uniemożliwiającym realizacj</w:t>
      </w:r>
      <w:r w:rsidR="00A00406">
        <w:rPr>
          <w:rFonts w:asciiTheme="minorHAnsi" w:hAnsiTheme="minorHAnsi"/>
          <w:sz w:val="22"/>
        </w:rPr>
        <w:t>ę</w:t>
      </w:r>
      <w:r w:rsidRPr="00A00406">
        <w:rPr>
          <w:rFonts w:asciiTheme="minorHAnsi" w:hAnsiTheme="minorHAnsi"/>
          <w:sz w:val="22"/>
        </w:rPr>
        <w:t xml:space="preserve"> </w:t>
      </w:r>
      <w:r w:rsidR="00A00406">
        <w:rPr>
          <w:rFonts w:asciiTheme="minorHAnsi" w:hAnsiTheme="minorHAnsi"/>
          <w:sz w:val="22"/>
        </w:rPr>
        <w:t>U</w:t>
      </w:r>
      <w:r w:rsidRPr="00A00406">
        <w:rPr>
          <w:rFonts w:asciiTheme="minorHAnsi" w:hAnsiTheme="minorHAnsi"/>
          <w:sz w:val="22"/>
        </w:rPr>
        <w:t xml:space="preserve">mowy, </w:t>
      </w:r>
    </w:p>
    <w:p w14:paraId="67109026" w14:textId="2A3F1F58"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 xml:space="preserve">zwłoka w wykonaniu przedmiotu umowy przekroczy </w:t>
      </w:r>
      <w:r w:rsidR="00661D3E">
        <w:rPr>
          <w:rFonts w:asciiTheme="minorHAnsi" w:hAnsiTheme="minorHAnsi"/>
          <w:sz w:val="22"/>
        </w:rPr>
        <w:t>20</w:t>
      </w:r>
      <w:r w:rsidRPr="00A00406">
        <w:rPr>
          <w:rFonts w:asciiTheme="minorHAnsi" w:hAnsiTheme="minorHAnsi"/>
          <w:sz w:val="22"/>
        </w:rPr>
        <w:t xml:space="preserve"> dni w stosunku do terminu zakończenia robót określonego w </w:t>
      </w:r>
      <w:r w:rsidR="00A00406">
        <w:rPr>
          <w:rFonts w:asciiTheme="minorHAnsi" w:hAnsiTheme="minorHAnsi"/>
          <w:sz w:val="22"/>
        </w:rPr>
        <w:t>U</w:t>
      </w:r>
      <w:r w:rsidRPr="00A00406">
        <w:rPr>
          <w:rFonts w:asciiTheme="minorHAnsi" w:hAnsiTheme="minorHAnsi"/>
          <w:sz w:val="22"/>
        </w:rPr>
        <w:t xml:space="preserve">mowie, </w:t>
      </w:r>
    </w:p>
    <w:p w14:paraId="4D35FCAA" w14:textId="377AB219" w:rsidR="00CB038E" w:rsidRDefault="00CB038E" w:rsidP="00A00406">
      <w:pPr>
        <w:pStyle w:val="Teksttreci21"/>
        <w:numPr>
          <w:ilvl w:val="0"/>
          <w:numId w:val="87"/>
        </w:numPr>
        <w:shd w:val="clear" w:color="auto" w:fill="auto"/>
        <w:spacing w:before="0" w:after="0" w:line="360" w:lineRule="auto"/>
        <w:rPr>
          <w:rFonts w:asciiTheme="minorHAnsi" w:hAnsiTheme="minorHAnsi"/>
          <w:sz w:val="22"/>
        </w:rPr>
      </w:pPr>
      <w:r w:rsidRPr="00A00406">
        <w:rPr>
          <w:rFonts w:asciiTheme="minorHAnsi" w:hAnsiTheme="minorHAnsi"/>
          <w:sz w:val="22"/>
        </w:rPr>
        <w:t>nastąpi konieczność co najmniej trzykrotnego dokonania przez Zamawiającego bezpośredniej zapłaty podwykonawcy lub dalszemu podwykonawcy, lub konieczność dokonania bezpośrednich zapłat na sumę większą niż 5% w</w:t>
      </w:r>
      <w:r w:rsidR="00F85B7B">
        <w:rPr>
          <w:rFonts w:asciiTheme="minorHAnsi" w:hAnsiTheme="minorHAnsi"/>
          <w:sz w:val="22"/>
        </w:rPr>
        <w:t>ynagrodzenia brutto</w:t>
      </w:r>
      <w:r w:rsidRPr="00A00406">
        <w:rPr>
          <w:rFonts w:asciiTheme="minorHAnsi" w:hAnsiTheme="minorHAnsi"/>
          <w:sz w:val="22"/>
        </w:rPr>
        <w:t xml:space="preserve">, </w:t>
      </w:r>
      <w:r w:rsidR="00F85B7B">
        <w:rPr>
          <w:rFonts w:asciiTheme="minorHAnsi" w:hAnsiTheme="minorHAnsi"/>
          <w:sz w:val="22"/>
        </w:rPr>
        <w:t>o którym mowa w Umowie,</w:t>
      </w:r>
    </w:p>
    <w:p w14:paraId="29E18A6A" w14:textId="55C154DC" w:rsidR="00CB038E" w:rsidRDefault="00CB038E" w:rsidP="00F85B7B">
      <w:pPr>
        <w:pStyle w:val="Teksttreci21"/>
        <w:numPr>
          <w:ilvl w:val="0"/>
          <w:numId w:val="87"/>
        </w:numPr>
        <w:shd w:val="clear" w:color="auto" w:fill="auto"/>
        <w:spacing w:before="0" w:after="0" w:line="360" w:lineRule="auto"/>
        <w:rPr>
          <w:rFonts w:asciiTheme="minorHAnsi" w:hAnsiTheme="minorHAnsi"/>
          <w:sz w:val="22"/>
        </w:rPr>
      </w:pPr>
      <w:r w:rsidRPr="00F85B7B">
        <w:rPr>
          <w:rFonts w:asciiTheme="minorHAnsi" w:hAnsiTheme="minorHAnsi"/>
          <w:sz w:val="22"/>
        </w:rPr>
        <w:t xml:space="preserve">kary umowne nałożone na Wykonawcę osiągnęły limit </w:t>
      </w:r>
      <w:r w:rsidR="00F85B7B">
        <w:rPr>
          <w:rFonts w:asciiTheme="minorHAnsi" w:hAnsiTheme="minorHAnsi"/>
          <w:sz w:val="22"/>
        </w:rPr>
        <w:t>7</w:t>
      </w:r>
      <w:r w:rsidRPr="00F85B7B">
        <w:rPr>
          <w:rFonts w:asciiTheme="minorHAnsi" w:hAnsiTheme="minorHAnsi"/>
          <w:sz w:val="22"/>
        </w:rPr>
        <w:t xml:space="preserve">0 % wynagrodzenia brutto, </w:t>
      </w:r>
    </w:p>
    <w:p w14:paraId="1284D206" w14:textId="74E1590E" w:rsidR="00D17F9F" w:rsidRPr="00F85B7B" w:rsidRDefault="00CB038E" w:rsidP="00D71420">
      <w:pPr>
        <w:pStyle w:val="Teksttreci21"/>
        <w:numPr>
          <w:ilvl w:val="0"/>
          <w:numId w:val="87"/>
        </w:numPr>
        <w:shd w:val="clear" w:color="auto" w:fill="auto"/>
        <w:spacing w:before="0" w:after="0" w:line="360" w:lineRule="auto"/>
        <w:rPr>
          <w:rFonts w:asciiTheme="minorHAnsi" w:hAnsiTheme="minorHAnsi"/>
          <w:sz w:val="22"/>
        </w:rPr>
      </w:pPr>
      <w:r w:rsidRPr="00F85B7B">
        <w:rPr>
          <w:rFonts w:asciiTheme="minorHAnsi" w:hAnsiTheme="minorHAnsi"/>
          <w:sz w:val="22"/>
        </w:rPr>
        <w:t xml:space="preserve">wystąpi istotna zmiana okoliczności powodująca, że wykonanie umowy nie leży w interesie publicznym, czego nie można było przewidzieć w chwili </w:t>
      </w:r>
      <w:r w:rsidR="00955E10">
        <w:rPr>
          <w:rFonts w:asciiTheme="minorHAnsi" w:hAnsiTheme="minorHAnsi"/>
          <w:sz w:val="22"/>
        </w:rPr>
        <w:t>zawarcia U</w:t>
      </w:r>
      <w:r w:rsidR="00786A44" w:rsidRPr="00F85B7B">
        <w:rPr>
          <w:rFonts w:asciiTheme="minorHAnsi" w:hAnsiTheme="minorHAnsi"/>
          <w:sz w:val="22"/>
        </w:rPr>
        <w:t xml:space="preserve">mowy </w:t>
      </w:r>
      <w:r w:rsidR="00955E10">
        <w:rPr>
          <w:rFonts w:asciiTheme="minorHAnsi" w:hAnsiTheme="minorHAnsi"/>
          <w:sz w:val="22"/>
        </w:rPr>
        <w:t>lub dalsze wykonywanie U</w:t>
      </w:r>
      <w:r w:rsidR="00D17F9F" w:rsidRPr="00F85B7B">
        <w:rPr>
          <w:rFonts w:asciiTheme="minorHAnsi" w:hAnsiTheme="minorHAnsi"/>
          <w:sz w:val="22"/>
        </w:rPr>
        <w:t>mowy może zagrozić podstawowemu interesowi bezpieczeństwa państwa lub bezpieczeństwu publicznemu.</w:t>
      </w:r>
    </w:p>
    <w:p w14:paraId="630DBF3C" w14:textId="756082BF" w:rsidR="00CB038E" w:rsidRPr="00CB038E" w:rsidRDefault="00CB038E" w:rsidP="00CB038E">
      <w:pPr>
        <w:pStyle w:val="Teksttreci21"/>
        <w:shd w:val="clear" w:color="auto" w:fill="auto"/>
        <w:spacing w:before="0" w:after="0" w:line="360" w:lineRule="auto"/>
        <w:ind w:left="760" w:firstLine="0"/>
        <w:rPr>
          <w:rFonts w:asciiTheme="minorHAnsi" w:hAnsiTheme="minorHAnsi"/>
          <w:sz w:val="22"/>
        </w:rPr>
      </w:pPr>
      <w:r w:rsidRPr="00CB038E">
        <w:rPr>
          <w:rFonts w:asciiTheme="minorHAnsi" w:hAnsiTheme="minorHAnsi"/>
          <w:sz w:val="22"/>
        </w:rPr>
        <w:t>W takim wypadku Wykonawca może żądać jedynie wynagrodzenia należytego mu z tytułu wykonania części umowy.</w:t>
      </w:r>
    </w:p>
    <w:p w14:paraId="58F2AADB" w14:textId="52A9AED2" w:rsidR="00CB038E" w:rsidRPr="00CB038E" w:rsidRDefault="00CB038E" w:rsidP="00A915A4">
      <w:pPr>
        <w:pStyle w:val="Teksttreci21"/>
        <w:numPr>
          <w:ilvl w:val="0"/>
          <w:numId w:val="31"/>
        </w:numPr>
        <w:shd w:val="clear" w:color="auto" w:fill="auto"/>
        <w:spacing w:before="0" w:after="0" w:line="360" w:lineRule="auto"/>
        <w:rPr>
          <w:rFonts w:asciiTheme="minorHAnsi" w:hAnsiTheme="minorHAnsi" w:cstheme="minorHAnsi"/>
          <w:b/>
          <w:bCs/>
          <w:sz w:val="22"/>
        </w:rPr>
      </w:pPr>
      <w:r w:rsidRPr="00CB038E">
        <w:rPr>
          <w:rFonts w:asciiTheme="minorHAnsi" w:hAnsiTheme="minorHAnsi"/>
          <w:sz w:val="22"/>
        </w:rPr>
        <w:t>Odstąp</w:t>
      </w:r>
      <w:r w:rsidR="00955E10">
        <w:rPr>
          <w:rFonts w:asciiTheme="minorHAnsi" w:hAnsiTheme="minorHAnsi"/>
          <w:sz w:val="22"/>
        </w:rPr>
        <w:t>ienie od U</w:t>
      </w:r>
      <w:r w:rsidRPr="00CB038E">
        <w:rPr>
          <w:rFonts w:asciiTheme="minorHAnsi" w:hAnsiTheme="minorHAnsi"/>
          <w:sz w:val="22"/>
        </w:rPr>
        <w:t xml:space="preserve">mowy powinno nastąpić w formie pisemnej i musi zawierać uzasadnienie. W przypadku sytuacji wymagającej wyjaśnienia, Zamawiający może dokonać odstąpienia w okresie nieprzekraczającym </w:t>
      </w:r>
      <w:r w:rsidR="00661D3E">
        <w:rPr>
          <w:rFonts w:asciiTheme="minorHAnsi" w:hAnsiTheme="minorHAnsi"/>
          <w:sz w:val="22"/>
        </w:rPr>
        <w:t>2</w:t>
      </w:r>
      <w:r w:rsidRPr="00CB038E">
        <w:rPr>
          <w:rFonts w:asciiTheme="minorHAnsi" w:hAnsiTheme="minorHAnsi"/>
          <w:sz w:val="22"/>
        </w:rPr>
        <w:t>0 dni.</w:t>
      </w:r>
    </w:p>
    <w:p w14:paraId="5741138E" w14:textId="52A48DD2" w:rsidR="00CB038E" w:rsidRPr="00CB038E" w:rsidRDefault="00CB038E" w:rsidP="00A915A4">
      <w:pPr>
        <w:pStyle w:val="Teksttreci21"/>
        <w:numPr>
          <w:ilvl w:val="0"/>
          <w:numId w:val="31"/>
        </w:numPr>
        <w:shd w:val="clear" w:color="auto" w:fill="auto"/>
        <w:spacing w:before="0" w:after="0" w:line="360" w:lineRule="auto"/>
        <w:rPr>
          <w:rFonts w:asciiTheme="minorHAnsi" w:hAnsiTheme="minorHAnsi" w:cstheme="minorHAnsi"/>
          <w:b/>
          <w:bCs/>
          <w:sz w:val="22"/>
        </w:rPr>
      </w:pPr>
      <w:r w:rsidRPr="00CB038E">
        <w:rPr>
          <w:rFonts w:asciiTheme="minorHAnsi" w:hAnsiTheme="minorHAnsi"/>
          <w:sz w:val="22"/>
        </w:rPr>
        <w:t xml:space="preserve">Jeżeli Zamawiający zażądał od Wykonawcy wyjaśnień dotyczących okoliczności </w:t>
      </w:r>
      <w:r w:rsidR="00955E10">
        <w:rPr>
          <w:rFonts w:asciiTheme="minorHAnsi" w:hAnsiTheme="minorHAnsi"/>
          <w:sz w:val="22"/>
        </w:rPr>
        <w:t>uzasadniających odstąpienie od U</w:t>
      </w:r>
      <w:r w:rsidRPr="00CB038E">
        <w:rPr>
          <w:rFonts w:asciiTheme="minorHAnsi" w:hAnsiTheme="minorHAnsi"/>
          <w:sz w:val="22"/>
        </w:rPr>
        <w:t xml:space="preserve">mowy, Wykonawca zobowiązany jest do udzielenia wyjaśnień nie później niż w terminie </w:t>
      </w:r>
      <w:r w:rsidR="00661D3E">
        <w:rPr>
          <w:rFonts w:asciiTheme="minorHAnsi" w:hAnsiTheme="minorHAnsi"/>
          <w:sz w:val="22"/>
        </w:rPr>
        <w:t>2</w:t>
      </w:r>
      <w:r w:rsidRPr="00CB038E">
        <w:rPr>
          <w:rFonts w:asciiTheme="minorHAnsi" w:hAnsiTheme="minorHAnsi"/>
          <w:sz w:val="22"/>
        </w:rPr>
        <w:t xml:space="preserve"> dni od dnia otrzyma</w:t>
      </w:r>
      <w:r w:rsidR="00786A44">
        <w:rPr>
          <w:rFonts w:asciiTheme="minorHAnsi" w:hAnsiTheme="minorHAnsi"/>
          <w:sz w:val="22"/>
        </w:rPr>
        <w:t>nia żądania od Zamawiającego, a </w:t>
      </w:r>
      <w:r w:rsidRPr="00CB038E">
        <w:rPr>
          <w:rFonts w:asciiTheme="minorHAnsi" w:hAnsiTheme="minorHAnsi"/>
          <w:sz w:val="22"/>
        </w:rPr>
        <w:t xml:space="preserve">brak odpowiedzi w tym terminie Strony uważają za przyznanie przez Wykonawcę zawinionego przez niego spowodowania tych okoliczności. W przypadku złożenia wyjaśnień </w:t>
      </w:r>
      <w:r w:rsidRPr="00CB038E">
        <w:rPr>
          <w:rFonts w:asciiTheme="minorHAnsi" w:hAnsiTheme="minorHAnsi"/>
          <w:sz w:val="22"/>
        </w:rPr>
        <w:lastRenderedPageBreak/>
        <w:t xml:space="preserve">termin, w ciągu którego Zamawiający może odstąpić od </w:t>
      </w:r>
      <w:r w:rsidR="00F85B7B">
        <w:rPr>
          <w:rFonts w:asciiTheme="minorHAnsi" w:hAnsiTheme="minorHAnsi"/>
          <w:sz w:val="22"/>
        </w:rPr>
        <w:t>U</w:t>
      </w:r>
      <w:r w:rsidRPr="00CB038E">
        <w:rPr>
          <w:rFonts w:asciiTheme="minorHAnsi" w:hAnsiTheme="minorHAnsi"/>
          <w:sz w:val="22"/>
        </w:rPr>
        <w:t xml:space="preserve">mowy, liczy się od dnia złożenia tych wyjaśnień. </w:t>
      </w:r>
    </w:p>
    <w:p w14:paraId="5932F974" w14:textId="0DE1A1D6" w:rsidR="00F85B7B" w:rsidRPr="00D71420" w:rsidRDefault="00CB038E" w:rsidP="0046334F">
      <w:pPr>
        <w:pStyle w:val="Teksttreci21"/>
        <w:numPr>
          <w:ilvl w:val="0"/>
          <w:numId w:val="31"/>
        </w:numPr>
        <w:shd w:val="clear" w:color="auto" w:fill="auto"/>
        <w:spacing w:before="0" w:after="0" w:line="360" w:lineRule="auto"/>
        <w:rPr>
          <w:rFonts w:asciiTheme="minorHAnsi" w:hAnsiTheme="minorHAnsi" w:cstheme="minorHAnsi"/>
          <w:b/>
          <w:bCs/>
          <w:sz w:val="22"/>
        </w:rPr>
      </w:pPr>
      <w:r w:rsidRPr="00CB038E">
        <w:rPr>
          <w:rFonts w:asciiTheme="minorHAnsi" w:hAnsiTheme="minorHAnsi"/>
          <w:sz w:val="22"/>
        </w:rPr>
        <w:t xml:space="preserve">Odstąpienie od </w:t>
      </w:r>
      <w:r w:rsidR="00F85B7B">
        <w:rPr>
          <w:rFonts w:asciiTheme="minorHAnsi" w:hAnsiTheme="minorHAnsi"/>
          <w:sz w:val="22"/>
        </w:rPr>
        <w:t>U</w:t>
      </w:r>
      <w:r w:rsidRPr="00CB038E">
        <w:rPr>
          <w:rFonts w:asciiTheme="minorHAnsi" w:hAnsiTheme="minorHAnsi"/>
          <w:sz w:val="22"/>
        </w:rPr>
        <w:t>mowy nie zwalnia Wykonawcy z obowiązku zapłaty kar umownych.</w:t>
      </w:r>
    </w:p>
    <w:p w14:paraId="3C0EF2AF" w14:textId="77777777" w:rsidR="00F85B7B" w:rsidRDefault="00F85B7B" w:rsidP="00CB038E">
      <w:pPr>
        <w:pStyle w:val="Teksttreci21"/>
        <w:shd w:val="clear" w:color="auto" w:fill="auto"/>
        <w:spacing w:before="0" w:after="0" w:line="360" w:lineRule="auto"/>
        <w:ind w:firstLine="0"/>
        <w:rPr>
          <w:rFonts w:asciiTheme="minorHAnsi" w:hAnsiTheme="minorHAnsi" w:cstheme="minorHAnsi"/>
          <w:b/>
          <w:bCs/>
          <w:sz w:val="22"/>
        </w:rPr>
      </w:pPr>
    </w:p>
    <w:p w14:paraId="37F5BA5E" w14:textId="68FB6C2E" w:rsidR="00CB038E" w:rsidRDefault="00CB038E" w:rsidP="00CB038E">
      <w:pPr>
        <w:pStyle w:val="Teksttreci21"/>
        <w:shd w:val="clear" w:color="auto" w:fill="auto"/>
        <w:spacing w:before="0" w:after="0" w:line="360" w:lineRule="auto"/>
        <w:ind w:firstLine="0"/>
      </w:pPr>
    </w:p>
    <w:p w14:paraId="04FE0757" w14:textId="240A3B7A" w:rsidR="00CB038E" w:rsidRPr="00333FF4" w:rsidRDefault="00CB038E" w:rsidP="00CB038E">
      <w:pPr>
        <w:pStyle w:val="Teksttreci21"/>
        <w:shd w:val="clear" w:color="auto" w:fill="auto"/>
        <w:spacing w:before="0" w:after="0" w:line="360" w:lineRule="auto"/>
        <w:ind w:left="40" w:firstLine="0"/>
        <w:jc w:val="center"/>
        <w:rPr>
          <w:rFonts w:asciiTheme="minorHAnsi" w:hAnsiTheme="minorHAnsi" w:cstheme="minorHAnsi"/>
          <w:b/>
          <w:bCs/>
          <w:sz w:val="22"/>
        </w:rPr>
      </w:pPr>
      <w:r w:rsidRPr="00333FF4">
        <w:rPr>
          <w:rFonts w:asciiTheme="minorHAnsi" w:hAnsiTheme="minorHAnsi" w:cstheme="minorHAnsi"/>
          <w:b/>
          <w:bCs/>
          <w:sz w:val="22"/>
        </w:rPr>
        <w:t xml:space="preserve">§ </w:t>
      </w:r>
      <w:r w:rsidR="00734F06">
        <w:rPr>
          <w:rFonts w:asciiTheme="minorHAnsi" w:hAnsiTheme="minorHAnsi" w:cstheme="minorHAnsi"/>
          <w:b/>
          <w:bCs/>
          <w:sz w:val="22"/>
        </w:rPr>
        <w:t>2</w:t>
      </w:r>
      <w:r w:rsidR="00BB7B6C">
        <w:rPr>
          <w:rFonts w:asciiTheme="minorHAnsi" w:hAnsiTheme="minorHAnsi" w:cstheme="minorHAnsi"/>
          <w:b/>
          <w:bCs/>
          <w:sz w:val="22"/>
        </w:rPr>
        <w:t>2</w:t>
      </w:r>
      <w:r>
        <w:rPr>
          <w:rFonts w:asciiTheme="minorHAnsi" w:hAnsiTheme="minorHAnsi" w:cstheme="minorHAnsi"/>
          <w:b/>
          <w:bCs/>
          <w:sz w:val="22"/>
        </w:rPr>
        <w:t>.</w:t>
      </w:r>
    </w:p>
    <w:p w14:paraId="10721E38" w14:textId="4F2BDE65" w:rsidR="00CB038E" w:rsidRPr="00333FF4" w:rsidRDefault="0046334F" w:rsidP="006B6272">
      <w:pPr>
        <w:pStyle w:val="Teksttreci21"/>
        <w:shd w:val="clear" w:color="auto" w:fill="auto"/>
        <w:spacing w:before="0" w:after="0" w:line="360" w:lineRule="auto"/>
        <w:ind w:firstLine="0"/>
        <w:jc w:val="center"/>
        <w:rPr>
          <w:rFonts w:asciiTheme="minorHAnsi" w:hAnsiTheme="minorHAnsi" w:cstheme="minorHAnsi"/>
          <w:b/>
          <w:bCs/>
          <w:sz w:val="22"/>
        </w:rPr>
      </w:pPr>
      <w:r>
        <w:rPr>
          <w:rFonts w:asciiTheme="minorHAnsi" w:hAnsiTheme="minorHAnsi" w:cstheme="minorHAnsi"/>
          <w:b/>
          <w:bCs/>
          <w:sz w:val="22"/>
        </w:rPr>
        <w:t>Obowiązki S</w:t>
      </w:r>
      <w:r w:rsidR="006B6272">
        <w:rPr>
          <w:rFonts w:asciiTheme="minorHAnsi" w:hAnsiTheme="minorHAnsi" w:cstheme="minorHAnsi"/>
          <w:b/>
          <w:bCs/>
          <w:sz w:val="22"/>
        </w:rPr>
        <w:t>tron w związku z odstąpieniem od Umowy</w:t>
      </w:r>
    </w:p>
    <w:p w14:paraId="367B337E" w14:textId="493096E8" w:rsidR="005079CF" w:rsidRDefault="00880536" w:rsidP="00880536">
      <w:pPr>
        <w:pStyle w:val="Teksttreci21"/>
        <w:numPr>
          <w:ilvl w:val="0"/>
          <w:numId w:val="92"/>
        </w:numPr>
        <w:shd w:val="clear" w:color="auto" w:fill="auto"/>
        <w:tabs>
          <w:tab w:val="left" w:pos="556"/>
        </w:tabs>
        <w:spacing w:before="0" w:after="0" w:line="360" w:lineRule="auto"/>
        <w:rPr>
          <w:rFonts w:asciiTheme="minorHAnsi" w:hAnsiTheme="minorHAnsi" w:cstheme="minorHAnsi"/>
          <w:sz w:val="22"/>
        </w:rPr>
      </w:pPr>
      <w:r>
        <w:rPr>
          <w:rFonts w:asciiTheme="minorHAnsi" w:hAnsiTheme="minorHAnsi" w:cstheme="minorHAnsi"/>
          <w:sz w:val="22"/>
        </w:rPr>
        <w:t xml:space="preserve">   </w:t>
      </w:r>
      <w:r w:rsidR="005079CF" w:rsidRPr="00333FF4">
        <w:rPr>
          <w:rFonts w:asciiTheme="minorHAnsi" w:hAnsiTheme="minorHAnsi" w:cstheme="minorHAnsi"/>
          <w:sz w:val="22"/>
        </w:rPr>
        <w:t xml:space="preserve">W przypadku odstąpienia od </w:t>
      </w:r>
      <w:r w:rsidR="0046334F">
        <w:rPr>
          <w:rFonts w:asciiTheme="minorHAnsi" w:hAnsiTheme="minorHAnsi" w:cstheme="minorHAnsi"/>
          <w:sz w:val="22"/>
        </w:rPr>
        <w:t>U</w:t>
      </w:r>
      <w:r w:rsidR="005079CF" w:rsidRPr="00333FF4">
        <w:rPr>
          <w:rFonts w:asciiTheme="minorHAnsi" w:hAnsiTheme="minorHAnsi" w:cstheme="minorHAnsi"/>
          <w:sz w:val="22"/>
        </w:rPr>
        <w:t>mowy przez Zamawiając</w:t>
      </w:r>
      <w:r w:rsidR="00786A44">
        <w:rPr>
          <w:rFonts w:asciiTheme="minorHAnsi" w:hAnsiTheme="minorHAnsi" w:cstheme="minorHAnsi"/>
          <w:sz w:val="22"/>
        </w:rPr>
        <w:t>ego Wykonawca udziela rękojmi i </w:t>
      </w:r>
      <w:r w:rsidR="005079CF" w:rsidRPr="00333FF4">
        <w:rPr>
          <w:rFonts w:asciiTheme="minorHAnsi" w:hAnsiTheme="minorHAnsi" w:cstheme="minorHAnsi"/>
          <w:sz w:val="22"/>
        </w:rPr>
        <w:t xml:space="preserve">gwarancji jakości w zakresie określonym w </w:t>
      </w:r>
      <w:r w:rsidR="006B6272">
        <w:rPr>
          <w:rFonts w:asciiTheme="minorHAnsi" w:hAnsiTheme="minorHAnsi" w:cstheme="minorHAnsi"/>
          <w:sz w:val="22"/>
        </w:rPr>
        <w:t>U</w:t>
      </w:r>
      <w:r w:rsidR="005079CF" w:rsidRPr="00333FF4">
        <w:rPr>
          <w:rFonts w:asciiTheme="minorHAnsi" w:hAnsiTheme="minorHAnsi" w:cstheme="minorHAnsi"/>
          <w:sz w:val="22"/>
        </w:rPr>
        <w:t xml:space="preserve">mowie na część zobowiązania wykonaną przed odstąpieniem od </w:t>
      </w:r>
      <w:r w:rsidR="006B6272">
        <w:rPr>
          <w:rFonts w:asciiTheme="minorHAnsi" w:hAnsiTheme="minorHAnsi" w:cstheme="minorHAnsi"/>
          <w:sz w:val="22"/>
        </w:rPr>
        <w:t>U</w:t>
      </w:r>
      <w:r w:rsidR="005079CF" w:rsidRPr="00333FF4">
        <w:rPr>
          <w:rFonts w:asciiTheme="minorHAnsi" w:hAnsiTheme="minorHAnsi" w:cstheme="minorHAnsi"/>
          <w:sz w:val="22"/>
        </w:rPr>
        <w:t>mowy.</w:t>
      </w:r>
    </w:p>
    <w:p w14:paraId="5887D5D2" w14:textId="37987BA8" w:rsidR="005079CF" w:rsidRPr="00880536" w:rsidRDefault="00880536" w:rsidP="00D71420">
      <w:pPr>
        <w:pStyle w:val="Teksttreci21"/>
        <w:numPr>
          <w:ilvl w:val="0"/>
          <w:numId w:val="92"/>
        </w:numPr>
        <w:shd w:val="clear" w:color="auto" w:fill="auto"/>
        <w:tabs>
          <w:tab w:val="left" w:pos="556"/>
        </w:tabs>
        <w:spacing w:before="0" w:after="0" w:line="360" w:lineRule="auto"/>
        <w:rPr>
          <w:rFonts w:asciiTheme="minorHAnsi" w:hAnsiTheme="minorHAnsi" w:cstheme="minorHAnsi"/>
          <w:sz w:val="22"/>
        </w:rPr>
      </w:pPr>
      <w:r>
        <w:rPr>
          <w:rFonts w:asciiTheme="minorHAnsi" w:hAnsiTheme="minorHAnsi" w:cstheme="minorHAnsi"/>
          <w:sz w:val="22"/>
        </w:rPr>
        <w:t xml:space="preserve">   </w:t>
      </w:r>
      <w:r w:rsidR="0046334F">
        <w:rPr>
          <w:rFonts w:asciiTheme="minorHAnsi" w:hAnsiTheme="minorHAnsi" w:cstheme="minorHAnsi"/>
          <w:sz w:val="22"/>
        </w:rPr>
        <w:t>W przypadku odstąpienia od U</w:t>
      </w:r>
      <w:r w:rsidR="005079CF" w:rsidRPr="00880536">
        <w:rPr>
          <w:rFonts w:asciiTheme="minorHAnsi" w:hAnsiTheme="minorHAnsi" w:cstheme="minorHAnsi"/>
          <w:sz w:val="22"/>
        </w:rPr>
        <w:t>mowy Wykonawcę oraz Zamawiającego obciążają następujące obowiązki,</w:t>
      </w:r>
      <w:r w:rsidR="005F7004" w:rsidRPr="00880536">
        <w:rPr>
          <w:rFonts w:asciiTheme="minorHAnsi" w:hAnsiTheme="minorHAnsi" w:cstheme="minorHAnsi"/>
          <w:sz w:val="22"/>
        </w:rPr>
        <w:t xml:space="preserve"> </w:t>
      </w:r>
      <w:r w:rsidR="005079CF" w:rsidRPr="00880536">
        <w:rPr>
          <w:rFonts w:asciiTheme="minorHAnsi" w:hAnsiTheme="minorHAnsi" w:cstheme="minorHAnsi"/>
          <w:sz w:val="22"/>
        </w:rPr>
        <w:t>w szczególności:</w:t>
      </w:r>
    </w:p>
    <w:p w14:paraId="6E22BF44" w14:textId="6FCCA8AE" w:rsidR="005079CF" w:rsidRPr="00333FF4" w:rsidRDefault="005079CF" w:rsidP="000919E2">
      <w:pPr>
        <w:pStyle w:val="Teksttreci21"/>
        <w:numPr>
          <w:ilvl w:val="0"/>
          <w:numId w:val="6"/>
        </w:numPr>
        <w:shd w:val="clear" w:color="auto" w:fill="auto"/>
        <w:tabs>
          <w:tab w:val="left" w:pos="1045"/>
        </w:tabs>
        <w:spacing w:before="0" w:after="0" w:line="360" w:lineRule="auto"/>
        <w:ind w:left="1060" w:hanging="460"/>
        <w:rPr>
          <w:rFonts w:asciiTheme="minorHAnsi" w:hAnsiTheme="minorHAnsi" w:cstheme="minorHAnsi"/>
          <w:sz w:val="22"/>
        </w:rPr>
      </w:pPr>
      <w:r w:rsidRPr="00333FF4">
        <w:rPr>
          <w:rFonts w:asciiTheme="minorHAnsi" w:hAnsiTheme="minorHAnsi" w:cstheme="minorHAnsi"/>
          <w:sz w:val="22"/>
        </w:rPr>
        <w:t>Wykonawca zabezpieczy przerwane roboty w zakresie obustronnie uzgodnionym na koszt Strony, z której to</w:t>
      </w:r>
      <w:r w:rsidR="0046334F">
        <w:rPr>
          <w:rFonts w:asciiTheme="minorHAnsi" w:hAnsiTheme="minorHAnsi" w:cstheme="minorHAnsi"/>
          <w:sz w:val="22"/>
        </w:rPr>
        <w:t xml:space="preserve"> winy nastąpiło odstąpienie od U</w:t>
      </w:r>
      <w:r w:rsidRPr="00333FF4">
        <w:rPr>
          <w:rFonts w:asciiTheme="minorHAnsi" w:hAnsiTheme="minorHAnsi" w:cstheme="minorHAnsi"/>
          <w:sz w:val="22"/>
        </w:rPr>
        <w:t>mowy lub przerwanie robót</w:t>
      </w:r>
      <w:r w:rsidR="00880536">
        <w:rPr>
          <w:rFonts w:asciiTheme="minorHAnsi" w:hAnsiTheme="minorHAnsi" w:cstheme="minorHAnsi"/>
          <w:sz w:val="22"/>
        </w:rPr>
        <w:t>;</w:t>
      </w:r>
    </w:p>
    <w:p w14:paraId="461075B6" w14:textId="19701473" w:rsidR="005079CF" w:rsidRPr="00333FF4" w:rsidRDefault="005079CF" w:rsidP="000919E2">
      <w:pPr>
        <w:pStyle w:val="Teksttreci21"/>
        <w:numPr>
          <w:ilvl w:val="0"/>
          <w:numId w:val="6"/>
        </w:numPr>
        <w:shd w:val="clear" w:color="auto" w:fill="auto"/>
        <w:tabs>
          <w:tab w:val="left" w:pos="1045"/>
        </w:tabs>
        <w:spacing w:before="0" w:after="0" w:line="360" w:lineRule="auto"/>
        <w:ind w:left="1060" w:hanging="460"/>
        <w:rPr>
          <w:rFonts w:asciiTheme="minorHAnsi" w:hAnsiTheme="minorHAnsi" w:cstheme="minorHAnsi"/>
          <w:sz w:val="22"/>
        </w:rPr>
      </w:pPr>
      <w:r w:rsidRPr="00333FF4">
        <w:rPr>
          <w:rFonts w:asciiTheme="minorHAnsi" w:hAnsiTheme="minorHAnsi" w:cstheme="minorHAnsi"/>
          <w:sz w:val="22"/>
        </w:rPr>
        <w:t xml:space="preserve">Wykonawca sporządzi wykaz tych materiałów, konstrukcji lub urządzeń, które nie mogą być wykorzystane przez Wykonawcę do realizacji innych robót nieobjętych niniejszą </w:t>
      </w:r>
      <w:r w:rsidR="006B6272">
        <w:rPr>
          <w:rFonts w:asciiTheme="minorHAnsi" w:hAnsiTheme="minorHAnsi" w:cstheme="minorHAnsi"/>
          <w:sz w:val="22"/>
        </w:rPr>
        <w:t>U</w:t>
      </w:r>
      <w:r w:rsidRPr="00333FF4">
        <w:rPr>
          <w:rFonts w:asciiTheme="minorHAnsi" w:hAnsiTheme="minorHAnsi" w:cstheme="minorHAnsi"/>
          <w:sz w:val="22"/>
        </w:rPr>
        <w:t>mową, jeżeli odstąpienie od umowy nastąpiło z przyczyn niezależnych od niego</w:t>
      </w:r>
      <w:r w:rsidR="00880536">
        <w:rPr>
          <w:rFonts w:asciiTheme="minorHAnsi" w:hAnsiTheme="minorHAnsi" w:cstheme="minorHAnsi"/>
          <w:sz w:val="22"/>
        </w:rPr>
        <w:t>;</w:t>
      </w:r>
    </w:p>
    <w:p w14:paraId="00809113" w14:textId="7BCD2F5A" w:rsidR="005079CF" w:rsidRPr="00333FF4" w:rsidRDefault="005079CF" w:rsidP="000919E2">
      <w:pPr>
        <w:pStyle w:val="Teksttreci21"/>
        <w:numPr>
          <w:ilvl w:val="0"/>
          <w:numId w:val="6"/>
        </w:numPr>
        <w:shd w:val="clear" w:color="auto" w:fill="auto"/>
        <w:tabs>
          <w:tab w:val="left" w:pos="1045"/>
        </w:tabs>
        <w:spacing w:before="0" w:after="0" w:line="360" w:lineRule="auto"/>
        <w:ind w:left="1060" w:hanging="460"/>
        <w:rPr>
          <w:rFonts w:asciiTheme="minorHAnsi" w:hAnsiTheme="minorHAnsi" w:cstheme="minorHAnsi"/>
          <w:sz w:val="22"/>
        </w:rPr>
      </w:pPr>
      <w:r w:rsidRPr="00333FF4">
        <w:rPr>
          <w:rFonts w:asciiTheme="minorHAnsi" w:hAnsiTheme="minorHAnsi" w:cstheme="minorHAnsi"/>
          <w:sz w:val="22"/>
        </w:rPr>
        <w:t xml:space="preserve">Wykonawca zgłosi do dokonania przez Zamawiającego odbioru robót przerwanych oraz robót zabezpieczających, jeżeli odstąpienie od </w:t>
      </w:r>
      <w:r w:rsidR="006B6272">
        <w:rPr>
          <w:rFonts w:asciiTheme="minorHAnsi" w:hAnsiTheme="minorHAnsi" w:cstheme="minorHAnsi"/>
          <w:sz w:val="22"/>
        </w:rPr>
        <w:t>U</w:t>
      </w:r>
      <w:r w:rsidRPr="00333FF4">
        <w:rPr>
          <w:rFonts w:asciiTheme="minorHAnsi" w:hAnsiTheme="minorHAnsi" w:cstheme="minorHAnsi"/>
          <w:sz w:val="22"/>
        </w:rPr>
        <w:t>mowy, nastąpiło z przyczyn, za które Wykonawca nie odpowiada</w:t>
      </w:r>
      <w:r w:rsidR="00880536">
        <w:rPr>
          <w:rFonts w:asciiTheme="minorHAnsi" w:hAnsiTheme="minorHAnsi" w:cstheme="minorHAnsi"/>
          <w:sz w:val="22"/>
        </w:rPr>
        <w:t>;</w:t>
      </w:r>
    </w:p>
    <w:p w14:paraId="5F4A4417" w14:textId="099E9D04" w:rsidR="005079CF" w:rsidRPr="00333FF4" w:rsidRDefault="005079CF" w:rsidP="000919E2">
      <w:pPr>
        <w:pStyle w:val="Teksttreci21"/>
        <w:numPr>
          <w:ilvl w:val="0"/>
          <w:numId w:val="6"/>
        </w:numPr>
        <w:shd w:val="clear" w:color="auto" w:fill="auto"/>
        <w:tabs>
          <w:tab w:val="left" w:pos="1045"/>
        </w:tabs>
        <w:spacing w:before="0" w:after="0" w:line="360" w:lineRule="auto"/>
        <w:ind w:left="1060" w:hanging="460"/>
        <w:rPr>
          <w:rFonts w:asciiTheme="minorHAnsi" w:hAnsiTheme="minorHAnsi" w:cstheme="minorHAnsi"/>
          <w:sz w:val="22"/>
        </w:rPr>
      </w:pPr>
      <w:r w:rsidRPr="00333FF4">
        <w:rPr>
          <w:rFonts w:asciiTheme="minorHAnsi" w:hAnsiTheme="minorHAnsi" w:cstheme="minorHAnsi"/>
          <w:sz w:val="22"/>
        </w:rPr>
        <w:t xml:space="preserve">W terminie 14 dni od daty zgłoszenia, o którym mowa ust. </w:t>
      </w:r>
      <w:r w:rsidR="006B6272">
        <w:rPr>
          <w:rFonts w:asciiTheme="minorHAnsi" w:hAnsiTheme="minorHAnsi" w:cstheme="minorHAnsi"/>
          <w:sz w:val="22"/>
        </w:rPr>
        <w:t>2</w:t>
      </w:r>
      <w:r w:rsidR="00CD5522" w:rsidRPr="00333FF4">
        <w:rPr>
          <w:rFonts w:asciiTheme="minorHAnsi" w:hAnsiTheme="minorHAnsi" w:cstheme="minorHAnsi"/>
          <w:sz w:val="22"/>
        </w:rPr>
        <w:t xml:space="preserve"> pkt </w:t>
      </w:r>
      <w:r w:rsidR="00734F06">
        <w:rPr>
          <w:rFonts w:asciiTheme="minorHAnsi" w:hAnsiTheme="minorHAnsi" w:cstheme="minorHAnsi"/>
          <w:sz w:val="22"/>
        </w:rPr>
        <w:t>2</w:t>
      </w:r>
      <w:r w:rsidR="00CD5522" w:rsidRPr="00333FF4">
        <w:rPr>
          <w:rFonts w:asciiTheme="minorHAnsi" w:hAnsiTheme="minorHAnsi" w:cstheme="minorHAnsi"/>
          <w:sz w:val="22"/>
        </w:rPr>
        <w:t>),</w:t>
      </w:r>
      <w:r w:rsidRPr="00333FF4">
        <w:rPr>
          <w:rFonts w:asciiTheme="minorHAnsi" w:hAnsiTheme="minorHAnsi" w:cstheme="minorHAnsi"/>
          <w:sz w:val="22"/>
        </w:rPr>
        <w:t xml:space="preserve"> Wykonawca przy udziale przedstawiciela Zamawiającego </w:t>
      </w:r>
      <w:r w:rsidR="00E16B0F" w:rsidRPr="00333FF4">
        <w:rPr>
          <w:rFonts w:asciiTheme="minorHAnsi" w:hAnsiTheme="minorHAnsi" w:cstheme="minorHAnsi"/>
          <w:sz w:val="22"/>
        </w:rPr>
        <w:t>i</w:t>
      </w:r>
      <w:r w:rsidRPr="00333FF4">
        <w:rPr>
          <w:rFonts w:asciiTheme="minorHAnsi" w:hAnsiTheme="minorHAnsi" w:cstheme="minorHAnsi"/>
          <w:color w:val="FF0000"/>
          <w:sz w:val="22"/>
        </w:rPr>
        <w:t xml:space="preserve"> </w:t>
      </w:r>
      <w:r w:rsidR="0046334F">
        <w:rPr>
          <w:rFonts w:asciiTheme="minorHAnsi" w:hAnsiTheme="minorHAnsi" w:cstheme="minorHAnsi"/>
          <w:sz w:val="22"/>
        </w:rPr>
        <w:t>i</w:t>
      </w:r>
      <w:r w:rsidRPr="00333FF4">
        <w:rPr>
          <w:rFonts w:asciiTheme="minorHAnsi" w:hAnsiTheme="minorHAnsi" w:cstheme="minorHAnsi"/>
          <w:sz w:val="22"/>
        </w:rPr>
        <w:t>nspektor</w:t>
      </w:r>
      <w:r w:rsidR="0046334F">
        <w:rPr>
          <w:rFonts w:asciiTheme="minorHAnsi" w:hAnsiTheme="minorHAnsi" w:cstheme="minorHAnsi"/>
          <w:sz w:val="22"/>
        </w:rPr>
        <w:t>a</w:t>
      </w:r>
      <w:r w:rsidR="000C7CE7" w:rsidRPr="00333FF4">
        <w:rPr>
          <w:rFonts w:asciiTheme="minorHAnsi" w:hAnsiTheme="minorHAnsi" w:cstheme="minorHAnsi"/>
          <w:sz w:val="22"/>
        </w:rPr>
        <w:t xml:space="preserve"> n</w:t>
      </w:r>
      <w:r w:rsidRPr="00333FF4">
        <w:rPr>
          <w:rFonts w:asciiTheme="minorHAnsi" w:hAnsiTheme="minorHAnsi" w:cstheme="minorHAnsi"/>
          <w:sz w:val="22"/>
        </w:rPr>
        <w:t>adzoru</w:t>
      </w:r>
      <w:r w:rsidR="000C7CE7" w:rsidRPr="00333FF4">
        <w:rPr>
          <w:rFonts w:asciiTheme="minorHAnsi" w:hAnsiTheme="minorHAnsi" w:cstheme="minorHAnsi"/>
          <w:sz w:val="22"/>
        </w:rPr>
        <w:t xml:space="preserve"> inwestorskiego</w:t>
      </w:r>
      <w:r w:rsidRPr="00333FF4">
        <w:rPr>
          <w:rFonts w:asciiTheme="minorHAnsi" w:hAnsiTheme="minorHAnsi" w:cstheme="minorHAnsi"/>
          <w:sz w:val="22"/>
        </w:rPr>
        <w:t xml:space="preserve"> sporządzi szczegółowy protokół inwentaryzacji robót w toku wraz z kosztorysem powykonawczym według stanu na dzień odstąpienia; protokół inwentaryzacji robót w toku stanowić będzie podstawę do wystawienia faktury VAT przez Wykonawcę</w:t>
      </w:r>
      <w:r w:rsidR="00880536">
        <w:rPr>
          <w:rFonts w:asciiTheme="minorHAnsi" w:hAnsiTheme="minorHAnsi" w:cstheme="minorHAnsi"/>
          <w:sz w:val="22"/>
        </w:rPr>
        <w:t>;</w:t>
      </w:r>
    </w:p>
    <w:p w14:paraId="3F231D6B" w14:textId="66FB625B" w:rsidR="005079CF" w:rsidRDefault="005079CF" w:rsidP="000919E2">
      <w:pPr>
        <w:pStyle w:val="Teksttreci21"/>
        <w:numPr>
          <w:ilvl w:val="0"/>
          <w:numId w:val="6"/>
        </w:numPr>
        <w:shd w:val="clear" w:color="auto" w:fill="auto"/>
        <w:tabs>
          <w:tab w:val="left" w:pos="1045"/>
        </w:tabs>
        <w:spacing w:before="0" w:after="0" w:line="360" w:lineRule="auto"/>
        <w:ind w:left="1060" w:hanging="460"/>
        <w:rPr>
          <w:rFonts w:asciiTheme="minorHAnsi" w:hAnsiTheme="minorHAnsi" w:cstheme="minorHAnsi"/>
          <w:sz w:val="22"/>
        </w:rPr>
      </w:pPr>
      <w:r w:rsidRPr="00333FF4">
        <w:rPr>
          <w:rFonts w:asciiTheme="minorHAnsi" w:hAnsiTheme="minorHAnsi" w:cstheme="minorHAnsi"/>
          <w:sz w:val="22"/>
        </w:rPr>
        <w:t xml:space="preserve">Wykonawca niezwłocznie, nie później jednak niż w terminie 14 dni, usunie z </w:t>
      </w:r>
      <w:r w:rsidR="00880536">
        <w:rPr>
          <w:rFonts w:asciiTheme="minorHAnsi" w:hAnsiTheme="minorHAnsi" w:cstheme="minorHAnsi"/>
          <w:sz w:val="22"/>
        </w:rPr>
        <w:t>placu</w:t>
      </w:r>
      <w:r w:rsidRPr="00333FF4">
        <w:rPr>
          <w:rFonts w:asciiTheme="minorHAnsi" w:hAnsiTheme="minorHAnsi" w:cstheme="minorHAnsi"/>
          <w:sz w:val="22"/>
        </w:rPr>
        <w:t xml:space="preserve"> budowy urządzenia zaplecza przez niego dostarczone</w:t>
      </w:r>
      <w:r w:rsidR="00880536">
        <w:rPr>
          <w:rFonts w:asciiTheme="minorHAnsi" w:hAnsiTheme="minorHAnsi" w:cstheme="minorHAnsi"/>
          <w:sz w:val="22"/>
        </w:rPr>
        <w:t>;</w:t>
      </w:r>
    </w:p>
    <w:p w14:paraId="63234B20" w14:textId="13465EF3" w:rsidR="00880536" w:rsidRPr="00D71420" w:rsidRDefault="00880536" w:rsidP="00D71420">
      <w:pPr>
        <w:pStyle w:val="Teksttreci21"/>
        <w:numPr>
          <w:ilvl w:val="0"/>
          <w:numId w:val="92"/>
        </w:numPr>
        <w:shd w:val="clear" w:color="auto" w:fill="auto"/>
        <w:tabs>
          <w:tab w:val="left" w:pos="1045"/>
        </w:tabs>
        <w:spacing w:before="0" w:after="0" w:line="360" w:lineRule="auto"/>
        <w:rPr>
          <w:rFonts w:asciiTheme="minorHAnsi" w:hAnsiTheme="minorHAnsi" w:cstheme="minorHAnsi"/>
          <w:sz w:val="22"/>
        </w:rPr>
      </w:pPr>
      <w:r w:rsidRPr="00D71420">
        <w:rPr>
          <w:rFonts w:asciiTheme="minorHAnsi" w:hAnsiTheme="minorHAnsi" w:cstheme="minorHAnsi"/>
          <w:sz w:val="22"/>
        </w:rPr>
        <w:t>Zamawiaj</w:t>
      </w:r>
      <w:r w:rsidRPr="00D71420">
        <w:rPr>
          <w:rFonts w:asciiTheme="minorHAnsi" w:hAnsiTheme="minorHAnsi" w:cstheme="minorHAnsi" w:hint="eastAsia"/>
          <w:sz w:val="22"/>
        </w:rPr>
        <w:t>ą</w:t>
      </w:r>
      <w:r w:rsidRPr="00D71420">
        <w:rPr>
          <w:rFonts w:asciiTheme="minorHAnsi" w:hAnsiTheme="minorHAnsi" w:cstheme="minorHAnsi"/>
          <w:sz w:val="22"/>
        </w:rPr>
        <w:t>cy w razie odst</w:t>
      </w:r>
      <w:r w:rsidRPr="00D71420">
        <w:rPr>
          <w:rFonts w:asciiTheme="minorHAnsi" w:hAnsiTheme="minorHAnsi" w:cstheme="minorHAnsi" w:hint="eastAsia"/>
          <w:sz w:val="22"/>
        </w:rPr>
        <w:t>ą</w:t>
      </w:r>
      <w:r w:rsidRPr="00D71420">
        <w:rPr>
          <w:rFonts w:asciiTheme="minorHAnsi" w:hAnsiTheme="minorHAnsi" w:cstheme="minorHAnsi"/>
          <w:sz w:val="22"/>
        </w:rPr>
        <w:t xml:space="preserve">pienia od </w:t>
      </w:r>
      <w:r w:rsidR="0046334F">
        <w:rPr>
          <w:rFonts w:asciiTheme="minorHAnsi" w:hAnsiTheme="minorHAnsi" w:cstheme="minorHAnsi"/>
          <w:sz w:val="22"/>
        </w:rPr>
        <w:t>U</w:t>
      </w:r>
      <w:r w:rsidRPr="00D71420">
        <w:rPr>
          <w:rFonts w:asciiTheme="minorHAnsi" w:hAnsiTheme="minorHAnsi" w:cstheme="minorHAnsi"/>
          <w:sz w:val="22"/>
        </w:rPr>
        <w:t>mowy z przyczyn, za które Wykonawca nie odpowiada, obowi</w:t>
      </w:r>
      <w:r w:rsidRPr="00D71420">
        <w:rPr>
          <w:rFonts w:asciiTheme="minorHAnsi" w:hAnsiTheme="minorHAnsi" w:cstheme="minorHAnsi" w:hint="eastAsia"/>
          <w:sz w:val="22"/>
        </w:rPr>
        <w:t>ą</w:t>
      </w:r>
      <w:r w:rsidRPr="00D71420">
        <w:rPr>
          <w:rFonts w:asciiTheme="minorHAnsi" w:hAnsiTheme="minorHAnsi" w:cstheme="minorHAnsi"/>
          <w:sz w:val="22"/>
        </w:rPr>
        <w:t>zany jest do:</w:t>
      </w:r>
    </w:p>
    <w:p w14:paraId="5C060249" w14:textId="6D9F5F74" w:rsidR="00880536" w:rsidRDefault="00880536" w:rsidP="00880536">
      <w:pPr>
        <w:pStyle w:val="Akapitzlist"/>
        <w:numPr>
          <w:ilvl w:val="0"/>
          <w:numId w:val="93"/>
        </w:numPr>
        <w:tabs>
          <w:tab w:val="left" w:pos="1045"/>
        </w:tab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dokonania odbioru robót przerwanych oraz do zap</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aty wynagrodzenia za roboty, które zosta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y wykonane do dnia odst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pienia;</w:t>
      </w:r>
    </w:p>
    <w:p w14:paraId="161DE113" w14:textId="05EBE029" w:rsidR="00880536" w:rsidRDefault="00880536" w:rsidP="00D71420">
      <w:pPr>
        <w:pStyle w:val="Akapitzlist"/>
        <w:numPr>
          <w:ilvl w:val="0"/>
          <w:numId w:val="93"/>
        </w:numPr>
        <w:tabs>
          <w:tab w:val="left" w:pos="1045"/>
        </w:tabs>
        <w:spacing w:line="360" w:lineRule="auto"/>
        <w:jc w:val="both"/>
        <w:rPr>
          <w:rFonts w:asciiTheme="minorHAnsi" w:hAnsiTheme="minorHAnsi" w:cstheme="minorHAnsi"/>
          <w:sz w:val="22"/>
          <w:szCs w:val="22"/>
        </w:rPr>
      </w:pPr>
      <w:r>
        <w:rPr>
          <w:rFonts w:asciiTheme="minorHAnsi" w:hAnsiTheme="minorHAnsi" w:cstheme="minorHAnsi"/>
          <w:sz w:val="22"/>
          <w:szCs w:val="22"/>
        </w:rPr>
        <w:t>przejęcia od Wykonawcy placu budowy.</w:t>
      </w:r>
    </w:p>
    <w:p w14:paraId="4FD50885" w14:textId="77777777" w:rsidR="00D3311B" w:rsidRPr="00D71420" w:rsidRDefault="00D3311B" w:rsidP="00D3311B">
      <w:pPr>
        <w:pStyle w:val="Akapitzlist"/>
        <w:tabs>
          <w:tab w:val="left" w:pos="1045"/>
        </w:tabs>
        <w:spacing w:line="360" w:lineRule="auto"/>
        <w:ind w:left="1404"/>
        <w:jc w:val="both"/>
        <w:rPr>
          <w:rFonts w:asciiTheme="minorHAnsi" w:hAnsiTheme="minorHAnsi" w:cstheme="minorHAnsi"/>
          <w:sz w:val="22"/>
          <w:szCs w:val="22"/>
        </w:rPr>
      </w:pPr>
    </w:p>
    <w:p w14:paraId="7A8C22B9" w14:textId="4645D39B" w:rsidR="005079CF" w:rsidRPr="00333FF4" w:rsidRDefault="005079CF" w:rsidP="005079CF">
      <w:pPr>
        <w:widowControl/>
        <w:spacing w:line="360" w:lineRule="auto"/>
        <w:jc w:val="both"/>
        <w:rPr>
          <w:rFonts w:asciiTheme="minorHAnsi" w:hAnsiTheme="minorHAnsi" w:cstheme="minorHAnsi"/>
          <w:sz w:val="22"/>
          <w:szCs w:val="22"/>
        </w:rPr>
      </w:pPr>
    </w:p>
    <w:p w14:paraId="7FD3B886" w14:textId="54F92D73" w:rsidR="00C925D6" w:rsidRDefault="00C925D6" w:rsidP="00C925D6">
      <w:pPr>
        <w:widowControl/>
        <w:spacing w:line="360" w:lineRule="auto"/>
        <w:jc w:val="center"/>
        <w:rPr>
          <w:rFonts w:asciiTheme="minorHAnsi" w:hAnsiTheme="minorHAnsi" w:cstheme="minorHAnsi"/>
          <w:b/>
          <w:bCs/>
          <w:sz w:val="22"/>
          <w:szCs w:val="22"/>
        </w:rPr>
      </w:pPr>
      <w:r w:rsidRPr="00333FF4">
        <w:rPr>
          <w:rFonts w:asciiTheme="minorHAnsi" w:hAnsiTheme="minorHAnsi" w:cstheme="minorHAnsi"/>
          <w:b/>
          <w:bCs/>
          <w:sz w:val="22"/>
          <w:szCs w:val="22"/>
        </w:rPr>
        <w:lastRenderedPageBreak/>
        <w:t xml:space="preserve">§ </w:t>
      </w:r>
      <w:r w:rsidR="00E83802">
        <w:rPr>
          <w:rFonts w:asciiTheme="minorHAnsi" w:hAnsiTheme="minorHAnsi" w:cstheme="minorHAnsi"/>
          <w:b/>
          <w:bCs/>
          <w:sz w:val="22"/>
          <w:szCs w:val="22"/>
        </w:rPr>
        <w:t>2</w:t>
      </w:r>
      <w:r w:rsidR="00661D3E">
        <w:rPr>
          <w:rFonts w:asciiTheme="minorHAnsi" w:hAnsiTheme="minorHAnsi" w:cstheme="minorHAnsi"/>
          <w:b/>
          <w:bCs/>
          <w:sz w:val="22"/>
          <w:szCs w:val="22"/>
        </w:rPr>
        <w:t>3</w:t>
      </w:r>
      <w:r w:rsidR="006B6272">
        <w:rPr>
          <w:rFonts w:asciiTheme="minorHAnsi" w:hAnsiTheme="minorHAnsi" w:cstheme="minorHAnsi"/>
          <w:b/>
          <w:bCs/>
          <w:sz w:val="22"/>
          <w:szCs w:val="22"/>
        </w:rPr>
        <w:t>.</w:t>
      </w:r>
    </w:p>
    <w:p w14:paraId="61CE3CD7" w14:textId="28ACFC21" w:rsidR="00227DAF" w:rsidRPr="00227DAF" w:rsidRDefault="006B6272" w:rsidP="00227DAF">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Warunki zmiany Umowy</w:t>
      </w:r>
    </w:p>
    <w:p w14:paraId="2DC6BCAD" w14:textId="579901DE" w:rsidR="00227DAF" w:rsidRDefault="005925F9" w:rsidP="004C0319">
      <w:pPr>
        <w:pStyle w:val="Akapitzlist"/>
        <w:widowControl/>
        <w:numPr>
          <w:ilvl w:val="0"/>
          <w:numId w:val="94"/>
        </w:numPr>
        <w:spacing w:line="360" w:lineRule="auto"/>
        <w:jc w:val="both"/>
        <w:rPr>
          <w:rFonts w:asciiTheme="minorHAnsi" w:hAnsiTheme="minorHAnsi"/>
          <w:sz w:val="22"/>
          <w:szCs w:val="22"/>
        </w:rPr>
      </w:pPr>
      <w:r w:rsidRPr="00D71420">
        <w:rPr>
          <w:rFonts w:asciiTheme="minorHAnsi" w:hAnsiTheme="minorHAnsi"/>
          <w:sz w:val="22"/>
          <w:szCs w:val="22"/>
        </w:rPr>
        <w:t>Zakazana jest zmiana postanowie</w:t>
      </w:r>
      <w:r w:rsidRPr="00D71420">
        <w:rPr>
          <w:rFonts w:asciiTheme="minorHAnsi" w:hAnsiTheme="minorHAnsi" w:hint="eastAsia"/>
          <w:sz w:val="22"/>
          <w:szCs w:val="22"/>
        </w:rPr>
        <w:t>ń</w:t>
      </w:r>
      <w:r w:rsidRPr="00D71420">
        <w:rPr>
          <w:rFonts w:asciiTheme="minorHAnsi" w:hAnsiTheme="minorHAnsi"/>
          <w:sz w:val="22"/>
          <w:szCs w:val="22"/>
        </w:rPr>
        <w:t xml:space="preserve"> Umowy w stosunku do tre</w:t>
      </w:r>
      <w:r w:rsidRPr="00D71420">
        <w:rPr>
          <w:rFonts w:asciiTheme="minorHAnsi" w:hAnsiTheme="minorHAnsi" w:hint="eastAsia"/>
          <w:sz w:val="22"/>
          <w:szCs w:val="22"/>
        </w:rPr>
        <w:t>ś</w:t>
      </w:r>
      <w:r w:rsidRPr="00D71420">
        <w:rPr>
          <w:rFonts w:asciiTheme="minorHAnsi" w:hAnsiTheme="minorHAnsi"/>
          <w:sz w:val="22"/>
          <w:szCs w:val="22"/>
        </w:rPr>
        <w:t>ci oferty, na podstawie której dokonano wyboru Wykonawcy, z zastrze</w:t>
      </w:r>
      <w:r w:rsidRPr="00D71420">
        <w:rPr>
          <w:rFonts w:asciiTheme="minorHAnsi" w:hAnsiTheme="minorHAnsi" w:hint="eastAsia"/>
          <w:sz w:val="22"/>
          <w:szCs w:val="22"/>
        </w:rPr>
        <w:t>ż</w:t>
      </w:r>
      <w:r w:rsidRPr="00D71420">
        <w:rPr>
          <w:rFonts w:asciiTheme="minorHAnsi" w:hAnsiTheme="minorHAnsi"/>
          <w:sz w:val="22"/>
          <w:szCs w:val="22"/>
        </w:rPr>
        <w:t>eniem mo</w:t>
      </w:r>
      <w:r w:rsidRPr="00D71420">
        <w:rPr>
          <w:rFonts w:asciiTheme="minorHAnsi" w:hAnsiTheme="minorHAnsi" w:hint="eastAsia"/>
          <w:sz w:val="22"/>
          <w:szCs w:val="22"/>
        </w:rPr>
        <w:t>ż</w:t>
      </w:r>
      <w:r w:rsidRPr="00D71420">
        <w:rPr>
          <w:rFonts w:asciiTheme="minorHAnsi" w:hAnsiTheme="minorHAnsi"/>
          <w:sz w:val="22"/>
          <w:szCs w:val="22"/>
        </w:rPr>
        <w:t>liwo</w:t>
      </w:r>
      <w:r w:rsidRPr="00D71420">
        <w:rPr>
          <w:rFonts w:asciiTheme="minorHAnsi" w:hAnsiTheme="minorHAnsi" w:hint="eastAsia"/>
          <w:sz w:val="22"/>
          <w:szCs w:val="22"/>
        </w:rPr>
        <w:t>ś</w:t>
      </w:r>
      <w:r w:rsidRPr="00D71420">
        <w:rPr>
          <w:rFonts w:asciiTheme="minorHAnsi" w:hAnsiTheme="minorHAnsi"/>
          <w:sz w:val="22"/>
          <w:szCs w:val="22"/>
        </w:rPr>
        <w:t>ci dokonania zmian w Umowie w przypadkach okre</w:t>
      </w:r>
      <w:r w:rsidRPr="00D71420">
        <w:rPr>
          <w:rFonts w:asciiTheme="minorHAnsi" w:hAnsiTheme="minorHAnsi" w:hint="eastAsia"/>
          <w:sz w:val="22"/>
          <w:szCs w:val="22"/>
        </w:rPr>
        <w:t>ś</w:t>
      </w:r>
      <w:r w:rsidRPr="00D71420">
        <w:rPr>
          <w:rFonts w:asciiTheme="minorHAnsi" w:hAnsiTheme="minorHAnsi"/>
          <w:sz w:val="22"/>
          <w:szCs w:val="22"/>
        </w:rPr>
        <w:t>lonych w art. 455 ustawy Prawo zamówie</w:t>
      </w:r>
      <w:r w:rsidRPr="00D71420">
        <w:rPr>
          <w:rFonts w:asciiTheme="minorHAnsi" w:hAnsiTheme="minorHAnsi" w:hint="eastAsia"/>
          <w:sz w:val="22"/>
          <w:szCs w:val="22"/>
        </w:rPr>
        <w:t>ń</w:t>
      </w:r>
      <w:r w:rsidRPr="00D71420">
        <w:rPr>
          <w:rFonts w:asciiTheme="minorHAnsi" w:hAnsiTheme="minorHAnsi"/>
          <w:sz w:val="22"/>
          <w:szCs w:val="22"/>
        </w:rPr>
        <w:t xml:space="preserve"> publicznych</w:t>
      </w:r>
      <w:r w:rsidR="004C0319" w:rsidRPr="00D71420">
        <w:rPr>
          <w:rFonts w:asciiTheme="minorHAnsi" w:hAnsiTheme="minorHAnsi"/>
          <w:sz w:val="22"/>
          <w:szCs w:val="22"/>
        </w:rPr>
        <w:t xml:space="preserve"> oraz zmian, o których </w:t>
      </w:r>
      <w:r w:rsidR="004C0319">
        <w:rPr>
          <w:rFonts w:asciiTheme="minorHAnsi" w:hAnsiTheme="minorHAnsi"/>
          <w:sz w:val="22"/>
          <w:szCs w:val="22"/>
        </w:rPr>
        <w:t>mowa w niniejszym paragrafie.</w:t>
      </w:r>
    </w:p>
    <w:p w14:paraId="1305B5C0" w14:textId="4B025049" w:rsidR="00227DAF" w:rsidRPr="00D71420" w:rsidRDefault="004C0319" w:rsidP="00D71420">
      <w:pPr>
        <w:pStyle w:val="Akapitzlist"/>
        <w:widowControl/>
        <w:numPr>
          <w:ilvl w:val="0"/>
          <w:numId w:val="94"/>
        </w:numPr>
        <w:spacing w:line="360" w:lineRule="auto"/>
        <w:jc w:val="both"/>
        <w:rPr>
          <w:rFonts w:asciiTheme="minorHAnsi" w:hAnsiTheme="minorHAnsi"/>
          <w:sz w:val="22"/>
          <w:szCs w:val="22"/>
        </w:rPr>
      </w:pPr>
      <w:r w:rsidRPr="00D71420">
        <w:rPr>
          <w:rFonts w:asciiTheme="minorHAnsi" w:hAnsiTheme="minorHAnsi"/>
          <w:sz w:val="22"/>
          <w:szCs w:val="22"/>
        </w:rPr>
        <w:t xml:space="preserve">Wykonawca ma prawo </w:t>
      </w:r>
      <w:r w:rsidRPr="00D71420">
        <w:rPr>
          <w:rFonts w:asciiTheme="minorHAnsi" w:hAnsiTheme="minorHAnsi" w:hint="eastAsia"/>
          <w:sz w:val="22"/>
          <w:szCs w:val="22"/>
        </w:rPr>
        <w:t>żą</w:t>
      </w:r>
      <w:r w:rsidRPr="00D71420">
        <w:rPr>
          <w:rFonts w:asciiTheme="minorHAnsi" w:hAnsiTheme="minorHAnsi"/>
          <w:sz w:val="22"/>
          <w:szCs w:val="22"/>
        </w:rPr>
        <w:t>da</w:t>
      </w:r>
      <w:r w:rsidRPr="00D71420">
        <w:rPr>
          <w:rFonts w:asciiTheme="minorHAnsi" w:hAnsiTheme="minorHAnsi" w:hint="eastAsia"/>
          <w:sz w:val="22"/>
          <w:szCs w:val="22"/>
        </w:rPr>
        <w:t>ć</w:t>
      </w:r>
      <w:r w:rsidRPr="00D71420">
        <w:rPr>
          <w:rFonts w:asciiTheme="minorHAnsi" w:hAnsiTheme="minorHAnsi"/>
          <w:sz w:val="22"/>
          <w:szCs w:val="22"/>
        </w:rPr>
        <w:t xml:space="preserve"> przed</w:t>
      </w:r>
      <w:r w:rsidRPr="00D71420">
        <w:rPr>
          <w:rFonts w:asciiTheme="minorHAnsi" w:hAnsiTheme="minorHAnsi" w:hint="eastAsia"/>
          <w:sz w:val="22"/>
          <w:szCs w:val="22"/>
        </w:rPr>
        <w:t>ł</w:t>
      </w:r>
      <w:r w:rsidRPr="00D71420">
        <w:rPr>
          <w:rFonts w:asciiTheme="minorHAnsi" w:hAnsiTheme="minorHAnsi"/>
          <w:sz w:val="22"/>
          <w:szCs w:val="22"/>
        </w:rPr>
        <w:t>u</w:t>
      </w:r>
      <w:r w:rsidRPr="00D71420">
        <w:rPr>
          <w:rFonts w:asciiTheme="minorHAnsi" w:hAnsiTheme="minorHAnsi" w:hint="eastAsia"/>
          <w:sz w:val="22"/>
          <w:szCs w:val="22"/>
        </w:rPr>
        <w:t>ż</w:t>
      </w:r>
      <w:r w:rsidRPr="00D71420">
        <w:rPr>
          <w:rFonts w:asciiTheme="minorHAnsi" w:hAnsiTheme="minorHAnsi"/>
          <w:sz w:val="22"/>
          <w:szCs w:val="22"/>
        </w:rPr>
        <w:t>enia terminu wykonania niniejszej Umowy, je</w:t>
      </w:r>
      <w:r w:rsidRPr="00D71420">
        <w:rPr>
          <w:rFonts w:asciiTheme="minorHAnsi" w:hAnsiTheme="minorHAnsi" w:hint="eastAsia"/>
          <w:sz w:val="22"/>
          <w:szCs w:val="22"/>
        </w:rPr>
        <w:t>ż</w:t>
      </w:r>
      <w:r w:rsidRPr="00D71420">
        <w:rPr>
          <w:rFonts w:asciiTheme="minorHAnsi" w:hAnsiTheme="minorHAnsi"/>
          <w:sz w:val="22"/>
          <w:szCs w:val="22"/>
        </w:rPr>
        <w:t>eli niemo</w:t>
      </w:r>
      <w:r w:rsidRPr="00D71420">
        <w:rPr>
          <w:rFonts w:asciiTheme="minorHAnsi" w:hAnsiTheme="minorHAnsi" w:hint="eastAsia"/>
          <w:sz w:val="22"/>
          <w:szCs w:val="22"/>
        </w:rPr>
        <w:t>ż</w:t>
      </w:r>
      <w:r w:rsidRPr="00D71420">
        <w:rPr>
          <w:rFonts w:asciiTheme="minorHAnsi" w:hAnsiTheme="minorHAnsi"/>
          <w:sz w:val="22"/>
          <w:szCs w:val="22"/>
        </w:rPr>
        <w:t>no</w:t>
      </w:r>
      <w:r w:rsidRPr="00D71420">
        <w:rPr>
          <w:rFonts w:asciiTheme="minorHAnsi" w:hAnsiTheme="minorHAnsi" w:hint="eastAsia"/>
          <w:sz w:val="22"/>
          <w:szCs w:val="22"/>
        </w:rPr>
        <w:t>ść</w:t>
      </w:r>
      <w:r w:rsidRPr="00D71420">
        <w:rPr>
          <w:rFonts w:asciiTheme="minorHAnsi" w:hAnsiTheme="minorHAnsi"/>
          <w:sz w:val="22"/>
          <w:szCs w:val="22"/>
        </w:rPr>
        <w:t xml:space="preserve"> dotrzymania pierwotnego terminu </w:t>
      </w:r>
      <w:r>
        <w:rPr>
          <w:rFonts w:asciiTheme="minorHAnsi" w:hAnsiTheme="minorHAnsi"/>
          <w:sz w:val="22"/>
          <w:szCs w:val="22"/>
        </w:rPr>
        <w:t>stanowi konsekwencję</w:t>
      </w:r>
      <w:r w:rsidR="00227DAF" w:rsidRPr="00D71420">
        <w:rPr>
          <w:rFonts w:asciiTheme="minorHAnsi" w:hAnsiTheme="minorHAnsi"/>
          <w:sz w:val="22"/>
          <w:szCs w:val="22"/>
        </w:rPr>
        <w:t xml:space="preserve">: </w:t>
      </w:r>
    </w:p>
    <w:p w14:paraId="343C42E1" w14:textId="707F7DEE" w:rsidR="004C0319" w:rsidRPr="00D71420" w:rsidRDefault="004C0319" w:rsidP="00D71420">
      <w:pPr>
        <w:pStyle w:val="Akapitzlist"/>
        <w:keepLines/>
        <w:numPr>
          <w:ilvl w:val="0"/>
          <w:numId w:val="33"/>
        </w:numPr>
        <w:tabs>
          <w:tab w:val="left" w:pos="0"/>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bCs/>
        </w:rPr>
        <w:t xml:space="preserve">   </w:t>
      </w:r>
      <w:r w:rsidRPr="00D71420">
        <w:rPr>
          <w:rFonts w:asciiTheme="minorHAnsi" w:hAnsiTheme="minorHAnsi" w:cstheme="minorHAnsi"/>
          <w:bCs/>
          <w:sz w:val="22"/>
          <w:szCs w:val="22"/>
        </w:rPr>
        <w:t>przyczyn zale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nych od Zamawiaj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cego lub Organów Administracji b</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d</w:t>
      </w:r>
      <w:r w:rsidRPr="00D71420">
        <w:rPr>
          <w:rFonts w:asciiTheme="minorHAnsi" w:hAnsiTheme="minorHAnsi" w:cstheme="minorHAnsi" w:hint="eastAsia"/>
          <w:bCs/>
          <w:sz w:val="22"/>
          <w:szCs w:val="22"/>
        </w:rPr>
        <w:t>ź</w:t>
      </w:r>
      <w:r w:rsidRPr="00D71420">
        <w:rPr>
          <w:rFonts w:asciiTheme="minorHAnsi" w:hAnsiTheme="minorHAnsi" w:cstheme="minorHAnsi"/>
          <w:bCs/>
          <w:sz w:val="22"/>
          <w:szCs w:val="22"/>
        </w:rPr>
        <w:t xml:space="preserve"> osób lub podmiotów, za które nie odpowiada Wykonawca - termin wykonania mo</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 ulec zmianie o okres odpowiadaj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cy wstrzymaniu lub opó</w:t>
      </w:r>
      <w:r w:rsidRPr="00D71420">
        <w:rPr>
          <w:rFonts w:asciiTheme="minorHAnsi" w:hAnsiTheme="minorHAnsi" w:cstheme="minorHAnsi" w:hint="eastAsia"/>
          <w:bCs/>
          <w:sz w:val="22"/>
          <w:szCs w:val="22"/>
        </w:rPr>
        <w:t>ź</w:t>
      </w:r>
      <w:r w:rsidRPr="00D71420">
        <w:rPr>
          <w:rFonts w:asciiTheme="minorHAnsi" w:hAnsiTheme="minorHAnsi" w:cstheme="minorHAnsi"/>
          <w:bCs/>
          <w:sz w:val="22"/>
          <w:szCs w:val="22"/>
        </w:rPr>
        <w:t>nieniu prac z tego powodu - je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eli przy zachowaniu nale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ytej staranno</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ci, z uwzgl</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dnieniem profesjonalnego charakteru Wykonawcy, okoliczno</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ci tych nie mo</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na by</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o wcze</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niej przewidzie</w:t>
      </w:r>
      <w:r w:rsidRPr="00D71420">
        <w:rPr>
          <w:rFonts w:asciiTheme="minorHAnsi" w:hAnsiTheme="minorHAnsi" w:cstheme="minorHAnsi" w:hint="eastAsia"/>
          <w:bCs/>
          <w:sz w:val="22"/>
          <w:szCs w:val="22"/>
        </w:rPr>
        <w:t>ć</w:t>
      </w:r>
      <w:r w:rsidRPr="00D71420">
        <w:rPr>
          <w:rFonts w:asciiTheme="minorHAnsi" w:hAnsiTheme="minorHAnsi" w:cstheme="minorHAnsi"/>
          <w:bCs/>
          <w:sz w:val="22"/>
          <w:szCs w:val="22"/>
        </w:rPr>
        <w:t xml:space="preserve"> i nie mo</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na by</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o unikn</w:t>
      </w:r>
      <w:r w:rsidRPr="00D71420">
        <w:rPr>
          <w:rFonts w:asciiTheme="minorHAnsi" w:hAnsiTheme="minorHAnsi" w:cstheme="minorHAnsi" w:hint="eastAsia"/>
          <w:bCs/>
          <w:sz w:val="22"/>
          <w:szCs w:val="22"/>
        </w:rPr>
        <w:t>ąć</w:t>
      </w:r>
      <w:r w:rsidRPr="00D71420">
        <w:rPr>
          <w:rFonts w:asciiTheme="minorHAnsi" w:hAnsiTheme="minorHAnsi" w:cstheme="minorHAnsi"/>
          <w:bCs/>
          <w:sz w:val="22"/>
          <w:szCs w:val="22"/>
        </w:rPr>
        <w:t xml:space="preserve"> zmiany terminu wykonania Umowy. Do podanych wy</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ej przyczyn Zamawiaj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cy nie b</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dzie zalicza</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 xml:space="preserve"> sytuacji, w których Wykonawca nie przewidzia</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 xml:space="preserve"> terminów, wynikaj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cych z kodeksu post</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powania administracyjnego, czy te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 xml:space="preserve"> innych przepisów bezwzgl</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dnie obowi</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zuj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cych, a stosowanych przez Organy Administracji i Zamawiaj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cego, np. terminu na wydanie decyzji, terminu niezb</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dnego do uzyskania przez decyzj</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 xml:space="preserve"> przymiotu prawomocno</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ci; w katalogu wy</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ej wymienionych przyczyn nie mieszcz</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 xml:space="preserve"> si</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 xml:space="preserve"> równie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 xml:space="preserve"> sytuacje, w których podstaw</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 xml:space="preserve"> do przed</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u</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enia terminu jest brak profesjonalnego dzia</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ania Wykonawcy, np. z</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o</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enie do Organu, czy te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 xml:space="preserve"> Zamawiaj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cego pisma zawieraj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cego braki formalne, powodujące przedłużenie procedowania w danej sprawie;</w:t>
      </w:r>
    </w:p>
    <w:p w14:paraId="2496475B" w14:textId="008D16EA" w:rsidR="004C0319" w:rsidRDefault="00006A85" w:rsidP="00A915A4">
      <w:pPr>
        <w:pStyle w:val="Akapitzlist"/>
        <w:widowControl/>
        <w:numPr>
          <w:ilvl w:val="0"/>
          <w:numId w:val="33"/>
        </w:numPr>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wystąpienia robót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w:t>
      </w:r>
      <w:r>
        <w:rPr>
          <w:rFonts w:asciiTheme="minorHAnsi" w:hAnsiTheme="minorHAnsi" w:cstheme="minorHAnsi"/>
          <w:sz w:val="22"/>
          <w:szCs w:val="22"/>
        </w:rPr>
        <w:t>,</w:t>
      </w:r>
      <w:r w:rsidRPr="00D71420">
        <w:rPr>
          <w:rFonts w:asciiTheme="minorHAnsi" w:hAnsiTheme="minorHAnsi" w:cstheme="minorHAnsi"/>
          <w:sz w:val="22"/>
          <w:szCs w:val="22"/>
        </w:rPr>
        <w:t xml:space="preserve"> z uwzględnieniem profesjonalnego charakteru Wykonawcy</w:t>
      </w:r>
      <w:r>
        <w:rPr>
          <w:rFonts w:asciiTheme="minorHAnsi" w:hAnsiTheme="minorHAnsi" w:cstheme="minorHAnsi"/>
          <w:sz w:val="22"/>
          <w:szCs w:val="22"/>
        </w:rPr>
        <w:t>,</w:t>
      </w:r>
      <w:r w:rsidRPr="00D71420">
        <w:rPr>
          <w:rFonts w:asciiTheme="minorHAnsi" w:hAnsiTheme="minorHAnsi" w:cstheme="minorHAnsi"/>
          <w:sz w:val="22"/>
          <w:szCs w:val="22"/>
        </w:rPr>
        <w:t xml:space="preserve"> nie można było uniknąć zmiany terminu wykonania </w:t>
      </w:r>
      <w:r w:rsidR="0046334F">
        <w:rPr>
          <w:rFonts w:asciiTheme="minorHAnsi" w:hAnsiTheme="minorHAnsi" w:cstheme="minorHAnsi"/>
          <w:sz w:val="22"/>
          <w:szCs w:val="22"/>
        </w:rPr>
        <w:t>U</w:t>
      </w:r>
      <w:r w:rsidRPr="00D71420">
        <w:rPr>
          <w:rFonts w:asciiTheme="minorHAnsi" w:hAnsiTheme="minorHAnsi" w:cstheme="minorHAnsi"/>
          <w:sz w:val="22"/>
          <w:szCs w:val="22"/>
        </w:rPr>
        <w:t>mowy</w:t>
      </w:r>
      <w:r>
        <w:rPr>
          <w:rFonts w:asciiTheme="minorHAnsi" w:hAnsiTheme="minorHAnsi" w:cstheme="minorHAnsi"/>
          <w:sz w:val="22"/>
          <w:szCs w:val="22"/>
        </w:rPr>
        <w:t>;</w:t>
      </w:r>
    </w:p>
    <w:p w14:paraId="09396431" w14:textId="201DE866" w:rsidR="00006A85" w:rsidRPr="00006A85" w:rsidRDefault="00006A85" w:rsidP="00006A85">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 xml:space="preserve">działania </w:t>
      </w:r>
      <w:r>
        <w:rPr>
          <w:rFonts w:asciiTheme="minorHAnsi" w:hAnsiTheme="minorHAnsi"/>
          <w:sz w:val="22"/>
          <w:szCs w:val="22"/>
        </w:rPr>
        <w:t>s</w:t>
      </w:r>
      <w:r w:rsidRPr="00227DAF">
        <w:rPr>
          <w:rFonts w:asciiTheme="minorHAnsi" w:hAnsiTheme="minorHAnsi"/>
          <w:sz w:val="22"/>
          <w:szCs w:val="22"/>
        </w:rPr>
        <w:t xml:space="preserve">iły wyższej lub z powodu następstw działania </w:t>
      </w:r>
      <w:r>
        <w:rPr>
          <w:rFonts w:asciiTheme="minorHAnsi" w:hAnsiTheme="minorHAnsi"/>
          <w:sz w:val="22"/>
          <w:szCs w:val="22"/>
        </w:rPr>
        <w:t>s</w:t>
      </w:r>
      <w:r w:rsidRPr="00227DAF">
        <w:rPr>
          <w:rFonts w:asciiTheme="minorHAnsi" w:hAnsiTheme="minorHAnsi"/>
          <w:sz w:val="22"/>
          <w:szCs w:val="22"/>
        </w:rPr>
        <w:t>iły wyższej</w:t>
      </w:r>
      <w:r>
        <w:rPr>
          <w:rFonts w:asciiTheme="minorHAnsi" w:hAnsiTheme="minorHAnsi"/>
          <w:sz w:val="22"/>
          <w:szCs w:val="22"/>
        </w:rPr>
        <w:t>,</w:t>
      </w:r>
      <w:r w:rsidRPr="00227DAF">
        <w:rPr>
          <w:rFonts w:asciiTheme="minorHAnsi" w:hAnsiTheme="minorHAnsi"/>
          <w:sz w:val="22"/>
          <w:szCs w:val="22"/>
        </w:rPr>
        <w:t xml:space="preserve"> tzn. niezależnego od Stron losowego zdarzenia zewnętrznego, któremu nie można było zapobiec mimo dochowania należytej staranności. Za </w:t>
      </w:r>
      <w:r>
        <w:rPr>
          <w:rFonts w:asciiTheme="minorHAnsi" w:hAnsiTheme="minorHAnsi"/>
          <w:sz w:val="22"/>
          <w:szCs w:val="22"/>
        </w:rPr>
        <w:t>„s</w:t>
      </w:r>
      <w:r w:rsidRPr="00227DAF">
        <w:rPr>
          <w:rFonts w:asciiTheme="minorHAnsi" w:hAnsiTheme="minorHAnsi"/>
          <w:sz w:val="22"/>
          <w:szCs w:val="22"/>
        </w:rPr>
        <w:t>iłę wyższą</w:t>
      </w:r>
      <w:r>
        <w:rPr>
          <w:rFonts w:asciiTheme="minorHAnsi" w:hAnsiTheme="minorHAnsi"/>
          <w:sz w:val="22"/>
          <w:szCs w:val="22"/>
        </w:rPr>
        <w:t>”,</w:t>
      </w:r>
      <w:r w:rsidRPr="00227DAF">
        <w:rPr>
          <w:rFonts w:asciiTheme="minorHAnsi" w:hAnsiTheme="minorHAnsi"/>
          <w:sz w:val="22"/>
          <w:szCs w:val="22"/>
        </w:rPr>
        <w:t xml:space="preserve"> warunkującą zmianę </w:t>
      </w:r>
      <w:r w:rsidR="0046334F">
        <w:rPr>
          <w:rFonts w:asciiTheme="minorHAnsi" w:hAnsiTheme="minorHAnsi"/>
          <w:sz w:val="22"/>
          <w:szCs w:val="22"/>
        </w:rPr>
        <w:t>U</w:t>
      </w:r>
      <w:r w:rsidRPr="00227DAF">
        <w:rPr>
          <w:rFonts w:asciiTheme="minorHAnsi" w:hAnsiTheme="minorHAnsi"/>
          <w:sz w:val="22"/>
          <w:szCs w:val="22"/>
        </w:rPr>
        <w:t>mowy</w:t>
      </w:r>
      <w:r>
        <w:rPr>
          <w:rFonts w:asciiTheme="minorHAnsi" w:hAnsiTheme="minorHAnsi"/>
          <w:sz w:val="22"/>
          <w:szCs w:val="22"/>
        </w:rPr>
        <w:t>,</w:t>
      </w:r>
      <w:r w:rsidRPr="00227DAF">
        <w:rPr>
          <w:rFonts w:asciiTheme="minorHAnsi" w:hAnsiTheme="minorHAnsi"/>
          <w:sz w:val="22"/>
          <w:szCs w:val="22"/>
        </w:rPr>
        <w:t xml:space="preserve"> uważać się będzie w szczególności: stan epidemii oraz pożar, powódź i inne klęski żywiołowe, zamieszki, strajki, ataki terrorystyczne;</w:t>
      </w:r>
      <w:r>
        <w:rPr>
          <w:rFonts w:asciiTheme="minorHAnsi" w:hAnsiTheme="minorHAnsi"/>
          <w:sz w:val="22"/>
          <w:szCs w:val="22"/>
        </w:rPr>
        <w:t xml:space="preserve"> </w:t>
      </w:r>
      <w:r w:rsidRPr="00D71420">
        <w:rPr>
          <w:rFonts w:asciiTheme="minorHAnsi" w:hAnsiTheme="minorHAnsi" w:cstheme="minorHAnsi"/>
          <w:bCs/>
          <w:sz w:val="22"/>
          <w:szCs w:val="22"/>
        </w:rPr>
        <w:t xml:space="preserve">termin wykonania  może ulec zmianie o okres odpowiadający wstrzymaniu lub opóźnieniu prac z tego powodu - jeżeli przy zachowaniu należytej staranności z uwzględnieniem profesjonalnego charakteru Wykonawcy </w:t>
      </w:r>
      <w:r w:rsidRPr="00D71420">
        <w:rPr>
          <w:rFonts w:asciiTheme="minorHAnsi" w:hAnsiTheme="minorHAnsi" w:cstheme="minorHAnsi"/>
          <w:bCs/>
          <w:sz w:val="22"/>
          <w:szCs w:val="22"/>
        </w:rPr>
        <w:lastRenderedPageBreak/>
        <w:t xml:space="preserve">okoliczności tych nie można było wcześniej przewidzieć i nie można było uniknąć zmiany terminu wykonania </w:t>
      </w:r>
      <w:r w:rsidR="00806199">
        <w:rPr>
          <w:rFonts w:asciiTheme="minorHAnsi" w:hAnsiTheme="minorHAnsi" w:cstheme="minorHAnsi"/>
          <w:bCs/>
          <w:sz w:val="22"/>
          <w:szCs w:val="22"/>
        </w:rPr>
        <w:t>U</w:t>
      </w:r>
      <w:r w:rsidRPr="00D71420">
        <w:rPr>
          <w:rFonts w:asciiTheme="minorHAnsi" w:hAnsiTheme="minorHAnsi" w:cstheme="minorHAnsi"/>
          <w:bCs/>
          <w:sz w:val="22"/>
          <w:szCs w:val="22"/>
        </w:rPr>
        <w:t>mowy;</w:t>
      </w:r>
    </w:p>
    <w:p w14:paraId="1F0C7F50" w14:textId="2605EC37" w:rsidR="00006A85" w:rsidRPr="00D71420" w:rsidRDefault="00006A85" w:rsidP="00006A85">
      <w:pPr>
        <w:numPr>
          <w:ilvl w:val="0"/>
          <w:numId w:val="33"/>
        </w:numPr>
        <w:tabs>
          <w:tab w:val="left" w:pos="0"/>
        </w:tabs>
        <w:spacing w:line="360" w:lineRule="auto"/>
        <w:jc w:val="both"/>
        <w:rPr>
          <w:rFonts w:asciiTheme="minorHAnsi" w:hAnsiTheme="minorHAnsi" w:cstheme="minorHAnsi"/>
          <w:bCs/>
          <w:sz w:val="22"/>
          <w:szCs w:val="22"/>
        </w:rPr>
      </w:pPr>
      <w:r w:rsidRPr="00D71420">
        <w:rPr>
          <w:rFonts w:asciiTheme="minorHAnsi" w:hAnsiTheme="minorHAnsi" w:cstheme="minorHAnsi"/>
          <w:sz w:val="22"/>
          <w:szCs w:val="22"/>
        </w:rPr>
        <w:t xml:space="preserve">warunków atmosferycznych nie pozwalających na realizację robót przez łączny okres </w:t>
      </w:r>
      <w:r w:rsidRPr="00D71420">
        <w:rPr>
          <w:rFonts w:asciiTheme="minorHAnsi" w:hAnsiTheme="minorHAnsi" w:cstheme="minorHAnsi"/>
          <w:bCs/>
          <w:sz w:val="22"/>
          <w:szCs w:val="22"/>
        </w:rPr>
        <w:t>powyżej 10 dni,</w:t>
      </w:r>
      <w:r w:rsidRPr="00D71420">
        <w:rPr>
          <w:rFonts w:asciiTheme="minorHAnsi" w:hAnsiTheme="minorHAnsi" w:cstheme="minorHAnsi"/>
          <w:sz w:val="22"/>
          <w:szCs w:val="22"/>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D71420">
        <w:rPr>
          <w:rFonts w:asciiTheme="minorHAnsi" w:hAnsiTheme="minorHAnsi" w:cstheme="minorHAnsi"/>
          <w:bCs/>
          <w:sz w:val="22"/>
          <w:szCs w:val="22"/>
        </w:rPr>
        <w:t xml:space="preserve"> okoliczności tych nie można było wcześniej przewidzieć i</w:t>
      </w:r>
      <w:r w:rsidRPr="00D71420">
        <w:rPr>
          <w:rFonts w:asciiTheme="minorHAnsi" w:hAnsiTheme="minorHAnsi" w:cstheme="minorHAnsi"/>
          <w:sz w:val="22"/>
          <w:szCs w:val="22"/>
        </w:rPr>
        <w:t xml:space="preserve"> nie można było uniknąć zmiany terminu wykonania </w:t>
      </w:r>
      <w:r w:rsidR="00806199">
        <w:rPr>
          <w:rFonts w:asciiTheme="minorHAnsi" w:hAnsiTheme="minorHAnsi" w:cstheme="minorHAnsi"/>
          <w:sz w:val="22"/>
          <w:szCs w:val="22"/>
        </w:rPr>
        <w:t>U</w:t>
      </w:r>
      <w:r w:rsidRPr="00D71420">
        <w:rPr>
          <w:rFonts w:asciiTheme="minorHAnsi" w:hAnsiTheme="minorHAnsi" w:cstheme="minorHAnsi"/>
          <w:sz w:val="22"/>
          <w:szCs w:val="22"/>
        </w:rPr>
        <w:t>mowy</w:t>
      </w:r>
      <w:r>
        <w:rPr>
          <w:rFonts w:asciiTheme="minorHAnsi" w:hAnsiTheme="minorHAnsi" w:cstheme="minorHAnsi"/>
          <w:sz w:val="22"/>
          <w:szCs w:val="22"/>
        </w:rPr>
        <w:t>;</w:t>
      </w:r>
    </w:p>
    <w:p w14:paraId="42210E96" w14:textId="6FBA9F24" w:rsidR="00006A85" w:rsidRDefault="00006A85" w:rsidP="00006A85">
      <w:pPr>
        <w:pStyle w:val="Akapitzlist"/>
        <w:widowControl/>
        <w:spacing w:line="360" w:lineRule="auto"/>
        <w:ind w:left="1068"/>
        <w:jc w:val="both"/>
        <w:rPr>
          <w:rFonts w:asciiTheme="minorHAnsi" w:hAnsiTheme="minorHAnsi" w:cstheme="minorHAnsi"/>
          <w:bCs/>
          <w:sz w:val="22"/>
          <w:szCs w:val="22"/>
        </w:rPr>
      </w:pPr>
      <w:r>
        <w:rPr>
          <w:rFonts w:asciiTheme="minorHAnsi" w:hAnsiTheme="minorHAnsi" w:cstheme="minorHAnsi"/>
          <w:bCs/>
          <w:sz w:val="22"/>
          <w:szCs w:val="22"/>
        </w:rPr>
        <w:t>z</w:t>
      </w:r>
      <w:r w:rsidRPr="00D71420">
        <w:rPr>
          <w:rFonts w:asciiTheme="minorHAnsi" w:hAnsiTheme="minorHAnsi" w:cstheme="minorHAnsi"/>
          <w:bCs/>
          <w:sz w:val="22"/>
          <w:szCs w:val="22"/>
        </w:rPr>
        <w:t>aistnienie warunków, o których mowa powyżej każdorazowo winno zostać potwierdzone odpowiednim wpisem kierownika budowy w dzienniku budowy z powołaniem się na odpowiednią normę lub przepis. Wpis taki wymaga potwierdzenia przez Zamawiającego</w:t>
      </w:r>
      <w:r>
        <w:rPr>
          <w:rFonts w:asciiTheme="minorHAnsi" w:hAnsiTheme="minorHAnsi" w:cstheme="minorHAnsi"/>
          <w:bCs/>
          <w:sz w:val="22"/>
          <w:szCs w:val="22"/>
        </w:rPr>
        <w:t>;</w:t>
      </w:r>
    </w:p>
    <w:p w14:paraId="1103413E" w14:textId="36D4AF91" w:rsidR="00006A85" w:rsidRPr="00EF29FA" w:rsidRDefault="00006A85" w:rsidP="00006A85">
      <w:pPr>
        <w:pStyle w:val="Akapitzlist"/>
        <w:widowControl/>
        <w:numPr>
          <w:ilvl w:val="0"/>
          <w:numId w:val="33"/>
        </w:numPr>
        <w:spacing w:line="360" w:lineRule="auto"/>
        <w:jc w:val="both"/>
        <w:rPr>
          <w:rFonts w:asciiTheme="minorHAnsi" w:hAnsiTheme="minorHAnsi" w:cstheme="minorHAnsi"/>
          <w:bCs/>
          <w:sz w:val="22"/>
          <w:szCs w:val="22"/>
        </w:rPr>
      </w:pPr>
      <w:r w:rsidRPr="00D71420">
        <w:rPr>
          <w:rFonts w:asciiTheme="minorHAnsi" w:hAnsiTheme="minorHAnsi" w:cstheme="minorHAnsi"/>
          <w:sz w:val="22"/>
          <w:szCs w:val="22"/>
        </w:rPr>
        <w:t>zmian spowodowanych warunkami geologicznymi, terenowymi (w szczególno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przebiegiem urz</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dze</w:t>
      </w:r>
      <w:r w:rsidRPr="00D71420">
        <w:rPr>
          <w:rFonts w:asciiTheme="minorHAnsi" w:hAnsiTheme="minorHAnsi" w:cstheme="minorHAnsi" w:hint="eastAsia"/>
          <w:sz w:val="22"/>
          <w:szCs w:val="22"/>
        </w:rPr>
        <w:t>ń</w:t>
      </w:r>
      <w:r w:rsidRPr="00D71420">
        <w:rPr>
          <w:rFonts w:asciiTheme="minorHAnsi" w:hAnsiTheme="minorHAnsi" w:cstheme="minorHAnsi"/>
          <w:sz w:val="22"/>
          <w:szCs w:val="22"/>
        </w:rPr>
        <w:t xml:space="preserve"> podziemnych, instalacji lub obiektów infrastrukturalnych), archeologicznymi, wodnymi itp., odmiennymi od przyj</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tych w specyfikacjach technicznych wykonania i odbioru robót, tj. np.: wy</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szy poziom wody gruntowej, inny przebieg urz</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dzenia podziemnego, podziemna komora, której nie ma w planach itp., termin wykonania mo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ulec zmianie o okres odpowiadaj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 wstrzymaniu lub opó</w:t>
      </w:r>
      <w:r w:rsidRPr="00D71420">
        <w:rPr>
          <w:rFonts w:asciiTheme="minorHAnsi" w:hAnsiTheme="minorHAnsi" w:cstheme="minorHAnsi" w:hint="eastAsia"/>
          <w:sz w:val="22"/>
          <w:szCs w:val="22"/>
        </w:rPr>
        <w:t>ź</w:t>
      </w:r>
      <w:r w:rsidRPr="00D71420">
        <w:rPr>
          <w:rFonts w:asciiTheme="minorHAnsi" w:hAnsiTheme="minorHAnsi" w:cstheme="minorHAnsi"/>
          <w:sz w:val="22"/>
          <w:szCs w:val="22"/>
        </w:rPr>
        <w:t>nieniu prac z tego powodu - je</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eli przy zachowaniu nale</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ytej staranno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z uwzgl</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dnieniem profesjonalnego charakteru Wykonawcy </w:t>
      </w:r>
      <w:r w:rsidRPr="00D71420">
        <w:rPr>
          <w:rFonts w:asciiTheme="minorHAnsi" w:hAnsiTheme="minorHAnsi" w:cstheme="minorHAnsi"/>
          <w:bCs/>
          <w:sz w:val="22"/>
          <w:szCs w:val="22"/>
        </w:rPr>
        <w:t>okoliczno</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ci tych nie mo</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na by</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o wcze</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niej przewidzie</w:t>
      </w:r>
      <w:r w:rsidRPr="00D71420">
        <w:rPr>
          <w:rFonts w:asciiTheme="minorHAnsi" w:hAnsiTheme="minorHAnsi" w:cstheme="minorHAnsi" w:hint="eastAsia"/>
          <w:bCs/>
          <w:sz w:val="22"/>
          <w:szCs w:val="22"/>
        </w:rPr>
        <w:t>ć</w:t>
      </w:r>
      <w:r w:rsidRPr="00D71420">
        <w:rPr>
          <w:rFonts w:asciiTheme="minorHAnsi" w:hAnsiTheme="minorHAnsi" w:cstheme="minorHAnsi"/>
          <w:bCs/>
          <w:sz w:val="22"/>
          <w:szCs w:val="22"/>
        </w:rPr>
        <w:t xml:space="preserve"> i </w:t>
      </w:r>
      <w:r w:rsidRPr="00D71420">
        <w:rPr>
          <w:rFonts w:asciiTheme="minorHAnsi" w:hAnsiTheme="minorHAnsi" w:cstheme="minorHAnsi"/>
          <w:sz w:val="22"/>
          <w:szCs w:val="22"/>
        </w:rPr>
        <w:t>nie mo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na by</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 unikn</w:t>
      </w:r>
      <w:r w:rsidRPr="00D71420">
        <w:rPr>
          <w:rFonts w:asciiTheme="minorHAnsi" w:hAnsiTheme="minorHAnsi" w:cstheme="minorHAnsi" w:hint="eastAsia"/>
          <w:sz w:val="22"/>
          <w:szCs w:val="22"/>
        </w:rPr>
        <w:t>ąć</w:t>
      </w:r>
      <w:r w:rsidRPr="00D71420">
        <w:rPr>
          <w:rFonts w:asciiTheme="minorHAnsi" w:hAnsiTheme="minorHAnsi" w:cstheme="minorHAnsi"/>
          <w:sz w:val="22"/>
          <w:szCs w:val="22"/>
        </w:rPr>
        <w:t xml:space="preserve"> zmiany terminu</w:t>
      </w:r>
      <w:r>
        <w:rPr>
          <w:rFonts w:asciiTheme="minorHAnsi" w:hAnsiTheme="minorHAnsi" w:cstheme="minorHAnsi"/>
          <w:sz w:val="22"/>
          <w:szCs w:val="22"/>
        </w:rPr>
        <w:t>;</w:t>
      </w:r>
    </w:p>
    <w:p w14:paraId="618E9295" w14:textId="26EB22F8"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konieczności uzyskania wyroku sądu lub innego orzeczenia sądu albo organu administracji publicznej, którego uzyskanie nie było przewidziane w opisie przedmiotu zamówienia (ani w żadnym innym dokumencie stanowiącym elem</w:t>
      </w:r>
      <w:r w:rsidR="00786A44">
        <w:rPr>
          <w:rFonts w:asciiTheme="minorHAnsi" w:hAnsiTheme="minorHAnsi"/>
          <w:sz w:val="22"/>
          <w:szCs w:val="22"/>
        </w:rPr>
        <w:t>ent dokumentacji postepowania o </w:t>
      </w:r>
      <w:r w:rsidRPr="00227DAF">
        <w:rPr>
          <w:rFonts w:asciiTheme="minorHAnsi" w:hAnsiTheme="minorHAnsi"/>
          <w:sz w:val="22"/>
          <w:szCs w:val="22"/>
        </w:rPr>
        <w:t>udzielenie zamówienia publicznego), a jest niezbędne celem wykonania obowiązków Wykonawcy wynikających z umowy;</w:t>
      </w:r>
    </w:p>
    <w:p w14:paraId="61873725" w14:textId="2809CB7A"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zmiany warunków technicznych gestorów sieci, w szczególności sieci energetycznych, gazowych, wodociągowo – kanalizacyjnych, co uniemożliwia realizację przez Wykon</w:t>
      </w:r>
      <w:r w:rsidR="00806199">
        <w:rPr>
          <w:rFonts w:asciiTheme="minorHAnsi" w:hAnsiTheme="minorHAnsi"/>
          <w:sz w:val="22"/>
          <w:szCs w:val="22"/>
        </w:rPr>
        <w:t>awcę obowiązków wynikających z U</w:t>
      </w:r>
      <w:r w:rsidRPr="00227DAF">
        <w:rPr>
          <w:rFonts w:asciiTheme="minorHAnsi" w:hAnsiTheme="minorHAnsi"/>
          <w:sz w:val="22"/>
          <w:szCs w:val="22"/>
        </w:rPr>
        <w:t>mowy;</w:t>
      </w:r>
    </w:p>
    <w:p w14:paraId="3EC17B3D" w14:textId="3072121C"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wystąpienia osób trzecich z roszczeniem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7A01C97A" w14:textId="200BE0C5"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lastRenderedPageBreak/>
        <w:t>wszczęcia przez jakikolwiek podmiot postępowania sądowego lub administracyjnego uniemożli</w:t>
      </w:r>
      <w:r w:rsidR="00806199">
        <w:rPr>
          <w:rFonts w:asciiTheme="minorHAnsi" w:hAnsiTheme="minorHAnsi"/>
          <w:sz w:val="22"/>
          <w:szCs w:val="22"/>
        </w:rPr>
        <w:t>wiającego wykonanie przedmiotu U</w:t>
      </w:r>
      <w:r w:rsidRPr="00227DAF">
        <w:rPr>
          <w:rFonts w:asciiTheme="minorHAnsi" w:hAnsiTheme="minorHAnsi"/>
          <w:sz w:val="22"/>
          <w:szCs w:val="22"/>
        </w:rPr>
        <w:t>mowy przez Wykonawcę, w szczególności wstrzymujące możliwość uzyskania odpowiednich decyzji administracyjnych, uzgodnień, zezwoleń, opinii lub innych aktów administracyjnych niezb</w:t>
      </w:r>
      <w:r w:rsidR="00806199">
        <w:rPr>
          <w:rFonts w:asciiTheme="minorHAnsi" w:hAnsiTheme="minorHAnsi"/>
          <w:sz w:val="22"/>
          <w:szCs w:val="22"/>
        </w:rPr>
        <w:t>ędnych do wykonania przedmiotu U</w:t>
      </w:r>
      <w:r w:rsidRPr="00227DAF">
        <w:rPr>
          <w:rFonts w:asciiTheme="minorHAnsi" w:hAnsiTheme="minorHAnsi"/>
          <w:sz w:val="22"/>
          <w:szCs w:val="22"/>
        </w:rPr>
        <w:t>mowy;</w:t>
      </w:r>
    </w:p>
    <w:p w14:paraId="0640EBA2" w14:textId="1F4DB783"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wystąpienia na placu budowy niewybuchów, niewypałów lub znalezisk archeologicznych, które wymagały wstrzymania wykonania robót budowlanych przez Wykonawcę;</w:t>
      </w:r>
    </w:p>
    <w:p w14:paraId="24D86312" w14:textId="70009567" w:rsidR="00227DAF" w:rsidRPr="00C0457E"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wystąpienia awarii na placu budowy, za którą odpowiedzialność nie ponosi Wykonawca, skutkującej koniecznością wstrzymania wykonania robót budowlanych przez Wykonawcę;</w:t>
      </w:r>
    </w:p>
    <w:p w14:paraId="28A5451C" w14:textId="2D5724CC" w:rsidR="00227DAF" w:rsidRPr="00D71420" w:rsidRDefault="00227DAF" w:rsidP="00A915A4">
      <w:pPr>
        <w:pStyle w:val="Akapitzlist"/>
        <w:widowControl/>
        <w:numPr>
          <w:ilvl w:val="0"/>
          <w:numId w:val="33"/>
        </w:numPr>
        <w:spacing w:line="360" w:lineRule="auto"/>
        <w:jc w:val="both"/>
        <w:rPr>
          <w:rFonts w:asciiTheme="minorHAnsi" w:hAnsiTheme="minorHAnsi" w:cstheme="minorHAnsi"/>
          <w:b/>
          <w:bCs/>
          <w:sz w:val="22"/>
          <w:szCs w:val="22"/>
        </w:rPr>
      </w:pPr>
      <w:r w:rsidRPr="00227DAF">
        <w:rPr>
          <w:rFonts w:asciiTheme="minorHAnsi" w:hAnsiTheme="minorHAnsi"/>
          <w:sz w:val="22"/>
          <w:szCs w:val="22"/>
        </w:rPr>
        <w:t xml:space="preserve">zmiany po upływie składania ofert powszechnie obowiązujących przepisów prawa, które miały wpływ na możliwość wykonania </w:t>
      </w:r>
      <w:r w:rsidR="00006A85">
        <w:rPr>
          <w:rFonts w:asciiTheme="minorHAnsi" w:hAnsiTheme="minorHAnsi"/>
          <w:sz w:val="22"/>
          <w:szCs w:val="22"/>
        </w:rPr>
        <w:t>U</w:t>
      </w:r>
      <w:r w:rsidRPr="00227DAF">
        <w:rPr>
          <w:rFonts w:asciiTheme="minorHAnsi" w:hAnsiTheme="minorHAnsi"/>
          <w:sz w:val="22"/>
          <w:szCs w:val="22"/>
        </w:rPr>
        <w:t>mowy w terminie w niej ustalonym;</w:t>
      </w:r>
    </w:p>
    <w:p w14:paraId="2AAA60B0" w14:textId="66503415" w:rsidR="00227DAF" w:rsidRPr="00D71420" w:rsidRDefault="00806199" w:rsidP="00006A85">
      <w:pPr>
        <w:pStyle w:val="Akapitzlist"/>
        <w:widowControl/>
        <w:numPr>
          <w:ilvl w:val="0"/>
          <w:numId w:val="94"/>
        </w:numPr>
        <w:spacing w:line="360" w:lineRule="auto"/>
        <w:jc w:val="both"/>
        <w:rPr>
          <w:rFonts w:asciiTheme="minorHAnsi" w:hAnsiTheme="minorHAnsi" w:cstheme="minorHAnsi"/>
          <w:b/>
          <w:bCs/>
          <w:sz w:val="22"/>
          <w:szCs w:val="22"/>
        </w:rPr>
      </w:pPr>
      <w:r>
        <w:rPr>
          <w:rFonts w:asciiTheme="minorHAnsi" w:hAnsiTheme="minorHAnsi" w:cstheme="minorHAnsi"/>
          <w:sz w:val="22"/>
          <w:szCs w:val="22"/>
        </w:rPr>
        <w:t>Termin U</w:t>
      </w:r>
      <w:r w:rsidR="00227DAF" w:rsidRPr="00D71420">
        <w:rPr>
          <w:rFonts w:asciiTheme="minorHAnsi" w:hAnsiTheme="minorHAnsi" w:cstheme="minorHAnsi"/>
          <w:sz w:val="22"/>
          <w:szCs w:val="22"/>
        </w:rPr>
        <w:t>mowy mo</w:t>
      </w:r>
      <w:r w:rsidR="00227DAF" w:rsidRPr="00D71420">
        <w:rPr>
          <w:rFonts w:asciiTheme="minorHAnsi" w:hAnsiTheme="minorHAnsi" w:cstheme="minorHAnsi" w:hint="eastAsia"/>
          <w:sz w:val="22"/>
          <w:szCs w:val="22"/>
        </w:rPr>
        <w:t>ż</w:t>
      </w:r>
      <w:r w:rsidR="00227DAF" w:rsidRPr="00D71420">
        <w:rPr>
          <w:rFonts w:asciiTheme="minorHAnsi" w:hAnsiTheme="minorHAnsi" w:cstheme="minorHAnsi"/>
          <w:sz w:val="22"/>
          <w:szCs w:val="22"/>
        </w:rPr>
        <w:t>e ulec zmianie o czas, w jakim wy</w:t>
      </w:r>
      <w:r w:rsidR="00227DAF" w:rsidRPr="00D71420">
        <w:rPr>
          <w:rFonts w:asciiTheme="minorHAnsi" w:hAnsiTheme="minorHAnsi" w:cstheme="minorHAnsi" w:hint="eastAsia"/>
          <w:sz w:val="22"/>
          <w:szCs w:val="22"/>
        </w:rPr>
        <w:t>ż</w:t>
      </w:r>
      <w:r w:rsidR="00227DAF" w:rsidRPr="00D71420">
        <w:rPr>
          <w:rFonts w:asciiTheme="minorHAnsi" w:hAnsiTheme="minorHAnsi" w:cstheme="minorHAnsi"/>
          <w:sz w:val="22"/>
          <w:szCs w:val="22"/>
        </w:rPr>
        <w:t>ej</w:t>
      </w:r>
      <w:r w:rsidR="00786A44" w:rsidRPr="00D71420">
        <w:rPr>
          <w:rFonts w:asciiTheme="minorHAnsi" w:hAnsiTheme="minorHAnsi" w:cstheme="minorHAnsi"/>
          <w:sz w:val="22"/>
          <w:szCs w:val="22"/>
        </w:rPr>
        <w:t xml:space="preserve"> okoliczno</w:t>
      </w:r>
      <w:r w:rsidR="00786A44" w:rsidRPr="00D71420">
        <w:rPr>
          <w:rFonts w:asciiTheme="minorHAnsi" w:hAnsiTheme="minorHAnsi" w:cstheme="minorHAnsi" w:hint="eastAsia"/>
          <w:sz w:val="22"/>
          <w:szCs w:val="22"/>
        </w:rPr>
        <w:t>ś</w:t>
      </w:r>
      <w:r w:rsidR="00786A44" w:rsidRPr="00D71420">
        <w:rPr>
          <w:rFonts w:asciiTheme="minorHAnsi" w:hAnsiTheme="minorHAnsi" w:cstheme="minorHAnsi"/>
          <w:sz w:val="22"/>
          <w:szCs w:val="22"/>
        </w:rPr>
        <w:t xml:space="preserve">ci </w:t>
      </w:r>
      <w:r w:rsidR="000815EF" w:rsidRPr="00D71420">
        <w:rPr>
          <w:rFonts w:asciiTheme="minorHAnsi" w:hAnsiTheme="minorHAnsi" w:cstheme="minorHAnsi"/>
          <w:sz w:val="22"/>
          <w:szCs w:val="22"/>
        </w:rPr>
        <w:t xml:space="preserve">wskazane w ust. 2 lit. f) – </w:t>
      </w:r>
      <w:r w:rsidR="00661D3E">
        <w:rPr>
          <w:rFonts w:asciiTheme="minorHAnsi" w:hAnsiTheme="minorHAnsi" w:cstheme="minorHAnsi"/>
          <w:sz w:val="22"/>
          <w:szCs w:val="22"/>
        </w:rPr>
        <w:t>l</w:t>
      </w:r>
      <w:r w:rsidR="000815EF" w:rsidRPr="00D71420">
        <w:rPr>
          <w:rFonts w:asciiTheme="minorHAnsi" w:hAnsiTheme="minorHAnsi" w:cstheme="minorHAnsi"/>
          <w:sz w:val="22"/>
          <w:szCs w:val="22"/>
        </w:rPr>
        <w:t xml:space="preserve">) </w:t>
      </w:r>
      <w:r w:rsidR="00786A44" w:rsidRPr="00D71420">
        <w:rPr>
          <w:rFonts w:asciiTheme="minorHAnsi" w:hAnsiTheme="minorHAnsi" w:cstheme="minorHAnsi"/>
          <w:sz w:val="22"/>
          <w:szCs w:val="22"/>
        </w:rPr>
        <w:t>wp</w:t>
      </w:r>
      <w:r w:rsidR="00786A44" w:rsidRPr="00D71420">
        <w:rPr>
          <w:rFonts w:asciiTheme="minorHAnsi" w:hAnsiTheme="minorHAnsi" w:cstheme="minorHAnsi" w:hint="eastAsia"/>
          <w:sz w:val="22"/>
          <w:szCs w:val="22"/>
        </w:rPr>
        <w:t>ł</w:t>
      </w:r>
      <w:r w:rsidR="00786A44" w:rsidRPr="00D71420">
        <w:rPr>
          <w:rFonts w:asciiTheme="minorHAnsi" w:hAnsiTheme="minorHAnsi" w:cstheme="minorHAnsi"/>
          <w:sz w:val="22"/>
          <w:szCs w:val="22"/>
        </w:rPr>
        <w:t>yn</w:t>
      </w:r>
      <w:r w:rsidR="00786A44" w:rsidRPr="00D71420">
        <w:rPr>
          <w:rFonts w:asciiTheme="minorHAnsi" w:hAnsiTheme="minorHAnsi" w:cstheme="minorHAnsi" w:hint="eastAsia"/>
          <w:sz w:val="22"/>
          <w:szCs w:val="22"/>
        </w:rPr>
        <w:t>ęł</w:t>
      </w:r>
      <w:r w:rsidR="00786A44" w:rsidRPr="00D71420">
        <w:rPr>
          <w:rFonts w:asciiTheme="minorHAnsi" w:hAnsiTheme="minorHAnsi" w:cstheme="minorHAnsi"/>
          <w:sz w:val="22"/>
          <w:szCs w:val="22"/>
        </w:rPr>
        <w:t>y na </w:t>
      </w:r>
      <w:r w:rsidR="00227DAF" w:rsidRPr="00D71420">
        <w:rPr>
          <w:rFonts w:asciiTheme="minorHAnsi" w:hAnsiTheme="minorHAnsi" w:cstheme="minorHAnsi"/>
          <w:sz w:val="22"/>
          <w:szCs w:val="22"/>
        </w:rPr>
        <w:t>termin wykonania umowy przez Wykonawc</w:t>
      </w:r>
      <w:r w:rsidR="00227DAF" w:rsidRPr="00D71420">
        <w:rPr>
          <w:rFonts w:asciiTheme="minorHAnsi" w:hAnsiTheme="minorHAnsi" w:cstheme="minorHAnsi" w:hint="eastAsia"/>
          <w:sz w:val="22"/>
          <w:szCs w:val="22"/>
        </w:rPr>
        <w:t>ę</w:t>
      </w:r>
      <w:r w:rsidR="00227DAF" w:rsidRPr="00D71420">
        <w:rPr>
          <w:rFonts w:asciiTheme="minorHAnsi" w:hAnsiTheme="minorHAnsi" w:cstheme="minorHAnsi"/>
          <w:sz w:val="22"/>
          <w:szCs w:val="22"/>
        </w:rPr>
        <w:t>, to jest uniemo</w:t>
      </w:r>
      <w:r w:rsidR="00227DAF" w:rsidRPr="00D71420">
        <w:rPr>
          <w:rFonts w:asciiTheme="minorHAnsi" w:hAnsiTheme="minorHAnsi" w:cstheme="minorHAnsi" w:hint="eastAsia"/>
          <w:sz w:val="22"/>
          <w:szCs w:val="22"/>
        </w:rPr>
        <w:t>ż</w:t>
      </w:r>
      <w:r w:rsidR="00227DAF" w:rsidRPr="00D71420">
        <w:rPr>
          <w:rFonts w:asciiTheme="minorHAnsi" w:hAnsiTheme="minorHAnsi" w:cstheme="minorHAnsi"/>
          <w:sz w:val="22"/>
          <w:szCs w:val="22"/>
        </w:rPr>
        <w:t>liwi</w:t>
      </w:r>
      <w:r w:rsidR="00227DAF" w:rsidRPr="00D71420">
        <w:rPr>
          <w:rFonts w:asciiTheme="minorHAnsi" w:hAnsiTheme="minorHAnsi" w:cstheme="minorHAnsi" w:hint="eastAsia"/>
          <w:sz w:val="22"/>
          <w:szCs w:val="22"/>
        </w:rPr>
        <w:t>ł</w:t>
      </w:r>
      <w:r w:rsidR="00227DAF" w:rsidRPr="00D71420">
        <w:rPr>
          <w:rFonts w:asciiTheme="minorHAnsi" w:hAnsiTheme="minorHAnsi" w:cstheme="minorHAnsi"/>
          <w:sz w:val="22"/>
          <w:szCs w:val="22"/>
        </w:rPr>
        <w:t>y Wykonawcy terminow</w:t>
      </w:r>
      <w:r w:rsidR="00227DAF" w:rsidRPr="00D71420">
        <w:rPr>
          <w:rFonts w:asciiTheme="minorHAnsi" w:hAnsiTheme="minorHAnsi" w:cstheme="minorHAnsi" w:hint="eastAsia"/>
          <w:sz w:val="22"/>
          <w:szCs w:val="22"/>
        </w:rPr>
        <w:t>ą</w:t>
      </w:r>
      <w:r w:rsidR="00227DAF" w:rsidRPr="00D71420">
        <w:rPr>
          <w:rFonts w:asciiTheme="minorHAnsi" w:hAnsiTheme="minorHAnsi" w:cstheme="minorHAnsi"/>
          <w:sz w:val="22"/>
          <w:szCs w:val="22"/>
        </w:rPr>
        <w:t xml:space="preserve"> realizacj</w:t>
      </w:r>
      <w:r w:rsidR="00227DAF" w:rsidRPr="00D71420">
        <w:rPr>
          <w:rFonts w:asciiTheme="minorHAnsi" w:hAnsiTheme="minorHAnsi" w:cstheme="minorHAnsi" w:hint="eastAsia"/>
          <w:sz w:val="22"/>
          <w:szCs w:val="22"/>
        </w:rPr>
        <w:t>ę</w:t>
      </w:r>
      <w:r w:rsidR="00227DAF" w:rsidRPr="00D71420">
        <w:rPr>
          <w:rFonts w:asciiTheme="minorHAnsi" w:hAnsiTheme="minorHAnsi" w:cstheme="minorHAnsi"/>
          <w:sz w:val="22"/>
          <w:szCs w:val="22"/>
        </w:rPr>
        <w:t xml:space="preserve"> przedmiotu umowy.</w:t>
      </w:r>
    </w:p>
    <w:p w14:paraId="6E2FDEF1" w14:textId="77777777" w:rsidR="000815EF" w:rsidRPr="00D71420" w:rsidRDefault="000815EF" w:rsidP="00D71420">
      <w:pPr>
        <w:pStyle w:val="Akapitzlist"/>
        <w:widowControl/>
        <w:numPr>
          <w:ilvl w:val="0"/>
          <w:numId w:val="94"/>
        </w:numPr>
        <w:spacing w:line="360" w:lineRule="auto"/>
        <w:jc w:val="both"/>
        <w:rPr>
          <w:rFonts w:asciiTheme="minorHAnsi" w:hAnsiTheme="minorHAnsi" w:cstheme="minorHAnsi"/>
          <w:b/>
          <w:bCs/>
          <w:sz w:val="22"/>
          <w:szCs w:val="22"/>
        </w:rPr>
      </w:pPr>
      <w:r w:rsidRPr="00D71420">
        <w:rPr>
          <w:rFonts w:asciiTheme="minorHAnsi" w:hAnsiTheme="minorHAnsi" w:cstheme="minorHAnsi"/>
          <w:bCs/>
          <w:sz w:val="22"/>
          <w:szCs w:val="22"/>
        </w:rPr>
        <w:t>Strony s</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 xml:space="preserve"> uprawnione do </w:t>
      </w:r>
      <w:r w:rsidRPr="00D71420">
        <w:rPr>
          <w:rFonts w:asciiTheme="minorHAnsi" w:hAnsiTheme="minorHAnsi" w:cstheme="minorHAnsi" w:hint="eastAsia"/>
          <w:bCs/>
          <w:sz w:val="22"/>
          <w:szCs w:val="22"/>
        </w:rPr>
        <w:t>żą</w:t>
      </w:r>
      <w:r w:rsidRPr="00D71420">
        <w:rPr>
          <w:rFonts w:asciiTheme="minorHAnsi" w:hAnsiTheme="minorHAnsi" w:cstheme="minorHAnsi"/>
          <w:bCs/>
          <w:sz w:val="22"/>
          <w:szCs w:val="22"/>
        </w:rPr>
        <w:t>dania zmiany umowy w zakresie wyrobów, parametrów technicznych, technologii wykonania robót budowlanych, sposobu i zakresu wykonania przedmiotu umowy w nast</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puj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 xml:space="preserve">cych sytuacjach: </w:t>
      </w:r>
    </w:p>
    <w:p w14:paraId="40637089" w14:textId="3CD7B10F" w:rsidR="000815EF" w:rsidRPr="00A969C8" w:rsidRDefault="000815EF" w:rsidP="00A969C8">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sidRPr="00D71420">
        <w:rPr>
          <w:rFonts w:asciiTheme="minorHAnsi" w:hAnsiTheme="minorHAnsi" w:cstheme="minorHAnsi"/>
          <w:bCs/>
          <w:sz w:val="22"/>
          <w:szCs w:val="22"/>
        </w:rPr>
        <w:t xml:space="preserve">   konieczno</w:t>
      </w:r>
      <w:r w:rsidRPr="00D71420">
        <w:rPr>
          <w:rFonts w:asciiTheme="minorHAnsi" w:hAnsiTheme="minorHAnsi" w:cstheme="minorHAnsi" w:hint="eastAsia"/>
          <w:bCs/>
          <w:sz w:val="22"/>
          <w:szCs w:val="22"/>
        </w:rPr>
        <w:t>ś</w:t>
      </w:r>
      <w:r w:rsidRPr="00D71420">
        <w:rPr>
          <w:rFonts w:asciiTheme="minorHAnsi" w:hAnsiTheme="minorHAnsi" w:cstheme="minorHAnsi"/>
          <w:bCs/>
          <w:sz w:val="22"/>
          <w:szCs w:val="22"/>
        </w:rPr>
        <w:t>ci zrealizowania jakiejkolwiek cz</w:t>
      </w:r>
      <w:r w:rsidRPr="00D71420">
        <w:rPr>
          <w:rFonts w:asciiTheme="minorHAnsi" w:hAnsiTheme="minorHAnsi" w:cstheme="minorHAnsi" w:hint="eastAsia"/>
          <w:bCs/>
          <w:sz w:val="22"/>
          <w:szCs w:val="22"/>
        </w:rPr>
        <w:t>ęś</w:t>
      </w:r>
      <w:r w:rsidRPr="00D71420">
        <w:rPr>
          <w:rFonts w:asciiTheme="minorHAnsi" w:hAnsiTheme="minorHAnsi" w:cstheme="minorHAnsi"/>
          <w:bCs/>
          <w:sz w:val="22"/>
          <w:szCs w:val="22"/>
        </w:rPr>
        <w:t>ci robót budowlanych obj</w:t>
      </w:r>
      <w:r w:rsidRPr="00D71420">
        <w:rPr>
          <w:rFonts w:asciiTheme="minorHAnsi" w:hAnsiTheme="minorHAnsi" w:cstheme="minorHAnsi" w:hint="eastAsia"/>
          <w:bCs/>
          <w:sz w:val="22"/>
          <w:szCs w:val="22"/>
        </w:rPr>
        <w:t>ę</w:t>
      </w:r>
      <w:r w:rsidRPr="00D71420">
        <w:rPr>
          <w:rFonts w:asciiTheme="minorHAnsi" w:hAnsiTheme="minorHAnsi" w:cstheme="minorHAnsi"/>
          <w:bCs/>
          <w:sz w:val="22"/>
          <w:szCs w:val="22"/>
        </w:rPr>
        <w:t xml:space="preserve">tej przedmiotem </w:t>
      </w:r>
      <w:r w:rsidR="00812495">
        <w:rPr>
          <w:rFonts w:asciiTheme="minorHAnsi" w:hAnsiTheme="minorHAnsi" w:cstheme="minorHAnsi"/>
          <w:bCs/>
          <w:sz w:val="22"/>
          <w:szCs w:val="22"/>
        </w:rPr>
        <w:t>U</w:t>
      </w:r>
      <w:r w:rsidRPr="00D71420">
        <w:rPr>
          <w:rFonts w:asciiTheme="minorHAnsi" w:hAnsiTheme="minorHAnsi" w:cstheme="minorHAnsi"/>
          <w:bCs/>
          <w:sz w:val="22"/>
          <w:szCs w:val="22"/>
        </w:rPr>
        <w:t xml:space="preserve">mowy przy zastosowaniu odmiennych </w:t>
      </w:r>
      <w:r>
        <w:rPr>
          <w:rFonts w:asciiTheme="minorHAnsi" w:hAnsiTheme="minorHAnsi" w:cstheme="minorHAnsi"/>
          <w:bCs/>
          <w:sz w:val="22"/>
          <w:szCs w:val="22"/>
        </w:rPr>
        <w:t xml:space="preserve">materiałów, </w:t>
      </w:r>
      <w:r w:rsidRPr="00D71420">
        <w:rPr>
          <w:rFonts w:asciiTheme="minorHAnsi" w:hAnsiTheme="minorHAnsi" w:cstheme="minorHAnsi"/>
          <w:bCs/>
          <w:sz w:val="22"/>
          <w:szCs w:val="22"/>
        </w:rPr>
        <w:t>rozwi</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za</w:t>
      </w:r>
      <w:r w:rsidRPr="00D71420">
        <w:rPr>
          <w:rFonts w:asciiTheme="minorHAnsi" w:hAnsiTheme="minorHAnsi" w:cstheme="minorHAnsi" w:hint="eastAsia"/>
          <w:bCs/>
          <w:sz w:val="22"/>
          <w:szCs w:val="22"/>
        </w:rPr>
        <w:t>ń</w:t>
      </w:r>
      <w:r w:rsidRPr="00D71420">
        <w:rPr>
          <w:rFonts w:asciiTheme="minorHAnsi" w:hAnsiTheme="minorHAnsi" w:cstheme="minorHAnsi"/>
          <w:bCs/>
          <w:sz w:val="22"/>
          <w:szCs w:val="22"/>
        </w:rPr>
        <w:t xml:space="preserve"> technicznych lub technologicznych ni</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 xml:space="preserve"> wskazane w dokumentacji projektowej, a wynikaj</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c</w:t>
      </w:r>
      <w:r>
        <w:rPr>
          <w:rFonts w:asciiTheme="minorHAnsi" w:hAnsiTheme="minorHAnsi" w:cstheme="minorHAnsi"/>
          <w:bCs/>
          <w:sz w:val="22"/>
          <w:szCs w:val="22"/>
        </w:rPr>
        <w:t>ej</w:t>
      </w:r>
      <w:r w:rsidRPr="00D71420">
        <w:rPr>
          <w:rFonts w:asciiTheme="minorHAnsi" w:hAnsiTheme="minorHAnsi" w:cstheme="minorHAnsi"/>
          <w:bCs/>
          <w:sz w:val="22"/>
          <w:szCs w:val="22"/>
        </w:rPr>
        <w:t xml:space="preserve"> ze stwierdzonych wad tej dokumentacji lub zmiany stanu prawnego, na podstawie którego j</w:t>
      </w:r>
      <w:r w:rsidR="00812495">
        <w:rPr>
          <w:rFonts w:asciiTheme="minorHAnsi" w:hAnsiTheme="minorHAnsi" w:cstheme="minorHAnsi"/>
          <w:bCs/>
          <w:sz w:val="22"/>
          <w:szCs w:val="22"/>
        </w:rPr>
        <w:t>ą</w:t>
      </w:r>
      <w:r w:rsidRPr="00D71420">
        <w:rPr>
          <w:rFonts w:asciiTheme="minorHAnsi" w:hAnsiTheme="minorHAnsi" w:cstheme="minorHAnsi"/>
          <w:bCs/>
          <w:sz w:val="22"/>
          <w:szCs w:val="22"/>
        </w:rPr>
        <w:t xml:space="preserve"> przygotowano, gdyby zastosowanie przewidzianych rozwi</w:t>
      </w:r>
      <w:r w:rsidRPr="00D71420">
        <w:rPr>
          <w:rFonts w:asciiTheme="minorHAnsi" w:hAnsiTheme="minorHAnsi" w:cstheme="minorHAnsi" w:hint="eastAsia"/>
          <w:bCs/>
          <w:sz w:val="22"/>
          <w:szCs w:val="22"/>
        </w:rPr>
        <w:t>ą</w:t>
      </w:r>
      <w:r w:rsidRPr="00D71420">
        <w:rPr>
          <w:rFonts w:asciiTheme="minorHAnsi" w:hAnsiTheme="minorHAnsi" w:cstheme="minorHAnsi"/>
          <w:bCs/>
          <w:sz w:val="22"/>
          <w:szCs w:val="22"/>
        </w:rPr>
        <w:t>za</w:t>
      </w:r>
      <w:r w:rsidRPr="00D71420">
        <w:rPr>
          <w:rFonts w:asciiTheme="minorHAnsi" w:hAnsiTheme="minorHAnsi" w:cstheme="minorHAnsi" w:hint="eastAsia"/>
          <w:bCs/>
          <w:sz w:val="22"/>
          <w:szCs w:val="22"/>
        </w:rPr>
        <w:t>ń</w:t>
      </w:r>
      <w:r w:rsidRPr="00D71420">
        <w:rPr>
          <w:rFonts w:asciiTheme="minorHAnsi" w:hAnsiTheme="minorHAnsi" w:cstheme="minorHAnsi"/>
          <w:bCs/>
          <w:sz w:val="22"/>
          <w:szCs w:val="22"/>
        </w:rPr>
        <w:t xml:space="preserve"> grozi</w:t>
      </w:r>
      <w:r w:rsidRPr="00D71420">
        <w:rPr>
          <w:rFonts w:asciiTheme="minorHAnsi" w:hAnsiTheme="minorHAnsi" w:cstheme="minorHAnsi" w:hint="eastAsia"/>
          <w:bCs/>
          <w:sz w:val="22"/>
          <w:szCs w:val="22"/>
        </w:rPr>
        <w:t>ł</w:t>
      </w:r>
      <w:r w:rsidRPr="00D71420">
        <w:rPr>
          <w:rFonts w:asciiTheme="minorHAnsi" w:hAnsiTheme="minorHAnsi" w:cstheme="minorHAnsi"/>
          <w:bCs/>
          <w:sz w:val="22"/>
          <w:szCs w:val="22"/>
        </w:rPr>
        <w:t>o niewykonaniem lub nienale</w:t>
      </w:r>
      <w:r w:rsidRPr="00D71420">
        <w:rPr>
          <w:rFonts w:asciiTheme="minorHAnsi" w:hAnsiTheme="minorHAnsi" w:cstheme="minorHAnsi" w:hint="eastAsia"/>
          <w:bCs/>
          <w:sz w:val="22"/>
          <w:szCs w:val="22"/>
        </w:rPr>
        <w:t>ż</w:t>
      </w:r>
      <w:r w:rsidRPr="00D71420">
        <w:rPr>
          <w:rFonts w:asciiTheme="minorHAnsi" w:hAnsiTheme="minorHAnsi" w:cstheme="minorHAnsi"/>
          <w:bCs/>
          <w:sz w:val="22"/>
          <w:szCs w:val="22"/>
        </w:rPr>
        <w:t xml:space="preserve">ytym wykonaniem przedmiotu </w:t>
      </w:r>
      <w:r w:rsidR="00806199">
        <w:rPr>
          <w:rFonts w:asciiTheme="minorHAnsi" w:hAnsiTheme="minorHAnsi" w:cstheme="minorHAnsi"/>
          <w:bCs/>
          <w:sz w:val="22"/>
          <w:szCs w:val="22"/>
        </w:rPr>
        <w:t>U</w:t>
      </w:r>
      <w:r w:rsidRPr="00D71420">
        <w:rPr>
          <w:rFonts w:asciiTheme="minorHAnsi" w:hAnsiTheme="minorHAnsi" w:cstheme="minorHAnsi"/>
          <w:bCs/>
          <w:sz w:val="22"/>
          <w:szCs w:val="22"/>
        </w:rPr>
        <w:t>mowy</w:t>
      </w:r>
      <w:r w:rsidR="00812495">
        <w:rPr>
          <w:rFonts w:asciiTheme="minorHAnsi" w:hAnsiTheme="minorHAnsi" w:cstheme="minorHAnsi"/>
          <w:bCs/>
          <w:sz w:val="22"/>
          <w:szCs w:val="22"/>
        </w:rPr>
        <w:t>;</w:t>
      </w:r>
    </w:p>
    <w:p w14:paraId="41E117AE" w14:textId="60E338FB" w:rsidR="000815EF" w:rsidRPr="00341907" w:rsidRDefault="00812495"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bCs/>
        </w:rPr>
        <w:t xml:space="preserve">  </w:t>
      </w:r>
      <w:r w:rsidR="006C4B5A">
        <w:rPr>
          <w:rFonts w:ascii="Times New Roman" w:hAnsi="Times New Roman"/>
          <w:bCs/>
        </w:rPr>
        <w:t xml:space="preserve"> </w:t>
      </w:r>
      <w:r w:rsidR="000815EF" w:rsidRPr="00D71420">
        <w:rPr>
          <w:rFonts w:asciiTheme="minorHAnsi" w:hAnsiTheme="minorHAnsi" w:cstheme="minorHAnsi"/>
          <w:bCs/>
          <w:sz w:val="22"/>
          <w:szCs w:val="22"/>
        </w:rPr>
        <w:t>wyst</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pienia warunków geologicznych, geotechnicznych lub hydrologicznych odbiegaj</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cych w sposób istotny od przyj</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tych w dokumentacji</w:t>
      </w:r>
      <w:r w:rsidR="00A969C8">
        <w:rPr>
          <w:rFonts w:asciiTheme="minorHAnsi" w:hAnsiTheme="minorHAnsi" w:cstheme="minorHAnsi"/>
          <w:bCs/>
          <w:sz w:val="22"/>
          <w:szCs w:val="22"/>
        </w:rPr>
        <w:t xml:space="preserve"> budowlanej</w:t>
      </w:r>
      <w:r w:rsidR="000815EF" w:rsidRPr="00D71420">
        <w:rPr>
          <w:rFonts w:asciiTheme="minorHAnsi" w:hAnsiTheme="minorHAnsi" w:cstheme="minorHAnsi"/>
          <w:bCs/>
          <w:sz w:val="22"/>
          <w:szCs w:val="22"/>
        </w:rPr>
        <w:t>, rozpoznania terenu w zakresie znalezisk archeologicznych, wyst</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powania niewybuchów lub niewypa</w:t>
      </w:r>
      <w:r w:rsidR="000815EF" w:rsidRPr="00D71420">
        <w:rPr>
          <w:rFonts w:asciiTheme="minorHAnsi" w:hAnsiTheme="minorHAnsi" w:cstheme="minorHAnsi" w:hint="eastAsia"/>
          <w:bCs/>
          <w:sz w:val="22"/>
          <w:szCs w:val="22"/>
        </w:rPr>
        <w:t>łó</w:t>
      </w:r>
      <w:r w:rsidR="000815EF" w:rsidRPr="00D71420">
        <w:rPr>
          <w:rFonts w:asciiTheme="minorHAnsi" w:hAnsiTheme="minorHAnsi" w:cstheme="minorHAnsi"/>
          <w:bCs/>
          <w:sz w:val="22"/>
          <w:szCs w:val="22"/>
        </w:rPr>
        <w:t>w, które mog</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 xml:space="preserve"> skutkowa</w:t>
      </w:r>
      <w:r w:rsidR="000815EF" w:rsidRPr="00D71420">
        <w:rPr>
          <w:rFonts w:asciiTheme="minorHAnsi" w:hAnsiTheme="minorHAnsi" w:cstheme="minorHAnsi" w:hint="eastAsia"/>
          <w:bCs/>
          <w:sz w:val="22"/>
          <w:szCs w:val="22"/>
        </w:rPr>
        <w:t>ć</w:t>
      </w:r>
      <w:r w:rsidR="000815EF" w:rsidRPr="00D71420">
        <w:rPr>
          <w:rFonts w:asciiTheme="minorHAnsi" w:hAnsiTheme="minorHAnsi" w:cstheme="minorHAnsi"/>
          <w:bCs/>
          <w:sz w:val="22"/>
          <w:szCs w:val="22"/>
        </w:rPr>
        <w:t xml:space="preserve"> w </w:t>
      </w:r>
      <w:r w:rsidR="000815EF" w:rsidRPr="00D71420">
        <w:rPr>
          <w:rFonts w:asciiTheme="minorHAnsi" w:hAnsiTheme="minorHAnsi" w:cstheme="minorHAnsi" w:hint="eastAsia"/>
          <w:bCs/>
          <w:sz w:val="22"/>
          <w:szCs w:val="22"/>
        </w:rPr>
        <w:t>ś</w:t>
      </w:r>
      <w:r w:rsidR="000815EF" w:rsidRPr="00D71420">
        <w:rPr>
          <w:rFonts w:asciiTheme="minorHAnsi" w:hAnsiTheme="minorHAnsi" w:cstheme="minorHAnsi"/>
          <w:bCs/>
          <w:sz w:val="22"/>
          <w:szCs w:val="22"/>
        </w:rPr>
        <w:t>wietle dotychczasowych za</w:t>
      </w:r>
      <w:r w:rsidR="000815EF" w:rsidRPr="00D71420">
        <w:rPr>
          <w:rFonts w:asciiTheme="minorHAnsi" w:hAnsiTheme="minorHAnsi" w:cstheme="minorHAnsi" w:hint="eastAsia"/>
          <w:bCs/>
          <w:sz w:val="22"/>
          <w:szCs w:val="22"/>
        </w:rPr>
        <w:t>ł</w:t>
      </w:r>
      <w:r w:rsidR="000815EF" w:rsidRPr="00D71420">
        <w:rPr>
          <w:rFonts w:asciiTheme="minorHAnsi" w:hAnsiTheme="minorHAnsi" w:cstheme="minorHAnsi"/>
          <w:bCs/>
          <w:sz w:val="22"/>
          <w:szCs w:val="22"/>
        </w:rPr>
        <w:t>o</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e</w:t>
      </w:r>
      <w:r w:rsidR="000815EF" w:rsidRPr="00D71420">
        <w:rPr>
          <w:rFonts w:asciiTheme="minorHAnsi" w:hAnsiTheme="minorHAnsi" w:cstheme="minorHAnsi" w:hint="eastAsia"/>
          <w:bCs/>
          <w:sz w:val="22"/>
          <w:szCs w:val="22"/>
        </w:rPr>
        <w:t>ń</w:t>
      </w:r>
      <w:r w:rsidRPr="00D71420">
        <w:rPr>
          <w:rFonts w:asciiTheme="minorHAnsi" w:hAnsiTheme="minorHAnsi" w:cstheme="minorHAnsi"/>
          <w:bCs/>
          <w:sz w:val="22"/>
          <w:szCs w:val="22"/>
        </w:rPr>
        <w:t xml:space="preserve">, </w:t>
      </w:r>
      <w:r w:rsidR="000815EF" w:rsidRPr="00D71420">
        <w:rPr>
          <w:rFonts w:asciiTheme="minorHAnsi" w:hAnsiTheme="minorHAnsi" w:cstheme="minorHAnsi"/>
          <w:bCs/>
          <w:sz w:val="22"/>
          <w:szCs w:val="22"/>
        </w:rPr>
        <w:t>niewykonaniem lub nienale</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 xml:space="preserve">ytym wykonaniem przedmiotu </w:t>
      </w:r>
      <w:r w:rsidRPr="00341907">
        <w:rPr>
          <w:rFonts w:asciiTheme="minorHAnsi" w:hAnsiTheme="minorHAnsi" w:cstheme="minorHAnsi"/>
          <w:bCs/>
          <w:sz w:val="22"/>
          <w:szCs w:val="22"/>
        </w:rPr>
        <w:t>U</w:t>
      </w:r>
      <w:r w:rsidR="000815EF" w:rsidRPr="00D71420">
        <w:rPr>
          <w:rFonts w:asciiTheme="minorHAnsi" w:hAnsiTheme="minorHAnsi" w:cstheme="minorHAnsi"/>
          <w:bCs/>
          <w:sz w:val="22"/>
          <w:szCs w:val="22"/>
        </w:rPr>
        <w:t>mowy</w:t>
      </w:r>
      <w:r w:rsidRPr="00341907">
        <w:rPr>
          <w:rFonts w:asciiTheme="minorHAnsi" w:hAnsiTheme="minorHAnsi" w:cstheme="minorHAnsi"/>
          <w:bCs/>
          <w:sz w:val="22"/>
          <w:szCs w:val="22"/>
        </w:rPr>
        <w:t>;</w:t>
      </w:r>
    </w:p>
    <w:p w14:paraId="735634DE" w14:textId="4A1B1476" w:rsidR="000815EF" w:rsidRPr="00341907" w:rsidRDefault="006C4B5A"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sidRPr="00341907">
        <w:rPr>
          <w:rFonts w:asciiTheme="minorHAnsi" w:hAnsiTheme="minorHAnsi" w:cstheme="minorHAnsi"/>
          <w:bCs/>
          <w:sz w:val="22"/>
          <w:szCs w:val="22"/>
        </w:rPr>
        <w:t xml:space="preserve"> </w:t>
      </w:r>
      <w:r w:rsidR="000815EF" w:rsidRPr="00D71420">
        <w:rPr>
          <w:rFonts w:asciiTheme="minorHAnsi" w:hAnsiTheme="minorHAnsi" w:cstheme="minorHAnsi"/>
          <w:bCs/>
          <w:sz w:val="22"/>
          <w:szCs w:val="22"/>
        </w:rPr>
        <w:t>wyst</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pienia warunków na terenie budowy odbiegaj</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cych w sposób istotny od przyj</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tych</w:t>
      </w:r>
      <w:r w:rsidR="001B1E2F" w:rsidRPr="00341907">
        <w:rPr>
          <w:rFonts w:asciiTheme="minorHAnsi" w:hAnsiTheme="minorHAnsi" w:cstheme="minorHAnsi"/>
          <w:bCs/>
          <w:sz w:val="22"/>
          <w:szCs w:val="22"/>
        </w:rPr>
        <w:t xml:space="preserve"> zasad i standardów </w:t>
      </w:r>
      <w:r w:rsidR="002A603C" w:rsidRPr="00341907">
        <w:rPr>
          <w:rFonts w:asciiTheme="minorHAnsi" w:hAnsiTheme="minorHAnsi" w:cstheme="minorHAnsi"/>
          <w:bCs/>
          <w:sz w:val="22"/>
          <w:szCs w:val="22"/>
        </w:rPr>
        <w:t>utrzymania obiektów tego typu</w:t>
      </w:r>
      <w:r w:rsidR="00782153" w:rsidRPr="00341907">
        <w:rPr>
          <w:rFonts w:asciiTheme="minorHAnsi" w:hAnsiTheme="minorHAnsi" w:cstheme="minorHAnsi"/>
          <w:bCs/>
          <w:sz w:val="22"/>
          <w:szCs w:val="22"/>
        </w:rPr>
        <w:t>;</w:t>
      </w:r>
      <w:r w:rsidR="002A603C" w:rsidRPr="00341907">
        <w:rPr>
          <w:rFonts w:asciiTheme="minorHAnsi" w:hAnsiTheme="minorHAnsi" w:cstheme="minorHAnsi"/>
          <w:bCs/>
          <w:sz w:val="22"/>
          <w:szCs w:val="22"/>
        </w:rPr>
        <w:t xml:space="preserve"> </w:t>
      </w:r>
      <w:r w:rsidR="000815EF" w:rsidRPr="00D71420">
        <w:rPr>
          <w:rFonts w:asciiTheme="minorHAnsi" w:hAnsiTheme="minorHAnsi" w:cstheme="minorHAnsi"/>
          <w:bCs/>
          <w:sz w:val="22"/>
          <w:szCs w:val="22"/>
        </w:rPr>
        <w:t xml:space="preserve"> </w:t>
      </w:r>
    </w:p>
    <w:p w14:paraId="4D370D80" w14:textId="6850172D" w:rsidR="000815EF" w:rsidRDefault="00812495"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006C4B5A">
        <w:rPr>
          <w:rFonts w:asciiTheme="minorHAnsi" w:hAnsiTheme="minorHAnsi" w:cstheme="minorHAnsi"/>
          <w:bCs/>
          <w:sz w:val="22"/>
          <w:szCs w:val="22"/>
        </w:rPr>
        <w:t xml:space="preserve"> </w:t>
      </w:r>
      <w:r w:rsidR="000815EF" w:rsidRPr="00D71420">
        <w:rPr>
          <w:rFonts w:asciiTheme="minorHAnsi" w:hAnsiTheme="minorHAnsi" w:cstheme="minorHAnsi"/>
          <w:bCs/>
          <w:sz w:val="22"/>
          <w:szCs w:val="22"/>
        </w:rPr>
        <w:t>konieczno</w:t>
      </w:r>
      <w:r w:rsidR="000815EF" w:rsidRPr="00D71420">
        <w:rPr>
          <w:rFonts w:asciiTheme="minorHAnsi" w:hAnsiTheme="minorHAnsi" w:cstheme="minorHAnsi" w:hint="eastAsia"/>
          <w:bCs/>
          <w:sz w:val="22"/>
          <w:szCs w:val="22"/>
        </w:rPr>
        <w:t>ś</w:t>
      </w:r>
      <w:r w:rsidR="000815EF" w:rsidRPr="00D71420">
        <w:rPr>
          <w:rFonts w:asciiTheme="minorHAnsi" w:hAnsiTheme="minorHAnsi" w:cstheme="minorHAnsi"/>
          <w:bCs/>
          <w:sz w:val="22"/>
          <w:szCs w:val="22"/>
        </w:rPr>
        <w:t xml:space="preserve">ci zrealizowania przedmiotu </w:t>
      </w:r>
      <w:r w:rsidRPr="00D71420">
        <w:rPr>
          <w:rFonts w:asciiTheme="minorHAnsi" w:hAnsiTheme="minorHAnsi" w:cstheme="minorHAnsi"/>
          <w:bCs/>
          <w:sz w:val="22"/>
          <w:szCs w:val="22"/>
        </w:rPr>
        <w:t>U</w:t>
      </w:r>
      <w:r w:rsidR="000815EF" w:rsidRPr="00D71420">
        <w:rPr>
          <w:rFonts w:asciiTheme="minorHAnsi" w:hAnsiTheme="minorHAnsi" w:cstheme="minorHAnsi"/>
          <w:bCs/>
          <w:sz w:val="22"/>
          <w:szCs w:val="22"/>
        </w:rPr>
        <w:t>mowy przy zastosowaniu innych rozwi</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za</w:t>
      </w:r>
      <w:r w:rsidR="000815EF" w:rsidRPr="00D71420">
        <w:rPr>
          <w:rFonts w:asciiTheme="minorHAnsi" w:hAnsiTheme="minorHAnsi" w:cstheme="minorHAnsi" w:hint="eastAsia"/>
          <w:bCs/>
          <w:sz w:val="22"/>
          <w:szCs w:val="22"/>
        </w:rPr>
        <w:t>ń</w:t>
      </w:r>
      <w:r w:rsidR="000815EF" w:rsidRPr="00D71420">
        <w:rPr>
          <w:rFonts w:asciiTheme="minorHAnsi" w:hAnsiTheme="minorHAnsi" w:cstheme="minorHAnsi"/>
          <w:bCs/>
          <w:sz w:val="22"/>
          <w:szCs w:val="22"/>
        </w:rPr>
        <w:t xml:space="preserve"> technicznych lub wyrobów ze wzgl</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du na zmiany obowi</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zuj</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cego prawa</w:t>
      </w:r>
      <w:r>
        <w:rPr>
          <w:rFonts w:asciiTheme="minorHAnsi" w:hAnsiTheme="minorHAnsi" w:cstheme="minorHAnsi"/>
          <w:bCs/>
          <w:sz w:val="22"/>
          <w:szCs w:val="22"/>
        </w:rPr>
        <w:t>;</w:t>
      </w:r>
    </w:p>
    <w:p w14:paraId="540DD438" w14:textId="2CC3A2FA" w:rsidR="000815EF" w:rsidRPr="00D71420" w:rsidRDefault="00812495"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bCs/>
        </w:rPr>
        <w:t xml:space="preserve">  </w:t>
      </w:r>
      <w:r w:rsidR="006C4B5A">
        <w:rPr>
          <w:rFonts w:ascii="Times New Roman" w:hAnsi="Times New Roman"/>
          <w:bCs/>
        </w:rPr>
        <w:t xml:space="preserve"> </w:t>
      </w:r>
      <w:r w:rsidR="000815EF" w:rsidRPr="00D71420">
        <w:rPr>
          <w:rFonts w:asciiTheme="minorHAnsi" w:hAnsiTheme="minorHAnsi" w:cstheme="minorHAnsi"/>
          <w:bCs/>
          <w:sz w:val="22"/>
          <w:szCs w:val="22"/>
        </w:rPr>
        <w:t>wyst</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pienia niebezpiecze</w:t>
      </w:r>
      <w:r w:rsidR="000815EF" w:rsidRPr="00D71420">
        <w:rPr>
          <w:rFonts w:asciiTheme="minorHAnsi" w:hAnsiTheme="minorHAnsi" w:cstheme="minorHAnsi" w:hint="eastAsia"/>
          <w:bCs/>
          <w:sz w:val="22"/>
          <w:szCs w:val="22"/>
        </w:rPr>
        <w:t>ń</w:t>
      </w:r>
      <w:r w:rsidR="000815EF" w:rsidRPr="00D71420">
        <w:rPr>
          <w:rFonts w:asciiTheme="minorHAnsi" w:hAnsiTheme="minorHAnsi" w:cstheme="minorHAnsi"/>
          <w:bCs/>
          <w:sz w:val="22"/>
          <w:szCs w:val="22"/>
        </w:rPr>
        <w:t>stwa kolizji z planowanymi lub równolegle prowadzonymi przez inne podmioty inwestycjami, w zakresie niezb</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dnym do unikni</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cia lub usuni</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cia tych kolizji</w:t>
      </w:r>
      <w:r w:rsidRPr="00D71420">
        <w:rPr>
          <w:rFonts w:asciiTheme="minorHAnsi" w:hAnsiTheme="minorHAnsi" w:cstheme="minorHAnsi"/>
          <w:bCs/>
          <w:sz w:val="22"/>
          <w:szCs w:val="22"/>
        </w:rPr>
        <w:t>;</w:t>
      </w:r>
    </w:p>
    <w:p w14:paraId="319357B0" w14:textId="7F6DA799" w:rsidR="000815EF" w:rsidRDefault="00812495"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bCs/>
        </w:rPr>
        <w:lastRenderedPageBreak/>
        <w:t xml:space="preserve">  </w:t>
      </w:r>
      <w:r w:rsidR="006C4B5A">
        <w:rPr>
          <w:rFonts w:ascii="Times New Roman" w:hAnsi="Times New Roman"/>
          <w:bCs/>
        </w:rPr>
        <w:t xml:space="preserve"> </w:t>
      </w:r>
      <w:r w:rsidR="000815EF" w:rsidRPr="00D71420">
        <w:rPr>
          <w:rFonts w:asciiTheme="minorHAnsi" w:hAnsiTheme="minorHAnsi" w:cstheme="minorHAnsi"/>
          <w:bCs/>
          <w:sz w:val="22"/>
          <w:szCs w:val="22"/>
        </w:rPr>
        <w:t>wyst</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pienia si</w:t>
      </w:r>
      <w:r w:rsidR="000815EF" w:rsidRPr="00D71420">
        <w:rPr>
          <w:rFonts w:asciiTheme="minorHAnsi" w:hAnsiTheme="minorHAnsi" w:cstheme="minorHAnsi" w:hint="eastAsia"/>
          <w:bCs/>
          <w:sz w:val="22"/>
          <w:szCs w:val="22"/>
        </w:rPr>
        <w:t>ł</w:t>
      </w:r>
      <w:r w:rsidR="000815EF" w:rsidRPr="00D71420">
        <w:rPr>
          <w:rFonts w:asciiTheme="minorHAnsi" w:hAnsiTheme="minorHAnsi" w:cstheme="minorHAnsi"/>
          <w:bCs/>
          <w:sz w:val="22"/>
          <w:szCs w:val="22"/>
        </w:rPr>
        <w:t>y wy</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szej</w:t>
      </w:r>
      <w:r w:rsidRPr="00D71420">
        <w:rPr>
          <w:rFonts w:asciiTheme="minorHAnsi" w:hAnsiTheme="minorHAnsi" w:cstheme="minorHAnsi"/>
          <w:bCs/>
          <w:sz w:val="22"/>
          <w:szCs w:val="22"/>
        </w:rPr>
        <w:t xml:space="preserve">, w rozumieniu, o którym mowa w ust. 2 lit. c), </w:t>
      </w:r>
      <w:r w:rsidR="000815EF" w:rsidRPr="00D71420">
        <w:rPr>
          <w:rFonts w:asciiTheme="minorHAnsi" w:hAnsiTheme="minorHAnsi" w:cstheme="minorHAnsi"/>
          <w:bCs/>
          <w:sz w:val="22"/>
          <w:szCs w:val="22"/>
        </w:rPr>
        <w:t xml:space="preserve"> uniemo</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liwiaj</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 xml:space="preserve">cej wykonanie przedmiotu </w:t>
      </w:r>
      <w:r w:rsidRPr="00D71420">
        <w:rPr>
          <w:rFonts w:asciiTheme="minorHAnsi" w:hAnsiTheme="minorHAnsi" w:cstheme="minorHAnsi"/>
          <w:bCs/>
          <w:sz w:val="22"/>
          <w:szCs w:val="22"/>
        </w:rPr>
        <w:t>U</w:t>
      </w:r>
      <w:r w:rsidR="000815EF" w:rsidRPr="00D71420">
        <w:rPr>
          <w:rFonts w:asciiTheme="minorHAnsi" w:hAnsiTheme="minorHAnsi" w:cstheme="minorHAnsi"/>
          <w:bCs/>
          <w:sz w:val="22"/>
          <w:szCs w:val="22"/>
        </w:rPr>
        <w:t xml:space="preserve">mowy zgodnie z jej postanowieniami, </w:t>
      </w:r>
    </w:p>
    <w:p w14:paraId="7C97D1A0" w14:textId="3EC13D05" w:rsidR="000815EF" w:rsidRDefault="006C4B5A" w:rsidP="00812495">
      <w:pPr>
        <w:pStyle w:val="Akapitzlist"/>
        <w:keepLines/>
        <w:numPr>
          <w:ilvl w:val="0"/>
          <w:numId w:val="96"/>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000815EF" w:rsidRPr="00D71420">
        <w:rPr>
          <w:rFonts w:asciiTheme="minorHAnsi" w:hAnsiTheme="minorHAnsi" w:cstheme="minorHAnsi"/>
          <w:bCs/>
          <w:sz w:val="22"/>
          <w:szCs w:val="22"/>
        </w:rPr>
        <w:t>konieczno</w:t>
      </w:r>
      <w:r w:rsidR="000815EF" w:rsidRPr="00D71420">
        <w:rPr>
          <w:rFonts w:asciiTheme="minorHAnsi" w:hAnsiTheme="minorHAnsi" w:cstheme="minorHAnsi" w:hint="eastAsia"/>
          <w:bCs/>
          <w:sz w:val="22"/>
          <w:szCs w:val="22"/>
        </w:rPr>
        <w:t>ś</w:t>
      </w:r>
      <w:r w:rsidR="000815EF" w:rsidRPr="00D71420">
        <w:rPr>
          <w:rFonts w:asciiTheme="minorHAnsi" w:hAnsiTheme="minorHAnsi" w:cstheme="minorHAnsi"/>
          <w:bCs/>
          <w:sz w:val="22"/>
          <w:szCs w:val="22"/>
        </w:rPr>
        <w:t>ci zaniechania cz</w:t>
      </w:r>
      <w:r w:rsidR="000815EF" w:rsidRPr="00D71420">
        <w:rPr>
          <w:rFonts w:asciiTheme="minorHAnsi" w:hAnsiTheme="minorHAnsi" w:cstheme="minorHAnsi" w:hint="eastAsia"/>
          <w:bCs/>
          <w:sz w:val="22"/>
          <w:szCs w:val="22"/>
        </w:rPr>
        <w:t>ęś</w:t>
      </w:r>
      <w:r w:rsidR="000815EF" w:rsidRPr="00D71420">
        <w:rPr>
          <w:rFonts w:asciiTheme="minorHAnsi" w:hAnsiTheme="minorHAnsi" w:cstheme="minorHAnsi"/>
          <w:bCs/>
          <w:sz w:val="22"/>
          <w:szCs w:val="22"/>
        </w:rPr>
        <w:t>ci robót budowlanych ze wzgl</w:t>
      </w:r>
      <w:r w:rsidR="000815EF" w:rsidRPr="00D71420">
        <w:rPr>
          <w:rFonts w:asciiTheme="minorHAnsi" w:hAnsiTheme="minorHAnsi" w:cstheme="minorHAnsi" w:hint="eastAsia"/>
          <w:bCs/>
          <w:sz w:val="22"/>
          <w:szCs w:val="22"/>
        </w:rPr>
        <w:t>ę</w:t>
      </w:r>
      <w:r w:rsidR="000815EF" w:rsidRPr="00D71420">
        <w:rPr>
          <w:rFonts w:asciiTheme="minorHAnsi" w:hAnsiTheme="minorHAnsi" w:cstheme="minorHAnsi"/>
          <w:bCs/>
          <w:sz w:val="22"/>
          <w:szCs w:val="22"/>
        </w:rPr>
        <w:t>du na zaistnienie istotnej zmiany okoliczno</w:t>
      </w:r>
      <w:r w:rsidR="000815EF" w:rsidRPr="00D71420">
        <w:rPr>
          <w:rFonts w:asciiTheme="minorHAnsi" w:hAnsiTheme="minorHAnsi" w:cstheme="minorHAnsi" w:hint="eastAsia"/>
          <w:bCs/>
          <w:sz w:val="22"/>
          <w:szCs w:val="22"/>
        </w:rPr>
        <w:t>ś</w:t>
      </w:r>
      <w:r w:rsidR="000815EF" w:rsidRPr="00D71420">
        <w:rPr>
          <w:rFonts w:asciiTheme="minorHAnsi" w:hAnsiTheme="minorHAnsi" w:cstheme="minorHAnsi"/>
          <w:bCs/>
          <w:sz w:val="22"/>
          <w:szCs w:val="22"/>
        </w:rPr>
        <w:t>ci powoduj</w:t>
      </w:r>
      <w:r w:rsidR="000815EF" w:rsidRPr="00D71420">
        <w:rPr>
          <w:rFonts w:asciiTheme="minorHAnsi" w:hAnsiTheme="minorHAnsi" w:cstheme="minorHAnsi" w:hint="eastAsia"/>
          <w:bCs/>
          <w:sz w:val="22"/>
          <w:szCs w:val="22"/>
        </w:rPr>
        <w:t>ą</w:t>
      </w:r>
      <w:r w:rsidR="000815EF" w:rsidRPr="00D71420">
        <w:rPr>
          <w:rFonts w:asciiTheme="minorHAnsi" w:hAnsiTheme="minorHAnsi" w:cstheme="minorHAnsi"/>
          <w:bCs/>
          <w:sz w:val="22"/>
          <w:szCs w:val="22"/>
        </w:rPr>
        <w:t xml:space="preserve">cej, </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e ich wykonanie nie le</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y w interesie publicznym, czego nie mo</w:t>
      </w:r>
      <w:r w:rsidR="000815EF" w:rsidRPr="00D71420">
        <w:rPr>
          <w:rFonts w:asciiTheme="minorHAnsi" w:hAnsiTheme="minorHAnsi" w:cstheme="minorHAnsi" w:hint="eastAsia"/>
          <w:bCs/>
          <w:sz w:val="22"/>
          <w:szCs w:val="22"/>
        </w:rPr>
        <w:t>ż</w:t>
      </w:r>
      <w:r w:rsidR="000815EF" w:rsidRPr="00D71420">
        <w:rPr>
          <w:rFonts w:asciiTheme="minorHAnsi" w:hAnsiTheme="minorHAnsi" w:cstheme="minorHAnsi"/>
          <w:bCs/>
          <w:sz w:val="22"/>
          <w:szCs w:val="22"/>
        </w:rPr>
        <w:t>na by</w:t>
      </w:r>
      <w:r w:rsidR="000815EF" w:rsidRPr="00D71420">
        <w:rPr>
          <w:rFonts w:asciiTheme="minorHAnsi" w:hAnsiTheme="minorHAnsi" w:cstheme="minorHAnsi" w:hint="eastAsia"/>
          <w:bCs/>
          <w:sz w:val="22"/>
          <w:szCs w:val="22"/>
        </w:rPr>
        <w:t>ł</w:t>
      </w:r>
      <w:r w:rsidR="000815EF" w:rsidRPr="00D71420">
        <w:rPr>
          <w:rFonts w:asciiTheme="minorHAnsi" w:hAnsiTheme="minorHAnsi" w:cstheme="minorHAnsi"/>
          <w:bCs/>
          <w:sz w:val="22"/>
          <w:szCs w:val="22"/>
        </w:rPr>
        <w:t>o przewidzie</w:t>
      </w:r>
      <w:r w:rsidR="000815EF" w:rsidRPr="00D71420">
        <w:rPr>
          <w:rFonts w:asciiTheme="minorHAnsi" w:hAnsiTheme="minorHAnsi" w:cstheme="minorHAnsi" w:hint="eastAsia"/>
          <w:bCs/>
          <w:sz w:val="22"/>
          <w:szCs w:val="22"/>
        </w:rPr>
        <w:t>ć</w:t>
      </w:r>
      <w:r w:rsidR="000815EF" w:rsidRPr="00D71420">
        <w:rPr>
          <w:rFonts w:asciiTheme="minorHAnsi" w:hAnsiTheme="minorHAnsi" w:cstheme="minorHAnsi"/>
          <w:bCs/>
          <w:sz w:val="22"/>
          <w:szCs w:val="22"/>
        </w:rPr>
        <w:t xml:space="preserve"> w chwili zawarcia </w:t>
      </w:r>
      <w:r w:rsidR="00806199">
        <w:rPr>
          <w:rFonts w:asciiTheme="minorHAnsi" w:hAnsiTheme="minorHAnsi" w:cstheme="minorHAnsi"/>
          <w:bCs/>
          <w:sz w:val="22"/>
          <w:szCs w:val="22"/>
        </w:rPr>
        <w:t>U</w:t>
      </w:r>
      <w:r w:rsidR="000815EF" w:rsidRPr="00D71420">
        <w:rPr>
          <w:rFonts w:asciiTheme="minorHAnsi" w:hAnsiTheme="minorHAnsi" w:cstheme="minorHAnsi"/>
          <w:bCs/>
          <w:sz w:val="22"/>
          <w:szCs w:val="22"/>
        </w:rPr>
        <w:t>mowy.</w:t>
      </w:r>
    </w:p>
    <w:p w14:paraId="6E7B3AC2" w14:textId="28A81A8A" w:rsidR="00812495" w:rsidRPr="00D71420" w:rsidRDefault="00812495" w:rsidP="00812495">
      <w:pPr>
        <w:pStyle w:val="Akapitzlist"/>
        <w:keepLines/>
        <w:numPr>
          <w:ilvl w:val="0"/>
          <w:numId w:val="94"/>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rPr>
        <w:t xml:space="preserve">  </w:t>
      </w:r>
      <w:r w:rsidR="006C4B5A">
        <w:rPr>
          <w:rFonts w:ascii="Times New Roman" w:hAnsi="Times New Roman"/>
        </w:rPr>
        <w:t xml:space="preserve"> </w:t>
      </w:r>
      <w:r w:rsidRPr="00D71420">
        <w:rPr>
          <w:rFonts w:asciiTheme="minorHAnsi" w:hAnsiTheme="minorHAnsi" w:cstheme="minorHAnsi"/>
          <w:sz w:val="22"/>
          <w:szCs w:val="22"/>
        </w:rPr>
        <w:t>Przyczyny, stanowi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 podstaw</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zmiany umowy, o których mowa w ust. 2 i 4 mog</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wyst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kumulatywnie.</w:t>
      </w:r>
    </w:p>
    <w:p w14:paraId="088A0849" w14:textId="71162609" w:rsidR="00812495" w:rsidRPr="00EF29FA" w:rsidRDefault="00812495" w:rsidP="00812495">
      <w:pPr>
        <w:pStyle w:val="Akapitzlist"/>
        <w:keepLines/>
        <w:numPr>
          <w:ilvl w:val="0"/>
          <w:numId w:val="94"/>
        </w:numPr>
        <w:tabs>
          <w:tab w:val="left" w:pos="540"/>
          <w:tab w:val="left" w:pos="630"/>
          <w:tab w:val="left" w:pos="810"/>
          <w:tab w:val="left" w:pos="900"/>
        </w:tabs>
        <w:spacing w:line="360" w:lineRule="auto"/>
        <w:jc w:val="both"/>
        <w:rPr>
          <w:rFonts w:asciiTheme="minorHAnsi" w:hAnsiTheme="minorHAnsi" w:cstheme="minorHAnsi"/>
          <w:bCs/>
          <w:sz w:val="22"/>
          <w:szCs w:val="22"/>
        </w:rPr>
      </w:pPr>
      <w:r w:rsidRPr="00D71420">
        <w:rPr>
          <w:rFonts w:asciiTheme="minorHAnsi" w:hAnsiTheme="minorHAnsi" w:cstheme="minorHAnsi"/>
          <w:sz w:val="22"/>
          <w:szCs w:val="22"/>
        </w:rPr>
        <w:t xml:space="preserve">   </w:t>
      </w:r>
      <w:r w:rsidR="006C4B5A">
        <w:rPr>
          <w:rFonts w:asciiTheme="minorHAnsi" w:hAnsiTheme="minorHAnsi" w:cstheme="minorHAnsi"/>
          <w:sz w:val="22"/>
          <w:szCs w:val="22"/>
        </w:rPr>
        <w:t xml:space="preserve"> </w:t>
      </w:r>
      <w:r w:rsidRPr="00D71420">
        <w:rPr>
          <w:rFonts w:asciiTheme="minorHAnsi" w:hAnsiTheme="minorHAnsi" w:cstheme="minorHAnsi"/>
          <w:sz w:val="22"/>
          <w:szCs w:val="22"/>
        </w:rPr>
        <w:t>Zamawiaj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cy jest uprawniony do </w:t>
      </w:r>
      <w:r w:rsidRPr="00D71420">
        <w:rPr>
          <w:rFonts w:asciiTheme="minorHAnsi" w:hAnsiTheme="minorHAnsi" w:cstheme="minorHAnsi" w:hint="eastAsia"/>
          <w:sz w:val="22"/>
          <w:szCs w:val="22"/>
        </w:rPr>
        <w:t>żą</w:t>
      </w:r>
      <w:r w:rsidRPr="00D71420">
        <w:rPr>
          <w:rFonts w:asciiTheme="minorHAnsi" w:hAnsiTheme="minorHAnsi" w:cstheme="minorHAnsi"/>
          <w:sz w:val="22"/>
          <w:szCs w:val="22"/>
        </w:rPr>
        <w:t>dania zmniejszenia wynagrodzenia Wykonawcy w przypadku wyst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pienia okoliczno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o których mowa w ust. 4. Rozliczenie przedmiotowych robót nast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pi w sposób opisany w ust. </w:t>
      </w:r>
      <w:r>
        <w:rPr>
          <w:rFonts w:asciiTheme="minorHAnsi" w:hAnsiTheme="minorHAnsi" w:cstheme="minorHAnsi"/>
          <w:sz w:val="22"/>
          <w:szCs w:val="22"/>
        </w:rPr>
        <w:t>10</w:t>
      </w:r>
      <w:r w:rsidRPr="00D71420">
        <w:rPr>
          <w:rFonts w:asciiTheme="minorHAnsi" w:hAnsiTheme="minorHAnsi" w:cstheme="minorHAnsi"/>
          <w:sz w:val="22"/>
          <w:szCs w:val="22"/>
        </w:rPr>
        <w:t xml:space="preserve">. </w:t>
      </w:r>
    </w:p>
    <w:p w14:paraId="0FDACAED" w14:textId="1A0A44B9" w:rsidR="00376E89" w:rsidRPr="00661D3E" w:rsidRDefault="006C4B5A" w:rsidP="00376E89">
      <w:pPr>
        <w:pStyle w:val="Akapitzlist"/>
        <w:keepLines/>
        <w:numPr>
          <w:ilvl w:val="0"/>
          <w:numId w:val="94"/>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heme="minorHAnsi" w:hAnsiTheme="minorHAnsi" w:cstheme="minorHAnsi"/>
          <w:sz w:val="22"/>
          <w:szCs w:val="22"/>
        </w:rPr>
        <w:t xml:space="preserve">    </w:t>
      </w:r>
      <w:r w:rsidRPr="00D71420">
        <w:rPr>
          <w:rFonts w:asciiTheme="minorHAnsi" w:hAnsiTheme="minorHAnsi" w:cstheme="minorHAnsi"/>
          <w:sz w:val="22"/>
          <w:szCs w:val="22"/>
        </w:rPr>
        <w:t>Strony zobowi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si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dokona</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zmiany Umowy w zakresie wysoko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wynagrodzenia nale</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nego Wykonawcy, jeśli zmiana uwarunkowana jest okolicznościami, o których mowa w ust. 2 lub 4.</w:t>
      </w:r>
      <w:r w:rsidR="00806199">
        <w:rPr>
          <w:rFonts w:asciiTheme="minorHAnsi" w:hAnsiTheme="minorHAnsi" w:cstheme="minorHAnsi"/>
          <w:sz w:val="22"/>
          <w:szCs w:val="22"/>
        </w:rPr>
        <w:t xml:space="preserve">  i ma wpływ na zmianę wynagrodzenia Wykonawcy.</w:t>
      </w:r>
    </w:p>
    <w:p w14:paraId="137272E6" w14:textId="5785FB1C" w:rsidR="006C4B5A" w:rsidRPr="00EF29FA" w:rsidRDefault="006C4B5A" w:rsidP="00376E89">
      <w:pPr>
        <w:pStyle w:val="Akapitzlist"/>
        <w:keepLines/>
        <w:numPr>
          <w:ilvl w:val="0"/>
          <w:numId w:val="94"/>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heme="minorHAnsi" w:hAnsiTheme="minorHAnsi" w:cstheme="minorHAnsi"/>
          <w:sz w:val="22"/>
          <w:szCs w:val="22"/>
        </w:rPr>
        <w:t xml:space="preserve">    Wykonawca może wystąpić z wnioskiem</w:t>
      </w:r>
      <w:r w:rsidR="00376E89">
        <w:rPr>
          <w:rFonts w:asciiTheme="minorHAnsi" w:hAnsiTheme="minorHAnsi" w:cstheme="minorHAnsi"/>
          <w:sz w:val="22"/>
          <w:szCs w:val="22"/>
        </w:rPr>
        <w:t>,</w:t>
      </w:r>
      <w:r>
        <w:rPr>
          <w:rFonts w:asciiTheme="minorHAnsi" w:hAnsiTheme="minorHAnsi" w:cstheme="minorHAnsi"/>
          <w:sz w:val="22"/>
          <w:szCs w:val="22"/>
        </w:rPr>
        <w:t xml:space="preserve"> w zakresie ust. 2 i 4</w:t>
      </w:r>
      <w:r w:rsidR="00376E89">
        <w:rPr>
          <w:rFonts w:asciiTheme="minorHAnsi" w:hAnsiTheme="minorHAnsi" w:cstheme="minorHAnsi"/>
          <w:sz w:val="22"/>
          <w:szCs w:val="22"/>
        </w:rPr>
        <w:t xml:space="preserve">, na piśmie, nie później niż w terminie </w:t>
      </w:r>
      <w:r w:rsidR="00A969C8">
        <w:rPr>
          <w:rFonts w:asciiTheme="minorHAnsi" w:hAnsiTheme="minorHAnsi" w:cstheme="minorHAnsi"/>
          <w:sz w:val="22"/>
          <w:szCs w:val="22"/>
        </w:rPr>
        <w:t>4</w:t>
      </w:r>
      <w:r w:rsidR="00376E89">
        <w:rPr>
          <w:rFonts w:asciiTheme="minorHAnsi" w:hAnsiTheme="minorHAnsi" w:cstheme="minorHAnsi"/>
          <w:sz w:val="22"/>
          <w:szCs w:val="22"/>
        </w:rPr>
        <w:t xml:space="preserve"> dni od dnia zaistnienia powyższych okoliczności, z zastrzeżeniem, że w przypadku zaktualizowania się okoliczności, o których mowa w ust. 2 uprzednio musi nastąpić wpis do dziennika budowy. Przedmiotowy wniosek powinien zawierać w szczególności: propozycję zmiany, uzasadnienie faktyczne i prawne dla proponowanej zmiany, kalkulację wynagrodzenia, jeżeli zmiana Umowy dotyczy również zmiany wynagrodzenia lub wykonania robót zamiennych. Przedmiotowa kalkulacja winna być sporządzona według wytycznych zawartych w ust. 10. Ciężar udowodnienia okoliczności, o których mowa w ust. 2 i 4 spoczywa na Wykonawcy. Brak wykazania przedmiotowych okoliczności może stanowić podstawę odmowy dokonania zmiany Umowy. </w:t>
      </w:r>
      <w:r w:rsidR="00376E89" w:rsidRPr="00376E89">
        <w:rPr>
          <w:rFonts w:asciiTheme="minorHAnsi" w:hAnsiTheme="minorHAnsi" w:cstheme="minorHAnsi"/>
          <w:sz w:val="22"/>
          <w:szCs w:val="22"/>
        </w:rPr>
        <w:t xml:space="preserve">W terminie </w:t>
      </w:r>
      <w:r w:rsidR="00A969C8">
        <w:rPr>
          <w:rFonts w:asciiTheme="minorHAnsi" w:hAnsiTheme="minorHAnsi" w:cstheme="minorHAnsi"/>
          <w:sz w:val="22"/>
          <w:szCs w:val="22"/>
        </w:rPr>
        <w:t>5</w:t>
      </w:r>
      <w:r w:rsidR="00376E89" w:rsidRPr="00376E89">
        <w:rPr>
          <w:rFonts w:asciiTheme="minorHAnsi" w:hAnsiTheme="minorHAnsi" w:cstheme="minorHAnsi"/>
          <w:sz w:val="22"/>
          <w:szCs w:val="22"/>
        </w:rPr>
        <w:t xml:space="preserve"> dni od złożenia Wniosku, Zamawiający powiadomi Wykonawcę </w:t>
      </w:r>
      <w:r w:rsidRPr="00D71420">
        <w:rPr>
          <w:rFonts w:asciiTheme="minorHAnsi" w:hAnsiTheme="minorHAnsi" w:cstheme="minorHAnsi"/>
          <w:sz w:val="22"/>
          <w:szCs w:val="22"/>
        </w:rPr>
        <w:t xml:space="preserve">o akceptacji </w:t>
      </w:r>
      <w:r w:rsidRPr="00D71420">
        <w:rPr>
          <w:rFonts w:asciiTheme="minorHAnsi" w:hAnsiTheme="minorHAnsi" w:cstheme="minorHAnsi" w:hint="eastAsia"/>
          <w:sz w:val="22"/>
          <w:szCs w:val="22"/>
        </w:rPr>
        <w:t>żą</w:t>
      </w:r>
      <w:r w:rsidRPr="00D71420">
        <w:rPr>
          <w:rFonts w:asciiTheme="minorHAnsi" w:hAnsiTheme="minorHAnsi" w:cstheme="minorHAnsi"/>
          <w:sz w:val="22"/>
          <w:szCs w:val="22"/>
        </w:rPr>
        <w:t xml:space="preserve">dania zmiany </w:t>
      </w:r>
      <w:r w:rsidR="00376E89" w:rsidRPr="00D71420">
        <w:rPr>
          <w:rFonts w:asciiTheme="minorHAnsi" w:hAnsiTheme="minorHAnsi" w:cstheme="minorHAnsi"/>
          <w:sz w:val="22"/>
          <w:szCs w:val="22"/>
        </w:rPr>
        <w:t>U</w:t>
      </w:r>
      <w:r w:rsidRPr="00D71420">
        <w:rPr>
          <w:rFonts w:asciiTheme="minorHAnsi" w:hAnsiTheme="minorHAnsi" w:cstheme="minorHAnsi"/>
          <w:sz w:val="22"/>
          <w:szCs w:val="22"/>
        </w:rPr>
        <w:t>mowy albo o braku akceptacji zmiany. Uwzgl</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dnienie okoliczno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opisanych w ust. 2, a skutkuj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cych zmian</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terminu realizacji </w:t>
      </w:r>
      <w:r w:rsidR="00376E89" w:rsidRPr="00D71420">
        <w:rPr>
          <w:rFonts w:asciiTheme="minorHAnsi" w:hAnsiTheme="minorHAnsi" w:cstheme="minorHAnsi"/>
          <w:sz w:val="22"/>
          <w:szCs w:val="22"/>
        </w:rPr>
        <w:t>U</w:t>
      </w:r>
      <w:r w:rsidRPr="00D71420">
        <w:rPr>
          <w:rFonts w:asciiTheme="minorHAnsi" w:hAnsiTheme="minorHAnsi" w:cstheme="minorHAnsi"/>
          <w:sz w:val="22"/>
          <w:szCs w:val="22"/>
        </w:rPr>
        <w:t>mowy mo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nast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jedynie w sytuacji, gdy tamuj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one ca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 xml:space="preserve">y proces realizacji </w:t>
      </w:r>
      <w:r w:rsidR="00E34019">
        <w:rPr>
          <w:rFonts w:asciiTheme="minorHAnsi" w:hAnsiTheme="minorHAnsi" w:cstheme="minorHAnsi"/>
          <w:sz w:val="22"/>
          <w:szCs w:val="22"/>
        </w:rPr>
        <w:t>U</w:t>
      </w:r>
      <w:r w:rsidRPr="00D71420">
        <w:rPr>
          <w:rFonts w:asciiTheme="minorHAnsi" w:hAnsiTheme="minorHAnsi" w:cstheme="minorHAnsi"/>
          <w:sz w:val="22"/>
          <w:szCs w:val="22"/>
        </w:rPr>
        <w:t xml:space="preserve">mowy. </w:t>
      </w:r>
      <w:r w:rsidR="00E34019">
        <w:rPr>
          <w:rFonts w:asciiTheme="minorHAnsi" w:hAnsiTheme="minorHAnsi" w:cstheme="minorHAnsi"/>
          <w:sz w:val="22"/>
          <w:szCs w:val="22"/>
        </w:rPr>
        <w:t xml:space="preserve">Brak spełnienia warunków dotyczących zgłaszanego wniosku </w:t>
      </w:r>
      <w:r w:rsidR="00B6170F">
        <w:rPr>
          <w:rFonts w:asciiTheme="minorHAnsi" w:hAnsiTheme="minorHAnsi" w:cstheme="minorHAnsi"/>
          <w:sz w:val="22"/>
          <w:szCs w:val="22"/>
        </w:rPr>
        <w:t>przez Wykonawcę skutkuje utratą uprawnień, o których mowa w ust. 8.</w:t>
      </w:r>
      <w:r w:rsidR="00E34019">
        <w:rPr>
          <w:rFonts w:asciiTheme="minorHAnsi" w:hAnsiTheme="minorHAnsi" w:cstheme="minorHAnsi"/>
          <w:sz w:val="22"/>
          <w:szCs w:val="22"/>
        </w:rPr>
        <w:t xml:space="preserve">  </w:t>
      </w:r>
    </w:p>
    <w:p w14:paraId="1B4071A2" w14:textId="6CEF9783" w:rsidR="00376E89" w:rsidRPr="00D71420" w:rsidRDefault="00376E89" w:rsidP="00D71420">
      <w:pPr>
        <w:pStyle w:val="Akapitzlist"/>
        <w:keepLines/>
        <w:numPr>
          <w:ilvl w:val="0"/>
          <w:numId w:val="94"/>
        </w:numPr>
        <w:tabs>
          <w:tab w:val="left" w:pos="540"/>
          <w:tab w:val="left" w:pos="630"/>
          <w:tab w:val="left" w:pos="810"/>
          <w:tab w:val="left" w:pos="900"/>
        </w:tabs>
        <w:spacing w:line="360" w:lineRule="auto"/>
        <w:jc w:val="both"/>
        <w:rPr>
          <w:rFonts w:asciiTheme="minorHAnsi" w:hAnsiTheme="minorHAnsi" w:cstheme="minorHAnsi"/>
          <w:bCs/>
          <w:sz w:val="22"/>
          <w:szCs w:val="22"/>
        </w:rPr>
      </w:pPr>
      <w:r>
        <w:rPr>
          <w:rFonts w:ascii="Times New Roman" w:hAnsi="Times New Roman"/>
        </w:rPr>
        <w:t xml:space="preserve">   </w:t>
      </w:r>
      <w:r w:rsidRPr="00D71420">
        <w:rPr>
          <w:rFonts w:asciiTheme="minorHAnsi" w:hAnsiTheme="minorHAnsi" w:cstheme="minorHAnsi"/>
          <w:sz w:val="22"/>
          <w:szCs w:val="22"/>
        </w:rPr>
        <w:t>Wykonawca jest tak</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zobowi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zany do niezw</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ocznego zawiadomienia Zamawiaj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cego, nie pó</w:t>
      </w:r>
      <w:r w:rsidRPr="00D71420">
        <w:rPr>
          <w:rFonts w:asciiTheme="minorHAnsi" w:hAnsiTheme="minorHAnsi" w:cstheme="minorHAnsi" w:hint="eastAsia"/>
          <w:sz w:val="22"/>
          <w:szCs w:val="22"/>
        </w:rPr>
        <w:t>ź</w:t>
      </w:r>
      <w:r w:rsidRPr="00D71420">
        <w:rPr>
          <w:rFonts w:asciiTheme="minorHAnsi" w:hAnsiTheme="minorHAnsi" w:cstheme="minorHAnsi"/>
          <w:sz w:val="22"/>
          <w:szCs w:val="22"/>
        </w:rPr>
        <w:t>niej jednak ni</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 xml:space="preserve"> w terminie 3 dni, o wszelkich przeszkodach mog</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cych spowodowa</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niewywi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zanie si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przez niego z terminów zako</w:t>
      </w:r>
      <w:r w:rsidRPr="00D71420">
        <w:rPr>
          <w:rFonts w:asciiTheme="minorHAnsi" w:hAnsiTheme="minorHAnsi" w:cstheme="minorHAnsi" w:hint="eastAsia"/>
          <w:sz w:val="22"/>
          <w:szCs w:val="22"/>
        </w:rPr>
        <w:t>ń</w:t>
      </w:r>
      <w:r w:rsidRPr="00D71420">
        <w:rPr>
          <w:rFonts w:asciiTheme="minorHAnsi" w:hAnsiTheme="minorHAnsi" w:cstheme="minorHAnsi"/>
          <w:sz w:val="22"/>
          <w:szCs w:val="22"/>
        </w:rPr>
        <w:t xml:space="preserve">czenia </w:t>
      </w:r>
      <w:r>
        <w:rPr>
          <w:rFonts w:asciiTheme="minorHAnsi" w:hAnsiTheme="minorHAnsi" w:cstheme="minorHAnsi"/>
          <w:sz w:val="22"/>
          <w:szCs w:val="22"/>
        </w:rPr>
        <w:t>i</w:t>
      </w:r>
      <w:r w:rsidRPr="00D71420">
        <w:rPr>
          <w:rFonts w:asciiTheme="minorHAnsi" w:hAnsiTheme="minorHAnsi" w:cstheme="minorHAnsi"/>
          <w:sz w:val="22"/>
          <w:szCs w:val="22"/>
        </w:rPr>
        <w:t>nwestycji budowlanej. Wszelkie takie przeszkody winny ponadto zosta</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udokumentowane przez 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odpowiednim wpisem w dzienniku budowy, okre</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laj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cym dat</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wyst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pienia przeszkody, jej charakter oraz czas trwania.</w:t>
      </w:r>
    </w:p>
    <w:p w14:paraId="5D514566" w14:textId="619BA4D0" w:rsidR="00376E89" w:rsidRPr="00D71420" w:rsidRDefault="00376E89" w:rsidP="00376E89">
      <w:pPr>
        <w:pStyle w:val="Akapitzlist"/>
        <w:numPr>
          <w:ilvl w:val="0"/>
          <w:numId w:val="94"/>
        </w:numPr>
        <w:tabs>
          <w:tab w:val="left" w:pos="0"/>
        </w:tabs>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lastRenderedPageBreak/>
        <w:t xml:space="preserve">Rozliczenie robót, o których mowa w ust. </w:t>
      </w:r>
      <w:r w:rsidR="00E34019">
        <w:rPr>
          <w:rFonts w:asciiTheme="minorHAnsi" w:hAnsiTheme="minorHAnsi" w:cstheme="minorHAnsi"/>
          <w:sz w:val="22"/>
          <w:szCs w:val="22"/>
        </w:rPr>
        <w:t>4</w:t>
      </w:r>
      <w:r w:rsidRPr="00D71420">
        <w:rPr>
          <w:rFonts w:asciiTheme="minorHAnsi" w:hAnsiTheme="minorHAnsi" w:cstheme="minorHAnsi"/>
          <w:sz w:val="22"/>
          <w:szCs w:val="22"/>
        </w:rPr>
        <w:t xml:space="preserve">, nastąpi na podstawie </w:t>
      </w:r>
      <w:r w:rsidRPr="00D71420">
        <w:rPr>
          <w:rFonts w:asciiTheme="minorHAnsi" w:hAnsiTheme="minorHAnsi" w:cstheme="minorHAnsi"/>
          <w:color w:val="auto"/>
          <w:sz w:val="22"/>
          <w:szCs w:val="22"/>
        </w:rPr>
        <w:t xml:space="preserve">kosztorysu ofertowego, </w:t>
      </w:r>
      <w:r w:rsidRPr="00D71420">
        <w:rPr>
          <w:rFonts w:asciiTheme="minorHAnsi" w:hAnsiTheme="minorHAnsi" w:cstheme="minorHAnsi"/>
          <w:sz w:val="22"/>
          <w:szCs w:val="22"/>
        </w:rPr>
        <w:t xml:space="preserve">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„Sekocenbud” </w:t>
      </w:r>
      <w:r>
        <w:rPr>
          <w:rFonts w:asciiTheme="minorHAnsi" w:hAnsiTheme="minorHAnsi" w:cstheme="minorHAnsi"/>
          <w:sz w:val="22"/>
          <w:szCs w:val="22"/>
        </w:rPr>
        <w:t xml:space="preserve">dla województwa wielkopolskiego </w:t>
      </w:r>
      <w:r w:rsidRPr="00D71420">
        <w:rPr>
          <w:rFonts w:asciiTheme="minorHAnsi" w:hAnsiTheme="minorHAnsi" w:cstheme="minorHAnsi"/>
          <w:sz w:val="22"/>
          <w:szCs w:val="22"/>
        </w:rPr>
        <w:t>w miesiącu poprzedzającym miesiąc, w którym kalkulacja jest sporządzana oraz nakładów rzeczowych określonych w Katalogach Nakładów Rzeczowych (KNR), a w przypadku prac, dla których nie określono nakładów rzeczowych w KNR, według innych ogólnie stosowanych katalogów lub nakładów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których mowa wyżej oraz przedstawić do akceptacji wysokość wynagrodzenia</w:t>
      </w:r>
      <w:r>
        <w:rPr>
          <w:rFonts w:asciiTheme="minorHAnsi" w:hAnsiTheme="minorHAnsi" w:cstheme="minorHAnsi"/>
          <w:sz w:val="22"/>
          <w:szCs w:val="22"/>
        </w:rPr>
        <w:t>,</w:t>
      </w:r>
      <w:r w:rsidRPr="00D71420">
        <w:rPr>
          <w:rFonts w:asciiTheme="minorHAnsi" w:hAnsiTheme="minorHAnsi" w:cstheme="minorHAnsi"/>
          <w:sz w:val="22"/>
          <w:szCs w:val="22"/>
        </w:rPr>
        <w:t xml:space="preserve"> wynikającą ze zmian</w:t>
      </w:r>
      <w:r>
        <w:rPr>
          <w:rFonts w:asciiTheme="minorHAnsi" w:hAnsiTheme="minorHAnsi" w:cstheme="minorHAnsi"/>
          <w:sz w:val="22"/>
          <w:szCs w:val="22"/>
        </w:rPr>
        <w:t>,</w:t>
      </w:r>
      <w:r w:rsidRPr="00D71420">
        <w:rPr>
          <w:rFonts w:asciiTheme="minorHAnsi" w:hAnsiTheme="minorHAnsi" w:cstheme="minorHAnsi"/>
          <w:sz w:val="22"/>
          <w:szCs w:val="22"/>
        </w:rPr>
        <w:t xml:space="preserve"> przed rozpoczęciem prac wynikających z przedmiotowych zmian. Wyżej opisane wytyczne obowiązują również przy kalkulacji ceny dla robót dodatkowych.</w:t>
      </w:r>
    </w:p>
    <w:p w14:paraId="2C21B8F8" w14:textId="048E468B" w:rsidR="00227DAF" w:rsidRPr="00BA7A50" w:rsidRDefault="00227DAF" w:rsidP="00D71420">
      <w:pPr>
        <w:pStyle w:val="Akapitzlist"/>
        <w:numPr>
          <w:ilvl w:val="0"/>
          <w:numId w:val="94"/>
        </w:numPr>
        <w:spacing w:line="360" w:lineRule="auto"/>
        <w:jc w:val="both"/>
        <w:rPr>
          <w:rFonts w:asciiTheme="minorHAnsi" w:hAnsiTheme="minorHAnsi" w:cstheme="minorHAnsi"/>
          <w:sz w:val="22"/>
          <w:szCs w:val="22"/>
        </w:rPr>
      </w:pPr>
      <w:r w:rsidRPr="00D71420">
        <w:rPr>
          <w:rFonts w:asciiTheme="minorHAnsi" w:hAnsiTheme="minorHAnsi" w:cstheme="minorHAnsi"/>
          <w:sz w:val="22"/>
          <w:szCs w:val="22"/>
        </w:rPr>
        <w:t>Przerwa w wykonywaniu Umowy wynikaj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ca z braku personelu Wykonawcy b</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dzie traktowana jako przyczyna le</w:t>
      </w:r>
      <w:r w:rsidRPr="00D71420">
        <w:rPr>
          <w:rFonts w:asciiTheme="minorHAnsi" w:hAnsiTheme="minorHAnsi" w:cstheme="minorHAnsi" w:hint="eastAsia"/>
          <w:sz w:val="22"/>
          <w:szCs w:val="22"/>
        </w:rPr>
        <w:t>żą</w:t>
      </w:r>
      <w:r w:rsidRPr="00D71420">
        <w:rPr>
          <w:rFonts w:asciiTheme="minorHAnsi" w:hAnsiTheme="minorHAnsi" w:cstheme="minorHAnsi"/>
          <w:sz w:val="22"/>
          <w:szCs w:val="22"/>
        </w:rPr>
        <w:t>ca po stronie Wykonawcy i nie mo</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stanowi</w:t>
      </w:r>
      <w:r w:rsidRPr="00D71420">
        <w:rPr>
          <w:rFonts w:asciiTheme="minorHAnsi" w:hAnsiTheme="minorHAnsi" w:cstheme="minorHAnsi" w:hint="eastAsia"/>
          <w:sz w:val="22"/>
          <w:szCs w:val="22"/>
        </w:rPr>
        <w:t>ć</w:t>
      </w:r>
      <w:r w:rsidRPr="00D71420">
        <w:rPr>
          <w:rFonts w:asciiTheme="minorHAnsi" w:hAnsiTheme="minorHAnsi" w:cstheme="minorHAnsi"/>
          <w:sz w:val="22"/>
          <w:szCs w:val="22"/>
        </w:rPr>
        <w:t xml:space="preserve"> podstawy do przed</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w:t>
      </w:r>
      <w:r w:rsidRPr="00D71420">
        <w:rPr>
          <w:rFonts w:asciiTheme="minorHAnsi" w:hAnsiTheme="minorHAnsi" w:cstheme="minorHAnsi" w:hint="eastAsia"/>
          <w:sz w:val="22"/>
          <w:szCs w:val="22"/>
        </w:rPr>
        <w:t>ż</w:t>
      </w:r>
      <w:r w:rsidR="00AA38F3">
        <w:rPr>
          <w:rFonts w:asciiTheme="minorHAnsi" w:hAnsiTheme="minorHAnsi" w:cstheme="minorHAnsi"/>
          <w:sz w:val="22"/>
          <w:szCs w:val="22"/>
        </w:rPr>
        <w:t>enia terminu wykonania U</w:t>
      </w:r>
      <w:r w:rsidRPr="00D71420">
        <w:rPr>
          <w:rFonts w:asciiTheme="minorHAnsi" w:hAnsiTheme="minorHAnsi" w:cstheme="minorHAnsi"/>
          <w:sz w:val="22"/>
          <w:szCs w:val="22"/>
        </w:rPr>
        <w:t>mowy, z wyj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tkiem sytuacji, gdy przerwa w wykonywaniu Umowy b</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dzie wynika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 z braku personelu Wykonawcy lub jego Podwykonawców, wywo</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anego epidemi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Taka przerwa, która b</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dzie wynika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 z brak</w:t>
      </w:r>
      <w:r w:rsidR="00AA38F3">
        <w:rPr>
          <w:rFonts w:asciiTheme="minorHAnsi" w:hAnsiTheme="minorHAnsi" w:cstheme="minorHAnsi"/>
          <w:sz w:val="22"/>
          <w:szCs w:val="22"/>
        </w:rPr>
        <w:t>u personelu Wykonawcy lub jego p</w:t>
      </w:r>
      <w:r w:rsidRPr="00D71420">
        <w:rPr>
          <w:rFonts w:asciiTheme="minorHAnsi" w:hAnsiTheme="minorHAnsi" w:cstheme="minorHAnsi"/>
          <w:sz w:val="22"/>
          <w:szCs w:val="22"/>
        </w:rPr>
        <w:t>odwykonawców, wywo</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anego epidemi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koronawirusa b</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dzie uznana za przerw</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nie le</w:t>
      </w:r>
      <w:r w:rsidRPr="00D71420">
        <w:rPr>
          <w:rFonts w:asciiTheme="minorHAnsi" w:hAnsiTheme="minorHAnsi" w:cstheme="minorHAnsi" w:hint="eastAsia"/>
          <w:sz w:val="22"/>
          <w:szCs w:val="22"/>
        </w:rPr>
        <w:t>żą</w:t>
      </w:r>
      <w:r w:rsidRPr="00D71420">
        <w:rPr>
          <w:rFonts w:asciiTheme="minorHAnsi" w:hAnsiTheme="minorHAnsi" w:cstheme="minorHAnsi"/>
          <w:sz w:val="22"/>
          <w:szCs w:val="22"/>
        </w:rPr>
        <w:t>c</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po stronie Wykonawcy i taka przerwa b</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dzie uprawnia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a 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do przed</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w:t>
      </w:r>
      <w:r w:rsidRPr="00D71420">
        <w:rPr>
          <w:rFonts w:asciiTheme="minorHAnsi" w:hAnsiTheme="minorHAnsi" w:cstheme="minorHAnsi" w:hint="eastAsia"/>
          <w:sz w:val="22"/>
          <w:szCs w:val="22"/>
        </w:rPr>
        <w:t>ż</w:t>
      </w:r>
      <w:r w:rsidR="00AA38F3">
        <w:rPr>
          <w:rFonts w:asciiTheme="minorHAnsi" w:hAnsiTheme="minorHAnsi" w:cstheme="minorHAnsi"/>
          <w:sz w:val="22"/>
          <w:szCs w:val="22"/>
        </w:rPr>
        <w:t>enia terminu wykonania U</w:t>
      </w:r>
      <w:r w:rsidRPr="00D71420">
        <w:rPr>
          <w:rFonts w:asciiTheme="minorHAnsi" w:hAnsiTheme="minorHAnsi" w:cstheme="minorHAnsi"/>
          <w:sz w:val="22"/>
          <w:szCs w:val="22"/>
        </w:rPr>
        <w:t>mowy. Wykazanie powy</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szych okoliczno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obci</w:t>
      </w:r>
      <w:r w:rsidRPr="00D71420">
        <w:rPr>
          <w:rFonts w:asciiTheme="minorHAnsi" w:hAnsiTheme="minorHAnsi" w:cstheme="minorHAnsi" w:hint="eastAsia"/>
          <w:sz w:val="22"/>
          <w:szCs w:val="22"/>
        </w:rPr>
        <w:t>ąż</w:t>
      </w:r>
      <w:r w:rsidRPr="00D71420">
        <w:rPr>
          <w:rFonts w:asciiTheme="minorHAnsi" w:hAnsiTheme="minorHAnsi" w:cstheme="minorHAnsi"/>
          <w:sz w:val="22"/>
          <w:szCs w:val="22"/>
        </w:rPr>
        <w:t>a w ca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w:t>
      </w:r>
    </w:p>
    <w:p w14:paraId="1B9E94EE" w14:textId="38A59B7C" w:rsidR="00227DAF" w:rsidRPr="00D71420" w:rsidRDefault="00227DAF" w:rsidP="00D71420">
      <w:pPr>
        <w:pStyle w:val="Akapitzlist"/>
        <w:numPr>
          <w:ilvl w:val="0"/>
          <w:numId w:val="94"/>
        </w:numPr>
        <w:spacing w:line="360" w:lineRule="auto"/>
        <w:jc w:val="both"/>
        <w:rPr>
          <w:rFonts w:asciiTheme="minorHAnsi" w:hAnsiTheme="minorHAnsi" w:cstheme="minorHAnsi"/>
          <w:b/>
          <w:bCs/>
          <w:sz w:val="22"/>
          <w:szCs w:val="22"/>
        </w:rPr>
      </w:pPr>
      <w:r w:rsidRPr="00D71420">
        <w:rPr>
          <w:rFonts w:asciiTheme="minorHAnsi" w:hAnsiTheme="minorHAnsi" w:cstheme="minorHAnsi"/>
          <w:sz w:val="22"/>
          <w:szCs w:val="22"/>
        </w:rPr>
        <w:t>Zmiana podwykonawcy - na pisemny wniosek Wykonawcy, dopuszcza si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zmian</w:t>
      </w:r>
      <w:r w:rsidRPr="00D71420">
        <w:rPr>
          <w:rFonts w:asciiTheme="minorHAnsi" w:hAnsiTheme="minorHAnsi" w:cstheme="minorHAnsi" w:hint="eastAsia"/>
          <w:sz w:val="22"/>
          <w:szCs w:val="22"/>
        </w:rPr>
        <w:t>ę</w:t>
      </w:r>
      <w:r w:rsidR="00AA38F3">
        <w:rPr>
          <w:rFonts w:asciiTheme="minorHAnsi" w:hAnsiTheme="minorHAnsi" w:cstheme="minorHAnsi"/>
          <w:sz w:val="22"/>
          <w:szCs w:val="22"/>
        </w:rPr>
        <w:t xml:space="preserve"> p</w:t>
      </w:r>
      <w:r w:rsidRPr="00D71420">
        <w:rPr>
          <w:rFonts w:asciiTheme="minorHAnsi" w:hAnsiTheme="minorHAnsi" w:cstheme="minorHAnsi"/>
          <w:sz w:val="22"/>
          <w:szCs w:val="22"/>
        </w:rPr>
        <w:t>odwykonawcy. Zm</w:t>
      </w:r>
      <w:r w:rsidR="00786A44" w:rsidRPr="00D71420">
        <w:rPr>
          <w:rFonts w:asciiTheme="minorHAnsi" w:hAnsiTheme="minorHAnsi" w:cstheme="minorHAnsi"/>
          <w:sz w:val="22"/>
          <w:szCs w:val="22"/>
        </w:rPr>
        <w:t>iana mo</w:t>
      </w:r>
      <w:r w:rsidR="00786A44" w:rsidRPr="00D71420">
        <w:rPr>
          <w:rFonts w:asciiTheme="minorHAnsi" w:hAnsiTheme="minorHAnsi" w:cstheme="minorHAnsi" w:hint="eastAsia"/>
          <w:sz w:val="22"/>
          <w:szCs w:val="22"/>
        </w:rPr>
        <w:t>ż</w:t>
      </w:r>
      <w:r w:rsidR="00786A44" w:rsidRPr="00D71420">
        <w:rPr>
          <w:rFonts w:asciiTheme="minorHAnsi" w:hAnsiTheme="minorHAnsi" w:cstheme="minorHAnsi"/>
          <w:sz w:val="22"/>
          <w:szCs w:val="22"/>
        </w:rPr>
        <w:t>e nast</w:t>
      </w:r>
      <w:r w:rsidR="00786A44" w:rsidRPr="00D71420">
        <w:rPr>
          <w:rFonts w:asciiTheme="minorHAnsi" w:hAnsiTheme="minorHAnsi" w:cstheme="minorHAnsi" w:hint="eastAsia"/>
          <w:sz w:val="22"/>
          <w:szCs w:val="22"/>
        </w:rPr>
        <w:t>ą</w:t>
      </w:r>
      <w:r w:rsidR="00786A44" w:rsidRPr="00D71420">
        <w:rPr>
          <w:rFonts w:asciiTheme="minorHAnsi" w:hAnsiTheme="minorHAnsi" w:cstheme="minorHAnsi"/>
          <w:sz w:val="22"/>
          <w:szCs w:val="22"/>
        </w:rPr>
        <w:t>pi</w:t>
      </w:r>
      <w:r w:rsidR="00786A44" w:rsidRPr="00D71420">
        <w:rPr>
          <w:rFonts w:asciiTheme="minorHAnsi" w:hAnsiTheme="minorHAnsi" w:cstheme="minorHAnsi" w:hint="eastAsia"/>
          <w:sz w:val="22"/>
          <w:szCs w:val="22"/>
        </w:rPr>
        <w:t>ć</w:t>
      </w:r>
      <w:r w:rsidR="00786A44" w:rsidRPr="00D71420">
        <w:rPr>
          <w:rFonts w:asciiTheme="minorHAnsi" w:hAnsiTheme="minorHAnsi" w:cstheme="minorHAnsi"/>
          <w:sz w:val="22"/>
          <w:szCs w:val="22"/>
        </w:rPr>
        <w:t xml:space="preserve"> wy</w:t>
      </w:r>
      <w:r w:rsidR="00786A44" w:rsidRPr="00D71420">
        <w:rPr>
          <w:rFonts w:asciiTheme="minorHAnsi" w:hAnsiTheme="minorHAnsi" w:cstheme="minorHAnsi" w:hint="eastAsia"/>
          <w:sz w:val="22"/>
          <w:szCs w:val="22"/>
        </w:rPr>
        <w:t>łą</w:t>
      </w:r>
      <w:r w:rsidR="00786A44" w:rsidRPr="00D71420">
        <w:rPr>
          <w:rFonts w:asciiTheme="minorHAnsi" w:hAnsiTheme="minorHAnsi" w:cstheme="minorHAnsi"/>
          <w:sz w:val="22"/>
          <w:szCs w:val="22"/>
        </w:rPr>
        <w:t>cznie po </w:t>
      </w:r>
      <w:r w:rsidRPr="00D71420">
        <w:rPr>
          <w:rFonts w:asciiTheme="minorHAnsi" w:hAnsiTheme="minorHAnsi" w:cstheme="minorHAnsi"/>
          <w:sz w:val="22"/>
          <w:szCs w:val="22"/>
        </w:rPr>
        <w:t>przedstawieniu przez 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wiadc</w:t>
      </w:r>
      <w:r w:rsidR="00AA38F3">
        <w:rPr>
          <w:rFonts w:asciiTheme="minorHAnsi" w:hAnsiTheme="minorHAnsi" w:cstheme="minorHAnsi"/>
          <w:sz w:val="22"/>
          <w:szCs w:val="22"/>
        </w:rPr>
        <w:t>zenia p</w:t>
      </w:r>
      <w:r w:rsidRPr="00D71420">
        <w:rPr>
          <w:rFonts w:asciiTheme="minorHAnsi" w:hAnsiTheme="minorHAnsi" w:cstheme="minorHAnsi"/>
          <w:sz w:val="22"/>
          <w:szCs w:val="22"/>
        </w:rPr>
        <w:t>odwykonawcy o jego rezygnacji z udzia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 w realizacji przedmiotu zamówienia lub po rozwi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zaniu (odst</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pieniu od) umowy przez Wykonawc</w:t>
      </w:r>
      <w:r w:rsidRPr="00D71420">
        <w:rPr>
          <w:rFonts w:asciiTheme="minorHAnsi" w:hAnsiTheme="minorHAnsi" w:cstheme="minorHAnsi" w:hint="eastAsia"/>
          <w:sz w:val="22"/>
          <w:szCs w:val="22"/>
        </w:rPr>
        <w:t>ę</w:t>
      </w:r>
      <w:r w:rsidR="00AA38F3">
        <w:rPr>
          <w:rFonts w:asciiTheme="minorHAnsi" w:hAnsiTheme="minorHAnsi" w:cstheme="minorHAnsi"/>
          <w:sz w:val="22"/>
          <w:szCs w:val="22"/>
        </w:rPr>
        <w:t xml:space="preserve"> lub p</w:t>
      </w:r>
      <w:r w:rsidRPr="00D71420">
        <w:rPr>
          <w:rFonts w:asciiTheme="minorHAnsi" w:hAnsiTheme="minorHAnsi" w:cstheme="minorHAnsi"/>
          <w:sz w:val="22"/>
          <w:szCs w:val="22"/>
        </w:rPr>
        <w:t>odwykonawc</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oraz o braku wymagalnych roszcze</w:t>
      </w:r>
      <w:r w:rsidRPr="00D71420">
        <w:rPr>
          <w:rFonts w:asciiTheme="minorHAnsi" w:hAnsiTheme="minorHAnsi" w:cstheme="minorHAnsi" w:hint="eastAsia"/>
          <w:sz w:val="22"/>
          <w:szCs w:val="22"/>
        </w:rPr>
        <w:t>ń</w:t>
      </w:r>
      <w:r w:rsidR="00AA38F3">
        <w:rPr>
          <w:rFonts w:asciiTheme="minorHAnsi" w:hAnsiTheme="minorHAnsi" w:cstheme="minorHAnsi"/>
          <w:sz w:val="22"/>
          <w:szCs w:val="22"/>
        </w:rPr>
        <w:t xml:space="preserve"> p</w:t>
      </w:r>
      <w:r w:rsidRPr="00D71420">
        <w:rPr>
          <w:rFonts w:asciiTheme="minorHAnsi" w:hAnsiTheme="minorHAnsi" w:cstheme="minorHAnsi"/>
          <w:sz w:val="22"/>
          <w:szCs w:val="22"/>
        </w:rPr>
        <w:t>odwykonawcy wobec Wykonawcy. Je</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eli zmiana dotyczy podmiotu trzeciego, na zasobach którego Wykonawca opiera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 xml:space="preserve"> si</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wykazuj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 spe</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nianie warunków udzia</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u w post</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powaniu, Zamawiaj</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cy dopu</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zmian</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 xml:space="preserve"> pod warunkiem, </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nowy podmiot trzeci wyka</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 spe</w:t>
      </w:r>
      <w:r w:rsidRPr="00D71420">
        <w:rPr>
          <w:rFonts w:asciiTheme="minorHAnsi" w:hAnsiTheme="minorHAnsi" w:cstheme="minorHAnsi" w:hint="eastAsia"/>
          <w:sz w:val="22"/>
          <w:szCs w:val="22"/>
        </w:rPr>
        <w:t>ł</w:t>
      </w:r>
      <w:r w:rsidRPr="00D71420">
        <w:rPr>
          <w:rFonts w:asciiTheme="minorHAnsi" w:hAnsiTheme="minorHAnsi" w:cstheme="minorHAnsi"/>
          <w:sz w:val="22"/>
          <w:szCs w:val="22"/>
        </w:rPr>
        <w:t>nianie warunków w zakresie nie mniejszym ni</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 xml:space="preserve"> wskazane na etapie </w:t>
      </w:r>
      <w:r w:rsidRPr="00D71420">
        <w:rPr>
          <w:rFonts w:asciiTheme="minorHAnsi" w:hAnsiTheme="minorHAnsi" w:cstheme="minorHAnsi"/>
          <w:sz w:val="22"/>
          <w:szCs w:val="22"/>
        </w:rPr>
        <w:lastRenderedPageBreak/>
        <w:t>post</w:t>
      </w:r>
      <w:r w:rsidRPr="00D71420">
        <w:rPr>
          <w:rFonts w:asciiTheme="minorHAnsi" w:hAnsiTheme="minorHAnsi" w:cstheme="minorHAnsi" w:hint="eastAsia"/>
          <w:sz w:val="22"/>
          <w:szCs w:val="22"/>
        </w:rPr>
        <w:t>ę</w:t>
      </w:r>
      <w:r w:rsidRPr="00D71420">
        <w:rPr>
          <w:rFonts w:asciiTheme="minorHAnsi" w:hAnsiTheme="minorHAnsi" w:cstheme="minorHAnsi"/>
          <w:sz w:val="22"/>
          <w:szCs w:val="22"/>
        </w:rPr>
        <w:t>powania o udzielenie zamówienia przez dotychczasowy podmiot trzeci.</w:t>
      </w:r>
    </w:p>
    <w:p w14:paraId="3EB342C1" w14:textId="69C82FC5" w:rsidR="00786A44" w:rsidRPr="00D71420" w:rsidRDefault="00227DAF" w:rsidP="00D71420">
      <w:pPr>
        <w:pStyle w:val="Akapitzlist"/>
        <w:numPr>
          <w:ilvl w:val="0"/>
          <w:numId w:val="94"/>
        </w:numPr>
        <w:spacing w:line="360" w:lineRule="auto"/>
        <w:jc w:val="both"/>
        <w:rPr>
          <w:rFonts w:asciiTheme="minorHAnsi" w:hAnsiTheme="minorHAnsi" w:cstheme="minorHAnsi"/>
          <w:b/>
          <w:bCs/>
          <w:sz w:val="22"/>
          <w:szCs w:val="22"/>
        </w:rPr>
      </w:pPr>
      <w:r w:rsidRPr="00D71420">
        <w:rPr>
          <w:rFonts w:asciiTheme="minorHAnsi" w:hAnsiTheme="minorHAnsi" w:cstheme="minorHAnsi"/>
          <w:sz w:val="22"/>
          <w:szCs w:val="22"/>
        </w:rPr>
        <w:t>Wskazane okoliczno</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ci stanowi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katalog zmian, na które Zama</w:t>
      </w:r>
      <w:r w:rsidR="00786A44" w:rsidRPr="00D71420">
        <w:rPr>
          <w:rFonts w:asciiTheme="minorHAnsi" w:hAnsiTheme="minorHAnsi" w:cstheme="minorHAnsi"/>
          <w:sz w:val="22"/>
          <w:szCs w:val="22"/>
        </w:rPr>
        <w:t>wiaj</w:t>
      </w:r>
      <w:r w:rsidR="00786A44" w:rsidRPr="00D71420">
        <w:rPr>
          <w:rFonts w:asciiTheme="minorHAnsi" w:hAnsiTheme="minorHAnsi" w:cstheme="minorHAnsi" w:hint="eastAsia"/>
          <w:sz w:val="22"/>
          <w:szCs w:val="22"/>
        </w:rPr>
        <w:t>ą</w:t>
      </w:r>
      <w:r w:rsidR="00786A44" w:rsidRPr="00D71420">
        <w:rPr>
          <w:rFonts w:asciiTheme="minorHAnsi" w:hAnsiTheme="minorHAnsi" w:cstheme="minorHAnsi"/>
          <w:sz w:val="22"/>
          <w:szCs w:val="22"/>
        </w:rPr>
        <w:t>cy mo</w:t>
      </w:r>
      <w:r w:rsidR="00786A44" w:rsidRPr="00D71420">
        <w:rPr>
          <w:rFonts w:asciiTheme="minorHAnsi" w:hAnsiTheme="minorHAnsi" w:cstheme="minorHAnsi" w:hint="eastAsia"/>
          <w:sz w:val="22"/>
          <w:szCs w:val="22"/>
        </w:rPr>
        <w:t>ż</w:t>
      </w:r>
      <w:r w:rsidR="00786A44" w:rsidRPr="00D71420">
        <w:rPr>
          <w:rFonts w:asciiTheme="minorHAnsi" w:hAnsiTheme="minorHAnsi" w:cstheme="minorHAnsi"/>
          <w:sz w:val="22"/>
          <w:szCs w:val="22"/>
        </w:rPr>
        <w:t>e wyrazi</w:t>
      </w:r>
      <w:r w:rsidR="00786A44" w:rsidRPr="00D71420">
        <w:rPr>
          <w:rFonts w:asciiTheme="minorHAnsi" w:hAnsiTheme="minorHAnsi" w:cstheme="minorHAnsi" w:hint="eastAsia"/>
          <w:sz w:val="22"/>
          <w:szCs w:val="22"/>
        </w:rPr>
        <w:t>ć</w:t>
      </w:r>
      <w:r w:rsidR="00786A44" w:rsidRPr="00D71420">
        <w:rPr>
          <w:rFonts w:asciiTheme="minorHAnsi" w:hAnsiTheme="minorHAnsi" w:cstheme="minorHAnsi"/>
          <w:sz w:val="22"/>
          <w:szCs w:val="22"/>
        </w:rPr>
        <w:t xml:space="preserve"> zgod</w:t>
      </w:r>
      <w:r w:rsidR="00786A44" w:rsidRPr="00D71420">
        <w:rPr>
          <w:rFonts w:asciiTheme="minorHAnsi" w:hAnsiTheme="minorHAnsi" w:cstheme="minorHAnsi" w:hint="eastAsia"/>
          <w:sz w:val="22"/>
          <w:szCs w:val="22"/>
        </w:rPr>
        <w:t>ę</w:t>
      </w:r>
      <w:r w:rsidR="00786A44" w:rsidRPr="00D71420">
        <w:rPr>
          <w:rFonts w:asciiTheme="minorHAnsi" w:hAnsiTheme="minorHAnsi" w:cstheme="minorHAnsi"/>
          <w:sz w:val="22"/>
          <w:szCs w:val="22"/>
        </w:rPr>
        <w:t>. Nie </w:t>
      </w:r>
      <w:r w:rsidRPr="00D71420">
        <w:rPr>
          <w:rFonts w:asciiTheme="minorHAnsi" w:hAnsiTheme="minorHAnsi" w:cstheme="minorHAnsi"/>
          <w:sz w:val="22"/>
          <w:szCs w:val="22"/>
        </w:rPr>
        <w:t>stanowi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 xml:space="preserve"> jednocze</w:t>
      </w:r>
      <w:r w:rsidRPr="00D71420">
        <w:rPr>
          <w:rFonts w:asciiTheme="minorHAnsi" w:hAnsiTheme="minorHAnsi" w:cstheme="minorHAnsi" w:hint="eastAsia"/>
          <w:sz w:val="22"/>
          <w:szCs w:val="22"/>
        </w:rPr>
        <w:t>ś</w:t>
      </w:r>
      <w:r w:rsidRPr="00D71420">
        <w:rPr>
          <w:rFonts w:asciiTheme="minorHAnsi" w:hAnsiTheme="minorHAnsi" w:cstheme="minorHAnsi"/>
          <w:sz w:val="22"/>
          <w:szCs w:val="22"/>
        </w:rPr>
        <w:t>nie zobowi</w:t>
      </w:r>
      <w:r w:rsidRPr="00D71420">
        <w:rPr>
          <w:rFonts w:asciiTheme="minorHAnsi" w:hAnsiTheme="minorHAnsi" w:cstheme="minorHAnsi" w:hint="eastAsia"/>
          <w:sz w:val="22"/>
          <w:szCs w:val="22"/>
        </w:rPr>
        <w:t>ą</w:t>
      </w:r>
      <w:r w:rsidRPr="00D71420">
        <w:rPr>
          <w:rFonts w:asciiTheme="minorHAnsi" w:hAnsiTheme="minorHAnsi" w:cstheme="minorHAnsi"/>
          <w:sz w:val="22"/>
          <w:szCs w:val="22"/>
        </w:rPr>
        <w:t>zania do wyra</w:t>
      </w:r>
      <w:r w:rsidRPr="00D71420">
        <w:rPr>
          <w:rFonts w:asciiTheme="minorHAnsi" w:hAnsiTheme="minorHAnsi" w:cstheme="minorHAnsi" w:hint="eastAsia"/>
          <w:sz w:val="22"/>
          <w:szCs w:val="22"/>
        </w:rPr>
        <w:t>ż</w:t>
      </w:r>
      <w:r w:rsidRPr="00D71420">
        <w:rPr>
          <w:rFonts w:asciiTheme="minorHAnsi" w:hAnsiTheme="minorHAnsi" w:cstheme="minorHAnsi"/>
          <w:sz w:val="22"/>
          <w:szCs w:val="22"/>
        </w:rPr>
        <w:t>enia takiej zgody.</w:t>
      </w:r>
    </w:p>
    <w:p w14:paraId="7E14B755" w14:textId="77777777" w:rsidR="00786A44" w:rsidRPr="00BA7A50" w:rsidRDefault="00786A44">
      <w:pPr>
        <w:widowControl/>
        <w:spacing w:line="360" w:lineRule="auto"/>
        <w:jc w:val="both"/>
        <w:rPr>
          <w:rFonts w:asciiTheme="minorHAnsi" w:hAnsiTheme="minorHAnsi" w:cstheme="minorHAnsi"/>
          <w:b/>
          <w:bCs/>
          <w:sz w:val="22"/>
          <w:szCs w:val="22"/>
        </w:rPr>
      </w:pPr>
    </w:p>
    <w:p w14:paraId="18C6CC7E" w14:textId="3E9FB09C" w:rsidR="00C0457E" w:rsidRDefault="00C0457E" w:rsidP="00C0457E">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E83802">
        <w:rPr>
          <w:rFonts w:asciiTheme="minorHAnsi" w:hAnsiTheme="minorHAnsi" w:cstheme="minorHAnsi"/>
          <w:b/>
          <w:bCs/>
          <w:sz w:val="22"/>
          <w:szCs w:val="22"/>
        </w:rPr>
        <w:t>2</w:t>
      </w:r>
      <w:r w:rsidR="00BB7B6C">
        <w:rPr>
          <w:rFonts w:asciiTheme="minorHAnsi" w:hAnsiTheme="minorHAnsi" w:cstheme="minorHAnsi"/>
          <w:b/>
          <w:bCs/>
          <w:sz w:val="22"/>
          <w:szCs w:val="22"/>
        </w:rPr>
        <w:t>4</w:t>
      </w:r>
      <w:r>
        <w:rPr>
          <w:rFonts w:asciiTheme="minorHAnsi" w:hAnsiTheme="minorHAnsi" w:cstheme="minorHAnsi"/>
          <w:b/>
          <w:bCs/>
          <w:sz w:val="22"/>
          <w:szCs w:val="22"/>
        </w:rPr>
        <w:t>.</w:t>
      </w:r>
    </w:p>
    <w:p w14:paraId="54310FC0" w14:textId="700AF922" w:rsidR="00C0457E" w:rsidRDefault="00C0457E" w:rsidP="00C0457E">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Prawa autorskie</w:t>
      </w:r>
    </w:p>
    <w:p w14:paraId="51D3E6FA" w14:textId="04B0818B" w:rsidR="00C0457E" w:rsidRPr="00E44DB2" w:rsidRDefault="00BB7B6C" w:rsidP="00ED4780">
      <w:pPr>
        <w:widowControl/>
        <w:spacing w:line="360" w:lineRule="auto"/>
        <w:jc w:val="both"/>
        <w:rPr>
          <w:rFonts w:asciiTheme="minorHAnsi" w:hAnsiTheme="minorHAnsi" w:cstheme="minorHAnsi"/>
          <w:sz w:val="22"/>
          <w:szCs w:val="22"/>
        </w:rPr>
      </w:pPr>
      <w:r w:rsidRPr="00BB7B6C">
        <w:rPr>
          <w:rFonts w:asciiTheme="minorHAnsi" w:hAnsiTheme="minorHAnsi" w:cstheme="minorHAnsi"/>
          <w:sz w:val="22"/>
          <w:szCs w:val="22"/>
        </w:rPr>
        <w:t xml:space="preserve">Wykonawca </w:t>
      </w:r>
      <w:r>
        <w:rPr>
          <w:rFonts w:asciiTheme="minorHAnsi" w:hAnsiTheme="minorHAnsi" w:cstheme="minorHAnsi"/>
          <w:sz w:val="22"/>
          <w:szCs w:val="22"/>
        </w:rPr>
        <w:t xml:space="preserve">zobowiązuje się i gwarantuje, że dostarczona w ramach niniejszej Umowy rozdzielnia </w:t>
      </w:r>
      <w:r w:rsidR="00E44DB2">
        <w:rPr>
          <w:rFonts w:asciiTheme="minorHAnsi" w:hAnsiTheme="minorHAnsi" w:cstheme="minorHAnsi"/>
          <w:sz w:val="22"/>
          <w:szCs w:val="22"/>
        </w:rPr>
        <w:t xml:space="preserve">będzie posiadała oryginale oprogramowanie systemowe (sprzętowe i operacyjne) producenta i z chwilą dokonania przez Zamawiającego odbioru końcowego przedmiotu Umowy, Wykonawca lub producent udzieli użytkownikowi przedmiotu Umowy licencji niewyłącznej bez ograniczeń czasowych i terytorialnych na korzystanie z oprogramowania systemowego (sprzętowego i operacyjnego) rozdzielni na standardowych warunkach licencyjnych producenta rozdzielni, w zakresie umożliwiającym korzystanie </w:t>
      </w:r>
      <w:r w:rsidR="008D2E5B">
        <w:rPr>
          <w:rFonts w:asciiTheme="minorHAnsi" w:hAnsiTheme="minorHAnsi" w:cstheme="minorHAnsi"/>
          <w:sz w:val="22"/>
          <w:szCs w:val="22"/>
        </w:rPr>
        <w:t xml:space="preserve">z </w:t>
      </w:r>
      <w:r w:rsidR="00E44DB2">
        <w:rPr>
          <w:rFonts w:asciiTheme="minorHAnsi" w:hAnsiTheme="minorHAnsi" w:cstheme="minorHAnsi"/>
          <w:sz w:val="22"/>
          <w:szCs w:val="22"/>
        </w:rPr>
        <w:t xml:space="preserve">rozdzielni na zasadach i w celach określonych w Umowie, zgodnie z jej przeznaczeniem. </w:t>
      </w:r>
    </w:p>
    <w:p w14:paraId="0463E239" w14:textId="0F4716A8" w:rsidR="00ED4780" w:rsidRPr="00ED4780" w:rsidRDefault="00ED4780" w:rsidP="00ED4780">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2</w:t>
      </w:r>
      <w:r w:rsidR="00BB7B6C">
        <w:rPr>
          <w:rFonts w:asciiTheme="minorHAnsi" w:hAnsiTheme="minorHAnsi" w:cstheme="minorHAnsi"/>
          <w:b/>
          <w:bCs/>
          <w:sz w:val="22"/>
          <w:szCs w:val="22"/>
        </w:rPr>
        <w:t>5</w:t>
      </w:r>
      <w:r>
        <w:rPr>
          <w:rFonts w:asciiTheme="minorHAnsi" w:hAnsiTheme="minorHAnsi" w:cstheme="minorHAnsi"/>
          <w:b/>
          <w:bCs/>
          <w:sz w:val="22"/>
          <w:szCs w:val="22"/>
        </w:rPr>
        <w:t>.</w:t>
      </w:r>
    </w:p>
    <w:p w14:paraId="1C5122A3" w14:textId="763C1D54" w:rsidR="00ED4780" w:rsidRPr="00ED4780" w:rsidRDefault="00ED4780" w:rsidP="00ED4780">
      <w:pPr>
        <w:shd w:val="clear" w:color="auto" w:fill="FFFFFF"/>
        <w:suppressAutoHyphens/>
        <w:spacing w:line="360" w:lineRule="auto"/>
        <w:jc w:val="center"/>
        <w:rPr>
          <w:rFonts w:asciiTheme="minorHAnsi" w:hAnsiTheme="minorHAnsi" w:cstheme="majorHAnsi"/>
          <w:b/>
          <w:sz w:val="22"/>
          <w:szCs w:val="22"/>
          <w:lang w:eastAsia="zh-CN"/>
        </w:rPr>
      </w:pPr>
      <w:r w:rsidRPr="00ED4780">
        <w:rPr>
          <w:rFonts w:asciiTheme="minorHAnsi" w:hAnsiTheme="minorHAnsi" w:cstheme="majorHAnsi"/>
          <w:b/>
          <w:sz w:val="22"/>
          <w:szCs w:val="22"/>
          <w:lang w:eastAsia="zh-CN"/>
        </w:rPr>
        <w:t>Dane kontaktowe</w:t>
      </w:r>
    </w:p>
    <w:p w14:paraId="6FAA9882" w14:textId="234691C8" w:rsidR="00ED4780" w:rsidRPr="00ED4780" w:rsidRDefault="00ED4780" w:rsidP="00A915A4">
      <w:pPr>
        <w:pStyle w:val="Akapitzlist"/>
        <w:numPr>
          <w:ilvl w:val="0"/>
          <w:numId w:val="34"/>
        </w:numPr>
        <w:shd w:val="clear" w:color="auto" w:fill="FFFFFF"/>
        <w:suppressAutoHyphens/>
        <w:spacing w:line="360" w:lineRule="auto"/>
        <w:jc w:val="both"/>
        <w:rPr>
          <w:rFonts w:asciiTheme="minorHAnsi" w:hAnsiTheme="minorHAnsi" w:cstheme="majorHAnsi"/>
          <w:sz w:val="22"/>
          <w:szCs w:val="22"/>
          <w:lang w:eastAsia="zh-CN"/>
        </w:rPr>
      </w:pPr>
      <w:r w:rsidRPr="00ED4780">
        <w:rPr>
          <w:rFonts w:asciiTheme="minorHAnsi" w:eastAsia="MS Mincho;ＭＳ 明朝" w:hAnsiTheme="minorHAnsi" w:cstheme="majorHAnsi"/>
          <w:sz w:val="22"/>
          <w:szCs w:val="22"/>
          <w:lang w:eastAsia="zh-CN"/>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7EA9B67F" w14:textId="17EAB5A4" w:rsidR="00ED4780" w:rsidRPr="00ED4780" w:rsidRDefault="00ED4780" w:rsidP="00A915A4">
      <w:pPr>
        <w:pStyle w:val="Akapitzlist"/>
        <w:numPr>
          <w:ilvl w:val="0"/>
          <w:numId w:val="34"/>
        </w:numPr>
        <w:shd w:val="clear" w:color="auto" w:fill="FFFFFF"/>
        <w:suppressAutoHyphens/>
        <w:spacing w:line="360" w:lineRule="auto"/>
        <w:jc w:val="both"/>
        <w:rPr>
          <w:rFonts w:asciiTheme="minorHAnsi" w:hAnsiTheme="minorHAnsi" w:cstheme="majorHAnsi"/>
          <w:sz w:val="22"/>
          <w:szCs w:val="22"/>
          <w:lang w:eastAsia="zh-CN"/>
        </w:rPr>
      </w:pPr>
      <w:r w:rsidRPr="00ED4780">
        <w:rPr>
          <w:rFonts w:asciiTheme="minorHAnsi" w:eastAsia="MS Mincho;ＭＳ 明朝" w:hAnsiTheme="minorHAnsi" w:cstheme="majorHAnsi"/>
          <w:sz w:val="22"/>
          <w:szCs w:val="22"/>
          <w:lang w:eastAsia="zh-CN"/>
        </w:rPr>
        <w:t>Strony przyjmują, iż adresami dla doręczeń Stron dla celów niniejszej Umowy są adresy wskazane w komparycji niniejszej Umowie.</w:t>
      </w:r>
    </w:p>
    <w:p w14:paraId="4FCB2F54" w14:textId="353CF789" w:rsidR="00ED4780" w:rsidRPr="00ED4780" w:rsidRDefault="00ED4780" w:rsidP="00A915A4">
      <w:pPr>
        <w:pStyle w:val="Akapitzlist"/>
        <w:numPr>
          <w:ilvl w:val="0"/>
          <w:numId w:val="34"/>
        </w:numPr>
        <w:shd w:val="clear" w:color="auto" w:fill="FFFFFF"/>
        <w:suppressAutoHyphens/>
        <w:spacing w:line="360" w:lineRule="auto"/>
        <w:jc w:val="both"/>
        <w:rPr>
          <w:rFonts w:asciiTheme="minorHAnsi" w:hAnsiTheme="minorHAnsi" w:cstheme="majorHAnsi"/>
          <w:sz w:val="22"/>
          <w:szCs w:val="22"/>
          <w:lang w:eastAsia="zh-CN"/>
        </w:rPr>
      </w:pPr>
      <w:r w:rsidRPr="00ED4780">
        <w:rPr>
          <w:rFonts w:asciiTheme="minorHAnsi" w:eastAsia="MS Mincho;ＭＳ 明朝" w:hAnsiTheme="minorHAnsi" w:cstheme="majorHAnsi"/>
          <w:sz w:val="22"/>
          <w:szCs w:val="22"/>
          <w:lang w:eastAsia="zh-CN"/>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w:t>
      </w:r>
      <w:r w:rsidR="00646848">
        <w:rPr>
          <w:rFonts w:asciiTheme="minorHAnsi" w:eastAsia="MS Mincho;ＭＳ 明朝" w:hAnsiTheme="minorHAnsi" w:cstheme="majorHAnsi"/>
          <w:sz w:val="22"/>
          <w:szCs w:val="22"/>
          <w:lang w:eastAsia="zh-CN"/>
        </w:rPr>
        <w:t> </w:t>
      </w:r>
      <w:r w:rsidRPr="00ED4780">
        <w:rPr>
          <w:rFonts w:asciiTheme="minorHAnsi" w:eastAsia="MS Mincho;ＭＳ 明朝" w:hAnsiTheme="minorHAnsi" w:cstheme="majorHAnsi"/>
          <w:sz w:val="22"/>
          <w:szCs w:val="22"/>
          <w:lang w:eastAsia="zh-CN"/>
        </w:rPr>
        <w:t>co Strony wyrażają zgodę.</w:t>
      </w:r>
    </w:p>
    <w:p w14:paraId="40E399D5" w14:textId="38E9C7F0" w:rsidR="00ED4780" w:rsidRPr="00ED4780" w:rsidRDefault="00ED4780" w:rsidP="00A915A4">
      <w:pPr>
        <w:pStyle w:val="Akapitzlist"/>
        <w:numPr>
          <w:ilvl w:val="0"/>
          <w:numId w:val="34"/>
        </w:numPr>
        <w:shd w:val="clear" w:color="auto" w:fill="FFFFFF"/>
        <w:suppressAutoHyphens/>
        <w:spacing w:line="360" w:lineRule="auto"/>
        <w:jc w:val="both"/>
        <w:rPr>
          <w:rFonts w:asciiTheme="minorHAnsi" w:hAnsiTheme="minorHAnsi" w:cstheme="majorHAnsi"/>
          <w:sz w:val="22"/>
          <w:szCs w:val="22"/>
          <w:lang w:eastAsia="zh-CN"/>
        </w:rPr>
      </w:pPr>
      <w:r w:rsidRPr="00ED4780">
        <w:rPr>
          <w:rFonts w:asciiTheme="minorHAnsi" w:eastAsia="MS Mincho;ＭＳ 明朝" w:hAnsiTheme="minorHAnsi" w:cstheme="majorHAnsi"/>
          <w:sz w:val="22"/>
          <w:szCs w:val="22"/>
          <w:lang w:eastAsia="zh-CN"/>
        </w:rPr>
        <w:t>Dopuszcza się przekazywanie zawiadomień, powiadomień lub informacji w bieżących sprawach</w:t>
      </w:r>
      <w:r w:rsidR="00432D89">
        <w:rPr>
          <w:rFonts w:asciiTheme="minorHAnsi" w:eastAsia="MS Mincho;ＭＳ 明朝" w:hAnsiTheme="minorHAnsi" w:cstheme="majorHAnsi"/>
          <w:sz w:val="22"/>
          <w:szCs w:val="22"/>
          <w:lang w:eastAsia="zh-CN"/>
        </w:rPr>
        <w:t>,</w:t>
      </w:r>
      <w:r w:rsidRPr="00ED4780">
        <w:rPr>
          <w:rFonts w:asciiTheme="minorHAnsi" w:eastAsia="MS Mincho;ＭＳ 明朝" w:hAnsiTheme="minorHAnsi" w:cstheme="majorHAnsi"/>
          <w:sz w:val="22"/>
          <w:szCs w:val="22"/>
          <w:lang w:eastAsia="zh-CN"/>
        </w:rPr>
        <w:t xml:space="preserve"> związanych z realizacją </w:t>
      </w:r>
      <w:r w:rsidR="00432D89">
        <w:rPr>
          <w:rFonts w:asciiTheme="minorHAnsi" w:eastAsia="MS Mincho;ＭＳ 明朝" w:hAnsiTheme="minorHAnsi" w:cstheme="majorHAnsi"/>
          <w:sz w:val="22"/>
          <w:szCs w:val="22"/>
          <w:lang w:eastAsia="zh-CN"/>
        </w:rPr>
        <w:t>p</w:t>
      </w:r>
      <w:r w:rsidRPr="00ED4780">
        <w:rPr>
          <w:rFonts w:asciiTheme="minorHAnsi" w:eastAsia="MS Mincho;ＭＳ 明朝" w:hAnsiTheme="minorHAnsi" w:cstheme="majorHAnsi"/>
          <w:sz w:val="22"/>
          <w:szCs w:val="22"/>
          <w:lang w:eastAsia="zh-CN"/>
        </w:rPr>
        <w:t>rzedmiotu Umowy</w:t>
      </w:r>
      <w:r w:rsidR="00432D89">
        <w:rPr>
          <w:rFonts w:asciiTheme="minorHAnsi" w:eastAsia="MS Mincho;ＭＳ 明朝" w:hAnsiTheme="minorHAnsi" w:cstheme="majorHAnsi"/>
          <w:sz w:val="22"/>
          <w:szCs w:val="22"/>
          <w:lang w:eastAsia="zh-CN"/>
        </w:rPr>
        <w:t>,</w:t>
      </w:r>
      <w:r w:rsidRPr="00ED4780">
        <w:rPr>
          <w:rFonts w:asciiTheme="minorHAnsi" w:eastAsia="MS Mincho;ＭＳ 明朝" w:hAnsiTheme="minorHAnsi" w:cstheme="majorHAnsi"/>
          <w:sz w:val="22"/>
          <w:szCs w:val="22"/>
          <w:lang w:eastAsia="zh-CN"/>
        </w:rPr>
        <w:t xml:space="preserve"> za pośrednictwem poczty elektronicznej</w:t>
      </w:r>
      <w:r w:rsidR="00432D89">
        <w:rPr>
          <w:rFonts w:asciiTheme="minorHAnsi" w:eastAsia="MS Mincho;ＭＳ 明朝" w:hAnsiTheme="minorHAnsi" w:cstheme="majorHAnsi"/>
          <w:sz w:val="22"/>
          <w:szCs w:val="22"/>
          <w:lang w:eastAsia="zh-CN"/>
        </w:rPr>
        <w:t>,</w:t>
      </w:r>
      <w:r w:rsidRPr="00ED4780">
        <w:rPr>
          <w:rFonts w:asciiTheme="minorHAnsi" w:eastAsia="MS Mincho;ＭＳ 明朝" w:hAnsiTheme="minorHAnsi" w:cstheme="majorHAnsi"/>
          <w:sz w:val="22"/>
          <w:szCs w:val="22"/>
          <w:lang w:eastAsia="zh-CN"/>
        </w:rPr>
        <w:t xml:space="preserve"> pod warunkiem przestrzegania zasady potwierdzania tyc</w:t>
      </w:r>
      <w:r w:rsidR="00646848">
        <w:rPr>
          <w:rFonts w:asciiTheme="minorHAnsi" w:eastAsia="MS Mincho;ＭＳ 明朝" w:hAnsiTheme="minorHAnsi" w:cstheme="majorHAnsi"/>
          <w:sz w:val="22"/>
          <w:szCs w:val="22"/>
          <w:lang w:eastAsia="zh-CN"/>
        </w:rPr>
        <w:t>h informacji pisemnie</w:t>
      </w:r>
      <w:r w:rsidR="00432D89">
        <w:rPr>
          <w:rFonts w:asciiTheme="minorHAnsi" w:eastAsia="MS Mincho;ＭＳ 明朝" w:hAnsiTheme="minorHAnsi" w:cstheme="majorHAnsi"/>
          <w:sz w:val="22"/>
          <w:szCs w:val="22"/>
          <w:lang w:eastAsia="zh-CN"/>
        </w:rPr>
        <w:t>,</w:t>
      </w:r>
      <w:r w:rsidR="00646848">
        <w:rPr>
          <w:rFonts w:asciiTheme="minorHAnsi" w:eastAsia="MS Mincho;ＭＳ 明朝" w:hAnsiTheme="minorHAnsi" w:cstheme="majorHAnsi"/>
          <w:sz w:val="22"/>
          <w:szCs w:val="22"/>
          <w:lang w:eastAsia="zh-CN"/>
        </w:rPr>
        <w:t xml:space="preserve"> zgodnie z </w:t>
      </w:r>
      <w:r w:rsidRPr="00ED4780">
        <w:rPr>
          <w:rFonts w:asciiTheme="minorHAnsi" w:eastAsia="MS Mincho;ＭＳ 明朝" w:hAnsiTheme="minorHAnsi" w:cstheme="majorHAnsi"/>
          <w:sz w:val="22"/>
          <w:szCs w:val="22"/>
          <w:lang w:eastAsia="zh-CN"/>
        </w:rPr>
        <w:t>zasadą opisaną w ust. 1 powyżej</w:t>
      </w:r>
      <w:r w:rsidR="00432D89">
        <w:rPr>
          <w:rFonts w:asciiTheme="minorHAnsi" w:eastAsia="MS Mincho;ＭＳ 明朝" w:hAnsiTheme="minorHAnsi" w:cstheme="majorHAnsi"/>
          <w:sz w:val="22"/>
          <w:szCs w:val="22"/>
          <w:lang w:eastAsia="zh-CN"/>
        </w:rPr>
        <w:t>.</w:t>
      </w:r>
      <w:r w:rsidRPr="00ED4780">
        <w:rPr>
          <w:rFonts w:asciiTheme="minorHAnsi" w:eastAsia="MS Mincho;ＭＳ 明朝" w:hAnsiTheme="minorHAnsi" w:cstheme="majorHAnsi"/>
          <w:sz w:val="22"/>
          <w:szCs w:val="22"/>
          <w:lang w:eastAsia="zh-CN"/>
        </w:rPr>
        <w:t xml:space="preserve"> </w:t>
      </w:r>
      <w:r w:rsidR="00432D89">
        <w:rPr>
          <w:rFonts w:asciiTheme="minorHAnsi" w:eastAsia="MS Mincho;ＭＳ 明朝" w:hAnsiTheme="minorHAnsi" w:cstheme="majorHAnsi"/>
          <w:sz w:val="22"/>
          <w:szCs w:val="22"/>
          <w:lang w:eastAsia="zh-CN"/>
        </w:rPr>
        <w:t>D</w:t>
      </w:r>
      <w:r w:rsidRPr="00ED4780">
        <w:rPr>
          <w:rFonts w:asciiTheme="minorHAnsi" w:eastAsia="MS Mincho;ＭＳ 明朝" w:hAnsiTheme="minorHAnsi" w:cstheme="majorHAnsi"/>
          <w:sz w:val="22"/>
          <w:szCs w:val="22"/>
          <w:lang w:eastAsia="zh-CN"/>
        </w:rPr>
        <w:t>la celów realizacji niniejszego zapisu Strony wskazują poniżej adresy e-mail:</w:t>
      </w:r>
    </w:p>
    <w:p w14:paraId="769164EE" w14:textId="45EBD602" w:rsidR="00ED4780" w:rsidRPr="00ED4780" w:rsidRDefault="00927CD0" w:rsidP="00ED4780">
      <w:pPr>
        <w:widowControl/>
        <w:shd w:val="clear" w:color="auto" w:fill="FFFFFF"/>
        <w:suppressAutoHyphens/>
        <w:spacing w:line="360" w:lineRule="auto"/>
        <w:ind w:left="720"/>
        <w:jc w:val="both"/>
        <w:rPr>
          <w:rFonts w:asciiTheme="minorHAnsi" w:eastAsia="MS Mincho;ＭＳ 明朝" w:hAnsiTheme="minorHAnsi" w:cstheme="majorHAnsi"/>
          <w:sz w:val="22"/>
          <w:szCs w:val="22"/>
          <w:lang w:eastAsia="zh-CN"/>
        </w:rPr>
      </w:pPr>
      <w:r>
        <w:rPr>
          <w:rFonts w:asciiTheme="minorHAnsi" w:eastAsia="MS Mincho;ＭＳ 明朝" w:hAnsiTheme="minorHAnsi" w:cstheme="majorHAnsi"/>
          <w:sz w:val="22"/>
          <w:szCs w:val="22"/>
          <w:lang w:eastAsia="zh-CN"/>
        </w:rPr>
        <w:lastRenderedPageBreak/>
        <w:t>adres</w:t>
      </w:r>
      <w:r w:rsidR="00ED4780" w:rsidRPr="00ED4780">
        <w:rPr>
          <w:rFonts w:asciiTheme="minorHAnsi" w:eastAsia="MS Mincho;ＭＳ 明朝" w:hAnsiTheme="minorHAnsi" w:cstheme="majorHAnsi"/>
          <w:sz w:val="22"/>
          <w:szCs w:val="22"/>
          <w:lang w:eastAsia="zh-CN"/>
        </w:rPr>
        <w:t xml:space="preserve"> e</w:t>
      </w:r>
      <w:r w:rsidR="009F00D3">
        <w:rPr>
          <w:rFonts w:asciiTheme="minorHAnsi" w:eastAsia="MS Mincho;ＭＳ 明朝" w:hAnsiTheme="minorHAnsi" w:cstheme="majorHAnsi"/>
          <w:sz w:val="22"/>
          <w:szCs w:val="22"/>
          <w:lang w:eastAsia="zh-CN"/>
        </w:rPr>
        <w:t>-</w:t>
      </w:r>
      <w:r w:rsidR="00ED4780" w:rsidRPr="00ED4780">
        <w:rPr>
          <w:rFonts w:asciiTheme="minorHAnsi" w:eastAsia="MS Mincho;ＭＳ 明朝" w:hAnsiTheme="minorHAnsi" w:cstheme="majorHAnsi"/>
          <w:sz w:val="22"/>
          <w:szCs w:val="22"/>
          <w:lang w:eastAsia="zh-CN"/>
        </w:rPr>
        <w:t xml:space="preserve">mail Zamawiającego: </w:t>
      </w:r>
      <w:r w:rsidR="009F00D3">
        <w:rPr>
          <w:rFonts w:asciiTheme="minorHAnsi" w:eastAsia="MS Mincho;ＭＳ 明朝" w:hAnsiTheme="minorHAnsi" w:cstheme="majorHAnsi"/>
          <w:sz w:val="22"/>
          <w:szCs w:val="22"/>
          <w:lang w:eastAsia="zh-CN"/>
        </w:rPr>
        <w:t>……………………………………………………………</w:t>
      </w:r>
    </w:p>
    <w:p w14:paraId="42D9F586" w14:textId="10B634D7" w:rsidR="00ED4780" w:rsidRPr="00ED4780" w:rsidRDefault="00ED4780" w:rsidP="00ED4780">
      <w:pPr>
        <w:widowControl/>
        <w:shd w:val="clear" w:color="auto" w:fill="FFFFFF"/>
        <w:suppressAutoHyphens/>
        <w:spacing w:line="360" w:lineRule="auto"/>
        <w:ind w:left="720"/>
        <w:jc w:val="both"/>
        <w:rPr>
          <w:rFonts w:asciiTheme="minorHAnsi" w:eastAsia="MS Mincho;ＭＳ 明朝" w:hAnsiTheme="minorHAnsi" w:cstheme="majorHAnsi"/>
          <w:sz w:val="22"/>
          <w:szCs w:val="22"/>
          <w:lang w:eastAsia="zh-CN"/>
        </w:rPr>
      </w:pPr>
      <w:r w:rsidRPr="00ED4780">
        <w:rPr>
          <w:rFonts w:asciiTheme="minorHAnsi" w:eastAsia="MS Mincho;ＭＳ 明朝" w:hAnsiTheme="minorHAnsi" w:cstheme="majorHAnsi"/>
          <w:sz w:val="22"/>
          <w:szCs w:val="22"/>
          <w:lang w:eastAsia="zh-CN"/>
        </w:rPr>
        <w:t>adres e</w:t>
      </w:r>
      <w:r w:rsidR="009F00D3">
        <w:rPr>
          <w:rFonts w:asciiTheme="minorHAnsi" w:eastAsia="MS Mincho;ＭＳ 明朝" w:hAnsiTheme="minorHAnsi" w:cstheme="majorHAnsi"/>
          <w:sz w:val="22"/>
          <w:szCs w:val="22"/>
          <w:lang w:eastAsia="zh-CN"/>
        </w:rPr>
        <w:t>-</w:t>
      </w:r>
      <w:r w:rsidRPr="00ED4780">
        <w:rPr>
          <w:rFonts w:asciiTheme="minorHAnsi" w:eastAsia="MS Mincho;ＭＳ 明朝" w:hAnsiTheme="minorHAnsi" w:cstheme="majorHAnsi"/>
          <w:sz w:val="22"/>
          <w:szCs w:val="22"/>
          <w:lang w:eastAsia="zh-CN"/>
        </w:rPr>
        <w:t>mail Wykonawcy: ………………………………………………..…........…….</w:t>
      </w:r>
    </w:p>
    <w:p w14:paraId="3EACE148" w14:textId="748D6D95" w:rsidR="00ED4780" w:rsidRPr="00ED4780" w:rsidRDefault="00ED4780" w:rsidP="00A915A4">
      <w:pPr>
        <w:pStyle w:val="Akapitzlist"/>
        <w:widowControl/>
        <w:numPr>
          <w:ilvl w:val="0"/>
          <w:numId w:val="34"/>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ED4780">
        <w:rPr>
          <w:rFonts w:asciiTheme="minorHAnsi" w:eastAsia="MS Mincho;ＭＳ 明朝" w:hAnsiTheme="minorHAnsi" w:cstheme="majorHAnsi"/>
          <w:sz w:val="22"/>
          <w:szCs w:val="22"/>
          <w:lang w:eastAsia="zh-CN"/>
        </w:rPr>
        <w:t>Jako koordynatora w zakresie realizacji obowiązków umownych Wykonawcy, Wykonawca wyznacza: ……………………………..………………….. .</w:t>
      </w:r>
    </w:p>
    <w:p w14:paraId="094B6B90" w14:textId="779EC024" w:rsidR="00ED4780" w:rsidRPr="00ED4780" w:rsidRDefault="00ED4780" w:rsidP="00A915A4">
      <w:pPr>
        <w:pStyle w:val="Akapitzlist"/>
        <w:widowControl/>
        <w:numPr>
          <w:ilvl w:val="0"/>
          <w:numId w:val="34"/>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ED4780">
        <w:rPr>
          <w:rFonts w:asciiTheme="minorHAnsi" w:eastAsia="MS Mincho;ＭＳ 明朝" w:hAnsiTheme="minorHAnsi" w:cstheme="majorHAnsi"/>
          <w:sz w:val="22"/>
          <w:szCs w:val="22"/>
          <w:lang w:eastAsia="zh-CN"/>
        </w:rPr>
        <w:t>Jako koordynatora w zakresie realizacji obowiązków umo</w:t>
      </w:r>
      <w:r w:rsidR="00821744">
        <w:rPr>
          <w:rFonts w:asciiTheme="minorHAnsi" w:eastAsia="MS Mincho;ＭＳ 明朝" w:hAnsiTheme="minorHAnsi" w:cstheme="majorHAnsi"/>
          <w:sz w:val="22"/>
          <w:szCs w:val="22"/>
          <w:lang w:eastAsia="zh-CN"/>
        </w:rPr>
        <w:t>wnych Zamawiającego, Zamawiający</w:t>
      </w:r>
      <w:r w:rsidRPr="00ED4780">
        <w:rPr>
          <w:rFonts w:asciiTheme="minorHAnsi" w:eastAsia="MS Mincho;ＭＳ 明朝" w:hAnsiTheme="minorHAnsi" w:cstheme="majorHAnsi"/>
          <w:sz w:val="22"/>
          <w:szCs w:val="22"/>
          <w:lang w:eastAsia="zh-CN"/>
        </w:rPr>
        <w:t xml:space="preserve"> wyznacza: </w:t>
      </w:r>
      <w:r w:rsidR="009653DC">
        <w:rPr>
          <w:rFonts w:asciiTheme="minorHAnsi" w:eastAsia="MS Mincho;ＭＳ 明朝" w:hAnsiTheme="minorHAnsi" w:cstheme="majorHAnsi"/>
          <w:sz w:val="22"/>
          <w:szCs w:val="22"/>
          <w:lang w:eastAsia="zh-CN"/>
        </w:rPr>
        <w:t>………………… tel.     …………….</w:t>
      </w:r>
    </w:p>
    <w:p w14:paraId="2D6A3613" w14:textId="7BA82204" w:rsidR="00ED4780" w:rsidRPr="00ED4780" w:rsidRDefault="00ED4780" w:rsidP="00A915A4">
      <w:pPr>
        <w:pStyle w:val="Akapitzlist"/>
        <w:widowControl/>
        <w:numPr>
          <w:ilvl w:val="0"/>
          <w:numId w:val="34"/>
        </w:numPr>
        <w:shd w:val="clear" w:color="auto" w:fill="FFFFFF"/>
        <w:suppressAutoHyphens/>
        <w:spacing w:line="360" w:lineRule="auto"/>
        <w:jc w:val="both"/>
        <w:rPr>
          <w:rFonts w:asciiTheme="minorHAnsi" w:eastAsia="MS Mincho;ＭＳ 明朝" w:hAnsiTheme="minorHAnsi" w:cstheme="majorHAnsi"/>
          <w:sz w:val="22"/>
          <w:szCs w:val="22"/>
          <w:lang w:eastAsia="zh-CN"/>
        </w:rPr>
      </w:pPr>
      <w:r w:rsidRPr="00ED4780">
        <w:rPr>
          <w:rFonts w:asciiTheme="minorHAnsi" w:eastAsia="MS Mincho;ＭＳ 明朝" w:hAnsiTheme="minorHAnsi" w:cstheme="majorHAnsi"/>
          <w:sz w:val="22"/>
          <w:szCs w:val="22"/>
          <w:lang w:eastAsia="zh-CN"/>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 2</w:t>
      </w:r>
      <w:r w:rsidR="00BB7B6C">
        <w:rPr>
          <w:rFonts w:asciiTheme="minorHAnsi" w:eastAsia="MS Mincho;ＭＳ 明朝" w:hAnsiTheme="minorHAnsi" w:cstheme="majorHAnsi"/>
          <w:sz w:val="22"/>
          <w:szCs w:val="22"/>
          <w:lang w:eastAsia="zh-CN"/>
        </w:rPr>
        <w:t>5</w:t>
      </w:r>
      <w:r w:rsidRPr="00ED4780">
        <w:rPr>
          <w:rFonts w:asciiTheme="minorHAnsi" w:eastAsia="MS Mincho;ＭＳ 明朝" w:hAnsiTheme="minorHAnsi" w:cstheme="majorHAnsi"/>
          <w:sz w:val="22"/>
          <w:szCs w:val="22"/>
          <w:lang w:eastAsia="zh-CN"/>
        </w:rPr>
        <w:t xml:space="preserve"> ust. 1</w:t>
      </w:r>
      <w:r w:rsidRPr="00ED4780">
        <w:rPr>
          <w:rFonts w:asciiTheme="minorHAnsi" w:hAnsiTheme="minorHAnsi" w:cstheme="majorHAnsi"/>
          <w:sz w:val="22"/>
          <w:szCs w:val="22"/>
          <w:lang w:eastAsia="zh-CN"/>
        </w:rPr>
        <w:t xml:space="preserve"> niniejszej Umowy</w:t>
      </w:r>
      <w:r w:rsidRPr="00ED4780">
        <w:rPr>
          <w:rFonts w:asciiTheme="minorHAnsi" w:eastAsia="MS Mincho;ＭＳ 明朝" w:hAnsiTheme="minorHAnsi" w:cstheme="majorHAnsi"/>
          <w:sz w:val="22"/>
          <w:szCs w:val="22"/>
          <w:lang w:eastAsia="zh-CN"/>
        </w:rPr>
        <w:t>.</w:t>
      </w:r>
    </w:p>
    <w:p w14:paraId="412F8BE6" w14:textId="3ABA7649" w:rsidR="00C0457E" w:rsidRDefault="00C0457E" w:rsidP="00ED4780">
      <w:pPr>
        <w:widowControl/>
        <w:spacing w:line="360" w:lineRule="auto"/>
        <w:jc w:val="both"/>
        <w:rPr>
          <w:rFonts w:asciiTheme="minorHAnsi" w:hAnsiTheme="minorHAnsi" w:cstheme="minorHAnsi"/>
          <w:b/>
          <w:bCs/>
          <w:sz w:val="22"/>
          <w:szCs w:val="22"/>
        </w:rPr>
      </w:pPr>
    </w:p>
    <w:p w14:paraId="1E589B40" w14:textId="7C2DFFDE" w:rsidR="00ED4780" w:rsidRDefault="00ED4780" w:rsidP="00ED4780">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2</w:t>
      </w:r>
      <w:r w:rsidR="00BB7B6C">
        <w:rPr>
          <w:rFonts w:asciiTheme="minorHAnsi" w:hAnsiTheme="minorHAnsi" w:cstheme="minorHAnsi"/>
          <w:b/>
          <w:bCs/>
          <w:sz w:val="22"/>
          <w:szCs w:val="22"/>
        </w:rPr>
        <w:t>6</w:t>
      </w:r>
      <w:r>
        <w:rPr>
          <w:rFonts w:asciiTheme="minorHAnsi" w:hAnsiTheme="minorHAnsi" w:cstheme="minorHAnsi"/>
          <w:b/>
          <w:bCs/>
          <w:sz w:val="22"/>
          <w:szCs w:val="22"/>
        </w:rPr>
        <w:t>.</w:t>
      </w:r>
    </w:p>
    <w:p w14:paraId="4D732B69" w14:textId="329EAFDF" w:rsidR="00ED4780" w:rsidRDefault="00ED4780" w:rsidP="00ED4780">
      <w:pPr>
        <w:widowControl/>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Postanowienia końcowe</w:t>
      </w:r>
    </w:p>
    <w:p w14:paraId="2B36B8DD" w14:textId="3C0CF625"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 xml:space="preserve">Umowa jest zawierana i realizowana w oparciu o przepisy prawa polskiego. </w:t>
      </w:r>
    </w:p>
    <w:p w14:paraId="6D5EB094" w14:textId="76CA27C4"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 xml:space="preserve">Płatność i rozliczenia będą dokonywane w złotych polskich. </w:t>
      </w:r>
    </w:p>
    <w:p w14:paraId="64A903BE" w14:textId="1A6BCB4C"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Językiem dokumentów i porozumiewania się będzie język polski.</w:t>
      </w:r>
    </w:p>
    <w:p w14:paraId="4301721B" w14:textId="7C45F332"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Zmiany Umowy wymagają formy pisemnej w postaci aneksu i mogą nastąpić za zgodą obu Stron wyrażoną na piśmie, pod rygorem nieważności.</w:t>
      </w:r>
    </w:p>
    <w:p w14:paraId="298346BC" w14:textId="5C33B048"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Wykonawca nie może wykorzystać błędów, pominięć, wad lub usterek w przekazanych przez Zamawiającego dokumentach na swoją korzyść.</w:t>
      </w:r>
    </w:p>
    <w:p w14:paraId="2C3D545E" w14:textId="09E7F3FB"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 xml:space="preserve">W sprawach nieuregulowanych w niniejszej umowie mają zastosowanie przepisy ustawy </w:t>
      </w:r>
      <w:r w:rsidRPr="00266ABC">
        <w:rPr>
          <w:rFonts w:asciiTheme="minorHAnsi" w:hAnsiTheme="minorHAnsi" w:cstheme="majorHAnsi"/>
          <w:sz w:val="22"/>
          <w:szCs w:val="22"/>
        </w:rPr>
        <w:t xml:space="preserve">z dnia 23 kwietnia 1964 r. Kodeks Cywilny (t.j. Dz.U. z 2020 r., poz. 1740 ze zm.) </w:t>
      </w:r>
      <w:r w:rsidRPr="00266ABC">
        <w:rPr>
          <w:rFonts w:asciiTheme="minorHAnsi" w:eastAsia="MS Mincho;ＭＳ 明朝" w:hAnsiTheme="minorHAnsi" w:cstheme="majorHAnsi"/>
          <w:sz w:val="22"/>
          <w:szCs w:val="22"/>
          <w:lang w:eastAsia="zh-CN"/>
        </w:rPr>
        <w:t xml:space="preserve">i inne powszechnie obowiązujące przepisy prawa, w tym między innymi przepisy ustawy </w:t>
      </w:r>
      <w:r w:rsidRPr="00266ABC">
        <w:rPr>
          <w:rFonts w:asciiTheme="minorHAnsi" w:hAnsiTheme="minorHAnsi" w:cstheme="majorHAnsi"/>
          <w:sz w:val="22"/>
          <w:szCs w:val="22"/>
          <w:lang w:eastAsia="zh-CN"/>
        </w:rPr>
        <w:t>Prawo zamówień publicznych</w:t>
      </w:r>
      <w:r w:rsidRPr="00266ABC">
        <w:rPr>
          <w:rFonts w:asciiTheme="minorHAnsi" w:eastAsia="MS Mincho;ＭＳ 明朝" w:hAnsiTheme="minorHAnsi" w:cstheme="majorHAnsi"/>
          <w:sz w:val="22"/>
          <w:szCs w:val="22"/>
          <w:lang w:eastAsia="zh-CN"/>
        </w:rPr>
        <w:t xml:space="preserve">, ustawy Prawo budowlane </w:t>
      </w:r>
      <w:r w:rsidRPr="00266ABC">
        <w:rPr>
          <w:rFonts w:asciiTheme="minorHAnsi" w:hAnsiTheme="minorHAnsi" w:cstheme="majorHAnsi"/>
          <w:sz w:val="22"/>
          <w:szCs w:val="22"/>
        </w:rPr>
        <w:t xml:space="preserve">i innych obowiązujących przepisów prawa związanych z przedmiotem Umowy. </w:t>
      </w:r>
    </w:p>
    <w:p w14:paraId="47DA6B38" w14:textId="2B9BC936"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Właściwym do rozpatrywania sporów wynikłych na tle realizacji Umowy jest sąd powszechny właściwy miejscowo dla Zamawiającego.</w:t>
      </w:r>
    </w:p>
    <w:p w14:paraId="5BB57FD1" w14:textId="4460CC18"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lang w:eastAsia="zh-CN"/>
        </w:rPr>
        <w:t>Załączniki do niniejszej Umowy stanowią jej integralną cześ</w:t>
      </w:r>
      <w:r w:rsidR="00646848">
        <w:rPr>
          <w:rFonts w:asciiTheme="minorHAnsi" w:eastAsia="MS Mincho;ＭＳ 明朝" w:hAnsiTheme="minorHAnsi" w:cstheme="majorHAnsi"/>
          <w:sz w:val="22"/>
          <w:szCs w:val="22"/>
          <w:lang w:eastAsia="zh-CN"/>
        </w:rPr>
        <w:t>ć i nie mogą być rozpatrywane w </w:t>
      </w:r>
      <w:r w:rsidRPr="00266ABC">
        <w:rPr>
          <w:rFonts w:asciiTheme="minorHAnsi" w:eastAsia="MS Mincho;ＭＳ 明朝" w:hAnsiTheme="minorHAnsi" w:cstheme="majorHAnsi"/>
          <w:sz w:val="22"/>
          <w:szCs w:val="22"/>
          <w:lang w:eastAsia="zh-CN"/>
        </w:rPr>
        <w:t>oderwaniu od niej.</w:t>
      </w:r>
    </w:p>
    <w:p w14:paraId="4C008E2C" w14:textId="2287AB98"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hAnsiTheme="minorHAnsi" w:cstheme="majorHAnsi"/>
          <w:sz w:val="22"/>
          <w:szCs w:val="22"/>
        </w:rPr>
        <w:t xml:space="preserve">Wykonawca oświadcza, że znany jest mu fakt, iż treść niniejszej </w:t>
      </w:r>
      <w:r w:rsidR="00432D89">
        <w:rPr>
          <w:rFonts w:asciiTheme="minorHAnsi" w:hAnsiTheme="minorHAnsi" w:cstheme="majorHAnsi"/>
          <w:sz w:val="22"/>
          <w:szCs w:val="22"/>
        </w:rPr>
        <w:t>U</w:t>
      </w:r>
      <w:r w:rsidRPr="00266ABC">
        <w:rPr>
          <w:rFonts w:asciiTheme="minorHAnsi" w:hAnsiTheme="minorHAnsi" w:cstheme="majorHAnsi"/>
          <w:sz w:val="22"/>
          <w:szCs w:val="22"/>
        </w:rPr>
        <w:t>mowy, a w szczególności przedmiot Umowy i wysokość wynagrodzenia, stanowią informację publiczną w rozumieniu art. 1 ust 1 ustawy z dnia 6 września 2001r. o dostępie do informacji publicznej (t.j. Dz.U. z 2019 r., poz. 1429 ze zm.), która podlega udostępnieniu w trybie przedmiotowej ustawy.</w:t>
      </w:r>
    </w:p>
    <w:p w14:paraId="5DFCBC28" w14:textId="227CC428" w:rsidR="00266ABC" w:rsidRPr="00266ABC" w:rsidRDefault="00266ABC" w:rsidP="00A915A4">
      <w:pPr>
        <w:pStyle w:val="Akapitzlist"/>
        <w:widowControl/>
        <w:numPr>
          <w:ilvl w:val="0"/>
          <w:numId w:val="35"/>
        </w:numPr>
        <w:spacing w:line="360" w:lineRule="auto"/>
        <w:jc w:val="both"/>
        <w:rPr>
          <w:rFonts w:asciiTheme="minorHAnsi" w:hAnsiTheme="minorHAnsi" w:cstheme="minorHAnsi"/>
          <w:sz w:val="22"/>
          <w:szCs w:val="22"/>
        </w:rPr>
      </w:pPr>
      <w:r w:rsidRPr="00266ABC">
        <w:rPr>
          <w:rFonts w:asciiTheme="minorHAnsi" w:eastAsia="MS Mincho;ＭＳ 明朝" w:hAnsiTheme="minorHAnsi" w:cstheme="majorHAnsi"/>
          <w:sz w:val="22"/>
          <w:szCs w:val="22"/>
        </w:rPr>
        <w:lastRenderedPageBreak/>
        <w:t xml:space="preserve">Umowę sporządzono i podpisano bez wnoszenia zastrzeżeń w </w:t>
      </w:r>
      <w:r w:rsidR="00E820AA">
        <w:rPr>
          <w:rFonts w:asciiTheme="minorHAnsi" w:eastAsia="MS Mincho;ＭＳ 明朝" w:hAnsiTheme="minorHAnsi" w:cstheme="majorHAnsi"/>
          <w:sz w:val="22"/>
          <w:szCs w:val="22"/>
        </w:rPr>
        <w:t>czterech</w:t>
      </w:r>
      <w:r w:rsidRPr="00266ABC">
        <w:rPr>
          <w:rFonts w:asciiTheme="minorHAnsi" w:eastAsia="MS Mincho;ＭＳ 明朝" w:hAnsiTheme="minorHAnsi" w:cstheme="majorHAnsi"/>
          <w:sz w:val="22"/>
          <w:szCs w:val="22"/>
        </w:rPr>
        <w:t xml:space="preserve"> jednobrzmiących egzemplarzach po jednym </w:t>
      </w:r>
      <w:r w:rsidR="00E820AA">
        <w:rPr>
          <w:rFonts w:asciiTheme="minorHAnsi" w:eastAsia="MS Mincho;ＭＳ 明朝" w:hAnsiTheme="minorHAnsi" w:cstheme="majorHAnsi"/>
          <w:sz w:val="22"/>
          <w:szCs w:val="22"/>
        </w:rPr>
        <w:t>dla Wykonawcy, trzy dla Zamawiającego.</w:t>
      </w:r>
      <w:r w:rsidRPr="00266ABC">
        <w:rPr>
          <w:rFonts w:asciiTheme="minorHAnsi" w:eastAsia="MS Mincho;ＭＳ 明朝" w:hAnsiTheme="minorHAnsi" w:cstheme="majorHAnsi"/>
          <w:sz w:val="22"/>
          <w:szCs w:val="22"/>
        </w:rPr>
        <w:t xml:space="preserve"> </w:t>
      </w:r>
    </w:p>
    <w:p w14:paraId="43CB2831" w14:textId="77777777" w:rsidR="00266ABC" w:rsidRPr="00A5070B" w:rsidRDefault="00266ABC" w:rsidP="00266ABC">
      <w:pPr>
        <w:suppressAutoHyphens/>
        <w:autoSpaceDE w:val="0"/>
        <w:autoSpaceDN w:val="0"/>
        <w:adjustRightInd w:val="0"/>
        <w:spacing w:line="276" w:lineRule="auto"/>
        <w:jc w:val="both"/>
        <w:rPr>
          <w:rFonts w:asciiTheme="majorHAnsi" w:hAnsiTheme="majorHAnsi" w:cstheme="majorHAnsi"/>
          <w:sz w:val="20"/>
          <w:szCs w:val="20"/>
          <w:lang w:eastAsia="zh-CN"/>
        </w:rPr>
      </w:pPr>
    </w:p>
    <w:p w14:paraId="63D1BB96" w14:textId="77777777" w:rsidR="00266ABC" w:rsidRPr="00A5070B" w:rsidRDefault="00266ABC" w:rsidP="00266ABC">
      <w:pPr>
        <w:shd w:val="clear" w:color="auto" w:fill="FFFFFF"/>
        <w:suppressAutoHyphens/>
        <w:spacing w:line="276" w:lineRule="auto"/>
        <w:jc w:val="both"/>
        <w:rPr>
          <w:rFonts w:asciiTheme="majorHAnsi" w:hAnsiTheme="majorHAnsi" w:cstheme="majorHAnsi"/>
          <w:sz w:val="20"/>
          <w:szCs w:val="20"/>
          <w:lang w:eastAsia="zh-CN"/>
        </w:rPr>
      </w:pPr>
    </w:p>
    <w:p w14:paraId="001656E4" w14:textId="77777777" w:rsidR="00266ABC" w:rsidRPr="00266ABC" w:rsidRDefault="00266ABC" w:rsidP="00266ABC">
      <w:pPr>
        <w:shd w:val="clear" w:color="auto" w:fill="FFFFFF"/>
        <w:suppressAutoHyphens/>
        <w:spacing w:line="276" w:lineRule="auto"/>
        <w:ind w:firstLine="709"/>
        <w:jc w:val="both"/>
        <w:rPr>
          <w:rFonts w:asciiTheme="minorHAnsi" w:hAnsiTheme="minorHAnsi" w:cstheme="majorHAnsi"/>
          <w:sz w:val="22"/>
          <w:szCs w:val="22"/>
          <w:lang w:eastAsia="zh-CN"/>
        </w:rPr>
      </w:pPr>
      <w:r w:rsidRPr="00266ABC">
        <w:rPr>
          <w:rFonts w:asciiTheme="minorHAnsi" w:hAnsiTheme="minorHAnsi" w:cstheme="majorHAnsi"/>
          <w:sz w:val="22"/>
          <w:szCs w:val="22"/>
          <w:lang w:eastAsia="zh-CN"/>
        </w:rPr>
        <w:t xml:space="preserve">ZAMAWIAJĄCY:   </w:t>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r>
      <w:r w:rsidRPr="00266ABC">
        <w:rPr>
          <w:rFonts w:asciiTheme="minorHAnsi" w:hAnsiTheme="minorHAnsi" w:cstheme="majorHAnsi"/>
          <w:sz w:val="22"/>
          <w:szCs w:val="22"/>
          <w:lang w:eastAsia="zh-CN"/>
        </w:rPr>
        <w:tab/>
        <w:t xml:space="preserve">WYKONAWCA:                                    </w:t>
      </w:r>
    </w:p>
    <w:p w14:paraId="6C375757" w14:textId="77777777" w:rsidR="00ED4780" w:rsidRPr="00ED4780" w:rsidRDefault="00ED4780" w:rsidP="00ED4780">
      <w:pPr>
        <w:widowControl/>
        <w:spacing w:line="360" w:lineRule="auto"/>
        <w:rPr>
          <w:rFonts w:asciiTheme="minorHAnsi" w:hAnsiTheme="minorHAnsi" w:cstheme="minorHAnsi"/>
          <w:sz w:val="22"/>
          <w:szCs w:val="22"/>
        </w:rPr>
      </w:pPr>
    </w:p>
    <w:p w14:paraId="2F7A6826" w14:textId="77777777" w:rsidR="00ED4780" w:rsidRPr="00ED4780" w:rsidRDefault="00ED4780" w:rsidP="00ED4780">
      <w:pPr>
        <w:widowControl/>
        <w:spacing w:line="360" w:lineRule="auto"/>
        <w:jc w:val="both"/>
        <w:rPr>
          <w:rFonts w:asciiTheme="minorHAnsi" w:hAnsiTheme="minorHAnsi" w:cstheme="minorHAnsi"/>
          <w:b/>
          <w:bCs/>
          <w:sz w:val="22"/>
          <w:szCs w:val="22"/>
        </w:rPr>
      </w:pPr>
    </w:p>
    <w:p w14:paraId="52704D75" w14:textId="77777777" w:rsidR="00E26180" w:rsidRPr="00333FF4" w:rsidRDefault="00E26180" w:rsidP="003B4AAC">
      <w:pPr>
        <w:pStyle w:val="Teksttreci21"/>
        <w:shd w:val="clear" w:color="auto" w:fill="auto"/>
        <w:tabs>
          <w:tab w:val="left" w:pos="358"/>
          <w:tab w:val="left" w:pos="2977"/>
        </w:tabs>
        <w:spacing w:before="0" w:after="0" w:line="360" w:lineRule="auto"/>
        <w:ind w:firstLine="0"/>
        <w:rPr>
          <w:rFonts w:asciiTheme="minorHAnsi" w:hAnsiTheme="minorHAnsi" w:cstheme="minorHAnsi"/>
          <w:sz w:val="22"/>
        </w:rPr>
      </w:pPr>
    </w:p>
    <w:sectPr w:rsidR="00E26180" w:rsidRPr="00333F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F9BF" w14:textId="77777777" w:rsidR="00556AC0" w:rsidRDefault="00556AC0" w:rsidP="001D6E18">
      <w:r>
        <w:separator/>
      </w:r>
    </w:p>
  </w:endnote>
  <w:endnote w:type="continuationSeparator" w:id="0">
    <w:p w14:paraId="11E3BC99" w14:textId="77777777" w:rsidR="00556AC0" w:rsidRDefault="00556AC0" w:rsidP="001D6E18">
      <w:r>
        <w:continuationSeparator/>
      </w:r>
    </w:p>
  </w:endnote>
  <w:endnote w:type="continuationNotice" w:id="1">
    <w:p w14:paraId="3260271C" w14:textId="77777777" w:rsidR="00556AC0" w:rsidRDefault="00556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338843283"/>
      <w:docPartObj>
        <w:docPartGallery w:val="Page Numbers (Bottom of Page)"/>
        <w:docPartUnique/>
      </w:docPartObj>
    </w:sdtPr>
    <w:sdtEndPr/>
    <w:sdtContent>
      <w:p w14:paraId="6C4F3EAD" w14:textId="0D70B6F2" w:rsidR="00671A9A" w:rsidRPr="00374AC2" w:rsidRDefault="00671A9A">
        <w:pPr>
          <w:pStyle w:val="Stopka"/>
          <w:jc w:val="right"/>
          <w:rPr>
            <w:sz w:val="22"/>
            <w:szCs w:val="22"/>
          </w:rPr>
        </w:pPr>
        <w:r w:rsidRPr="00374AC2">
          <w:rPr>
            <w:sz w:val="22"/>
            <w:szCs w:val="22"/>
          </w:rPr>
          <w:fldChar w:fldCharType="begin"/>
        </w:r>
        <w:r w:rsidRPr="00374AC2">
          <w:rPr>
            <w:sz w:val="22"/>
            <w:szCs w:val="22"/>
          </w:rPr>
          <w:instrText>PAGE   \* MERGEFORMAT</w:instrText>
        </w:r>
        <w:r w:rsidRPr="00374AC2">
          <w:rPr>
            <w:sz w:val="22"/>
            <w:szCs w:val="22"/>
          </w:rPr>
          <w:fldChar w:fldCharType="separate"/>
        </w:r>
        <w:r w:rsidR="00AC1A69">
          <w:rPr>
            <w:noProof/>
            <w:sz w:val="22"/>
            <w:szCs w:val="22"/>
          </w:rPr>
          <w:t>2</w:t>
        </w:r>
        <w:r w:rsidRPr="00374AC2">
          <w:rPr>
            <w:sz w:val="22"/>
            <w:szCs w:val="22"/>
          </w:rPr>
          <w:fldChar w:fldCharType="end"/>
        </w:r>
      </w:p>
    </w:sdtContent>
  </w:sdt>
  <w:p w14:paraId="3724603E" w14:textId="77777777" w:rsidR="00671A9A" w:rsidRDefault="00671A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FB53" w14:textId="77777777" w:rsidR="00556AC0" w:rsidRDefault="00556AC0" w:rsidP="001D6E18">
      <w:r>
        <w:separator/>
      </w:r>
    </w:p>
  </w:footnote>
  <w:footnote w:type="continuationSeparator" w:id="0">
    <w:p w14:paraId="00962B26" w14:textId="77777777" w:rsidR="00556AC0" w:rsidRDefault="00556AC0" w:rsidP="001D6E18">
      <w:r>
        <w:continuationSeparator/>
      </w:r>
    </w:p>
  </w:footnote>
  <w:footnote w:type="continuationNotice" w:id="1">
    <w:p w14:paraId="16005D99" w14:textId="77777777" w:rsidR="00556AC0" w:rsidRDefault="00556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D7AD" w14:textId="77777777" w:rsidR="00671A9A" w:rsidRDefault="00671A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singleLevel"/>
    <w:tmpl w:val="5F0CCF4A"/>
    <w:name w:val="WW8Num17"/>
    <w:lvl w:ilvl="0">
      <w:start w:val="1"/>
      <w:numFmt w:val="decimal"/>
      <w:lvlText w:val="%1."/>
      <w:lvlJc w:val="left"/>
      <w:pPr>
        <w:tabs>
          <w:tab w:val="num" w:pos="720"/>
        </w:tabs>
        <w:ind w:left="720" w:hanging="360"/>
      </w:pPr>
      <w:rPr>
        <w:rFonts w:ascii="Times New Roman" w:hAnsi="Times New Roman" w:cs="Times New Roman" w:hint="default"/>
        <w:strike w:val="0"/>
        <w:dstrike w:val="0"/>
        <w:sz w:val="24"/>
        <w:szCs w:val="24"/>
      </w:r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15:restartNumberingAfterBreak="0">
    <w:nsid w:val="0000002A"/>
    <w:multiLevelType w:val="multilevel"/>
    <w:tmpl w:val="092C5D06"/>
    <w:name w:val="WW8Num43"/>
    <w:lvl w:ilvl="0">
      <w:start w:val="1"/>
      <w:numFmt w:val="lowerLetter"/>
      <w:lvlText w:val="%1)"/>
      <w:lvlJc w:val="left"/>
      <w:pPr>
        <w:tabs>
          <w:tab w:val="num" w:pos="720"/>
        </w:tabs>
        <w:ind w:left="720" w:hanging="360"/>
      </w:pPr>
      <w:rPr>
        <w:rFonts w:asciiTheme="majorHAnsi" w:eastAsia="Times New Roman" w:hAnsiTheme="majorHAnsi" w:cstheme="majorHAnsi"/>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heme="majorHAnsi" w:eastAsia="Times New Roman" w:hAnsiTheme="majorHAnsi" w:cstheme="majorHAns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D"/>
    <w:multiLevelType w:val="multilevel"/>
    <w:tmpl w:val="2AD247E6"/>
    <w:name w:val="WW8Num46"/>
    <w:lvl w:ilvl="0">
      <w:start w:val="1"/>
      <w:numFmt w:val="decimal"/>
      <w:lvlText w:val="%1."/>
      <w:lvlJc w:val="left"/>
      <w:pPr>
        <w:tabs>
          <w:tab w:val="num" w:pos="720"/>
        </w:tabs>
        <w:ind w:left="720" w:hanging="360"/>
      </w:pPr>
      <w:rPr>
        <w:rFonts w:asciiTheme="majorHAnsi" w:eastAsia="Times New Roman" w:hAnsiTheme="majorHAnsi" w:cstheme="majorHAns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31"/>
    <w:multiLevelType w:val="multilevel"/>
    <w:tmpl w:val="4C3E53BC"/>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D4747F"/>
    <w:multiLevelType w:val="hybridMultilevel"/>
    <w:tmpl w:val="15A0006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018D3071"/>
    <w:multiLevelType w:val="hybridMultilevel"/>
    <w:tmpl w:val="2FA417F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6923CEC"/>
    <w:multiLevelType w:val="hybridMultilevel"/>
    <w:tmpl w:val="9D124256"/>
    <w:lvl w:ilvl="0" w:tplc="6C36EE10">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92412D"/>
    <w:multiLevelType w:val="hybridMultilevel"/>
    <w:tmpl w:val="0FD6C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E2D68"/>
    <w:multiLevelType w:val="hybridMultilevel"/>
    <w:tmpl w:val="3CBED4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164633"/>
    <w:multiLevelType w:val="hybridMultilevel"/>
    <w:tmpl w:val="BE4CF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243F1"/>
    <w:multiLevelType w:val="hybridMultilevel"/>
    <w:tmpl w:val="4F607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8D5588"/>
    <w:multiLevelType w:val="hybridMultilevel"/>
    <w:tmpl w:val="FEFE1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F7212"/>
    <w:multiLevelType w:val="hybridMultilevel"/>
    <w:tmpl w:val="F7807D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E5BF4"/>
    <w:multiLevelType w:val="hybridMultilevel"/>
    <w:tmpl w:val="F460B2C8"/>
    <w:lvl w:ilvl="0" w:tplc="55C6E11C">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E580A0E"/>
    <w:multiLevelType w:val="hybridMultilevel"/>
    <w:tmpl w:val="CDC6BABA"/>
    <w:lvl w:ilvl="0" w:tplc="04150017">
      <w:start w:val="1"/>
      <w:numFmt w:val="lowerLetter"/>
      <w:lvlText w:val="%1)"/>
      <w:lvlJc w:val="left"/>
      <w:pPr>
        <w:ind w:left="1129" w:hanging="360"/>
      </w:p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18" w15:restartNumberingAfterBreak="0">
    <w:nsid w:val="10251EFD"/>
    <w:multiLevelType w:val="hybridMultilevel"/>
    <w:tmpl w:val="20DABD6C"/>
    <w:lvl w:ilvl="0" w:tplc="C6460B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1355297"/>
    <w:multiLevelType w:val="hybridMultilevel"/>
    <w:tmpl w:val="CFB874A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12F5D"/>
    <w:multiLevelType w:val="hybridMultilevel"/>
    <w:tmpl w:val="630298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29A5CE0"/>
    <w:multiLevelType w:val="hybridMultilevel"/>
    <w:tmpl w:val="11E0371A"/>
    <w:lvl w:ilvl="0" w:tplc="5BCC087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C3080F"/>
    <w:multiLevelType w:val="hybridMultilevel"/>
    <w:tmpl w:val="A37E8EE0"/>
    <w:lvl w:ilvl="0" w:tplc="CDB8B3CE">
      <w:start w:val="1"/>
      <w:numFmt w:val="decimal"/>
      <w:lvlText w:val="%1."/>
      <w:lvlJc w:val="left"/>
      <w:pPr>
        <w:ind w:left="760"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5" w15:restartNumberingAfterBreak="0">
    <w:nsid w:val="16894A73"/>
    <w:multiLevelType w:val="hybridMultilevel"/>
    <w:tmpl w:val="CAE8C9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7AD0C4C"/>
    <w:multiLevelType w:val="hybridMultilevel"/>
    <w:tmpl w:val="C77684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A5971BA"/>
    <w:multiLevelType w:val="multilevel"/>
    <w:tmpl w:val="5C8A7810"/>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8" w15:restartNumberingAfterBreak="0">
    <w:nsid w:val="1CCD130A"/>
    <w:multiLevelType w:val="hybridMultilevel"/>
    <w:tmpl w:val="32263754"/>
    <w:lvl w:ilvl="0" w:tplc="C6460B56">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1CF77286"/>
    <w:multiLevelType w:val="hybridMultilevel"/>
    <w:tmpl w:val="89922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24764"/>
    <w:multiLevelType w:val="hybridMultilevel"/>
    <w:tmpl w:val="F838FDA6"/>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1"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2321F84"/>
    <w:multiLevelType w:val="hybridMultilevel"/>
    <w:tmpl w:val="82AA2CA2"/>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3" w15:restartNumberingAfterBreak="0">
    <w:nsid w:val="2290215B"/>
    <w:multiLevelType w:val="multilevel"/>
    <w:tmpl w:val="AC4C517C"/>
    <w:lvl w:ilvl="0">
      <w:start w:val="1"/>
      <w:numFmt w:val="decimal"/>
      <w:lvlText w:val="%1)"/>
      <w:lvlJc w:val="left"/>
      <w:pPr>
        <w:ind w:left="0" w:firstLine="0"/>
      </w:pPr>
      <w:rPr>
        <w:rFonts w:asciiTheme="minorHAnsi" w:eastAsia="Times New Roman" w:hAnsiTheme="minorHAnsi" w:cstheme="minorHAnsi" w:hint="default"/>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4" w15:restartNumberingAfterBreak="0">
    <w:nsid w:val="22F142BE"/>
    <w:multiLevelType w:val="multilevel"/>
    <w:tmpl w:val="7972B1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4940078"/>
    <w:multiLevelType w:val="hybridMultilevel"/>
    <w:tmpl w:val="5DA4C1EC"/>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6" w15:restartNumberingAfterBreak="0">
    <w:nsid w:val="2522414B"/>
    <w:multiLevelType w:val="hybridMultilevel"/>
    <w:tmpl w:val="2F0C57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63E635D"/>
    <w:multiLevelType w:val="hybridMultilevel"/>
    <w:tmpl w:val="837EE1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68205A6"/>
    <w:multiLevelType w:val="hybridMultilevel"/>
    <w:tmpl w:val="D630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AB507D"/>
    <w:multiLevelType w:val="hybridMultilevel"/>
    <w:tmpl w:val="3D008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B67879"/>
    <w:multiLevelType w:val="multilevel"/>
    <w:tmpl w:val="9086E62A"/>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1" w15:restartNumberingAfterBreak="0">
    <w:nsid w:val="29D62034"/>
    <w:multiLevelType w:val="hybridMultilevel"/>
    <w:tmpl w:val="65864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FD0F0C"/>
    <w:multiLevelType w:val="hybridMultilevel"/>
    <w:tmpl w:val="38E29FAA"/>
    <w:lvl w:ilvl="0" w:tplc="B3DED988">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B756A82"/>
    <w:multiLevelType w:val="hybridMultilevel"/>
    <w:tmpl w:val="2DD6BFEA"/>
    <w:name w:val="WW8Num1122232"/>
    <w:lvl w:ilvl="0" w:tplc="0D2A84CE">
      <w:start w:val="1"/>
      <w:numFmt w:val="decimal"/>
      <w:lvlText w:val="%1."/>
      <w:lvlJc w:val="left"/>
      <w:pPr>
        <w:ind w:left="720" w:hanging="360"/>
      </w:pPr>
      <w:rPr>
        <w:rFonts w:cs="Times New Roman"/>
        <w:color w:val="auto"/>
      </w:r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360"/>
        </w:tabs>
        <w:ind w:left="360" w:hanging="360"/>
      </w:pPr>
      <w:rPr>
        <w:rFonts w:cs="Times New Roman" w:hint="default"/>
      </w:rPr>
    </w:lvl>
    <w:lvl w:ilvl="3" w:tplc="00587A5E">
      <w:start w:val="1"/>
      <w:numFmt w:val="decimal"/>
      <w:lvlText w:val="%4)"/>
      <w:lvlJc w:val="left"/>
      <w:pPr>
        <w:tabs>
          <w:tab w:val="num" w:pos="2520"/>
        </w:tabs>
        <w:ind w:left="2880" w:hanging="360"/>
      </w:pPr>
      <w:rPr>
        <w:rFonts w:ascii="Arial" w:hAnsi="Arial" w:cs="Arial" w:hint="default"/>
        <w:b w:val="0"/>
        <w:sz w:val="20"/>
        <w:szCs w:val="20"/>
      </w:rPr>
    </w:lvl>
    <w:lvl w:ilvl="4" w:tplc="04150019">
      <w:start w:val="1"/>
      <w:numFmt w:val="decimal"/>
      <w:lvlText w:val="%5)"/>
      <w:lvlJc w:val="left"/>
      <w:pPr>
        <w:tabs>
          <w:tab w:val="num" w:pos="324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C3237D7"/>
    <w:multiLevelType w:val="hybridMultilevel"/>
    <w:tmpl w:val="130ABD8A"/>
    <w:lvl w:ilvl="0" w:tplc="BA001B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DCC2809"/>
    <w:multiLevelType w:val="hybridMultilevel"/>
    <w:tmpl w:val="51083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9733E5"/>
    <w:multiLevelType w:val="hybridMultilevel"/>
    <w:tmpl w:val="51B01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33DC440D"/>
    <w:multiLevelType w:val="hybridMultilevel"/>
    <w:tmpl w:val="D31EC7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35A53537"/>
    <w:multiLevelType w:val="hybridMultilevel"/>
    <w:tmpl w:val="9EFA4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72B3D01"/>
    <w:multiLevelType w:val="hybridMultilevel"/>
    <w:tmpl w:val="2BD2A4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79470CF"/>
    <w:multiLevelType w:val="hybridMultilevel"/>
    <w:tmpl w:val="DC60F2D2"/>
    <w:lvl w:ilvl="0" w:tplc="0415000F">
      <w:start w:val="1"/>
      <w:numFmt w:val="decimal"/>
      <w:lvlText w:val="%1."/>
      <w:lvlJc w:val="left"/>
      <w:pPr>
        <w:ind w:left="740" w:hanging="360"/>
      </w:pPr>
    </w:lvl>
    <w:lvl w:ilvl="1" w:tplc="04150019">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3"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4" w15:restartNumberingAfterBreak="0">
    <w:nsid w:val="3A2D09A8"/>
    <w:multiLevelType w:val="hybridMultilevel"/>
    <w:tmpl w:val="4D0E7AB0"/>
    <w:lvl w:ilvl="0" w:tplc="04150017">
      <w:start w:val="1"/>
      <w:numFmt w:val="lowerLetter"/>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55" w15:restartNumberingAfterBreak="0">
    <w:nsid w:val="3A8B3709"/>
    <w:multiLevelType w:val="hybridMultilevel"/>
    <w:tmpl w:val="286E7F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ADE2960"/>
    <w:multiLevelType w:val="hybridMultilevel"/>
    <w:tmpl w:val="E29042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E1863C1"/>
    <w:multiLevelType w:val="hybridMultilevel"/>
    <w:tmpl w:val="48BA5C1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58" w15:restartNumberingAfterBreak="0">
    <w:nsid w:val="3E1C6C0B"/>
    <w:multiLevelType w:val="hybridMultilevel"/>
    <w:tmpl w:val="84A069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E6B4385"/>
    <w:multiLevelType w:val="hybridMultilevel"/>
    <w:tmpl w:val="EA72DDC2"/>
    <w:lvl w:ilvl="0" w:tplc="7E8A0F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FC936C9"/>
    <w:multiLevelType w:val="singleLevel"/>
    <w:tmpl w:val="0218BBFE"/>
    <w:lvl w:ilvl="0">
      <w:start w:val="1"/>
      <w:numFmt w:val="bullet"/>
      <w:lvlText w:val="-"/>
      <w:lvlJc w:val="left"/>
      <w:pPr>
        <w:tabs>
          <w:tab w:val="num" w:pos="780"/>
        </w:tabs>
        <w:ind w:left="780" w:hanging="360"/>
      </w:pPr>
      <w:rPr>
        <w:rFonts w:hint="default"/>
      </w:rPr>
    </w:lvl>
  </w:abstractNum>
  <w:abstractNum w:abstractNumId="61" w15:restartNumberingAfterBreak="0">
    <w:nsid w:val="3FDD3CB5"/>
    <w:multiLevelType w:val="hybridMultilevel"/>
    <w:tmpl w:val="7924C9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3640A00"/>
    <w:multiLevelType w:val="hybridMultilevel"/>
    <w:tmpl w:val="BB6A41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4B51819"/>
    <w:multiLevelType w:val="hybridMultilevel"/>
    <w:tmpl w:val="7AC66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4E715F"/>
    <w:multiLevelType w:val="hybridMultilevel"/>
    <w:tmpl w:val="257A1E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472B11CA"/>
    <w:multiLevelType w:val="hybridMultilevel"/>
    <w:tmpl w:val="38603E3E"/>
    <w:lvl w:ilvl="0" w:tplc="5D3E756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7632A0"/>
    <w:multiLevelType w:val="hybridMultilevel"/>
    <w:tmpl w:val="C6C4E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9B97D91"/>
    <w:multiLevelType w:val="hybridMultilevel"/>
    <w:tmpl w:val="14A438A4"/>
    <w:lvl w:ilvl="0" w:tplc="5852A8A2">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AF317C"/>
    <w:multiLevelType w:val="hybridMultilevel"/>
    <w:tmpl w:val="04D0E436"/>
    <w:lvl w:ilvl="0" w:tplc="66B2347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66172C"/>
    <w:multiLevelType w:val="hybridMultilevel"/>
    <w:tmpl w:val="5CB4FA7E"/>
    <w:lvl w:ilvl="0" w:tplc="C6460B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345758"/>
    <w:multiLevelType w:val="hybridMultilevel"/>
    <w:tmpl w:val="34F02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327688"/>
    <w:multiLevelType w:val="hybridMultilevel"/>
    <w:tmpl w:val="B4D6F63C"/>
    <w:lvl w:ilvl="0" w:tplc="0798BB2A">
      <w:start w:val="1"/>
      <w:numFmt w:val="decimal"/>
      <w:lvlText w:val="%1."/>
      <w:lvlJc w:val="left"/>
      <w:pPr>
        <w:ind w:left="720" w:hanging="360"/>
      </w:pPr>
      <w:rPr>
        <w:rFonts w:asciiTheme="minorHAnsi" w:eastAsia="Times New Roman" w:hAnsiTheme="minorHAnsi" w:cstheme="minorHAnsi"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9057CA"/>
    <w:multiLevelType w:val="hybridMultilevel"/>
    <w:tmpl w:val="47CA8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0F632CF"/>
    <w:multiLevelType w:val="hybridMultilevel"/>
    <w:tmpl w:val="B7D4EE50"/>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77" w15:restartNumberingAfterBreak="0">
    <w:nsid w:val="51DE6753"/>
    <w:multiLevelType w:val="hybridMultilevel"/>
    <w:tmpl w:val="F1586622"/>
    <w:lvl w:ilvl="0" w:tplc="B31CBF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0B345C"/>
    <w:multiLevelType w:val="hybridMultilevel"/>
    <w:tmpl w:val="BE10EC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1E6106"/>
    <w:multiLevelType w:val="hybridMultilevel"/>
    <w:tmpl w:val="B6EAAA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40D329A"/>
    <w:multiLevelType w:val="hybridMultilevel"/>
    <w:tmpl w:val="3438C9E6"/>
    <w:lvl w:ilvl="0" w:tplc="2EB2AE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6C6517"/>
    <w:multiLevelType w:val="hybridMultilevel"/>
    <w:tmpl w:val="C6403C64"/>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83" w15:restartNumberingAfterBreak="0">
    <w:nsid w:val="55D645CC"/>
    <w:multiLevelType w:val="hybridMultilevel"/>
    <w:tmpl w:val="3E2C7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9A15DC"/>
    <w:multiLevelType w:val="hybridMultilevel"/>
    <w:tmpl w:val="7EE0E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047B2B"/>
    <w:multiLevelType w:val="hybridMultilevel"/>
    <w:tmpl w:val="760E86F0"/>
    <w:lvl w:ilvl="0" w:tplc="27C61928">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713F0B"/>
    <w:multiLevelType w:val="hybridMultilevel"/>
    <w:tmpl w:val="D8E4460E"/>
    <w:lvl w:ilvl="0" w:tplc="C99030F0">
      <w:start w:val="7"/>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99C042B"/>
    <w:multiLevelType w:val="hybridMultilevel"/>
    <w:tmpl w:val="AFF27E1C"/>
    <w:lvl w:ilvl="0" w:tplc="7ED897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941D8A"/>
    <w:multiLevelType w:val="hybridMultilevel"/>
    <w:tmpl w:val="E1F04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5B0E64E4"/>
    <w:multiLevelType w:val="hybridMultilevel"/>
    <w:tmpl w:val="9B467C04"/>
    <w:lvl w:ilvl="0" w:tplc="C6460B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1045E8"/>
    <w:multiLevelType w:val="hybridMultilevel"/>
    <w:tmpl w:val="1756C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C715DB"/>
    <w:multiLevelType w:val="hybridMultilevel"/>
    <w:tmpl w:val="4DA042F6"/>
    <w:lvl w:ilvl="0" w:tplc="C6460B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E215B27"/>
    <w:multiLevelType w:val="hybridMultilevel"/>
    <w:tmpl w:val="7D04911E"/>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4" w15:restartNumberingAfterBreak="0">
    <w:nsid w:val="5F5D3A83"/>
    <w:multiLevelType w:val="hybridMultilevel"/>
    <w:tmpl w:val="E9F4B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BC7361"/>
    <w:multiLevelType w:val="hybridMultilevel"/>
    <w:tmpl w:val="536CD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0F85CCA"/>
    <w:multiLevelType w:val="hybridMultilevel"/>
    <w:tmpl w:val="D6F29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A010C7"/>
    <w:multiLevelType w:val="hybridMultilevel"/>
    <w:tmpl w:val="73F85680"/>
    <w:lvl w:ilvl="0" w:tplc="C01EAF76">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F6777A"/>
    <w:multiLevelType w:val="hybridMultilevel"/>
    <w:tmpl w:val="AAA4F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605087"/>
    <w:multiLevelType w:val="hybridMultilevel"/>
    <w:tmpl w:val="1666B182"/>
    <w:lvl w:ilvl="0" w:tplc="3528AE0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2E09AF"/>
    <w:multiLevelType w:val="hybridMultilevel"/>
    <w:tmpl w:val="5042827E"/>
    <w:lvl w:ilvl="0" w:tplc="A532EA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D636C3"/>
    <w:multiLevelType w:val="hybridMultilevel"/>
    <w:tmpl w:val="B8B480BE"/>
    <w:lvl w:ilvl="0" w:tplc="AFD02D92">
      <w:start w:val="1"/>
      <w:numFmt w:val="lowerLetter"/>
      <w:lvlText w:val="%1)"/>
      <w:lvlJc w:val="left"/>
      <w:pPr>
        <w:ind w:left="1404" w:hanging="360"/>
      </w:pPr>
      <w:rPr>
        <w:rFonts w:hint="default"/>
      </w:r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102" w15:restartNumberingAfterBreak="0">
    <w:nsid w:val="6628591C"/>
    <w:multiLevelType w:val="hybridMultilevel"/>
    <w:tmpl w:val="0646E812"/>
    <w:lvl w:ilvl="0" w:tplc="A42EE6D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5E2D63"/>
    <w:multiLevelType w:val="hybridMultilevel"/>
    <w:tmpl w:val="B5C61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135A56"/>
    <w:multiLevelType w:val="hybridMultilevel"/>
    <w:tmpl w:val="FF5621A0"/>
    <w:lvl w:ilvl="0" w:tplc="90361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9BD506F"/>
    <w:multiLevelType w:val="hybridMultilevel"/>
    <w:tmpl w:val="6A7A3630"/>
    <w:lvl w:ilvl="0" w:tplc="62141A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27232A"/>
    <w:multiLevelType w:val="hybridMultilevel"/>
    <w:tmpl w:val="4EC65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3D04D7"/>
    <w:multiLevelType w:val="hybridMultilevel"/>
    <w:tmpl w:val="C4C2D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404BC9"/>
    <w:multiLevelType w:val="hybridMultilevel"/>
    <w:tmpl w:val="32D6CC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B7B12B8"/>
    <w:multiLevelType w:val="hybridMultilevel"/>
    <w:tmpl w:val="8E827B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B957F44"/>
    <w:multiLevelType w:val="multilevel"/>
    <w:tmpl w:val="6A885E4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6C1E1426"/>
    <w:multiLevelType w:val="hybridMultilevel"/>
    <w:tmpl w:val="2B188DAC"/>
    <w:lvl w:ilvl="0" w:tplc="7C5E83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C4E394B"/>
    <w:multiLevelType w:val="hybridMultilevel"/>
    <w:tmpl w:val="5E823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B33B73"/>
    <w:multiLevelType w:val="hybridMultilevel"/>
    <w:tmpl w:val="EB2CA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E115F28"/>
    <w:multiLevelType w:val="hybridMultilevel"/>
    <w:tmpl w:val="7922B2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6F9A43F6"/>
    <w:multiLevelType w:val="hybridMultilevel"/>
    <w:tmpl w:val="2736B1D2"/>
    <w:lvl w:ilvl="0" w:tplc="3D7E76A8">
      <w:start w:val="1"/>
      <w:numFmt w:val="decimal"/>
      <w:lvlText w:val="%1."/>
      <w:lvlJc w:val="left"/>
      <w:pPr>
        <w:ind w:left="720" w:hanging="360"/>
      </w:pPr>
      <w:rPr>
        <w:rFonts w:eastAsiaTheme="minorHAnsi" w:hint="default"/>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8A79D1"/>
    <w:multiLevelType w:val="hybridMultilevel"/>
    <w:tmpl w:val="29AAE538"/>
    <w:lvl w:ilvl="0" w:tplc="8BA60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A465BE"/>
    <w:multiLevelType w:val="hybridMultilevel"/>
    <w:tmpl w:val="CD642698"/>
    <w:lvl w:ilvl="0" w:tplc="0D30424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AB70E6"/>
    <w:multiLevelType w:val="hybridMultilevel"/>
    <w:tmpl w:val="E34670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2B149E7"/>
    <w:multiLevelType w:val="hybridMultilevel"/>
    <w:tmpl w:val="3376BC54"/>
    <w:lvl w:ilvl="0" w:tplc="6A245BC8">
      <w:start w:val="1"/>
      <w:numFmt w:val="decimal"/>
      <w:lvlText w:val="%1."/>
      <w:lvlJc w:val="left"/>
      <w:pPr>
        <w:ind w:left="502" w:hanging="360"/>
      </w:pPr>
      <w:rPr>
        <w:b w:val="0"/>
        <w:bCs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1"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475DFF"/>
    <w:multiLevelType w:val="multilevel"/>
    <w:tmpl w:val="882EB2B8"/>
    <w:lvl w:ilvl="0">
      <w:start w:val="1"/>
      <w:numFmt w:val="lowerLetter"/>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23" w15:restartNumberingAfterBreak="0">
    <w:nsid w:val="7BF07199"/>
    <w:multiLevelType w:val="hybridMultilevel"/>
    <w:tmpl w:val="AECC4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E04300"/>
    <w:multiLevelType w:val="hybridMultilevel"/>
    <w:tmpl w:val="CBF2BBB2"/>
    <w:lvl w:ilvl="0" w:tplc="38347C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C7585C"/>
    <w:multiLevelType w:val="hybridMultilevel"/>
    <w:tmpl w:val="A128F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65"/>
  </w:num>
  <w:num w:numId="4">
    <w:abstractNumId w:val="42"/>
  </w:num>
  <w:num w:numId="5">
    <w:abstractNumId w:val="117"/>
  </w:num>
  <w:num w:numId="6">
    <w:abstractNumId w:val="110"/>
  </w:num>
  <w:num w:numId="7">
    <w:abstractNumId w:val="47"/>
  </w:num>
  <w:num w:numId="8">
    <w:abstractNumId w:val="73"/>
  </w:num>
  <w:num w:numId="9">
    <w:abstractNumId w:val="83"/>
  </w:num>
  <w:num w:numId="10">
    <w:abstractNumId w:val="20"/>
  </w:num>
  <w:num w:numId="11">
    <w:abstractNumId w:val="51"/>
  </w:num>
  <w:num w:numId="12">
    <w:abstractNumId w:val="45"/>
  </w:num>
  <w:num w:numId="13">
    <w:abstractNumId w:val="7"/>
  </w:num>
  <w:num w:numId="14">
    <w:abstractNumId w:val="41"/>
  </w:num>
  <w:num w:numId="15">
    <w:abstractNumId w:val="58"/>
  </w:num>
  <w:num w:numId="16">
    <w:abstractNumId w:val="53"/>
  </w:num>
  <w:num w:numId="17">
    <w:abstractNumId w:val="30"/>
  </w:num>
  <w:num w:numId="18">
    <w:abstractNumId w:val="64"/>
  </w:num>
  <w:num w:numId="19">
    <w:abstractNumId w:val="107"/>
  </w:num>
  <w:num w:numId="20">
    <w:abstractNumId w:val="26"/>
  </w:num>
  <w:num w:numId="21">
    <w:abstractNumId w:val="39"/>
  </w:num>
  <w:num w:numId="22">
    <w:abstractNumId w:val="118"/>
  </w:num>
  <w:num w:numId="23">
    <w:abstractNumId w:val="40"/>
  </w:num>
  <w:num w:numId="24">
    <w:abstractNumId w:val="49"/>
  </w:num>
  <w:num w:numId="25">
    <w:abstractNumId w:val="88"/>
  </w:num>
  <w:num w:numId="26">
    <w:abstractNumId w:val="87"/>
  </w:num>
  <w:num w:numId="27">
    <w:abstractNumId w:val="119"/>
  </w:num>
  <w:num w:numId="28">
    <w:abstractNumId w:val="12"/>
  </w:num>
  <w:num w:numId="29">
    <w:abstractNumId w:val="121"/>
  </w:num>
  <w:num w:numId="30">
    <w:abstractNumId w:val="52"/>
  </w:num>
  <w:num w:numId="31">
    <w:abstractNumId w:val="24"/>
  </w:num>
  <w:num w:numId="32">
    <w:abstractNumId w:val="124"/>
  </w:num>
  <w:num w:numId="33">
    <w:abstractNumId w:val="89"/>
  </w:num>
  <w:num w:numId="34">
    <w:abstractNumId w:val="13"/>
  </w:num>
  <w:num w:numId="35">
    <w:abstractNumId w:val="29"/>
  </w:num>
  <w:num w:numId="36">
    <w:abstractNumId w:val="78"/>
  </w:num>
  <w:num w:numId="37">
    <w:abstractNumId w:val="48"/>
  </w:num>
  <w:num w:numId="38">
    <w:abstractNumId w:val="8"/>
  </w:num>
  <w:num w:numId="39">
    <w:abstractNumId w:val="60"/>
  </w:num>
  <w:num w:numId="40">
    <w:abstractNumId w:val="61"/>
  </w:num>
  <w:num w:numId="41">
    <w:abstractNumId w:val="25"/>
  </w:num>
  <w:num w:numId="42">
    <w:abstractNumId w:val="72"/>
  </w:num>
  <w:num w:numId="43">
    <w:abstractNumId w:val="79"/>
  </w:num>
  <w:num w:numId="44">
    <w:abstractNumId w:val="74"/>
  </w:num>
  <w:num w:numId="45">
    <w:abstractNumId w:val="21"/>
  </w:num>
  <w:num w:numId="46">
    <w:abstractNumId w:val="115"/>
  </w:num>
  <w:num w:numId="47">
    <w:abstractNumId w:val="70"/>
  </w:num>
  <w:num w:numId="48">
    <w:abstractNumId w:val="19"/>
  </w:num>
  <w:num w:numId="49">
    <w:abstractNumId w:val="50"/>
  </w:num>
  <w:num w:numId="50">
    <w:abstractNumId w:val="17"/>
  </w:num>
  <w:num w:numId="51">
    <w:abstractNumId w:val="35"/>
  </w:num>
  <w:num w:numId="52">
    <w:abstractNumId w:val="63"/>
  </w:num>
  <w:num w:numId="53">
    <w:abstractNumId w:val="22"/>
  </w:num>
  <w:num w:numId="54">
    <w:abstractNumId w:val="99"/>
  </w:num>
  <w:num w:numId="55">
    <w:abstractNumId w:val="66"/>
  </w:num>
  <w:num w:numId="56">
    <w:abstractNumId w:val="36"/>
  </w:num>
  <w:num w:numId="57">
    <w:abstractNumId w:val="113"/>
  </w:num>
  <w:num w:numId="58">
    <w:abstractNumId w:val="102"/>
  </w:num>
  <w:num w:numId="59">
    <w:abstractNumId w:val="81"/>
  </w:num>
  <w:num w:numId="60">
    <w:abstractNumId w:val="37"/>
  </w:num>
  <w:num w:numId="61">
    <w:abstractNumId w:val="95"/>
  </w:num>
  <w:num w:numId="62">
    <w:abstractNumId w:val="104"/>
  </w:num>
  <w:num w:numId="63">
    <w:abstractNumId w:val="125"/>
  </w:num>
  <w:num w:numId="64">
    <w:abstractNumId w:val="23"/>
  </w:num>
  <w:num w:numId="65">
    <w:abstractNumId w:val="109"/>
  </w:num>
  <w:num w:numId="66">
    <w:abstractNumId w:val="46"/>
  </w:num>
  <w:num w:numId="67">
    <w:abstractNumId w:val="112"/>
  </w:num>
  <w:num w:numId="68">
    <w:abstractNumId w:val="105"/>
  </w:num>
  <w:num w:numId="69">
    <w:abstractNumId w:val="84"/>
  </w:num>
  <w:num w:numId="70">
    <w:abstractNumId w:val="103"/>
  </w:num>
  <w:num w:numId="71">
    <w:abstractNumId w:val="14"/>
  </w:num>
  <w:num w:numId="72">
    <w:abstractNumId w:val="98"/>
  </w:num>
  <w:num w:numId="73">
    <w:abstractNumId w:val="111"/>
  </w:num>
  <w:num w:numId="74">
    <w:abstractNumId w:val="91"/>
  </w:num>
  <w:num w:numId="75">
    <w:abstractNumId w:val="114"/>
  </w:num>
  <w:num w:numId="76">
    <w:abstractNumId w:val="11"/>
  </w:num>
  <w:num w:numId="77">
    <w:abstractNumId w:val="106"/>
  </w:num>
  <w:num w:numId="78">
    <w:abstractNumId w:val="62"/>
  </w:num>
  <w:num w:numId="79">
    <w:abstractNumId w:val="96"/>
  </w:num>
  <w:num w:numId="80">
    <w:abstractNumId w:val="9"/>
  </w:num>
  <w:num w:numId="81">
    <w:abstractNumId w:val="32"/>
  </w:num>
  <w:num w:numId="82">
    <w:abstractNumId w:val="57"/>
  </w:num>
  <w:num w:numId="83">
    <w:abstractNumId w:val="16"/>
  </w:num>
  <w:num w:numId="84">
    <w:abstractNumId w:val="59"/>
  </w:num>
  <w:num w:numId="85">
    <w:abstractNumId w:val="77"/>
  </w:num>
  <w:num w:numId="86">
    <w:abstractNumId w:val="76"/>
  </w:num>
  <w:num w:numId="87">
    <w:abstractNumId w:val="82"/>
  </w:num>
  <w:num w:numId="88">
    <w:abstractNumId w:val="27"/>
  </w:num>
  <w:num w:numId="89">
    <w:abstractNumId w:val="33"/>
  </w:num>
  <w:num w:numId="90">
    <w:abstractNumId w:val="122"/>
  </w:num>
  <w:num w:numId="91">
    <w:abstractNumId w:val="44"/>
  </w:num>
  <w:num w:numId="92">
    <w:abstractNumId w:val="10"/>
  </w:num>
  <w:num w:numId="93">
    <w:abstractNumId w:val="101"/>
  </w:num>
  <w:num w:numId="94">
    <w:abstractNumId w:val="69"/>
  </w:num>
  <w:num w:numId="95">
    <w:abstractNumId w:val="34"/>
  </w:num>
  <w:num w:numId="96">
    <w:abstractNumId w:val="85"/>
  </w:num>
  <w:num w:numId="97">
    <w:abstractNumId w:val="123"/>
  </w:num>
  <w:num w:numId="98">
    <w:abstractNumId w:val="120"/>
  </w:num>
  <w:num w:numId="99">
    <w:abstractNumId w:val="94"/>
  </w:num>
  <w:num w:numId="100">
    <w:abstractNumId w:val="38"/>
  </w:num>
  <w:num w:numId="101">
    <w:abstractNumId w:val="108"/>
  </w:num>
  <w:num w:numId="102">
    <w:abstractNumId w:val="54"/>
  </w:num>
  <w:num w:numId="103">
    <w:abstractNumId w:val="28"/>
  </w:num>
  <w:num w:numId="104">
    <w:abstractNumId w:val="67"/>
  </w:num>
  <w:num w:numId="105">
    <w:abstractNumId w:val="18"/>
  </w:num>
  <w:num w:numId="106">
    <w:abstractNumId w:val="90"/>
  </w:num>
  <w:num w:numId="107">
    <w:abstractNumId w:val="55"/>
  </w:num>
  <w:num w:numId="108">
    <w:abstractNumId w:val="100"/>
  </w:num>
  <w:num w:numId="109">
    <w:abstractNumId w:val="92"/>
  </w:num>
  <w:num w:numId="110">
    <w:abstractNumId w:val="97"/>
  </w:num>
  <w:num w:numId="111">
    <w:abstractNumId w:val="80"/>
  </w:num>
  <w:num w:numId="112">
    <w:abstractNumId w:val="56"/>
  </w:num>
  <w:num w:numId="113">
    <w:abstractNumId w:val="71"/>
  </w:num>
  <w:num w:numId="114">
    <w:abstractNumId w:val="75"/>
  </w:num>
  <w:num w:numId="115">
    <w:abstractNumId w:val="15"/>
  </w:num>
  <w:num w:numId="116">
    <w:abstractNumId w:val="93"/>
  </w:num>
  <w:num w:numId="117">
    <w:abstractNumId w:val="86"/>
  </w:num>
  <w:num w:numId="118">
    <w:abstractNumId w:val="11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18"/>
    <w:rsid w:val="000058FB"/>
    <w:rsid w:val="00006A85"/>
    <w:rsid w:val="000112EF"/>
    <w:rsid w:val="00021B3D"/>
    <w:rsid w:val="00022C60"/>
    <w:rsid w:val="00024528"/>
    <w:rsid w:val="00025B44"/>
    <w:rsid w:val="00034D09"/>
    <w:rsid w:val="000407C0"/>
    <w:rsid w:val="00042EF6"/>
    <w:rsid w:val="00055754"/>
    <w:rsid w:val="00060EA6"/>
    <w:rsid w:val="0006228E"/>
    <w:rsid w:val="000639CD"/>
    <w:rsid w:val="00063B3E"/>
    <w:rsid w:val="00064563"/>
    <w:rsid w:val="000673B4"/>
    <w:rsid w:val="000679B1"/>
    <w:rsid w:val="000815EF"/>
    <w:rsid w:val="00084775"/>
    <w:rsid w:val="000919E2"/>
    <w:rsid w:val="0009477F"/>
    <w:rsid w:val="000A21F7"/>
    <w:rsid w:val="000A27E9"/>
    <w:rsid w:val="000A4882"/>
    <w:rsid w:val="000B044C"/>
    <w:rsid w:val="000B3F2A"/>
    <w:rsid w:val="000B4BF1"/>
    <w:rsid w:val="000C00DE"/>
    <w:rsid w:val="000C23C0"/>
    <w:rsid w:val="000C6751"/>
    <w:rsid w:val="000C7CE7"/>
    <w:rsid w:val="000E48C8"/>
    <w:rsid w:val="000E6134"/>
    <w:rsid w:val="000F06A5"/>
    <w:rsid w:val="00102967"/>
    <w:rsid w:val="00104483"/>
    <w:rsid w:val="00105EB3"/>
    <w:rsid w:val="0010793D"/>
    <w:rsid w:val="0011038C"/>
    <w:rsid w:val="00112000"/>
    <w:rsid w:val="001122F9"/>
    <w:rsid w:val="00113820"/>
    <w:rsid w:val="00120111"/>
    <w:rsid w:val="00132652"/>
    <w:rsid w:val="0013669D"/>
    <w:rsid w:val="00143728"/>
    <w:rsid w:val="00151B39"/>
    <w:rsid w:val="00157A6D"/>
    <w:rsid w:val="00160380"/>
    <w:rsid w:val="00163694"/>
    <w:rsid w:val="00165883"/>
    <w:rsid w:val="00165EE5"/>
    <w:rsid w:val="0017174F"/>
    <w:rsid w:val="00173DEF"/>
    <w:rsid w:val="001764B2"/>
    <w:rsid w:val="00181A1C"/>
    <w:rsid w:val="00183A8E"/>
    <w:rsid w:val="00186905"/>
    <w:rsid w:val="0018793A"/>
    <w:rsid w:val="001A33F5"/>
    <w:rsid w:val="001B17D5"/>
    <w:rsid w:val="001B1E2F"/>
    <w:rsid w:val="001B6822"/>
    <w:rsid w:val="001B7129"/>
    <w:rsid w:val="001B76D7"/>
    <w:rsid w:val="001D08E5"/>
    <w:rsid w:val="001D4877"/>
    <w:rsid w:val="001D6E18"/>
    <w:rsid w:val="001E12B3"/>
    <w:rsid w:val="001E5AFF"/>
    <w:rsid w:val="001E6AB8"/>
    <w:rsid w:val="001F2ABB"/>
    <w:rsid w:val="001F7A47"/>
    <w:rsid w:val="00200933"/>
    <w:rsid w:val="00217743"/>
    <w:rsid w:val="00222C58"/>
    <w:rsid w:val="00227DAF"/>
    <w:rsid w:val="00231140"/>
    <w:rsid w:val="00235384"/>
    <w:rsid w:val="00240681"/>
    <w:rsid w:val="00241388"/>
    <w:rsid w:val="00241CE6"/>
    <w:rsid w:val="00247B6C"/>
    <w:rsid w:val="002539FC"/>
    <w:rsid w:val="00255D8B"/>
    <w:rsid w:val="00261525"/>
    <w:rsid w:val="0026620B"/>
    <w:rsid w:val="00266ABC"/>
    <w:rsid w:val="0026748F"/>
    <w:rsid w:val="002700C2"/>
    <w:rsid w:val="00271202"/>
    <w:rsid w:val="0028579D"/>
    <w:rsid w:val="00291FC8"/>
    <w:rsid w:val="0029691D"/>
    <w:rsid w:val="002A0D9F"/>
    <w:rsid w:val="002A35D7"/>
    <w:rsid w:val="002A603C"/>
    <w:rsid w:val="002B09C3"/>
    <w:rsid w:val="002B30AA"/>
    <w:rsid w:val="002B4A3E"/>
    <w:rsid w:val="002B4F02"/>
    <w:rsid w:val="002C0B82"/>
    <w:rsid w:val="002C7EC9"/>
    <w:rsid w:val="002D0CBA"/>
    <w:rsid w:val="002D2012"/>
    <w:rsid w:val="002D2F8C"/>
    <w:rsid w:val="002E2336"/>
    <w:rsid w:val="002F4181"/>
    <w:rsid w:val="002F6AF2"/>
    <w:rsid w:val="0030564A"/>
    <w:rsid w:val="00312810"/>
    <w:rsid w:val="0031423D"/>
    <w:rsid w:val="00321B61"/>
    <w:rsid w:val="00333FF4"/>
    <w:rsid w:val="00341907"/>
    <w:rsid w:val="003447C0"/>
    <w:rsid w:val="00350CF4"/>
    <w:rsid w:val="00354247"/>
    <w:rsid w:val="00356683"/>
    <w:rsid w:val="00361EB2"/>
    <w:rsid w:val="00362F7D"/>
    <w:rsid w:val="00363B6F"/>
    <w:rsid w:val="0037077E"/>
    <w:rsid w:val="00374AC2"/>
    <w:rsid w:val="00376E89"/>
    <w:rsid w:val="00376E8D"/>
    <w:rsid w:val="00381544"/>
    <w:rsid w:val="003819EF"/>
    <w:rsid w:val="003834CC"/>
    <w:rsid w:val="00387639"/>
    <w:rsid w:val="003A6AB7"/>
    <w:rsid w:val="003A7752"/>
    <w:rsid w:val="003A7F7C"/>
    <w:rsid w:val="003B091B"/>
    <w:rsid w:val="003B4AAC"/>
    <w:rsid w:val="003C0C30"/>
    <w:rsid w:val="003D0365"/>
    <w:rsid w:val="003D1575"/>
    <w:rsid w:val="003D3561"/>
    <w:rsid w:val="003D48D7"/>
    <w:rsid w:val="003E26B6"/>
    <w:rsid w:val="003E3910"/>
    <w:rsid w:val="003E3F7A"/>
    <w:rsid w:val="00401127"/>
    <w:rsid w:val="004031F7"/>
    <w:rsid w:val="00407E17"/>
    <w:rsid w:val="00416A6A"/>
    <w:rsid w:val="0042253A"/>
    <w:rsid w:val="0042623C"/>
    <w:rsid w:val="00427AD2"/>
    <w:rsid w:val="00427C91"/>
    <w:rsid w:val="004313F3"/>
    <w:rsid w:val="00432D89"/>
    <w:rsid w:val="00434340"/>
    <w:rsid w:val="004354B0"/>
    <w:rsid w:val="00446DC1"/>
    <w:rsid w:val="0045615B"/>
    <w:rsid w:val="0045660D"/>
    <w:rsid w:val="0046334F"/>
    <w:rsid w:val="00466D0B"/>
    <w:rsid w:val="004836A7"/>
    <w:rsid w:val="00486B18"/>
    <w:rsid w:val="004915DB"/>
    <w:rsid w:val="00493CBF"/>
    <w:rsid w:val="00493F2E"/>
    <w:rsid w:val="00493F9D"/>
    <w:rsid w:val="004A3DF2"/>
    <w:rsid w:val="004A5714"/>
    <w:rsid w:val="004A5EDE"/>
    <w:rsid w:val="004B042D"/>
    <w:rsid w:val="004B3D94"/>
    <w:rsid w:val="004B48FE"/>
    <w:rsid w:val="004C0319"/>
    <w:rsid w:val="004C0883"/>
    <w:rsid w:val="004C5E27"/>
    <w:rsid w:val="004C6842"/>
    <w:rsid w:val="004D1FEA"/>
    <w:rsid w:val="004D2975"/>
    <w:rsid w:val="004D4CBD"/>
    <w:rsid w:val="004F03EE"/>
    <w:rsid w:val="004F1B1B"/>
    <w:rsid w:val="004F2989"/>
    <w:rsid w:val="004F2DAC"/>
    <w:rsid w:val="004F40EB"/>
    <w:rsid w:val="004F4110"/>
    <w:rsid w:val="004F6209"/>
    <w:rsid w:val="00502695"/>
    <w:rsid w:val="00504667"/>
    <w:rsid w:val="00505BBB"/>
    <w:rsid w:val="005079CF"/>
    <w:rsid w:val="0051773D"/>
    <w:rsid w:val="00517B94"/>
    <w:rsid w:val="00521C2B"/>
    <w:rsid w:val="00524492"/>
    <w:rsid w:val="0052486A"/>
    <w:rsid w:val="005256D6"/>
    <w:rsid w:val="0052684E"/>
    <w:rsid w:val="005272E4"/>
    <w:rsid w:val="005337FB"/>
    <w:rsid w:val="00535D4A"/>
    <w:rsid w:val="00537715"/>
    <w:rsid w:val="00541CBB"/>
    <w:rsid w:val="00556AC0"/>
    <w:rsid w:val="005629EC"/>
    <w:rsid w:val="00571786"/>
    <w:rsid w:val="005753E4"/>
    <w:rsid w:val="00581BA4"/>
    <w:rsid w:val="0058558F"/>
    <w:rsid w:val="0059049F"/>
    <w:rsid w:val="0059211F"/>
    <w:rsid w:val="005925F9"/>
    <w:rsid w:val="005949BA"/>
    <w:rsid w:val="005A1AEF"/>
    <w:rsid w:val="005A3419"/>
    <w:rsid w:val="005A543C"/>
    <w:rsid w:val="005B308C"/>
    <w:rsid w:val="005B79A8"/>
    <w:rsid w:val="005C0B76"/>
    <w:rsid w:val="005C3DC3"/>
    <w:rsid w:val="005C5A63"/>
    <w:rsid w:val="005D395B"/>
    <w:rsid w:val="005D778E"/>
    <w:rsid w:val="005E4DBB"/>
    <w:rsid w:val="005E5F95"/>
    <w:rsid w:val="005E7204"/>
    <w:rsid w:val="005F344E"/>
    <w:rsid w:val="005F7004"/>
    <w:rsid w:val="00600D2F"/>
    <w:rsid w:val="00603890"/>
    <w:rsid w:val="00610629"/>
    <w:rsid w:val="00611689"/>
    <w:rsid w:val="0061251D"/>
    <w:rsid w:val="00613CC9"/>
    <w:rsid w:val="00615404"/>
    <w:rsid w:val="0062442D"/>
    <w:rsid w:val="006247C2"/>
    <w:rsid w:val="00626516"/>
    <w:rsid w:val="00640E8E"/>
    <w:rsid w:val="00646848"/>
    <w:rsid w:val="00646F62"/>
    <w:rsid w:val="0065281F"/>
    <w:rsid w:val="00656EC4"/>
    <w:rsid w:val="00657B32"/>
    <w:rsid w:val="00661D3E"/>
    <w:rsid w:val="00671A9A"/>
    <w:rsid w:val="00677085"/>
    <w:rsid w:val="006814B1"/>
    <w:rsid w:val="00682776"/>
    <w:rsid w:val="0068291B"/>
    <w:rsid w:val="00683A01"/>
    <w:rsid w:val="00695821"/>
    <w:rsid w:val="00695E78"/>
    <w:rsid w:val="00696463"/>
    <w:rsid w:val="006A177F"/>
    <w:rsid w:val="006B6272"/>
    <w:rsid w:val="006B7296"/>
    <w:rsid w:val="006C4B5A"/>
    <w:rsid w:val="006C610B"/>
    <w:rsid w:val="006C6876"/>
    <w:rsid w:val="006D555F"/>
    <w:rsid w:val="006E0DDB"/>
    <w:rsid w:val="006E11A9"/>
    <w:rsid w:val="006E775D"/>
    <w:rsid w:val="006F0311"/>
    <w:rsid w:val="006F0C0D"/>
    <w:rsid w:val="006F5ABA"/>
    <w:rsid w:val="00703856"/>
    <w:rsid w:val="00714456"/>
    <w:rsid w:val="00714D11"/>
    <w:rsid w:val="00722363"/>
    <w:rsid w:val="0072342A"/>
    <w:rsid w:val="00724A06"/>
    <w:rsid w:val="00733EC9"/>
    <w:rsid w:val="00734F06"/>
    <w:rsid w:val="0073722A"/>
    <w:rsid w:val="00747670"/>
    <w:rsid w:val="00751EE2"/>
    <w:rsid w:val="00753C89"/>
    <w:rsid w:val="0076633C"/>
    <w:rsid w:val="00767FDF"/>
    <w:rsid w:val="007725FF"/>
    <w:rsid w:val="007734A7"/>
    <w:rsid w:val="00774679"/>
    <w:rsid w:val="007750A7"/>
    <w:rsid w:val="007805C6"/>
    <w:rsid w:val="00782153"/>
    <w:rsid w:val="00784678"/>
    <w:rsid w:val="00785955"/>
    <w:rsid w:val="00786A44"/>
    <w:rsid w:val="00796898"/>
    <w:rsid w:val="0079702B"/>
    <w:rsid w:val="007A30F0"/>
    <w:rsid w:val="007A3645"/>
    <w:rsid w:val="007B4A3E"/>
    <w:rsid w:val="007B7BBF"/>
    <w:rsid w:val="007C15BE"/>
    <w:rsid w:val="007D0007"/>
    <w:rsid w:val="007D77D2"/>
    <w:rsid w:val="007E0FEF"/>
    <w:rsid w:val="007E11AE"/>
    <w:rsid w:val="007E5804"/>
    <w:rsid w:val="007E69DA"/>
    <w:rsid w:val="008020D7"/>
    <w:rsid w:val="008026A1"/>
    <w:rsid w:val="00802EF5"/>
    <w:rsid w:val="008055CB"/>
    <w:rsid w:val="00806199"/>
    <w:rsid w:val="0080727C"/>
    <w:rsid w:val="00812495"/>
    <w:rsid w:val="00813300"/>
    <w:rsid w:val="0082027D"/>
    <w:rsid w:val="008203DD"/>
    <w:rsid w:val="00821744"/>
    <w:rsid w:val="008244F7"/>
    <w:rsid w:val="008270B7"/>
    <w:rsid w:val="00845FFC"/>
    <w:rsid w:val="008474C7"/>
    <w:rsid w:val="008508AC"/>
    <w:rsid w:val="008542F8"/>
    <w:rsid w:val="00854B16"/>
    <w:rsid w:val="008561FF"/>
    <w:rsid w:val="00860466"/>
    <w:rsid w:val="00862094"/>
    <w:rsid w:val="00862566"/>
    <w:rsid w:val="00880536"/>
    <w:rsid w:val="008865E3"/>
    <w:rsid w:val="00886CB9"/>
    <w:rsid w:val="00886D52"/>
    <w:rsid w:val="0089158E"/>
    <w:rsid w:val="008A2B4D"/>
    <w:rsid w:val="008A4C50"/>
    <w:rsid w:val="008A4EC2"/>
    <w:rsid w:val="008A5E21"/>
    <w:rsid w:val="008A76B2"/>
    <w:rsid w:val="008B0C1C"/>
    <w:rsid w:val="008B1E74"/>
    <w:rsid w:val="008C06CC"/>
    <w:rsid w:val="008C1B1A"/>
    <w:rsid w:val="008C357E"/>
    <w:rsid w:val="008C4956"/>
    <w:rsid w:val="008D2935"/>
    <w:rsid w:val="008D2E5B"/>
    <w:rsid w:val="008D3EA3"/>
    <w:rsid w:val="008D6888"/>
    <w:rsid w:val="008D6F43"/>
    <w:rsid w:val="008E3DCD"/>
    <w:rsid w:val="008E5576"/>
    <w:rsid w:val="008E6507"/>
    <w:rsid w:val="008F4991"/>
    <w:rsid w:val="008F6173"/>
    <w:rsid w:val="00901543"/>
    <w:rsid w:val="009018E0"/>
    <w:rsid w:val="00903F80"/>
    <w:rsid w:val="00907201"/>
    <w:rsid w:val="00925AFB"/>
    <w:rsid w:val="00926324"/>
    <w:rsid w:val="00927CD0"/>
    <w:rsid w:val="009347E6"/>
    <w:rsid w:val="00940EC1"/>
    <w:rsid w:val="00951DEC"/>
    <w:rsid w:val="00955E10"/>
    <w:rsid w:val="009574ED"/>
    <w:rsid w:val="00960A34"/>
    <w:rsid w:val="009653DC"/>
    <w:rsid w:val="009720E1"/>
    <w:rsid w:val="00972495"/>
    <w:rsid w:val="0098616A"/>
    <w:rsid w:val="00996082"/>
    <w:rsid w:val="00996EEF"/>
    <w:rsid w:val="009A4133"/>
    <w:rsid w:val="009A798A"/>
    <w:rsid w:val="009B2F3F"/>
    <w:rsid w:val="009B3285"/>
    <w:rsid w:val="009B4AB9"/>
    <w:rsid w:val="009B6BA8"/>
    <w:rsid w:val="009C107F"/>
    <w:rsid w:val="009C4290"/>
    <w:rsid w:val="009C5F4A"/>
    <w:rsid w:val="009C7DEB"/>
    <w:rsid w:val="009D3ADF"/>
    <w:rsid w:val="009D3FEF"/>
    <w:rsid w:val="009D48EE"/>
    <w:rsid w:val="009E4C50"/>
    <w:rsid w:val="009F0031"/>
    <w:rsid w:val="009F00D3"/>
    <w:rsid w:val="009F153D"/>
    <w:rsid w:val="009F1A6E"/>
    <w:rsid w:val="009F6872"/>
    <w:rsid w:val="00A00406"/>
    <w:rsid w:val="00A10FAD"/>
    <w:rsid w:val="00A122A1"/>
    <w:rsid w:val="00A12ED0"/>
    <w:rsid w:val="00A13062"/>
    <w:rsid w:val="00A24248"/>
    <w:rsid w:val="00A24D81"/>
    <w:rsid w:val="00A26FB5"/>
    <w:rsid w:val="00A31192"/>
    <w:rsid w:val="00A33BC9"/>
    <w:rsid w:val="00A35C2E"/>
    <w:rsid w:val="00A407EA"/>
    <w:rsid w:val="00A42860"/>
    <w:rsid w:val="00A44D29"/>
    <w:rsid w:val="00A46021"/>
    <w:rsid w:val="00A504BC"/>
    <w:rsid w:val="00A6027F"/>
    <w:rsid w:val="00A616D0"/>
    <w:rsid w:val="00A63D47"/>
    <w:rsid w:val="00A7068F"/>
    <w:rsid w:val="00A819E5"/>
    <w:rsid w:val="00A83AF9"/>
    <w:rsid w:val="00A903DE"/>
    <w:rsid w:val="00A90C42"/>
    <w:rsid w:val="00A915A4"/>
    <w:rsid w:val="00A924D1"/>
    <w:rsid w:val="00A9333C"/>
    <w:rsid w:val="00A93CAB"/>
    <w:rsid w:val="00A95C5C"/>
    <w:rsid w:val="00A969C8"/>
    <w:rsid w:val="00AA38F3"/>
    <w:rsid w:val="00AA6B6D"/>
    <w:rsid w:val="00AA723D"/>
    <w:rsid w:val="00AB04D9"/>
    <w:rsid w:val="00AC1A69"/>
    <w:rsid w:val="00AC1D51"/>
    <w:rsid w:val="00AC7900"/>
    <w:rsid w:val="00AD0275"/>
    <w:rsid w:val="00AD4AD9"/>
    <w:rsid w:val="00AD5094"/>
    <w:rsid w:val="00AD630C"/>
    <w:rsid w:val="00AE7760"/>
    <w:rsid w:val="00AF2E83"/>
    <w:rsid w:val="00B11A05"/>
    <w:rsid w:val="00B11B1B"/>
    <w:rsid w:val="00B123C6"/>
    <w:rsid w:val="00B13103"/>
    <w:rsid w:val="00B1492D"/>
    <w:rsid w:val="00B208BD"/>
    <w:rsid w:val="00B26551"/>
    <w:rsid w:val="00B309D2"/>
    <w:rsid w:val="00B32CE3"/>
    <w:rsid w:val="00B35ADD"/>
    <w:rsid w:val="00B460C7"/>
    <w:rsid w:val="00B56810"/>
    <w:rsid w:val="00B60983"/>
    <w:rsid w:val="00B6155D"/>
    <w:rsid w:val="00B6170F"/>
    <w:rsid w:val="00B61FA1"/>
    <w:rsid w:val="00B7748A"/>
    <w:rsid w:val="00B77F83"/>
    <w:rsid w:val="00B850A3"/>
    <w:rsid w:val="00B95B34"/>
    <w:rsid w:val="00B96928"/>
    <w:rsid w:val="00B97F1F"/>
    <w:rsid w:val="00BA0750"/>
    <w:rsid w:val="00BA1169"/>
    <w:rsid w:val="00BA3790"/>
    <w:rsid w:val="00BA4DE0"/>
    <w:rsid w:val="00BA6ABF"/>
    <w:rsid w:val="00BA71CB"/>
    <w:rsid w:val="00BA7A50"/>
    <w:rsid w:val="00BA7CB3"/>
    <w:rsid w:val="00BB3322"/>
    <w:rsid w:val="00BB45E8"/>
    <w:rsid w:val="00BB7B6C"/>
    <w:rsid w:val="00BB7EB6"/>
    <w:rsid w:val="00BC1D3B"/>
    <w:rsid w:val="00BC4A55"/>
    <w:rsid w:val="00BC4E4D"/>
    <w:rsid w:val="00BC52B1"/>
    <w:rsid w:val="00BC64A8"/>
    <w:rsid w:val="00BC7398"/>
    <w:rsid w:val="00BE63FF"/>
    <w:rsid w:val="00BE68F4"/>
    <w:rsid w:val="00BF7F3D"/>
    <w:rsid w:val="00C008AC"/>
    <w:rsid w:val="00C01CFA"/>
    <w:rsid w:val="00C0457E"/>
    <w:rsid w:val="00C1219B"/>
    <w:rsid w:val="00C131EC"/>
    <w:rsid w:val="00C13949"/>
    <w:rsid w:val="00C164FF"/>
    <w:rsid w:val="00C24100"/>
    <w:rsid w:val="00C24156"/>
    <w:rsid w:val="00C247AA"/>
    <w:rsid w:val="00C27F2C"/>
    <w:rsid w:val="00C423FD"/>
    <w:rsid w:val="00C42F7C"/>
    <w:rsid w:val="00C52B05"/>
    <w:rsid w:val="00C53168"/>
    <w:rsid w:val="00C53DDD"/>
    <w:rsid w:val="00C54BBF"/>
    <w:rsid w:val="00C57B18"/>
    <w:rsid w:val="00C624E3"/>
    <w:rsid w:val="00C65F4B"/>
    <w:rsid w:val="00C66657"/>
    <w:rsid w:val="00C66B72"/>
    <w:rsid w:val="00C71146"/>
    <w:rsid w:val="00C73996"/>
    <w:rsid w:val="00C74884"/>
    <w:rsid w:val="00C7744E"/>
    <w:rsid w:val="00C80979"/>
    <w:rsid w:val="00C81607"/>
    <w:rsid w:val="00C84132"/>
    <w:rsid w:val="00C902C2"/>
    <w:rsid w:val="00C91245"/>
    <w:rsid w:val="00C925D6"/>
    <w:rsid w:val="00C94B4F"/>
    <w:rsid w:val="00C97810"/>
    <w:rsid w:val="00C97B06"/>
    <w:rsid w:val="00CA3822"/>
    <w:rsid w:val="00CA55C3"/>
    <w:rsid w:val="00CB038E"/>
    <w:rsid w:val="00CB33E0"/>
    <w:rsid w:val="00CB39D8"/>
    <w:rsid w:val="00CB68F6"/>
    <w:rsid w:val="00CC0443"/>
    <w:rsid w:val="00CC5395"/>
    <w:rsid w:val="00CC5F38"/>
    <w:rsid w:val="00CD20B8"/>
    <w:rsid w:val="00CD5522"/>
    <w:rsid w:val="00CE4AF7"/>
    <w:rsid w:val="00CF17B5"/>
    <w:rsid w:val="00CF193F"/>
    <w:rsid w:val="00CF2A0B"/>
    <w:rsid w:val="00CF371B"/>
    <w:rsid w:val="00CF5E80"/>
    <w:rsid w:val="00D0092D"/>
    <w:rsid w:val="00D00D6E"/>
    <w:rsid w:val="00D02CF4"/>
    <w:rsid w:val="00D07D6F"/>
    <w:rsid w:val="00D17F9F"/>
    <w:rsid w:val="00D221CA"/>
    <w:rsid w:val="00D226D4"/>
    <w:rsid w:val="00D2511D"/>
    <w:rsid w:val="00D26713"/>
    <w:rsid w:val="00D3311B"/>
    <w:rsid w:val="00D3517D"/>
    <w:rsid w:val="00D41764"/>
    <w:rsid w:val="00D446AE"/>
    <w:rsid w:val="00D45612"/>
    <w:rsid w:val="00D473A8"/>
    <w:rsid w:val="00D55D9E"/>
    <w:rsid w:val="00D55DEC"/>
    <w:rsid w:val="00D5698F"/>
    <w:rsid w:val="00D63787"/>
    <w:rsid w:val="00D63F67"/>
    <w:rsid w:val="00D66471"/>
    <w:rsid w:val="00D665A8"/>
    <w:rsid w:val="00D700CF"/>
    <w:rsid w:val="00D71420"/>
    <w:rsid w:val="00D73D72"/>
    <w:rsid w:val="00D82C26"/>
    <w:rsid w:val="00D82E24"/>
    <w:rsid w:val="00D94CDA"/>
    <w:rsid w:val="00DB06F7"/>
    <w:rsid w:val="00DB1D1E"/>
    <w:rsid w:val="00DB3AF6"/>
    <w:rsid w:val="00DB4D18"/>
    <w:rsid w:val="00DC2358"/>
    <w:rsid w:val="00DC45EA"/>
    <w:rsid w:val="00DC4E3D"/>
    <w:rsid w:val="00DC6091"/>
    <w:rsid w:val="00DD2133"/>
    <w:rsid w:val="00DD5E3E"/>
    <w:rsid w:val="00DD6A5D"/>
    <w:rsid w:val="00DD78E5"/>
    <w:rsid w:val="00DD7DA6"/>
    <w:rsid w:val="00DE2B8B"/>
    <w:rsid w:val="00DE3C23"/>
    <w:rsid w:val="00DE5B0F"/>
    <w:rsid w:val="00DE75A5"/>
    <w:rsid w:val="00E037C2"/>
    <w:rsid w:val="00E03FE1"/>
    <w:rsid w:val="00E0601F"/>
    <w:rsid w:val="00E062A1"/>
    <w:rsid w:val="00E10847"/>
    <w:rsid w:val="00E10B1A"/>
    <w:rsid w:val="00E12276"/>
    <w:rsid w:val="00E16B0F"/>
    <w:rsid w:val="00E16F1D"/>
    <w:rsid w:val="00E22BF9"/>
    <w:rsid w:val="00E26180"/>
    <w:rsid w:val="00E31D4F"/>
    <w:rsid w:val="00E34019"/>
    <w:rsid w:val="00E44A9F"/>
    <w:rsid w:val="00E44DB2"/>
    <w:rsid w:val="00E471CC"/>
    <w:rsid w:val="00E47275"/>
    <w:rsid w:val="00E472EC"/>
    <w:rsid w:val="00E557FE"/>
    <w:rsid w:val="00E60BF2"/>
    <w:rsid w:val="00E6185E"/>
    <w:rsid w:val="00E643BD"/>
    <w:rsid w:val="00E75171"/>
    <w:rsid w:val="00E760D1"/>
    <w:rsid w:val="00E820AA"/>
    <w:rsid w:val="00E82A10"/>
    <w:rsid w:val="00E83802"/>
    <w:rsid w:val="00E91EE0"/>
    <w:rsid w:val="00E92447"/>
    <w:rsid w:val="00E97753"/>
    <w:rsid w:val="00EB737B"/>
    <w:rsid w:val="00EC3416"/>
    <w:rsid w:val="00EC5013"/>
    <w:rsid w:val="00EC78CE"/>
    <w:rsid w:val="00ED4780"/>
    <w:rsid w:val="00ED6626"/>
    <w:rsid w:val="00ED6BB5"/>
    <w:rsid w:val="00EE173B"/>
    <w:rsid w:val="00EE4B35"/>
    <w:rsid w:val="00EF29FA"/>
    <w:rsid w:val="00EF5E81"/>
    <w:rsid w:val="00F00B68"/>
    <w:rsid w:val="00F00CAB"/>
    <w:rsid w:val="00F015C6"/>
    <w:rsid w:val="00F01A78"/>
    <w:rsid w:val="00F079BF"/>
    <w:rsid w:val="00F14165"/>
    <w:rsid w:val="00F21BDB"/>
    <w:rsid w:val="00F24CCE"/>
    <w:rsid w:val="00F26A61"/>
    <w:rsid w:val="00F3117A"/>
    <w:rsid w:val="00F32229"/>
    <w:rsid w:val="00F546F5"/>
    <w:rsid w:val="00F5525B"/>
    <w:rsid w:val="00F56383"/>
    <w:rsid w:val="00F5740C"/>
    <w:rsid w:val="00F647FA"/>
    <w:rsid w:val="00F71AEE"/>
    <w:rsid w:val="00F74E20"/>
    <w:rsid w:val="00F763EB"/>
    <w:rsid w:val="00F76837"/>
    <w:rsid w:val="00F824E9"/>
    <w:rsid w:val="00F85B7B"/>
    <w:rsid w:val="00F93D7F"/>
    <w:rsid w:val="00F947C1"/>
    <w:rsid w:val="00FA00BF"/>
    <w:rsid w:val="00FA1ACC"/>
    <w:rsid w:val="00FA7440"/>
    <w:rsid w:val="00FC1EDC"/>
    <w:rsid w:val="00FD0924"/>
    <w:rsid w:val="00FD7234"/>
    <w:rsid w:val="00FE3B9D"/>
    <w:rsid w:val="00FE4223"/>
    <w:rsid w:val="00FF076A"/>
    <w:rsid w:val="00FF5B7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E28D"/>
  <w15:chartTrackingRefBased/>
  <w15:docId w15:val="{D0A625B5-F063-4424-AD9D-DF0A9F67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E18"/>
    <w:pPr>
      <w:widowControl w:val="0"/>
      <w:spacing w:after="0" w:line="240" w:lineRule="auto"/>
    </w:pPr>
    <w:rPr>
      <w:rFonts w:ascii="Arial Unicode MS" w:eastAsia="Times New Roman" w:hAnsi="Arial Unicode MS" w:cs="Times New Roman"/>
      <w:color w:val="000000"/>
      <w:sz w:val="24"/>
      <w:szCs w:val="24"/>
      <w:lang w:eastAsia="pl-PL"/>
    </w:rPr>
  </w:style>
  <w:style w:type="paragraph" w:styleId="Nagwek1">
    <w:name w:val="heading 1"/>
    <w:basedOn w:val="Normalny"/>
    <w:next w:val="Normalny"/>
    <w:link w:val="Nagwek1Znak"/>
    <w:uiPriority w:val="99"/>
    <w:qFormat/>
    <w:rsid w:val="001D6E18"/>
    <w:pPr>
      <w:keepNext/>
      <w:widowControl/>
      <w:spacing w:before="240" w:after="60"/>
      <w:outlineLvl w:val="0"/>
    </w:pPr>
    <w:rPr>
      <w:rFonts w:ascii="Cambria" w:eastAsia="Arial Unicode MS" w:hAnsi="Cambria"/>
      <w:b/>
      <w:bCs/>
      <w:kern w:val="32"/>
      <w:sz w:val="32"/>
      <w:szCs w:val="32"/>
    </w:rPr>
  </w:style>
  <w:style w:type="paragraph" w:styleId="Nagwek5">
    <w:name w:val="heading 5"/>
    <w:basedOn w:val="Normalny"/>
    <w:next w:val="Normalny"/>
    <w:link w:val="Nagwek5Znak"/>
    <w:uiPriority w:val="9"/>
    <w:semiHidden/>
    <w:unhideWhenUsed/>
    <w:qFormat/>
    <w:rsid w:val="003C0C3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D6E18"/>
    <w:rPr>
      <w:rFonts w:ascii="Cambria" w:eastAsia="Arial Unicode MS" w:hAnsi="Cambria" w:cs="Times New Roman"/>
      <w:b/>
      <w:bCs/>
      <w:color w:val="000000"/>
      <w:kern w:val="32"/>
      <w:sz w:val="32"/>
      <w:szCs w:val="32"/>
      <w:lang w:eastAsia="pl-PL"/>
    </w:rPr>
  </w:style>
  <w:style w:type="paragraph" w:styleId="Tekstkomentarza">
    <w:name w:val="annotation text"/>
    <w:basedOn w:val="Normalny"/>
    <w:link w:val="TekstkomentarzaZnak"/>
    <w:uiPriority w:val="99"/>
    <w:unhideWhenUsed/>
    <w:rsid w:val="001D6E18"/>
    <w:rPr>
      <w:sz w:val="20"/>
      <w:szCs w:val="20"/>
    </w:rPr>
  </w:style>
  <w:style w:type="character" w:customStyle="1" w:styleId="TekstkomentarzaZnak">
    <w:name w:val="Tekst komentarza Znak"/>
    <w:basedOn w:val="Domylnaczcionkaakapitu"/>
    <w:link w:val="Tekstkomentarza"/>
    <w:uiPriority w:val="99"/>
    <w:rsid w:val="001D6E18"/>
    <w:rPr>
      <w:rFonts w:ascii="Arial Unicode MS" w:eastAsia="Times New Roman" w:hAnsi="Arial Unicode MS" w:cs="Times New Roman"/>
      <w:color w:val="000000"/>
      <w:sz w:val="20"/>
      <w:szCs w:val="20"/>
      <w:lang w:eastAsia="pl-PL"/>
    </w:rPr>
  </w:style>
  <w:style w:type="paragraph" w:styleId="Akapitzlist">
    <w:name w:val="List Paragraph"/>
    <w:basedOn w:val="Normalny"/>
    <w:link w:val="AkapitzlistZnak"/>
    <w:qFormat/>
    <w:rsid w:val="001D6E18"/>
    <w:pPr>
      <w:ind w:left="720"/>
      <w:contextualSpacing/>
    </w:pPr>
  </w:style>
  <w:style w:type="character" w:customStyle="1" w:styleId="Nagwek3">
    <w:name w:val="Nagłówek #3_"/>
    <w:link w:val="Nagwek30"/>
    <w:uiPriority w:val="99"/>
    <w:qFormat/>
    <w:locked/>
    <w:rsid w:val="001D6E18"/>
    <w:rPr>
      <w:rFonts w:ascii="Palatino Linotype" w:hAnsi="Palatino Linotype"/>
      <w:sz w:val="19"/>
      <w:shd w:val="clear" w:color="auto" w:fill="FFFFFF"/>
    </w:rPr>
  </w:style>
  <w:style w:type="paragraph" w:customStyle="1" w:styleId="Nagwek30">
    <w:name w:val="Nagłówek #3"/>
    <w:basedOn w:val="Normalny"/>
    <w:link w:val="Nagwek3"/>
    <w:uiPriority w:val="99"/>
    <w:qFormat/>
    <w:rsid w:val="001D6E18"/>
    <w:pPr>
      <w:shd w:val="clear" w:color="auto" w:fill="FFFFFF"/>
      <w:spacing w:before="180" w:after="360" w:line="240" w:lineRule="atLeast"/>
      <w:ind w:hanging="480"/>
      <w:outlineLvl w:val="2"/>
    </w:pPr>
    <w:rPr>
      <w:rFonts w:ascii="Palatino Linotype" w:eastAsiaTheme="minorHAnsi" w:hAnsi="Palatino Linotype" w:cstheme="minorBidi"/>
      <w:color w:val="auto"/>
      <w:sz w:val="19"/>
      <w:szCs w:val="22"/>
      <w:lang w:eastAsia="en-US"/>
    </w:rPr>
  </w:style>
  <w:style w:type="character" w:customStyle="1" w:styleId="Teksttreci2">
    <w:name w:val="Tekst treści (2)_"/>
    <w:link w:val="Teksttreci21"/>
    <w:uiPriority w:val="99"/>
    <w:locked/>
    <w:rsid w:val="001D6E18"/>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1D6E18"/>
    <w:pPr>
      <w:shd w:val="clear" w:color="auto" w:fill="FFFFFF"/>
      <w:spacing w:before="360" w:after="360" w:line="240" w:lineRule="atLeast"/>
      <w:ind w:hanging="880"/>
      <w:jc w:val="both"/>
    </w:pPr>
    <w:rPr>
      <w:rFonts w:ascii="Palatino Linotype" w:eastAsiaTheme="minorHAnsi" w:hAnsi="Palatino Linotype" w:cstheme="minorBidi"/>
      <w:color w:val="auto"/>
      <w:sz w:val="19"/>
      <w:szCs w:val="22"/>
      <w:lang w:eastAsia="en-US"/>
    </w:rPr>
  </w:style>
  <w:style w:type="character" w:customStyle="1" w:styleId="Teksttreci4">
    <w:name w:val="Tekst treści (4)_"/>
    <w:link w:val="Teksttreci40"/>
    <w:uiPriority w:val="99"/>
    <w:locked/>
    <w:rsid w:val="001D6E18"/>
    <w:rPr>
      <w:rFonts w:ascii="Palatino Linotype" w:hAnsi="Palatino Linotype"/>
      <w:b/>
      <w:i/>
      <w:sz w:val="19"/>
      <w:shd w:val="clear" w:color="auto" w:fill="FFFFFF"/>
    </w:rPr>
  </w:style>
  <w:style w:type="paragraph" w:customStyle="1" w:styleId="Teksttreci40">
    <w:name w:val="Tekst treści (4)"/>
    <w:basedOn w:val="Normalny"/>
    <w:link w:val="Teksttreci4"/>
    <w:uiPriority w:val="99"/>
    <w:rsid w:val="001D6E18"/>
    <w:pPr>
      <w:shd w:val="clear" w:color="auto" w:fill="FFFFFF"/>
      <w:spacing w:before="360" w:line="269" w:lineRule="exact"/>
      <w:jc w:val="both"/>
    </w:pPr>
    <w:rPr>
      <w:rFonts w:ascii="Palatino Linotype" w:eastAsiaTheme="minorHAnsi" w:hAnsi="Palatino Linotype" w:cstheme="minorBidi"/>
      <w:b/>
      <w:i/>
      <w:color w:val="auto"/>
      <w:sz w:val="19"/>
      <w:szCs w:val="22"/>
      <w:lang w:eastAsia="en-US"/>
    </w:rPr>
  </w:style>
  <w:style w:type="character" w:customStyle="1" w:styleId="Teksttreci5">
    <w:name w:val="Tekst treści (5)_"/>
    <w:link w:val="Teksttreci50"/>
    <w:uiPriority w:val="99"/>
    <w:locked/>
    <w:rsid w:val="001D6E18"/>
    <w:rPr>
      <w:rFonts w:ascii="Palatino Linotype" w:hAnsi="Palatino Linotype"/>
      <w:i/>
      <w:sz w:val="19"/>
      <w:shd w:val="clear" w:color="auto" w:fill="FFFFFF"/>
    </w:rPr>
  </w:style>
  <w:style w:type="paragraph" w:customStyle="1" w:styleId="Teksttreci50">
    <w:name w:val="Tekst treści (5)"/>
    <w:basedOn w:val="Normalny"/>
    <w:link w:val="Teksttreci5"/>
    <w:uiPriority w:val="99"/>
    <w:rsid w:val="001D6E18"/>
    <w:pPr>
      <w:shd w:val="clear" w:color="auto" w:fill="FFFFFF"/>
      <w:spacing w:line="269" w:lineRule="exact"/>
      <w:ind w:hanging="380"/>
      <w:jc w:val="both"/>
    </w:pPr>
    <w:rPr>
      <w:rFonts w:ascii="Palatino Linotype" w:eastAsiaTheme="minorHAnsi" w:hAnsi="Palatino Linotype" w:cstheme="minorBidi"/>
      <w:i/>
      <w:color w:val="auto"/>
      <w:sz w:val="19"/>
      <w:szCs w:val="22"/>
      <w:lang w:eastAsia="en-US"/>
    </w:rPr>
  </w:style>
  <w:style w:type="character" w:styleId="Odwoaniedokomentarza">
    <w:name w:val="annotation reference"/>
    <w:basedOn w:val="Domylnaczcionkaakapitu"/>
    <w:uiPriority w:val="99"/>
    <w:semiHidden/>
    <w:unhideWhenUsed/>
    <w:rsid w:val="001D6E18"/>
    <w:rPr>
      <w:sz w:val="16"/>
      <w:szCs w:val="16"/>
    </w:rPr>
  </w:style>
  <w:style w:type="character" w:customStyle="1" w:styleId="Teksttreci5Bezkursywy">
    <w:name w:val="Tekst treści (5) + Bez kursywy"/>
    <w:uiPriority w:val="99"/>
    <w:rsid w:val="001D6E18"/>
    <w:rPr>
      <w:rFonts w:ascii="Palatino Linotype" w:hAnsi="Palatino Linotype" w:hint="default"/>
      <w:i/>
      <w:iCs w:val="0"/>
      <w:strike w:val="0"/>
      <w:dstrike w:val="0"/>
      <w:color w:val="000000"/>
      <w:spacing w:val="0"/>
      <w:w w:val="100"/>
      <w:position w:val="0"/>
      <w:sz w:val="19"/>
      <w:u w:val="none"/>
      <w:effect w:val="none"/>
      <w:lang w:val="pl-PL" w:eastAsia="pl-PL"/>
    </w:rPr>
  </w:style>
  <w:style w:type="paragraph" w:styleId="Tekstdymka">
    <w:name w:val="Balloon Text"/>
    <w:basedOn w:val="Normalny"/>
    <w:link w:val="TekstdymkaZnak"/>
    <w:uiPriority w:val="99"/>
    <w:semiHidden/>
    <w:unhideWhenUsed/>
    <w:rsid w:val="001D6E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E18"/>
    <w:rPr>
      <w:rFonts w:ascii="Segoe UI" w:eastAsia="Times New Roman" w:hAnsi="Segoe UI" w:cs="Segoe UI"/>
      <w:color w:val="000000"/>
      <w:sz w:val="18"/>
      <w:szCs w:val="18"/>
      <w:lang w:eastAsia="pl-PL"/>
    </w:rPr>
  </w:style>
  <w:style w:type="paragraph" w:styleId="Nagwek">
    <w:name w:val="header"/>
    <w:basedOn w:val="Normalny"/>
    <w:link w:val="NagwekZnak"/>
    <w:uiPriority w:val="99"/>
    <w:unhideWhenUsed/>
    <w:rsid w:val="001D6E18"/>
    <w:pPr>
      <w:tabs>
        <w:tab w:val="center" w:pos="4536"/>
        <w:tab w:val="right" w:pos="9072"/>
      </w:tabs>
    </w:pPr>
  </w:style>
  <w:style w:type="character" w:customStyle="1" w:styleId="NagwekZnak">
    <w:name w:val="Nagłówek Znak"/>
    <w:basedOn w:val="Domylnaczcionkaakapitu"/>
    <w:link w:val="Nagwek"/>
    <w:uiPriority w:val="99"/>
    <w:rsid w:val="001D6E18"/>
    <w:rPr>
      <w:rFonts w:ascii="Arial Unicode MS" w:eastAsia="Times New Roman" w:hAnsi="Arial Unicode MS" w:cs="Times New Roman"/>
      <w:color w:val="000000"/>
      <w:sz w:val="24"/>
      <w:szCs w:val="24"/>
      <w:lang w:eastAsia="pl-PL"/>
    </w:rPr>
  </w:style>
  <w:style w:type="paragraph" w:styleId="Stopka">
    <w:name w:val="footer"/>
    <w:basedOn w:val="Normalny"/>
    <w:link w:val="StopkaZnak"/>
    <w:uiPriority w:val="99"/>
    <w:unhideWhenUsed/>
    <w:rsid w:val="001D6E18"/>
    <w:pPr>
      <w:tabs>
        <w:tab w:val="center" w:pos="4536"/>
        <w:tab w:val="right" w:pos="9072"/>
      </w:tabs>
    </w:pPr>
  </w:style>
  <w:style w:type="character" w:customStyle="1" w:styleId="StopkaZnak">
    <w:name w:val="Stopka Znak"/>
    <w:basedOn w:val="Domylnaczcionkaakapitu"/>
    <w:link w:val="Stopka"/>
    <w:uiPriority w:val="99"/>
    <w:rsid w:val="001D6E18"/>
    <w:rPr>
      <w:rFonts w:ascii="Arial Unicode MS" w:eastAsia="Times New Roman" w:hAnsi="Arial Unicode MS" w:cs="Times New Roman"/>
      <w:color w:val="000000"/>
      <w:sz w:val="24"/>
      <w:szCs w:val="24"/>
      <w:lang w:eastAsia="pl-PL"/>
    </w:rPr>
  </w:style>
  <w:style w:type="character" w:customStyle="1" w:styleId="AkapitzlistZnak">
    <w:name w:val="Akapit z listą Znak"/>
    <w:link w:val="Akapitzlist"/>
    <w:locked/>
    <w:rsid w:val="00165883"/>
    <w:rPr>
      <w:rFonts w:ascii="Arial Unicode MS" w:eastAsia="Times New Roman" w:hAnsi="Arial Unicode MS" w:cs="Times New Roman"/>
      <w:color w:val="000000"/>
      <w:sz w:val="24"/>
      <w:szCs w:val="24"/>
      <w:lang w:eastAsia="pl-PL"/>
    </w:rPr>
  </w:style>
  <w:style w:type="paragraph" w:customStyle="1" w:styleId="Akapitzlist1">
    <w:name w:val="Akapit z listą1"/>
    <w:basedOn w:val="Normalny"/>
    <w:rsid w:val="00165883"/>
    <w:pPr>
      <w:widowControl/>
      <w:ind w:left="708"/>
    </w:pPr>
    <w:rPr>
      <w:rFonts w:ascii="Times New Roman" w:eastAsia="Calibri" w:hAnsi="Times New Roman"/>
      <w:color w:val="auto"/>
    </w:rPr>
  </w:style>
  <w:style w:type="character" w:customStyle="1" w:styleId="Teksttreci24">
    <w:name w:val="Tekst treści (2)4"/>
    <w:uiPriority w:val="99"/>
    <w:rsid w:val="0059049F"/>
    <w:rPr>
      <w:rFonts w:ascii="Palatino Linotype" w:hAnsi="Palatino Linotype"/>
      <w:color w:val="000000"/>
      <w:spacing w:val="0"/>
      <w:w w:val="100"/>
      <w:position w:val="0"/>
      <w:sz w:val="19"/>
      <w:u w:val="none"/>
      <w:lang w:val="pl-PL" w:eastAsia="pl-PL"/>
    </w:rPr>
  </w:style>
  <w:style w:type="paragraph" w:styleId="Tematkomentarza">
    <w:name w:val="annotation subject"/>
    <w:basedOn w:val="Tekstkomentarza"/>
    <w:next w:val="Tekstkomentarza"/>
    <w:link w:val="TematkomentarzaZnak"/>
    <w:uiPriority w:val="99"/>
    <w:semiHidden/>
    <w:unhideWhenUsed/>
    <w:rsid w:val="008C1B1A"/>
    <w:rPr>
      <w:b/>
      <w:bCs/>
    </w:rPr>
  </w:style>
  <w:style w:type="character" w:customStyle="1" w:styleId="TematkomentarzaZnak">
    <w:name w:val="Temat komentarza Znak"/>
    <w:basedOn w:val="TekstkomentarzaZnak"/>
    <w:link w:val="Tematkomentarza"/>
    <w:uiPriority w:val="99"/>
    <w:semiHidden/>
    <w:rsid w:val="008C1B1A"/>
    <w:rPr>
      <w:rFonts w:ascii="Arial Unicode MS" w:eastAsia="Times New Roman" w:hAnsi="Arial Unicode MS" w:cs="Times New Roman"/>
      <w:b/>
      <w:bCs/>
      <w:color w:val="000000"/>
      <w:sz w:val="20"/>
      <w:szCs w:val="20"/>
      <w:lang w:eastAsia="pl-PL"/>
    </w:rPr>
  </w:style>
  <w:style w:type="character" w:customStyle="1" w:styleId="Teksttreci22">
    <w:name w:val="Tekst treści (2)2"/>
    <w:uiPriority w:val="99"/>
    <w:rsid w:val="00AC1D51"/>
    <w:rPr>
      <w:rFonts w:ascii="Palatino Linotype" w:hAnsi="Palatino Linotype"/>
      <w:strike/>
      <w:color w:val="000000"/>
      <w:spacing w:val="0"/>
      <w:w w:val="100"/>
      <w:position w:val="0"/>
      <w:sz w:val="19"/>
      <w:u w:val="none"/>
      <w:lang w:val="pl-PL" w:eastAsia="pl-PL"/>
    </w:rPr>
  </w:style>
  <w:style w:type="character" w:customStyle="1" w:styleId="ng-binding">
    <w:name w:val="ng-binding"/>
    <w:basedOn w:val="Domylnaczcionkaakapitu"/>
    <w:rsid w:val="00C97810"/>
  </w:style>
  <w:style w:type="character" w:customStyle="1" w:styleId="ng-scope">
    <w:name w:val="ng-scope"/>
    <w:basedOn w:val="Domylnaczcionkaakapitu"/>
    <w:rsid w:val="00C97810"/>
  </w:style>
  <w:style w:type="numbering" w:customStyle="1" w:styleId="Styldoumwv2">
    <w:name w:val="Styl do umów v2"/>
    <w:uiPriority w:val="99"/>
    <w:rsid w:val="003A7752"/>
    <w:pPr>
      <w:numPr>
        <w:numId w:val="23"/>
      </w:numPr>
    </w:pPr>
  </w:style>
  <w:style w:type="character" w:customStyle="1" w:styleId="Nagwek5Znak">
    <w:name w:val="Nagłówek 5 Znak"/>
    <w:basedOn w:val="Domylnaczcionkaakapitu"/>
    <w:link w:val="Nagwek5"/>
    <w:rsid w:val="003C0C30"/>
    <w:rPr>
      <w:rFonts w:asciiTheme="majorHAnsi" w:eastAsiaTheme="majorEastAsia" w:hAnsiTheme="majorHAnsi" w:cstheme="majorBidi"/>
      <w:color w:val="2F5496" w:themeColor="accent1" w:themeShade="BF"/>
      <w:sz w:val="24"/>
      <w:szCs w:val="24"/>
      <w:lang w:eastAsia="pl-PL"/>
    </w:rPr>
  </w:style>
  <w:style w:type="paragraph" w:styleId="Poprawka">
    <w:name w:val="Revision"/>
    <w:hidden/>
    <w:uiPriority w:val="99"/>
    <w:semiHidden/>
    <w:rsid w:val="000A4882"/>
    <w:pPr>
      <w:spacing w:after="0" w:line="240" w:lineRule="auto"/>
    </w:pPr>
    <w:rPr>
      <w:rFonts w:ascii="Arial Unicode MS" w:eastAsia="Times New Roman" w:hAnsi="Arial Unicode MS"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376E89"/>
    <w:rPr>
      <w:sz w:val="20"/>
      <w:szCs w:val="20"/>
    </w:rPr>
  </w:style>
  <w:style w:type="character" w:customStyle="1" w:styleId="TekstprzypisukocowegoZnak">
    <w:name w:val="Tekst przypisu końcowego Znak"/>
    <w:basedOn w:val="Domylnaczcionkaakapitu"/>
    <w:link w:val="Tekstprzypisukocowego"/>
    <w:uiPriority w:val="99"/>
    <w:semiHidden/>
    <w:rsid w:val="00376E89"/>
    <w:rPr>
      <w:rFonts w:ascii="Arial Unicode MS" w:eastAsia="Times New Roman" w:hAnsi="Arial Unicode MS" w:cs="Times New Roman"/>
      <w:color w:val="000000"/>
      <w:sz w:val="20"/>
      <w:szCs w:val="20"/>
      <w:lang w:eastAsia="pl-PL"/>
    </w:rPr>
  </w:style>
  <w:style w:type="character" w:styleId="Odwoanieprzypisukocowego">
    <w:name w:val="endnote reference"/>
    <w:basedOn w:val="Domylnaczcionkaakapitu"/>
    <w:uiPriority w:val="99"/>
    <w:semiHidden/>
    <w:unhideWhenUsed/>
    <w:rsid w:val="00376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0889">
      <w:bodyDiv w:val="1"/>
      <w:marLeft w:val="0"/>
      <w:marRight w:val="0"/>
      <w:marTop w:val="0"/>
      <w:marBottom w:val="0"/>
      <w:divBdr>
        <w:top w:val="none" w:sz="0" w:space="0" w:color="auto"/>
        <w:left w:val="none" w:sz="0" w:space="0" w:color="auto"/>
        <w:bottom w:val="none" w:sz="0" w:space="0" w:color="auto"/>
        <w:right w:val="none" w:sz="0" w:space="0" w:color="auto"/>
      </w:divBdr>
    </w:div>
    <w:div w:id="1562250569">
      <w:bodyDiv w:val="1"/>
      <w:marLeft w:val="0"/>
      <w:marRight w:val="0"/>
      <w:marTop w:val="0"/>
      <w:marBottom w:val="0"/>
      <w:divBdr>
        <w:top w:val="none" w:sz="0" w:space="0" w:color="auto"/>
        <w:left w:val="none" w:sz="0" w:space="0" w:color="auto"/>
        <w:bottom w:val="none" w:sz="0" w:space="0" w:color="auto"/>
        <w:right w:val="none" w:sz="0" w:space="0" w:color="auto"/>
      </w:divBdr>
    </w:div>
    <w:div w:id="1981184917">
      <w:bodyDiv w:val="1"/>
      <w:marLeft w:val="0"/>
      <w:marRight w:val="0"/>
      <w:marTop w:val="0"/>
      <w:marBottom w:val="0"/>
      <w:divBdr>
        <w:top w:val="none" w:sz="0" w:space="0" w:color="auto"/>
        <w:left w:val="none" w:sz="0" w:space="0" w:color="auto"/>
        <w:bottom w:val="none" w:sz="0" w:space="0" w:color="auto"/>
        <w:right w:val="none" w:sz="0" w:space="0" w:color="auto"/>
      </w:divBdr>
    </w:div>
    <w:div w:id="21118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02DF9-E79B-4954-8968-F5CA7F57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42</Pages>
  <Words>13364</Words>
  <Characters>80185</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Magdalena Pawlicka</cp:lastModifiedBy>
  <cp:revision>26</cp:revision>
  <cp:lastPrinted>2022-04-01T10:24:00Z</cp:lastPrinted>
  <dcterms:created xsi:type="dcterms:W3CDTF">2021-11-18T12:38:00Z</dcterms:created>
  <dcterms:modified xsi:type="dcterms:W3CDTF">2022-04-01T10:25:00Z</dcterms:modified>
</cp:coreProperties>
</file>