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E12215" w:rsidRDefault="00E127DF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</w:t>
      </w:r>
      <w:r w:rsidR="008E289D">
        <w:rPr>
          <w:rFonts w:eastAsia="Arial" w:cs="Times New Roman"/>
          <w:b/>
          <w:kern w:val="1"/>
          <w:szCs w:val="20"/>
          <w:lang w:eastAsia="zh-CN" w:bidi="hi-IN"/>
        </w:rPr>
        <w:t>f. SR.272.u.22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E12215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Default="00EE4798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E4798" w:rsidRPr="00E12215" w:rsidRDefault="00D57D30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 w:rsidRPr="00E12215">
        <w:rPr>
          <w:rFonts w:eastAsia="Arial" w:cs="Times New Roman"/>
          <w:kern w:val="1"/>
          <w:szCs w:val="20"/>
          <w:lang w:eastAsia="zh-CN" w:bidi="hi-IN"/>
        </w:rPr>
        <w:t>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10762E" w:rsidP="00DF5DA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DF5DA3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F5DA3" w:rsidRPr="00EE190E" w:rsidRDefault="00EE4798" w:rsidP="00DF5DA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E12215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E12215">
        <w:rPr>
          <w:rFonts w:eastAsia="Times New Roman" w:cs="Times New Roman"/>
          <w:szCs w:val="20"/>
        </w:rPr>
        <w:t>:</w:t>
      </w:r>
      <w:r w:rsidR="00086B4A" w:rsidRPr="00E12215">
        <w:rPr>
          <w:rFonts w:eastAsia="Times New Roman" w:cs="Times New Roman"/>
          <w:szCs w:val="20"/>
        </w:rPr>
        <w:t xml:space="preserve"> </w:t>
      </w:r>
      <w:r w:rsidR="00EE190E">
        <w:rPr>
          <w:rFonts w:eastAsia="Times New Roman" w:cs="Times New Roman"/>
          <w:szCs w:val="20"/>
        </w:rPr>
        <w:t xml:space="preserve">Przeprowadzenie </w:t>
      </w:r>
      <w:r w:rsidR="00EE190E">
        <w:rPr>
          <w:szCs w:val="20"/>
        </w:rPr>
        <w:t>szkolenia</w:t>
      </w:r>
      <w:r w:rsidR="00EE190E" w:rsidRPr="00EE190E">
        <w:rPr>
          <w:szCs w:val="20"/>
        </w:rPr>
        <w:t xml:space="preserve"> dla nauczycieli w ramach powiatowej sieci współpracy i wymiany doświadczeń”, </w:t>
      </w:r>
      <w:r w:rsidR="00EE190E" w:rsidRPr="00EE190E">
        <w:rPr>
          <w:color w:val="000000"/>
          <w:szCs w:val="20"/>
        </w:rPr>
        <w:t>w ramach projektu „</w:t>
      </w:r>
      <w:r w:rsidR="00EE190E" w:rsidRPr="00EE190E">
        <w:rPr>
          <w:b/>
          <w:color w:val="000000"/>
          <w:szCs w:val="20"/>
        </w:rPr>
        <w:t>Warszawska – czas zawodowców</w:t>
      </w:r>
      <w:r w:rsidR="00EE190E" w:rsidRPr="00EE190E">
        <w:rPr>
          <w:color w:val="000000"/>
          <w:szCs w:val="20"/>
        </w:rPr>
        <w:t xml:space="preserve">” w ramach Działania 3.3. Edukacja zawodowa, Poddziałanie 3.3.1. Jakość edukacji zawodowej, współfinansowanego ze środków Unii Europejskiej w ramach Europejskiego Funduszu Społecznego. </w:t>
      </w:r>
      <w:r w:rsidR="00EE190E" w:rsidRPr="00EE190E">
        <w:rPr>
          <w:rFonts w:cs="Times New Roman"/>
          <w:b/>
          <w:szCs w:val="20"/>
        </w:rPr>
        <w:t>RPPM.03.03.01-22-0018-16-01.</w:t>
      </w:r>
    </w:p>
    <w:p w:rsidR="00EE4798" w:rsidRPr="00EE190E" w:rsidRDefault="00EE4798" w:rsidP="00EE4798">
      <w:pPr>
        <w:spacing w:after="0" w:line="240" w:lineRule="auto"/>
        <w:jc w:val="both"/>
        <w:rPr>
          <w:rFonts w:cs="Times New Roman"/>
          <w:szCs w:val="20"/>
        </w:rPr>
      </w:pPr>
    </w:p>
    <w:p w:rsidR="00443275" w:rsidRPr="00443275" w:rsidRDefault="00443275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DF5DA3" w:rsidRPr="00443275" w:rsidRDefault="00EE4798" w:rsidP="0044327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443275">
        <w:rPr>
          <w:rFonts w:eastAsia="Times New Roman" w:cs="Times New Roman"/>
          <w:bCs/>
          <w:szCs w:val="20"/>
        </w:rPr>
        <w:t xml:space="preserve"> w </w:t>
      </w:r>
      <w:r w:rsidRPr="00443275">
        <w:rPr>
          <w:rFonts w:eastAsia="Times New Roman" w:cs="Times New Roman"/>
          <w:bCs/>
          <w:szCs w:val="20"/>
        </w:rPr>
        <w:t>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DF5DA3"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DF5DA3" w:rsidRPr="00443275">
        <w:rPr>
          <w:rFonts w:cs="Times New Roman"/>
          <w:szCs w:val="20"/>
          <w:u w:val="single"/>
        </w:rPr>
        <w:t xml:space="preserve">Cena brutto za </w:t>
      </w:r>
      <w:r w:rsidR="000F24FC">
        <w:rPr>
          <w:rFonts w:cs="Times New Roman"/>
          <w:szCs w:val="20"/>
          <w:u w:val="single"/>
        </w:rPr>
        <w:t>szkolenie</w:t>
      </w:r>
      <w:r w:rsidR="00DF5DA3" w:rsidRPr="00443275">
        <w:rPr>
          <w:rFonts w:cs="Times New Roman"/>
          <w:szCs w:val="20"/>
          <w:u w:val="single"/>
        </w:rPr>
        <w:t xml:space="preserve"> dla jednej osoby</w:t>
      </w:r>
      <w:r w:rsidR="00DF5DA3" w:rsidRPr="00443275">
        <w:rPr>
          <w:rFonts w:cs="Times New Roman"/>
          <w:szCs w:val="20"/>
        </w:rPr>
        <w:t>: ……</w:t>
      </w:r>
      <w:r w:rsidR="00674BB1" w:rsidRPr="00443275">
        <w:rPr>
          <w:rFonts w:cs="Times New Roman"/>
          <w:szCs w:val="20"/>
        </w:rPr>
        <w:t>……………</w:t>
      </w:r>
      <w:r w:rsidR="00DF5DA3" w:rsidRPr="00443275">
        <w:rPr>
          <w:rFonts w:cs="Times New Roman"/>
          <w:szCs w:val="20"/>
        </w:rPr>
        <w:t xml:space="preserve"> zł,</w:t>
      </w:r>
    </w:p>
    <w:p w:rsidR="00DF5DA3" w:rsidRPr="00DF5DA3" w:rsidRDefault="00DF5DA3" w:rsidP="00DF5DA3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74BB1" w:rsidRPr="00701FCD" w:rsidRDefault="005B7A09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 w:rsidR="00674BB1">
        <w:rPr>
          <w:rFonts w:cs="Times New Roman"/>
          <w:b/>
          <w:szCs w:val="20"/>
          <w:u w:val="single"/>
          <w:vertAlign w:val="superscript"/>
        </w:rPr>
        <w:t>⃰⃰</w:t>
      </w:r>
      <w:r w:rsidR="00DF5DA3" w:rsidRPr="00DF5DA3">
        <w:rPr>
          <w:rFonts w:cs="Times New Roman"/>
          <w:b/>
          <w:szCs w:val="20"/>
          <w:u w:val="single"/>
        </w:rPr>
        <w:t>:</w:t>
      </w:r>
      <w:r w:rsidR="00DF5DA3" w:rsidRPr="00DF5DA3">
        <w:rPr>
          <w:rFonts w:cs="Times New Roman"/>
          <w:szCs w:val="20"/>
          <w:u w:val="single"/>
        </w:rPr>
        <w:t xml:space="preserve"> </w:t>
      </w:r>
    </w:p>
    <w:p w:rsidR="00DF5DA3" w:rsidRDefault="00E127DF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</w:t>
      </w:r>
      <w:r w:rsidR="0022034A">
        <w:rPr>
          <w:rFonts w:cs="Times New Roman"/>
          <w:szCs w:val="20"/>
        </w:rPr>
        <w:t>przeprowadzenia szkolenia</w:t>
      </w:r>
      <w:r w:rsidR="000958ED">
        <w:rPr>
          <w:rFonts w:cs="Times New Roman"/>
          <w:szCs w:val="20"/>
        </w:rPr>
        <w:t xml:space="preserve"> </w:t>
      </w:r>
      <w:r w:rsidR="005B7A09">
        <w:rPr>
          <w:rFonts w:cs="Times New Roman"/>
          <w:szCs w:val="20"/>
        </w:rPr>
        <w:t xml:space="preserve">– 7 lat i </w:t>
      </w:r>
      <w:r w:rsidR="00701FCD">
        <w:rPr>
          <w:rFonts w:cs="Times New Roman"/>
          <w:szCs w:val="20"/>
        </w:rPr>
        <w:t>dłuższe</w:t>
      </w:r>
      <w:r w:rsidR="00B7716A">
        <w:rPr>
          <w:rFonts w:cs="Times New Roman"/>
          <w:szCs w:val="20"/>
        </w:rPr>
        <w:t>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</w:t>
      </w:r>
      <w:r w:rsidR="0022034A">
        <w:rPr>
          <w:rFonts w:cs="Times New Roman"/>
          <w:szCs w:val="20"/>
        </w:rPr>
        <w:t>rowanej do przeprowadzenia szkolenia</w:t>
      </w:r>
      <w:r w:rsidR="00B7716A">
        <w:rPr>
          <w:rFonts w:cs="Times New Roman"/>
          <w:szCs w:val="20"/>
        </w:rPr>
        <w:t xml:space="preserve"> – 6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</w:t>
      </w:r>
      <w:r w:rsidR="0022034A">
        <w:rPr>
          <w:rFonts w:cs="Times New Roman"/>
          <w:szCs w:val="20"/>
        </w:rPr>
        <w:t>rowanej do przeprowadzenia szkolenia</w:t>
      </w:r>
      <w:r w:rsidR="00E127DF">
        <w:rPr>
          <w:rFonts w:cs="Times New Roman"/>
          <w:szCs w:val="20"/>
        </w:rPr>
        <w:t xml:space="preserve"> </w:t>
      </w:r>
      <w:r w:rsidR="00B7716A">
        <w:rPr>
          <w:rFonts w:cs="Times New Roman"/>
          <w:szCs w:val="20"/>
        </w:rPr>
        <w:t>– 5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</w:t>
      </w:r>
      <w:r w:rsidR="0022034A">
        <w:rPr>
          <w:rFonts w:cs="Times New Roman"/>
          <w:szCs w:val="20"/>
        </w:rPr>
        <w:t>rowanej do przeprowadzenia szkolenia</w:t>
      </w:r>
      <w:r w:rsidR="00B7716A">
        <w:rPr>
          <w:rFonts w:cs="Times New Roman"/>
          <w:szCs w:val="20"/>
        </w:rPr>
        <w:t xml:space="preserve"> – 4 lat,</w:t>
      </w:r>
    </w:p>
    <w:p w:rsidR="005B7A09" w:rsidRDefault="00E127DF" w:rsidP="00D1775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</w:t>
      </w:r>
      <w:r w:rsidR="000958ED">
        <w:rPr>
          <w:rFonts w:cs="Times New Roman"/>
          <w:szCs w:val="20"/>
        </w:rPr>
        <w:t>osoby sk</w:t>
      </w:r>
      <w:r w:rsidR="0022034A">
        <w:rPr>
          <w:rFonts w:cs="Times New Roman"/>
          <w:szCs w:val="20"/>
        </w:rPr>
        <w:t>ierowanej do przeprowadzenia szkolenia</w:t>
      </w:r>
      <w:r w:rsidR="00B7716A">
        <w:rPr>
          <w:rFonts w:cs="Times New Roman"/>
          <w:szCs w:val="20"/>
        </w:rPr>
        <w:t xml:space="preserve"> – 3 lata.</w:t>
      </w:r>
    </w:p>
    <w:p w:rsidR="00701FCD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</w:t>
      </w:r>
      <w:r w:rsidR="00DF5DA3" w:rsidRPr="00FD59F8">
        <w:rPr>
          <w:rFonts w:cs="Times New Roman"/>
          <w:sz w:val="16"/>
          <w:szCs w:val="16"/>
        </w:rPr>
        <w:t>(</w:t>
      </w:r>
      <w:r w:rsidR="00DF5DA3" w:rsidRPr="00FD59F8">
        <w:rPr>
          <w:rFonts w:cs="Times New Roman"/>
          <w:i/>
          <w:sz w:val="16"/>
          <w:szCs w:val="16"/>
        </w:rPr>
        <w:t>właściwe</w:t>
      </w:r>
      <w:r w:rsidR="00DF5DA3">
        <w:rPr>
          <w:rFonts w:cs="Times New Roman"/>
          <w:i/>
          <w:sz w:val="16"/>
          <w:szCs w:val="16"/>
        </w:rPr>
        <w:t xml:space="preserve">: </w:t>
      </w:r>
      <w:r w:rsidR="00DF5DA3" w:rsidRPr="00FD59F8">
        <w:rPr>
          <w:rFonts w:cs="Times New Roman"/>
          <w:i/>
          <w:sz w:val="16"/>
          <w:szCs w:val="16"/>
        </w:rPr>
        <w:t xml:space="preserve"> podkreśli</w:t>
      </w:r>
      <w:r w:rsidR="00DF5DA3">
        <w:rPr>
          <w:rFonts w:cs="Times New Roman"/>
          <w:i/>
          <w:sz w:val="16"/>
          <w:szCs w:val="16"/>
        </w:rPr>
        <w:t>ć, zakreślić, zaznaczyć</w:t>
      </w:r>
      <w:r w:rsidR="00DF5DA3" w:rsidRPr="00FD59F8">
        <w:rPr>
          <w:rFonts w:cs="Times New Roman"/>
          <w:sz w:val="16"/>
          <w:szCs w:val="16"/>
        </w:rPr>
        <w:t>).</w:t>
      </w:r>
    </w:p>
    <w:p w:rsidR="005B7A09" w:rsidRDefault="005B7A09" w:rsidP="00D1775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 w:rsidR="00E127DF"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F20C6B" w:rsidRDefault="00F20C6B" w:rsidP="00F20C6B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poszczególnym osobom wskazanym do realizacji zamówienia.</w:t>
      </w:r>
    </w:p>
    <w:p w:rsidR="00B7716A" w:rsidRPr="00B7716A" w:rsidRDefault="00B7716A" w:rsidP="00F20C6B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D4699" w:rsidRPr="000D4699" w:rsidRDefault="000D4699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0D4699">
        <w:rPr>
          <w:rFonts w:eastAsia="Times New Roman" w:cs="Times New Roman"/>
          <w:b/>
          <w:bCs/>
          <w:color w:val="000000"/>
          <w:szCs w:val="20"/>
          <w:u w:val="single"/>
        </w:rPr>
        <w:t>Gotowość do rozpoczęcia realizacji szkolenia</w:t>
      </w:r>
      <w:r w:rsidRPr="000D4699">
        <w:rPr>
          <w:rFonts w:eastAsia="Times New Roman" w:cs="Times New Roman"/>
          <w:bCs/>
          <w:color w:val="000000"/>
          <w:szCs w:val="20"/>
        </w:rPr>
        <w:t>⃰</w:t>
      </w:r>
      <w:r w:rsidRPr="000D4699">
        <w:rPr>
          <w:bCs/>
          <w:color w:val="000000"/>
          <w:szCs w:val="20"/>
        </w:rPr>
        <w:t xml:space="preserve">, punkty zostaną obliczone </w:t>
      </w:r>
      <w:r w:rsidRPr="000D4699">
        <w:rPr>
          <w:szCs w:val="20"/>
        </w:rPr>
        <w:t>w wyniku zadeklarowania</w:t>
      </w:r>
      <w:r w:rsidRPr="000D4699">
        <w:rPr>
          <w:rFonts w:eastAsia="Times New Roman" w:cs="Times New Roman"/>
          <w:szCs w:val="20"/>
          <w:lang w:eastAsia="pl-PL"/>
        </w:rPr>
        <w:t xml:space="preserve"> przez wykonawcę gotowości do rozpoczęcia realizacji szkolenia w stosunku do terminu przekazania mu przez zamawiającego informacji o g</w:t>
      </w:r>
      <w:r w:rsidRPr="000D4699">
        <w:rPr>
          <w:szCs w:val="20"/>
        </w:rPr>
        <w:t>otowości uczestnika projektu do </w:t>
      </w:r>
      <w:r w:rsidRPr="000D4699">
        <w:rPr>
          <w:rFonts w:eastAsia="Times New Roman" w:cs="Times New Roman"/>
          <w:szCs w:val="20"/>
          <w:lang w:eastAsia="pl-PL"/>
        </w:rPr>
        <w:t>rozpoczęcia udziału w szkoleniu</w:t>
      </w:r>
      <w:r w:rsidRPr="000D4699">
        <w:rPr>
          <w:szCs w:val="20"/>
        </w:rPr>
        <w:t>: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realizacji szkolenia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0D4699" w:rsidRDefault="000D4699" w:rsidP="000D4699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0D4699" w:rsidRPr="004616BF" w:rsidRDefault="000D4699" w:rsidP="003961B0">
      <w:pPr>
        <w:pStyle w:val="Akapitzlist"/>
        <w:numPr>
          <w:ilvl w:val="0"/>
          <w:numId w:val="72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>acji 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szkolenia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dni roboczych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0D4699" w:rsidRPr="00191338" w:rsidRDefault="000D4699" w:rsidP="003961B0">
      <w:pPr>
        <w:pStyle w:val="Akapitzlist"/>
        <w:numPr>
          <w:ilvl w:val="0"/>
          <w:numId w:val="72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przeprowadzenia szkolenia</w:t>
      </w:r>
      <w:r w:rsidR="0022034A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 </w:t>
      </w:r>
      <w:r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0D4699" w:rsidRPr="004E4E4F" w:rsidRDefault="000D4699" w:rsidP="003961B0">
      <w:pPr>
        <w:pStyle w:val="Akapitzlist"/>
        <w:numPr>
          <w:ilvl w:val="0"/>
          <w:numId w:val="72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</w:t>
      </w:r>
      <w:r>
        <w:rPr>
          <w:rFonts w:eastAsia="Times New Roman" w:cs="Times New Roman"/>
          <w:bCs/>
          <w:iCs/>
          <w:szCs w:val="20"/>
          <w:lang w:eastAsia="pl-PL"/>
        </w:rPr>
        <w:t>terminu gotowości do przeprowadzenia szkolenia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 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szkolenia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F20C6B" w:rsidRPr="00F20C6B" w:rsidRDefault="00F20C6B" w:rsidP="00F20C6B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F5109C" w:rsidRPr="00674BB1" w:rsidRDefault="00F5109C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7771DC" w:rsidRPr="00F20C6B" w:rsidRDefault="00F5109C" w:rsidP="00EE190E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p</w:t>
      </w:r>
      <w:r w:rsidR="0056117F" w:rsidRPr="00E12215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E4798" w:rsidRPr="00674BB1" w:rsidRDefault="00EE4798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 w:rsidR="00EE190E">
        <w:rPr>
          <w:rFonts w:eastAsia="Arial" w:cs="Times New Roman"/>
          <w:bCs/>
          <w:kern w:val="1"/>
          <w:szCs w:val="20"/>
          <w:lang w:eastAsia="zh-CN" w:bidi="hi-IN"/>
        </w:rPr>
        <w:t>w ciągu do 7</w:t>
      </w:r>
      <w:r w:rsidR="00674BB1"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 w:rsidR="007771DC">
        <w:rPr>
          <w:rFonts w:eastAsia="Arial" w:cs="Times New Roman"/>
          <w:bCs/>
          <w:kern w:val="1"/>
          <w:szCs w:val="20"/>
          <w:lang w:eastAsia="zh-CN" w:bidi="hi-IN"/>
        </w:rPr>
        <w:t>wskazania rozpoczęcia szkolenia</w:t>
      </w:r>
      <w:r w:rsidR="00EE190E"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III dekadzie września/I dekadzie października </w:t>
      </w:r>
      <w:r w:rsidR="00674BB1">
        <w:rPr>
          <w:rFonts w:eastAsia="Arial" w:cs="Times New Roman"/>
          <w:bCs/>
          <w:kern w:val="1"/>
          <w:szCs w:val="20"/>
          <w:lang w:eastAsia="zh-CN" w:bidi="hi-IN"/>
        </w:rPr>
        <w:t>2021 r.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oraz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ach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412DE3" w:rsidRPr="00701FCD" w:rsidRDefault="00EE4798" w:rsidP="00701FCD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 w:rsidRPr="00E1221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8E6B75" w:rsidRPr="00635957" w:rsidRDefault="00B37D9C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 w:rsidR="00701FCD"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="00FC7046"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E6B75" w:rsidRPr="00635957" w:rsidRDefault="00B37D9C" w:rsidP="00635957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7D9C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8E6B75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="00B37D9C"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 w:rsidRPr="00E12215">
        <w:rPr>
          <w:rFonts w:eastAsia="Arial" w:cs="Times New Roman"/>
          <w:kern w:val="1"/>
          <w:szCs w:val="20"/>
          <w:lang w:eastAsia="zh-CN" w:bidi="hi-IN"/>
        </w:rPr>
        <w:t>,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E12215" w:rsidRDefault="00DF1174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DA7739" w:rsidRPr="00DA7739" w:rsidRDefault="00701FCD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</w:t>
      </w:r>
      <w:r w:rsidR="00EA6C51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amawiającego </w:t>
      </w:r>
      <w:r w:rsidR="00DA7739"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DA7739" w:rsidRPr="00DA7739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DA7739" w:rsidRDefault="00DA7739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510424" w:rsidRPr="00F20C6B" w:rsidRDefault="00EE4798" w:rsidP="00F20C6B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F20C6B" w:rsidRPr="00F20C6B" w:rsidRDefault="00F20C6B" w:rsidP="00F20C6B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E12215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E12215" w:rsidRDefault="00EE4798" w:rsidP="004016EF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>Osobą odpowiedzialną za realiz</w:t>
      </w:r>
      <w:r w:rsidR="0056117F" w:rsidRPr="00E12215">
        <w:rPr>
          <w:rFonts w:eastAsia="Century Gothic" w:cs="Times New Roman"/>
          <w:szCs w:val="20"/>
          <w:lang w:eastAsia="pl-PL"/>
        </w:rPr>
        <w:t>ację  umowy ze strony w</w:t>
      </w:r>
      <w:r w:rsidRPr="00E12215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 w:rsidRPr="00E12215">
        <w:rPr>
          <w:rFonts w:eastAsia="Century Gothic" w:cs="Times New Roman"/>
          <w:szCs w:val="20"/>
          <w:lang w:eastAsia="pl-PL"/>
        </w:rPr>
        <w:t xml:space="preserve"> </w:t>
      </w:r>
      <w:r w:rsidRPr="00E12215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F20C6B" w:rsidRDefault="00D60C2C" w:rsidP="004016EF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EE4798"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należy wpisać,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z dokładnością do dwóch miejsc po przecinku,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kern w:val="1"/>
          <w:szCs w:val="20"/>
          <w:lang w:eastAsia="zh-CN"/>
        </w:rPr>
        <w:t>ykonawca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 nie dokona skreśle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nia z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amawiający uzna, że obowi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ązek podatkowy leży po stronie w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ykonawcy,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ykonawca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 xml:space="preserve"> nie dokona </w:t>
      </w:r>
      <w:r w:rsidR="00B37D9C">
        <w:rPr>
          <w:rFonts w:eastAsia="Times New Roman" w:cs="Times New Roman"/>
          <w:bCs/>
          <w:szCs w:val="20"/>
          <w:lang w:eastAsia="zh-CN"/>
        </w:rPr>
        <w:t>zaznaczenia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, z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amawiający uzna, że nie jest on ani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EE4798" w:rsidRPr="00E12215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dokona skreślenia i ni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e wypełni pkt IV ppkt 3, z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amawiający uzna, że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zamier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za powierzyć części zamówienia p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odwykonawcom</w:t>
      </w:r>
    </w:p>
    <w:p w:rsidR="003A7DAF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F20C6B" w:rsidRDefault="00F20C6B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3457E" w:rsidRPr="00E12215" w:rsidRDefault="0063457E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FCD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 w:rsidR="00701FCD">
        <w:rPr>
          <w:rFonts w:eastAsia="Calibri" w:cs="Times New Roman"/>
          <w:szCs w:val="20"/>
        </w:rPr>
        <w:t>:</w:t>
      </w:r>
    </w:p>
    <w:p w:rsidR="00701FCD" w:rsidRPr="00DA7739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</w:t>
      </w:r>
      <w:r w:rsidR="003A7DAF" w:rsidRPr="00E12215">
        <w:rPr>
          <w:rFonts w:eastAsia="Calibri" w:cs="Times New Roman"/>
          <w:szCs w:val="20"/>
        </w:rPr>
        <w:t>ewidziane w art. 13 lub art. 14 </w:t>
      </w:r>
      <w:r w:rsidRPr="00E12215">
        <w:rPr>
          <w:rFonts w:eastAsia="Calibri" w:cs="Times New Roman"/>
          <w:szCs w:val="20"/>
        </w:rPr>
        <w:t>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 w:rsidRPr="00E12215">
        <w:rPr>
          <w:rFonts w:eastAsia="Calibri" w:cs="Times New Roman"/>
          <w:szCs w:val="20"/>
        </w:rPr>
        <w:t>skaliśmy w celu ubiegania się o </w:t>
      </w:r>
      <w:r w:rsidRPr="00E12215">
        <w:rPr>
          <w:rFonts w:eastAsia="Calibri" w:cs="Times New Roman"/>
          <w:szCs w:val="20"/>
        </w:rPr>
        <w:t>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EE4798" w:rsidRPr="00E12215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E12215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6F0344" w:rsidRPr="00FB224C" w:rsidRDefault="00EE4798" w:rsidP="00FB224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</w:t>
      </w:r>
      <w:r w:rsidR="00FB224C"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05306" w:rsidRPr="00E12215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Pr="00E12215" w:rsidRDefault="002F0389" w:rsidP="00FB224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 w:rsidRPr="00E12215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B224C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85068" w:rsidRDefault="0068506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85068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33" w:rsidRDefault="00F97133">
      <w:pPr>
        <w:spacing w:after="0" w:line="240" w:lineRule="auto"/>
      </w:pPr>
      <w:r>
        <w:separator/>
      </w:r>
    </w:p>
  </w:endnote>
  <w:endnote w:type="continuationSeparator" w:id="0">
    <w:p w:rsidR="00F97133" w:rsidRDefault="00F9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2427D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55350">
      <w:rPr>
        <w:szCs w:val="20"/>
      </w:rPr>
      <w:instrText xml:space="preserve"> PAGE </w:instrText>
    </w:r>
    <w:r>
      <w:rPr>
        <w:szCs w:val="20"/>
      </w:rPr>
      <w:fldChar w:fldCharType="separate"/>
    </w:r>
    <w:r w:rsidR="008E289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33" w:rsidRDefault="00F97133">
      <w:pPr>
        <w:spacing w:after="0" w:line="240" w:lineRule="auto"/>
      </w:pPr>
      <w:r>
        <w:separator/>
      </w:r>
    </w:p>
  </w:footnote>
  <w:footnote w:type="continuationSeparator" w:id="0">
    <w:p w:rsidR="00F97133" w:rsidRDefault="00F9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4553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7D1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3C7C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3C5B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52F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289D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133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2577E-9847-406B-A773-2C1F7C55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2021-08-30T11:41:00Z</cp:lastPrinted>
  <dcterms:created xsi:type="dcterms:W3CDTF">2021-08-03T10:31:00Z</dcterms:created>
  <dcterms:modified xsi:type="dcterms:W3CDTF">2021-08-30T12:15:00Z</dcterms:modified>
</cp:coreProperties>
</file>