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883F" w14:textId="298FDA3A" w:rsidR="00B54155" w:rsidRPr="00E12949" w:rsidRDefault="00E12949" w:rsidP="0002682A">
      <w:pPr>
        <w:spacing w:after="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Nowy Tomyśl</w:t>
      </w:r>
      <w:r w:rsidR="00B54155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, dnia </w:t>
      </w:r>
      <w:r w:rsidR="00FA085C">
        <w:rPr>
          <w:rFonts w:ascii="Times New Roman" w:eastAsia="Arial Narrow" w:hAnsi="Times New Roman" w:cs="Times New Roman"/>
          <w:sz w:val="24"/>
          <w:szCs w:val="24"/>
          <w:lang w:eastAsia="pl-PL"/>
        </w:rPr>
        <w:t>01 marca</w:t>
      </w:r>
      <w:r w:rsidR="002156A3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2023</w:t>
      </w:r>
      <w:r w:rsidR="00B54155" w:rsidRPr="00E12949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roku</w:t>
      </w:r>
    </w:p>
    <w:p w14:paraId="6AA09ABF" w14:textId="77777777" w:rsidR="00B54155" w:rsidRPr="00E12949" w:rsidRDefault="00B54155" w:rsidP="0002682A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0120E10" w14:textId="77777777" w:rsidR="00FE1163" w:rsidRPr="00E12949" w:rsidRDefault="00FE1163" w:rsidP="0002682A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27AD6D07" w14:textId="58686DAE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Zamawiający:</w:t>
      </w:r>
    </w:p>
    <w:p w14:paraId="433C79FD" w14:textId="77777777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Gmina Nowy Tomyśl</w:t>
      </w:r>
    </w:p>
    <w:p w14:paraId="0220AD97" w14:textId="77777777" w:rsidR="00E12949" w:rsidRPr="00E12949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ul. Poznańska 33</w:t>
      </w:r>
    </w:p>
    <w:p w14:paraId="5E7903D8" w14:textId="394491E4" w:rsidR="00C5317E" w:rsidRDefault="00E12949" w:rsidP="00E12949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>64-300 Nowy Tomyśl</w:t>
      </w:r>
    </w:p>
    <w:p w14:paraId="169D9DF7" w14:textId="77777777" w:rsidR="00E12949" w:rsidRPr="00E12949" w:rsidRDefault="00E12949" w:rsidP="00E12949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3955AEB" w14:textId="311B9791" w:rsidR="00C5317E" w:rsidRPr="00E12949" w:rsidRDefault="00C5317E" w:rsidP="0002682A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E12949">
        <w:rPr>
          <w:rStyle w:val="bold"/>
          <w:rFonts w:ascii="Times New Roman" w:hAnsi="Times New Roman" w:cs="Times New Roman"/>
          <w:sz w:val="24"/>
          <w:szCs w:val="24"/>
        </w:rPr>
        <w:t xml:space="preserve">Znak sprawy: </w:t>
      </w:r>
      <w:r w:rsidR="002156A3" w:rsidRPr="002156A3">
        <w:rPr>
          <w:rStyle w:val="bold"/>
          <w:rFonts w:ascii="Times New Roman" w:hAnsi="Times New Roman" w:cs="Times New Roman"/>
          <w:sz w:val="24"/>
          <w:szCs w:val="24"/>
        </w:rPr>
        <w:t>ZP.271.</w:t>
      </w:r>
      <w:r w:rsidR="00FA085C">
        <w:rPr>
          <w:rStyle w:val="bold"/>
          <w:rFonts w:ascii="Times New Roman" w:hAnsi="Times New Roman" w:cs="Times New Roman"/>
          <w:sz w:val="24"/>
          <w:szCs w:val="24"/>
        </w:rPr>
        <w:t>9</w:t>
      </w:r>
      <w:r w:rsidR="002156A3" w:rsidRPr="002156A3">
        <w:rPr>
          <w:rStyle w:val="bold"/>
          <w:rFonts w:ascii="Times New Roman" w:hAnsi="Times New Roman" w:cs="Times New Roman"/>
          <w:sz w:val="24"/>
          <w:szCs w:val="24"/>
        </w:rPr>
        <w:t>.2023</w:t>
      </w:r>
    </w:p>
    <w:p w14:paraId="624E40A5" w14:textId="23E4A5B8" w:rsidR="00B54155" w:rsidRPr="00E12949" w:rsidRDefault="00B54155" w:rsidP="0002682A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07E8F63" w14:textId="77777777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24FB157" w14:textId="77777777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E418093" w14:textId="563CBCC9" w:rsidR="00D4279C" w:rsidRPr="00E12949" w:rsidRDefault="00FE1163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</w:t>
      </w:r>
      <w:r w:rsidR="00B54155"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odyfikacja Specyfikacji Warunków Zamówienia </w:t>
      </w:r>
    </w:p>
    <w:p w14:paraId="61D030CA" w14:textId="77777777" w:rsidR="00D4279C" w:rsidRPr="00E12949" w:rsidRDefault="00D4279C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653316B" w14:textId="71EE661C" w:rsidR="00B54155" w:rsidRPr="00E12949" w:rsidRDefault="00B54155" w:rsidP="0002682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294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dla zadania pn.:</w:t>
      </w:r>
    </w:p>
    <w:p w14:paraId="1802F5FE" w14:textId="3AAE9463" w:rsidR="0002682A" w:rsidRPr="00E12949" w:rsidRDefault="0002682A" w:rsidP="000268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E2AC6" w14:textId="1968E78B" w:rsidR="00560AF3" w:rsidRPr="00FA085C" w:rsidRDefault="00FA085C" w:rsidP="00FA085C">
      <w:pPr>
        <w:pStyle w:val="NormalnyWeb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FA085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„Opracowanie dokumentacji projektowo-kosztorysowej przebudowy 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br/>
      </w:r>
      <w:r w:rsidRPr="00FA085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ul. Komunalnej i Powstańców Wlkp. w Nowym Tomyślu”</w:t>
      </w:r>
    </w:p>
    <w:p w14:paraId="653DE3B5" w14:textId="657A2F73" w:rsidR="00B96812" w:rsidRPr="00E12949" w:rsidRDefault="00FE1163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949">
        <w:rPr>
          <w:rFonts w:ascii="Times New Roman" w:hAnsi="Times New Roman" w:cs="Times New Roman"/>
          <w:sz w:val="24"/>
          <w:szCs w:val="24"/>
        </w:rPr>
        <w:t>Zamawiający</w:t>
      </w:r>
      <w:r w:rsidR="000D3198" w:rsidRPr="00E12949">
        <w:rPr>
          <w:rFonts w:ascii="Times New Roman" w:hAnsi="Times New Roman" w:cs="Times New Roman"/>
          <w:sz w:val="24"/>
          <w:szCs w:val="24"/>
        </w:rPr>
        <w:t>,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na podstawi</w:t>
      </w:r>
      <w:r w:rsidRPr="00E12949">
        <w:rPr>
          <w:rFonts w:ascii="Times New Roman" w:hAnsi="Times New Roman" w:cs="Times New Roman"/>
          <w:sz w:val="24"/>
          <w:szCs w:val="24"/>
        </w:rPr>
        <w:t>e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art. 28</w:t>
      </w:r>
      <w:r w:rsidRPr="00E12949">
        <w:rPr>
          <w:rFonts w:ascii="Times New Roman" w:hAnsi="Times New Roman" w:cs="Times New Roman"/>
          <w:sz w:val="24"/>
          <w:szCs w:val="24"/>
        </w:rPr>
        <w:t>6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 ust. </w:t>
      </w:r>
      <w:r w:rsidRPr="00E12949">
        <w:rPr>
          <w:rFonts w:ascii="Times New Roman" w:hAnsi="Times New Roman" w:cs="Times New Roman"/>
          <w:sz w:val="24"/>
          <w:szCs w:val="24"/>
        </w:rPr>
        <w:t>1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ustawy z dnia 11 września 2019</w:t>
      </w:r>
      <w:r w:rsidR="00E44842"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="00D4279C" w:rsidRPr="00E12949">
        <w:rPr>
          <w:rFonts w:ascii="Times New Roman" w:hAnsi="Times New Roman" w:cs="Times New Roman"/>
          <w:sz w:val="24"/>
          <w:szCs w:val="24"/>
        </w:rPr>
        <w:t>r. - Pr</w:t>
      </w:r>
      <w:r w:rsidR="00B96812" w:rsidRPr="00E12949">
        <w:rPr>
          <w:rFonts w:ascii="Times New Roman" w:hAnsi="Times New Roman" w:cs="Times New Roman"/>
          <w:sz w:val="24"/>
          <w:szCs w:val="24"/>
        </w:rPr>
        <w:t>awo zamówień publicznych. (</w:t>
      </w:r>
      <w:proofErr w:type="spellStart"/>
      <w:r w:rsidR="008C3974" w:rsidRPr="00E129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C3974" w:rsidRPr="00E12949">
        <w:rPr>
          <w:rFonts w:ascii="Times New Roman" w:hAnsi="Times New Roman" w:cs="Times New Roman"/>
          <w:sz w:val="24"/>
          <w:szCs w:val="24"/>
        </w:rPr>
        <w:t xml:space="preserve">. </w:t>
      </w:r>
      <w:r w:rsidR="00D4279C" w:rsidRPr="00E12949">
        <w:rPr>
          <w:rFonts w:ascii="Times New Roman" w:hAnsi="Times New Roman" w:cs="Times New Roman"/>
          <w:sz w:val="24"/>
          <w:szCs w:val="24"/>
        </w:rPr>
        <w:t>Dz. U. z 20</w:t>
      </w:r>
      <w:r w:rsidR="00B96812" w:rsidRPr="00E12949">
        <w:rPr>
          <w:rFonts w:ascii="Times New Roman" w:hAnsi="Times New Roman" w:cs="Times New Roman"/>
          <w:sz w:val="24"/>
          <w:szCs w:val="24"/>
        </w:rPr>
        <w:t>2</w:t>
      </w:r>
      <w:r w:rsidR="00B65B86">
        <w:rPr>
          <w:rFonts w:ascii="Times New Roman" w:hAnsi="Times New Roman" w:cs="Times New Roman"/>
          <w:sz w:val="24"/>
          <w:szCs w:val="24"/>
        </w:rPr>
        <w:t>2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r. poz.</w:t>
      </w:r>
      <w:r w:rsidR="00B96812" w:rsidRPr="00E12949">
        <w:rPr>
          <w:rFonts w:ascii="Times New Roman" w:hAnsi="Times New Roman" w:cs="Times New Roman"/>
          <w:sz w:val="24"/>
          <w:szCs w:val="24"/>
        </w:rPr>
        <w:t xml:space="preserve"> 1</w:t>
      </w:r>
      <w:r w:rsidR="00B65B86">
        <w:rPr>
          <w:rFonts w:ascii="Times New Roman" w:hAnsi="Times New Roman" w:cs="Times New Roman"/>
          <w:sz w:val="24"/>
          <w:szCs w:val="24"/>
        </w:rPr>
        <w:t>710</w:t>
      </w:r>
      <w:r w:rsidR="00D4279C" w:rsidRPr="00E12949">
        <w:rPr>
          <w:rFonts w:ascii="Times New Roman" w:hAnsi="Times New Roman" w:cs="Times New Roman"/>
          <w:sz w:val="24"/>
          <w:szCs w:val="24"/>
        </w:rPr>
        <w:t>)</w:t>
      </w:r>
      <w:r w:rsidR="000D3198" w:rsidRPr="00E12949">
        <w:rPr>
          <w:rFonts w:ascii="Times New Roman" w:hAnsi="Times New Roman" w:cs="Times New Roman"/>
          <w:sz w:val="24"/>
          <w:szCs w:val="24"/>
        </w:rPr>
        <w:t>,</w:t>
      </w:r>
      <w:r w:rsidR="00D4279C" w:rsidRPr="00E12949">
        <w:rPr>
          <w:rFonts w:ascii="Times New Roman" w:hAnsi="Times New Roman" w:cs="Times New Roman"/>
          <w:sz w:val="24"/>
          <w:szCs w:val="24"/>
        </w:rPr>
        <w:t xml:space="preserve"> </w:t>
      </w:r>
      <w:r w:rsidRPr="00E12949">
        <w:rPr>
          <w:rFonts w:ascii="Times New Roman" w:eastAsia="Times New Roman" w:hAnsi="Times New Roman" w:cs="Times New Roman"/>
          <w:sz w:val="24"/>
          <w:szCs w:val="24"/>
        </w:rPr>
        <w:t xml:space="preserve">dokonuje modyfikacji treści SWZ w </w:t>
      </w:r>
      <w:r w:rsidR="00B96812" w:rsidRPr="00E12949">
        <w:rPr>
          <w:rFonts w:ascii="Times New Roman" w:eastAsia="Times New Roman" w:hAnsi="Times New Roman" w:cs="Times New Roman"/>
          <w:sz w:val="24"/>
          <w:szCs w:val="24"/>
        </w:rPr>
        <w:t>następującym zakresie:</w:t>
      </w:r>
    </w:p>
    <w:p w14:paraId="751D6E3F" w14:textId="29E251D1" w:rsidR="00B96812" w:rsidRPr="00E12949" w:rsidRDefault="00B96812" w:rsidP="0002682A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CC57B" w14:textId="34B571F1" w:rsidR="000D3198" w:rsidRDefault="00D67259" w:rsidP="00D67259">
      <w:pPr>
        <w:pStyle w:val="Akapitzli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Zmienia się załącznik graficzny dla </w:t>
      </w:r>
      <w:bookmarkStart w:id="0" w:name="_Hlk128569009"/>
      <w:r w:rsidRPr="00D67259">
        <w:rPr>
          <w:rFonts w:eastAsia="Times New Roman"/>
          <w:b/>
          <w:bCs/>
        </w:rPr>
        <w:t>Zadani</w:t>
      </w:r>
      <w:r>
        <w:rPr>
          <w:rFonts w:eastAsia="Times New Roman"/>
          <w:b/>
          <w:bCs/>
        </w:rPr>
        <w:t>a</w:t>
      </w:r>
      <w:r w:rsidRPr="00D67259">
        <w:rPr>
          <w:rFonts w:eastAsia="Times New Roman"/>
          <w:b/>
          <w:bCs/>
        </w:rPr>
        <w:t xml:space="preserve"> I – Przebudowa ul. Komunalnej w Nowym Tomyślu</w:t>
      </w:r>
      <w:bookmarkEnd w:id="0"/>
      <w:r>
        <w:rPr>
          <w:rFonts w:eastAsia="Times New Roman"/>
          <w:b/>
          <w:bCs/>
        </w:rPr>
        <w:t xml:space="preserve">, stanowiący jeden z elementów załącznika nr 1 do SWZ, który zastępuje się załącznikiem graficznym, stanowiącym załącznik nr 1 do niniejszej Modyfikacji Specyfikacji Warunków Zamówienia. </w:t>
      </w:r>
    </w:p>
    <w:p w14:paraId="2FE0FDA6" w14:textId="656F8DA3" w:rsidR="00804B04" w:rsidRDefault="00804B04" w:rsidP="00D67259">
      <w:pPr>
        <w:pStyle w:val="Akapitzlist"/>
        <w:jc w:val="both"/>
        <w:rPr>
          <w:rFonts w:eastAsia="Times New Roman"/>
          <w:b/>
          <w:bCs/>
        </w:rPr>
      </w:pPr>
    </w:p>
    <w:p w14:paraId="0399993C" w14:textId="38D77628" w:rsidR="00804B04" w:rsidRDefault="00804B04" w:rsidP="00D67259">
      <w:pPr>
        <w:pStyle w:val="Akapitzlist"/>
        <w:jc w:val="both"/>
      </w:pPr>
      <w:r>
        <w:t>Jednocześnie Zamawiający wyjaśnia, że z</w:t>
      </w:r>
      <w:r w:rsidRPr="00804B04">
        <w:t>akres zamówienia w formie graficznej ma jedynie orientacyjny charakter. Postępowaniem przetargowym objęty jest cały odcinek ul. Komunalnej od pl</w:t>
      </w:r>
      <w:r w:rsidR="00B65B86">
        <w:t>.</w:t>
      </w:r>
      <w:r w:rsidRPr="00804B04">
        <w:t xml:space="preserve"> Niepodległości do wyremontowanej nawierzchni w rejonie wieży ciśnień. Zamawiający uzupełnia rysunek z dokładniejszym zakresem zamówienia w zakresie </w:t>
      </w:r>
      <w:r w:rsidR="00B65B86">
        <w:t>Zadania I</w:t>
      </w:r>
      <w:r w:rsidRPr="00804B04">
        <w:t>.</w:t>
      </w:r>
    </w:p>
    <w:p w14:paraId="13D5CA7B" w14:textId="0BC5964C" w:rsidR="00F4153C" w:rsidRDefault="00F4153C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38B45" w14:textId="0ABD48F9" w:rsidR="00F4153C" w:rsidRDefault="00F4153C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3C">
        <w:rPr>
          <w:rFonts w:ascii="Times New Roman" w:hAnsi="Times New Roman" w:cs="Times New Roman"/>
          <w:sz w:val="24"/>
          <w:szCs w:val="24"/>
        </w:rPr>
        <w:t>W pozostałym zakresie SWZ i załączniki do SWZ pozostają bez zmian.</w:t>
      </w:r>
    </w:p>
    <w:p w14:paraId="1AA5269E" w14:textId="4CC72AAE" w:rsidR="00804B04" w:rsidRDefault="00804B04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D204B" w14:textId="658C90DF" w:rsidR="00804B04" w:rsidRDefault="00804B04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E9A9E" w14:textId="7B45A04F" w:rsidR="00804B04" w:rsidRDefault="00804B04" w:rsidP="000268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3923E9DD" w14:textId="2C2CED78" w:rsidR="00804B04" w:rsidRPr="00804B04" w:rsidRDefault="00804B04" w:rsidP="00804B04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Załącznik graficzny dla </w:t>
      </w:r>
      <w:r w:rsidRPr="00804B04">
        <w:t>Zadania I – Przebudowa ul. Komunalnej w Nowym Tomyślu</w:t>
      </w:r>
    </w:p>
    <w:p w14:paraId="56A31D55" w14:textId="5083B88B" w:rsidR="00C5317E" w:rsidRPr="00E12949" w:rsidRDefault="00C5317E" w:rsidP="000268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317E" w:rsidRPr="00E1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Arial Narrow" w:eastAsia="Times New Roman" w:hAnsi="Arial Narrow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1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4" w15:restartNumberingAfterBreak="0">
    <w:nsid w:val="049E4690"/>
    <w:multiLevelType w:val="hybridMultilevel"/>
    <w:tmpl w:val="2946E3BA"/>
    <w:lvl w:ilvl="0" w:tplc="497C7990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" w15:restartNumberingAfterBreak="0">
    <w:nsid w:val="0721392C"/>
    <w:multiLevelType w:val="hybridMultilevel"/>
    <w:tmpl w:val="B0FA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29C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7" w15:restartNumberingAfterBreak="0">
    <w:nsid w:val="0F2C4478"/>
    <w:multiLevelType w:val="hybridMultilevel"/>
    <w:tmpl w:val="FD9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4EB7"/>
    <w:multiLevelType w:val="hybridMultilevel"/>
    <w:tmpl w:val="076E5D4A"/>
    <w:lvl w:ilvl="0" w:tplc="3C62D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8E6"/>
    <w:multiLevelType w:val="hybridMultilevel"/>
    <w:tmpl w:val="3794A9A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6B2"/>
    <w:multiLevelType w:val="hybridMultilevel"/>
    <w:tmpl w:val="721E7A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36BB1"/>
    <w:multiLevelType w:val="hybridMultilevel"/>
    <w:tmpl w:val="D1FC4EFE"/>
    <w:lvl w:ilvl="0" w:tplc="06E620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94321FE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86841"/>
    <w:multiLevelType w:val="hybridMultilevel"/>
    <w:tmpl w:val="A3AEF188"/>
    <w:lvl w:ilvl="0" w:tplc="A5346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4C504B"/>
    <w:multiLevelType w:val="hybridMultilevel"/>
    <w:tmpl w:val="825C7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05E06"/>
    <w:multiLevelType w:val="hybridMultilevel"/>
    <w:tmpl w:val="BF8002D2"/>
    <w:lvl w:ilvl="0" w:tplc="D0C4A6E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96B36"/>
    <w:multiLevelType w:val="hybridMultilevel"/>
    <w:tmpl w:val="4B3EDA0E"/>
    <w:lvl w:ilvl="0" w:tplc="4AC6F512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7" w15:restartNumberingAfterBreak="0">
    <w:nsid w:val="390F3E6D"/>
    <w:multiLevelType w:val="hybridMultilevel"/>
    <w:tmpl w:val="D7A0A46C"/>
    <w:lvl w:ilvl="0" w:tplc="220461E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3159"/>
    <w:multiLevelType w:val="hybridMultilevel"/>
    <w:tmpl w:val="90582972"/>
    <w:lvl w:ilvl="0" w:tplc="5FB043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01A"/>
    <w:multiLevelType w:val="hybridMultilevel"/>
    <w:tmpl w:val="56AC766C"/>
    <w:lvl w:ilvl="0" w:tplc="64A465A2">
      <w:start w:val="1"/>
      <w:numFmt w:val="lowerLetter"/>
      <w:lvlText w:val="%1)"/>
      <w:lvlJc w:val="left"/>
      <w:pPr>
        <w:ind w:left="497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0" w15:restartNumberingAfterBreak="0">
    <w:nsid w:val="53622113"/>
    <w:multiLevelType w:val="hybridMultilevel"/>
    <w:tmpl w:val="5B40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9576C"/>
    <w:multiLevelType w:val="hybridMultilevel"/>
    <w:tmpl w:val="A3AEF18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775AD0"/>
    <w:multiLevelType w:val="hybridMultilevel"/>
    <w:tmpl w:val="721E7A54"/>
    <w:lvl w:ilvl="0" w:tplc="4C7C89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8696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63631FD5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num w:numId="1" w16cid:durableId="463431742">
    <w:abstractNumId w:val="11"/>
  </w:num>
  <w:num w:numId="2" w16cid:durableId="1112163701">
    <w:abstractNumId w:val="9"/>
  </w:num>
  <w:num w:numId="3" w16cid:durableId="1294940205">
    <w:abstractNumId w:val="26"/>
  </w:num>
  <w:num w:numId="4" w16cid:durableId="404183717">
    <w:abstractNumId w:val="7"/>
  </w:num>
  <w:num w:numId="5" w16cid:durableId="1219131174">
    <w:abstractNumId w:val="12"/>
  </w:num>
  <w:num w:numId="6" w16cid:durableId="1880820851">
    <w:abstractNumId w:val="25"/>
  </w:num>
  <w:num w:numId="7" w16cid:durableId="259801425">
    <w:abstractNumId w:val="0"/>
  </w:num>
  <w:num w:numId="8" w16cid:durableId="903950244">
    <w:abstractNumId w:val="4"/>
  </w:num>
  <w:num w:numId="9" w16cid:durableId="210000497">
    <w:abstractNumId w:val="16"/>
  </w:num>
  <w:num w:numId="10" w16cid:durableId="725681884">
    <w:abstractNumId w:val="22"/>
  </w:num>
  <w:num w:numId="11" w16cid:durableId="1638342783">
    <w:abstractNumId w:val="1"/>
  </w:num>
  <w:num w:numId="12" w16cid:durableId="1086194924">
    <w:abstractNumId w:val="24"/>
  </w:num>
  <w:num w:numId="13" w16cid:durableId="1704623872">
    <w:abstractNumId w:val="2"/>
  </w:num>
  <w:num w:numId="14" w16cid:durableId="744078">
    <w:abstractNumId w:val="3"/>
  </w:num>
  <w:num w:numId="15" w16cid:durableId="1392003949">
    <w:abstractNumId w:val="6"/>
  </w:num>
  <w:num w:numId="16" w16cid:durableId="663701326">
    <w:abstractNumId w:val="19"/>
  </w:num>
  <w:num w:numId="17" w16cid:durableId="1978949931">
    <w:abstractNumId w:val="17"/>
  </w:num>
  <w:num w:numId="18" w16cid:durableId="803037603">
    <w:abstractNumId w:val="18"/>
  </w:num>
  <w:num w:numId="19" w16cid:durableId="528103924">
    <w:abstractNumId w:val="14"/>
  </w:num>
  <w:num w:numId="20" w16cid:durableId="1155805183">
    <w:abstractNumId w:val="23"/>
  </w:num>
  <w:num w:numId="21" w16cid:durableId="584653824">
    <w:abstractNumId w:val="13"/>
  </w:num>
  <w:num w:numId="22" w16cid:durableId="42604698">
    <w:abstractNumId w:val="21"/>
  </w:num>
  <w:num w:numId="23" w16cid:durableId="656803743">
    <w:abstractNumId w:val="10"/>
  </w:num>
  <w:num w:numId="24" w16cid:durableId="1854687932">
    <w:abstractNumId w:val="5"/>
  </w:num>
  <w:num w:numId="25" w16cid:durableId="1988439902">
    <w:abstractNumId w:val="15"/>
  </w:num>
  <w:num w:numId="26" w16cid:durableId="143469180">
    <w:abstractNumId w:val="8"/>
  </w:num>
  <w:num w:numId="27" w16cid:durableId="813332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55"/>
    <w:rsid w:val="0002682A"/>
    <w:rsid w:val="000D3198"/>
    <w:rsid w:val="000E098B"/>
    <w:rsid w:val="00154E51"/>
    <w:rsid w:val="001926D6"/>
    <w:rsid w:val="001B7717"/>
    <w:rsid w:val="002156A3"/>
    <w:rsid w:val="00223602"/>
    <w:rsid w:val="002F68C3"/>
    <w:rsid w:val="0038433F"/>
    <w:rsid w:val="004107A5"/>
    <w:rsid w:val="00491343"/>
    <w:rsid w:val="00560AF3"/>
    <w:rsid w:val="00571231"/>
    <w:rsid w:val="0057637D"/>
    <w:rsid w:val="005C33C0"/>
    <w:rsid w:val="005D4E0E"/>
    <w:rsid w:val="005F3A54"/>
    <w:rsid w:val="00640CAC"/>
    <w:rsid w:val="00804B04"/>
    <w:rsid w:val="00853F99"/>
    <w:rsid w:val="008C3974"/>
    <w:rsid w:val="009204C8"/>
    <w:rsid w:val="00983A86"/>
    <w:rsid w:val="00B05DB4"/>
    <w:rsid w:val="00B54155"/>
    <w:rsid w:val="00B65B86"/>
    <w:rsid w:val="00B96812"/>
    <w:rsid w:val="00BB4A81"/>
    <w:rsid w:val="00BD5694"/>
    <w:rsid w:val="00C5317E"/>
    <w:rsid w:val="00CF1D3C"/>
    <w:rsid w:val="00D4279C"/>
    <w:rsid w:val="00D67259"/>
    <w:rsid w:val="00E12949"/>
    <w:rsid w:val="00E44842"/>
    <w:rsid w:val="00E936C7"/>
    <w:rsid w:val="00F4153C"/>
    <w:rsid w:val="00F568E2"/>
    <w:rsid w:val="00FA085C"/>
    <w:rsid w:val="00FC6A2C"/>
    <w:rsid w:val="00FE116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D9F"/>
  <w15:docId w15:val="{B96A83D4-4C26-4820-B4E7-27A8916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99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bold">
    <w:name w:val="bold"/>
    <w:rsid w:val="00C5317E"/>
    <w:rPr>
      <w:b/>
      <w:bCs w:val="0"/>
    </w:rPr>
  </w:style>
  <w:style w:type="paragraph" w:customStyle="1" w:styleId="Default">
    <w:name w:val="Default"/>
    <w:rsid w:val="00026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2682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4</cp:revision>
  <dcterms:created xsi:type="dcterms:W3CDTF">2023-03-01T12:09:00Z</dcterms:created>
  <dcterms:modified xsi:type="dcterms:W3CDTF">2023-03-01T12:28:00Z</dcterms:modified>
</cp:coreProperties>
</file>