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E12215" w:rsidRDefault="00DB2EBA" w:rsidP="003726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SR.272.u.09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7263A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EE4798" w:rsidRPr="00E12215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:rsidR="00EE4798" w:rsidRPr="00E12215" w:rsidRDefault="00EE4798" w:rsidP="00A32858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E4798" w:rsidRPr="00E12215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0762E" w:rsidRPr="00E12215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 w:rsidRPr="00E12215">
        <w:rPr>
          <w:rFonts w:eastAsia="Arial" w:cs="Times New Roman"/>
          <w:kern w:val="1"/>
          <w:szCs w:val="20"/>
          <w:lang w:eastAsia="zh-CN" w:bidi="hi-IN"/>
        </w:rPr>
        <w:t>__</w:t>
      </w:r>
      <w:r w:rsidR="00701FCD">
        <w:rPr>
          <w:rFonts w:eastAsia="Arial" w:cs="Times New Roman"/>
          <w:kern w:val="1"/>
          <w:szCs w:val="20"/>
          <w:lang w:eastAsia="zh-CN" w:bidi="hi-IN"/>
        </w:rPr>
        <w:t>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 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 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DF5DA3" w:rsidRPr="00E12215" w:rsidRDefault="0010762E" w:rsidP="00DF5DA3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701FCD">
        <w:rPr>
          <w:rFonts w:eastAsia="Arial" w:cs="Times New Roman"/>
          <w:kern w:val="1"/>
          <w:szCs w:val="20"/>
          <w:lang w:eastAsia="zh-CN" w:bidi="hi-IN"/>
        </w:rPr>
        <w:t>______________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DF5DA3" w:rsidRPr="00E12215" w:rsidRDefault="00DF5DA3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F5DA3" w:rsidRPr="00DF5DA3" w:rsidRDefault="00EE4798" w:rsidP="00DF5DA3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E12215">
        <w:rPr>
          <w:rFonts w:eastAsia="Times New Roman" w:cs="Times New Roman"/>
          <w:szCs w:val="20"/>
        </w:rPr>
        <w:t>Przystępując do postępowania prowadzonego w trybie podstawowym na</w:t>
      </w:r>
      <w:r w:rsidR="003528AD" w:rsidRPr="00E12215">
        <w:rPr>
          <w:rFonts w:eastAsia="Times New Roman" w:cs="Times New Roman"/>
          <w:szCs w:val="20"/>
        </w:rPr>
        <w:t>:</w:t>
      </w:r>
      <w:r w:rsidR="00086B4A" w:rsidRPr="00E12215">
        <w:rPr>
          <w:rFonts w:eastAsia="Times New Roman" w:cs="Times New Roman"/>
          <w:szCs w:val="20"/>
        </w:rPr>
        <w:t xml:space="preserve"> </w:t>
      </w:r>
      <w:r w:rsidR="00DF5DA3">
        <w:rPr>
          <w:rFonts w:eastAsia="Times New Roman" w:cs="Times New Roman"/>
          <w:szCs w:val="20"/>
        </w:rPr>
        <w:t>„</w:t>
      </w:r>
      <w:r w:rsidR="00DF5DA3" w:rsidRPr="004952AF">
        <w:rPr>
          <w:b/>
          <w:szCs w:val="20"/>
        </w:rPr>
        <w:t>Przepr</w:t>
      </w:r>
      <w:r w:rsidR="003C3C22">
        <w:rPr>
          <w:b/>
          <w:szCs w:val="20"/>
        </w:rPr>
        <w:t>owadzenie kursu operatora wózka widłowego</w:t>
      </w:r>
      <w:r w:rsidR="00DF5DA3" w:rsidRPr="004952AF">
        <w:rPr>
          <w:b/>
          <w:szCs w:val="20"/>
        </w:rPr>
        <w:t xml:space="preserve">, </w:t>
      </w:r>
      <w:r w:rsidR="00DF5DA3" w:rsidRPr="004952AF">
        <w:rPr>
          <w:rFonts w:cs="Times New Roman"/>
          <w:b/>
          <w:szCs w:val="20"/>
        </w:rPr>
        <w:t>dla uczniów Zespołu Szkół w Nowym Dworze Gdańskim, projekt „Warszawska – czas zawodowców”, współfinansowanego przez Unię Europejską</w:t>
      </w:r>
      <w:r w:rsidR="00DF5DA3">
        <w:rPr>
          <w:rFonts w:eastAsia="Times New Roman" w:cs="Times New Roman"/>
          <w:szCs w:val="20"/>
        </w:rPr>
        <w:t xml:space="preserve"> </w:t>
      </w:r>
      <w:r w:rsidR="00DF5DA3" w:rsidRPr="004952AF">
        <w:rPr>
          <w:rFonts w:cs="Times New Roman"/>
          <w:b/>
          <w:szCs w:val="20"/>
        </w:rPr>
        <w:t>w ramach Europejskiego Funduszu Społecznego, RPPM.03.03.01-22-0018-16-00</w:t>
      </w:r>
      <w:r w:rsidR="00DF5DA3">
        <w:rPr>
          <w:rFonts w:cs="Times New Roman"/>
          <w:b/>
          <w:szCs w:val="20"/>
        </w:rPr>
        <w:t>”:</w:t>
      </w:r>
    </w:p>
    <w:p w:rsidR="00EE4798" w:rsidRPr="00635957" w:rsidRDefault="00EE4798" w:rsidP="00EE4798">
      <w:pPr>
        <w:spacing w:after="0" w:line="240" w:lineRule="auto"/>
        <w:jc w:val="both"/>
        <w:rPr>
          <w:rFonts w:cs="Times New Roman"/>
          <w:b/>
          <w:szCs w:val="20"/>
        </w:rPr>
      </w:pPr>
    </w:p>
    <w:p w:rsidR="00443275" w:rsidRPr="00443275" w:rsidRDefault="00443275" w:rsidP="00DF5DA3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443275">
        <w:rPr>
          <w:rFonts w:eastAsia="Times New Roman" w:cs="Times New Roman"/>
          <w:b/>
          <w:bCs/>
          <w:szCs w:val="20"/>
          <w:u w:val="single"/>
        </w:rPr>
        <w:t>Cena</w:t>
      </w:r>
    </w:p>
    <w:p w:rsidR="00DF5DA3" w:rsidRPr="00443275" w:rsidRDefault="00EE4798" w:rsidP="0044327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10762E" w:rsidRPr="00443275">
        <w:rPr>
          <w:rFonts w:eastAsia="Times New Roman" w:cs="Times New Roman"/>
          <w:bCs/>
          <w:szCs w:val="20"/>
        </w:rPr>
        <w:t xml:space="preserve"> w </w:t>
      </w:r>
      <w:r w:rsidRPr="00443275">
        <w:rPr>
          <w:rFonts w:eastAsia="Times New Roman" w:cs="Times New Roman"/>
          <w:bCs/>
          <w:szCs w:val="20"/>
        </w:rPr>
        <w:t>tym stawka podatku VAT …….%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DF5DA3"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="00DF5DA3" w:rsidRPr="00443275">
        <w:rPr>
          <w:rFonts w:cs="Times New Roman"/>
          <w:szCs w:val="20"/>
          <w:u w:val="single"/>
        </w:rPr>
        <w:t>Cena brutto za kurs dla jednej osoby</w:t>
      </w:r>
      <w:r w:rsidR="00DF5DA3" w:rsidRPr="00443275">
        <w:rPr>
          <w:rFonts w:cs="Times New Roman"/>
          <w:szCs w:val="20"/>
        </w:rPr>
        <w:t>: ……</w:t>
      </w:r>
      <w:r w:rsidR="00674BB1" w:rsidRPr="00443275">
        <w:rPr>
          <w:rFonts w:cs="Times New Roman"/>
          <w:szCs w:val="20"/>
        </w:rPr>
        <w:t>……………</w:t>
      </w:r>
      <w:r w:rsidR="00DF5DA3" w:rsidRPr="00443275">
        <w:rPr>
          <w:rFonts w:cs="Times New Roman"/>
          <w:szCs w:val="20"/>
        </w:rPr>
        <w:t xml:space="preserve"> zł,</w:t>
      </w:r>
    </w:p>
    <w:p w:rsidR="00DF5DA3" w:rsidRPr="00DF5DA3" w:rsidRDefault="00DF5DA3" w:rsidP="00DF5DA3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74BB1" w:rsidRPr="00701FCD" w:rsidRDefault="005B7A09" w:rsidP="00701FC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b/>
          <w:szCs w:val="20"/>
          <w:u w:val="single"/>
        </w:rPr>
        <w:t>Doświadczenie</w:t>
      </w:r>
      <w:r w:rsidR="00674BB1">
        <w:rPr>
          <w:rFonts w:cs="Times New Roman"/>
          <w:b/>
          <w:szCs w:val="20"/>
          <w:u w:val="single"/>
          <w:vertAlign w:val="superscript"/>
        </w:rPr>
        <w:t>⃰⃰</w:t>
      </w:r>
      <w:r w:rsidR="00DF5DA3" w:rsidRPr="00DF5DA3">
        <w:rPr>
          <w:rFonts w:cs="Times New Roman"/>
          <w:b/>
          <w:szCs w:val="20"/>
          <w:u w:val="single"/>
        </w:rPr>
        <w:t>:</w:t>
      </w:r>
      <w:r w:rsidR="00DF5DA3" w:rsidRPr="00DF5DA3">
        <w:rPr>
          <w:rFonts w:cs="Times New Roman"/>
          <w:szCs w:val="20"/>
          <w:u w:val="single"/>
        </w:rPr>
        <w:t xml:space="preserve"> </w:t>
      </w:r>
    </w:p>
    <w:p w:rsidR="00DF5DA3" w:rsidRDefault="003C3C22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 instruktora</w:t>
      </w:r>
      <w:r w:rsidR="005B7A09">
        <w:rPr>
          <w:rFonts w:cs="Times New Roman"/>
          <w:szCs w:val="20"/>
        </w:rPr>
        <w:t xml:space="preserve"> </w:t>
      </w:r>
      <w:r w:rsidR="00FD51CD">
        <w:rPr>
          <w:rFonts w:cs="Times New Roman"/>
          <w:szCs w:val="20"/>
        </w:rPr>
        <w:t>jazdy wózkiem widłowym</w:t>
      </w:r>
      <w:r w:rsidR="005B7A09">
        <w:rPr>
          <w:rFonts w:cs="Times New Roman"/>
          <w:szCs w:val="20"/>
        </w:rPr>
        <w:t xml:space="preserve">  – 7 lat i </w:t>
      </w:r>
      <w:r w:rsidR="00701FCD">
        <w:rPr>
          <w:rFonts w:cs="Times New Roman"/>
          <w:szCs w:val="20"/>
        </w:rPr>
        <w:t>dłuższe</w:t>
      </w:r>
      <w:r w:rsidR="00B7716A">
        <w:rPr>
          <w:rFonts w:cs="Times New Roman"/>
          <w:szCs w:val="20"/>
        </w:rPr>
        <w:t>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3C3C22">
        <w:rPr>
          <w:rFonts w:cs="Times New Roman"/>
          <w:szCs w:val="20"/>
        </w:rPr>
        <w:t xml:space="preserve"> instruktora</w:t>
      </w:r>
      <w:r w:rsidR="00B7716A">
        <w:rPr>
          <w:rFonts w:cs="Times New Roman"/>
          <w:szCs w:val="20"/>
        </w:rPr>
        <w:t xml:space="preserve"> </w:t>
      </w:r>
      <w:r w:rsidR="00FD51CD">
        <w:rPr>
          <w:rFonts w:cs="Times New Roman"/>
          <w:szCs w:val="20"/>
        </w:rPr>
        <w:t>jazdy wózkiem widłowym</w:t>
      </w:r>
      <w:r w:rsidR="00B7716A">
        <w:rPr>
          <w:rFonts w:cs="Times New Roman"/>
          <w:szCs w:val="20"/>
        </w:rPr>
        <w:t xml:space="preserve">  – 6 lat,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3C3C22">
        <w:rPr>
          <w:rFonts w:cs="Times New Roman"/>
          <w:szCs w:val="20"/>
        </w:rPr>
        <w:t xml:space="preserve"> instruktora</w:t>
      </w:r>
      <w:r w:rsidR="00B7716A">
        <w:rPr>
          <w:rFonts w:cs="Times New Roman"/>
          <w:szCs w:val="20"/>
        </w:rPr>
        <w:t xml:space="preserve">  </w:t>
      </w:r>
      <w:r w:rsidR="00FD51CD">
        <w:rPr>
          <w:rFonts w:cs="Times New Roman"/>
          <w:szCs w:val="20"/>
        </w:rPr>
        <w:t>jazdy wózkiem widłowym</w:t>
      </w:r>
      <w:r w:rsidR="00B7716A">
        <w:rPr>
          <w:rFonts w:cs="Times New Roman"/>
          <w:szCs w:val="20"/>
        </w:rPr>
        <w:t xml:space="preserve"> – 5 lat,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3C3C22">
        <w:rPr>
          <w:rFonts w:cs="Times New Roman"/>
          <w:szCs w:val="20"/>
        </w:rPr>
        <w:t xml:space="preserve"> instruktora</w:t>
      </w:r>
      <w:r w:rsidR="00B7716A">
        <w:rPr>
          <w:rFonts w:cs="Times New Roman"/>
          <w:szCs w:val="20"/>
        </w:rPr>
        <w:t xml:space="preserve"> </w:t>
      </w:r>
      <w:r w:rsidR="00FD51CD">
        <w:rPr>
          <w:rFonts w:cs="Times New Roman"/>
          <w:szCs w:val="20"/>
        </w:rPr>
        <w:t>jazdy wózkiem widłowym</w:t>
      </w:r>
      <w:r w:rsidR="00B7716A">
        <w:rPr>
          <w:rFonts w:cs="Times New Roman"/>
          <w:szCs w:val="20"/>
        </w:rPr>
        <w:t xml:space="preserve">  – 4 lat,</w:t>
      </w:r>
    </w:p>
    <w:p w:rsidR="005B7A09" w:rsidRDefault="003C3C22" w:rsidP="00D1775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 instruktora</w:t>
      </w:r>
      <w:r w:rsidR="00B7716A">
        <w:rPr>
          <w:rFonts w:cs="Times New Roman"/>
          <w:szCs w:val="20"/>
        </w:rPr>
        <w:t xml:space="preserve"> </w:t>
      </w:r>
      <w:r w:rsidR="00FD51CD">
        <w:rPr>
          <w:rFonts w:cs="Times New Roman"/>
          <w:szCs w:val="20"/>
        </w:rPr>
        <w:t>jazdy wózkiem widłowym</w:t>
      </w:r>
      <w:r w:rsidR="00B7716A">
        <w:rPr>
          <w:rFonts w:cs="Times New Roman"/>
          <w:szCs w:val="20"/>
        </w:rPr>
        <w:t xml:space="preserve">  – 3 lata.</w:t>
      </w:r>
    </w:p>
    <w:p w:rsidR="00701FCD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</w:t>
      </w:r>
      <w:r w:rsidR="00DF5DA3" w:rsidRPr="00FD59F8">
        <w:rPr>
          <w:rFonts w:cs="Times New Roman"/>
          <w:sz w:val="16"/>
          <w:szCs w:val="16"/>
        </w:rPr>
        <w:t>(</w:t>
      </w:r>
      <w:r w:rsidR="00DF5DA3" w:rsidRPr="00FD59F8">
        <w:rPr>
          <w:rFonts w:cs="Times New Roman"/>
          <w:i/>
          <w:sz w:val="16"/>
          <w:szCs w:val="16"/>
        </w:rPr>
        <w:t>właściwe</w:t>
      </w:r>
      <w:r w:rsidR="00DF5DA3">
        <w:rPr>
          <w:rFonts w:cs="Times New Roman"/>
          <w:i/>
          <w:sz w:val="16"/>
          <w:szCs w:val="16"/>
        </w:rPr>
        <w:t xml:space="preserve">: </w:t>
      </w:r>
      <w:r w:rsidR="00DF5DA3" w:rsidRPr="00FD59F8">
        <w:rPr>
          <w:rFonts w:cs="Times New Roman"/>
          <w:i/>
          <w:sz w:val="16"/>
          <w:szCs w:val="16"/>
        </w:rPr>
        <w:t xml:space="preserve"> podkreśli</w:t>
      </w:r>
      <w:r w:rsidR="00DF5DA3">
        <w:rPr>
          <w:rFonts w:cs="Times New Roman"/>
          <w:i/>
          <w:sz w:val="16"/>
          <w:szCs w:val="16"/>
        </w:rPr>
        <w:t>ć, zakreślić, zaznaczyć</w:t>
      </w:r>
      <w:r w:rsidR="00DF5DA3" w:rsidRPr="00FD59F8">
        <w:rPr>
          <w:rFonts w:cs="Times New Roman"/>
          <w:sz w:val="16"/>
          <w:szCs w:val="16"/>
        </w:rPr>
        <w:t>).</w:t>
      </w:r>
    </w:p>
    <w:p w:rsidR="005B7A09" w:rsidRPr="00D17751" w:rsidRDefault="005B7A09" w:rsidP="00D17751">
      <w:pPr>
        <w:pBdr>
          <w:bottom w:val="single" w:sz="6" w:space="1" w:color="auto"/>
        </w:pBdr>
        <w:autoSpaceDE w:val="0"/>
        <w:spacing w:after="0" w:line="240" w:lineRule="auto"/>
        <w:ind w:left="425"/>
        <w:jc w:val="both"/>
        <w:rPr>
          <w:rFonts w:cs="Times New Roman"/>
          <w:sz w:val="16"/>
          <w:szCs w:val="16"/>
        </w:rPr>
      </w:pPr>
      <w:r w:rsidRPr="00D17751">
        <w:rPr>
          <w:szCs w:val="20"/>
        </w:rPr>
        <w:t xml:space="preserve">W przypadku gdy wykonawca </w:t>
      </w:r>
      <w:r w:rsidRPr="00D17751">
        <w:rPr>
          <w:szCs w:val="20"/>
          <w:u w:val="single"/>
        </w:rPr>
        <w:t>nie zaznaczy</w:t>
      </w:r>
      <w:r w:rsidRPr="00D17751">
        <w:rPr>
          <w:szCs w:val="20"/>
        </w:rPr>
        <w:t xml:space="preserve"> w Formularzu ofertowym żadnej z powyższych opcji, zamawiający uzna, iż wykonawca zadeklarował skierowanie do rea</w:t>
      </w:r>
      <w:r w:rsidR="00D17751" w:rsidRPr="00D17751">
        <w:rPr>
          <w:szCs w:val="20"/>
        </w:rPr>
        <w:t>lizacji przedmiotu zamówienia w </w:t>
      </w:r>
      <w:r w:rsidRPr="00D17751">
        <w:rPr>
          <w:szCs w:val="20"/>
        </w:rPr>
        <w:t xml:space="preserve">zakresie nauki jazdy </w:t>
      </w:r>
      <w:r w:rsidR="009C100F">
        <w:rPr>
          <w:szCs w:val="20"/>
        </w:rPr>
        <w:t xml:space="preserve">wózkiem widłowym </w:t>
      </w:r>
      <w:r w:rsidRPr="00D17751">
        <w:rPr>
          <w:szCs w:val="20"/>
        </w:rPr>
        <w:t>osobę posiadającą minimalne doświadczenie na poziomie 3 lat i tym samym przyzna wykonawcy w kryterium „Doświadczenie„ 0 pkt.</w:t>
      </w:r>
    </w:p>
    <w:p w:rsidR="00B7716A" w:rsidRPr="00B7716A" w:rsidRDefault="00B7716A" w:rsidP="00B7716A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6A" w:rsidRPr="00B7716A" w:rsidRDefault="00B7716A" w:rsidP="00B7716A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/>
          <w:bCs/>
          <w:color w:val="000000"/>
          <w:szCs w:val="20"/>
          <w:u w:val="single"/>
        </w:rPr>
        <w:t>Gotowość do rozpoczęcia realizacji kursu</w:t>
      </w:r>
      <w:r w:rsidR="004E4E4F">
        <w:rPr>
          <w:rFonts w:eastAsia="Times New Roman" w:cs="Times New Roman"/>
          <w:bCs/>
          <w:color w:val="000000"/>
          <w:szCs w:val="20"/>
        </w:rPr>
        <w:t>⃰</w:t>
      </w:r>
      <w:r w:rsidRPr="00B7716A">
        <w:rPr>
          <w:bCs/>
          <w:color w:val="000000"/>
          <w:szCs w:val="20"/>
        </w:rPr>
        <w:t xml:space="preserve">, </w:t>
      </w:r>
      <w:r w:rsidR="00FD51CD">
        <w:rPr>
          <w:bCs/>
          <w:color w:val="000000"/>
          <w:szCs w:val="20"/>
        </w:rPr>
        <w:t xml:space="preserve">punkty </w:t>
      </w:r>
      <w:r w:rsidRPr="00B7716A">
        <w:rPr>
          <w:bCs/>
          <w:color w:val="000000"/>
          <w:szCs w:val="20"/>
        </w:rPr>
        <w:t xml:space="preserve">zostaną obliczone </w:t>
      </w:r>
      <w:r w:rsidRPr="00B7716A">
        <w:rPr>
          <w:szCs w:val="20"/>
        </w:rPr>
        <w:t>w wyniku zadeklarowania</w:t>
      </w:r>
      <w:r w:rsidR="00FD51CD">
        <w:rPr>
          <w:rFonts w:eastAsia="Times New Roman" w:cs="Times New Roman"/>
          <w:szCs w:val="20"/>
          <w:lang w:eastAsia="pl-PL"/>
        </w:rPr>
        <w:t xml:space="preserve"> przez wykonawcę gotowości</w:t>
      </w:r>
      <w:r w:rsidRPr="00B7716A">
        <w:rPr>
          <w:rFonts w:eastAsia="Times New Roman" w:cs="Times New Roman"/>
          <w:szCs w:val="20"/>
          <w:lang w:eastAsia="pl-PL"/>
        </w:rPr>
        <w:t xml:space="preserve"> do </w:t>
      </w:r>
      <w:r w:rsidR="004E4E4F"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>realizacji kursu w stosunku do terminu przekazania mu przez zamawiającego informacji o g</w:t>
      </w:r>
      <w:r w:rsidRPr="00B7716A">
        <w:rPr>
          <w:szCs w:val="20"/>
        </w:rPr>
        <w:t>otowości uczestnika projektu do </w:t>
      </w:r>
      <w:r w:rsidRPr="00B7716A">
        <w:rPr>
          <w:rFonts w:eastAsia="Times New Roman" w:cs="Times New Roman"/>
          <w:szCs w:val="20"/>
          <w:lang w:eastAsia="pl-PL"/>
        </w:rPr>
        <w:t>rozpoczęcia udziału w kursie</w:t>
      </w:r>
      <w:r>
        <w:rPr>
          <w:szCs w:val="20"/>
        </w:rPr>
        <w:t>:</w:t>
      </w:r>
    </w:p>
    <w:p w:rsidR="00B7716A" w:rsidRPr="00B7716A" w:rsidRDefault="00B7716A" w:rsidP="00B7716A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>realizacji kursu</w:t>
      </w:r>
      <w:r>
        <w:rPr>
          <w:rFonts w:eastAsia="Times New Roman" w:cs="Times New Roman"/>
          <w:szCs w:val="20"/>
          <w:lang w:eastAsia="pl-PL"/>
        </w:rPr>
        <w:t xml:space="preserve"> w terminie – </w:t>
      </w:r>
      <w:r w:rsidRPr="00B7716A">
        <w:rPr>
          <w:rFonts w:eastAsia="Times New Roman" w:cs="Times New Roman"/>
          <w:szCs w:val="20"/>
          <w:lang w:eastAsia="pl-PL"/>
        </w:rPr>
        <w:t>3 dni roboczych,</w:t>
      </w:r>
    </w:p>
    <w:p w:rsidR="00B7716A" w:rsidRPr="00B7716A" w:rsidRDefault="00B7716A" w:rsidP="00B7716A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>realizacji kursu</w:t>
      </w:r>
      <w:r>
        <w:rPr>
          <w:rFonts w:eastAsia="Times New Roman" w:cs="Times New Roman"/>
          <w:szCs w:val="20"/>
          <w:lang w:eastAsia="pl-PL"/>
        </w:rPr>
        <w:t xml:space="preserve"> w terminie – 5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B7716A" w:rsidRPr="00B7716A" w:rsidRDefault="00B7716A" w:rsidP="00B7716A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>realizacji kursu</w:t>
      </w:r>
      <w:r>
        <w:rPr>
          <w:rFonts w:eastAsia="Times New Roman" w:cs="Times New Roman"/>
          <w:szCs w:val="20"/>
          <w:lang w:eastAsia="pl-PL"/>
        </w:rPr>
        <w:t xml:space="preserve"> w terminie – 7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B7716A" w:rsidRDefault="00B7716A" w:rsidP="00B7716A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>realizacji kursu</w:t>
      </w:r>
      <w:r>
        <w:rPr>
          <w:rFonts w:eastAsia="Times New Roman" w:cs="Times New Roman"/>
          <w:szCs w:val="20"/>
          <w:lang w:eastAsia="pl-PL"/>
        </w:rPr>
        <w:t xml:space="preserve"> w terminie – 10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4E4E4F" w:rsidRPr="004E4E4F" w:rsidRDefault="004E4E4F" w:rsidP="004E4E4F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6A" w:rsidRPr="004616BF" w:rsidRDefault="00B7716A" w:rsidP="00B7716A">
      <w:pPr>
        <w:pStyle w:val="Akapitzlist"/>
        <w:numPr>
          <w:ilvl w:val="0"/>
          <w:numId w:val="97"/>
        </w:numPr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color w:val="000000"/>
          <w:szCs w:val="20"/>
        </w:rPr>
        <w:t>b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rak deklaracji odnośnie gotowości do </w:t>
      </w:r>
      <w:r w:rsidR="004E4E4F">
        <w:rPr>
          <w:rFonts w:eastAsia="Times New Roman" w:cs="Times New Roman"/>
          <w:bCs/>
          <w:iCs/>
          <w:color w:val="000000"/>
          <w:szCs w:val="20"/>
        </w:rPr>
        <w:t xml:space="preserve">rozpoczęcia </w:t>
      </w:r>
      <w:r w:rsidRPr="004616BF">
        <w:rPr>
          <w:rFonts w:eastAsia="Times New Roman" w:cs="Times New Roman"/>
          <w:bCs/>
          <w:iCs/>
          <w:color w:val="000000"/>
          <w:szCs w:val="20"/>
        </w:rPr>
        <w:t>realiz</w:t>
      </w:r>
      <w:r w:rsidR="004E4E4F">
        <w:rPr>
          <w:rFonts w:eastAsia="Times New Roman" w:cs="Times New Roman"/>
          <w:bCs/>
          <w:iCs/>
          <w:color w:val="000000"/>
          <w:szCs w:val="20"/>
        </w:rPr>
        <w:t>acji kursu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lub zadeklarowanie </w:t>
      </w:r>
      <w:r>
        <w:rPr>
          <w:rFonts w:eastAsia="Times New Roman" w:cs="Times New Roman"/>
          <w:bCs/>
          <w:iCs/>
          <w:color w:val="000000"/>
          <w:szCs w:val="20"/>
        </w:rPr>
        <w:t xml:space="preserve">terminu rozpoczęcia kursu w </w:t>
      </w:r>
      <w:r w:rsidRPr="004616BF">
        <w:rPr>
          <w:rFonts w:eastAsia="Times New Roman" w:cs="Times New Roman"/>
          <w:bCs/>
          <w:iCs/>
          <w:color w:val="000000"/>
          <w:szCs w:val="20"/>
        </w:rPr>
        <w:t>10</w:t>
      </w:r>
      <w:r>
        <w:rPr>
          <w:rFonts w:eastAsia="Times New Roman" w:cs="Times New Roman"/>
          <w:bCs/>
          <w:iCs/>
          <w:color w:val="000000"/>
          <w:szCs w:val="20"/>
        </w:rPr>
        <w:t>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dni roboczych skutkować będzie przyznaniem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wykonawcy</w:t>
      </w:r>
      <w:r w:rsidR="004E4E4F">
        <w:rPr>
          <w:rFonts w:eastAsia="Times New Roman" w:cs="Times New Roman"/>
          <w:bCs/>
          <w:iCs/>
          <w:color w:val="000000"/>
          <w:szCs w:val="20"/>
        </w:rPr>
        <w:t xml:space="preserve"> 0 pkt w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przedmiotowym kryterium</w:t>
      </w:r>
      <w:r>
        <w:rPr>
          <w:rFonts w:eastAsia="Times New Roman" w:cs="Times New Roman"/>
          <w:bCs/>
          <w:iCs/>
          <w:color w:val="000000"/>
          <w:szCs w:val="20"/>
        </w:rPr>
        <w:t>,</w:t>
      </w:r>
    </w:p>
    <w:p w:rsidR="00B7716A" w:rsidRPr="00BF3D9A" w:rsidRDefault="00B7716A" w:rsidP="00B7716A">
      <w:pPr>
        <w:pStyle w:val="Akapitzlist"/>
        <w:numPr>
          <w:ilvl w:val="0"/>
          <w:numId w:val="97"/>
        </w:numPr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amawiają</w:t>
      </w:r>
      <w:r>
        <w:rPr>
          <w:rFonts w:eastAsia="Times New Roman" w:cs="Times New Roman"/>
          <w:bCs/>
          <w:iCs/>
          <w:szCs w:val="20"/>
          <w:lang w:eastAsia="pl-PL"/>
        </w:rPr>
        <w:t>cy wymaga nieprzekraczalnego terminu gotowości do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przeprowadzenia kursu w wysokości nie dłuższej niż 10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dni roboczych,</w:t>
      </w:r>
    </w:p>
    <w:p w:rsidR="00B7716A" w:rsidRPr="004E4E4F" w:rsidRDefault="00B7716A" w:rsidP="00B7716A">
      <w:pPr>
        <w:pStyle w:val="Akapitzlist"/>
        <w:numPr>
          <w:ilvl w:val="0"/>
          <w:numId w:val="97"/>
        </w:numPr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przypadku wpisania niższej wartości niż 3 dn</w:t>
      </w:r>
      <w:r>
        <w:rPr>
          <w:rFonts w:eastAsia="Times New Roman" w:cs="Times New Roman"/>
          <w:bCs/>
          <w:iCs/>
          <w:szCs w:val="20"/>
          <w:lang w:eastAsia="pl-PL"/>
        </w:rPr>
        <w:t>i robocze zamawiający uzna, iż 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ykonawca zaoferował gotowość do</w:t>
      </w:r>
      <w:r w:rsidR="004E4E4F">
        <w:rPr>
          <w:rFonts w:eastAsia="Times New Roman" w:cs="Times New Roman"/>
          <w:bCs/>
          <w:iCs/>
          <w:szCs w:val="20"/>
          <w:lang w:eastAsia="pl-PL"/>
        </w:rPr>
        <w:t xml:space="preserve"> rozpoczęcia realizacji kursu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w terminie maksymalnym 3 dni roboczych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i tym samym przyzna 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ykonawcy 20 punktów</w:t>
      </w:r>
      <w:r>
        <w:rPr>
          <w:rFonts w:eastAsia="Times New Roman" w:cs="Times New Roman"/>
          <w:bCs/>
          <w:iCs/>
          <w:szCs w:val="20"/>
          <w:lang w:eastAsia="pl-PL"/>
        </w:rPr>
        <w:t>,</w:t>
      </w:r>
    </w:p>
    <w:p w:rsidR="00B7716A" w:rsidRPr="004E4E4F" w:rsidRDefault="00B7716A" w:rsidP="00B7716A">
      <w:pPr>
        <w:pStyle w:val="Akapitzlist"/>
        <w:numPr>
          <w:ilvl w:val="0"/>
          <w:numId w:val="97"/>
        </w:numPr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4E4E4F">
        <w:rPr>
          <w:rFonts w:eastAsia="Times New Roman" w:cs="Times New Roman"/>
          <w:bCs/>
          <w:iCs/>
          <w:szCs w:val="20"/>
        </w:rPr>
        <w:t xml:space="preserve">w przypadku wskazania wartości wyższej niż 10 dni roboczych Zamawiający odrzuci ofertę jako niezgodną z </w:t>
      </w:r>
      <w:r w:rsidR="005B3B56">
        <w:rPr>
          <w:rFonts w:eastAsia="Times New Roman" w:cs="Times New Roman"/>
          <w:bCs/>
          <w:iCs/>
          <w:szCs w:val="20"/>
        </w:rPr>
        <w:t>warunkami zamówienia.</w:t>
      </w:r>
    </w:p>
    <w:p w:rsidR="00234FCE" w:rsidRDefault="00234FCE" w:rsidP="00234FCE">
      <w:pPr>
        <w:pStyle w:val="Akapitzlist"/>
        <w:tabs>
          <w:tab w:val="left" w:pos="2127"/>
        </w:tabs>
        <w:spacing w:after="0" w:line="240" w:lineRule="auto"/>
        <w:ind w:left="567"/>
        <w:jc w:val="both"/>
        <w:rPr>
          <w:rFonts w:cs="Times New Roman"/>
          <w:szCs w:val="20"/>
        </w:rPr>
      </w:pPr>
    </w:p>
    <w:p w:rsidR="00F5109C" w:rsidRPr="00674BB1" w:rsidRDefault="00F5109C" w:rsidP="00674BB1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674BB1" w:rsidRPr="00674BB1" w:rsidRDefault="00F5109C" w:rsidP="00674BB1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</w:t>
      </w:r>
      <w:r w:rsidR="00857708" w:rsidRPr="00E12215">
        <w:rPr>
          <w:rFonts w:eastAsia="Times New Roman" w:cs="Times New Roman"/>
          <w:color w:val="000000"/>
          <w:szCs w:val="20"/>
          <w:lang w:eastAsia="ar-SA"/>
        </w:rPr>
        <w:t>p</w:t>
      </w:r>
      <w:r w:rsidR="0056117F" w:rsidRPr="00E12215"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="00857708" w:rsidRPr="00E12215">
        <w:rPr>
          <w:rFonts w:eastAsia="Times New Roman" w:cs="Times New Roman"/>
          <w:color w:val="000000"/>
          <w:szCs w:val="20"/>
          <w:lang w:eastAsia="ar-SA"/>
        </w:rPr>
        <w:t>ykonawcy nr 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674BB1" w:rsidRDefault="00674BB1" w:rsidP="00674BB1">
      <w:pPr>
        <w:pStyle w:val="Akapitzlist"/>
        <w:tabs>
          <w:tab w:val="left" w:pos="2127"/>
        </w:tabs>
        <w:spacing w:after="0" w:line="240" w:lineRule="auto"/>
        <w:ind w:left="567"/>
        <w:jc w:val="both"/>
        <w:rPr>
          <w:rFonts w:cs="Times New Roman"/>
          <w:szCs w:val="20"/>
        </w:rPr>
      </w:pPr>
    </w:p>
    <w:p w:rsidR="00443275" w:rsidRDefault="00443275" w:rsidP="00674BB1">
      <w:pPr>
        <w:pStyle w:val="Akapitzlist"/>
        <w:tabs>
          <w:tab w:val="left" w:pos="2127"/>
        </w:tabs>
        <w:spacing w:after="0" w:line="240" w:lineRule="auto"/>
        <w:ind w:left="567"/>
        <w:jc w:val="both"/>
        <w:rPr>
          <w:rFonts w:cs="Times New Roman"/>
          <w:szCs w:val="20"/>
        </w:rPr>
      </w:pPr>
    </w:p>
    <w:p w:rsidR="00443275" w:rsidRDefault="00443275" w:rsidP="00674BB1">
      <w:pPr>
        <w:pStyle w:val="Akapitzlist"/>
        <w:tabs>
          <w:tab w:val="left" w:pos="2127"/>
        </w:tabs>
        <w:spacing w:after="0" w:line="240" w:lineRule="auto"/>
        <w:ind w:left="567"/>
        <w:jc w:val="both"/>
        <w:rPr>
          <w:rFonts w:cs="Times New Roman"/>
          <w:szCs w:val="20"/>
        </w:rPr>
      </w:pPr>
    </w:p>
    <w:p w:rsidR="00EE4798" w:rsidRPr="00674BB1" w:rsidRDefault="00EE4798" w:rsidP="00674BB1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Oświadczamy, że: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 w:rsidR="004E4E4F">
        <w:rPr>
          <w:rFonts w:eastAsia="Arial" w:cs="Times New Roman"/>
          <w:bCs/>
          <w:kern w:val="1"/>
          <w:szCs w:val="20"/>
          <w:lang w:eastAsia="zh-CN" w:bidi="hi-IN"/>
        </w:rPr>
        <w:t>w ciągu do 8</w:t>
      </w:r>
      <w:r w:rsidR="00674BB1" w:rsidRPr="00674BB1">
        <w:rPr>
          <w:rFonts w:eastAsia="Arial" w:cs="Times New Roman"/>
          <w:bCs/>
          <w:kern w:val="1"/>
          <w:szCs w:val="20"/>
          <w:lang w:eastAsia="zh-CN" w:bidi="hi-IN"/>
        </w:rPr>
        <w:t xml:space="preserve">0 dni od dnia </w:t>
      </w:r>
      <w:r w:rsidR="004E4E4F">
        <w:rPr>
          <w:rFonts w:eastAsia="Arial" w:cs="Times New Roman"/>
          <w:bCs/>
          <w:kern w:val="1"/>
          <w:szCs w:val="20"/>
          <w:lang w:eastAsia="zh-CN" w:bidi="hi-IN"/>
        </w:rPr>
        <w:t>wskazania rozpoczęcia kursu</w:t>
      </w:r>
      <w:r w:rsidR="00674BB1">
        <w:rPr>
          <w:rFonts w:eastAsia="Arial" w:cs="Times New Roman"/>
          <w:bCs/>
          <w:kern w:val="1"/>
          <w:szCs w:val="20"/>
          <w:lang w:eastAsia="zh-CN" w:bidi="hi-IN"/>
        </w:rPr>
        <w:t xml:space="preserve"> przez Zamawiającego w pierwszej dekadzie września 2021 r.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zamówienia </w:t>
      </w:r>
      <w:r w:rsidR="00F5109C" w:rsidRPr="00E12215">
        <w:rPr>
          <w:rFonts w:eastAsia="Arial" w:cs="Times New Roman"/>
          <w:kern w:val="1"/>
          <w:szCs w:val="20"/>
          <w:lang w:eastAsia="zh-CN" w:bidi="hi-IN"/>
        </w:rPr>
        <w:t>oraz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E12215">
        <w:rPr>
          <w:rFonts w:eastAsia="Arial" w:cs="Times New Roman"/>
          <w:kern w:val="1"/>
          <w:szCs w:val="20"/>
          <w:lang w:eastAsia="zh-CN" w:bidi="hi-IN"/>
        </w:rPr>
        <w:t>ach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412DE3" w:rsidRPr="00701FCD" w:rsidRDefault="00EE4798" w:rsidP="00701FCD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 w:rsidRPr="00E1221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8E6B75" w:rsidRPr="00635957" w:rsidRDefault="00B37D9C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>Jest</w:t>
      </w:r>
      <w:r w:rsidR="00701FCD">
        <w:rPr>
          <w:rFonts w:eastAsia="Times New Roman" w:cs="Times New Roman"/>
          <w:bCs/>
          <w:kern w:val="3"/>
          <w:szCs w:val="20"/>
          <w:lang w:eastAsia="zh-CN"/>
        </w:rPr>
        <w:t>eśmy</w:t>
      </w:r>
      <w:r w:rsidR="00FC7046"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5811"/>
        <w:gridCol w:w="993"/>
      </w:tblGrid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dużym 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8E6B75" w:rsidRPr="00635957" w:rsidRDefault="00B37D9C" w:rsidP="00635957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37D9C" w:rsidRPr="00EB2CA6" w:rsidRDefault="00701FCD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Pochodzimy</w:t>
      </w:r>
      <w:r w:rsidR="00B37D9C"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="00B37D9C"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="00B37D9C"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8E6B75" w:rsidRPr="00EB2CA6" w:rsidRDefault="00701FCD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Pochodzimy </w:t>
      </w:r>
      <w:r w:rsidR="00B37D9C" w:rsidRPr="00B37D9C">
        <w:rPr>
          <w:rFonts w:eastAsia="Times New Roman" w:cs="Times New Roman"/>
          <w:bCs/>
          <w:kern w:val="3"/>
          <w:szCs w:val="20"/>
          <w:lang w:eastAsia="zh-CN"/>
        </w:rPr>
        <w:t>z innego państwa nie będącego c</w:t>
      </w:r>
      <w:r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="00B37D9C"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="00B37D9C"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="00B37D9C"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 w:rsidRPr="00E12215">
        <w:rPr>
          <w:rFonts w:eastAsia="Arial" w:cs="Times New Roman"/>
          <w:kern w:val="1"/>
          <w:szCs w:val="20"/>
          <w:lang w:eastAsia="zh-CN" w:bidi="hi-IN"/>
        </w:rPr>
        <w:t>,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E4798" w:rsidRPr="00E12215" w:rsidRDefault="00DF1174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scu i terminie wskazanym przez z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DA7739" w:rsidRPr="00DA7739" w:rsidRDefault="00701FCD" w:rsidP="00DA7739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Uznajemy w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arunki płatności: </w:t>
      </w:r>
      <w:r w:rsidR="00EA6C51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amawiającego </w:t>
      </w:r>
      <w:r w:rsidR="00DA7739" w:rsidRPr="00DA7739">
        <w:rPr>
          <w:rFonts w:cs="Times New Roman"/>
          <w:szCs w:val="20"/>
        </w:rPr>
        <w:t>prawidłowo wystawionego pod względem formalno- rachunkowym rachunku/faktury, według oznaczenia podmiotu: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Nabywca (podatnik):</w:t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 xml:space="preserve">Powiat Nowodworski 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>ul. gen. Władysława Sikorskiego 23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F16ED5">
        <w:rPr>
          <w:rFonts w:cs="Times New Roman"/>
          <w:szCs w:val="20"/>
        </w:rPr>
        <w:t>NIP 579-22-31-171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Odbiorca (płatnik):</w:t>
      </w:r>
      <w:r w:rsidRPr="00F16ED5">
        <w:rPr>
          <w:rFonts w:cs="Times New Roman"/>
          <w:szCs w:val="20"/>
        </w:rPr>
        <w:tab/>
      </w:r>
      <w:r>
        <w:rPr>
          <w:rFonts w:cs="Times New Roman"/>
          <w:szCs w:val="20"/>
        </w:rPr>
        <w:t>Zespół Szkół w Nowym D</w:t>
      </w:r>
      <w:r w:rsidRPr="00F16ED5">
        <w:rPr>
          <w:rFonts w:cs="Times New Roman"/>
          <w:szCs w:val="20"/>
        </w:rPr>
        <w:t>worze Gdańskim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ul. Warszawska 54</w:t>
      </w:r>
    </w:p>
    <w:p w:rsidR="00DA7739" w:rsidRPr="00DA7739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DA7739" w:rsidRPr="00DA7739" w:rsidRDefault="00DA7739" w:rsidP="00DA7739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cs="Times New Roman"/>
          <w:szCs w:val="20"/>
        </w:rPr>
        <w:t>Dniem zapłaty będzie dzień obciążenia rachunku bankowego Zamawiającego.</w:t>
      </w:r>
    </w:p>
    <w:p w:rsidR="00D57D30" w:rsidRPr="00DA7739" w:rsidRDefault="00EE4798" w:rsidP="00DA7739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510424" w:rsidRPr="00E12215" w:rsidRDefault="00510424" w:rsidP="0010762E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E4798" w:rsidRPr="00E12215" w:rsidRDefault="00EE4798" w:rsidP="00EE4798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IV. Informujemy, że:</w:t>
      </w:r>
    </w:p>
    <w:p w:rsidR="00EE4798" w:rsidRPr="00E12215" w:rsidRDefault="00EE4798" w:rsidP="00950836">
      <w:pPr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>Osobą odpowiedzialną za realiz</w:t>
      </w:r>
      <w:r w:rsidR="0056117F" w:rsidRPr="00E12215">
        <w:rPr>
          <w:rFonts w:eastAsia="Century Gothic" w:cs="Times New Roman"/>
          <w:szCs w:val="20"/>
          <w:lang w:eastAsia="pl-PL"/>
        </w:rPr>
        <w:t>ację  umowy ze strony w</w:t>
      </w:r>
      <w:r w:rsidRPr="00E12215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 w:rsidR="0056117F" w:rsidRPr="00E12215">
        <w:rPr>
          <w:rFonts w:eastAsia="Century Gothic" w:cs="Times New Roman"/>
          <w:szCs w:val="20"/>
          <w:lang w:eastAsia="pl-PL"/>
        </w:rPr>
        <w:t xml:space="preserve"> </w:t>
      </w:r>
      <w:r w:rsidRPr="00E12215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E4798" w:rsidRPr="00E12215" w:rsidRDefault="00D60C2C" w:rsidP="00950836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EE4798"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 w:rsidRPr="00E12215">
        <w:rPr>
          <w:rFonts w:eastAsia="Times New Roman" w:cs="Times New Roman"/>
          <w:szCs w:val="20"/>
          <w:lang w:eastAsia="zh-CN"/>
        </w:rPr>
        <w:t xml:space="preserve"> </w:t>
      </w:r>
      <w:r w:rsidR="00EE4798"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E12215">
        <w:rPr>
          <w:rFonts w:eastAsia="Times New Roman" w:cs="Times New Roman"/>
          <w:szCs w:val="20"/>
          <w:lang w:eastAsia="zh-CN"/>
        </w:rPr>
        <w:t xml:space="preserve"> 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EE4798" w:rsidP="00EE4798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E12215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E1221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>należy wpisać,</w:t>
      </w:r>
    </w:p>
    <w:p w:rsidR="00EE4798" w:rsidRPr="00E12215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="00EA6C51" w:rsidRPr="00E1221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>z dokładnością do dwóch miejsc po przecinku,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EE4798" w:rsidRPr="00E12215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- jeżeli 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w</w:t>
      </w:r>
      <w:r w:rsidR="006D0CBD" w:rsidRPr="00E12215">
        <w:rPr>
          <w:rFonts w:eastAsia="Times New Roman" w:cs="Times New Roman"/>
          <w:bCs/>
          <w:kern w:val="1"/>
          <w:szCs w:val="20"/>
          <w:lang w:eastAsia="zh-CN"/>
        </w:rPr>
        <w:t>ykonawca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 nie dokona skreśle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nia z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>amawiający uzna, że obowi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ązek podatkowy leży po stronie w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>ykonawcy,</w:t>
      </w:r>
    </w:p>
    <w:p w:rsidR="00EE4798" w:rsidRPr="00E12215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>w</w:t>
      </w:r>
      <w:r w:rsidR="006D0CBD" w:rsidRPr="00E12215">
        <w:rPr>
          <w:rFonts w:eastAsia="Times New Roman" w:cs="Times New Roman"/>
          <w:bCs/>
          <w:szCs w:val="20"/>
          <w:lang w:eastAsia="zh-CN"/>
        </w:rPr>
        <w:t>ykonawca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 xml:space="preserve"> nie dokona </w:t>
      </w:r>
      <w:r w:rsidR="00B37D9C">
        <w:rPr>
          <w:rFonts w:eastAsia="Times New Roman" w:cs="Times New Roman"/>
          <w:bCs/>
          <w:szCs w:val="20"/>
          <w:lang w:eastAsia="zh-CN"/>
        </w:rPr>
        <w:t>zaznaczenia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>, z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amawiający uzna, że nie jest on ani 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EE4798" w:rsidRPr="00E12215" w:rsidRDefault="00EE4798" w:rsidP="003A7DAF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="00EA6C51"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w</w:t>
      </w:r>
      <w:r w:rsidR="006D0CBD" w:rsidRPr="00E12215">
        <w:rPr>
          <w:rFonts w:eastAsia="ArialNarrow" w:cs="Times New Roman"/>
          <w:kern w:val="1"/>
          <w:szCs w:val="20"/>
          <w:lang w:eastAsia="pl-PL" w:bidi="hi-IN"/>
        </w:rPr>
        <w:t>ykonawca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 nie dokona skreślenia i ni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 xml:space="preserve">e wypełni pkt IV </w:t>
      </w:r>
      <w:proofErr w:type="spellStart"/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ppkt</w:t>
      </w:r>
      <w:proofErr w:type="spellEnd"/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 xml:space="preserve"> 3, z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amawiający uzna, że 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w</w:t>
      </w:r>
      <w:r w:rsidR="006D0CBD" w:rsidRPr="00E12215">
        <w:rPr>
          <w:rFonts w:eastAsia="ArialNarrow" w:cs="Times New Roman"/>
          <w:kern w:val="1"/>
          <w:szCs w:val="20"/>
          <w:lang w:eastAsia="pl-PL" w:bidi="hi-IN"/>
        </w:rPr>
        <w:t>ykonawca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 nie zamier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za powierzyć części zamówienia p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odwykonawcom</w:t>
      </w:r>
    </w:p>
    <w:p w:rsidR="003A7DAF" w:rsidRDefault="003A7DAF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443275" w:rsidRDefault="00443275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443275" w:rsidRPr="00E12215" w:rsidRDefault="00443275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701FCD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b/>
          <w:bCs/>
          <w:szCs w:val="20"/>
        </w:rPr>
        <w:lastRenderedPageBreak/>
        <w:t>Oświadczamy, że</w:t>
      </w:r>
      <w:r w:rsidR="00701FCD">
        <w:rPr>
          <w:rFonts w:eastAsia="Calibri" w:cs="Times New Roman"/>
          <w:szCs w:val="20"/>
        </w:rPr>
        <w:t>:</w:t>
      </w:r>
    </w:p>
    <w:p w:rsidR="00701FCD" w:rsidRPr="00DA7739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szCs w:val="20"/>
        </w:rPr>
        <w:t>wypełniliśmy obowiązki informacyjne prz</w:t>
      </w:r>
      <w:r w:rsidR="003A7DAF" w:rsidRPr="00E12215">
        <w:rPr>
          <w:rFonts w:eastAsia="Calibri" w:cs="Times New Roman"/>
          <w:szCs w:val="20"/>
        </w:rPr>
        <w:t>ewidziane w art. 13 lub art. 14 </w:t>
      </w:r>
      <w:r w:rsidRPr="00E12215">
        <w:rPr>
          <w:rFonts w:eastAsia="Calibri" w:cs="Times New Roman"/>
          <w:szCs w:val="20"/>
        </w:rPr>
        <w:t>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Pr="00E12215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 w:rsidR="00D05306" w:rsidRPr="00E12215">
        <w:rPr>
          <w:rFonts w:eastAsia="Calibri" w:cs="Times New Roman"/>
          <w:szCs w:val="20"/>
        </w:rPr>
        <w:t>skaliśmy w celu ubiegania się o </w:t>
      </w:r>
      <w:r w:rsidRPr="00E12215">
        <w:rPr>
          <w:rFonts w:eastAsia="Calibri" w:cs="Times New Roman"/>
          <w:szCs w:val="20"/>
        </w:rPr>
        <w:t>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EE4798" w:rsidRPr="00E12215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</w:t>
      </w:r>
      <w:r w:rsidR="00482A53" w:rsidRPr="00E12215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j. Dz. Urz. UE L 119 z 04.05.2016 r., str. 1).</w:t>
      </w:r>
    </w:p>
    <w:p w:rsidR="006F0344" w:rsidRPr="00FB224C" w:rsidRDefault="00EE4798" w:rsidP="00FB224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6D0CB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6D0CB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</w:t>
      </w:r>
      <w:r w:rsidR="00FB224C"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wykreślenie).</w:t>
      </w:r>
    </w:p>
    <w:p w:rsidR="00701FCD" w:rsidRDefault="00701FCD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701FCD" w:rsidRDefault="00701FCD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05306" w:rsidRPr="00E12215" w:rsidRDefault="002F038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F0389" w:rsidRPr="00E12215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640F" w:rsidRPr="00E12215" w:rsidRDefault="002F0389" w:rsidP="00FB224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 w:rsidR="001E28D3" w:rsidRPr="00E12215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FB224C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85068" w:rsidRPr="00E12215" w:rsidRDefault="0068506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85068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F99874" w15:done="0"/>
  <w15:commentEx w15:paraId="2E7EA1B6" w15:done="0"/>
  <w15:commentEx w15:paraId="233C2AC8" w15:done="0"/>
  <w15:commentEx w15:paraId="0FC432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3585" w16cex:dateUtc="2021-06-16T06:32:00Z"/>
  <w16cex:commentExtensible w16cex:durableId="24743757" w16cex:dateUtc="2021-06-16T06:39:00Z"/>
  <w16cex:commentExtensible w16cex:durableId="2474378E" w16cex:dateUtc="2021-06-16T06:40:00Z"/>
  <w16cex:commentExtensible w16cex:durableId="2474385B" w16cex:dateUtc="2021-06-16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F99874" w16cid:durableId="24743585"/>
  <w16cid:commentId w16cid:paraId="2E7EA1B6" w16cid:durableId="24743757"/>
  <w16cid:commentId w16cid:paraId="233C2AC8" w16cid:durableId="2474378E"/>
  <w16cid:commentId w16cid:paraId="0FC4328C" w16cid:durableId="2474385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28" w:rsidRDefault="00200028">
      <w:pPr>
        <w:spacing w:after="0" w:line="240" w:lineRule="auto"/>
      </w:pPr>
      <w:r>
        <w:separator/>
      </w:r>
    </w:p>
  </w:endnote>
  <w:endnote w:type="continuationSeparator" w:id="0">
    <w:p w:rsidR="00200028" w:rsidRDefault="0020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6C" w:rsidRDefault="003135A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E426C">
      <w:rPr>
        <w:szCs w:val="20"/>
      </w:rPr>
      <w:instrText xml:space="preserve"> PAGE </w:instrText>
    </w:r>
    <w:r>
      <w:rPr>
        <w:szCs w:val="20"/>
      </w:rPr>
      <w:fldChar w:fldCharType="separate"/>
    </w:r>
    <w:r w:rsidR="00225E0F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28" w:rsidRDefault="00200028">
      <w:pPr>
        <w:spacing w:after="0" w:line="240" w:lineRule="auto"/>
      </w:pPr>
      <w:r>
        <w:separator/>
      </w:r>
    </w:p>
  </w:footnote>
  <w:footnote w:type="continuationSeparator" w:id="0">
    <w:p w:rsidR="00200028" w:rsidRDefault="0020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6C" w:rsidRDefault="00EE426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06C557D2"/>
    <w:multiLevelType w:val="hybridMultilevel"/>
    <w:tmpl w:val="D83C033C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4C404C"/>
    <w:multiLevelType w:val="hybridMultilevel"/>
    <w:tmpl w:val="C5909A4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C3009A"/>
    <w:multiLevelType w:val="hybridMultilevel"/>
    <w:tmpl w:val="A18CF412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D91B2F"/>
    <w:multiLevelType w:val="hybridMultilevel"/>
    <w:tmpl w:val="E5EC3048"/>
    <w:lvl w:ilvl="0" w:tplc="E94A4546">
      <w:start w:val="1"/>
      <w:numFmt w:val="upperRoman"/>
      <w:lvlText w:val="%1."/>
      <w:lvlJc w:val="left"/>
      <w:pPr>
        <w:ind w:left="1125" w:hanging="274"/>
      </w:pPr>
      <w:rPr>
        <w:rFonts w:ascii="Times New Roman" w:hAnsi="Times New Roman" w:cs="Times New Roman" w:hint="default"/>
        <w:b/>
        <w:bCs/>
        <w:w w:val="99"/>
        <w:sz w:val="20"/>
        <w:szCs w:val="24"/>
        <w:lang w:val="pl-PL" w:eastAsia="pl-PL" w:bidi="pl-PL"/>
      </w:rPr>
    </w:lvl>
    <w:lvl w:ilvl="1" w:tplc="F0E6696C">
      <w:start w:val="1"/>
      <w:numFmt w:val="decimal"/>
      <w:lvlText w:val="%2."/>
      <w:lvlJc w:val="left"/>
      <w:pPr>
        <w:ind w:left="1118" w:hanging="360"/>
      </w:pPr>
      <w:rPr>
        <w:rFonts w:hint="default"/>
        <w:w w:val="100"/>
        <w:lang w:val="pl-PL" w:eastAsia="pl-PL" w:bidi="pl-PL"/>
      </w:rPr>
    </w:lvl>
    <w:lvl w:ilvl="2" w:tplc="BB5C5476">
      <w:start w:val="1"/>
      <w:numFmt w:val="decimal"/>
      <w:lvlText w:val="%3)"/>
      <w:lvlJc w:val="left"/>
      <w:pPr>
        <w:ind w:left="1826" w:hanging="360"/>
      </w:pPr>
      <w:rPr>
        <w:rFonts w:hint="default"/>
        <w:w w:val="100"/>
        <w:lang w:val="pl-PL" w:eastAsia="pl-PL" w:bidi="pl-PL"/>
      </w:rPr>
    </w:lvl>
    <w:lvl w:ilvl="3" w:tplc="9E98C2CC">
      <w:start w:val="1"/>
      <w:numFmt w:val="lowerLetter"/>
      <w:lvlText w:val="%4)"/>
      <w:lvlJc w:val="left"/>
      <w:pPr>
        <w:ind w:left="2558" w:hanging="360"/>
      </w:pPr>
      <w:rPr>
        <w:rFonts w:hint="default"/>
        <w:spacing w:val="-6"/>
        <w:w w:val="99"/>
        <w:lang w:val="pl-PL" w:eastAsia="pl-PL" w:bidi="pl-PL"/>
      </w:rPr>
    </w:lvl>
    <w:lvl w:ilvl="4" w:tplc="8DA2FB2C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5" w:tplc="86EEF3B4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6" w:tplc="CCE89788">
      <w:numFmt w:val="bullet"/>
      <w:lvlText w:val="•"/>
      <w:lvlJc w:val="left"/>
      <w:pPr>
        <w:ind w:left="1960" w:hanging="360"/>
      </w:pPr>
      <w:rPr>
        <w:rFonts w:hint="default"/>
        <w:lang w:val="pl-PL" w:eastAsia="pl-PL" w:bidi="pl-PL"/>
      </w:rPr>
    </w:lvl>
    <w:lvl w:ilvl="7" w:tplc="B3961536">
      <w:numFmt w:val="bullet"/>
      <w:lvlText w:val="•"/>
      <w:lvlJc w:val="left"/>
      <w:pPr>
        <w:ind w:left="2020" w:hanging="360"/>
      </w:pPr>
      <w:rPr>
        <w:rFonts w:hint="default"/>
        <w:lang w:val="pl-PL" w:eastAsia="pl-PL" w:bidi="pl-PL"/>
      </w:rPr>
    </w:lvl>
    <w:lvl w:ilvl="8" w:tplc="F5B0EBBE">
      <w:numFmt w:val="bullet"/>
      <w:lvlText w:val="•"/>
      <w:lvlJc w:val="left"/>
      <w:pPr>
        <w:ind w:left="2560" w:hanging="360"/>
      </w:pPr>
      <w:rPr>
        <w:rFonts w:hint="default"/>
        <w:lang w:val="pl-PL" w:eastAsia="pl-PL" w:bidi="pl-PL"/>
      </w:rPr>
    </w:lvl>
  </w:abstractNum>
  <w:abstractNum w:abstractNumId="37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58258F9"/>
    <w:multiLevelType w:val="hybridMultilevel"/>
    <w:tmpl w:val="44D069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5A16546"/>
    <w:multiLevelType w:val="hybridMultilevel"/>
    <w:tmpl w:val="DCAC73C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B21070"/>
    <w:multiLevelType w:val="hybridMultilevel"/>
    <w:tmpl w:val="923C8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14169A"/>
    <w:multiLevelType w:val="hybridMultilevel"/>
    <w:tmpl w:val="62467CBE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5F0729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3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8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87322D5"/>
    <w:multiLevelType w:val="hybridMultilevel"/>
    <w:tmpl w:val="EF8A4262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84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7C15DF"/>
    <w:multiLevelType w:val="hybridMultilevel"/>
    <w:tmpl w:val="0562F29A"/>
    <w:lvl w:ilvl="0" w:tplc="2F18226A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006FF8"/>
    <w:multiLevelType w:val="hybridMultilevel"/>
    <w:tmpl w:val="C3807B02"/>
    <w:lvl w:ilvl="0" w:tplc="345E4A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923CCE"/>
    <w:multiLevelType w:val="hybridMultilevel"/>
    <w:tmpl w:val="CEA64D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B3B174F"/>
    <w:multiLevelType w:val="hybridMultilevel"/>
    <w:tmpl w:val="BE7293EE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14">
    <w:nsid w:val="6EB30A00"/>
    <w:multiLevelType w:val="hybridMultilevel"/>
    <w:tmpl w:val="DCAC73C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0A27D0"/>
    <w:multiLevelType w:val="hybridMultilevel"/>
    <w:tmpl w:val="B596CE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6">
    <w:nsid w:val="705719C2"/>
    <w:multiLevelType w:val="hybridMultilevel"/>
    <w:tmpl w:val="D102C02C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7">
    <w:nsid w:val="73694804"/>
    <w:multiLevelType w:val="hybridMultilevel"/>
    <w:tmpl w:val="1A34B00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52E2973"/>
    <w:multiLevelType w:val="hybridMultilevel"/>
    <w:tmpl w:val="9530E70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0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130"/>
  </w:num>
  <w:num w:numId="3">
    <w:abstractNumId w:val="71"/>
  </w:num>
  <w:num w:numId="4">
    <w:abstractNumId w:val="47"/>
  </w:num>
  <w:num w:numId="5">
    <w:abstractNumId w:val="51"/>
  </w:num>
  <w:num w:numId="6">
    <w:abstractNumId w:val="88"/>
  </w:num>
  <w:num w:numId="7">
    <w:abstractNumId w:val="118"/>
  </w:num>
  <w:num w:numId="8">
    <w:abstractNumId w:val="85"/>
  </w:num>
  <w:num w:numId="9">
    <w:abstractNumId w:val="54"/>
  </w:num>
  <w:num w:numId="10">
    <w:abstractNumId w:val="107"/>
  </w:num>
  <w:num w:numId="11">
    <w:abstractNumId w:val="82"/>
  </w:num>
  <w:num w:numId="12">
    <w:abstractNumId w:val="124"/>
  </w:num>
  <w:num w:numId="13">
    <w:abstractNumId w:val="126"/>
  </w:num>
  <w:num w:numId="14">
    <w:abstractNumId w:val="87"/>
  </w:num>
  <w:num w:numId="15">
    <w:abstractNumId w:val="95"/>
  </w:num>
  <w:num w:numId="16">
    <w:abstractNumId w:val="49"/>
  </w:num>
  <w:num w:numId="17">
    <w:abstractNumId w:val="7"/>
  </w:num>
  <w:num w:numId="18">
    <w:abstractNumId w:val="109"/>
  </w:num>
  <w:num w:numId="19">
    <w:abstractNumId w:val="125"/>
  </w:num>
  <w:num w:numId="20">
    <w:abstractNumId w:val="79"/>
  </w:num>
  <w:num w:numId="21">
    <w:abstractNumId w:val="57"/>
  </w:num>
  <w:num w:numId="22">
    <w:abstractNumId w:val="129"/>
  </w:num>
  <w:num w:numId="23">
    <w:abstractNumId w:val="105"/>
  </w:num>
  <w:num w:numId="24">
    <w:abstractNumId w:val="77"/>
  </w:num>
  <w:num w:numId="25">
    <w:abstractNumId w:val="93"/>
  </w:num>
  <w:num w:numId="26">
    <w:abstractNumId w:val="127"/>
  </w:num>
  <w:num w:numId="27">
    <w:abstractNumId w:val="86"/>
  </w:num>
  <w:num w:numId="28">
    <w:abstractNumId w:val="98"/>
  </w:num>
  <w:num w:numId="29">
    <w:abstractNumId w:val="104"/>
  </w:num>
  <w:num w:numId="30">
    <w:abstractNumId w:val="74"/>
  </w:num>
  <w:num w:numId="31">
    <w:abstractNumId w:val="72"/>
  </w:num>
  <w:num w:numId="32">
    <w:abstractNumId w:val="41"/>
  </w:num>
  <w:num w:numId="33">
    <w:abstractNumId w:val="34"/>
  </w:num>
  <w:num w:numId="34">
    <w:abstractNumId w:val="78"/>
  </w:num>
  <w:num w:numId="35">
    <w:abstractNumId w:val="92"/>
  </w:num>
  <w:num w:numId="36">
    <w:abstractNumId w:val="70"/>
  </w:num>
  <w:num w:numId="37">
    <w:abstractNumId w:val="35"/>
  </w:num>
  <w:num w:numId="38">
    <w:abstractNumId w:val="43"/>
  </w:num>
  <w:num w:numId="39">
    <w:abstractNumId w:val="42"/>
  </w:num>
  <w:num w:numId="40">
    <w:abstractNumId w:val="55"/>
  </w:num>
  <w:num w:numId="41">
    <w:abstractNumId w:val="66"/>
  </w:num>
  <w:num w:numId="42">
    <w:abstractNumId w:val="61"/>
  </w:num>
  <w:num w:numId="43">
    <w:abstractNumId w:val="84"/>
  </w:num>
  <w:num w:numId="44">
    <w:abstractNumId w:val="69"/>
  </w:num>
  <w:num w:numId="45">
    <w:abstractNumId w:val="40"/>
  </w:num>
  <w:num w:numId="46">
    <w:abstractNumId w:val="32"/>
  </w:num>
  <w:num w:numId="47">
    <w:abstractNumId w:val="110"/>
  </w:num>
  <w:num w:numId="48">
    <w:abstractNumId w:val="128"/>
  </w:num>
  <w:num w:numId="49">
    <w:abstractNumId w:val="113"/>
  </w:num>
  <w:num w:numId="50">
    <w:abstractNumId w:val="45"/>
  </w:num>
  <w:num w:numId="51">
    <w:abstractNumId w:val="29"/>
  </w:num>
  <w:num w:numId="52">
    <w:abstractNumId w:val="67"/>
  </w:num>
  <w:num w:numId="53">
    <w:abstractNumId w:val="50"/>
  </w:num>
  <w:num w:numId="54">
    <w:abstractNumId w:val="63"/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3"/>
  </w:num>
  <w:num w:numId="57">
    <w:abstractNumId w:val="112"/>
  </w:num>
  <w:num w:numId="58">
    <w:abstractNumId w:val="122"/>
  </w:num>
  <w:num w:numId="59">
    <w:abstractNumId w:val="111"/>
  </w:num>
  <w:num w:numId="60">
    <w:abstractNumId w:val="46"/>
  </w:num>
  <w:num w:numId="61">
    <w:abstractNumId w:val="37"/>
  </w:num>
  <w:num w:numId="62">
    <w:abstractNumId w:val="80"/>
  </w:num>
  <w:num w:numId="63">
    <w:abstractNumId w:val="68"/>
  </w:num>
  <w:num w:numId="64">
    <w:abstractNumId w:val="108"/>
  </w:num>
  <w:num w:numId="65">
    <w:abstractNumId w:val="94"/>
  </w:num>
  <w:num w:numId="66">
    <w:abstractNumId w:val="89"/>
  </w:num>
  <w:num w:numId="67">
    <w:abstractNumId w:val="59"/>
  </w:num>
  <w:num w:numId="68">
    <w:abstractNumId w:val="120"/>
  </w:num>
  <w:num w:numId="69">
    <w:abstractNumId w:val="25"/>
  </w:num>
  <w:num w:numId="70">
    <w:abstractNumId w:val="123"/>
  </w:num>
  <w:num w:numId="71">
    <w:abstractNumId w:val="26"/>
  </w:num>
  <w:num w:numId="72">
    <w:abstractNumId w:val="121"/>
  </w:num>
  <w:num w:numId="73">
    <w:abstractNumId w:val="28"/>
  </w:num>
  <w:num w:numId="74">
    <w:abstractNumId w:val="81"/>
  </w:num>
  <w:num w:numId="75">
    <w:abstractNumId w:val="99"/>
  </w:num>
  <w:num w:numId="76">
    <w:abstractNumId w:val="64"/>
  </w:num>
  <w:num w:numId="77">
    <w:abstractNumId w:val="91"/>
  </w:num>
  <w:num w:numId="78">
    <w:abstractNumId w:val="44"/>
  </w:num>
  <w:num w:numId="79">
    <w:abstractNumId w:val="106"/>
  </w:num>
  <w:num w:numId="80">
    <w:abstractNumId w:val="115"/>
  </w:num>
  <w:num w:numId="81">
    <w:abstractNumId w:val="62"/>
  </w:num>
  <w:num w:numId="82">
    <w:abstractNumId w:val="56"/>
  </w:num>
  <w:num w:numId="83">
    <w:abstractNumId w:val="75"/>
  </w:num>
  <w:num w:numId="84">
    <w:abstractNumId w:val="119"/>
  </w:num>
  <w:num w:numId="85">
    <w:abstractNumId w:val="100"/>
  </w:num>
  <w:num w:numId="86">
    <w:abstractNumId w:val="97"/>
  </w:num>
  <w:num w:numId="87">
    <w:abstractNumId w:val="39"/>
  </w:num>
  <w:num w:numId="88">
    <w:abstractNumId w:val="117"/>
  </w:num>
  <w:num w:numId="89">
    <w:abstractNumId w:val="36"/>
  </w:num>
  <w:num w:numId="90">
    <w:abstractNumId w:val="31"/>
  </w:num>
  <w:num w:numId="91">
    <w:abstractNumId w:val="48"/>
  </w:num>
  <w:num w:numId="92">
    <w:abstractNumId w:val="30"/>
  </w:num>
  <w:num w:numId="93">
    <w:abstractNumId w:val="114"/>
  </w:num>
  <w:num w:numId="9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3"/>
  </w:num>
  <w:num w:numId="96">
    <w:abstractNumId w:val="116"/>
  </w:num>
  <w:num w:numId="97">
    <w:abstractNumId w:val="83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028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5E0F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431F"/>
    <w:rsid w:val="003049BF"/>
    <w:rsid w:val="003053AF"/>
    <w:rsid w:val="00307A89"/>
    <w:rsid w:val="00307F87"/>
    <w:rsid w:val="003102D8"/>
    <w:rsid w:val="0031099C"/>
    <w:rsid w:val="00310EDA"/>
    <w:rsid w:val="00311D3E"/>
    <w:rsid w:val="003131D8"/>
    <w:rsid w:val="003135A5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3ADE"/>
    <w:rsid w:val="00344FE8"/>
    <w:rsid w:val="00347615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670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6858"/>
    <w:rsid w:val="0053696C"/>
    <w:rsid w:val="00536DA4"/>
    <w:rsid w:val="005376E7"/>
    <w:rsid w:val="00540283"/>
    <w:rsid w:val="00541834"/>
    <w:rsid w:val="0054241A"/>
    <w:rsid w:val="00542A50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D4C"/>
    <w:rsid w:val="00621A0C"/>
    <w:rsid w:val="00625D8B"/>
    <w:rsid w:val="0063067B"/>
    <w:rsid w:val="006309BE"/>
    <w:rsid w:val="0063404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55B3"/>
    <w:rsid w:val="00A35FEE"/>
    <w:rsid w:val="00A36401"/>
    <w:rsid w:val="00A36651"/>
    <w:rsid w:val="00A370AD"/>
    <w:rsid w:val="00A375B5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E35"/>
    <w:rsid w:val="00B806E9"/>
    <w:rsid w:val="00B80725"/>
    <w:rsid w:val="00B81345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60D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AEC65-FEC7-4152-8617-58A1309D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2021-06-16T07:26:00Z</cp:lastPrinted>
  <dcterms:created xsi:type="dcterms:W3CDTF">2021-06-16T06:29:00Z</dcterms:created>
  <dcterms:modified xsi:type="dcterms:W3CDTF">2021-06-16T11:26:00Z</dcterms:modified>
</cp:coreProperties>
</file>