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C" w:rsidRPr="00EF2285" w:rsidRDefault="00B7138E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E05C7C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6</w:t>
      </w:r>
      <w:r w:rsidR="00E05C7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Pr="00B4060D" w:rsidRDefault="00E05C7C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05C7C" w:rsidRPr="00D05306" w:rsidRDefault="00E05C7C" w:rsidP="00E05C7C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E05C7C" w:rsidRPr="00D05306" w:rsidRDefault="00E05C7C" w:rsidP="00E05C7C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05C7C" w:rsidRPr="00DA05CC" w:rsidRDefault="00E05C7C" w:rsidP="00E05C7C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E05C7C" w:rsidRPr="00DA05CC" w:rsidRDefault="00E05C7C" w:rsidP="00E05C7C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8416D2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</w:t>
      </w:r>
      <w:r w:rsidR="00E05C7C">
        <w:rPr>
          <w:rFonts w:eastAsia="Times New Roman" w:cs="Times New Roman"/>
          <w:b/>
          <w:szCs w:val="20"/>
          <w:u w:val="single"/>
          <w:lang w:eastAsia="zh-CN"/>
        </w:rPr>
        <w:t xml:space="preserve"> OŚWIADCZENIE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05C7C" w:rsidRPr="00F62FE0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E05C7C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6101A5" w:rsidRDefault="00E05C7C" w:rsidP="00E05C7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B7138E">
        <w:rPr>
          <w:rFonts w:eastAsia="Arial" w:cs="Times New Roman"/>
          <w:b/>
          <w:kern w:val="1"/>
          <w:szCs w:val="20"/>
          <w:lang w:eastAsia="zh-CN" w:bidi="hi-IN"/>
        </w:rPr>
        <w:t>272.d.31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05C7C" w:rsidRPr="009E35DF" w:rsidRDefault="00E05C7C" w:rsidP="00E05C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05C7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1071"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</w:t>
      </w:r>
      <w:r w:rsidR="00C41071">
        <w:rPr>
          <w:rFonts w:eastAsia="Times New Roman" w:cs="Times New Roman"/>
          <w:bCs/>
          <w:szCs w:val="20"/>
          <w:lang w:eastAsia="zh-CN"/>
        </w:rPr>
        <w:t>.</w:t>
      </w:r>
    </w:p>
    <w:p w:rsidR="00C41071" w:rsidRDefault="00C41071" w:rsidP="00E05C7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E05C7C" w:rsidRDefault="00E05C7C" w:rsidP="00E05C7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>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E05C7C" w:rsidRPr="00DA05CC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05C7C" w:rsidRPr="006F5986" w:rsidRDefault="00E05C7C" w:rsidP="00E05C7C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Pr="00DA05C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E05C7C" w:rsidRPr="003E0998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41071" w:rsidRDefault="00C41071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E05C7C" w:rsidRPr="00410C59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05C7C" w:rsidRPr="00925D14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05C7C" w:rsidRPr="00D05306" w:rsidRDefault="00E05C7C" w:rsidP="00E05C7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416D2" w:rsidRDefault="008416D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416D2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8D" w:rsidRDefault="00034D8D">
      <w:pPr>
        <w:spacing w:after="0" w:line="240" w:lineRule="auto"/>
      </w:pPr>
      <w:r>
        <w:separator/>
      </w:r>
    </w:p>
  </w:endnote>
  <w:endnote w:type="continuationSeparator" w:id="0">
    <w:p w:rsidR="00034D8D" w:rsidRDefault="0003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9C6BC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B7138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8D" w:rsidRDefault="00034D8D">
      <w:pPr>
        <w:spacing w:after="0" w:line="240" w:lineRule="auto"/>
      </w:pPr>
      <w:r>
        <w:separator/>
      </w:r>
    </w:p>
  </w:footnote>
  <w:footnote w:type="continuationSeparator" w:id="0">
    <w:p w:rsidR="00034D8D" w:rsidRDefault="0003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4D8D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C6BCF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38E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A7777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1932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BF7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ADC1-8F9D-4877-89C8-5385C18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2023-04-20T06:44:00Z</cp:lastPrinted>
  <dcterms:created xsi:type="dcterms:W3CDTF">2023-04-20T06:58:00Z</dcterms:created>
  <dcterms:modified xsi:type="dcterms:W3CDTF">2023-05-16T12:27:00Z</dcterms:modified>
</cp:coreProperties>
</file>