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DE2A7" w14:textId="77777777" w:rsidR="00BD03AC" w:rsidRDefault="00BD03AC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1D96D2AB" w14:textId="6C8314FB" w:rsidR="00EF6932" w:rsidRPr="00BD03AC" w:rsidRDefault="00EF6932" w:rsidP="00EF6932">
      <w:pPr>
        <w:tabs>
          <w:tab w:val="left" w:pos="708"/>
          <w:tab w:val="center" w:pos="4536"/>
          <w:tab w:val="right" w:pos="9072"/>
        </w:tabs>
        <w:spacing w:before="120" w:after="120"/>
        <w:rPr>
          <w:rFonts w:eastAsia="Open Sans"/>
          <w:b/>
          <w:bCs/>
          <w:sz w:val="20"/>
          <w:szCs w:val="20"/>
        </w:rPr>
      </w:pPr>
      <w:r w:rsidRPr="00BD03AC">
        <w:rPr>
          <w:rFonts w:eastAsia="Open Sans"/>
          <w:b/>
          <w:bCs/>
          <w:sz w:val="20"/>
          <w:szCs w:val="20"/>
        </w:rPr>
        <w:t xml:space="preserve">Załącznik nr </w:t>
      </w:r>
      <w:r>
        <w:rPr>
          <w:rFonts w:eastAsia="Open Sans"/>
          <w:b/>
          <w:bCs/>
          <w:sz w:val="20"/>
          <w:szCs w:val="20"/>
        </w:rPr>
        <w:t>6</w:t>
      </w:r>
      <w:r w:rsidRPr="00BD03AC">
        <w:rPr>
          <w:rFonts w:eastAsia="Open Sans"/>
          <w:b/>
          <w:bCs/>
          <w:sz w:val="20"/>
          <w:szCs w:val="20"/>
        </w:rPr>
        <w:t xml:space="preserve"> do SWZ</w:t>
      </w:r>
    </w:p>
    <w:p w14:paraId="38F09216" w14:textId="77777777" w:rsidR="00EF6932" w:rsidRPr="0019477E" w:rsidRDefault="00EF6932" w:rsidP="00EF6932">
      <w:pPr>
        <w:spacing w:before="120" w:after="120"/>
        <w:jc w:val="center"/>
        <w:rPr>
          <w:rFonts w:eastAsia="Open Sans"/>
          <w:sz w:val="20"/>
          <w:szCs w:val="20"/>
          <w:u w:val="single"/>
        </w:rPr>
      </w:pPr>
      <w:r w:rsidRPr="0019477E">
        <w:rPr>
          <w:rFonts w:eastAsia="Open Sans"/>
          <w:sz w:val="20"/>
          <w:szCs w:val="20"/>
          <w:u w:val="single"/>
        </w:rPr>
        <w:t>Dotyczy wykonawców wspólnie ubiegających się o udzielenie zamówienia.</w:t>
      </w:r>
    </w:p>
    <w:p w14:paraId="00212725" w14:textId="77777777" w:rsidR="00EF6932" w:rsidRPr="002F2C6C" w:rsidRDefault="00EF6932" w:rsidP="00EF6932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OŚWIADCZENIE</w:t>
      </w:r>
    </w:p>
    <w:p w14:paraId="12E75F0E" w14:textId="0F48123A" w:rsidR="00EF6932" w:rsidRPr="0019477E" w:rsidRDefault="00EF6932" w:rsidP="00EF6932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19477E">
        <w:rPr>
          <w:rFonts w:eastAsia="Open Sans"/>
          <w:sz w:val="20"/>
          <w:szCs w:val="20"/>
        </w:rPr>
        <w:t xml:space="preserve">Przystępując do udziału w postępowaniu o udzielenie zamówienia pod nazwą: </w:t>
      </w:r>
    </w:p>
    <w:p w14:paraId="76802806" w14:textId="7CAA976B" w:rsidR="00EF6932" w:rsidRPr="00AE03A8" w:rsidRDefault="00EF6932" w:rsidP="00EF6932">
      <w:pPr>
        <w:jc w:val="center"/>
        <w:rPr>
          <w:b/>
          <w:bCs/>
          <w:sz w:val="20"/>
          <w:szCs w:val="20"/>
        </w:rPr>
      </w:pPr>
      <w:r w:rsidRPr="00AE03A8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ZAPROJEKTOWANIE I </w:t>
      </w:r>
      <w:r w:rsidRPr="00AE03A8">
        <w:rPr>
          <w:b/>
          <w:bCs/>
          <w:sz w:val="20"/>
          <w:szCs w:val="20"/>
        </w:rPr>
        <w:t xml:space="preserve">BUDOWA CARPORTU FOTOWOLTAICZNEGO </w:t>
      </w:r>
      <w:r>
        <w:rPr>
          <w:b/>
          <w:bCs/>
          <w:sz w:val="20"/>
          <w:szCs w:val="20"/>
        </w:rPr>
        <w:br/>
      </w:r>
      <w:r w:rsidRPr="00AE03A8">
        <w:rPr>
          <w:b/>
          <w:bCs/>
          <w:sz w:val="20"/>
          <w:szCs w:val="20"/>
        </w:rPr>
        <w:t>NA TERENIE PORTU LOTNICZEGO GDAŃSK</w:t>
      </w:r>
      <w:r>
        <w:rPr>
          <w:b/>
          <w:bCs/>
          <w:sz w:val="20"/>
          <w:szCs w:val="20"/>
        </w:rPr>
        <w:t xml:space="preserve"> </w:t>
      </w:r>
      <w:r w:rsidRPr="00AE03A8">
        <w:rPr>
          <w:b/>
          <w:bCs/>
          <w:sz w:val="20"/>
          <w:szCs w:val="20"/>
        </w:rPr>
        <w:t>SP. Z O.O.”</w:t>
      </w:r>
    </w:p>
    <w:p w14:paraId="2E2C499C" w14:textId="2D8C5BCD" w:rsidR="00EF6932" w:rsidRPr="0019477E" w:rsidRDefault="00EF6932" w:rsidP="00EF6932">
      <w:pPr>
        <w:spacing w:after="0"/>
        <w:jc w:val="center"/>
        <w:rPr>
          <w:rFonts w:eastAsia="Open Sans"/>
          <w:b/>
          <w:sz w:val="20"/>
          <w:szCs w:val="20"/>
        </w:rPr>
      </w:pPr>
    </w:p>
    <w:p w14:paraId="7410A702" w14:textId="129B2C8C" w:rsidR="00EF6932" w:rsidRPr="0019477E" w:rsidRDefault="00EF6932" w:rsidP="0088379F">
      <w:pPr>
        <w:numPr>
          <w:ilvl w:val="0"/>
          <w:numId w:val="20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 xml:space="preserve">Oświadczam, </w:t>
      </w:r>
      <w:r w:rsidRPr="002D6B2E">
        <w:rPr>
          <w:rFonts w:eastAsia="Open Sans"/>
          <w:color w:val="000000"/>
          <w:sz w:val="20"/>
          <w:szCs w:val="20"/>
        </w:rPr>
        <w:t xml:space="preserve">że następujące </w:t>
      </w:r>
      <w:r w:rsidR="002D6B2E" w:rsidRPr="002D6B2E">
        <w:rPr>
          <w:sz w:val="20"/>
          <w:szCs w:val="20"/>
        </w:rPr>
        <w:t>roboty budowlane, dostawy lub usługi</w:t>
      </w:r>
      <w:r w:rsidRPr="0019477E">
        <w:rPr>
          <w:rFonts w:eastAsia="Open Sans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DE3E08D" w14:textId="77777777" w:rsidR="00EF6932" w:rsidRPr="0019477E" w:rsidRDefault="00EF6932" w:rsidP="00EF6932">
      <w:p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74B15274" w14:textId="77777777" w:rsidR="002D6B2E" w:rsidRPr="0019477E" w:rsidRDefault="002D6B2E" w:rsidP="0088379F">
      <w:pPr>
        <w:numPr>
          <w:ilvl w:val="0"/>
          <w:numId w:val="20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 xml:space="preserve">Oświadczam, </w:t>
      </w:r>
      <w:r w:rsidRPr="002D6B2E">
        <w:rPr>
          <w:rFonts w:eastAsia="Open Sans"/>
          <w:color w:val="000000"/>
          <w:sz w:val="20"/>
          <w:szCs w:val="20"/>
        </w:rPr>
        <w:t xml:space="preserve">że następujące </w:t>
      </w:r>
      <w:r w:rsidRPr="002D6B2E">
        <w:rPr>
          <w:sz w:val="20"/>
          <w:szCs w:val="20"/>
        </w:rPr>
        <w:t>roboty budowlane, dostawy lub usługi</w:t>
      </w:r>
      <w:r w:rsidRPr="0019477E">
        <w:rPr>
          <w:rFonts w:eastAsia="Open Sans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6A0BEB9" w14:textId="77777777" w:rsidR="00EF6932" w:rsidRPr="0019477E" w:rsidRDefault="00EF6932" w:rsidP="00EF6932">
      <w:pPr>
        <w:ind w:left="720"/>
        <w:rPr>
          <w:rFonts w:eastAsia="Open Sans"/>
          <w:color w:val="000000"/>
          <w:sz w:val="20"/>
          <w:szCs w:val="20"/>
        </w:rPr>
      </w:pPr>
    </w:p>
    <w:p w14:paraId="51B53555" w14:textId="77777777" w:rsidR="002D6B2E" w:rsidRPr="0019477E" w:rsidRDefault="002D6B2E" w:rsidP="0088379F">
      <w:pPr>
        <w:numPr>
          <w:ilvl w:val="0"/>
          <w:numId w:val="20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 xml:space="preserve">Oświadczam, </w:t>
      </w:r>
      <w:r w:rsidRPr="002D6B2E">
        <w:rPr>
          <w:rFonts w:eastAsia="Open Sans"/>
          <w:color w:val="000000"/>
          <w:sz w:val="20"/>
          <w:szCs w:val="20"/>
        </w:rPr>
        <w:t xml:space="preserve">że następujące </w:t>
      </w:r>
      <w:r w:rsidRPr="002D6B2E">
        <w:rPr>
          <w:sz w:val="20"/>
          <w:szCs w:val="20"/>
        </w:rPr>
        <w:t>roboty budowlane, dostawy lub usługi</w:t>
      </w:r>
      <w:r w:rsidRPr="0019477E">
        <w:rPr>
          <w:rFonts w:eastAsia="Open Sans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4384F28" w14:textId="77777777" w:rsidR="00EF6932" w:rsidRPr="0019477E" w:rsidRDefault="00EF6932" w:rsidP="00EF6932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EF6932" w:rsidRPr="0019477E" w14:paraId="57D0F479" w14:textId="77777777" w:rsidTr="00B22C9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70C5" w14:textId="77777777" w:rsidR="00EF6932" w:rsidRPr="0019477E" w:rsidRDefault="00EF6932" w:rsidP="00B22C9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1C901B19" w14:textId="77777777" w:rsidR="00EF6932" w:rsidRPr="0019477E" w:rsidRDefault="00EF6932" w:rsidP="00B22C9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19477E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4647" w14:textId="77777777" w:rsidR="00EF6932" w:rsidRPr="0019477E" w:rsidRDefault="00EF6932" w:rsidP="00B22C9C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063FA844" w14:textId="77777777" w:rsidR="00EF6932" w:rsidRPr="0019477E" w:rsidRDefault="00EF6932" w:rsidP="00EF6932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F6932" w:rsidRPr="0019477E" w14:paraId="190B5DB1" w14:textId="77777777" w:rsidTr="00B22C9C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F82B" w14:textId="77777777" w:rsidR="00EF6932" w:rsidRPr="0019477E" w:rsidRDefault="00EF6932" w:rsidP="00B22C9C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6416217F" w14:textId="7630EE31" w:rsidR="00EF6932" w:rsidRDefault="00EF6932" w:rsidP="00EF693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sectPr w:rsidR="00EF6932" w:rsidSect="00E02C57">
      <w:headerReference w:type="default" r:id="rId10"/>
      <w:footerReference w:type="default" r:id="rId11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2C91C" w14:textId="77777777" w:rsidR="00C93E87" w:rsidRDefault="00C93E87" w:rsidP="00021ECE">
      <w:pPr>
        <w:spacing w:after="0" w:line="240" w:lineRule="auto"/>
      </w:pPr>
      <w:r>
        <w:separator/>
      </w:r>
    </w:p>
  </w:endnote>
  <w:endnote w:type="continuationSeparator" w:id="0">
    <w:p w14:paraId="0DDE1BB9" w14:textId="77777777" w:rsidR="00C93E87" w:rsidRDefault="00C93E87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45218"/>
      <w:docPartObj>
        <w:docPartGallery w:val="Page Numbers (Bottom of Page)"/>
        <w:docPartUnique/>
      </w:docPartObj>
    </w:sdtPr>
    <w:sdtEndPr/>
    <w:sdtContent>
      <w:p w14:paraId="73AEC515" w14:textId="77777777" w:rsidR="00E957B0" w:rsidRDefault="00E957B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6F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2CBBABB" w14:textId="77777777" w:rsidR="00E957B0" w:rsidRDefault="00E95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25A3A" w14:textId="77777777" w:rsidR="00C93E87" w:rsidRDefault="00C93E87" w:rsidP="00021ECE">
      <w:pPr>
        <w:spacing w:after="0" w:line="240" w:lineRule="auto"/>
      </w:pPr>
      <w:r>
        <w:separator/>
      </w:r>
    </w:p>
  </w:footnote>
  <w:footnote w:type="continuationSeparator" w:id="0">
    <w:p w14:paraId="44EEE262" w14:textId="77777777" w:rsidR="00C93E87" w:rsidRDefault="00C93E87" w:rsidP="0002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9CF66" w14:textId="5BC896CB" w:rsidR="00AE03A8" w:rsidRPr="00AE03A8" w:rsidRDefault="00AE03A8" w:rsidP="00AE03A8">
    <w:pPr>
      <w:jc w:val="center"/>
      <w:rPr>
        <w:b/>
        <w:bCs/>
        <w:sz w:val="20"/>
        <w:szCs w:val="20"/>
      </w:rPr>
    </w:pPr>
    <w:r w:rsidRPr="00AE03A8">
      <w:rPr>
        <w:b/>
        <w:bCs/>
        <w:sz w:val="20"/>
        <w:szCs w:val="20"/>
      </w:rPr>
      <w:t>„</w:t>
    </w:r>
    <w:r w:rsidR="00A47A73">
      <w:rPr>
        <w:b/>
        <w:bCs/>
        <w:sz w:val="20"/>
        <w:szCs w:val="20"/>
      </w:rPr>
      <w:t xml:space="preserve">ZAPROJEKTOWANIE I </w:t>
    </w:r>
    <w:r w:rsidRPr="00AE03A8">
      <w:rPr>
        <w:b/>
        <w:bCs/>
        <w:sz w:val="20"/>
        <w:szCs w:val="20"/>
      </w:rPr>
      <w:t xml:space="preserve">BUDOWA CARPORTU FOTOWOLTAICZNEGO NA TERENIE </w:t>
    </w:r>
    <w:r>
      <w:rPr>
        <w:b/>
        <w:bCs/>
        <w:sz w:val="20"/>
        <w:szCs w:val="20"/>
      </w:rPr>
      <w:br/>
    </w:r>
    <w:r w:rsidRPr="00AE03A8">
      <w:rPr>
        <w:b/>
        <w:bCs/>
        <w:sz w:val="20"/>
        <w:szCs w:val="20"/>
      </w:rPr>
      <w:t>PORTU LOTNICZEGO GDAŃSK</w:t>
    </w:r>
    <w:r>
      <w:rPr>
        <w:b/>
        <w:bCs/>
        <w:sz w:val="20"/>
        <w:szCs w:val="20"/>
      </w:rPr>
      <w:t xml:space="preserve"> </w:t>
    </w:r>
    <w:r w:rsidRPr="00AE03A8">
      <w:rPr>
        <w:b/>
        <w:bCs/>
        <w:sz w:val="20"/>
        <w:szCs w:val="20"/>
      </w:rPr>
      <w:t>SP. Z O.O.”</w:t>
    </w:r>
  </w:p>
  <w:p w14:paraId="2FF1BC21" w14:textId="77777777" w:rsidR="00E957B0" w:rsidRDefault="00E957B0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0" w:hanging="180"/>
      </w:pPr>
    </w:lvl>
  </w:abstractNum>
  <w:abstractNum w:abstractNumId="3" w15:restartNumberingAfterBreak="0">
    <w:nsid w:val="00000014"/>
    <w:multiLevelType w:val="multilevel"/>
    <w:tmpl w:val="EA0214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3F"/>
    <w:multiLevelType w:val="multilevel"/>
    <w:tmpl w:val="0000003F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 w15:restartNumberingAfterBreak="0">
    <w:nsid w:val="05F12CB0"/>
    <w:multiLevelType w:val="hybridMultilevel"/>
    <w:tmpl w:val="4642E83A"/>
    <w:lvl w:ilvl="0" w:tplc="7F56AE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332D7"/>
    <w:multiLevelType w:val="hybridMultilevel"/>
    <w:tmpl w:val="347CDFE8"/>
    <w:lvl w:ilvl="0" w:tplc="FFFFFFFF">
      <w:start w:val="1"/>
      <w:numFmt w:val="decimal"/>
      <w:lvlText w:val="%1)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0CB06AF2"/>
    <w:multiLevelType w:val="hybridMultilevel"/>
    <w:tmpl w:val="3358194A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0D3556DD"/>
    <w:multiLevelType w:val="hybridMultilevel"/>
    <w:tmpl w:val="371EC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4DE49D2"/>
    <w:multiLevelType w:val="hybridMultilevel"/>
    <w:tmpl w:val="AEEC1B3C"/>
    <w:lvl w:ilvl="0" w:tplc="D932D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6D0802"/>
    <w:multiLevelType w:val="hybridMultilevel"/>
    <w:tmpl w:val="CBAE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44AA0"/>
    <w:multiLevelType w:val="hybridMultilevel"/>
    <w:tmpl w:val="9DE6E770"/>
    <w:lvl w:ilvl="0" w:tplc="2FA08A58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7"/>
      <w:numFmt w:val="upperRoman"/>
      <w:lvlText w:val="%2."/>
      <w:lvlJc w:val="left"/>
      <w:pPr>
        <w:tabs>
          <w:tab w:val="num" w:pos="1232"/>
        </w:tabs>
        <w:ind w:left="1232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7" w15:restartNumberingAfterBreak="0">
    <w:nsid w:val="2B8D752C"/>
    <w:multiLevelType w:val="hybridMultilevel"/>
    <w:tmpl w:val="AECEA380"/>
    <w:lvl w:ilvl="0" w:tplc="C23897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4200D"/>
    <w:multiLevelType w:val="hybridMultilevel"/>
    <w:tmpl w:val="8E108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C24A0"/>
    <w:multiLevelType w:val="multilevel"/>
    <w:tmpl w:val="408801A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5E4AD7"/>
    <w:multiLevelType w:val="hybridMultilevel"/>
    <w:tmpl w:val="DC8EBCF8"/>
    <w:lvl w:ilvl="0" w:tplc="1CE04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3F59"/>
    <w:multiLevelType w:val="multilevel"/>
    <w:tmpl w:val="0E60BF5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25" w15:restartNumberingAfterBreak="0">
    <w:nsid w:val="38A13BFC"/>
    <w:multiLevelType w:val="multilevel"/>
    <w:tmpl w:val="CF4298BA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8CC1923"/>
    <w:multiLevelType w:val="hybridMultilevel"/>
    <w:tmpl w:val="FED864DA"/>
    <w:lvl w:ilvl="0" w:tplc="7A7EA8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5DA2"/>
    <w:multiLevelType w:val="multilevel"/>
    <w:tmpl w:val="1758EB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813" w:hanging="36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B22713"/>
    <w:multiLevelType w:val="hybridMultilevel"/>
    <w:tmpl w:val="8E108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018E3"/>
    <w:multiLevelType w:val="hybridMultilevel"/>
    <w:tmpl w:val="F0161A22"/>
    <w:lvl w:ilvl="0" w:tplc="39640C42">
      <w:start w:val="1"/>
      <w:numFmt w:val="upperRoman"/>
      <w:lvlText w:val="%1."/>
      <w:lvlJc w:val="right"/>
      <w:pPr>
        <w:ind w:left="719" w:hanging="360"/>
      </w:pPr>
      <w:rPr>
        <w:b/>
        <w:bCs w:val="0"/>
      </w:rPr>
    </w:lvl>
    <w:lvl w:ilvl="1" w:tplc="DB026340">
      <w:numFmt w:val="bullet"/>
      <w:lvlText w:val=""/>
      <w:lvlJc w:val="left"/>
      <w:pPr>
        <w:ind w:left="143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3B2E1BE0"/>
    <w:multiLevelType w:val="multilevel"/>
    <w:tmpl w:val="2FA641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14005"/>
    <w:multiLevelType w:val="hybridMultilevel"/>
    <w:tmpl w:val="B468739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80A6D3C4">
      <w:start w:val="1"/>
      <w:numFmt w:val="upperRoman"/>
      <w:lvlText w:val="%2."/>
      <w:lvlJc w:val="left"/>
      <w:pPr>
        <w:ind w:left="2519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2" w15:restartNumberingAfterBreak="0">
    <w:nsid w:val="41436D67"/>
    <w:multiLevelType w:val="hybridMultilevel"/>
    <w:tmpl w:val="5F7A308A"/>
    <w:lvl w:ilvl="0" w:tplc="69A693E2">
      <w:start w:val="1"/>
      <w:numFmt w:val="decimal"/>
      <w:lvlText w:val="%1."/>
      <w:lvlJc w:val="left"/>
      <w:pPr>
        <w:ind w:left="719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2840B9D"/>
    <w:multiLevelType w:val="multilevel"/>
    <w:tmpl w:val="94422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9162FB"/>
    <w:multiLevelType w:val="hybridMultilevel"/>
    <w:tmpl w:val="265C10D4"/>
    <w:lvl w:ilvl="0" w:tplc="04150011">
      <w:start w:val="1"/>
      <w:numFmt w:val="decimal"/>
      <w:lvlText w:val="%1)"/>
      <w:lvlJc w:val="left"/>
      <w:pPr>
        <w:ind w:left="3780" w:hanging="360"/>
      </w:pPr>
    </w:lvl>
    <w:lvl w:ilvl="1" w:tplc="FFFFFFFF" w:tentative="1">
      <w:start w:val="1"/>
      <w:numFmt w:val="lowerLetter"/>
      <w:lvlText w:val="%2."/>
      <w:lvlJc w:val="left"/>
      <w:pPr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6" w15:restartNumberingAfterBreak="0">
    <w:nsid w:val="4A277FF0"/>
    <w:multiLevelType w:val="hybridMultilevel"/>
    <w:tmpl w:val="9518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75885"/>
    <w:multiLevelType w:val="hybridMultilevel"/>
    <w:tmpl w:val="9D4E3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35B24950">
      <w:start w:val="1"/>
      <w:numFmt w:val="upperRoman"/>
      <w:lvlText w:val="%2."/>
      <w:lvlJc w:val="left"/>
      <w:pPr>
        <w:ind w:left="2163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AD076C"/>
    <w:multiLevelType w:val="multilevel"/>
    <w:tmpl w:val="C0201C4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7184B"/>
    <w:multiLevelType w:val="hybridMultilevel"/>
    <w:tmpl w:val="50FAE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EC68CB"/>
    <w:multiLevelType w:val="multilevel"/>
    <w:tmpl w:val="239A1E14"/>
    <w:lvl w:ilvl="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2F53B7A"/>
    <w:multiLevelType w:val="hybridMultilevel"/>
    <w:tmpl w:val="F13640B4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3" w15:restartNumberingAfterBreak="0">
    <w:nsid w:val="57175586"/>
    <w:multiLevelType w:val="hybridMultilevel"/>
    <w:tmpl w:val="7708D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3618E"/>
    <w:multiLevelType w:val="multilevel"/>
    <w:tmpl w:val="C4DE36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E4F4219"/>
    <w:multiLevelType w:val="multilevel"/>
    <w:tmpl w:val="E78C715A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ECA3A45"/>
    <w:multiLevelType w:val="hybridMultilevel"/>
    <w:tmpl w:val="C458F7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27FD7"/>
    <w:multiLevelType w:val="hybridMultilevel"/>
    <w:tmpl w:val="F5A2F026"/>
    <w:lvl w:ilvl="0" w:tplc="34C014F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4973D0C"/>
    <w:multiLevelType w:val="hybridMultilevel"/>
    <w:tmpl w:val="612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C427A"/>
    <w:multiLevelType w:val="hybridMultilevel"/>
    <w:tmpl w:val="BB9E382C"/>
    <w:lvl w:ilvl="0" w:tplc="65446B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627B10"/>
    <w:multiLevelType w:val="hybridMultilevel"/>
    <w:tmpl w:val="1F7641A6"/>
    <w:lvl w:ilvl="0" w:tplc="90EE6CC4">
      <w:start w:val="1"/>
      <w:numFmt w:val="decimal"/>
      <w:lvlText w:val="%1)"/>
      <w:lvlJc w:val="left"/>
      <w:pPr>
        <w:ind w:left="1080" w:hanging="360"/>
      </w:pPr>
      <w:rPr>
        <w:rFonts w:eastAsia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5B2297"/>
    <w:multiLevelType w:val="hybridMultilevel"/>
    <w:tmpl w:val="CABC2946"/>
    <w:lvl w:ilvl="0" w:tplc="A64AE7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16804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703703">
    <w:abstractNumId w:val="38"/>
  </w:num>
  <w:num w:numId="3" w16cid:durableId="1940679871">
    <w:abstractNumId w:val="15"/>
  </w:num>
  <w:num w:numId="4" w16cid:durableId="720397452">
    <w:abstractNumId w:val="12"/>
  </w:num>
  <w:num w:numId="5" w16cid:durableId="147091077">
    <w:abstractNumId w:val="22"/>
  </w:num>
  <w:num w:numId="6" w16cid:durableId="103498789">
    <w:abstractNumId w:val="45"/>
    <w:lvlOverride w:ilvl="0">
      <w:startOverride w:val="1"/>
    </w:lvlOverride>
  </w:num>
  <w:num w:numId="7" w16cid:durableId="274404671">
    <w:abstractNumId w:val="33"/>
    <w:lvlOverride w:ilvl="0">
      <w:startOverride w:val="1"/>
    </w:lvlOverride>
  </w:num>
  <w:num w:numId="8" w16cid:durableId="704332507">
    <w:abstractNumId w:val="13"/>
  </w:num>
  <w:num w:numId="9" w16cid:durableId="602148600">
    <w:abstractNumId w:val="29"/>
  </w:num>
  <w:num w:numId="10" w16cid:durableId="1842157435">
    <w:abstractNumId w:val="8"/>
  </w:num>
  <w:num w:numId="11" w16cid:durableId="794952414">
    <w:abstractNumId w:val="21"/>
  </w:num>
  <w:num w:numId="12" w16cid:durableId="1470049842">
    <w:abstractNumId w:val="32"/>
  </w:num>
  <w:num w:numId="13" w16cid:durableId="972901936">
    <w:abstractNumId w:val="31"/>
  </w:num>
  <w:num w:numId="14" w16cid:durableId="1612660626">
    <w:abstractNumId w:val="42"/>
  </w:num>
  <w:num w:numId="15" w16cid:durableId="1129473097">
    <w:abstractNumId w:val="36"/>
  </w:num>
  <w:num w:numId="16" w16cid:durableId="1594778105">
    <w:abstractNumId w:val="37"/>
  </w:num>
  <w:num w:numId="17" w16cid:durableId="1690375573">
    <w:abstractNumId w:val="35"/>
  </w:num>
  <w:num w:numId="18" w16cid:durableId="1563448722">
    <w:abstractNumId w:val="49"/>
  </w:num>
  <w:num w:numId="19" w16cid:durableId="1454245815">
    <w:abstractNumId w:val="25"/>
  </w:num>
  <w:num w:numId="20" w16cid:durableId="2000422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1363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901191">
    <w:abstractNumId w:val="7"/>
  </w:num>
  <w:num w:numId="23" w16cid:durableId="233318369">
    <w:abstractNumId w:val="9"/>
  </w:num>
  <w:num w:numId="24" w16cid:durableId="19706704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7287810">
    <w:abstractNumId w:val="26"/>
  </w:num>
  <w:num w:numId="26" w16cid:durableId="1007631085">
    <w:abstractNumId w:val="43"/>
  </w:num>
  <w:num w:numId="27" w16cid:durableId="67970836">
    <w:abstractNumId w:val="16"/>
  </w:num>
  <w:num w:numId="28" w16cid:durableId="208693422">
    <w:abstractNumId w:val="19"/>
  </w:num>
  <w:num w:numId="29" w16cid:durableId="746265256">
    <w:abstractNumId w:val="51"/>
  </w:num>
  <w:num w:numId="30" w16cid:durableId="1405763921">
    <w:abstractNumId w:val="46"/>
  </w:num>
  <w:num w:numId="31" w16cid:durableId="893124817">
    <w:abstractNumId w:val="41"/>
  </w:num>
  <w:num w:numId="32" w16cid:durableId="617224140">
    <w:abstractNumId w:val="39"/>
  </w:num>
  <w:num w:numId="33" w16cid:durableId="1484002366">
    <w:abstractNumId w:val="24"/>
  </w:num>
  <w:num w:numId="34" w16cid:durableId="199392388">
    <w:abstractNumId w:val="34"/>
  </w:num>
  <w:num w:numId="35" w16cid:durableId="1811823782">
    <w:abstractNumId w:val="23"/>
  </w:num>
  <w:num w:numId="36" w16cid:durableId="966741992">
    <w:abstractNumId w:val="30"/>
  </w:num>
  <w:num w:numId="37" w16cid:durableId="1476413973">
    <w:abstractNumId w:val="44"/>
  </w:num>
  <w:num w:numId="38" w16cid:durableId="1358387728">
    <w:abstractNumId w:val="27"/>
  </w:num>
  <w:num w:numId="39" w16cid:durableId="456341863">
    <w:abstractNumId w:val="47"/>
  </w:num>
  <w:num w:numId="40" w16cid:durableId="46925820">
    <w:abstractNumId w:val="6"/>
  </w:num>
  <w:num w:numId="41" w16cid:durableId="1603224836">
    <w:abstractNumId w:val="11"/>
  </w:num>
  <w:num w:numId="42" w16cid:durableId="166093615">
    <w:abstractNumId w:val="17"/>
  </w:num>
  <w:num w:numId="43" w16cid:durableId="1631550184">
    <w:abstractNumId w:val="52"/>
  </w:num>
  <w:num w:numId="44" w16cid:durableId="95177706">
    <w:abstractNumId w:val="48"/>
  </w:num>
  <w:num w:numId="45" w16cid:durableId="663780514">
    <w:abstractNumId w:val="40"/>
  </w:num>
  <w:num w:numId="46" w16cid:durableId="752629370">
    <w:abstractNumId w:val="14"/>
  </w:num>
  <w:num w:numId="47" w16cid:durableId="1241016627">
    <w:abstractNumId w:val="50"/>
  </w:num>
  <w:num w:numId="48" w16cid:durableId="791559064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9"/>
    <w:rsid w:val="00001050"/>
    <w:rsid w:val="00004007"/>
    <w:rsid w:val="000050D6"/>
    <w:rsid w:val="0000576E"/>
    <w:rsid w:val="00005ADF"/>
    <w:rsid w:val="000063E5"/>
    <w:rsid w:val="00006B8E"/>
    <w:rsid w:val="00006E8D"/>
    <w:rsid w:val="000073C0"/>
    <w:rsid w:val="00007F34"/>
    <w:rsid w:val="00010A72"/>
    <w:rsid w:val="00010CDE"/>
    <w:rsid w:val="00013389"/>
    <w:rsid w:val="00013EE6"/>
    <w:rsid w:val="0001505E"/>
    <w:rsid w:val="00015559"/>
    <w:rsid w:val="0001565B"/>
    <w:rsid w:val="000166A9"/>
    <w:rsid w:val="000170B8"/>
    <w:rsid w:val="000211DF"/>
    <w:rsid w:val="00021ECE"/>
    <w:rsid w:val="00024072"/>
    <w:rsid w:val="0002436C"/>
    <w:rsid w:val="00026E71"/>
    <w:rsid w:val="0002711C"/>
    <w:rsid w:val="00027F46"/>
    <w:rsid w:val="00030C12"/>
    <w:rsid w:val="00030EAC"/>
    <w:rsid w:val="0003242E"/>
    <w:rsid w:val="00032A7E"/>
    <w:rsid w:val="000348B2"/>
    <w:rsid w:val="00034BA7"/>
    <w:rsid w:val="0003501B"/>
    <w:rsid w:val="0003565D"/>
    <w:rsid w:val="000361CF"/>
    <w:rsid w:val="00042B18"/>
    <w:rsid w:val="00042B7E"/>
    <w:rsid w:val="00044137"/>
    <w:rsid w:val="00050B9C"/>
    <w:rsid w:val="00050E41"/>
    <w:rsid w:val="00050FFF"/>
    <w:rsid w:val="0005145A"/>
    <w:rsid w:val="00051DD1"/>
    <w:rsid w:val="0005274D"/>
    <w:rsid w:val="000532D4"/>
    <w:rsid w:val="00053505"/>
    <w:rsid w:val="0005508A"/>
    <w:rsid w:val="000571B6"/>
    <w:rsid w:val="000603CC"/>
    <w:rsid w:val="00060B02"/>
    <w:rsid w:val="00063548"/>
    <w:rsid w:val="00066BAA"/>
    <w:rsid w:val="00067EA2"/>
    <w:rsid w:val="000709A1"/>
    <w:rsid w:val="00070ABD"/>
    <w:rsid w:val="00074BBE"/>
    <w:rsid w:val="00080DEF"/>
    <w:rsid w:val="000841C7"/>
    <w:rsid w:val="00085BA5"/>
    <w:rsid w:val="0009065E"/>
    <w:rsid w:val="00092890"/>
    <w:rsid w:val="0009376C"/>
    <w:rsid w:val="00094498"/>
    <w:rsid w:val="000A08CA"/>
    <w:rsid w:val="000A1660"/>
    <w:rsid w:val="000A25AF"/>
    <w:rsid w:val="000A278E"/>
    <w:rsid w:val="000A387B"/>
    <w:rsid w:val="000A3BED"/>
    <w:rsid w:val="000B0248"/>
    <w:rsid w:val="000B4138"/>
    <w:rsid w:val="000B5F0C"/>
    <w:rsid w:val="000B618E"/>
    <w:rsid w:val="000C039D"/>
    <w:rsid w:val="000C14F7"/>
    <w:rsid w:val="000C2CD0"/>
    <w:rsid w:val="000C3971"/>
    <w:rsid w:val="000C3DAC"/>
    <w:rsid w:val="000C6352"/>
    <w:rsid w:val="000D46FA"/>
    <w:rsid w:val="000D4A38"/>
    <w:rsid w:val="000D4BC7"/>
    <w:rsid w:val="000D5130"/>
    <w:rsid w:val="000D5137"/>
    <w:rsid w:val="000D538B"/>
    <w:rsid w:val="000D64C0"/>
    <w:rsid w:val="000D705D"/>
    <w:rsid w:val="000E1EEE"/>
    <w:rsid w:val="000E32D0"/>
    <w:rsid w:val="000E3DBD"/>
    <w:rsid w:val="000E5E16"/>
    <w:rsid w:val="000E6081"/>
    <w:rsid w:val="000E6A98"/>
    <w:rsid w:val="000F19FB"/>
    <w:rsid w:val="000F39E8"/>
    <w:rsid w:val="000F3D9A"/>
    <w:rsid w:val="000F5EB9"/>
    <w:rsid w:val="000F6614"/>
    <w:rsid w:val="000F72A8"/>
    <w:rsid w:val="000F73B0"/>
    <w:rsid w:val="00100036"/>
    <w:rsid w:val="00100390"/>
    <w:rsid w:val="00100CB2"/>
    <w:rsid w:val="001026DB"/>
    <w:rsid w:val="001050C8"/>
    <w:rsid w:val="00106111"/>
    <w:rsid w:val="0010725B"/>
    <w:rsid w:val="001121D8"/>
    <w:rsid w:val="001133C7"/>
    <w:rsid w:val="00113432"/>
    <w:rsid w:val="00115D5F"/>
    <w:rsid w:val="00120873"/>
    <w:rsid w:val="00121A2F"/>
    <w:rsid w:val="001222F2"/>
    <w:rsid w:val="0012239F"/>
    <w:rsid w:val="00123E04"/>
    <w:rsid w:val="001260C5"/>
    <w:rsid w:val="001262A7"/>
    <w:rsid w:val="001319F0"/>
    <w:rsid w:val="00134179"/>
    <w:rsid w:val="00137156"/>
    <w:rsid w:val="00142724"/>
    <w:rsid w:val="00142E0E"/>
    <w:rsid w:val="00143AE9"/>
    <w:rsid w:val="00143BCD"/>
    <w:rsid w:val="00144897"/>
    <w:rsid w:val="00145435"/>
    <w:rsid w:val="00145622"/>
    <w:rsid w:val="00145B6C"/>
    <w:rsid w:val="001462DB"/>
    <w:rsid w:val="001470C2"/>
    <w:rsid w:val="001474A0"/>
    <w:rsid w:val="00147675"/>
    <w:rsid w:val="0015188D"/>
    <w:rsid w:val="0015303E"/>
    <w:rsid w:val="00153508"/>
    <w:rsid w:val="00155D6B"/>
    <w:rsid w:val="001577D7"/>
    <w:rsid w:val="00157BE1"/>
    <w:rsid w:val="0016062E"/>
    <w:rsid w:val="0016374E"/>
    <w:rsid w:val="001647AD"/>
    <w:rsid w:val="00164D03"/>
    <w:rsid w:val="0016692A"/>
    <w:rsid w:val="00167180"/>
    <w:rsid w:val="00170555"/>
    <w:rsid w:val="001705AB"/>
    <w:rsid w:val="00171C5A"/>
    <w:rsid w:val="00171C5C"/>
    <w:rsid w:val="00176D62"/>
    <w:rsid w:val="001772E1"/>
    <w:rsid w:val="001807C9"/>
    <w:rsid w:val="00182676"/>
    <w:rsid w:val="001842FD"/>
    <w:rsid w:val="00186A09"/>
    <w:rsid w:val="0018711B"/>
    <w:rsid w:val="00187392"/>
    <w:rsid w:val="00187D7A"/>
    <w:rsid w:val="00190398"/>
    <w:rsid w:val="00190D29"/>
    <w:rsid w:val="001927D5"/>
    <w:rsid w:val="00192B32"/>
    <w:rsid w:val="00193B64"/>
    <w:rsid w:val="0019477E"/>
    <w:rsid w:val="00195FCD"/>
    <w:rsid w:val="00196D44"/>
    <w:rsid w:val="001A28CF"/>
    <w:rsid w:val="001A5843"/>
    <w:rsid w:val="001A5C04"/>
    <w:rsid w:val="001A6D81"/>
    <w:rsid w:val="001B03DF"/>
    <w:rsid w:val="001B0521"/>
    <w:rsid w:val="001B1683"/>
    <w:rsid w:val="001B1BBD"/>
    <w:rsid w:val="001B1E90"/>
    <w:rsid w:val="001B20D5"/>
    <w:rsid w:val="001B2CE1"/>
    <w:rsid w:val="001B37B3"/>
    <w:rsid w:val="001B4CDB"/>
    <w:rsid w:val="001B7D31"/>
    <w:rsid w:val="001C0760"/>
    <w:rsid w:val="001C0D51"/>
    <w:rsid w:val="001C2227"/>
    <w:rsid w:val="001C325B"/>
    <w:rsid w:val="001C3BE4"/>
    <w:rsid w:val="001C5FED"/>
    <w:rsid w:val="001D0BD6"/>
    <w:rsid w:val="001D1401"/>
    <w:rsid w:val="001D2486"/>
    <w:rsid w:val="001D28AE"/>
    <w:rsid w:val="001D290C"/>
    <w:rsid w:val="001D3391"/>
    <w:rsid w:val="001D5DA5"/>
    <w:rsid w:val="001E118C"/>
    <w:rsid w:val="001E3D64"/>
    <w:rsid w:val="001E60C4"/>
    <w:rsid w:val="001E64B2"/>
    <w:rsid w:val="001E66BD"/>
    <w:rsid w:val="001E6BE9"/>
    <w:rsid w:val="001E7BAE"/>
    <w:rsid w:val="001F0046"/>
    <w:rsid w:val="001F29C5"/>
    <w:rsid w:val="001F3C71"/>
    <w:rsid w:val="001F64E0"/>
    <w:rsid w:val="001F66D5"/>
    <w:rsid w:val="001F7262"/>
    <w:rsid w:val="001F72DA"/>
    <w:rsid w:val="002011E5"/>
    <w:rsid w:val="00203184"/>
    <w:rsid w:val="002036E3"/>
    <w:rsid w:val="00203D52"/>
    <w:rsid w:val="002060BC"/>
    <w:rsid w:val="00206315"/>
    <w:rsid w:val="00206372"/>
    <w:rsid w:val="00206521"/>
    <w:rsid w:val="0020699D"/>
    <w:rsid w:val="00210B47"/>
    <w:rsid w:val="00211DA4"/>
    <w:rsid w:val="00214BDB"/>
    <w:rsid w:val="00215DC5"/>
    <w:rsid w:val="00215DEA"/>
    <w:rsid w:val="00216EEC"/>
    <w:rsid w:val="00217797"/>
    <w:rsid w:val="002208D5"/>
    <w:rsid w:val="0022449A"/>
    <w:rsid w:val="002254D1"/>
    <w:rsid w:val="00226E10"/>
    <w:rsid w:val="0022774C"/>
    <w:rsid w:val="00230675"/>
    <w:rsid w:val="0023126A"/>
    <w:rsid w:val="00232A10"/>
    <w:rsid w:val="00234180"/>
    <w:rsid w:val="00237104"/>
    <w:rsid w:val="002375C9"/>
    <w:rsid w:val="00241863"/>
    <w:rsid w:val="00241C48"/>
    <w:rsid w:val="00241E14"/>
    <w:rsid w:val="00245B4A"/>
    <w:rsid w:val="00246095"/>
    <w:rsid w:val="002469DC"/>
    <w:rsid w:val="00247BA7"/>
    <w:rsid w:val="002507EA"/>
    <w:rsid w:val="00250E0F"/>
    <w:rsid w:val="00254395"/>
    <w:rsid w:val="00254807"/>
    <w:rsid w:val="00254C82"/>
    <w:rsid w:val="002614D1"/>
    <w:rsid w:val="002614D8"/>
    <w:rsid w:val="0026150A"/>
    <w:rsid w:val="00261AC5"/>
    <w:rsid w:val="00261E83"/>
    <w:rsid w:val="0026278B"/>
    <w:rsid w:val="0026438C"/>
    <w:rsid w:val="002643A2"/>
    <w:rsid w:val="00265256"/>
    <w:rsid w:val="00266573"/>
    <w:rsid w:val="0026747D"/>
    <w:rsid w:val="002706EE"/>
    <w:rsid w:val="00270E72"/>
    <w:rsid w:val="00273024"/>
    <w:rsid w:val="00273101"/>
    <w:rsid w:val="002743A0"/>
    <w:rsid w:val="00274825"/>
    <w:rsid w:val="002748C0"/>
    <w:rsid w:val="0027518E"/>
    <w:rsid w:val="0027543B"/>
    <w:rsid w:val="00277D8C"/>
    <w:rsid w:val="00277E10"/>
    <w:rsid w:val="0028007F"/>
    <w:rsid w:val="002816D9"/>
    <w:rsid w:val="00281C8B"/>
    <w:rsid w:val="002828E3"/>
    <w:rsid w:val="0028290C"/>
    <w:rsid w:val="00283B40"/>
    <w:rsid w:val="00284AFB"/>
    <w:rsid w:val="00287251"/>
    <w:rsid w:val="002900EE"/>
    <w:rsid w:val="002917A4"/>
    <w:rsid w:val="00291B02"/>
    <w:rsid w:val="00291E4A"/>
    <w:rsid w:val="0029302D"/>
    <w:rsid w:val="002959C0"/>
    <w:rsid w:val="00295B7E"/>
    <w:rsid w:val="002A1005"/>
    <w:rsid w:val="002A428A"/>
    <w:rsid w:val="002A4CBE"/>
    <w:rsid w:val="002A50E5"/>
    <w:rsid w:val="002A52B8"/>
    <w:rsid w:val="002A71A9"/>
    <w:rsid w:val="002B03C4"/>
    <w:rsid w:val="002B1CE6"/>
    <w:rsid w:val="002B25F5"/>
    <w:rsid w:val="002B4768"/>
    <w:rsid w:val="002B6D3A"/>
    <w:rsid w:val="002B71C4"/>
    <w:rsid w:val="002B72DF"/>
    <w:rsid w:val="002C073D"/>
    <w:rsid w:val="002C15EC"/>
    <w:rsid w:val="002C169A"/>
    <w:rsid w:val="002C1D98"/>
    <w:rsid w:val="002C2E09"/>
    <w:rsid w:val="002C3E5A"/>
    <w:rsid w:val="002C6B21"/>
    <w:rsid w:val="002D057E"/>
    <w:rsid w:val="002D23FA"/>
    <w:rsid w:val="002D2F80"/>
    <w:rsid w:val="002D3451"/>
    <w:rsid w:val="002D34E9"/>
    <w:rsid w:val="002D5521"/>
    <w:rsid w:val="002D6B2E"/>
    <w:rsid w:val="002E0541"/>
    <w:rsid w:val="002E2A52"/>
    <w:rsid w:val="002E55BF"/>
    <w:rsid w:val="002E593E"/>
    <w:rsid w:val="002E5F75"/>
    <w:rsid w:val="002E6911"/>
    <w:rsid w:val="002E7937"/>
    <w:rsid w:val="002E7D26"/>
    <w:rsid w:val="002F0C43"/>
    <w:rsid w:val="002F0E63"/>
    <w:rsid w:val="002F1D6A"/>
    <w:rsid w:val="002F273F"/>
    <w:rsid w:val="002F2C6C"/>
    <w:rsid w:val="002F44DD"/>
    <w:rsid w:val="00300C69"/>
    <w:rsid w:val="003011FF"/>
    <w:rsid w:val="003030C3"/>
    <w:rsid w:val="003032C3"/>
    <w:rsid w:val="00305682"/>
    <w:rsid w:val="003076F6"/>
    <w:rsid w:val="00307E03"/>
    <w:rsid w:val="00310531"/>
    <w:rsid w:val="00310993"/>
    <w:rsid w:val="003122C7"/>
    <w:rsid w:val="00313AE3"/>
    <w:rsid w:val="003148CE"/>
    <w:rsid w:val="003156F7"/>
    <w:rsid w:val="00315FB0"/>
    <w:rsid w:val="00316B23"/>
    <w:rsid w:val="00317CAE"/>
    <w:rsid w:val="003208E4"/>
    <w:rsid w:val="00320E85"/>
    <w:rsid w:val="00323B2D"/>
    <w:rsid w:val="00325899"/>
    <w:rsid w:val="0032621E"/>
    <w:rsid w:val="00327D42"/>
    <w:rsid w:val="00335291"/>
    <w:rsid w:val="003354E6"/>
    <w:rsid w:val="003368BE"/>
    <w:rsid w:val="00340DDE"/>
    <w:rsid w:val="00341CAA"/>
    <w:rsid w:val="0034263A"/>
    <w:rsid w:val="00343302"/>
    <w:rsid w:val="003452CE"/>
    <w:rsid w:val="003469BD"/>
    <w:rsid w:val="00347B83"/>
    <w:rsid w:val="00350F21"/>
    <w:rsid w:val="00351754"/>
    <w:rsid w:val="00351AE2"/>
    <w:rsid w:val="003525C9"/>
    <w:rsid w:val="00354CD5"/>
    <w:rsid w:val="003557C6"/>
    <w:rsid w:val="00360D67"/>
    <w:rsid w:val="003616C0"/>
    <w:rsid w:val="0036253A"/>
    <w:rsid w:val="00365981"/>
    <w:rsid w:val="00365F44"/>
    <w:rsid w:val="00366E96"/>
    <w:rsid w:val="00367BB3"/>
    <w:rsid w:val="00371282"/>
    <w:rsid w:val="00372235"/>
    <w:rsid w:val="00376859"/>
    <w:rsid w:val="00380909"/>
    <w:rsid w:val="00381FA0"/>
    <w:rsid w:val="00382AA1"/>
    <w:rsid w:val="00384D0E"/>
    <w:rsid w:val="00385E41"/>
    <w:rsid w:val="00385ED8"/>
    <w:rsid w:val="003870CC"/>
    <w:rsid w:val="00387471"/>
    <w:rsid w:val="00391044"/>
    <w:rsid w:val="00391BC2"/>
    <w:rsid w:val="00391F49"/>
    <w:rsid w:val="00392EBD"/>
    <w:rsid w:val="00393C9E"/>
    <w:rsid w:val="003954C8"/>
    <w:rsid w:val="00395B14"/>
    <w:rsid w:val="00396ECA"/>
    <w:rsid w:val="00397708"/>
    <w:rsid w:val="00397E7D"/>
    <w:rsid w:val="003A00E6"/>
    <w:rsid w:val="003A0A37"/>
    <w:rsid w:val="003A3ED2"/>
    <w:rsid w:val="003A47FC"/>
    <w:rsid w:val="003A5E1C"/>
    <w:rsid w:val="003A6626"/>
    <w:rsid w:val="003A72D0"/>
    <w:rsid w:val="003A7C83"/>
    <w:rsid w:val="003B1310"/>
    <w:rsid w:val="003B280D"/>
    <w:rsid w:val="003B29B3"/>
    <w:rsid w:val="003B2B24"/>
    <w:rsid w:val="003B3AD5"/>
    <w:rsid w:val="003B4C27"/>
    <w:rsid w:val="003B6198"/>
    <w:rsid w:val="003B6417"/>
    <w:rsid w:val="003B708B"/>
    <w:rsid w:val="003B773F"/>
    <w:rsid w:val="003C1CD9"/>
    <w:rsid w:val="003C5453"/>
    <w:rsid w:val="003C64DD"/>
    <w:rsid w:val="003D03B2"/>
    <w:rsid w:val="003D1B55"/>
    <w:rsid w:val="003D233B"/>
    <w:rsid w:val="003D2E6F"/>
    <w:rsid w:val="003D389D"/>
    <w:rsid w:val="003D5A29"/>
    <w:rsid w:val="003D5BC1"/>
    <w:rsid w:val="003D5D11"/>
    <w:rsid w:val="003D7C90"/>
    <w:rsid w:val="003E0790"/>
    <w:rsid w:val="003E3F7F"/>
    <w:rsid w:val="003E6462"/>
    <w:rsid w:val="003F2338"/>
    <w:rsid w:val="003F33B0"/>
    <w:rsid w:val="003F395E"/>
    <w:rsid w:val="003F3A7A"/>
    <w:rsid w:val="003F456B"/>
    <w:rsid w:val="003F52AB"/>
    <w:rsid w:val="003F62F5"/>
    <w:rsid w:val="004016E6"/>
    <w:rsid w:val="00402392"/>
    <w:rsid w:val="00402655"/>
    <w:rsid w:val="00403A5D"/>
    <w:rsid w:val="00403AC2"/>
    <w:rsid w:val="004044E9"/>
    <w:rsid w:val="0040477F"/>
    <w:rsid w:val="004073D6"/>
    <w:rsid w:val="00410F5C"/>
    <w:rsid w:val="004138F1"/>
    <w:rsid w:val="00414E75"/>
    <w:rsid w:val="00414FD8"/>
    <w:rsid w:val="00416C88"/>
    <w:rsid w:val="00417518"/>
    <w:rsid w:val="00420995"/>
    <w:rsid w:val="00421B47"/>
    <w:rsid w:val="004229E1"/>
    <w:rsid w:val="00422FC7"/>
    <w:rsid w:val="00423305"/>
    <w:rsid w:val="00423CDB"/>
    <w:rsid w:val="00427C4D"/>
    <w:rsid w:val="00433385"/>
    <w:rsid w:val="004341E2"/>
    <w:rsid w:val="0043744A"/>
    <w:rsid w:val="0043745B"/>
    <w:rsid w:val="00437F10"/>
    <w:rsid w:val="00441F05"/>
    <w:rsid w:val="004423EA"/>
    <w:rsid w:val="0044486A"/>
    <w:rsid w:val="00444904"/>
    <w:rsid w:val="00445113"/>
    <w:rsid w:val="00450231"/>
    <w:rsid w:val="0045119C"/>
    <w:rsid w:val="00452179"/>
    <w:rsid w:val="004528A2"/>
    <w:rsid w:val="004548A3"/>
    <w:rsid w:val="00454927"/>
    <w:rsid w:val="004556E2"/>
    <w:rsid w:val="00456018"/>
    <w:rsid w:val="00457E83"/>
    <w:rsid w:val="00460B98"/>
    <w:rsid w:val="0046138A"/>
    <w:rsid w:val="0046273A"/>
    <w:rsid w:val="004647A7"/>
    <w:rsid w:val="00465819"/>
    <w:rsid w:val="00465F6C"/>
    <w:rsid w:val="004664C9"/>
    <w:rsid w:val="00466DAC"/>
    <w:rsid w:val="00467762"/>
    <w:rsid w:val="00472D7D"/>
    <w:rsid w:val="00474746"/>
    <w:rsid w:val="004756A0"/>
    <w:rsid w:val="00475847"/>
    <w:rsid w:val="0047673D"/>
    <w:rsid w:val="00483B23"/>
    <w:rsid w:val="00484DA0"/>
    <w:rsid w:val="00485486"/>
    <w:rsid w:val="0048577C"/>
    <w:rsid w:val="00486434"/>
    <w:rsid w:val="0048701A"/>
    <w:rsid w:val="00487078"/>
    <w:rsid w:val="00490534"/>
    <w:rsid w:val="00490D3D"/>
    <w:rsid w:val="00494A9F"/>
    <w:rsid w:val="004973E7"/>
    <w:rsid w:val="004977FE"/>
    <w:rsid w:val="004A20BC"/>
    <w:rsid w:val="004A2931"/>
    <w:rsid w:val="004A30B6"/>
    <w:rsid w:val="004A6F7C"/>
    <w:rsid w:val="004A715E"/>
    <w:rsid w:val="004B14BE"/>
    <w:rsid w:val="004B25DC"/>
    <w:rsid w:val="004B397D"/>
    <w:rsid w:val="004B4C90"/>
    <w:rsid w:val="004B4EFF"/>
    <w:rsid w:val="004B5AB1"/>
    <w:rsid w:val="004B615E"/>
    <w:rsid w:val="004B6B76"/>
    <w:rsid w:val="004B6C09"/>
    <w:rsid w:val="004C341F"/>
    <w:rsid w:val="004C7852"/>
    <w:rsid w:val="004C78F1"/>
    <w:rsid w:val="004C7E84"/>
    <w:rsid w:val="004D0BC8"/>
    <w:rsid w:val="004D4FDC"/>
    <w:rsid w:val="004D53A6"/>
    <w:rsid w:val="004E05E2"/>
    <w:rsid w:val="004E153D"/>
    <w:rsid w:val="004E2A90"/>
    <w:rsid w:val="004E47E6"/>
    <w:rsid w:val="004E4BD2"/>
    <w:rsid w:val="004E5B45"/>
    <w:rsid w:val="004F1114"/>
    <w:rsid w:val="004F1AFA"/>
    <w:rsid w:val="004F1E50"/>
    <w:rsid w:val="004F439A"/>
    <w:rsid w:val="004F500F"/>
    <w:rsid w:val="004F5188"/>
    <w:rsid w:val="004F5525"/>
    <w:rsid w:val="004F63C1"/>
    <w:rsid w:val="005011C8"/>
    <w:rsid w:val="00501328"/>
    <w:rsid w:val="00501E2C"/>
    <w:rsid w:val="00502453"/>
    <w:rsid w:val="0050283E"/>
    <w:rsid w:val="0050387D"/>
    <w:rsid w:val="00503F59"/>
    <w:rsid w:val="005060A0"/>
    <w:rsid w:val="00506E6E"/>
    <w:rsid w:val="005074AC"/>
    <w:rsid w:val="00507787"/>
    <w:rsid w:val="00507B42"/>
    <w:rsid w:val="00513C54"/>
    <w:rsid w:val="00516FAD"/>
    <w:rsid w:val="00517A5E"/>
    <w:rsid w:val="005206F0"/>
    <w:rsid w:val="00521B09"/>
    <w:rsid w:val="0052309D"/>
    <w:rsid w:val="00523668"/>
    <w:rsid w:val="0052465E"/>
    <w:rsid w:val="00524CAA"/>
    <w:rsid w:val="00530538"/>
    <w:rsid w:val="0053177C"/>
    <w:rsid w:val="00533E85"/>
    <w:rsid w:val="00534B2B"/>
    <w:rsid w:val="00536946"/>
    <w:rsid w:val="005378DE"/>
    <w:rsid w:val="00540A5F"/>
    <w:rsid w:val="0054213F"/>
    <w:rsid w:val="00542DBF"/>
    <w:rsid w:val="00543199"/>
    <w:rsid w:val="00543674"/>
    <w:rsid w:val="005447A0"/>
    <w:rsid w:val="00544A72"/>
    <w:rsid w:val="0055011E"/>
    <w:rsid w:val="00551346"/>
    <w:rsid w:val="00551C4D"/>
    <w:rsid w:val="005533A5"/>
    <w:rsid w:val="00555F09"/>
    <w:rsid w:val="005569D8"/>
    <w:rsid w:val="005606FC"/>
    <w:rsid w:val="00562F95"/>
    <w:rsid w:val="005635E8"/>
    <w:rsid w:val="00563E7B"/>
    <w:rsid w:val="00564123"/>
    <w:rsid w:val="00570B94"/>
    <w:rsid w:val="0057149A"/>
    <w:rsid w:val="005727B1"/>
    <w:rsid w:val="0057414F"/>
    <w:rsid w:val="00574AA5"/>
    <w:rsid w:val="00575540"/>
    <w:rsid w:val="0057587A"/>
    <w:rsid w:val="00576FDA"/>
    <w:rsid w:val="005778FB"/>
    <w:rsid w:val="00581B2F"/>
    <w:rsid w:val="005822D9"/>
    <w:rsid w:val="00585020"/>
    <w:rsid w:val="005857F0"/>
    <w:rsid w:val="00587E42"/>
    <w:rsid w:val="00587E91"/>
    <w:rsid w:val="005916EB"/>
    <w:rsid w:val="00592A66"/>
    <w:rsid w:val="00592E0A"/>
    <w:rsid w:val="005961E7"/>
    <w:rsid w:val="005969B6"/>
    <w:rsid w:val="005A070E"/>
    <w:rsid w:val="005A0788"/>
    <w:rsid w:val="005A1238"/>
    <w:rsid w:val="005A172D"/>
    <w:rsid w:val="005A2B4C"/>
    <w:rsid w:val="005A451B"/>
    <w:rsid w:val="005A6C91"/>
    <w:rsid w:val="005A6F03"/>
    <w:rsid w:val="005B026D"/>
    <w:rsid w:val="005B1494"/>
    <w:rsid w:val="005B1DDD"/>
    <w:rsid w:val="005B3CD7"/>
    <w:rsid w:val="005B7255"/>
    <w:rsid w:val="005B72FD"/>
    <w:rsid w:val="005B7749"/>
    <w:rsid w:val="005C0B9C"/>
    <w:rsid w:val="005C14AE"/>
    <w:rsid w:val="005C3DFF"/>
    <w:rsid w:val="005C50A8"/>
    <w:rsid w:val="005D083C"/>
    <w:rsid w:val="005D087D"/>
    <w:rsid w:val="005D0CCC"/>
    <w:rsid w:val="005D1893"/>
    <w:rsid w:val="005D1A5B"/>
    <w:rsid w:val="005D1CEF"/>
    <w:rsid w:val="005D2338"/>
    <w:rsid w:val="005D29D8"/>
    <w:rsid w:val="005D3426"/>
    <w:rsid w:val="005D41FD"/>
    <w:rsid w:val="005D5AE6"/>
    <w:rsid w:val="005D6C39"/>
    <w:rsid w:val="005D6DEA"/>
    <w:rsid w:val="005D72E5"/>
    <w:rsid w:val="005D76A3"/>
    <w:rsid w:val="005E0362"/>
    <w:rsid w:val="005E0BA1"/>
    <w:rsid w:val="005E3742"/>
    <w:rsid w:val="005E3BBB"/>
    <w:rsid w:val="005E5261"/>
    <w:rsid w:val="005E594E"/>
    <w:rsid w:val="005E7FA2"/>
    <w:rsid w:val="005F22BC"/>
    <w:rsid w:val="005F24B3"/>
    <w:rsid w:val="005F306C"/>
    <w:rsid w:val="005F39B0"/>
    <w:rsid w:val="005F5119"/>
    <w:rsid w:val="005F6601"/>
    <w:rsid w:val="005F6A69"/>
    <w:rsid w:val="005F718E"/>
    <w:rsid w:val="005F72D9"/>
    <w:rsid w:val="006001B3"/>
    <w:rsid w:val="0060062D"/>
    <w:rsid w:val="00600FB1"/>
    <w:rsid w:val="00602500"/>
    <w:rsid w:val="00604998"/>
    <w:rsid w:val="00604EB6"/>
    <w:rsid w:val="00605BBC"/>
    <w:rsid w:val="00611B10"/>
    <w:rsid w:val="0061460C"/>
    <w:rsid w:val="00615254"/>
    <w:rsid w:val="0061551D"/>
    <w:rsid w:val="0061600F"/>
    <w:rsid w:val="00616984"/>
    <w:rsid w:val="006204A1"/>
    <w:rsid w:val="006232F9"/>
    <w:rsid w:val="006234D8"/>
    <w:rsid w:val="00624F9C"/>
    <w:rsid w:val="006255CD"/>
    <w:rsid w:val="0062623C"/>
    <w:rsid w:val="0063045E"/>
    <w:rsid w:val="00630B5F"/>
    <w:rsid w:val="00631813"/>
    <w:rsid w:val="00632942"/>
    <w:rsid w:val="00634F4B"/>
    <w:rsid w:val="00635494"/>
    <w:rsid w:val="00636D0B"/>
    <w:rsid w:val="006379A1"/>
    <w:rsid w:val="006400EA"/>
    <w:rsid w:val="006427BD"/>
    <w:rsid w:val="00642B9A"/>
    <w:rsid w:val="00643653"/>
    <w:rsid w:val="00643B81"/>
    <w:rsid w:val="00644792"/>
    <w:rsid w:val="00647F9A"/>
    <w:rsid w:val="006541AD"/>
    <w:rsid w:val="006545CB"/>
    <w:rsid w:val="006545E5"/>
    <w:rsid w:val="00656139"/>
    <w:rsid w:val="0065668A"/>
    <w:rsid w:val="00657421"/>
    <w:rsid w:val="006576AB"/>
    <w:rsid w:val="0066012F"/>
    <w:rsid w:val="00663301"/>
    <w:rsid w:val="00667675"/>
    <w:rsid w:val="00671502"/>
    <w:rsid w:val="00671A31"/>
    <w:rsid w:val="0067262C"/>
    <w:rsid w:val="00672DC5"/>
    <w:rsid w:val="00677CAD"/>
    <w:rsid w:val="00677CD3"/>
    <w:rsid w:val="006819B0"/>
    <w:rsid w:val="00683A5B"/>
    <w:rsid w:val="00683B9A"/>
    <w:rsid w:val="00684F46"/>
    <w:rsid w:val="0068589C"/>
    <w:rsid w:val="0069002A"/>
    <w:rsid w:val="00691A16"/>
    <w:rsid w:val="00691E8C"/>
    <w:rsid w:val="006955ED"/>
    <w:rsid w:val="006956FC"/>
    <w:rsid w:val="00696112"/>
    <w:rsid w:val="006A0FBF"/>
    <w:rsid w:val="006A42E2"/>
    <w:rsid w:val="006A7C69"/>
    <w:rsid w:val="006B1A85"/>
    <w:rsid w:val="006B1E60"/>
    <w:rsid w:val="006B3EE0"/>
    <w:rsid w:val="006B41DA"/>
    <w:rsid w:val="006B46D3"/>
    <w:rsid w:val="006C06F1"/>
    <w:rsid w:val="006C1059"/>
    <w:rsid w:val="006C14C8"/>
    <w:rsid w:val="006C3700"/>
    <w:rsid w:val="006C403D"/>
    <w:rsid w:val="006C4584"/>
    <w:rsid w:val="006C463D"/>
    <w:rsid w:val="006C50C3"/>
    <w:rsid w:val="006C5506"/>
    <w:rsid w:val="006C7DCB"/>
    <w:rsid w:val="006D0E52"/>
    <w:rsid w:val="006D2DEC"/>
    <w:rsid w:val="006D7B33"/>
    <w:rsid w:val="006D7E06"/>
    <w:rsid w:val="006E15BB"/>
    <w:rsid w:val="006E1B2E"/>
    <w:rsid w:val="006E1DF0"/>
    <w:rsid w:val="006E21AB"/>
    <w:rsid w:val="006E46F2"/>
    <w:rsid w:val="006E5710"/>
    <w:rsid w:val="006F0D21"/>
    <w:rsid w:val="006F0EA3"/>
    <w:rsid w:val="006F37E2"/>
    <w:rsid w:val="006F5A6E"/>
    <w:rsid w:val="006F7222"/>
    <w:rsid w:val="00700159"/>
    <w:rsid w:val="00702A63"/>
    <w:rsid w:val="00702D23"/>
    <w:rsid w:val="00703DA5"/>
    <w:rsid w:val="007050F0"/>
    <w:rsid w:val="00706FDE"/>
    <w:rsid w:val="0070791D"/>
    <w:rsid w:val="00710472"/>
    <w:rsid w:val="0071107E"/>
    <w:rsid w:val="00711A6A"/>
    <w:rsid w:val="00712C3B"/>
    <w:rsid w:val="0071344D"/>
    <w:rsid w:val="0071397D"/>
    <w:rsid w:val="00714A97"/>
    <w:rsid w:val="00715889"/>
    <w:rsid w:val="00715C2E"/>
    <w:rsid w:val="00716D63"/>
    <w:rsid w:val="007170A3"/>
    <w:rsid w:val="00723E3B"/>
    <w:rsid w:val="00724785"/>
    <w:rsid w:val="00724BC8"/>
    <w:rsid w:val="00727545"/>
    <w:rsid w:val="0072768C"/>
    <w:rsid w:val="007319EF"/>
    <w:rsid w:val="00731A31"/>
    <w:rsid w:val="00731A6B"/>
    <w:rsid w:val="00733D17"/>
    <w:rsid w:val="00735622"/>
    <w:rsid w:val="0073566E"/>
    <w:rsid w:val="00735F52"/>
    <w:rsid w:val="00736616"/>
    <w:rsid w:val="00736AF2"/>
    <w:rsid w:val="00737DB8"/>
    <w:rsid w:val="0074051B"/>
    <w:rsid w:val="00740B10"/>
    <w:rsid w:val="0074123E"/>
    <w:rsid w:val="00742A17"/>
    <w:rsid w:val="00743956"/>
    <w:rsid w:val="00743EAD"/>
    <w:rsid w:val="007448C3"/>
    <w:rsid w:val="007452EA"/>
    <w:rsid w:val="00745E61"/>
    <w:rsid w:val="007467CB"/>
    <w:rsid w:val="007475E6"/>
    <w:rsid w:val="007478D6"/>
    <w:rsid w:val="00750045"/>
    <w:rsid w:val="00751EDB"/>
    <w:rsid w:val="00751F2B"/>
    <w:rsid w:val="007522C0"/>
    <w:rsid w:val="00752BCF"/>
    <w:rsid w:val="00753A50"/>
    <w:rsid w:val="00755361"/>
    <w:rsid w:val="0075552D"/>
    <w:rsid w:val="007571D8"/>
    <w:rsid w:val="00761E6D"/>
    <w:rsid w:val="00762FEC"/>
    <w:rsid w:val="007631EC"/>
    <w:rsid w:val="00763796"/>
    <w:rsid w:val="00763920"/>
    <w:rsid w:val="007648A0"/>
    <w:rsid w:val="0077368F"/>
    <w:rsid w:val="00775F88"/>
    <w:rsid w:val="00776521"/>
    <w:rsid w:val="00777565"/>
    <w:rsid w:val="007779CD"/>
    <w:rsid w:val="00780011"/>
    <w:rsid w:val="0078068D"/>
    <w:rsid w:val="007830EA"/>
    <w:rsid w:val="00783BED"/>
    <w:rsid w:val="00784CCA"/>
    <w:rsid w:val="0078717B"/>
    <w:rsid w:val="007878A7"/>
    <w:rsid w:val="00790E43"/>
    <w:rsid w:val="00794BDD"/>
    <w:rsid w:val="00795485"/>
    <w:rsid w:val="00797EC3"/>
    <w:rsid w:val="007A10A6"/>
    <w:rsid w:val="007A2969"/>
    <w:rsid w:val="007A54B4"/>
    <w:rsid w:val="007A7062"/>
    <w:rsid w:val="007A7B37"/>
    <w:rsid w:val="007B73BC"/>
    <w:rsid w:val="007B74C1"/>
    <w:rsid w:val="007C09A0"/>
    <w:rsid w:val="007C1987"/>
    <w:rsid w:val="007C3C45"/>
    <w:rsid w:val="007C47C9"/>
    <w:rsid w:val="007C4E6F"/>
    <w:rsid w:val="007C61DC"/>
    <w:rsid w:val="007C65EB"/>
    <w:rsid w:val="007C74BB"/>
    <w:rsid w:val="007C76C4"/>
    <w:rsid w:val="007C7E3A"/>
    <w:rsid w:val="007D0E6B"/>
    <w:rsid w:val="007D18F4"/>
    <w:rsid w:val="007D1D62"/>
    <w:rsid w:val="007D24C3"/>
    <w:rsid w:val="007D253B"/>
    <w:rsid w:val="007D305F"/>
    <w:rsid w:val="007D4CF1"/>
    <w:rsid w:val="007D731F"/>
    <w:rsid w:val="007D73A9"/>
    <w:rsid w:val="007D7A97"/>
    <w:rsid w:val="007E01F9"/>
    <w:rsid w:val="007E1426"/>
    <w:rsid w:val="007E1583"/>
    <w:rsid w:val="007E43B9"/>
    <w:rsid w:val="007E4867"/>
    <w:rsid w:val="007E4D32"/>
    <w:rsid w:val="007E5D12"/>
    <w:rsid w:val="007E6610"/>
    <w:rsid w:val="007F014C"/>
    <w:rsid w:val="007F0C7B"/>
    <w:rsid w:val="007F12DD"/>
    <w:rsid w:val="007F335E"/>
    <w:rsid w:val="007F3B09"/>
    <w:rsid w:val="007F43CE"/>
    <w:rsid w:val="007F479A"/>
    <w:rsid w:val="007F60D0"/>
    <w:rsid w:val="0080209F"/>
    <w:rsid w:val="00802808"/>
    <w:rsid w:val="008028F1"/>
    <w:rsid w:val="008044CF"/>
    <w:rsid w:val="00807CB9"/>
    <w:rsid w:val="008134C9"/>
    <w:rsid w:val="00815622"/>
    <w:rsid w:val="00816832"/>
    <w:rsid w:val="00817BD1"/>
    <w:rsid w:val="00820E05"/>
    <w:rsid w:val="00822AFE"/>
    <w:rsid w:val="008230DD"/>
    <w:rsid w:val="00824B1F"/>
    <w:rsid w:val="00824FC0"/>
    <w:rsid w:val="008253A0"/>
    <w:rsid w:val="00825500"/>
    <w:rsid w:val="00827111"/>
    <w:rsid w:val="00827E84"/>
    <w:rsid w:val="00831BFE"/>
    <w:rsid w:val="008335BE"/>
    <w:rsid w:val="00834563"/>
    <w:rsid w:val="00835DE2"/>
    <w:rsid w:val="00836103"/>
    <w:rsid w:val="008417BF"/>
    <w:rsid w:val="00845477"/>
    <w:rsid w:val="0084658E"/>
    <w:rsid w:val="0084782B"/>
    <w:rsid w:val="00847E19"/>
    <w:rsid w:val="00854825"/>
    <w:rsid w:val="00854C30"/>
    <w:rsid w:val="00854E5C"/>
    <w:rsid w:val="00855190"/>
    <w:rsid w:val="00855433"/>
    <w:rsid w:val="008554AC"/>
    <w:rsid w:val="00855F73"/>
    <w:rsid w:val="0085635C"/>
    <w:rsid w:val="0086133D"/>
    <w:rsid w:val="00862302"/>
    <w:rsid w:val="00862870"/>
    <w:rsid w:val="008628A0"/>
    <w:rsid w:val="00862B9A"/>
    <w:rsid w:val="00862C65"/>
    <w:rsid w:val="008639D2"/>
    <w:rsid w:val="00863DDC"/>
    <w:rsid w:val="00863E48"/>
    <w:rsid w:val="00865739"/>
    <w:rsid w:val="008660C0"/>
    <w:rsid w:val="0086747B"/>
    <w:rsid w:val="00867B45"/>
    <w:rsid w:val="00870AF8"/>
    <w:rsid w:val="00871198"/>
    <w:rsid w:val="00871534"/>
    <w:rsid w:val="00872029"/>
    <w:rsid w:val="00872620"/>
    <w:rsid w:val="00874CE0"/>
    <w:rsid w:val="008758A5"/>
    <w:rsid w:val="00875B18"/>
    <w:rsid w:val="008762A1"/>
    <w:rsid w:val="00876397"/>
    <w:rsid w:val="00876FFD"/>
    <w:rsid w:val="008777AC"/>
    <w:rsid w:val="00877DA0"/>
    <w:rsid w:val="0088325A"/>
    <w:rsid w:val="00883746"/>
    <w:rsid w:val="0088379F"/>
    <w:rsid w:val="008852D3"/>
    <w:rsid w:val="00893DE1"/>
    <w:rsid w:val="0089429D"/>
    <w:rsid w:val="008954BF"/>
    <w:rsid w:val="00895AD3"/>
    <w:rsid w:val="00897F40"/>
    <w:rsid w:val="008A0A20"/>
    <w:rsid w:val="008A1738"/>
    <w:rsid w:val="008A2730"/>
    <w:rsid w:val="008A2AA6"/>
    <w:rsid w:val="008A33BA"/>
    <w:rsid w:val="008A4923"/>
    <w:rsid w:val="008A492C"/>
    <w:rsid w:val="008A50F6"/>
    <w:rsid w:val="008A5BC5"/>
    <w:rsid w:val="008A5CD0"/>
    <w:rsid w:val="008A6B7C"/>
    <w:rsid w:val="008B2587"/>
    <w:rsid w:val="008B2BB4"/>
    <w:rsid w:val="008B427A"/>
    <w:rsid w:val="008B46DF"/>
    <w:rsid w:val="008B4AB6"/>
    <w:rsid w:val="008C0251"/>
    <w:rsid w:val="008C3DFB"/>
    <w:rsid w:val="008C50B6"/>
    <w:rsid w:val="008C583D"/>
    <w:rsid w:val="008C5993"/>
    <w:rsid w:val="008D020E"/>
    <w:rsid w:val="008D1137"/>
    <w:rsid w:val="008D41C8"/>
    <w:rsid w:val="008D4249"/>
    <w:rsid w:val="008D4255"/>
    <w:rsid w:val="008D4F95"/>
    <w:rsid w:val="008E116C"/>
    <w:rsid w:val="008E3D50"/>
    <w:rsid w:val="008E66CF"/>
    <w:rsid w:val="008E6A73"/>
    <w:rsid w:val="008F3A97"/>
    <w:rsid w:val="008F5E05"/>
    <w:rsid w:val="00900B16"/>
    <w:rsid w:val="00904053"/>
    <w:rsid w:val="009053F5"/>
    <w:rsid w:val="00907FEE"/>
    <w:rsid w:val="00913500"/>
    <w:rsid w:val="00913769"/>
    <w:rsid w:val="00913986"/>
    <w:rsid w:val="00915EB4"/>
    <w:rsid w:val="009172A7"/>
    <w:rsid w:val="00917A08"/>
    <w:rsid w:val="009208DA"/>
    <w:rsid w:val="00933988"/>
    <w:rsid w:val="00934482"/>
    <w:rsid w:val="00935FD9"/>
    <w:rsid w:val="00937C07"/>
    <w:rsid w:val="0094183B"/>
    <w:rsid w:val="00942B04"/>
    <w:rsid w:val="00943B00"/>
    <w:rsid w:val="009455B0"/>
    <w:rsid w:val="00945DA1"/>
    <w:rsid w:val="00946933"/>
    <w:rsid w:val="009507FF"/>
    <w:rsid w:val="00952743"/>
    <w:rsid w:val="00952EF6"/>
    <w:rsid w:val="00953363"/>
    <w:rsid w:val="009569C9"/>
    <w:rsid w:val="0095763A"/>
    <w:rsid w:val="00957B8B"/>
    <w:rsid w:val="009603DB"/>
    <w:rsid w:val="00960794"/>
    <w:rsid w:val="00964004"/>
    <w:rsid w:val="00964862"/>
    <w:rsid w:val="009650C0"/>
    <w:rsid w:val="00965CC5"/>
    <w:rsid w:val="009669EE"/>
    <w:rsid w:val="00971C52"/>
    <w:rsid w:val="00973942"/>
    <w:rsid w:val="00973AAD"/>
    <w:rsid w:val="009758CC"/>
    <w:rsid w:val="00975E02"/>
    <w:rsid w:val="0098274A"/>
    <w:rsid w:val="00983FA0"/>
    <w:rsid w:val="00987AD6"/>
    <w:rsid w:val="0099006D"/>
    <w:rsid w:val="009923A5"/>
    <w:rsid w:val="0099286D"/>
    <w:rsid w:val="00994559"/>
    <w:rsid w:val="0099496C"/>
    <w:rsid w:val="00996257"/>
    <w:rsid w:val="0099798B"/>
    <w:rsid w:val="009A0AFC"/>
    <w:rsid w:val="009A5B68"/>
    <w:rsid w:val="009B0DA3"/>
    <w:rsid w:val="009B0E32"/>
    <w:rsid w:val="009B0F1D"/>
    <w:rsid w:val="009B2355"/>
    <w:rsid w:val="009B413D"/>
    <w:rsid w:val="009B4870"/>
    <w:rsid w:val="009B5FE2"/>
    <w:rsid w:val="009B6F7C"/>
    <w:rsid w:val="009B714F"/>
    <w:rsid w:val="009B79A2"/>
    <w:rsid w:val="009C127C"/>
    <w:rsid w:val="009C1313"/>
    <w:rsid w:val="009C24A9"/>
    <w:rsid w:val="009C3A32"/>
    <w:rsid w:val="009C431F"/>
    <w:rsid w:val="009C56A2"/>
    <w:rsid w:val="009C6174"/>
    <w:rsid w:val="009D21A0"/>
    <w:rsid w:val="009D220F"/>
    <w:rsid w:val="009D6788"/>
    <w:rsid w:val="009D6990"/>
    <w:rsid w:val="009D6A1A"/>
    <w:rsid w:val="009E075A"/>
    <w:rsid w:val="009E09C3"/>
    <w:rsid w:val="009E12C6"/>
    <w:rsid w:val="009E2202"/>
    <w:rsid w:val="009E6659"/>
    <w:rsid w:val="009F05C0"/>
    <w:rsid w:val="009F6D51"/>
    <w:rsid w:val="00A007B7"/>
    <w:rsid w:val="00A01998"/>
    <w:rsid w:val="00A02BB4"/>
    <w:rsid w:val="00A03C26"/>
    <w:rsid w:val="00A05CF8"/>
    <w:rsid w:val="00A066D7"/>
    <w:rsid w:val="00A06875"/>
    <w:rsid w:val="00A06EF2"/>
    <w:rsid w:val="00A0736B"/>
    <w:rsid w:val="00A077D4"/>
    <w:rsid w:val="00A0781E"/>
    <w:rsid w:val="00A1058C"/>
    <w:rsid w:val="00A12189"/>
    <w:rsid w:val="00A1366B"/>
    <w:rsid w:val="00A13B5B"/>
    <w:rsid w:val="00A13C77"/>
    <w:rsid w:val="00A1595B"/>
    <w:rsid w:val="00A1633F"/>
    <w:rsid w:val="00A17118"/>
    <w:rsid w:val="00A1726F"/>
    <w:rsid w:val="00A21014"/>
    <w:rsid w:val="00A25700"/>
    <w:rsid w:val="00A26044"/>
    <w:rsid w:val="00A270C4"/>
    <w:rsid w:val="00A27472"/>
    <w:rsid w:val="00A2759F"/>
    <w:rsid w:val="00A30019"/>
    <w:rsid w:val="00A31778"/>
    <w:rsid w:val="00A31D51"/>
    <w:rsid w:val="00A31F68"/>
    <w:rsid w:val="00A31F80"/>
    <w:rsid w:val="00A32087"/>
    <w:rsid w:val="00A3356B"/>
    <w:rsid w:val="00A344CD"/>
    <w:rsid w:val="00A35008"/>
    <w:rsid w:val="00A354B2"/>
    <w:rsid w:val="00A35963"/>
    <w:rsid w:val="00A35A4E"/>
    <w:rsid w:val="00A35B92"/>
    <w:rsid w:val="00A365A9"/>
    <w:rsid w:val="00A376EC"/>
    <w:rsid w:val="00A405BB"/>
    <w:rsid w:val="00A40B1D"/>
    <w:rsid w:val="00A41B17"/>
    <w:rsid w:val="00A42442"/>
    <w:rsid w:val="00A43ABE"/>
    <w:rsid w:val="00A44C09"/>
    <w:rsid w:val="00A46C8F"/>
    <w:rsid w:val="00A47004"/>
    <w:rsid w:val="00A47012"/>
    <w:rsid w:val="00A47A73"/>
    <w:rsid w:val="00A5051B"/>
    <w:rsid w:val="00A5089D"/>
    <w:rsid w:val="00A520B7"/>
    <w:rsid w:val="00A52FEF"/>
    <w:rsid w:val="00A53FBE"/>
    <w:rsid w:val="00A549B9"/>
    <w:rsid w:val="00A54D9A"/>
    <w:rsid w:val="00A56BA3"/>
    <w:rsid w:val="00A573C7"/>
    <w:rsid w:val="00A57B4C"/>
    <w:rsid w:val="00A57DD1"/>
    <w:rsid w:val="00A605CB"/>
    <w:rsid w:val="00A614A4"/>
    <w:rsid w:val="00A636C7"/>
    <w:rsid w:val="00A6398B"/>
    <w:rsid w:val="00A6451B"/>
    <w:rsid w:val="00A645B4"/>
    <w:rsid w:val="00A649B3"/>
    <w:rsid w:val="00A6602E"/>
    <w:rsid w:val="00A666F5"/>
    <w:rsid w:val="00A66E22"/>
    <w:rsid w:val="00A702DF"/>
    <w:rsid w:val="00A72AD7"/>
    <w:rsid w:val="00A72BBC"/>
    <w:rsid w:val="00A73964"/>
    <w:rsid w:val="00A74D9B"/>
    <w:rsid w:val="00A75491"/>
    <w:rsid w:val="00A7552C"/>
    <w:rsid w:val="00A7558D"/>
    <w:rsid w:val="00A77F0B"/>
    <w:rsid w:val="00A80365"/>
    <w:rsid w:val="00A821A3"/>
    <w:rsid w:val="00A82C10"/>
    <w:rsid w:val="00A85C18"/>
    <w:rsid w:val="00A863B9"/>
    <w:rsid w:val="00A86405"/>
    <w:rsid w:val="00A87A35"/>
    <w:rsid w:val="00A87B9D"/>
    <w:rsid w:val="00A933D9"/>
    <w:rsid w:val="00A95252"/>
    <w:rsid w:val="00A96C09"/>
    <w:rsid w:val="00AA0382"/>
    <w:rsid w:val="00AA22F5"/>
    <w:rsid w:val="00AA2F29"/>
    <w:rsid w:val="00AA52C1"/>
    <w:rsid w:val="00AB0036"/>
    <w:rsid w:val="00AB0F14"/>
    <w:rsid w:val="00AB1237"/>
    <w:rsid w:val="00AB3711"/>
    <w:rsid w:val="00AB478E"/>
    <w:rsid w:val="00AB47CF"/>
    <w:rsid w:val="00AB5452"/>
    <w:rsid w:val="00AB6143"/>
    <w:rsid w:val="00AB6A10"/>
    <w:rsid w:val="00AB7B43"/>
    <w:rsid w:val="00AC013E"/>
    <w:rsid w:val="00AC0A89"/>
    <w:rsid w:val="00AC3B7A"/>
    <w:rsid w:val="00AC599B"/>
    <w:rsid w:val="00AC5D68"/>
    <w:rsid w:val="00AC67D5"/>
    <w:rsid w:val="00AC732F"/>
    <w:rsid w:val="00AD3F00"/>
    <w:rsid w:val="00AD5873"/>
    <w:rsid w:val="00AD5FA4"/>
    <w:rsid w:val="00AD64C8"/>
    <w:rsid w:val="00AD749B"/>
    <w:rsid w:val="00AD76DA"/>
    <w:rsid w:val="00AD7D0D"/>
    <w:rsid w:val="00AD7E29"/>
    <w:rsid w:val="00AE03A8"/>
    <w:rsid w:val="00AE240F"/>
    <w:rsid w:val="00AE630C"/>
    <w:rsid w:val="00AF2087"/>
    <w:rsid w:val="00AF352C"/>
    <w:rsid w:val="00AF43EB"/>
    <w:rsid w:val="00AF4424"/>
    <w:rsid w:val="00AF6A7F"/>
    <w:rsid w:val="00AF75D4"/>
    <w:rsid w:val="00AF7E53"/>
    <w:rsid w:val="00B02FC4"/>
    <w:rsid w:val="00B03A90"/>
    <w:rsid w:val="00B064F9"/>
    <w:rsid w:val="00B109DA"/>
    <w:rsid w:val="00B12BE2"/>
    <w:rsid w:val="00B12F07"/>
    <w:rsid w:val="00B14BF3"/>
    <w:rsid w:val="00B151EB"/>
    <w:rsid w:val="00B162CC"/>
    <w:rsid w:val="00B171C5"/>
    <w:rsid w:val="00B17D04"/>
    <w:rsid w:val="00B214AE"/>
    <w:rsid w:val="00B21B3E"/>
    <w:rsid w:val="00B242C4"/>
    <w:rsid w:val="00B2637D"/>
    <w:rsid w:val="00B27A4D"/>
    <w:rsid w:val="00B27DA0"/>
    <w:rsid w:val="00B33999"/>
    <w:rsid w:val="00B33A28"/>
    <w:rsid w:val="00B33FB9"/>
    <w:rsid w:val="00B34B20"/>
    <w:rsid w:val="00B35592"/>
    <w:rsid w:val="00B36A91"/>
    <w:rsid w:val="00B4028F"/>
    <w:rsid w:val="00B40C59"/>
    <w:rsid w:val="00B41DE8"/>
    <w:rsid w:val="00B438EE"/>
    <w:rsid w:val="00B45B30"/>
    <w:rsid w:val="00B46ED5"/>
    <w:rsid w:val="00B528D6"/>
    <w:rsid w:val="00B52B7A"/>
    <w:rsid w:val="00B547CF"/>
    <w:rsid w:val="00B56B57"/>
    <w:rsid w:val="00B56F17"/>
    <w:rsid w:val="00B60575"/>
    <w:rsid w:val="00B60AC1"/>
    <w:rsid w:val="00B60BBC"/>
    <w:rsid w:val="00B61DD3"/>
    <w:rsid w:val="00B626F3"/>
    <w:rsid w:val="00B62BBC"/>
    <w:rsid w:val="00B63969"/>
    <w:rsid w:val="00B70137"/>
    <w:rsid w:val="00B720A4"/>
    <w:rsid w:val="00B726D9"/>
    <w:rsid w:val="00B733CE"/>
    <w:rsid w:val="00B762C7"/>
    <w:rsid w:val="00B770FF"/>
    <w:rsid w:val="00B80562"/>
    <w:rsid w:val="00B80743"/>
    <w:rsid w:val="00B816D5"/>
    <w:rsid w:val="00B83159"/>
    <w:rsid w:val="00B8710A"/>
    <w:rsid w:val="00B8716E"/>
    <w:rsid w:val="00B91E4B"/>
    <w:rsid w:val="00B93372"/>
    <w:rsid w:val="00B93756"/>
    <w:rsid w:val="00B94546"/>
    <w:rsid w:val="00B9494B"/>
    <w:rsid w:val="00B976A5"/>
    <w:rsid w:val="00B97A66"/>
    <w:rsid w:val="00B97B7E"/>
    <w:rsid w:val="00BA06B7"/>
    <w:rsid w:val="00BA0DF0"/>
    <w:rsid w:val="00BA1D29"/>
    <w:rsid w:val="00BA24BE"/>
    <w:rsid w:val="00BA5145"/>
    <w:rsid w:val="00BA5BCE"/>
    <w:rsid w:val="00BA6BB5"/>
    <w:rsid w:val="00BA7D9C"/>
    <w:rsid w:val="00BB025A"/>
    <w:rsid w:val="00BB1135"/>
    <w:rsid w:val="00BB1A46"/>
    <w:rsid w:val="00BB2059"/>
    <w:rsid w:val="00BB2288"/>
    <w:rsid w:val="00BB2968"/>
    <w:rsid w:val="00BB2AAB"/>
    <w:rsid w:val="00BB2BBC"/>
    <w:rsid w:val="00BB3D10"/>
    <w:rsid w:val="00BB4DEC"/>
    <w:rsid w:val="00BB5745"/>
    <w:rsid w:val="00BB5FE7"/>
    <w:rsid w:val="00BB755C"/>
    <w:rsid w:val="00BC0299"/>
    <w:rsid w:val="00BC06E9"/>
    <w:rsid w:val="00BC0F2B"/>
    <w:rsid w:val="00BC1024"/>
    <w:rsid w:val="00BC14BF"/>
    <w:rsid w:val="00BC2658"/>
    <w:rsid w:val="00BC3183"/>
    <w:rsid w:val="00BC4A19"/>
    <w:rsid w:val="00BC5456"/>
    <w:rsid w:val="00BC6EF4"/>
    <w:rsid w:val="00BC7487"/>
    <w:rsid w:val="00BC7ACE"/>
    <w:rsid w:val="00BD03AC"/>
    <w:rsid w:val="00BD293A"/>
    <w:rsid w:val="00BD3858"/>
    <w:rsid w:val="00BD7AE3"/>
    <w:rsid w:val="00BE0ABA"/>
    <w:rsid w:val="00BE3257"/>
    <w:rsid w:val="00BE5101"/>
    <w:rsid w:val="00BE5750"/>
    <w:rsid w:val="00BE5BB3"/>
    <w:rsid w:val="00BE674D"/>
    <w:rsid w:val="00BF007B"/>
    <w:rsid w:val="00BF2D02"/>
    <w:rsid w:val="00BF4E00"/>
    <w:rsid w:val="00BF66DD"/>
    <w:rsid w:val="00BF6A0D"/>
    <w:rsid w:val="00BF78D6"/>
    <w:rsid w:val="00C0128D"/>
    <w:rsid w:val="00C01AFF"/>
    <w:rsid w:val="00C025E7"/>
    <w:rsid w:val="00C0438B"/>
    <w:rsid w:val="00C04DE9"/>
    <w:rsid w:val="00C05245"/>
    <w:rsid w:val="00C1089D"/>
    <w:rsid w:val="00C12F65"/>
    <w:rsid w:val="00C1342D"/>
    <w:rsid w:val="00C14973"/>
    <w:rsid w:val="00C168D4"/>
    <w:rsid w:val="00C2008A"/>
    <w:rsid w:val="00C20335"/>
    <w:rsid w:val="00C217B9"/>
    <w:rsid w:val="00C21E58"/>
    <w:rsid w:val="00C236E8"/>
    <w:rsid w:val="00C23C47"/>
    <w:rsid w:val="00C2432C"/>
    <w:rsid w:val="00C24820"/>
    <w:rsid w:val="00C3079D"/>
    <w:rsid w:val="00C3313C"/>
    <w:rsid w:val="00C33474"/>
    <w:rsid w:val="00C338A1"/>
    <w:rsid w:val="00C35804"/>
    <w:rsid w:val="00C37457"/>
    <w:rsid w:val="00C37F57"/>
    <w:rsid w:val="00C40987"/>
    <w:rsid w:val="00C423F0"/>
    <w:rsid w:val="00C430B1"/>
    <w:rsid w:val="00C43ECA"/>
    <w:rsid w:val="00C44EFE"/>
    <w:rsid w:val="00C4626B"/>
    <w:rsid w:val="00C46D2D"/>
    <w:rsid w:val="00C5357C"/>
    <w:rsid w:val="00C5438D"/>
    <w:rsid w:val="00C5460F"/>
    <w:rsid w:val="00C55CBE"/>
    <w:rsid w:val="00C561D2"/>
    <w:rsid w:val="00C56CD0"/>
    <w:rsid w:val="00C56DC6"/>
    <w:rsid w:val="00C57A7A"/>
    <w:rsid w:val="00C625AE"/>
    <w:rsid w:val="00C628CB"/>
    <w:rsid w:val="00C63127"/>
    <w:rsid w:val="00C67D6B"/>
    <w:rsid w:val="00C70877"/>
    <w:rsid w:val="00C70FB3"/>
    <w:rsid w:val="00C71D79"/>
    <w:rsid w:val="00C72D7C"/>
    <w:rsid w:val="00C760F7"/>
    <w:rsid w:val="00C76E7E"/>
    <w:rsid w:val="00C77B1B"/>
    <w:rsid w:val="00C81BCE"/>
    <w:rsid w:val="00C8399E"/>
    <w:rsid w:val="00C84CF9"/>
    <w:rsid w:val="00C86F54"/>
    <w:rsid w:val="00C917A6"/>
    <w:rsid w:val="00C9323A"/>
    <w:rsid w:val="00C93E87"/>
    <w:rsid w:val="00C94A88"/>
    <w:rsid w:val="00C95F9B"/>
    <w:rsid w:val="00C9617B"/>
    <w:rsid w:val="00CA14F9"/>
    <w:rsid w:val="00CA2C4C"/>
    <w:rsid w:val="00CA30BE"/>
    <w:rsid w:val="00CA49CC"/>
    <w:rsid w:val="00CA4A46"/>
    <w:rsid w:val="00CA5E99"/>
    <w:rsid w:val="00CA6007"/>
    <w:rsid w:val="00CB0B5D"/>
    <w:rsid w:val="00CB27CA"/>
    <w:rsid w:val="00CB4460"/>
    <w:rsid w:val="00CB64D2"/>
    <w:rsid w:val="00CB7B54"/>
    <w:rsid w:val="00CC243E"/>
    <w:rsid w:val="00CC36E7"/>
    <w:rsid w:val="00CC4220"/>
    <w:rsid w:val="00CC5255"/>
    <w:rsid w:val="00CC5282"/>
    <w:rsid w:val="00CC58C0"/>
    <w:rsid w:val="00CC6A73"/>
    <w:rsid w:val="00CD030C"/>
    <w:rsid w:val="00CD06AB"/>
    <w:rsid w:val="00CD2044"/>
    <w:rsid w:val="00CD4F18"/>
    <w:rsid w:val="00CD72E1"/>
    <w:rsid w:val="00CE09ED"/>
    <w:rsid w:val="00CE36FB"/>
    <w:rsid w:val="00CE56EE"/>
    <w:rsid w:val="00CE58C4"/>
    <w:rsid w:val="00CF0951"/>
    <w:rsid w:val="00CF1115"/>
    <w:rsid w:val="00CF117F"/>
    <w:rsid w:val="00CF2C14"/>
    <w:rsid w:val="00CF42F7"/>
    <w:rsid w:val="00CF4A57"/>
    <w:rsid w:val="00CF5343"/>
    <w:rsid w:val="00D02827"/>
    <w:rsid w:val="00D0333D"/>
    <w:rsid w:val="00D03DED"/>
    <w:rsid w:val="00D04FB0"/>
    <w:rsid w:val="00D050BC"/>
    <w:rsid w:val="00D05C50"/>
    <w:rsid w:val="00D05CD9"/>
    <w:rsid w:val="00D05FB5"/>
    <w:rsid w:val="00D06B70"/>
    <w:rsid w:val="00D07FDD"/>
    <w:rsid w:val="00D1020B"/>
    <w:rsid w:val="00D10D43"/>
    <w:rsid w:val="00D11CA2"/>
    <w:rsid w:val="00D1319B"/>
    <w:rsid w:val="00D15128"/>
    <w:rsid w:val="00D1614E"/>
    <w:rsid w:val="00D2044A"/>
    <w:rsid w:val="00D20617"/>
    <w:rsid w:val="00D213B9"/>
    <w:rsid w:val="00D22DCE"/>
    <w:rsid w:val="00D239B3"/>
    <w:rsid w:val="00D23DB8"/>
    <w:rsid w:val="00D269A7"/>
    <w:rsid w:val="00D33F1D"/>
    <w:rsid w:val="00D34226"/>
    <w:rsid w:val="00D34492"/>
    <w:rsid w:val="00D3474F"/>
    <w:rsid w:val="00D35104"/>
    <w:rsid w:val="00D3520B"/>
    <w:rsid w:val="00D36785"/>
    <w:rsid w:val="00D36A1A"/>
    <w:rsid w:val="00D42377"/>
    <w:rsid w:val="00D435F8"/>
    <w:rsid w:val="00D43E4C"/>
    <w:rsid w:val="00D45C2B"/>
    <w:rsid w:val="00D47F0B"/>
    <w:rsid w:val="00D5012B"/>
    <w:rsid w:val="00D51214"/>
    <w:rsid w:val="00D52D2A"/>
    <w:rsid w:val="00D53885"/>
    <w:rsid w:val="00D5395C"/>
    <w:rsid w:val="00D60273"/>
    <w:rsid w:val="00D60BCB"/>
    <w:rsid w:val="00D61622"/>
    <w:rsid w:val="00D63789"/>
    <w:rsid w:val="00D64A0D"/>
    <w:rsid w:val="00D67477"/>
    <w:rsid w:val="00D70EBF"/>
    <w:rsid w:val="00D714DB"/>
    <w:rsid w:val="00D71A18"/>
    <w:rsid w:val="00D71CD7"/>
    <w:rsid w:val="00D73122"/>
    <w:rsid w:val="00D73E31"/>
    <w:rsid w:val="00D7405D"/>
    <w:rsid w:val="00D7433D"/>
    <w:rsid w:val="00D744DF"/>
    <w:rsid w:val="00D751A2"/>
    <w:rsid w:val="00D7623A"/>
    <w:rsid w:val="00D80A9E"/>
    <w:rsid w:val="00D83D4C"/>
    <w:rsid w:val="00D858E2"/>
    <w:rsid w:val="00D85AE5"/>
    <w:rsid w:val="00D879BE"/>
    <w:rsid w:val="00D87DFE"/>
    <w:rsid w:val="00D90378"/>
    <w:rsid w:val="00D919C9"/>
    <w:rsid w:val="00D93102"/>
    <w:rsid w:val="00D937F3"/>
    <w:rsid w:val="00D94991"/>
    <w:rsid w:val="00D95556"/>
    <w:rsid w:val="00D96007"/>
    <w:rsid w:val="00D96B6B"/>
    <w:rsid w:val="00D96DF0"/>
    <w:rsid w:val="00DA00EF"/>
    <w:rsid w:val="00DA0ABA"/>
    <w:rsid w:val="00DA4E0F"/>
    <w:rsid w:val="00DA552A"/>
    <w:rsid w:val="00DA5C59"/>
    <w:rsid w:val="00DB2CE9"/>
    <w:rsid w:val="00DB4819"/>
    <w:rsid w:val="00DB5CBB"/>
    <w:rsid w:val="00DB5F39"/>
    <w:rsid w:val="00DB73FA"/>
    <w:rsid w:val="00DB7873"/>
    <w:rsid w:val="00DC0799"/>
    <w:rsid w:val="00DC0810"/>
    <w:rsid w:val="00DC14F9"/>
    <w:rsid w:val="00DC6C34"/>
    <w:rsid w:val="00DD0A7A"/>
    <w:rsid w:val="00DD1453"/>
    <w:rsid w:val="00DD15B9"/>
    <w:rsid w:val="00DD423D"/>
    <w:rsid w:val="00DD5BDF"/>
    <w:rsid w:val="00DE0752"/>
    <w:rsid w:val="00DE110F"/>
    <w:rsid w:val="00DE284F"/>
    <w:rsid w:val="00DE3682"/>
    <w:rsid w:val="00DE4412"/>
    <w:rsid w:val="00DE4795"/>
    <w:rsid w:val="00DE5475"/>
    <w:rsid w:val="00DE5B35"/>
    <w:rsid w:val="00DE71D1"/>
    <w:rsid w:val="00DF1DC2"/>
    <w:rsid w:val="00DF25FE"/>
    <w:rsid w:val="00DF30E1"/>
    <w:rsid w:val="00DF3B9E"/>
    <w:rsid w:val="00DF7C93"/>
    <w:rsid w:val="00E004A5"/>
    <w:rsid w:val="00E01019"/>
    <w:rsid w:val="00E02C57"/>
    <w:rsid w:val="00E06360"/>
    <w:rsid w:val="00E11A00"/>
    <w:rsid w:val="00E11E1E"/>
    <w:rsid w:val="00E12D5C"/>
    <w:rsid w:val="00E12D96"/>
    <w:rsid w:val="00E140A2"/>
    <w:rsid w:val="00E14514"/>
    <w:rsid w:val="00E14AB5"/>
    <w:rsid w:val="00E15258"/>
    <w:rsid w:val="00E17AE7"/>
    <w:rsid w:val="00E2041D"/>
    <w:rsid w:val="00E20D47"/>
    <w:rsid w:val="00E21461"/>
    <w:rsid w:val="00E23CA3"/>
    <w:rsid w:val="00E2439E"/>
    <w:rsid w:val="00E27875"/>
    <w:rsid w:val="00E278C1"/>
    <w:rsid w:val="00E3135C"/>
    <w:rsid w:val="00E31C2A"/>
    <w:rsid w:val="00E32F67"/>
    <w:rsid w:val="00E32F7F"/>
    <w:rsid w:val="00E342DE"/>
    <w:rsid w:val="00E355F5"/>
    <w:rsid w:val="00E364CA"/>
    <w:rsid w:val="00E37995"/>
    <w:rsid w:val="00E40F50"/>
    <w:rsid w:val="00E41353"/>
    <w:rsid w:val="00E427BB"/>
    <w:rsid w:val="00E4299C"/>
    <w:rsid w:val="00E42D27"/>
    <w:rsid w:val="00E4368A"/>
    <w:rsid w:val="00E46C95"/>
    <w:rsid w:val="00E47D22"/>
    <w:rsid w:val="00E53060"/>
    <w:rsid w:val="00E531BE"/>
    <w:rsid w:val="00E538BB"/>
    <w:rsid w:val="00E54311"/>
    <w:rsid w:val="00E607D1"/>
    <w:rsid w:val="00E63CE4"/>
    <w:rsid w:val="00E64BBC"/>
    <w:rsid w:val="00E66FF0"/>
    <w:rsid w:val="00E67371"/>
    <w:rsid w:val="00E70842"/>
    <w:rsid w:val="00E71C7B"/>
    <w:rsid w:val="00E71CEC"/>
    <w:rsid w:val="00E73724"/>
    <w:rsid w:val="00E747E7"/>
    <w:rsid w:val="00E74B6F"/>
    <w:rsid w:val="00E75DAE"/>
    <w:rsid w:val="00E77A0E"/>
    <w:rsid w:val="00E805BF"/>
    <w:rsid w:val="00E8347F"/>
    <w:rsid w:val="00E8531A"/>
    <w:rsid w:val="00E86A27"/>
    <w:rsid w:val="00E871AB"/>
    <w:rsid w:val="00E87CB7"/>
    <w:rsid w:val="00E90179"/>
    <w:rsid w:val="00E91884"/>
    <w:rsid w:val="00E93481"/>
    <w:rsid w:val="00E957B0"/>
    <w:rsid w:val="00E95A77"/>
    <w:rsid w:val="00E96578"/>
    <w:rsid w:val="00E970CB"/>
    <w:rsid w:val="00EA01B3"/>
    <w:rsid w:val="00EA1C86"/>
    <w:rsid w:val="00EA23EF"/>
    <w:rsid w:val="00EA3AD2"/>
    <w:rsid w:val="00EA4B67"/>
    <w:rsid w:val="00EA5434"/>
    <w:rsid w:val="00EA5B69"/>
    <w:rsid w:val="00EB477D"/>
    <w:rsid w:val="00EB4BCB"/>
    <w:rsid w:val="00EB50F1"/>
    <w:rsid w:val="00EB512E"/>
    <w:rsid w:val="00EB54A1"/>
    <w:rsid w:val="00EB6658"/>
    <w:rsid w:val="00EB6EC6"/>
    <w:rsid w:val="00EB6FB7"/>
    <w:rsid w:val="00EB79F2"/>
    <w:rsid w:val="00EB7A08"/>
    <w:rsid w:val="00EC0561"/>
    <w:rsid w:val="00EC1004"/>
    <w:rsid w:val="00EC1187"/>
    <w:rsid w:val="00EC2D85"/>
    <w:rsid w:val="00EC3216"/>
    <w:rsid w:val="00EC3EBA"/>
    <w:rsid w:val="00EC4F93"/>
    <w:rsid w:val="00EC6A5C"/>
    <w:rsid w:val="00EC6AD5"/>
    <w:rsid w:val="00EC6D9B"/>
    <w:rsid w:val="00EC6FF3"/>
    <w:rsid w:val="00ED386C"/>
    <w:rsid w:val="00ED4140"/>
    <w:rsid w:val="00ED4E55"/>
    <w:rsid w:val="00ED5424"/>
    <w:rsid w:val="00ED556C"/>
    <w:rsid w:val="00ED571B"/>
    <w:rsid w:val="00EE263F"/>
    <w:rsid w:val="00EE3A6A"/>
    <w:rsid w:val="00EE3ECA"/>
    <w:rsid w:val="00EE5794"/>
    <w:rsid w:val="00EE620B"/>
    <w:rsid w:val="00EE64AA"/>
    <w:rsid w:val="00EE7F95"/>
    <w:rsid w:val="00EF08EC"/>
    <w:rsid w:val="00EF0C6F"/>
    <w:rsid w:val="00EF0FD2"/>
    <w:rsid w:val="00EF223C"/>
    <w:rsid w:val="00EF3FA4"/>
    <w:rsid w:val="00EF48AD"/>
    <w:rsid w:val="00EF4E21"/>
    <w:rsid w:val="00EF5B4D"/>
    <w:rsid w:val="00EF5CD0"/>
    <w:rsid w:val="00EF61B6"/>
    <w:rsid w:val="00EF6932"/>
    <w:rsid w:val="00EF6C85"/>
    <w:rsid w:val="00EF6F70"/>
    <w:rsid w:val="00EF794A"/>
    <w:rsid w:val="00F00904"/>
    <w:rsid w:val="00F0220D"/>
    <w:rsid w:val="00F04EE1"/>
    <w:rsid w:val="00F06CBC"/>
    <w:rsid w:val="00F06FB6"/>
    <w:rsid w:val="00F07F91"/>
    <w:rsid w:val="00F101B1"/>
    <w:rsid w:val="00F13AD4"/>
    <w:rsid w:val="00F1440C"/>
    <w:rsid w:val="00F16291"/>
    <w:rsid w:val="00F16BBF"/>
    <w:rsid w:val="00F17CF3"/>
    <w:rsid w:val="00F21FAE"/>
    <w:rsid w:val="00F22499"/>
    <w:rsid w:val="00F22585"/>
    <w:rsid w:val="00F24BA9"/>
    <w:rsid w:val="00F25DB0"/>
    <w:rsid w:val="00F25EAC"/>
    <w:rsid w:val="00F27037"/>
    <w:rsid w:val="00F32735"/>
    <w:rsid w:val="00F33363"/>
    <w:rsid w:val="00F34371"/>
    <w:rsid w:val="00F36039"/>
    <w:rsid w:val="00F40F31"/>
    <w:rsid w:val="00F419D5"/>
    <w:rsid w:val="00F425F5"/>
    <w:rsid w:val="00F43A35"/>
    <w:rsid w:val="00F45645"/>
    <w:rsid w:val="00F47016"/>
    <w:rsid w:val="00F47A17"/>
    <w:rsid w:val="00F47CAF"/>
    <w:rsid w:val="00F51529"/>
    <w:rsid w:val="00F518B8"/>
    <w:rsid w:val="00F52D6A"/>
    <w:rsid w:val="00F53434"/>
    <w:rsid w:val="00F55D04"/>
    <w:rsid w:val="00F57119"/>
    <w:rsid w:val="00F577E0"/>
    <w:rsid w:val="00F57DF4"/>
    <w:rsid w:val="00F60689"/>
    <w:rsid w:val="00F61FDF"/>
    <w:rsid w:val="00F64BE3"/>
    <w:rsid w:val="00F65F9D"/>
    <w:rsid w:val="00F66D1E"/>
    <w:rsid w:val="00F66E7D"/>
    <w:rsid w:val="00F676B2"/>
    <w:rsid w:val="00F703B9"/>
    <w:rsid w:val="00F70DAF"/>
    <w:rsid w:val="00F714EA"/>
    <w:rsid w:val="00F71BCF"/>
    <w:rsid w:val="00F727B8"/>
    <w:rsid w:val="00F72B53"/>
    <w:rsid w:val="00F777B5"/>
    <w:rsid w:val="00F80466"/>
    <w:rsid w:val="00F82D41"/>
    <w:rsid w:val="00F83461"/>
    <w:rsid w:val="00F848A0"/>
    <w:rsid w:val="00F853FE"/>
    <w:rsid w:val="00F858D3"/>
    <w:rsid w:val="00F907BA"/>
    <w:rsid w:val="00F90B07"/>
    <w:rsid w:val="00F91B25"/>
    <w:rsid w:val="00F926CA"/>
    <w:rsid w:val="00F92A62"/>
    <w:rsid w:val="00F9387E"/>
    <w:rsid w:val="00F9407D"/>
    <w:rsid w:val="00F942D0"/>
    <w:rsid w:val="00F95A1F"/>
    <w:rsid w:val="00F95AA3"/>
    <w:rsid w:val="00F974AA"/>
    <w:rsid w:val="00FA1C2B"/>
    <w:rsid w:val="00FA2519"/>
    <w:rsid w:val="00FA3704"/>
    <w:rsid w:val="00FA5383"/>
    <w:rsid w:val="00FA5B3B"/>
    <w:rsid w:val="00FB33A8"/>
    <w:rsid w:val="00FB4D5A"/>
    <w:rsid w:val="00FB4F0E"/>
    <w:rsid w:val="00FB5489"/>
    <w:rsid w:val="00FB6B6E"/>
    <w:rsid w:val="00FB6E70"/>
    <w:rsid w:val="00FB7026"/>
    <w:rsid w:val="00FC01C0"/>
    <w:rsid w:val="00FC1FE6"/>
    <w:rsid w:val="00FC416C"/>
    <w:rsid w:val="00FC4741"/>
    <w:rsid w:val="00FC661C"/>
    <w:rsid w:val="00FC7129"/>
    <w:rsid w:val="00FD4BF1"/>
    <w:rsid w:val="00FD52EE"/>
    <w:rsid w:val="00FE05BA"/>
    <w:rsid w:val="00FE1A64"/>
    <w:rsid w:val="00FE3595"/>
    <w:rsid w:val="00FF08DE"/>
    <w:rsid w:val="00FF183E"/>
    <w:rsid w:val="00FF2F91"/>
    <w:rsid w:val="00FF3B3A"/>
    <w:rsid w:val="00FF3C22"/>
    <w:rsid w:val="00FF456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5510"/>
  <w15:docId w15:val="{8705E6AB-D5ED-40BA-96A3-9C67FCE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188"/>
    <w:pPr>
      <w:spacing w:after="200" w:line="276" w:lineRule="auto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,L1,Numerowanie,Preambuła,Podsis rysunku,ISCG Numerowanie,lp1,List Paragraph2,Akapit z listą5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33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,L1 Znak,Numerowanie Znak,lp1 Znak"/>
    <w:link w:val="Akapitzlist"/>
    <w:uiPriority w:val="34"/>
    <w:qFormat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0F2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20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32"/>
    <w:rPr>
      <w:color w:val="605E5C"/>
      <w:shd w:val="clear" w:color="auto" w:fill="E1DFDD"/>
    </w:rPr>
  </w:style>
  <w:style w:type="table" w:customStyle="1" w:styleId="TableGrid">
    <w:name w:val="TableGrid"/>
    <w:rsid w:val="00C70FB3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47673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ksttreci">
    <w:name w:val="Tekst treści"/>
    <w:link w:val="Teksttreci1"/>
    <w:uiPriority w:val="99"/>
    <w:locked/>
    <w:rsid w:val="001C0760"/>
    <w:rPr>
      <w:rFonts w:ascii="Tahoma" w:hAnsi="Tahom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0760"/>
    <w:pPr>
      <w:shd w:val="clear" w:color="auto" w:fill="FFFFFF"/>
      <w:spacing w:after="60" w:line="240" w:lineRule="atLeast"/>
      <w:jc w:val="both"/>
    </w:pPr>
    <w:rPr>
      <w:rFonts w:ascii="Tahoma" w:eastAsia="Calibri" w:hAnsi="Tahoma" w:cs="Times New Roman"/>
    </w:rPr>
  </w:style>
  <w:style w:type="character" w:styleId="Uwydatnienie">
    <w:name w:val="Emphasis"/>
    <w:basedOn w:val="Domylnaczcionkaakapitu"/>
    <w:uiPriority w:val="20"/>
    <w:qFormat/>
    <w:locked/>
    <w:rsid w:val="00EA3AD2"/>
    <w:rPr>
      <w:i/>
      <w:iCs/>
    </w:rPr>
  </w:style>
  <w:style w:type="character" w:customStyle="1" w:styleId="cf01">
    <w:name w:val="cf01"/>
    <w:basedOn w:val="Domylnaczcionkaakapitu"/>
    <w:rsid w:val="007452EA"/>
    <w:rPr>
      <w:rFonts w:ascii="Segoe UI" w:hAnsi="Segoe UI" w:cs="Segoe UI" w:hint="default"/>
      <w:sz w:val="18"/>
      <w:szCs w:val="18"/>
    </w:rPr>
  </w:style>
  <w:style w:type="character" w:customStyle="1" w:styleId="CharStyle18">
    <w:name w:val="Char Style 18"/>
    <w:basedOn w:val="Domylnaczcionkaakapitu"/>
    <w:link w:val="Style17"/>
    <w:uiPriority w:val="99"/>
    <w:rsid w:val="00A47A73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17">
    <w:name w:val="Style 17"/>
    <w:basedOn w:val="Normalny"/>
    <w:link w:val="CharStyle18"/>
    <w:uiPriority w:val="99"/>
    <w:rsid w:val="00A47A73"/>
    <w:pPr>
      <w:widowControl w:val="0"/>
      <w:shd w:val="clear" w:color="auto" w:fill="FFFFFF"/>
      <w:spacing w:after="420" w:line="240" w:lineRule="atLeast"/>
      <w:ind w:hanging="460"/>
      <w:jc w:val="both"/>
    </w:pPr>
    <w:rPr>
      <w:rFonts w:eastAsia="Calibri"/>
      <w:sz w:val="21"/>
      <w:szCs w:val="21"/>
    </w:rPr>
  </w:style>
  <w:style w:type="character" w:styleId="Pogrubienie">
    <w:name w:val="Strong"/>
    <w:basedOn w:val="Domylnaczcionkaakapitu"/>
    <w:uiPriority w:val="22"/>
    <w:qFormat/>
    <w:locked/>
    <w:rsid w:val="00487078"/>
    <w:rPr>
      <w:b/>
      <w:bCs/>
    </w:rPr>
  </w:style>
  <w:style w:type="paragraph" w:customStyle="1" w:styleId="Style3">
    <w:name w:val="Style3"/>
    <w:basedOn w:val="Normalny"/>
    <w:uiPriority w:val="99"/>
    <w:rsid w:val="006379A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6379A1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170">
    <w:name w:val="Style17"/>
    <w:basedOn w:val="Normalny"/>
    <w:uiPriority w:val="99"/>
    <w:rsid w:val="00B27DA0"/>
    <w:pPr>
      <w:widowControl w:val="0"/>
      <w:autoSpaceDE w:val="0"/>
      <w:autoSpaceDN w:val="0"/>
      <w:adjustRightInd w:val="0"/>
      <w:spacing w:after="0" w:line="242" w:lineRule="exact"/>
      <w:ind w:hanging="422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B27DA0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4F32BB035484DA6F31D3F1B1DBFD2" ma:contentTypeVersion="13" ma:contentTypeDescription="Utwórz nowy dokument." ma:contentTypeScope="" ma:versionID="101baa5e5f3f2bc7779e53512bbf263b">
  <xsd:schema xmlns:xsd="http://www.w3.org/2001/XMLSchema" xmlns:xs="http://www.w3.org/2001/XMLSchema" xmlns:p="http://schemas.microsoft.com/office/2006/metadata/properties" xmlns:ns2="05a69f0b-9321-4478-a87a-280186a5a0c0" xmlns:ns3="d57129ae-a2e6-45b5-87be-2191346d33a5" targetNamespace="http://schemas.microsoft.com/office/2006/metadata/properties" ma:root="true" ma:fieldsID="9bffb18e7bab4962e643f365c1f0f33d" ns2:_="" ns3:_="">
    <xsd:import namespace="05a69f0b-9321-4478-a87a-280186a5a0c0"/>
    <xsd:import namespace="d57129ae-a2e6-45b5-87be-2191346d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9f0b-9321-4478-a87a-280186a5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041b498-e9f5-4259-a197-69f1ec1d2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ae-a2e6-45b5-87be-2191346d33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796944-8951-4a26-a9e4-9b1272cb4897}" ma:internalName="TaxCatchAll" ma:showField="CatchAllData" ma:web="d57129ae-a2e6-45b5-87be-2191346d3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C7531-920A-425E-B6B7-7DDE0ABDD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69f0b-9321-4478-a87a-280186a5a0c0"/>
    <ds:schemaRef ds:uri="d57129ae-a2e6-45b5-87be-2191346d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BC848-90C2-4CBD-8931-ADC2F6860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CC001F-2402-4206-8D4B-A51386DCA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Magdalena Bogdańska</cp:lastModifiedBy>
  <cp:revision>2</cp:revision>
  <cp:lastPrinted>2022-02-18T14:05:00Z</cp:lastPrinted>
  <dcterms:created xsi:type="dcterms:W3CDTF">2024-05-20T11:22:00Z</dcterms:created>
  <dcterms:modified xsi:type="dcterms:W3CDTF">2024-05-20T11:22:00Z</dcterms:modified>
</cp:coreProperties>
</file>