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5" w:rsidRPr="00FB700F" w:rsidRDefault="00E04335" w:rsidP="00FB700F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</w:t>
      </w:r>
      <w:r w:rsidR="00882F85" w:rsidRPr="00632684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F7B3B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882F85"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82F85"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 do SWZ</w:t>
      </w:r>
    </w:p>
    <w:p w:rsidR="00882F85" w:rsidRPr="00632684" w:rsidRDefault="00882F85" w:rsidP="00882F85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82F85" w:rsidRPr="00632684" w:rsidRDefault="00882F85" w:rsidP="00882F85">
      <w:pPr>
        <w:suppressAutoHyphens/>
        <w:ind w:left="4963" w:firstLine="709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882F85" w:rsidRPr="00632684" w:rsidRDefault="00882F85" w:rsidP="00882F85">
      <w:pPr>
        <w:suppressAutoHyphens/>
        <w:ind w:left="4963" w:firstLine="709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>
        <w:rPr>
          <w:rFonts w:eastAsia="Times New Roman" w:cs="Times New Roman"/>
          <w:szCs w:val="20"/>
          <w:lang w:eastAsia="zh-CN"/>
        </w:rPr>
        <w:t xml:space="preserve"> </w:t>
      </w:r>
    </w:p>
    <w:p w:rsidR="00882F85" w:rsidRPr="00632684" w:rsidRDefault="00882F85" w:rsidP="00882F85">
      <w:pPr>
        <w:suppressAutoHyphens/>
        <w:ind w:left="4963" w:firstLine="709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82F85" w:rsidRPr="00632684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82F85" w:rsidRPr="00632684" w:rsidRDefault="00882F85" w:rsidP="00882F85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82F85" w:rsidRPr="00632684" w:rsidRDefault="00882F85" w:rsidP="00882F85">
      <w:pPr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632684" w:rsidRDefault="00882F85" w:rsidP="00882F85">
      <w:pPr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145DFB" w:rsidRDefault="00882F85" w:rsidP="00882F85">
      <w:pPr>
        <w:tabs>
          <w:tab w:val="left" w:pos="4536"/>
        </w:tabs>
        <w:suppressAutoHyphens/>
        <w:ind w:left="0" w:right="4536" w:firstLine="0"/>
        <w:contextualSpacing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82F85" w:rsidRPr="00632684" w:rsidRDefault="00882F85" w:rsidP="00882F85">
      <w:pPr>
        <w:suppressAutoHyphens/>
        <w:ind w:left="0" w:firstLine="0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82F85" w:rsidRPr="00632684" w:rsidRDefault="00882F85" w:rsidP="00882F85">
      <w:pPr>
        <w:tabs>
          <w:tab w:val="left" w:pos="4395"/>
        </w:tabs>
        <w:suppressAutoHyphens/>
        <w:ind w:left="0" w:firstLine="0"/>
        <w:contextualSpacing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632684" w:rsidRDefault="00882F85" w:rsidP="00882F85">
      <w:pPr>
        <w:tabs>
          <w:tab w:val="left" w:pos="4395"/>
        </w:tabs>
        <w:suppressAutoHyphens/>
        <w:ind w:left="0" w:firstLine="0"/>
        <w:contextualSpacing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82F85" w:rsidRPr="00AA2657" w:rsidRDefault="00882F85" w:rsidP="00882F85">
      <w:pPr>
        <w:suppressAutoHyphens/>
        <w:ind w:left="0" w:right="-2" w:firstLine="0"/>
        <w:contextualSpacing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82F85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82F85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/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882F85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882F85" w:rsidRPr="00631177" w:rsidRDefault="00882F85" w:rsidP="00882F85">
      <w:pPr>
        <w:suppressAutoHyphens/>
        <w:ind w:left="0" w:firstLine="0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632684">
        <w:rPr>
          <w:rFonts w:eastAsia="Times New Roman" w:cs="Times New Roman"/>
          <w:b/>
          <w:szCs w:val="20"/>
          <w:lang w:eastAsia="zh-CN"/>
        </w:rPr>
        <w:t>przesłanek wykluczenia z postępowania</w:t>
      </w:r>
    </w:p>
    <w:p w:rsidR="00882F85" w:rsidRPr="00632684" w:rsidRDefault="00882F85" w:rsidP="00882F85">
      <w:pPr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074"/>
        </w:tabs>
        <w:ind w:left="0" w:firstLine="0"/>
        <w:rPr>
          <w:rFonts w:eastAsia="Times New Roman" w:cs="Times New Roman"/>
          <w:szCs w:val="20"/>
        </w:rPr>
      </w:pPr>
    </w:p>
    <w:p w:rsidR="00882F85" w:rsidRPr="00632684" w:rsidRDefault="00882F85" w:rsidP="00882F85">
      <w:pPr>
        <w:suppressAutoHyphens/>
        <w:ind w:left="0" w:firstLine="0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82F85" w:rsidRPr="00632684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="00E04335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2F7B3B">
        <w:rPr>
          <w:rFonts w:eastAsia="Arial" w:cs="Times New Roman"/>
          <w:color w:val="000000"/>
          <w:kern w:val="1"/>
          <w:szCs w:val="20"/>
          <w:lang w:eastAsia="zh-CN" w:bidi="hi-IN"/>
        </w:rPr>
        <w:t>23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82F85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suppressAutoHyphens/>
        <w:ind w:left="0" w:firstLine="0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</w:t>
      </w:r>
      <w:r w:rsidR="00E04335">
        <w:rPr>
          <w:rFonts w:eastAsia="Arial" w:cs="Times New Roman"/>
          <w:color w:val="000000"/>
          <w:kern w:val="1"/>
          <w:szCs w:val="20"/>
          <w:lang w:eastAsia="zh-CN" w:bidi="hi-IN"/>
        </w:rPr>
        <w:t>: SR.272.u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2F7B3B">
        <w:rPr>
          <w:rFonts w:eastAsia="Arial" w:cs="Times New Roman"/>
          <w:color w:val="000000"/>
          <w:kern w:val="1"/>
          <w:szCs w:val="20"/>
          <w:lang w:eastAsia="zh-CN" w:bidi="hi-IN"/>
        </w:rPr>
        <w:t>23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następującego/ych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82F85" w:rsidRPr="00AA2657" w:rsidRDefault="00882F85" w:rsidP="00E8717A">
      <w:pPr>
        <w:suppressAutoHyphens/>
        <w:ind w:left="0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82F85" w:rsidRPr="00AA2657" w:rsidRDefault="00882F85" w:rsidP="00E8717A">
      <w:pPr>
        <w:suppressAutoHyphens/>
        <w:ind w:left="0" w:firstLine="0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82F85" w:rsidRDefault="00882F85" w:rsidP="00E8717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E8717A">
      <w:pPr>
        <w:suppressAutoHyphens/>
        <w:ind w:left="0" w:firstLine="0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</w:t>
      </w:r>
      <w:r>
        <w:rPr>
          <w:rFonts w:cs="Times New Roman"/>
          <w:szCs w:val="20"/>
        </w:rPr>
        <w:t>a narodowego</w:t>
      </w:r>
      <w:r w:rsidRPr="00632684">
        <w:rPr>
          <w:rFonts w:cs="Times New Roman"/>
          <w:szCs w:val="20"/>
        </w:rPr>
        <w:t>.</w:t>
      </w: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Pr="00632684" w:rsidRDefault="00882F85" w:rsidP="00E8717A">
      <w:pPr>
        <w:suppressAutoHyphens/>
        <w:ind w:left="0" w:firstLine="0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632684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</w:t>
      </w:r>
      <w:r w:rsidR="002F7B3B">
        <w:rPr>
          <w:rFonts w:eastAsia="Times New Roman" w:cs="Times New Roman"/>
          <w:szCs w:val="20"/>
          <w:lang w:eastAsia="zh-CN"/>
        </w:rPr>
        <w:t>…………..</w:t>
      </w:r>
    </w:p>
    <w:p w:rsidR="00882F85" w:rsidRPr="00145DFB" w:rsidRDefault="00882F85" w:rsidP="00E8717A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  <w:r w:rsidR="002F7B3B">
        <w:rPr>
          <w:rFonts w:eastAsia="Times New Roman" w:cs="Times New Roman"/>
          <w:szCs w:val="20"/>
          <w:lang w:eastAsia="zh-CN"/>
        </w:rPr>
        <w:t>.</w:t>
      </w:r>
    </w:p>
    <w:p w:rsidR="00882F85" w:rsidRPr="00C13FF3" w:rsidRDefault="00882F85" w:rsidP="00E8717A">
      <w:pPr>
        <w:suppressAutoHyphens/>
        <w:ind w:left="0" w:firstLine="0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C13FF3">
        <w:rPr>
          <w:rFonts w:eastAsia="Times New Roman" w:cs="Times New Roman"/>
          <w:color w:val="FF0000"/>
          <w:sz w:val="16"/>
          <w:szCs w:val="16"/>
          <w:lang w:eastAsia="zh-CN"/>
        </w:rPr>
        <w:t xml:space="preserve">– niepotrzebne skreślić; </w:t>
      </w:r>
    </w:p>
    <w:p w:rsidR="00882F85" w:rsidRPr="00C13FF3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że wszystkie informacje podane w powyższych oświadczeniach są aktualne i zgodne z prawdą oraz zostały przedstawione z pełną świadomością konsekwencji wprowadzania </w:t>
      </w: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882F85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Default="00882F85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2F7B3B" w:rsidRPr="00632684" w:rsidRDefault="002F7B3B" w:rsidP="00882F85">
      <w:pPr>
        <w:suppressAutoHyphens/>
        <w:ind w:left="0" w:firstLine="0"/>
        <w:rPr>
          <w:rFonts w:eastAsia="Times New Roman" w:cs="Times New Roman"/>
          <w:szCs w:val="20"/>
          <w:lang w:eastAsia="zh-CN"/>
        </w:rPr>
      </w:pPr>
    </w:p>
    <w:p w:rsidR="00882F85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F85" w:rsidRPr="00632684" w:rsidRDefault="00882F85" w:rsidP="00882F85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82F85" w:rsidRDefault="00882F85" w:rsidP="00882F85">
      <w:pPr>
        <w:tabs>
          <w:tab w:val="left" w:pos="6435"/>
        </w:tabs>
        <w:suppressAutoHyphens/>
        <w:ind w:left="0" w:right="-2" w:firstLine="0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82F85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6C" w:rsidRDefault="0072416C">
      <w:r>
        <w:separator/>
      </w:r>
    </w:p>
  </w:endnote>
  <w:endnote w:type="continuationSeparator" w:id="0">
    <w:p w:rsidR="0072416C" w:rsidRDefault="0072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9A" w:rsidRDefault="00E57D1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53A9A">
      <w:rPr>
        <w:szCs w:val="20"/>
      </w:rPr>
      <w:instrText xml:space="preserve"> PAGE </w:instrText>
    </w:r>
    <w:r>
      <w:rPr>
        <w:szCs w:val="20"/>
      </w:rPr>
      <w:fldChar w:fldCharType="separate"/>
    </w:r>
    <w:r w:rsidR="00537FD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6C" w:rsidRDefault="0072416C">
      <w:r>
        <w:separator/>
      </w:r>
    </w:p>
  </w:footnote>
  <w:footnote w:type="continuationSeparator" w:id="0">
    <w:p w:rsidR="0072416C" w:rsidRDefault="0072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B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00D100F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08A68DB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6243F9"/>
    <w:multiLevelType w:val="hybridMultilevel"/>
    <w:tmpl w:val="860E662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018E5F1D"/>
    <w:multiLevelType w:val="hybridMultilevel"/>
    <w:tmpl w:val="60D8A98A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6B86948"/>
    <w:multiLevelType w:val="hybridMultilevel"/>
    <w:tmpl w:val="64AEED20"/>
    <w:lvl w:ilvl="0" w:tplc="32E26B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E731D"/>
    <w:multiLevelType w:val="hybridMultilevel"/>
    <w:tmpl w:val="443637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76648C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A2FAF874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2003E36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B0B344D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6">
    <w:nsid w:val="1D59228D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4341D9"/>
    <w:multiLevelType w:val="hybridMultilevel"/>
    <w:tmpl w:val="421C85EA"/>
    <w:lvl w:ilvl="0" w:tplc="9CBE970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560860"/>
    <w:multiLevelType w:val="hybridMultilevel"/>
    <w:tmpl w:val="AEAA617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58D5048"/>
    <w:multiLevelType w:val="hybridMultilevel"/>
    <w:tmpl w:val="23C6BBBC"/>
    <w:lvl w:ilvl="0" w:tplc="6890E99E">
      <w:start w:val="1"/>
      <w:numFmt w:val="decimal"/>
      <w:lvlText w:val="%1)"/>
      <w:lvlJc w:val="left"/>
      <w:pPr>
        <w:ind w:left="119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0B78EE"/>
    <w:multiLevelType w:val="hybridMultilevel"/>
    <w:tmpl w:val="6EA4F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E787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3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65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6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5250ADB"/>
    <w:multiLevelType w:val="hybridMultilevel"/>
    <w:tmpl w:val="58A07BE8"/>
    <w:name w:val="WW8Num11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860173"/>
    <w:multiLevelType w:val="hybridMultilevel"/>
    <w:tmpl w:val="BC84BB9E"/>
    <w:lvl w:ilvl="0" w:tplc="A844B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7D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C638C4"/>
    <w:multiLevelType w:val="hybridMultilevel"/>
    <w:tmpl w:val="D0E69138"/>
    <w:lvl w:ilvl="0" w:tplc="74A67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D4FDB"/>
    <w:multiLevelType w:val="hybridMultilevel"/>
    <w:tmpl w:val="88C8ED40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3E7BAA"/>
    <w:multiLevelType w:val="multilevel"/>
    <w:tmpl w:val="9694214A"/>
    <w:lvl w:ilvl="0">
      <w:start w:val="1"/>
      <w:numFmt w:val="decimal"/>
      <w:lvlText w:val="%1.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595A0D76"/>
    <w:multiLevelType w:val="hybridMultilevel"/>
    <w:tmpl w:val="1668EF10"/>
    <w:lvl w:ilvl="0" w:tplc="DC4E21A2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59C472E8"/>
    <w:multiLevelType w:val="hybridMultilevel"/>
    <w:tmpl w:val="4684B08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1610D8"/>
    <w:multiLevelType w:val="hybridMultilevel"/>
    <w:tmpl w:val="58A07B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>
    <w:nsid w:val="653318D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6052CC0"/>
    <w:multiLevelType w:val="hybridMultilevel"/>
    <w:tmpl w:val="9730AA06"/>
    <w:lvl w:ilvl="0" w:tplc="2D5A61BA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112C63"/>
    <w:multiLevelType w:val="hybridMultilevel"/>
    <w:tmpl w:val="E368D07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117EBC"/>
    <w:multiLevelType w:val="hybridMultilevel"/>
    <w:tmpl w:val="AE8E3112"/>
    <w:lvl w:ilvl="0" w:tplc="1E24D382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D97C7B"/>
    <w:multiLevelType w:val="hybridMultilevel"/>
    <w:tmpl w:val="8A2890E4"/>
    <w:lvl w:ilvl="0" w:tplc="02CCC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D63B6C"/>
    <w:multiLevelType w:val="hybridMultilevel"/>
    <w:tmpl w:val="68668D76"/>
    <w:lvl w:ilvl="0" w:tplc="BC06C89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0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1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509C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FC62B3"/>
    <w:multiLevelType w:val="hybridMultilevel"/>
    <w:tmpl w:val="755A7D4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17CEB7A2">
      <w:start w:val="1"/>
      <w:numFmt w:val="decimal"/>
      <w:lvlText w:val="%3."/>
      <w:lvlJc w:val="left"/>
      <w:pPr>
        <w:ind w:left="2700" w:hanging="720"/>
      </w:pPr>
      <w:rPr>
        <w:rFonts w:ascii="Times New Roman" w:hAnsi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2E5748"/>
    <w:multiLevelType w:val="hybridMultilevel"/>
    <w:tmpl w:val="5C0462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46"/>
  </w:num>
  <w:num w:numId="3">
    <w:abstractNumId w:val="79"/>
  </w:num>
  <w:num w:numId="4">
    <w:abstractNumId w:val="135"/>
  </w:num>
  <w:num w:numId="5">
    <w:abstractNumId w:val="50"/>
  </w:num>
  <w:num w:numId="6">
    <w:abstractNumId w:val="52"/>
  </w:num>
  <w:num w:numId="7">
    <w:abstractNumId w:val="102"/>
  </w:num>
  <w:num w:numId="8">
    <w:abstractNumId w:val="99"/>
  </w:num>
  <w:num w:numId="9">
    <w:abstractNumId w:val="59"/>
  </w:num>
  <w:num w:numId="10">
    <w:abstractNumId w:val="119"/>
  </w:num>
  <w:num w:numId="11">
    <w:abstractNumId w:val="96"/>
  </w:num>
  <w:num w:numId="12">
    <w:abstractNumId w:val="137"/>
  </w:num>
  <w:num w:numId="13">
    <w:abstractNumId w:val="140"/>
  </w:num>
  <w:num w:numId="14">
    <w:abstractNumId w:val="101"/>
  </w:num>
  <w:num w:numId="15">
    <w:abstractNumId w:val="107"/>
  </w:num>
  <w:num w:numId="16">
    <w:abstractNumId w:val="8"/>
  </w:num>
  <w:num w:numId="17">
    <w:abstractNumId w:val="121"/>
  </w:num>
  <w:num w:numId="18">
    <w:abstractNumId w:val="139"/>
  </w:num>
  <w:num w:numId="19">
    <w:abstractNumId w:val="93"/>
  </w:num>
  <w:num w:numId="20">
    <w:abstractNumId w:val="66"/>
  </w:num>
  <w:num w:numId="21">
    <w:abstractNumId w:val="124"/>
  </w:num>
  <w:num w:numId="22">
    <w:abstractNumId w:val="145"/>
  </w:num>
  <w:num w:numId="23">
    <w:abstractNumId w:val="114"/>
  </w:num>
  <w:num w:numId="24">
    <w:abstractNumId w:val="89"/>
  </w:num>
  <w:num w:numId="25">
    <w:abstractNumId w:val="144"/>
  </w:num>
  <w:num w:numId="26">
    <w:abstractNumId w:val="100"/>
  </w:num>
  <w:num w:numId="27">
    <w:abstractNumId w:val="111"/>
  </w:num>
  <w:num w:numId="28">
    <w:abstractNumId w:val="84"/>
  </w:num>
  <w:num w:numId="29">
    <w:abstractNumId w:val="80"/>
  </w:num>
  <w:num w:numId="30">
    <w:abstractNumId w:val="42"/>
  </w:num>
  <w:num w:numId="31">
    <w:abstractNumId w:val="36"/>
  </w:num>
  <w:num w:numId="32">
    <w:abstractNumId w:val="91"/>
  </w:num>
  <w:num w:numId="33">
    <w:abstractNumId w:val="98"/>
  </w:num>
  <w:num w:numId="34">
    <w:abstractNumId w:val="37"/>
  </w:num>
  <w:num w:numId="35">
    <w:abstractNumId w:val="63"/>
  </w:num>
  <w:num w:numId="36">
    <w:abstractNumId w:val="76"/>
  </w:num>
  <w:num w:numId="37">
    <w:abstractNumId w:val="143"/>
  </w:num>
  <w:num w:numId="38">
    <w:abstractNumId w:val="92"/>
  </w:num>
  <w:num w:numId="39">
    <w:abstractNumId w:val="123"/>
  </w:num>
  <w:num w:numId="40">
    <w:abstractNumId w:val="40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04"/>
  </w:num>
  <w:num w:numId="44">
    <w:abstractNumId w:val="108"/>
  </w:num>
  <w:num w:numId="45">
    <w:abstractNumId w:val="134"/>
  </w:num>
  <w:num w:numId="46">
    <w:abstractNumId w:val="32"/>
  </w:num>
  <w:num w:numId="47">
    <w:abstractNumId w:val="77"/>
  </w:num>
  <w:num w:numId="48">
    <w:abstractNumId w:val="127"/>
  </w:num>
  <w:num w:numId="49">
    <w:abstractNumId w:val="90"/>
  </w:num>
  <w:num w:numId="50">
    <w:abstractNumId w:val="132"/>
  </w:num>
  <w:num w:numId="51">
    <w:abstractNumId w:val="125"/>
  </w:num>
  <w:num w:numId="52">
    <w:abstractNumId w:val="47"/>
  </w:num>
  <w:num w:numId="53">
    <w:abstractNumId w:val="138"/>
  </w:num>
  <w:num w:numId="54">
    <w:abstractNumId w:val="70"/>
  </w:num>
  <w:num w:numId="55">
    <w:abstractNumId w:val="81"/>
  </w:num>
  <w:num w:numId="56">
    <w:abstractNumId w:val="131"/>
  </w:num>
  <w:num w:numId="57">
    <w:abstractNumId w:val="43"/>
  </w:num>
  <w:num w:numId="58">
    <w:abstractNumId w:val="48"/>
  </w:num>
  <w:num w:numId="59">
    <w:abstractNumId w:val="72"/>
  </w:num>
  <w:num w:numId="60">
    <w:abstractNumId w:val="58"/>
  </w:num>
  <w:num w:numId="61">
    <w:abstractNumId w:val="51"/>
  </w:num>
  <w:num w:numId="62">
    <w:abstractNumId w:val="60"/>
  </w:num>
  <w:num w:numId="63">
    <w:abstractNumId w:val="65"/>
  </w:num>
  <w:num w:numId="64">
    <w:abstractNumId w:val="82"/>
  </w:num>
  <w:num w:numId="65">
    <w:abstractNumId w:val="130"/>
  </w:num>
  <w:num w:numId="66">
    <w:abstractNumId w:val="78"/>
  </w:num>
  <w:num w:numId="67">
    <w:abstractNumId w:val="75"/>
  </w:num>
  <w:num w:numId="68">
    <w:abstractNumId w:val="38"/>
  </w:num>
  <w:num w:numId="69">
    <w:abstractNumId w:val="87"/>
  </w:num>
  <w:num w:numId="70">
    <w:abstractNumId w:val="128"/>
  </w:num>
  <w:num w:numId="71">
    <w:abstractNumId w:val="97"/>
  </w:num>
  <w:num w:numId="72">
    <w:abstractNumId w:val="118"/>
  </w:num>
  <w:num w:numId="73">
    <w:abstractNumId w:val="68"/>
  </w:num>
  <w:num w:numId="74">
    <w:abstractNumId w:val="33"/>
  </w:num>
  <w:num w:numId="7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</w:num>
  <w:num w:numId="77">
    <w:abstractNumId w:val="45"/>
  </w:num>
  <w:num w:numId="78">
    <w:abstractNumId w:val="64"/>
  </w:num>
  <w:num w:numId="7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28"/>
  </w:num>
  <w:num w:numId="83">
    <w:abstractNumId w:val="49"/>
  </w:num>
  <w:num w:numId="84">
    <w:abstractNumId w:val="71"/>
  </w:num>
  <w:num w:numId="85">
    <w:abstractNumId w:val="136"/>
  </w:num>
  <w:num w:numId="86">
    <w:abstractNumId w:val="46"/>
  </w:num>
  <w:num w:numId="87">
    <w:abstractNumId w:val="26"/>
  </w:num>
  <w:num w:numId="88">
    <w:abstractNumId w:val="34"/>
  </w:num>
  <w:num w:numId="89">
    <w:abstractNumId w:val="62"/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5"/>
  </w:num>
  <w:num w:numId="9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</w:num>
  <w:num w:numId="96">
    <w:abstractNumId w:val="120"/>
  </w:num>
  <w:num w:numId="97">
    <w:abstractNumId w:val="27"/>
  </w:num>
  <w:num w:numId="98">
    <w:abstractNumId w:val="117"/>
  </w:num>
  <w:num w:numId="99">
    <w:abstractNumId w:val="129"/>
  </w:num>
  <w:num w:numId="100">
    <w:abstractNumId w:val="115"/>
  </w:num>
  <w:num w:numId="101">
    <w:abstractNumId w:val="95"/>
  </w:num>
  <w:num w:numId="102">
    <w:abstractNumId w:val="122"/>
  </w:num>
  <w:num w:numId="103">
    <w:abstractNumId w:val="73"/>
  </w:num>
  <w:num w:numId="104">
    <w:abstractNumId w:val="31"/>
  </w:num>
  <w:num w:numId="105">
    <w:abstractNumId w:val="29"/>
  </w:num>
  <w:num w:numId="106">
    <w:abstractNumId w:val="53"/>
  </w:num>
  <w:num w:numId="107">
    <w:abstractNumId w:val="142"/>
  </w:num>
  <w:num w:numId="108">
    <w:abstractNumId w:val="85"/>
  </w:num>
  <w:num w:numId="109">
    <w:abstractNumId w:val="126"/>
  </w:num>
  <w:num w:numId="110">
    <w:abstractNumId w:val="44"/>
  </w:num>
  <w:num w:numId="111">
    <w:abstractNumId w:val="110"/>
  </w:num>
  <w:num w:numId="112">
    <w:abstractNumId w:val="54"/>
  </w:num>
  <w:num w:numId="113">
    <w:abstractNumId w:val="106"/>
  </w:num>
  <w:num w:numId="114">
    <w:abstractNumId w:val="112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6CF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50E4"/>
    <w:rsid w:val="00016B88"/>
    <w:rsid w:val="00016E31"/>
    <w:rsid w:val="0001706A"/>
    <w:rsid w:val="00017CC8"/>
    <w:rsid w:val="00017D36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4946"/>
    <w:rsid w:val="0003607A"/>
    <w:rsid w:val="000361F4"/>
    <w:rsid w:val="00036439"/>
    <w:rsid w:val="000365BD"/>
    <w:rsid w:val="000369C6"/>
    <w:rsid w:val="00036D5F"/>
    <w:rsid w:val="00036E59"/>
    <w:rsid w:val="000374B8"/>
    <w:rsid w:val="000417AA"/>
    <w:rsid w:val="00042B27"/>
    <w:rsid w:val="00043494"/>
    <w:rsid w:val="00044B27"/>
    <w:rsid w:val="00045E3F"/>
    <w:rsid w:val="000460D4"/>
    <w:rsid w:val="00046339"/>
    <w:rsid w:val="00051040"/>
    <w:rsid w:val="0005126F"/>
    <w:rsid w:val="0005128A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22C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5F01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A6C1B"/>
    <w:rsid w:val="000B1449"/>
    <w:rsid w:val="000B275D"/>
    <w:rsid w:val="000B28BC"/>
    <w:rsid w:val="000B4182"/>
    <w:rsid w:val="000B48C1"/>
    <w:rsid w:val="000B58D2"/>
    <w:rsid w:val="000B5A29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3B1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98F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4C61"/>
    <w:rsid w:val="00125B25"/>
    <w:rsid w:val="0012619C"/>
    <w:rsid w:val="00127179"/>
    <w:rsid w:val="001277B9"/>
    <w:rsid w:val="00131889"/>
    <w:rsid w:val="00132800"/>
    <w:rsid w:val="001333FB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4F9A"/>
    <w:rsid w:val="00155010"/>
    <w:rsid w:val="0015503F"/>
    <w:rsid w:val="00155561"/>
    <w:rsid w:val="0015601C"/>
    <w:rsid w:val="0015638E"/>
    <w:rsid w:val="001563B3"/>
    <w:rsid w:val="00156B46"/>
    <w:rsid w:val="00157338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0F05"/>
    <w:rsid w:val="00171720"/>
    <w:rsid w:val="00173912"/>
    <w:rsid w:val="00175DFF"/>
    <w:rsid w:val="00176842"/>
    <w:rsid w:val="00177F1B"/>
    <w:rsid w:val="0018037B"/>
    <w:rsid w:val="001806D7"/>
    <w:rsid w:val="00180D89"/>
    <w:rsid w:val="001812BB"/>
    <w:rsid w:val="001826C3"/>
    <w:rsid w:val="00184441"/>
    <w:rsid w:val="00185719"/>
    <w:rsid w:val="001865F9"/>
    <w:rsid w:val="001869DE"/>
    <w:rsid w:val="001872F0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0C2"/>
    <w:rsid w:val="001A37CF"/>
    <w:rsid w:val="001A44D4"/>
    <w:rsid w:val="001A4A48"/>
    <w:rsid w:val="001A4E44"/>
    <w:rsid w:val="001A63E9"/>
    <w:rsid w:val="001A7902"/>
    <w:rsid w:val="001B019F"/>
    <w:rsid w:val="001B18E6"/>
    <w:rsid w:val="001C0E0B"/>
    <w:rsid w:val="001C0F61"/>
    <w:rsid w:val="001C2582"/>
    <w:rsid w:val="001C332D"/>
    <w:rsid w:val="001C40A2"/>
    <w:rsid w:val="001C4481"/>
    <w:rsid w:val="001C47E8"/>
    <w:rsid w:val="001C513F"/>
    <w:rsid w:val="001C62A8"/>
    <w:rsid w:val="001C65A3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02A2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054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F97"/>
    <w:rsid w:val="002363E0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25E6"/>
    <w:rsid w:val="00253378"/>
    <w:rsid w:val="002570CE"/>
    <w:rsid w:val="00257BA2"/>
    <w:rsid w:val="00261F91"/>
    <w:rsid w:val="002625F5"/>
    <w:rsid w:val="00262CC4"/>
    <w:rsid w:val="00262EBC"/>
    <w:rsid w:val="002634EE"/>
    <w:rsid w:val="00264CC5"/>
    <w:rsid w:val="00264E55"/>
    <w:rsid w:val="002660A3"/>
    <w:rsid w:val="00267B07"/>
    <w:rsid w:val="00267EDE"/>
    <w:rsid w:val="00270D9D"/>
    <w:rsid w:val="00271488"/>
    <w:rsid w:val="00271662"/>
    <w:rsid w:val="00271866"/>
    <w:rsid w:val="002722C2"/>
    <w:rsid w:val="002735FE"/>
    <w:rsid w:val="00273A1C"/>
    <w:rsid w:val="00273E73"/>
    <w:rsid w:val="00275CB7"/>
    <w:rsid w:val="002771FD"/>
    <w:rsid w:val="0027772E"/>
    <w:rsid w:val="0028146F"/>
    <w:rsid w:val="00281F99"/>
    <w:rsid w:val="00283301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5383"/>
    <w:rsid w:val="0029765B"/>
    <w:rsid w:val="00297EBA"/>
    <w:rsid w:val="002A2C08"/>
    <w:rsid w:val="002A3812"/>
    <w:rsid w:val="002A54EE"/>
    <w:rsid w:val="002A6A47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89D"/>
    <w:rsid w:val="002B6BDB"/>
    <w:rsid w:val="002C0750"/>
    <w:rsid w:val="002C1700"/>
    <w:rsid w:val="002C3367"/>
    <w:rsid w:val="002C45B8"/>
    <w:rsid w:val="002C54EF"/>
    <w:rsid w:val="002C6508"/>
    <w:rsid w:val="002D0F74"/>
    <w:rsid w:val="002D3A1E"/>
    <w:rsid w:val="002D5A77"/>
    <w:rsid w:val="002D63B2"/>
    <w:rsid w:val="002D6589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2F7B3B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5D37"/>
    <w:rsid w:val="003163E4"/>
    <w:rsid w:val="003207BF"/>
    <w:rsid w:val="003208F2"/>
    <w:rsid w:val="00322B56"/>
    <w:rsid w:val="00323309"/>
    <w:rsid w:val="00324327"/>
    <w:rsid w:val="00324875"/>
    <w:rsid w:val="00324EE2"/>
    <w:rsid w:val="003250BD"/>
    <w:rsid w:val="00327C96"/>
    <w:rsid w:val="003305ED"/>
    <w:rsid w:val="00330FBC"/>
    <w:rsid w:val="00332370"/>
    <w:rsid w:val="00334218"/>
    <w:rsid w:val="003342B0"/>
    <w:rsid w:val="003353FA"/>
    <w:rsid w:val="00336756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24B"/>
    <w:rsid w:val="00355B23"/>
    <w:rsid w:val="00357424"/>
    <w:rsid w:val="00361057"/>
    <w:rsid w:val="00361853"/>
    <w:rsid w:val="00362045"/>
    <w:rsid w:val="00362A75"/>
    <w:rsid w:val="003632C1"/>
    <w:rsid w:val="003633C7"/>
    <w:rsid w:val="003639BC"/>
    <w:rsid w:val="00363B5F"/>
    <w:rsid w:val="00365D23"/>
    <w:rsid w:val="0036639E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0DAF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D4E"/>
    <w:rsid w:val="00391EF6"/>
    <w:rsid w:val="00392261"/>
    <w:rsid w:val="003922F4"/>
    <w:rsid w:val="00392373"/>
    <w:rsid w:val="003932A7"/>
    <w:rsid w:val="003936F2"/>
    <w:rsid w:val="00394318"/>
    <w:rsid w:val="003944BB"/>
    <w:rsid w:val="00394670"/>
    <w:rsid w:val="00394BA4"/>
    <w:rsid w:val="00396F3F"/>
    <w:rsid w:val="00397301"/>
    <w:rsid w:val="003976AB"/>
    <w:rsid w:val="003A0A4F"/>
    <w:rsid w:val="003A11B2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CB9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2646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6CE8"/>
    <w:rsid w:val="003D74D2"/>
    <w:rsid w:val="003D7987"/>
    <w:rsid w:val="003D7D0F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60DF"/>
    <w:rsid w:val="003F7286"/>
    <w:rsid w:val="003F7CE7"/>
    <w:rsid w:val="003F7F02"/>
    <w:rsid w:val="004010C5"/>
    <w:rsid w:val="0040189F"/>
    <w:rsid w:val="00401FE5"/>
    <w:rsid w:val="004026D7"/>
    <w:rsid w:val="00402D15"/>
    <w:rsid w:val="00406ED9"/>
    <w:rsid w:val="00406EE2"/>
    <w:rsid w:val="00407F12"/>
    <w:rsid w:val="004116CF"/>
    <w:rsid w:val="004119F2"/>
    <w:rsid w:val="00412C05"/>
    <w:rsid w:val="0041307C"/>
    <w:rsid w:val="00415432"/>
    <w:rsid w:val="00415741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6ABF"/>
    <w:rsid w:val="004579ED"/>
    <w:rsid w:val="00461D36"/>
    <w:rsid w:val="0046219F"/>
    <w:rsid w:val="00462CEB"/>
    <w:rsid w:val="00462EBB"/>
    <w:rsid w:val="0046462F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67B8"/>
    <w:rsid w:val="00477769"/>
    <w:rsid w:val="0048236E"/>
    <w:rsid w:val="00482A53"/>
    <w:rsid w:val="00483966"/>
    <w:rsid w:val="0048397D"/>
    <w:rsid w:val="00483CCB"/>
    <w:rsid w:val="00483CE7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059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2EC6"/>
    <w:rsid w:val="004B4A6A"/>
    <w:rsid w:val="004B57B3"/>
    <w:rsid w:val="004B5B31"/>
    <w:rsid w:val="004B6041"/>
    <w:rsid w:val="004B753B"/>
    <w:rsid w:val="004B7920"/>
    <w:rsid w:val="004C08D4"/>
    <w:rsid w:val="004C1857"/>
    <w:rsid w:val="004C2394"/>
    <w:rsid w:val="004C52CD"/>
    <w:rsid w:val="004C657F"/>
    <w:rsid w:val="004C7B4B"/>
    <w:rsid w:val="004D0D01"/>
    <w:rsid w:val="004D0FF8"/>
    <w:rsid w:val="004D2EF5"/>
    <w:rsid w:val="004D3502"/>
    <w:rsid w:val="004D3BF5"/>
    <w:rsid w:val="004D3F7D"/>
    <w:rsid w:val="004D7C0E"/>
    <w:rsid w:val="004D7E9E"/>
    <w:rsid w:val="004E11D2"/>
    <w:rsid w:val="004E1963"/>
    <w:rsid w:val="004E2F52"/>
    <w:rsid w:val="004E3276"/>
    <w:rsid w:val="004E43B8"/>
    <w:rsid w:val="004E59D4"/>
    <w:rsid w:val="004E5A6C"/>
    <w:rsid w:val="004E5E28"/>
    <w:rsid w:val="004E5F67"/>
    <w:rsid w:val="004E7285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5EB1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4E0"/>
    <w:rsid w:val="00504C9D"/>
    <w:rsid w:val="00505D8C"/>
    <w:rsid w:val="00506FE5"/>
    <w:rsid w:val="0050711D"/>
    <w:rsid w:val="00507517"/>
    <w:rsid w:val="00507E6E"/>
    <w:rsid w:val="00510424"/>
    <w:rsid w:val="00511028"/>
    <w:rsid w:val="0051107C"/>
    <w:rsid w:val="00511E5D"/>
    <w:rsid w:val="00512195"/>
    <w:rsid w:val="00512577"/>
    <w:rsid w:val="00513847"/>
    <w:rsid w:val="00513DD4"/>
    <w:rsid w:val="00513F54"/>
    <w:rsid w:val="005148D0"/>
    <w:rsid w:val="00514F72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37FDF"/>
    <w:rsid w:val="00540155"/>
    <w:rsid w:val="00540A12"/>
    <w:rsid w:val="0054111C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1967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495E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538"/>
    <w:rsid w:val="00584FB5"/>
    <w:rsid w:val="00585AD4"/>
    <w:rsid w:val="0058757F"/>
    <w:rsid w:val="0059056A"/>
    <w:rsid w:val="005918E2"/>
    <w:rsid w:val="005924EC"/>
    <w:rsid w:val="00592C74"/>
    <w:rsid w:val="00592DFF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6E5B"/>
    <w:rsid w:val="005C0180"/>
    <w:rsid w:val="005C5BD5"/>
    <w:rsid w:val="005C5C32"/>
    <w:rsid w:val="005C5D9C"/>
    <w:rsid w:val="005D053E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1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2870"/>
    <w:rsid w:val="00625E71"/>
    <w:rsid w:val="0063067B"/>
    <w:rsid w:val="006309BE"/>
    <w:rsid w:val="006339BA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6251"/>
    <w:rsid w:val="006471D3"/>
    <w:rsid w:val="00650977"/>
    <w:rsid w:val="00650EA8"/>
    <w:rsid w:val="00651B37"/>
    <w:rsid w:val="00651DA6"/>
    <w:rsid w:val="00652937"/>
    <w:rsid w:val="00653A9A"/>
    <w:rsid w:val="00654736"/>
    <w:rsid w:val="006574EB"/>
    <w:rsid w:val="006607B9"/>
    <w:rsid w:val="00663339"/>
    <w:rsid w:val="00663AB3"/>
    <w:rsid w:val="00663E2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B92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4412"/>
    <w:rsid w:val="00685068"/>
    <w:rsid w:val="00685C85"/>
    <w:rsid w:val="00685CF1"/>
    <w:rsid w:val="00686D1C"/>
    <w:rsid w:val="006908E4"/>
    <w:rsid w:val="0069116F"/>
    <w:rsid w:val="00692D2F"/>
    <w:rsid w:val="006937BA"/>
    <w:rsid w:val="00693B03"/>
    <w:rsid w:val="00693ECB"/>
    <w:rsid w:val="006940E5"/>
    <w:rsid w:val="00695FB1"/>
    <w:rsid w:val="0069669F"/>
    <w:rsid w:val="00697953"/>
    <w:rsid w:val="00697D94"/>
    <w:rsid w:val="006A0C72"/>
    <w:rsid w:val="006A2FD5"/>
    <w:rsid w:val="006A4F33"/>
    <w:rsid w:val="006A528C"/>
    <w:rsid w:val="006A5AEA"/>
    <w:rsid w:val="006A64FB"/>
    <w:rsid w:val="006A7847"/>
    <w:rsid w:val="006B17ED"/>
    <w:rsid w:val="006B42D3"/>
    <w:rsid w:val="006B49C9"/>
    <w:rsid w:val="006B6FC7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BCD"/>
    <w:rsid w:val="006D0CBD"/>
    <w:rsid w:val="006D106C"/>
    <w:rsid w:val="006D1725"/>
    <w:rsid w:val="006D1B81"/>
    <w:rsid w:val="006D27B8"/>
    <w:rsid w:val="006D2F3A"/>
    <w:rsid w:val="006D3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E752A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1AF"/>
    <w:rsid w:val="006F7B03"/>
    <w:rsid w:val="007004CA"/>
    <w:rsid w:val="0070208E"/>
    <w:rsid w:val="00703B81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659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416C"/>
    <w:rsid w:val="00724E58"/>
    <w:rsid w:val="00725AE3"/>
    <w:rsid w:val="00725D77"/>
    <w:rsid w:val="007262FD"/>
    <w:rsid w:val="00726682"/>
    <w:rsid w:val="00726D81"/>
    <w:rsid w:val="00726F91"/>
    <w:rsid w:val="00727AED"/>
    <w:rsid w:val="00730BB1"/>
    <w:rsid w:val="0073229A"/>
    <w:rsid w:val="0073335B"/>
    <w:rsid w:val="007337F7"/>
    <w:rsid w:val="00734777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75F"/>
    <w:rsid w:val="00781CF8"/>
    <w:rsid w:val="0078392C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A6A07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C685C"/>
    <w:rsid w:val="007C75AE"/>
    <w:rsid w:val="007D26B9"/>
    <w:rsid w:val="007D2C18"/>
    <w:rsid w:val="007D31BA"/>
    <w:rsid w:val="007D3349"/>
    <w:rsid w:val="007D39F4"/>
    <w:rsid w:val="007D4185"/>
    <w:rsid w:val="007D52B0"/>
    <w:rsid w:val="007D5E75"/>
    <w:rsid w:val="007D60BD"/>
    <w:rsid w:val="007D71FF"/>
    <w:rsid w:val="007E0706"/>
    <w:rsid w:val="007E0C8B"/>
    <w:rsid w:val="007E0CDF"/>
    <w:rsid w:val="007E25C3"/>
    <w:rsid w:val="007E3FE9"/>
    <w:rsid w:val="007E413C"/>
    <w:rsid w:val="007E4A1A"/>
    <w:rsid w:val="007E4D34"/>
    <w:rsid w:val="007E4D43"/>
    <w:rsid w:val="007E61F5"/>
    <w:rsid w:val="007E74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0517"/>
    <w:rsid w:val="0080051D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3AD"/>
    <w:rsid w:val="00821566"/>
    <w:rsid w:val="008219D3"/>
    <w:rsid w:val="008221BB"/>
    <w:rsid w:val="0082292A"/>
    <w:rsid w:val="008236CA"/>
    <w:rsid w:val="00823744"/>
    <w:rsid w:val="008246BF"/>
    <w:rsid w:val="008249CB"/>
    <w:rsid w:val="00826402"/>
    <w:rsid w:val="008270C0"/>
    <w:rsid w:val="00830237"/>
    <w:rsid w:val="00831399"/>
    <w:rsid w:val="00831539"/>
    <w:rsid w:val="008317F9"/>
    <w:rsid w:val="00833EC4"/>
    <w:rsid w:val="0083434B"/>
    <w:rsid w:val="0083492D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5777"/>
    <w:rsid w:val="00856B8A"/>
    <w:rsid w:val="00857708"/>
    <w:rsid w:val="00857DF1"/>
    <w:rsid w:val="00860F4D"/>
    <w:rsid w:val="00861158"/>
    <w:rsid w:val="008613C5"/>
    <w:rsid w:val="008619CE"/>
    <w:rsid w:val="00861A3D"/>
    <w:rsid w:val="00862DE5"/>
    <w:rsid w:val="00864CDB"/>
    <w:rsid w:val="00867BCB"/>
    <w:rsid w:val="00867E79"/>
    <w:rsid w:val="00870197"/>
    <w:rsid w:val="00870378"/>
    <w:rsid w:val="00870853"/>
    <w:rsid w:val="00870B81"/>
    <w:rsid w:val="00870EC9"/>
    <w:rsid w:val="0087137E"/>
    <w:rsid w:val="008713DA"/>
    <w:rsid w:val="00872DBE"/>
    <w:rsid w:val="00872DF6"/>
    <w:rsid w:val="0087443E"/>
    <w:rsid w:val="0087462E"/>
    <w:rsid w:val="00874BE6"/>
    <w:rsid w:val="00874BEC"/>
    <w:rsid w:val="008759F0"/>
    <w:rsid w:val="00876D7B"/>
    <w:rsid w:val="00877B48"/>
    <w:rsid w:val="00880912"/>
    <w:rsid w:val="00882F85"/>
    <w:rsid w:val="0088546E"/>
    <w:rsid w:val="00891FDC"/>
    <w:rsid w:val="00892555"/>
    <w:rsid w:val="00892702"/>
    <w:rsid w:val="008952C9"/>
    <w:rsid w:val="00895D00"/>
    <w:rsid w:val="008A20FD"/>
    <w:rsid w:val="008A23F1"/>
    <w:rsid w:val="008A2BE7"/>
    <w:rsid w:val="008A3A96"/>
    <w:rsid w:val="008A4273"/>
    <w:rsid w:val="008A437E"/>
    <w:rsid w:val="008A460B"/>
    <w:rsid w:val="008A68D2"/>
    <w:rsid w:val="008A7720"/>
    <w:rsid w:val="008A782C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714"/>
    <w:rsid w:val="008C1C37"/>
    <w:rsid w:val="008C2067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1FDC"/>
    <w:rsid w:val="008E244A"/>
    <w:rsid w:val="008E2812"/>
    <w:rsid w:val="008E4175"/>
    <w:rsid w:val="008E45A5"/>
    <w:rsid w:val="008E4DE9"/>
    <w:rsid w:val="008E5BE5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25D"/>
    <w:rsid w:val="00916C98"/>
    <w:rsid w:val="00916F0D"/>
    <w:rsid w:val="009207D4"/>
    <w:rsid w:val="00922ACA"/>
    <w:rsid w:val="0092332C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05D"/>
    <w:rsid w:val="00943A30"/>
    <w:rsid w:val="00943DA1"/>
    <w:rsid w:val="00945206"/>
    <w:rsid w:val="009462B4"/>
    <w:rsid w:val="00946E23"/>
    <w:rsid w:val="009471C3"/>
    <w:rsid w:val="00947A71"/>
    <w:rsid w:val="00947ED1"/>
    <w:rsid w:val="009500CD"/>
    <w:rsid w:val="00951EAE"/>
    <w:rsid w:val="009523D0"/>
    <w:rsid w:val="00953DF4"/>
    <w:rsid w:val="009545F8"/>
    <w:rsid w:val="00957449"/>
    <w:rsid w:val="00957A4F"/>
    <w:rsid w:val="00957CED"/>
    <w:rsid w:val="009603ED"/>
    <w:rsid w:val="00961885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67ABA"/>
    <w:rsid w:val="00970C28"/>
    <w:rsid w:val="0097242C"/>
    <w:rsid w:val="00974D84"/>
    <w:rsid w:val="009769DC"/>
    <w:rsid w:val="00976DDB"/>
    <w:rsid w:val="0098105B"/>
    <w:rsid w:val="00981509"/>
    <w:rsid w:val="0098192F"/>
    <w:rsid w:val="009824A4"/>
    <w:rsid w:val="0098349C"/>
    <w:rsid w:val="009834B8"/>
    <w:rsid w:val="009836EB"/>
    <w:rsid w:val="00983ADA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397C"/>
    <w:rsid w:val="009A4DDC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4732"/>
    <w:rsid w:val="009C5F6D"/>
    <w:rsid w:val="009C65DD"/>
    <w:rsid w:val="009C6979"/>
    <w:rsid w:val="009D0940"/>
    <w:rsid w:val="009D1BAF"/>
    <w:rsid w:val="009D1C2A"/>
    <w:rsid w:val="009D2E65"/>
    <w:rsid w:val="009D2EE9"/>
    <w:rsid w:val="009D5E3E"/>
    <w:rsid w:val="009D637F"/>
    <w:rsid w:val="009D7C9C"/>
    <w:rsid w:val="009E0310"/>
    <w:rsid w:val="009E08C5"/>
    <w:rsid w:val="009E0B7D"/>
    <w:rsid w:val="009E0E41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2465"/>
    <w:rsid w:val="00A035C3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3C31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57AC5"/>
    <w:rsid w:val="00A66A20"/>
    <w:rsid w:val="00A6720C"/>
    <w:rsid w:val="00A678B2"/>
    <w:rsid w:val="00A707D2"/>
    <w:rsid w:val="00A708E5"/>
    <w:rsid w:val="00A719AF"/>
    <w:rsid w:val="00A72354"/>
    <w:rsid w:val="00A74BB2"/>
    <w:rsid w:val="00A765EA"/>
    <w:rsid w:val="00A76A70"/>
    <w:rsid w:val="00A76FA6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44BB"/>
    <w:rsid w:val="00A972D6"/>
    <w:rsid w:val="00AA062A"/>
    <w:rsid w:val="00AA07AD"/>
    <w:rsid w:val="00AA0B7A"/>
    <w:rsid w:val="00AA3CD1"/>
    <w:rsid w:val="00AA41E8"/>
    <w:rsid w:val="00AA5D46"/>
    <w:rsid w:val="00AA6C20"/>
    <w:rsid w:val="00AA6E1C"/>
    <w:rsid w:val="00AA7052"/>
    <w:rsid w:val="00AB134F"/>
    <w:rsid w:val="00AB13CC"/>
    <w:rsid w:val="00AB1E50"/>
    <w:rsid w:val="00AB1ED6"/>
    <w:rsid w:val="00AB28E1"/>
    <w:rsid w:val="00AB3A43"/>
    <w:rsid w:val="00AB3D4E"/>
    <w:rsid w:val="00AB523E"/>
    <w:rsid w:val="00AB54B1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0BA"/>
    <w:rsid w:val="00AD3B5D"/>
    <w:rsid w:val="00AD3D3E"/>
    <w:rsid w:val="00AD423B"/>
    <w:rsid w:val="00AD5B17"/>
    <w:rsid w:val="00AD60A0"/>
    <w:rsid w:val="00AD651F"/>
    <w:rsid w:val="00AD71EC"/>
    <w:rsid w:val="00AD75EE"/>
    <w:rsid w:val="00AE26BB"/>
    <w:rsid w:val="00AE2E57"/>
    <w:rsid w:val="00AE44E1"/>
    <w:rsid w:val="00AE7402"/>
    <w:rsid w:val="00AF1B11"/>
    <w:rsid w:val="00AF3002"/>
    <w:rsid w:val="00AF311D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6BD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F62"/>
    <w:rsid w:val="00B64274"/>
    <w:rsid w:val="00B64941"/>
    <w:rsid w:val="00B6560F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230A"/>
    <w:rsid w:val="00B93867"/>
    <w:rsid w:val="00B945C8"/>
    <w:rsid w:val="00B9477D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844"/>
    <w:rsid w:val="00BA7C80"/>
    <w:rsid w:val="00BB1D61"/>
    <w:rsid w:val="00BB1E22"/>
    <w:rsid w:val="00BB2222"/>
    <w:rsid w:val="00BB22BE"/>
    <w:rsid w:val="00BB33D5"/>
    <w:rsid w:val="00BB42A2"/>
    <w:rsid w:val="00BB5E03"/>
    <w:rsid w:val="00BB66E3"/>
    <w:rsid w:val="00BB6942"/>
    <w:rsid w:val="00BB6D7C"/>
    <w:rsid w:val="00BB746E"/>
    <w:rsid w:val="00BB749A"/>
    <w:rsid w:val="00BB7FC6"/>
    <w:rsid w:val="00BC015B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7A9"/>
    <w:rsid w:val="00BD2C12"/>
    <w:rsid w:val="00BD2F0F"/>
    <w:rsid w:val="00BD309A"/>
    <w:rsid w:val="00BD36F3"/>
    <w:rsid w:val="00BD3F8C"/>
    <w:rsid w:val="00BD55BF"/>
    <w:rsid w:val="00BD5D66"/>
    <w:rsid w:val="00BD661A"/>
    <w:rsid w:val="00BE1D52"/>
    <w:rsid w:val="00BE316B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5D3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2DE8"/>
    <w:rsid w:val="00C338FE"/>
    <w:rsid w:val="00C342A2"/>
    <w:rsid w:val="00C34936"/>
    <w:rsid w:val="00C3552A"/>
    <w:rsid w:val="00C35F04"/>
    <w:rsid w:val="00C40EEF"/>
    <w:rsid w:val="00C41E0B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400E"/>
    <w:rsid w:val="00C8618C"/>
    <w:rsid w:val="00C86267"/>
    <w:rsid w:val="00C86CA0"/>
    <w:rsid w:val="00C90F9B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38DC"/>
    <w:rsid w:val="00CA459A"/>
    <w:rsid w:val="00CA5A22"/>
    <w:rsid w:val="00CA6B9A"/>
    <w:rsid w:val="00CA74F0"/>
    <w:rsid w:val="00CA76DF"/>
    <w:rsid w:val="00CB17AA"/>
    <w:rsid w:val="00CB198B"/>
    <w:rsid w:val="00CB1AA6"/>
    <w:rsid w:val="00CB2925"/>
    <w:rsid w:val="00CB2C42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3E1B"/>
    <w:rsid w:val="00CC45B4"/>
    <w:rsid w:val="00CC472D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0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053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079AF"/>
    <w:rsid w:val="00D12BCA"/>
    <w:rsid w:val="00D13072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36C97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65C"/>
    <w:rsid w:val="00D577AE"/>
    <w:rsid w:val="00D57D30"/>
    <w:rsid w:val="00D6019A"/>
    <w:rsid w:val="00D60265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67B8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280D"/>
    <w:rsid w:val="00DA4CC3"/>
    <w:rsid w:val="00DA5488"/>
    <w:rsid w:val="00DA7F32"/>
    <w:rsid w:val="00DB18C4"/>
    <w:rsid w:val="00DB1C2C"/>
    <w:rsid w:val="00DB1E8F"/>
    <w:rsid w:val="00DB2368"/>
    <w:rsid w:val="00DB2FA2"/>
    <w:rsid w:val="00DB5A32"/>
    <w:rsid w:val="00DB6045"/>
    <w:rsid w:val="00DB6892"/>
    <w:rsid w:val="00DB7DEE"/>
    <w:rsid w:val="00DB7FDB"/>
    <w:rsid w:val="00DC0948"/>
    <w:rsid w:val="00DC143A"/>
    <w:rsid w:val="00DC2DB7"/>
    <w:rsid w:val="00DC3501"/>
    <w:rsid w:val="00DC40B8"/>
    <w:rsid w:val="00DC46FA"/>
    <w:rsid w:val="00DC509F"/>
    <w:rsid w:val="00DC6326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6EAB"/>
    <w:rsid w:val="00DE7022"/>
    <w:rsid w:val="00DE7262"/>
    <w:rsid w:val="00DE7A8C"/>
    <w:rsid w:val="00DE7BB2"/>
    <w:rsid w:val="00DF09AC"/>
    <w:rsid w:val="00DF1174"/>
    <w:rsid w:val="00DF1BB1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335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1200"/>
    <w:rsid w:val="00E320C0"/>
    <w:rsid w:val="00E32E24"/>
    <w:rsid w:val="00E34C96"/>
    <w:rsid w:val="00E3533D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93"/>
    <w:rsid w:val="00E53CC7"/>
    <w:rsid w:val="00E550AB"/>
    <w:rsid w:val="00E5689A"/>
    <w:rsid w:val="00E57464"/>
    <w:rsid w:val="00E57802"/>
    <w:rsid w:val="00E57D1C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10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302D"/>
    <w:rsid w:val="00E83FF1"/>
    <w:rsid w:val="00E85CEA"/>
    <w:rsid w:val="00E868D3"/>
    <w:rsid w:val="00E86D38"/>
    <w:rsid w:val="00E86E3C"/>
    <w:rsid w:val="00E86E57"/>
    <w:rsid w:val="00E8717A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013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0D56"/>
    <w:rsid w:val="00EB1A01"/>
    <w:rsid w:val="00EB4104"/>
    <w:rsid w:val="00EB4B7B"/>
    <w:rsid w:val="00EB51FB"/>
    <w:rsid w:val="00EB5256"/>
    <w:rsid w:val="00EB65B5"/>
    <w:rsid w:val="00EC093E"/>
    <w:rsid w:val="00EC0CC4"/>
    <w:rsid w:val="00EC2C42"/>
    <w:rsid w:val="00EC435D"/>
    <w:rsid w:val="00EC5058"/>
    <w:rsid w:val="00EC5C15"/>
    <w:rsid w:val="00EC5F1A"/>
    <w:rsid w:val="00EC6F94"/>
    <w:rsid w:val="00EC73F6"/>
    <w:rsid w:val="00ED0C0D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5AA"/>
    <w:rsid w:val="00EE4798"/>
    <w:rsid w:val="00EE4F97"/>
    <w:rsid w:val="00EE58E5"/>
    <w:rsid w:val="00EE7DEC"/>
    <w:rsid w:val="00EE7FAD"/>
    <w:rsid w:val="00EF463F"/>
    <w:rsid w:val="00EF4949"/>
    <w:rsid w:val="00EF54FA"/>
    <w:rsid w:val="00EF6348"/>
    <w:rsid w:val="00F00080"/>
    <w:rsid w:val="00F00E52"/>
    <w:rsid w:val="00F03AD5"/>
    <w:rsid w:val="00F0591F"/>
    <w:rsid w:val="00F07584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543"/>
    <w:rsid w:val="00F14CFB"/>
    <w:rsid w:val="00F16E65"/>
    <w:rsid w:val="00F1742E"/>
    <w:rsid w:val="00F177C9"/>
    <w:rsid w:val="00F17B65"/>
    <w:rsid w:val="00F2034D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0520"/>
    <w:rsid w:val="00F31097"/>
    <w:rsid w:val="00F3155E"/>
    <w:rsid w:val="00F32202"/>
    <w:rsid w:val="00F340A9"/>
    <w:rsid w:val="00F36D89"/>
    <w:rsid w:val="00F37487"/>
    <w:rsid w:val="00F4058C"/>
    <w:rsid w:val="00F40714"/>
    <w:rsid w:val="00F41D95"/>
    <w:rsid w:val="00F41F03"/>
    <w:rsid w:val="00F440F7"/>
    <w:rsid w:val="00F4430A"/>
    <w:rsid w:val="00F45386"/>
    <w:rsid w:val="00F453DF"/>
    <w:rsid w:val="00F46E43"/>
    <w:rsid w:val="00F47090"/>
    <w:rsid w:val="00F474C8"/>
    <w:rsid w:val="00F500C9"/>
    <w:rsid w:val="00F50650"/>
    <w:rsid w:val="00F5109C"/>
    <w:rsid w:val="00F5282A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5B41"/>
    <w:rsid w:val="00F76563"/>
    <w:rsid w:val="00F80128"/>
    <w:rsid w:val="00F811A8"/>
    <w:rsid w:val="00F81645"/>
    <w:rsid w:val="00F817C3"/>
    <w:rsid w:val="00F81993"/>
    <w:rsid w:val="00F829FF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651A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0F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36BC"/>
    <w:rsid w:val="00FD5C6A"/>
    <w:rsid w:val="00FD7CC7"/>
    <w:rsid w:val="00FE0165"/>
    <w:rsid w:val="00FE1193"/>
    <w:rsid w:val="00FE1734"/>
    <w:rsid w:val="00FE4C33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962D-6A8B-4036-9F45-5C93B39C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2024-06-06T06:51:00Z</cp:lastPrinted>
  <dcterms:created xsi:type="dcterms:W3CDTF">2024-07-02T09:08:00Z</dcterms:created>
  <dcterms:modified xsi:type="dcterms:W3CDTF">2024-07-02T12:47:00Z</dcterms:modified>
</cp:coreProperties>
</file>