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BACB" w14:textId="77777777" w:rsidR="001C3BE4" w:rsidRPr="000A278E" w:rsidRDefault="001C3BE4" w:rsidP="00D22DCE">
      <w:pPr>
        <w:spacing w:after="0"/>
        <w:jc w:val="center"/>
        <w:rPr>
          <w:noProof/>
          <w:sz w:val="20"/>
          <w:szCs w:val="20"/>
        </w:rPr>
      </w:pPr>
      <w:r w:rsidRPr="000A278E">
        <w:rPr>
          <w:sz w:val="20"/>
          <w:szCs w:val="20"/>
        </w:rPr>
        <w:tab/>
        <w:t xml:space="preserve"> </w:t>
      </w:r>
    </w:p>
    <w:p w14:paraId="2D92DBEF" w14:textId="77777777" w:rsidR="001C3BE4" w:rsidRPr="000A278E" w:rsidRDefault="001C3BE4" w:rsidP="00D22DCE">
      <w:pPr>
        <w:spacing w:after="0"/>
        <w:jc w:val="center"/>
        <w:rPr>
          <w:sz w:val="20"/>
          <w:szCs w:val="20"/>
        </w:rPr>
      </w:pPr>
    </w:p>
    <w:p w14:paraId="4849C0E4" w14:textId="77777777" w:rsidR="00A007B7" w:rsidRPr="00FF4562" w:rsidRDefault="00A007B7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62E70A75" w14:textId="7CFF7039" w:rsidR="00BF6A0D" w:rsidRPr="000A278E" w:rsidRDefault="003F395E" w:rsidP="00BF6A0D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28609E8C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2FCA5C14" w14:textId="6BE97DB8" w:rsidR="007D305F" w:rsidRPr="000B4138" w:rsidRDefault="007D305F" w:rsidP="00143AE9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FAE" w:rsidRPr="000B4138">
        <w:rPr>
          <w:b/>
          <w:bCs/>
          <w:sz w:val="20"/>
          <w:szCs w:val="20"/>
        </w:rPr>
        <w:t>OFERTA</w:t>
      </w:r>
    </w:p>
    <w:p w14:paraId="6674564F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AE9" w14:paraId="68FDB117" w14:textId="77777777" w:rsidTr="00143AE9">
        <w:tc>
          <w:tcPr>
            <w:tcW w:w="4814" w:type="dxa"/>
          </w:tcPr>
          <w:p w14:paraId="1D06929C" w14:textId="7C9DEC8D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(firma) i adres wykonawcy </w:t>
            </w:r>
            <w:r w:rsidR="007D305F">
              <w:rPr>
                <w:sz w:val="20"/>
                <w:szCs w:val="20"/>
              </w:rPr>
              <w:t>(wykonawców wspólnie ubiegających się o udzielenie zamówienia)</w:t>
            </w:r>
          </w:p>
        </w:tc>
        <w:tc>
          <w:tcPr>
            <w:tcW w:w="4814" w:type="dxa"/>
          </w:tcPr>
          <w:p w14:paraId="20333ED2" w14:textId="058029B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2CE0029B" w14:textId="77777777" w:rsidTr="00143AE9">
        <w:tc>
          <w:tcPr>
            <w:tcW w:w="4814" w:type="dxa"/>
          </w:tcPr>
          <w:p w14:paraId="677F9F09" w14:textId="78EB00C3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(wykonawców wspólnie ubiegających się o udzielenie zamówienia)</w:t>
            </w:r>
          </w:p>
        </w:tc>
        <w:tc>
          <w:tcPr>
            <w:tcW w:w="4814" w:type="dxa"/>
          </w:tcPr>
          <w:p w14:paraId="26051AC0" w14:textId="37279B5E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4421E2FF" w14:textId="77777777" w:rsidTr="00143AE9">
        <w:tc>
          <w:tcPr>
            <w:tcW w:w="4814" w:type="dxa"/>
          </w:tcPr>
          <w:p w14:paraId="28D0B965" w14:textId="5842126A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6A651D4C" w14:textId="51A80DD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21FAE" w14:paraId="243DB71A" w14:textId="77777777" w:rsidTr="00143AE9">
        <w:tc>
          <w:tcPr>
            <w:tcW w:w="4814" w:type="dxa"/>
          </w:tcPr>
          <w:p w14:paraId="1206C1ED" w14:textId="77777777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0C1510C2" w14:textId="2B7E945D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1F308A7E" w14:textId="323FB8FA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360D67" w14:paraId="7262F7EC" w14:textId="77777777" w:rsidTr="00143AE9">
        <w:tc>
          <w:tcPr>
            <w:tcW w:w="4814" w:type="dxa"/>
          </w:tcPr>
          <w:p w14:paraId="0C5302A4" w14:textId="17BFC321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084A6AA3" w14:textId="1870EE2C" w:rsidR="00360D67" w:rsidRPr="002F44DD" w:rsidRDefault="00360D67" w:rsidP="00360D67">
            <w:pPr>
              <w:spacing w:after="0"/>
              <w:ind w:right="-59"/>
              <w:jc w:val="both"/>
              <w:rPr>
                <w:b/>
                <w:sz w:val="20"/>
                <w:szCs w:val="20"/>
              </w:rPr>
            </w:pPr>
            <w:r w:rsidRPr="002F44DD">
              <w:rPr>
                <w:b/>
                <w:sz w:val="20"/>
                <w:szCs w:val="20"/>
              </w:rPr>
              <w:t>„</w:t>
            </w:r>
            <w:r w:rsidR="00934275">
              <w:rPr>
                <w:b/>
                <w:sz w:val="20"/>
                <w:szCs w:val="20"/>
              </w:rPr>
              <w:t>DOSTAWA ENERGII ELEKTRYCZNEJ DLA PORTU LOTNICZEGO GDAŃSK</w:t>
            </w:r>
            <w:r w:rsidRPr="002F44DD">
              <w:rPr>
                <w:b/>
                <w:sz w:val="20"/>
                <w:szCs w:val="20"/>
              </w:rPr>
              <w:t xml:space="preserve"> IM. LECHA WAŁĘSY”</w:t>
            </w:r>
          </w:p>
          <w:p w14:paraId="6798F7B0" w14:textId="77777777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0A0CAB82" w14:textId="77777777" w:rsidR="00143AE9" w:rsidRDefault="00143AE9" w:rsidP="00DA5219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0"/>
          <w:szCs w:val="20"/>
        </w:rPr>
      </w:pPr>
    </w:p>
    <w:p w14:paraId="48AF1768" w14:textId="66E75158" w:rsidR="00295AC4" w:rsidRPr="00DA5219" w:rsidRDefault="00295AC4" w:rsidP="00DA5219">
      <w:pPr>
        <w:pStyle w:val="Akapitzlist"/>
        <w:numPr>
          <w:ilvl w:val="0"/>
          <w:numId w:val="58"/>
        </w:numPr>
        <w:spacing w:before="60"/>
        <w:jc w:val="both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>W odpowiedzi na ogłoszenie o przetargu oferuję wykonanie przedmiotu zamówienia za cenę (</w:t>
      </w:r>
      <w:r w:rsidRPr="00A02C57">
        <w:rPr>
          <w:b/>
          <w:bCs/>
          <w:color w:val="000000"/>
          <w:sz w:val="20"/>
          <w:szCs w:val="20"/>
        </w:rPr>
        <w:t>obliczoną na podstawie formularz</w:t>
      </w:r>
      <w:r w:rsidR="00A02C57" w:rsidRPr="00A02C57">
        <w:rPr>
          <w:b/>
          <w:bCs/>
          <w:color w:val="000000"/>
          <w:sz w:val="20"/>
          <w:szCs w:val="20"/>
        </w:rPr>
        <w:t xml:space="preserve">a </w:t>
      </w:r>
      <w:r w:rsidRPr="00A02C57">
        <w:rPr>
          <w:b/>
          <w:bCs/>
          <w:color w:val="000000"/>
          <w:sz w:val="20"/>
          <w:szCs w:val="20"/>
        </w:rPr>
        <w:t>cenow</w:t>
      </w:r>
      <w:r w:rsidR="00A02C57" w:rsidRPr="00A02C57">
        <w:rPr>
          <w:b/>
          <w:bCs/>
          <w:color w:val="000000"/>
          <w:sz w:val="20"/>
          <w:szCs w:val="20"/>
        </w:rPr>
        <w:t xml:space="preserve">ego </w:t>
      </w:r>
      <w:r w:rsidRPr="00A02C57">
        <w:rPr>
          <w:b/>
          <w:bCs/>
          <w:color w:val="000000"/>
          <w:sz w:val="20"/>
          <w:szCs w:val="20"/>
        </w:rPr>
        <w:t>stanowiąc</w:t>
      </w:r>
      <w:r w:rsidR="00A02C57" w:rsidRPr="00A02C57">
        <w:rPr>
          <w:b/>
          <w:bCs/>
          <w:color w:val="000000"/>
          <w:sz w:val="20"/>
          <w:szCs w:val="20"/>
        </w:rPr>
        <w:t>ego</w:t>
      </w:r>
      <w:r w:rsidRPr="00A02C57">
        <w:rPr>
          <w:b/>
          <w:bCs/>
          <w:color w:val="000000"/>
          <w:sz w:val="20"/>
          <w:szCs w:val="20"/>
        </w:rPr>
        <w:t xml:space="preserve"> </w:t>
      </w:r>
      <w:r w:rsidRPr="00A02C57">
        <w:rPr>
          <w:b/>
          <w:bCs/>
          <w:color w:val="000000"/>
          <w:sz w:val="20"/>
          <w:szCs w:val="20"/>
          <w:u w:val="single"/>
        </w:rPr>
        <w:t xml:space="preserve">załącznik nr </w:t>
      </w:r>
      <w:r w:rsidR="00DC506E" w:rsidRPr="00A02C57">
        <w:rPr>
          <w:b/>
          <w:bCs/>
          <w:color w:val="000000"/>
          <w:sz w:val="20"/>
          <w:szCs w:val="20"/>
          <w:u w:val="single"/>
        </w:rPr>
        <w:t>1</w:t>
      </w:r>
      <w:r w:rsidRPr="00A02C57">
        <w:rPr>
          <w:b/>
          <w:bCs/>
          <w:color w:val="000000"/>
          <w:sz w:val="20"/>
          <w:szCs w:val="20"/>
          <w:u w:val="single"/>
        </w:rPr>
        <w:t xml:space="preserve"> do oferty</w:t>
      </w:r>
      <w:r w:rsidRPr="00DA5219">
        <w:rPr>
          <w:color w:val="000000"/>
          <w:sz w:val="20"/>
          <w:szCs w:val="20"/>
        </w:rPr>
        <w:t>):</w:t>
      </w:r>
    </w:p>
    <w:p w14:paraId="0021C9CD" w14:textId="77777777" w:rsidR="00295AC4" w:rsidRPr="00DA5219" w:rsidRDefault="00295AC4" w:rsidP="00295AC4">
      <w:pPr>
        <w:spacing w:before="60"/>
        <w:ind w:left="1418" w:hanging="1418"/>
        <w:jc w:val="both"/>
        <w:rPr>
          <w:color w:val="000000"/>
          <w:sz w:val="20"/>
          <w:szCs w:val="20"/>
        </w:rPr>
      </w:pPr>
    </w:p>
    <w:p w14:paraId="2B4768DC" w14:textId="77777777" w:rsidR="00295AC4" w:rsidRPr="00DA5219" w:rsidRDefault="00295AC4" w:rsidP="00295AC4">
      <w:pPr>
        <w:spacing w:line="360" w:lineRule="auto"/>
        <w:jc w:val="center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 xml:space="preserve">cena (netto): ……….. ...............…………zł </w:t>
      </w:r>
    </w:p>
    <w:p w14:paraId="6D8E79EA" w14:textId="77777777" w:rsidR="00295AC4" w:rsidRPr="00DA5219" w:rsidRDefault="00295AC4" w:rsidP="00295AC4">
      <w:pPr>
        <w:spacing w:line="360" w:lineRule="auto"/>
        <w:jc w:val="center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>podatek VAT …….. % tj. ………………..zł</w:t>
      </w:r>
    </w:p>
    <w:p w14:paraId="0DE804DD" w14:textId="77777777" w:rsidR="00295AC4" w:rsidRPr="00DA5219" w:rsidRDefault="00295AC4" w:rsidP="00295AC4">
      <w:pPr>
        <w:spacing w:line="360" w:lineRule="auto"/>
        <w:jc w:val="center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 xml:space="preserve">cena (brutto)    ………................…………zł </w:t>
      </w:r>
    </w:p>
    <w:p w14:paraId="541830F1" w14:textId="77777777" w:rsidR="00934275" w:rsidRPr="00DA5219" w:rsidRDefault="00934275" w:rsidP="00BF6A0D">
      <w:pPr>
        <w:spacing w:after="0"/>
        <w:rPr>
          <w:sz w:val="20"/>
          <w:szCs w:val="20"/>
        </w:rPr>
      </w:pPr>
    </w:p>
    <w:p w14:paraId="1C508175" w14:textId="77777777" w:rsidR="00DA5219" w:rsidRPr="00DA5219" w:rsidRDefault="00DA5219" w:rsidP="00DA5219">
      <w:pPr>
        <w:pStyle w:val="Tekstpodstawowy"/>
        <w:widowControl w:val="0"/>
        <w:numPr>
          <w:ilvl w:val="0"/>
          <w:numId w:val="5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>Termin wykonania przedmiotu zamówienia:</w:t>
      </w:r>
      <w:r w:rsidRPr="00DA5219">
        <w:rPr>
          <w:bCs/>
          <w:color w:val="000000"/>
          <w:sz w:val="20"/>
          <w:szCs w:val="20"/>
        </w:rPr>
        <w:t xml:space="preserve">  od 01.01.2023 r. do 31.12.2023 r.</w:t>
      </w:r>
    </w:p>
    <w:p w14:paraId="377F4AB0" w14:textId="77777777" w:rsidR="00DA5219" w:rsidRPr="00DA5219" w:rsidRDefault="00DA5219" w:rsidP="00DA5219">
      <w:pPr>
        <w:pStyle w:val="Tekstpodstawowy"/>
        <w:widowControl w:val="0"/>
        <w:numPr>
          <w:ilvl w:val="0"/>
          <w:numId w:val="5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Oświadczamy, że wyżej podana cena ofertowa obejmuje realizację wszystkich zobowiązań wykonawcy opisanych w specyfikacji warunków zamówienia wraz z załącznikami. </w:t>
      </w:r>
    </w:p>
    <w:p w14:paraId="3F049635" w14:textId="77777777" w:rsidR="00DA5219" w:rsidRPr="00DA5219" w:rsidRDefault="00DA5219" w:rsidP="00DA5219">
      <w:pPr>
        <w:pStyle w:val="Tekstpodstawowy"/>
        <w:widowControl w:val="0"/>
        <w:numPr>
          <w:ilvl w:val="0"/>
          <w:numId w:val="5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DA5219">
        <w:rPr>
          <w:sz w:val="20"/>
          <w:szCs w:val="20"/>
        </w:rPr>
        <w:t xml:space="preserve"> i zobowiązujemy się do wykonania przedmiotu zamówienia zgodnie ze SWZ</w:t>
      </w:r>
      <w:r w:rsidRPr="00DA5219">
        <w:rPr>
          <w:rFonts w:eastAsia="Open Sans"/>
          <w:sz w:val="20"/>
          <w:szCs w:val="20"/>
        </w:rPr>
        <w:t>.</w:t>
      </w:r>
    </w:p>
    <w:p w14:paraId="6FBD2FBF" w14:textId="77777777" w:rsidR="00DA5219" w:rsidRPr="00DA5219" w:rsidRDefault="003156F7" w:rsidP="00DA5219">
      <w:pPr>
        <w:pStyle w:val="Tekstpodstawowy"/>
        <w:widowControl w:val="0"/>
        <w:numPr>
          <w:ilvl w:val="0"/>
          <w:numId w:val="5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</w:t>
      </w:r>
      <w:r w:rsidRPr="00DA5219">
        <w:rPr>
          <w:rFonts w:eastAsia="Open Sans"/>
          <w:color w:val="000000"/>
          <w:sz w:val="20"/>
          <w:szCs w:val="2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69F6A8E" w14:textId="77777777" w:rsidR="00DA5219" w:rsidRPr="00DA5219" w:rsidRDefault="003156F7" w:rsidP="00DA5219">
      <w:pPr>
        <w:pStyle w:val="Tekstpodstawowy"/>
        <w:widowControl w:val="0"/>
        <w:numPr>
          <w:ilvl w:val="0"/>
          <w:numId w:val="5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Oświadczamy, że Projektowane postanowienia umowy w sprawie zamówienia publicznego zostały przez nas w pełni zaakceptowane i zobowiązujemy się, w przypadku wyboru naszej oferty, do zawarcia umowy na wyżej wymienionych warunkach, w miejscu i terminie wyznaczonym przez </w:t>
      </w:r>
      <w:r w:rsidRPr="00DA5219">
        <w:rPr>
          <w:rFonts w:eastAsia="Open Sans"/>
          <w:sz w:val="20"/>
          <w:szCs w:val="20"/>
        </w:rPr>
        <w:lastRenderedPageBreak/>
        <w:t>zamawiającego.</w:t>
      </w:r>
    </w:p>
    <w:p w14:paraId="14BE11E5" w14:textId="77777777" w:rsidR="00DA5219" w:rsidRPr="00DA5219" w:rsidRDefault="003156F7" w:rsidP="00DA5219">
      <w:pPr>
        <w:pStyle w:val="Tekstpodstawowy"/>
        <w:widowControl w:val="0"/>
        <w:numPr>
          <w:ilvl w:val="0"/>
          <w:numId w:val="5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jesteśmy związani niniejszą ofertą na czas wskazany w specyfikacji warunków zamówienia.</w:t>
      </w:r>
    </w:p>
    <w:p w14:paraId="38B3A39D" w14:textId="647918EC" w:rsidR="00AD5FA4" w:rsidRPr="00DA5219" w:rsidRDefault="00AD5FA4" w:rsidP="00DA5219">
      <w:pPr>
        <w:pStyle w:val="Tekstpodstawowy"/>
        <w:widowControl w:val="0"/>
        <w:numPr>
          <w:ilvl w:val="0"/>
          <w:numId w:val="58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Powstanie obowiązku podatkowego u zamawiającego.</w:t>
      </w:r>
    </w:p>
    <w:p w14:paraId="5E988F8E" w14:textId="77777777" w:rsidR="00AD5FA4" w:rsidRPr="00DA5219" w:rsidRDefault="00AD5FA4" w:rsidP="00AD5FA4">
      <w:pPr>
        <w:ind w:left="567" w:right="1"/>
        <w:rPr>
          <w:rFonts w:eastAsia="Open Sans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Oświadczam, że (wstawić </w:t>
      </w:r>
      <w:r w:rsidRPr="00DA5219">
        <w:rPr>
          <w:rFonts w:eastAsia="Open Sans"/>
          <w:b/>
          <w:sz w:val="20"/>
          <w:szCs w:val="20"/>
        </w:rPr>
        <w:t>X</w:t>
      </w:r>
      <w:r w:rsidRPr="00DA5219">
        <w:rPr>
          <w:rFonts w:eastAsia="Open Sans"/>
          <w:sz w:val="20"/>
          <w:szCs w:val="20"/>
        </w:rPr>
        <w:t xml:space="preserve"> we właściwe pole):</w:t>
      </w:r>
    </w:p>
    <w:p w14:paraId="1DC82C68" w14:textId="77777777" w:rsidR="00AD5FA4" w:rsidRPr="00DA5219" w:rsidRDefault="00AD5FA4" w:rsidP="00AD5FA4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DA5219">
        <w:rPr>
          <w:rFonts w:eastAsia="Arial"/>
          <w:sz w:val="20"/>
          <w:szCs w:val="20"/>
        </w:rPr>
        <w:t>□</w:t>
      </w:r>
      <w:r w:rsidRPr="00DA5219">
        <w:rPr>
          <w:rFonts w:eastAsia="Open Sans"/>
          <w:sz w:val="20"/>
          <w:szCs w:val="20"/>
        </w:rPr>
        <w:t xml:space="preserve"> wybór oferty nie będzie prowadzić do powstania u zamawiającego obowiązku podatkowego;</w:t>
      </w:r>
    </w:p>
    <w:p w14:paraId="0D33864C" w14:textId="208C47B8" w:rsidR="00934275" w:rsidRPr="00DA5219" w:rsidRDefault="00AD5FA4" w:rsidP="00A02C57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DA5219">
        <w:rPr>
          <w:rFonts w:eastAsia="Arial"/>
          <w:sz w:val="20"/>
          <w:szCs w:val="20"/>
        </w:rPr>
        <w:t>□</w:t>
      </w:r>
      <w:r w:rsidRPr="00DA5219">
        <w:rPr>
          <w:rFonts w:eastAsia="Open Sans"/>
          <w:sz w:val="20"/>
          <w:szCs w:val="20"/>
        </w:rPr>
        <w:t xml:space="preserve"> wybór oferty będzie prowadzić do powstania u zamawiającego obowiązku podatkowego: _____________________________________________________________________ _____________________________________________________________________ </w:t>
      </w:r>
    </w:p>
    <w:p w14:paraId="6751F206" w14:textId="77777777" w:rsidR="00934275" w:rsidRPr="00DA5219" w:rsidRDefault="00934275" w:rsidP="00AD5FA4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</w:p>
    <w:p w14:paraId="08BFA4D2" w14:textId="407BA037" w:rsidR="00AD5FA4" w:rsidRPr="00DA5219" w:rsidRDefault="00AD5FA4" w:rsidP="00AD5FA4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Oświadczam, że niewypełnienie oferty w zakresie pkt </w:t>
      </w:r>
      <w:r w:rsidR="00DA5219" w:rsidRPr="00DA5219">
        <w:rPr>
          <w:rFonts w:eastAsia="Open Sans"/>
          <w:sz w:val="20"/>
          <w:szCs w:val="20"/>
        </w:rPr>
        <w:t>8</w:t>
      </w:r>
      <w:r w:rsidRPr="00DA5219">
        <w:rPr>
          <w:rFonts w:eastAsia="Open Sans"/>
          <w:sz w:val="20"/>
          <w:szCs w:val="20"/>
        </w:rPr>
        <w:t xml:space="preserve"> oznacza, że jej złożenie</w:t>
      </w:r>
      <w:r w:rsidRPr="00DA5219">
        <w:rPr>
          <w:rFonts w:eastAsia="Open Sans"/>
          <w:sz w:val="20"/>
          <w:szCs w:val="20"/>
        </w:rPr>
        <w:br/>
        <w:t>nie prowadzi do powstania obowiązku podatkowego po stronie zamawiającego.</w:t>
      </w:r>
    </w:p>
    <w:p w14:paraId="1F8126A1" w14:textId="77777777" w:rsidR="00AD5FA4" w:rsidRPr="003156F7" w:rsidRDefault="00AD5FA4" w:rsidP="00AA22F5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24DF1961" w14:textId="77777777" w:rsidTr="00A70D71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3181" w14:textId="77777777" w:rsidR="007A7062" w:rsidRDefault="007A7062" w:rsidP="00A70D71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  <w:p w14:paraId="51C8F155" w14:textId="149AF2B4" w:rsidR="00614712" w:rsidRPr="007A7062" w:rsidRDefault="00614712" w:rsidP="00A70D71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 xml:space="preserve">               Wymagane dołączenie załącznika nr 1- Formularz cenowy </w:t>
            </w:r>
            <w:r w:rsidR="00743A02">
              <w:rPr>
                <w:rFonts w:eastAsia="Open Sans"/>
                <w:sz w:val="20"/>
                <w:szCs w:val="20"/>
              </w:rPr>
              <w:t>!</w:t>
            </w:r>
          </w:p>
        </w:tc>
      </w:tr>
    </w:tbl>
    <w:p w14:paraId="1DDD6D5D" w14:textId="77777777" w:rsidR="007A7062" w:rsidRPr="007A7062" w:rsidRDefault="007A7062" w:rsidP="007A7062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16A63D3D" w14:textId="07061F8F" w:rsidR="00381BE2" w:rsidRPr="00381BE2" w:rsidRDefault="00BF6A0D" w:rsidP="00381BE2">
      <w:pPr>
        <w:widowControl w:val="0"/>
        <w:suppressAutoHyphens/>
        <w:spacing w:after="0" w:line="240" w:lineRule="auto"/>
        <w:ind w:right="-3"/>
        <w:jc w:val="both"/>
        <w:rPr>
          <w:b/>
          <w:smallCaps/>
          <w:color w:val="000000" w:themeColor="text1"/>
          <w:sz w:val="20"/>
          <w:szCs w:val="20"/>
        </w:rPr>
      </w:pP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lastRenderedPageBreak/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  <w:t xml:space="preserve"> </w:t>
      </w:r>
    </w:p>
    <w:p w14:paraId="5516C6CE" w14:textId="77777777" w:rsidR="00934275" w:rsidRDefault="00934275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255CE20" w14:textId="77777777" w:rsidR="005A2B4C" w:rsidRDefault="005A2B4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0D15181" w14:textId="77777777" w:rsidR="005A2B4C" w:rsidRDefault="005A2B4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9309E53" w14:textId="653F3304" w:rsidR="005A2B4C" w:rsidRDefault="003F395E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3</w:t>
      </w:r>
    </w:p>
    <w:p w14:paraId="27DEE108" w14:textId="77777777" w:rsidR="007A7062" w:rsidRDefault="007A7062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DB47B3B" w14:textId="77777777" w:rsidR="007A7062" w:rsidRPr="007A7062" w:rsidRDefault="007A7062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8D29C06" w14:textId="77777777" w:rsidR="007A7062" w:rsidRPr="0057587A" w:rsidRDefault="007A7062" w:rsidP="007A7062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B85145" w14:textId="62E0747D" w:rsidR="007A7062" w:rsidRPr="007A7062" w:rsidRDefault="007A7062" w:rsidP="007A7062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(Dz.U.202</w:t>
      </w:r>
      <w:r w:rsidR="00934275">
        <w:rPr>
          <w:rFonts w:eastAsia="Open Sans"/>
          <w:sz w:val="20"/>
          <w:szCs w:val="20"/>
        </w:rPr>
        <w:t>2 poz. 1710</w:t>
      </w:r>
      <w:r w:rsidRPr="007A7062">
        <w:rPr>
          <w:rFonts w:eastAsia="Open Sans"/>
          <w:sz w:val="20"/>
          <w:szCs w:val="20"/>
        </w:rPr>
        <w:t xml:space="preserve"> ze zm.), pod nazwą: </w:t>
      </w:r>
    </w:p>
    <w:p w14:paraId="164492A7" w14:textId="15BA1AB2" w:rsidR="007A7062" w:rsidRPr="007A7062" w:rsidRDefault="007A7062" w:rsidP="007A7062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</w:t>
      </w:r>
      <w:r w:rsidR="00934275">
        <w:rPr>
          <w:b/>
          <w:sz w:val="20"/>
          <w:szCs w:val="20"/>
        </w:rPr>
        <w:t xml:space="preserve">DOSTAWA ENERGII ELEKTRYCZNEJ </w:t>
      </w:r>
      <w:r w:rsidR="00825620">
        <w:rPr>
          <w:b/>
          <w:sz w:val="20"/>
          <w:szCs w:val="20"/>
        </w:rPr>
        <w:t>D</w:t>
      </w:r>
      <w:r w:rsidR="00934275">
        <w:rPr>
          <w:b/>
          <w:sz w:val="20"/>
          <w:szCs w:val="20"/>
        </w:rPr>
        <w:t>LA PORTU LOTNICZEGO</w:t>
      </w:r>
      <w:r w:rsidRPr="007A7062">
        <w:rPr>
          <w:b/>
          <w:sz w:val="20"/>
          <w:szCs w:val="20"/>
        </w:rPr>
        <w:t xml:space="preserve"> GDAŃSK IM. LECHA WAŁĘSY”</w:t>
      </w:r>
    </w:p>
    <w:p w14:paraId="38EA62D5" w14:textId="77777777" w:rsidR="007A7062" w:rsidRPr="007A7062" w:rsidRDefault="007A7062" w:rsidP="007A7062">
      <w:pPr>
        <w:spacing w:before="120" w:after="120" w:line="240" w:lineRule="auto"/>
        <w:rPr>
          <w:rFonts w:eastAsia="Open Sans"/>
          <w:b/>
          <w:sz w:val="20"/>
          <w:szCs w:val="20"/>
        </w:rPr>
      </w:pPr>
    </w:p>
    <w:p w14:paraId="12DE6750" w14:textId="77777777" w:rsidR="007A7062" w:rsidRPr="007A7062" w:rsidRDefault="007A7062">
      <w:pPr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792E2B0C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B365408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6E42ADAA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0F0D4F38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…….*</w:t>
      </w:r>
    </w:p>
    <w:p w14:paraId="0CA4B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27567F5D" w14:textId="77777777" w:rsidR="007A7062" w:rsidRPr="007A7062" w:rsidRDefault="007A7062">
      <w:pPr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Oświadczam, że w zakresie art. 108 ust. 1 pkt 5 ustawy</w:t>
      </w:r>
      <w:r w:rsidRPr="007A7062">
        <w:rPr>
          <w:rFonts w:eastAsia="Open Sans"/>
          <w:color w:val="000000"/>
          <w:sz w:val="20"/>
          <w:szCs w:val="20"/>
          <w:u w:val="single"/>
        </w:rPr>
        <w:t>,</w:t>
      </w:r>
      <w:r w:rsidRPr="007A7062">
        <w:rPr>
          <w:rFonts w:eastAsia="Open Sans"/>
          <w:color w:val="000000"/>
          <w:sz w:val="20"/>
          <w:szCs w:val="20"/>
        </w:rPr>
        <w:t xml:space="preserve">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3C60CA28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8384349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17A30CB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7AEBD74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  …….*</w:t>
      </w:r>
    </w:p>
    <w:p w14:paraId="65A6D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4DDC4C2B" w14:textId="77777777" w:rsidR="007A7062" w:rsidRPr="007A7062" w:rsidRDefault="007A7062">
      <w:pPr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 do żadnej grupy kapitałowej</w:t>
      </w:r>
      <w:r w:rsidRPr="007A7062">
        <w:rPr>
          <w:rFonts w:eastAsia="Open Sans"/>
          <w:color w:val="000000"/>
          <w:sz w:val="20"/>
          <w:szCs w:val="20"/>
        </w:rPr>
        <w:t>*</w:t>
      </w:r>
    </w:p>
    <w:p w14:paraId="1762DCD3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p w14:paraId="46BE3DE7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(*) Niepotrzebne skreślić.</w:t>
      </w:r>
    </w:p>
    <w:p w14:paraId="0B59AA0D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09DD741E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Przez grupę kapitałową należy rozumieć grupę w rozumieniu ustawy z dnia 16 lutego 2007 r.</w:t>
      </w:r>
      <w:r w:rsidRPr="007A7062">
        <w:rPr>
          <w:rFonts w:eastAsia="Open Sans"/>
          <w:sz w:val="20"/>
          <w:szCs w:val="20"/>
        </w:rPr>
        <w:br/>
        <w:t>o ochronie konkurencji i konsumentów (Dz. U. z 2020 r. poz. 1076 i 1086).</w:t>
      </w:r>
    </w:p>
    <w:p w14:paraId="0FBC49A4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7A7062" w:rsidRPr="007A7062" w14:paraId="55086E58" w14:textId="77777777" w:rsidTr="007A7062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C888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>Nazwa (firma) i adres</w:t>
            </w:r>
          </w:p>
          <w:p w14:paraId="5356ECD6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A901" w14:textId="77777777" w:rsidR="007A7062" w:rsidRPr="007A7062" w:rsidRDefault="007A7062">
            <w:pPr>
              <w:widowControl w:val="0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</w:p>
        </w:tc>
      </w:tr>
    </w:tbl>
    <w:p w14:paraId="3F7DFDC9" w14:textId="77777777" w:rsidR="007A7062" w:rsidRPr="007A7062" w:rsidRDefault="007A7062" w:rsidP="007A7062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7AA20E5A" w14:textId="77777777" w:rsidTr="007A7062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DD5C" w14:textId="77777777" w:rsidR="007A7062" w:rsidRPr="007A7062" w:rsidRDefault="007A7062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2265DC39" w14:textId="64088B21" w:rsidR="007A7062" w:rsidRPr="006427BD" w:rsidRDefault="007A7062" w:rsidP="006427BD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04FC278D" w14:textId="47E178A4" w:rsidR="000B4138" w:rsidRPr="0057587A" w:rsidRDefault="000B4138" w:rsidP="000B413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>Załącznik nr 4</w:t>
      </w:r>
    </w:p>
    <w:p w14:paraId="750999F4" w14:textId="77777777" w:rsidR="000B4138" w:rsidRPr="0057587A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AE8DA6C" w14:textId="77777777" w:rsidR="0057587A" w:rsidRPr="0057587A" w:rsidRDefault="0057587A" w:rsidP="0057587A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105573" w14:textId="480848A2" w:rsidR="0057587A" w:rsidRPr="0057587A" w:rsidRDefault="0057587A" w:rsidP="0057587A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="00107E22">
        <w:rPr>
          <w:rFonts w:eastAsia="Open Sans"/>
          <w:sz w:val="20"/>
          <w:szCs w:val="20"/>
        </w:rPr>
        <w:t>t.j</w:t>
      </w:r>
      <w:proofErr w:type="spellEnd"/>
      <w:r w:rsidR="00107E22">
        <w:rPr>
          <w:rFonts w:eastAsia="Open Sans"/>
          <w:sz w:val="20"/>
          <w:szCs w:val="20"/>
        </w:rPr>
        <w:t xml:space="preserve">. </w:t>
      </w:r>
      <w:r w:rsidRPr="0057587A">
        <w:rPr>
          <w:rFonts w:eastAsia="Open Sans"/>
          <w:sz w:val="20"/>
          <w:szCs w:val="20"/>
        </w:rPr>
        <w:t>Dz.U.202</w:t>
      </w:r>
      <w:r w:rsidR="00825620">
        <w:rPr>
          <w:rFonts w:eastAsia="Open Sans"/>
          <w:sz w:val="20"/>
          <w:szCs w:val="20"/>
        </w:rPr>
        <w:t>2, poz</w:t>
      </w:r>
      <w:r w:rsidRPr="0057587A">
        <w:rPr>
          <w:rFonts w:eastAsia="Open Sans"/>
          <w:sz w:val="20"/>
          <w:szCs w:val="20"/>
        </w:rPr>
        <w:t>.</w:t>
      </w:r>
      <w:r w:rsidR="00825620">
        <w:rPr>
          <w:rFonts w:eastAsia="Open Sans"/>
          <w:sz w:val="20"/>
          <w:szCs w:val="20"/>
        </w:rPr>
        <w:t>1710</w:t>
      </w:r>
      <w:r w:rsidRPr="0057587A">
        <w:rPr>
          <w:rFonts w:eastAsia="Open Sans"/>
          <w:sz w:val="20"/>
          <w:szCs w:val="20"/>
        </w:rPr>
        <w:t xml:space="preserve"> ze zm.), pod nazwą: </w:t>
      </w:r>
    </w:p>
    <w:p w14:paraId="332E8F4E" w14:textId="2ABFA2F3" w:rsidR="0057587A" w:rsidRPr="0057587A" w:rsidRDefault="00825620" w:rsidP="0057587A">
      <w:pPr>
        <w:spacing w:before="120" w:after="120"/>
        <w:jc w:val="both"/>
        <w:rPr>
          <w:rFonts w:eastAsia="Open Sans"/>
          <w:b/>
          <w:sz w:val="20"/>
          <w:szCs w:val="20"/>
        </w:rPr>
      </w:pPr>
      <w:r w:rsidRPr="007A7062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DOSTAWA ENERGII ELEKTRYCZNEJ DLA PORTU LOTNICZEGO</w:t>
      </w:r>
      <w:r w:rsidRPr="007A7062">
        <w:rPr>
          <w:b/>
          <w:sz w:val="20"/>
          <w:szCs w:val="20"/>
        </w:rPr>
        <w:t xml:space="preserve"> GDAŃSK IM. LECHA WAŁĘSY”</w:t>
      </w:r>
    </w:p>
    <w:p w14:paraId="1C3C8259" w14:textId="77777777" w:rsidR="0057587A" w:rsidRPr="0057587A" w:rsidRDefault="0057587A" w:rsidP="0057587A">
      <w:pPr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58615018" w14:textId="77777777" w:rsidR="0057587A" w:rsidRPr="0057587A" w:rsidRDefault="0057587A" w:rsidP="0057587A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57587A" w:rsidRPr="0057587A" w14:paraId="726EEC35" w14:textId="77777777" w:rsidTr="0057587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98AA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50CF7378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57587A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7E6" w14:textId="77777777" w:rsidR="0057587A" w:rsidRPr="0057587A" w:rsidRDefault="0057587A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24689C4D" w14:textId="77777777" w:rsidR="0057587A" w:rsidRPr="0057587A" w:rsidRDefault="0057587A" w:rsidP="0057587A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7587A" w:rsidRPr="0057587A" w14:paraId="42682584" w14:textId="77777777" w:rsidTr="0057587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F0F1" w14:textId="77777777" w:rsidR="0057587A" w:rsidRPr="0057587A" w:rsidRDefault="0057587A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757A8A57" w14:textId="6A5C4772" w:rsidR="000B4138" w:rsidRPr="00943B00" w:rsidRDefault="0057587A" w:rsidP="00943B00">
      <w:pPr>
        <w:spacing w:before="120" w:after="120" w:line="240" w:lineRule="auto"/>
        <w:jc w:val="both"/>
        <w:rPr>
          <w:rFonts w:eastAsia="Open Sans"/>
          <w:b/>
          <w:color w:val="000000"/>
          <w:sz w:val="20"/>
          <w:szCs w:val="20"/>
        </w:rPr>
      </w:pPr>
      <w:r w:rsidRPr="0057587A">
        <w:rPr>
          <w:rFonts w:eastAsia="Calibri"/>
          <w:sz w:val="20"/>
          <w:szCs w:val="20"/>
        </w:rPr>
        <w:br w:type="page"/>
      </w:r>
    </w:p>
    <w:p w14:paraId="045CC6C9" w14:textId="044FC2DE" w:rsidR="00C423F0" w:rsidRPr="0057587A" w:rsidRDefault="00C423F0" w:rsidP="00C423F0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5</w:t>
      </w:r>
    </w:p>
    <w:p w14:paraId="7835823A" w14:textId="77777777" w:rsidR="000B4138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8DFE04E" w14:textId="77777777" w:rsidR="0019477E" w:rsidRPr="0019477E" w:rsidRDefault="0019477E" w:rsidP="0019477E">
      <w:pPr>
        <w:spacing w:before="120" w:after="120"/>
        <w:jc w:val="center"/>
        <w:rPr>
          <w:rFonts w:eastAsia="Open Sans"/>
          <w:sz w:val="20"/>
          <w:szCs w:val="20"/>
          <w:u w:val="single"/>
        </w:rPr>
      </w:pPr>
      <w:r w:rsidRPr="0019477E">
        <w:rPr>
          <w:rFonts w:eastAsia="Open Sans"/>
          <w:sz w:val="20"/>
          <w:szCs w:val="20"/>
          <w:u w:val="single"/>
        </w:rPr>
        <w:t>Dotyczy wykonawców wspólnie ubiegających się o udzielenie zamówienia.</w:t>
      </w:r>
    </w:p>
    <w:p w14:paraId="6FAD09CB" w14:textId="77777777" w:rsidR="0019477E" w:rsidRPr="002F2C6C" w:rsidRDefault="0019477E" w:rsidP="0019477E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OŚWIADCZENIE</w:t>
      </w:r>
    </w:p>
    <w:p w14:paraId="5C5D9B71" w14:textId="03C306A0" w:rsidR="0019477E" w:rsidRPr="0019477E" w:rsidRDefault="0019477E" w:rsidP="0019477E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19477E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="00107E22">
        <w:rPr>
          <w:rFonts w:eastAsia="Open Sans"/>
          <w:sz w:val="20"/>
          <w:szCs w:val="20"/>
        </w:rPr>
        <w:t>t.j</w:t>
      </w:r>
      <w:proofErr w:type="spellEnd"/>
      <w:r w:rsidR="00107E22">
        <w:rPr>
          <w:rFonts w:eastAsia="Open Sans"/>
          <w:sz w:val="20"/>
          <w:szCs w:val="20"/>
        </w:rPr>
        <w:t xml:space="preserve">. </w:t>
      </w:r>
      <w:r w:rsidRPr="0019477E">
        <w:rPr>
          <w:rFonts w:eastAsia="Open Sans"/>
          <w:sz w:val="20"/>
          <w:szCs w:val="20"/>
        </w:rPr>
        <w:t>Dz.U.202</w:t>
      </w:r>
      <w:r w:rsidR="00825620">
        <w:rPr>
          <w:rFonts w:eastAsia="Open Sans"/>
          <w:sz w:val="20"/>
          <w:szCs w:val="20"/>
        </w:rPr>
        <w:t>2 poz</w:t>
      </w:r>
      <w:r w:rsidRPr="0019477E">
        <w:rPr>
          <w:rFonts w:eastAsia="Open Sans"/>
          <w:sz w:val="20"/>
          <w:szCs w:val="20"/>
        </w:rPr>
        <w:t>.</w:t>
      </w:r>
      <w:r w:rsidR="00825620">
        <w:rPr>
          <w:rFonts w:eastAsia="Open Sans"/>
          <w:sz w:val="20"/>
          <w:szCs w:val="20"/>
        </w:rPr>
        <w:t>1710</w:t>
      </w:r>
      <w:r w:rsidRPr="0019477E">
        <w:rPr>
          <w:rFonts w:eastAsia="Open Sans"/>
          <w:sz w:val="20"/>
          <w:szCs w:val="20"/>
        </w:rPr>
        <w:t xml:space="preserve"> ze zm.), pod nazwą: </w:t>
      </w:r>
    </w:p>
    <w:p w14:paraId="2A642C0C" w14:textId="2DF097A7" w:rsidR="0019477E" w:rsidRPr="0019477E" w:rsidRDefault="00825620" w:rsidP="0019477E">
      <w:pPr>
        <w:spacing w:before="120" w:after="120"/>
        <w:jc w:val="both"/>
        <w:rPr>
          <w:rFonts w:eastAsia="Open Sans"/>
          <w:b/>
          <w:sz w:val="20"/>
          <w:szCs w:val="20"/>
        </w:rPr>
      </w:pPr>
      <w:r w:rsidRPr="007A7062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DOSTAWA ENERGII ELEKTRYCZNEJ DLA PORTU LOTNICZEGO</w:t>
      </w:r>
      <w:r w:rsidRPr="007A7062">
        <w:rPr>
          <w:b/>
          <w:sz w:val="20"/>
          <w:szCs w:val="20"/>
        </w:rPr>
        <w:t xml:space="preserve"> GDAŃSK IM. LECHA WAŁĘSY”</w:t>
      </w:r>
    </w:p>
    <w:p w14:paraId="5FFA9E27" w14:textId="17DD4347" w:rsidR="0019477E" w:rsidRPr="0019477E" w:rsidRDefault="0019477E">
      <w:pPr>
        <w:numPr>
          <w:ilvl w:val="0"/>
          <w:numId w:val="45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że następujące </w:t>
      </w:r>
      <w:r w:rsidR="00C240D2">
        <w:rPr>
          <w:rFonts w:eastAsia="Open Sans"/>
          <w:color w:val="000000"/>
          <w:sz w:val="20"/>
          <w:szCs w:val="20"/>
        </w:rPr>
        <w:t>dostawy</w:t>
      </w:r>
      <w:r w:rsidRPr="0019477E">
        <w:rPr>
          <w:rFonts w:eastAsia="Open Sans"/>
          <w:color w:val="000000"/>
          <w:sz w:val="20"/>
          <w:szCs w:val="20"/>
        </w:rPr>
        <w:t>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92172F" w14:textId="77777777" w:rsidR="0019477E" w:rsidRPr="0019477E" w:rsidRDefault="0019477E" w:rsidP="0019477E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7B9037D1" w14:textId="00327EB5" w:rsidR="0019477E" w:rsidRPr="0019477E" w:rsidRDefault="0019477E">
      <w:pPr>
        <w:numPr>
          <w:ilvl w:val="0"/>
          <w:numId w:val="45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że następujące </w:t>
      </w:r>
      <w:r w:rsidR="00C240D2">
        <w:rPr>
          <w:rFonts w:eastAsia="Open Sans"/>
          <w:color w:val="000000"/>
          <w:sz w:val="20"/>
          <w:szCs w:val="20"/>
        </w:rPr>
        <w:t>dostawy</w:t>
      </w:r>
      <w:r w:rsidRPr="0019477E">
        <w:rPr>
          <w:rFonts w:eastAsia="Open Sans"/>
          <w:color w:val="000000"/>
          <w:sz w:val="20"/>
          <w:szCs w:val="20"/>
        </w:rPr>
        <w:t>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6BA53A5" w14:textId="77777777" w:rsidR="0019477E" w:rsidRPr="0019477E" w:rsidRDefault="0019477E" w:rsidP="0019477E">
      <w:pPr>
        <w:ind w:left="720"/>
        <w:rPr>
          <w:rFonts w:eastAsia="Open Sans"/>
          <w:color w:val="000000"/>
          <w:sz w:val="20"/>
          <w:szCs w:val="20"/>
        </w:rPr>
      </w:pPr>
    </w:p>
    <w:p w14:paraId="1527D190" w14:textId="7FC13CD5" w:rsidR="0019477E" w:rsidRPr="0019477E" w:rsidRDefault="0019477E">
      <w:pPr>
        <w:numPr>
          <w:ilvl w:val="0"/>
          <w:numId w:val="45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 xml:space="preserve">Oświadczam, że następujące </w:t>
      </w:r>
      <w:r w:rsidR="00C240D2">
        <w:rPr>
          <w:rFonts w:eastAsia="Open Sans"/>
          <w:color w:val="000000"/>
          <w:sz w:val="20"/>
          <w:szCs w:val="20"/>
        </w:rPr>
        <w:t>dostawy</w:t>
      </w:r>
      <w:r w:rsidRPr="0019477E">
        <w:rPr>
          <w:rFonts w:eastAsia="Open Sans"/>
          <w:color w:val="000000"/>
          <w:sz w:val="20"/>
          <w:szCs w:val="20"/>
        </w:rPr>
        <w:t>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9F3504" w14:textId="77777777" w:rsidR="0019477E" w:rsidRPr="0019477E" w:rsidRDefault="0019477E" w:rsidP="0019477E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19477E" w:rsidRPr="0019477E" w14:paraId="55AE33B8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9AAA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07575F27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19477E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0427" w14:textId="77777777" w:rsidR="0019477E" w:rsidRPr="0019477E" w:rsidRDefault="0019477E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1702F4BC" w14:textId="77777777" w:rsidR="0019477E" w:rsidRPr="0019477E" w:rsidRDefault="0019477E" w:rsidP="0019477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9477E" w:rsidRPr="0019477E" w14:paraId="5778DEB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906F" w14:textId="77777777" w:rsidR="0019477E" w:rsidRPr="0019477E" w:rsidRDefault="0019477E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542F34AB" w14:textId="1A84708A" w:rsidR="0019477E" w:rsidRDefault="0019477E" w:rsidP="0019477E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rFonts w:eastAsia="Calibri"/>
        </w:rPr>
        <w:br w:type="page"/>
      </w:r>
    </w:p>
    <w:p w14:paraId="320477BD" w14:textId="69974569" w:rsidR="0019477E" w:rsidRPr="0057587A" w:rsidRDefault="0019477E" w:rsidP="0019477E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6</w:t>
      </w:r>
    </w:p>
    <w:p w14:paraId="6A39E33C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198FC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ZOBOWIĄZANIE PODMIOTU DO ODDANIA DO DYSPOZYCJI WYKONAWCY</w:t>
      </w:r>
      <w:r w:rsidRPr="002F2C6C">
        <w:rPr>
          <w:rFonts w:eastAsia="Open Sans"/>
          <w:b/>
          <w:bCs/>
          <w:sz w:val="20"/>
          <w:szCs w:val="20"/>
        </w:rPr>
        <w:br/>
        <w:t>NIEZBĘDNYCH ZASOBÓW NA POTRZEBY WYKONANIA ZAMÓWIENIA</w:t>
      </w:r>
    </w:p>
    <w:p w14:paraId="251191C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Uwaga!</w:t>
      </w:r>
    </w:p>
    <w:p w14:paraId="2E12E639" w14:textId="77777777" w:rsidR="002F2C6C" w:rsidRPr="002F2C6C" w:rsidRDefault="002F2C6C" w:rsidP="002F2C6C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Zamiast niniejszego formularza można przedstawić inne dokumenty, w szczególności:</w:t>
      </w:r>
    </w:p>
    <w:p w14:paraId="2616EB81" w14:textId="43C458D4" w:rsidR="002F2C6C" w:rsidRPr="002F2C6C" w:rsidRDefault="002F2C6C">
      <w:pPr>
        <w:widowControl w:val="0"/>
        <w:numPr>
          <w:ilvl w:val="0"/>
          <w:numId w:val="46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 w:rsidR="00107E22">
        <w:rPr>
          <w:rFonts w:eastAsia="Open Sans"/>
          <w:i/>
          <w:sz w:val="20"/>
          <w:szCs w:val="20"/>
        </w:rPr>
        <w:t>t.j</w:t>
      </w:r>
      <w:proofErr w:type="spellEnd"/>
      <w:r w:rsidR="00107E22">
        <w:rPr>
          <w:rFonts w:eastAsia="Open Sans"/>
          <w:i/>
          <w:sz w:val="20"/>
          <w:szCs w:val="20"/>
        </w:rPr>
        <w:t xml:space="preserve">. </w:t>
      </w:r>
      <w:r w:rsidRPr="002F2C6C">
        <w:rPr>
          <w:rFonts w:eastAsia="Open Sans"/>
          <w:i/>
          <w:sz w:val="20"/>
          <w:szCs w:val="20"/>
        </w:rPr>
        <w:t>Dz.U.202</w:t>
      </w:r>
      <w:r w:rsidR="008A3353">
        <w:rPr>
          <w:rFonts w:eastAsia="Open Sans"/>
          <w:i/>
          <w:sz w:val="20"/>
          <w:szCs w:val="20"/>
        </w:rPr>
        <w:t>2 poz</w:t>
      </w:r>
      <w:r w:rsidRPr="002F2C6C">
        <w:rPr>
          <w:rFonts w:eastAsia="Open Sans"/>
          <w:i/>
          <w:sz w:val="20"/>
          <w:szCs w:val="20"/>
        </w:rPr>
        <w:t>.</w:t>
      </w:r>
      <w:r w:rsidR="008A3353">
        <w:rPr>
          <w:rFonts w:eastAsia="Open Sans"/>
          <w:i/>
          <w:sz w:val="20"/>
          <w:szCs w:val="20"/>
        </w:rPr>
        <w:t>171</w:t>
      </w:r>
      <w:r w:rsidR="000600ED">
        <w:rPr>
          <w:rFonts w:eastAsia="Open Sans"/>
          <w:i/>
          <w:sz w:val="20"/>
          <w:szCs w:val="20"/>
        </w:rPr>
        <w:t>0</w:t>
      </w:r>
      <w:r w:rsidRPr="002F2C6C">
        <w:rPr>
          <w:rFonts w:eastAsia="Open Sans"/>
          <w:i/>
          <w:sz w:val="20"/>
          <w:szCs w:val="20"/>
        </w:rPr>
        <w:t xml:space="preserve"> ze zm.).</w:t>
      </w:r>
    </w:p>
    <w:p w14:paraId="585582B0" w14:textId="77777777" w:rsidR="002F2C6C" w:rsidRPr="002F2C6C" w:rsidRDefault="002F2C6C">
      <w:pPr>
        <w:widowControl w:val="0"/>
        <w:numPr>
          <w:ilvl w:val="0"/>
          <w:numId w:val="46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Dokumenty które określają w szczególności:</w:t>
      </w:r>
    </w:p>
    <w:p w14:paraId="63837712" w14:textId="77777777" w:rsidR="002F2C6C" w:rsidRPr="002F2C6C" w:rsidRDefault="002F2C6C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zakres dostępnych wykonawcy zasobów podmiotu udostępniającego zasoby; </w:t>
      </w:r>
    </w:p>
    <w:p w14:paraId="457BE546" w14:textId="77777777" w:rsidR="002F2C6C" w:rsidRPr="002F2C6C" w:rsidRDefault="002F2C6C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3D17924F" w14:textId="184E2F95" w:rsidR="002F2C6C" w:rsidRPr="002F2C6C" w:rsidRDefault="002F2C6C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8A3353">
        <w:rPr>
          <w:rFonts w:eastAsia="Open Sans"/>
          <w:i/>
          <w:sz w:val="20"/>
          <w:szCs w:val="20"/>
        </w:rPr>
        <w:t>dostawy</w:t>
      </w:r>
      <w:r w:rsidRPr="002F2C6C">
        <w:rPr>
          <w:rFonts w:eastAsia="Open Sans"/>
          <w:i/>
          <w:sz w:val="20"/>
          <w:szCs w:val="20"/>
        </w:rPr>
        <w:t>, których wskazane zdolności dotyczą.</w:t>
      </w:r>
    </w:p>
    <w:p w14:paraId="4C54BF68" w14:textId="77777777" w:rsidR="002F2C6C" w:rsidRPr="002F2C6C" w:rsidRDefault="002F2C6C" w:rsidP="002F2C6C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</w:rPr>
      </w:pPr>
    </w:p>
    <w:p w14:paraId="6A3FE965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Ja:</w:t>
      </w:r>
    </w:p>
    <w:p w14:paraId="30E9C81F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13AF0D7A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3DA4CE59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768CFBAE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Działając w imieniu i na rzecz:</w:t>
      </w:r>
    </w:p>
    <w:p w14:paraId="19A029C4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306EF8E1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podmiotu, NIP)</w:t>
      </w:r>
    </w:p>
    <w:p w14:paraId="2C4E9DD1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5F0918BD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Zobowiązuję się do oddania nw. zasobów na potrzeby wykonania zamówienia:</w:t>
      </w:r>
    </w:p>
    <w:p w14:paraId="7B0705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60FBA8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(określenie zasobu – zdolność techniczna lub zawodowa lub sytuacja finansowa lub ekonomiczna)</w:t>
      </w:r>
    </w:p>
    <w:p w14:paraId="3EA337AB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169B7A95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do dyspozycji wykonawcy:</w:t>
      </w:r>
    </w:p>
    <w:p w14:paraId="65BA6956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3B6805D3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wykonawcy, NIP)</w:t>
      </w:r>
    </w:p>
    <w:p w14:paraId="20B4339D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3C2CDE36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w trakcie wykonywania zamówienia:</w:t>
      </w:r>
    </w:p>
    <w:p w14:paraId="20557EB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………………………….…………………………………………………………….………………………………………………………………</w:t>
      </w:r>
    </w:p>
    <w:p w14:paraId="0AEB9FD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zamówienia)</w:t>
      </w:r>
    </w:p>
    <w:p w14:paraId="0C6058D2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 xml:space="preserve">Oświadczam, iż: </w:t>
      </w:r>
    </w:p>
    <w:p w14:paraId="673C35F8" w14:textId="77777777" w:rsidR="002F2C6C" w:rsidRPr="002F2C6C" w:rsidRDefault="002F2C6C">
      <w:pPr>
        <w:widowControl w:val="0"/>
        <w:numPr>
          <w:ilvl w:val="1"/>
          <w:numId w:val="48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Udostępniam wykonawcy ww. zasoby, w następującym zakresie:</w:t>
      </w:r>
    </w:p>
    <w:p w14:paraId="0BEF687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A86D93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22472FB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1FFDCC75" w14:textId="77777777" w:rsidR="002F2C6C" w:rsidRPr="002F2C6C" w:rsidRDefault="002F2C6C">
      <w:pPr>
        <w:widowControl w:val="0"/>
        <w:numPr>
          <w:ilvl w:val="1"/>
          <w:numId w:val="48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6996397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58E9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A160D0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AFD9AEE" w14:textId="77777777" w:rsidR="002F2C6C" w:rsidRPr="002F2C6C" w:rsidRDefault="002F2C6C">
      <w:pPr>
        <w:widowControl w:val="0"/>
        <w:numPr>
          <w:ilvl w:val="1"/>
          <w:numId w:val="48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1E2D8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bookmarkStart w:id="0" w:name="_heading=h.3znysh7"/>
      <w:bookmarkEnd w:id="0"/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3733F06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745A77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63560DC" w14:textId="77777777" w:rsidR="002F2C6C" w:rsidRPr="002F2C6C" w:rsidRDefault="002F2C6C">
      <w:pPr>
        <w:widowControl w:val="0"/>
        <w:numPr>
          <w:ilvl w:val="1"/>
          <w:numId w:val="48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Zakres mojego udziału przy wykonywaniu zamówienia publicznego będzie następujący:</w:t>
      </w:r>
    </w:p>
    <w:p w14:paraId="18D1A45A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D9ACEA9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6F70B8C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E82F81C" w14:textId="03531972" w:rsidR="002F2C6C" w:rsidRPr="002F2C6C" w:rsidRDefault="002F2C6C">
      <w:pPr>
        <w:widowControl w:val="0"/>
        <w:numPr>
          <w:ilvl w:val="1"/>
          <w:numId w:val="48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Czy podmiot udostępniający zasoby, na zdolnościach którego wykonawca polega</w:t>
      </w:r>
      <w:r w:rsidRPr="002F2C6C">
        <w:rPr>
          <w:rFonts w:eastAsia="Open Sans"/>
          <w:sz w:val="20"/>
          <w:szCs w:val="20"/>
        </w:rPr>
        <w:br/>
        <w:t xml:space="preserve">w odniesieniu do warunków udziału w postępowaniu dotyczących wykształcenia, kwalifikacji zawodowych lub doświadczenia, zrealizuje </w:t>
      </w:r>
      <w:r w:rsidR="000F363E">
        <w:rPr>
          <w:rFonts w:eastAsia="Open Sans"/>
          <w:sz w:val="20"/>
          <w:szCs w:val="20"/>
        </w:rPr>
        <w:t>dostawy</w:t>
      </w:r>
      <w:r w:rsidRPr="002F2C6C">
        <w:rPr>
          <w:rFonts w:eastAsia="Open Sans"/>
          <w:sz w:val="20"/>
          <w:szCs w:val="20"/>
        </w:rPr>
        <w:t>, których wskazane zdolności dotyczą: ………….. (Tak/Nie).</w:t>
      </w:r>
    </w:p>
    <w:p w14:paraId="01754CED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0C14D23A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F2C6C" w:rsidRPr="002F2C6C" w14:paraId="2B1BCBC3" w14:textId="77777777" w:rsidTr="002F2C6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C268" w14:textId="77777777" w:rsidR="002F2C6C" w:rsidRPr="002F2C6C" w:rsidRDefault="002F2C6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464CDF8" w14:textId="77777777" w:rsid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</w:rPr>
      </w:pPr>
    </w:p>
    <w:p w14:paraId="0A3E884A" w14:textId="77777777" w:rsidR="002F2C6C" w:rsidRDefault="002F2C6C" w:rsidP="002F2C6C">
      <w:pPr>
        <w:widowControl w:val="0"/>
        <w:spacing w:before="120" w:after="120" w:line="240" w:lineRule="auto"/>
        <w:jc w:val="both"/>
        <w:rPr>
          <w:rFonts w:eastAsia="Open Sans"/>
        </w:rPr>
      </w:pPr>
    </w:p>
    <w:p w14:paraId="353304E8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7630BD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01EAE21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40482B0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6F98D39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A5A2397" w14:textId="77777777" w:rsidR="002F2C6C" w:rsidRDefault="002F2C6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D2C92C5" w14:textId="77777777" w:rsidR="00A7552C" w:rsidRDefault="00A7552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4A60521" w14:textId="1F08A700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9FB67FE" w14:textId="10F56806" w:rsidR="00825620" w:rsidRDefault="00825620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1A47510" w14:textId="0D2BBA36" w:rsidR="00381BE2" w:rsidRDefault="00381BE2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1936376" w14:textId="6E5B8865" w:rsidR="00381BE2" w:rsidRDefault="00381BE2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88C856C" w14:textId="51E76E74" w:rsidR="00381BE2" w:rsidRDefault="00381BE2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6853966" w14:textId="77777777" w:rsidR="00381BE2" w:rsidRDefault="00381BE2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4E654C6" w14:textId="434F2DBC" w:rsidR="00825620" w:rsidRDefault="00825620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F9A5E3C" w14:textId="77777777" w:rsidR="00825620" w:rsidRDefault="00825620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3845FBA" w14:textId="77777777" w:rsidR="00085BA5" w:rsidRDefault="00085BA5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4E39A6" w14:textId="797011AA" w:rsidR="00085BA5" w:rsidRPr="0057587A" w:rsidRDefault="00085BA5" w:rsidP="00085BA5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</w:t>
      </w:r>
    </w:p>
    <w:p w14:paraId="4652887B" w14:textId="77777777" w:rsidR="001F64E0" w:rsidRDefault="001F64E0" w:rsidP="001F64E0">
      <w:pPr>
        <w:spacing w:before="120" w:after="120" w:line="300" w:lineRule="auto"/>
        <w:rPr>
          <w:b/>
          <w:sz w:val="20"/>
          <w:szCs w:val="20"/>
        </w:rPr>
      </w:pPr>
    </w:p>
    <w:p w14:paraId="4FA3D0E6" w14:textId="335A8492" w:rsidR="00A7552C" w:rsidRPr="001F66D5" w:rsidRDefault="00A7552C" w:rsidP="00A7552C">
      <w:pPr>
        <w:spacing w:after="0" w:line="240" w:lineRule="auto"/>
        <w:jc w:val="center"/>
        <w:rPr>
          <w:b/>
          <w:iCs/>
          <w:color w:val="000000" w:themeColor="text1"/>
          <w:sz w:val="20"/>
          <w:szCs w:val="20"/>
        </w:rPr>
      </w:pPr>
      <w:r w:rsidRPr="001F66D5">
        <w:rPr>
          <w:b/>
          <w:iCs/>
          <w:color w:val="000000" w:themeColor="text1"/>
          <w:sz w:val="20"/>
          <w:szCs w:val="20"/>
        </w:rPr>
        <w:t xml:space="preserve">WYKAZ WYKONANYCH </w:t>
      </w:r>
      <w:r w:rsidR="00825620">
        <w:rPr>
          <w:b/>
          <w:iCs/>
          <w:color w:val="000000" w:themeColor="text1"/>
          <w:sz w:val="20"/>
          <w:szCs w:val="20"/>
        </w:rPr>
        <w:t>DOSTAW</w:t>
      </w:r>
    </w:p>
    <w:p w14:paraId="5A91F2A0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C15D39F" w14:textId="472EE99D" w:rsidR="00A7552C" w:rsidRPr="00E75DAE" w:rsidRDefault="00A7552C" w:rsidP="00A7552C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75DAE">
        <w:rPr>
          <w:bCs/>
          <w:color w:val="000000" w:themeColor="text1"/>
          <w:sz w:val="20"/>
          <w:szCs w:val="20"/>
        </w:rPr>
        <w:t xml:space="preserve">Wykonawca przedstawia wykaz wykonanych lub wykonywanych </w:t>
      </w:r>
      <w:r w:rsidR="00830432">
        <w:rPr>
          <w:bCs/>
          <w:color w:val="000000" w:themeColor="text1"/>
          <w:sz w:val="20"/>
          <w:szCs w:val="20"/>
        </w:rPr>
        <w:t xml:space="preserve">dostaw </w:t>
      </w:r>
      <w:r w:rsidRPr="00E75DAE">
        <w:rPr>
          <w:bCs/>
          <w:color w:val="000000" w:themeColor="text1"/>
          <w:sz w:val="20"/>
          <w:szCs w:val="20"/>
        </w:rPr>
        <w:t>potwierdzających spełnianie warunku udziału w postępowaniu z podaniem ich przedmiotu, dat wykonywania, miejsc wykonania oraz podmiotów, na rzecz których prace zostały wykonane:</w:t>
      </w:r>
    </w:p>
    <w:p w14:paraId="5C643907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BEC9936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653"/>
        <w:gridCol w:w="3414"/>
        <w:gridCol w:w="2693"/>
      </w:tblGrid>
      <w:tr w:rsidR="00A7552C" w:rsidRPr="000A278E" w14:paraId="74BE1055" w14:textId="77777777" w:rsidTr="00742D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407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7FE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EA3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Miejsce wykonania</w:t>
            </w:r>
          </w:p>
          <w:p w14:paraId="1C0B3202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271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Data wykonania zamówienia </w:t>
            </w:r>
          </w:p>
        </w:tc>
      </w:tr>
      <w:tr w:rsidR="00A7552C" w:rsidRPr="000A278E" w14:paraId="12D64898" w14:textId="77777777" w:rsidTr="00742D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3AD" w14:textId="3C732983" w:rsidR="00A7552C" w:rsidRPr="00DC6C34" w:rsidRDefault="002F0C7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9CC" w14:textId="2FA00F70" w:rsidR="002F0C75" w:rsidRPr="002F0C75" w:rsidRDefault="002F0C75" w:rsidP="002F0C75">
            <w:pPr>
              <w:widowControl w:val="0"/>
              <w:spacing w:after="120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F0C75">
              <w:rPr>
                <w:sz w:val="20"/>
                <w:szCs w:val="20"/>
              </w:rPr>
              <w:t>ostawy energii elektrycznej o łącznym wolumenie nie mniejszym niż 50 000 MWh</w:t>
            </w:r>
          </w:p>
          <w:p w14:paraId="317F24FF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99C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0BF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F0C75" w:rsidRPr="000A278E" w14:paraId="06F9ABD5" w14:textId="77777777" w:rsidTr="00742D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242" w14:textId="3341ACB2" w:rsidR="002F0C75" w:rsidRDefault="002F0C7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B9A" w14:textId="55522E06" w:rsidR="002F0C75" w:rsidRDefault="002F0C75" w:rsidP="002F0C75">
            <w:pPr>
              <w:widowControl w:val="0"/>
              <w:spacing w:after="120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F0C75">
              <w:rPr>
                <w:sz w:val="20"/>
                <w:szCs w:val="20"/>
              </w:rPr>
              <w:t>ostawy energii elektrycznej do co najmniej 500 punktów PPE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C74" w14:textId="77777777" w:rsidR="002F0C75" w:rsidRPr="00DC6C34" w:rsidRDefault="002F0C7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01B" w14:textId="77777777" w:rsidR="002F0C75" w:rsidRPr="00DC6C34" w:rsidRDefault="002F0C7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A624F82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8910885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6C34">
        <w:rPr>
          <w:b/>
          <w:color w:val="000000" w:themeColor="text1"/>
          <w:sz w:val="20"/>
          <w:szCs w:val="20"/>
        </w:rPr>
        <w:t>W załączeniu dowody potwierdzające należyte wykonanie prac.</w:t>
      </w:r>
    </w:p>
    <w:p w14:paraId="0F008513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A7552C" w:rsidRPr="00E957B0" w14:paraId="1C807A2F" w14:textId="77777777" w:rsidTr="0027725E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EA91" w14:textId="77777777" w:rsidR="00A7552C" w:rsidRPr="005447A0" w:rsidRDefault="00A7552C" w:rsidP="0027725E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251C8D27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7CA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DC22D6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3312357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F2591E7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F5B27D4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7552C" w:rsidRPr="002F2C6C" w14:paraId="4E8C98B6" w14:textId="77777777" w:rsidTr="0027725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D2D8" w14:textId="77777777" w:rsidR="00A7552C" w:rsidRPr="002F2C6C" w:rsidRDefault="00A7552C" w:rsidP="0027725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02CB5BDB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E8F9CF3" w14:textId="77777777" w:rsidR="00A7552C" w:rsidRPr="000A278E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684FF8D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74CBCEE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E8CBE3F" w14:textId="32375194" w:rsidR="004F63C1" w:rsidRPr="00381BE2" w:rsidRDefault="004F63C1" w:rsidP="00592A66">
      <w:pPr>
        <w:spacing w:after="0" w:line="240" w:lineRule="auto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65E3FC1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230B8F9C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0FFFCC27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F47B2FE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06E42F81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2824A624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10C98288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531F25F5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378F67E5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5385FEF5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5A2C2F6F" w14:textId="77777777" w:rsidR="004F63C1" w:rsidRDefault="004F63C1" w:rsidP="00592A66">
      <w:pPr>
        <w:spacing w:after="0" w:line="240" w:lineRule="auto"/>
        <w:rPr>
          <w:rFonts w:eastAsia="Open Sans"/>
          <w:sz w:val="20"/>
          <w:szCs w:val="20"/>
        </w:rPr>
      </w:pPr>
    </w:p>
    <w:p w14:paraId="4CB4EDC5" w14:textId="77777777" w:rsidR="0032621E" w:rsidRDefault="0032621E" w:rsidP="00592A66">
      <w:pPr>
        <w:spacing w:after="0" w:line="240" w:lineRule="auto"/>
        <w:rPr>
          <w:rFonts w:eastAsia="Lucida Sans Unicode"/>
          <w:b/>
          <w:i/>
          <w:kern w:val="2"/>
          <w:sz w:val="20"/>
          <w:szCs w:val="20"/>
          <w:lang w:eastAsia="hi-IN" w:bidi="hi-IN"/>
        </w:rPr>
      </w:pPr>
    </w:p>
    <w:sectPr w:rsidR="0032621E" w:rsidSect="00021ECE">
      <w:headerReference w:type="default" r:id="rId8"/>
      <w:footerReference w:type="default" r:id="rId9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C411" w14:textId="77777777" w:rsidR="00607E66" w:rsidRDefault="00607E66" w:rsidP="00021ECE">
      <w:pPr>
        <w:spacing w:after="0" w:line="240" w:lineRule="auto"/>
      </w:pPr>
      <w:r>
        <w:separator/>
      </w:r>
    </w:p>
  </w:endnote>
  <w:endnote w:type="continuationSeparator" w:id="0">
    <w:p w14:paraId="7A9A8682" w14:textId="77777777" w:rsidR="00607E66" w:rsidRDefault="00607E66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D515" w14:textId="77777777" w:rsidR="00607E66" w:rsidRDefault="00607E66" w:rsidP="00021ECE">
      <w:pPr>
        <w:spacing w:after="0" w:line="240" w:lineRule="auto"/>
      </w:pPr>
      <w:r>
        <w:separator/>
      </w:r>
    </w:p>
  </w:footnote>
  <w:footnote w:type="continuationSeparator" w:id="0">
    <w:p w14:paraId="33C214F4" w14:textId="77777777" w:rsidR="00607E66" w:rsidRDefault="00607E66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C8C" w14:textId="19DF739B" w:rsidR="00E957B0" w:rsidRPr="001D3391" w:rsidRDefault="00E957B0" w:rsidP="00F00904">
    <w:pPr>
      <w:spacing w:after="0"/>
      <w:jc w:val="center"/>
      <w:rPr>
        <w:b/>
        <w:sz w:val="20"/>
        <w:szCs w:val="20"/>
      </w:rPr>
    </w:pPr>
    <w:r w:rsidRPr="001D3391">
      <w:rPr>
        <w:b/>
        <w:sz w:val="20"/>
        <w:szCs w:val="20"/>
      </w:rPr>
      <w:t>„</w:t>
    </w:r>
    <w:r w:rsidR="00750B0F" w:rsidRPr="00750B0F">
      <w:rPr>
        <w:b/>
        <w:bCs/>
        <w:color w:val="111111"/>
        <w:sz w:val="20"/>
        <w:szCs w:val="20"/>
        <w:shd w:val="clear" w:color="auto" w:fill="FFFFFF"/>
      </w:rPr>
      <w:t>DOSTAWA ENERGII ELEKTRYCZNEJ DLA </w:t>
    </w:r>
    <w:r w:rsidRPr="00750B0F">
      <w:rPr>
        <w:b/>
        <w:bCs/>
        <w:sz w:val="20"/>
        <w:szCs w:val="20"/>
      </w:rPr>
      <w:t>POR</w:t>
    </w:r>
    <w:r w:rsidR="00750B0F" w:rsidRPr="00750B0F">
      <w:rPr>
        <w:b/>
        <w:bCs/>
        <w:sz w:val="20"/>
        <w:szCs w:val="20"/>
      </w:rPr>
      <w:t xml:space="preserve">TU </w:t>
    </w:r>
    <w:r w:rsidRPr="00750B0F">
      <w:rPr>
        <w:b/>
        <w:bCs/>
        <w:sz w:val="20"/>
        <w:szCs w:val="20"/>
      </w:rPr>
      <w:t>LOTNICZ</w:t>
    </w:r>
    <w:r w:rsidR="00750B0F" w:rsidRPr="00750B0F">
      <w:rPr>
        <w:b/>
        <w:bCs/>
        <w:sz w:val="20"/>
        <w:szCs w:val="20"/>
      </w:rPr>
      <w:t xml:space="preserve">EGO </w:t>
    </w:r>
    <w:r w:rsidRPr="00750B0F">
      <w:rPr>
        <w:b/>
        <w:bCs/>
        <w:sz w:val="20"/>
        <w:szCs w:val="20"/>
      </w:rPr>
      <w:t>GDAŃSK IM. LECHA WAŁĘSY</w:t>
    </w:r>
    <w:r w:rsidRPr="001D3391">
      <w:rPr>
        <w:b/>
        <w:sz w:val="20"/>
        <w:szCs w:val="20"/>
      </w:rPr>
      <w:t>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33118CB"/>
    <w:multiLevelType w:val="hybridMultilevel"/>
    <w:tmpl w:val="AA32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645F0"/>
    <w:multiLevelType w:val="hybridMultilevel"/>
    <w:tmpl w:val="ADD8DDF8"/>
    <w:lvl w:ilvl="0" w:tplc="FFFFFFFF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32EE3A1C">
      <w:start w:val="1"/>
      <w:numFmt w:val="lowerRoman"/>
      <w:lvlText w:val="%3."/>
      <w:lvlJc w:val="left"/>
      <w:pPr>
        <w:ind w:left="35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03FA3FAF"/>
    <w:multiLevelType w:val="hybridMultilevel"/>
    <w:tmpl w:val="B0C4BB1A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8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082E0B38"/>
    <w:multiLevelType w:val="hybridMultilevel"/>
    <w:tmpl w:val="082E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36991"/>
    <w:multiLevelType w:val="multilevel"/>
    <w:tmpl w:val="2B84DB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1" w15:restartNumberingAfterBreak="0">
    <w:nsid w:val="0C5E3029"/>
    <w:multiLevelType w:val="hybridMultilevel"/>
    <w:tmpl w:val="7F0C4C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2D223A3"/>
    <w:multiLevelType w:val="hybridMultilevel"/>
    <w:tmpl w:val="12464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853E08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8C760A60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486095"/>
    <w:multiLevelType w:val="hybridMultilevel"/>
    <w:tmpl w:val="6428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13BA0"/>
    <w:multiLevelType w:val="hybridMultilevel"/>
    <w:tmpl w:val="B9043E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1C3A4A"/>
    <w:multiLevelType w:val="hybridMultilevel"/>
    <w:tmpl w:val="B6044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CC24A0"/>
    <w:multiLevelType w:val="multilevel"/>
    <w:tmpl w:val="8A2E7B1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E3"/>
    <w:multiLevelType w:val="hybridMultilevel"/>
    <w:tmpl w:val="21121064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3C233BE1"/>
    <w:multiLevelType w:val="hybridMultilevel"/>
    <w:tmpl w:val="86028038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E2602246">
      <w:start w:val="1"/>
      <w:numFmt w:val="decimal"/>
      <w:lvlText w:val="%3)"/>
      <w:lvlJc w:val="left"/>
      <w:pPr>
        <w:ind w:left="305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1" w15:restartNumberingAfterBreak="0">
    <w:nsid w:val="3C56717F"/>
    <w:multiLevelType w:val="hybridMultilevel"/>
    <w:tmpl w:val="5C08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138FD"/>
    <w:multiLevelType w:val="hybridMultilevel"/>
    <w:tmpl w:val="099E70F4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3" w15:restartNumberingAfterBreak="0">
    <w:nsid w:val="3E0C1F76"/>
    <w:multiLevelType w:val="hybridMultilevel"/>
    <w:tmpl w:val="CF8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14005"/>
    <w:multiLevelType w:val="hybridMultilevel"/>
    <w:tmpl w:val="80000FA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5" w15:restartNumberingAfterBreak="0">
    <w:nsid w:val="3EE34DEB"/>
    <w:multiLevelType w:val="multilevel"/>
    <w:tmpl w:val="AA5C280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 w15:restartNumberingAfterBreak="0">
    <w:nsid w:val="3F32323D"/>
    <w:multiLevelType w:val="hybridMultilevel"/>
    <w:tmpl w:val="1C24F27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7" w15:restartNumberingAfterBreak="0">
    <w:nsid w:val="40373F2C"/>
    <w:multiLevelType w:val="hybridMultilevel"/>
    <w:tmpl w:val="9972430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8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D6334C"/>
    <w:multiLevelType w:val="hybridMultilevel"/>
    <w:tmpl w:val="37EA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3" w15:restartNumberingAfterBreak="0">
    <w:nsid w:val="4A277FF0"/>
    <w:multiLevelType w:val="hybridMultilevel"/>
    <w:tmpl w:val="ED42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475885"/>
    <w:multiLevelType w:val="hybridMultilevel"/>
    <w:tmpl w:val="3BDA78E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911237"/>
    <w:multiLevelType w:val="hybridMultilevel"/>
    <w:tmpl w:val="5140878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F4264D6"/>
    <w:multiLevelType w:val="hybridMultilevel"/>
    <w:tmpl w:val="512A3F08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8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9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9236F"/>
    <w:multiLevelType w:val="hybridMultilevel"/>
    <w:tmpl w:val="494A2148"/>
    <w:lvl w:ilvl="0" w:tplc="FFFFFFFF">
      <w:start w:val="1"/>
      <w:numFmt w:val="lowerLetter"/>
      <w:lvlText w:val="%1)"/>
      <w:lvlJc w:val="left"/>
      <w:pPr>
        <w:ind w:left="1439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6A47A6"/>
    <w:multiLevelType w:val="hybridMultilevel"/>
    <w:tmpl w:val="5498BB3C"/>
    <w:lvl w:ilvl="0" w:tplc="A2E6F5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13168D"/>
    <w:multiLevelType w:val="hybridMultilevel"/>
    <w:tmpl w:val="A6B88A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5" w15:restartNumberingAfterBreak="0">
    <w:nsid w:val="6B47633B"/>
    <w:multiLevelType w:val="hybridMultilevel"/>
    <w:tmpl w:val="5AE8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258F9"/>
    <w:multiLevelType w:val="hybridMultilevel"/>
    <w:tmpl w:val="A18C2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9B688A"/>
    <w:multiLevelType w:val="hybridMultilevel"/>
    <w:tmpl w:val="9A36915A"/>
    <w:lvl w:ilvl="0" w:tplc="853E084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78281A"/>
    <w:multiLevelType w:val="multilevel"/>
    <w:tmpl w:val="C74075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Open Sans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553306"/>
    <w:multiLevelType w:val="hybridMultilevel"/>
    <w:tmpl w:val="7572113E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0" w15:restartNumberingAfterBreak="0">
    <w:nsid w:val="7A2105B2"/>
    <w:multiLevelType w:val="hybridMultilevel"/>
    <w:tmpl w:val="36BC5A1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1" w15:restartNumberingAfterBreak="0">
    <w:nsid w:val="7E1A6C76"/>
    <w:multiLevelType w:val="hybridMultilevel"/>
    <w:tmpl w:val="97F03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7168040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45"/>
  </w:num>
  <w:num w:numId="3" w16cid:durableId="1940679871">
    <w:abstractNumId w:val="20"/>
  </w:num>
  <w:num w:numId="4" w16cid:durableId="720397452">
    <w:abstractNumId w:val="17"/>
  </w:num>
  <w:num w:numId="5" w16cid:durableId="147091077">
    <w:abstractNumId w:val="26"/>
  </w:num>
  <w:num w:numId="6" w16cid:durableId="127893300">
    <w:abstractNumId w:val="23"/>
  </w:num>
  <w:num w:numId="7" w16cid:durableId="103498789">
    <w:abstractNumId w:val="51"/>
    <w:lvlOverride w:ilvl="0">
      <w:startOverride w:val="1"/>
    </w:lvlOverride>
  </w:num>
  <w:num w:numId="8" w16cid:durableId="274404671">
    <w:abstractNumId w:val="39"/>
    <w:lvlOverride w:ilvl="0">
      <w:startOverride w:val="1"/>
    </w:lvlOverride>
  </w:num>
  <w:num w:numId="9" w16cid:durableId="704332507">
    <w:abstractNumId w:val="19"/>
  </w:num>
  <w:num w:numId="10" w16cid:durableId="602148600">
    <w:abstractNumId w:val="29"/>
  </w:num>
  <w:num w:numId="11" w16cid:durableId="491719810">
    <w:abstractNumId w:val="53"/>
  </w:num>
  <w:num w:numId="12" w16cid:durableId="401560362">
    <w:abstractNumId w:val="58"/>
  </w:num>
  <w:num w:numId="13" w16cid:durableId="1441025810">
    <w:abstractNumId w:val="41"/>
  </w:num>
  <w:num w:numId="14" w16cid:durableId="2099473300">
    <w:abstractNumId w:val="14"/>
  </w:num>
  <w:num w:numId="15" w16cid:durableId="1842157435">
    <w:abstractNumId w:val="12"/>
  </w:num>
  <w:num w:numId="16" w16cid:durableId="1926763545">
    <w:abstractNumId w:val="30"/>
  </w:num>
  <w:num w:numId="17" w16cid:durableId="1381586988">
    <w:abstractNumId w:val="7"/>
  </w:num>
  <w:num w:numId="18" w16cid:durableId="1630093199">
    <w:abstractNumId w:val="61"/>
  </w:num>
  <w:num w:numId="19" w16cid:durableId="1818184223">
    <w:abstractNumId w:val="16"/>
  </w:num>
  <w:num w:numId="20" w16cid:durableId="1312828330">
    <w:abstractNumId w:val="37"/>
  </w:num>
  <w:num w:numId="21" w16cid:durableId="1789623419">
    <w:abstractNumId w:val="31"/>
  </w:num>
  <w:num w:numId="22" w16cid:durableId="1295716505">
    <w:abstractNumId w:val="24"/>
  </w:num>
  <w:num w:numId="23" w16cid:durableId="1097020526">
    <w:abstractNumId w:val="32"/>
  </w:num>
  <w:num w:numId="24" w16cid:durableId="1683584515">
    <w:abstractNumId w:val="59"/>
  </w:num>
  <w:num w:numId="25" w16cid:durableId="1536968290">
    <w:abstractNumId w:val="36"/>
  </w:num>
  <w:num w:numId="26" w16cid:durableId="1829595817">
    <w:abstractNumId w:val="47"/>
  </w:num>
  <w:num w:numId="27" w16cid:durableId="1709060387">
    <w:abstractNumId w:val="60"/>
  </w:num>
  <w:num w:numId="28" w16cid:durableId="1419670390">
    <w:abstractNumId w:val="50"/>
  </w:num>
  <w:num w:numId="29" w16cid:durableId="396243223">
    <w:abstractNumId w:val="9"/>
  </w:num>
  <w:num w:numId="30" w16cid:durableId="794952414">
    <w:abstractNumId w:val="25"/>
  </w:num>
  <w:num w:numId="31" w16cid:durableId="162087844">
    <w:abstractNumId w:val="15"/>
  </w:num>
  <w:num w:numId="32" w16cid:durableId="2054885132">
    <w:abstractNumId w:val="6"/>
  </w:num>
  <w:num w:numId="33" w16cid:durableId="110323452">
    <w:abstractNumId w:val="11"/>
  </w:num>
  <w:num w:numId="34" w16cid:durableId="1470049842">
    <w:abstractNumId w:val="38"/>
  </w:num>
  <w:num w:numId="35" w16cid:durableId="972901936">
    <w:abstractNumId w:val="34"/>
  </w:num>
  <w:num w:numId="36" w16cid:durableId="1612660626">
    <w:abstractNumId w:val="48"/>
  </w:num>
  <w:num w:numId="37" w16cid:durableId="1129473097">
    <w:abstractNumId w:val="43"/>
  </w:num>
  <w:num w:numId="38" w16cid:durableId="1594778105">
    <w:abstractNumId w:val="44"/>
  </w:num>
  <w:num w:numId="39" w16cid:durableId="1690375573">
    <w:abstractNumId w:val="42"/>
  </w:num>
  <w:num w:numId="40" w16cid:durableId="1563448722">
    <w:abstractNumId w:val="52"/>
  </w:num>
  <w:num w:numId="41" w16cid:durableId="804737999">
    <w:abstractNumId w:val="62"/>
  </w:num>
  <w:num w:numId="42" w16cid:durableId="20449440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697664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13721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004224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880154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8925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313637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28719961">
    <w:abstractNumId w:val="5"/>
  </w:num>
  <w:num w:numId="50" w16cid:durableId="731077859">
    <w:abstractNumId w:val="55"/>
  </w:num>
  <w:num w:numId="51" w16cid:durableId="744374915">
    <w:abstractNumId w:val="46"/>
  </w:num>
  <w:num w:numId="52" w16cid:durableId="625743228">
    <w:abstractNumId w:val="54"/>
  </w:num>
  <w:num w:numId="53" w16cid:durableId="1540901191">
    <w:abstractNumId w:val="8"/>
  </w:num>
  <w:num w:numId="54" w16cid:durableId="997273336">
    <w:abstractNumId w:val="35"/>
  </w:num>
  <w:num w:numId="55" w16cid:durableId="1709799680">
    <w:abstractNumId w:val="40"/>
  </w:num>
  <w:num w:numId="56" w16cid:durableId="1930888336">
    <w:abstractNumId w:val="56"/>
  </w:num>
  <w:num w:numId="57" w16cid:durableId="112215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64309891">
    <w:abstractNumId w:val="33"/>
  </w:num>
  <w:num w:numId="59" w16cid:durableId="1053038055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576E"/>
    <w:rsid w:val="00005ADF"/>
    <w:rsid w:val="00006B8E"/>
    <w:rsid w:val="00006E8D"/>
    <w:rsid w:val="000073C0"/>
    <w:rsid w:val="00007F34"/>
    <w:rsid w:val="00010A72"/>
    <w:rsid w:val="00013389"/>
    <w:rsid w:val="00015559"/>
    <w:rsid w:val="0001565B"/>
    <w:rsid w:val="000166A9"/>
    <w:rsid w:val="000170B8"/>
    <w:rsid w:val="000211DF"/>
    <w:rsid w:val="00021ECE"/>
    <w:rsid w:val="0002436C"/>
    <w:rsid w:val="00026E71"/>
    <w:rsid w:val="0002711C"/>
    <w:rsid w:val="00030C12"/>
    <w:rsid w:val="00030EAC"/>
    <w:rsid w:val="0003242E"/>
    <w:rsid w:val="00032A7E"/>
    <w:rsid w:val="000348B2"/>
    <w:rsid w:val="00034BA7"/>
    <w:rsid w:val="0003501B"/>
    <w:rsid w:val="000361CF"/>
    <w:rsid w:val="0003767F"/>
    <w:rsid w:val="00042B7E"/>
    <w:rsid w:val="00044137"/>
    <w:rsid w:val="000445C0"/>
    <w:rsid w:val="00050E41"/>
    <w:rsid w:val="00051DD1"/>
    <w:rsid w:val="0005274D"/>
    <w:rsid w:val="000532D4"/>
    <w:rsid w:val="0005508A"/>
    <w:rsid w:val="000571B6"/>
    <w:rsid w:val="000600ED"/>
    <w:rsid w:val="00060B02"/>
    <w:rsid w:val="00063548"/>
    <w:rsid w:val="00066BAA"/>
    <w:rsid w:val="00067EA2"/>
    <w:rsid w:val="000709A1"/>
    <w:rsid w:val="00070ABD"/>
    <w:rsid w:val="000717C2"/>
    <w:rsid w:val="00074BBE"/>
    <w:rsid w:val="000841C7"/>
    <w:rsid w:val="00085BA5"/>
    <w:rsid w:val="0009065E"/>
    <w:rsid w:val="00092890"/>
    <w:rsid w:val="0009376C"/>
    <w:rsid w:val="00094498"/>
    <w:rsid w:val="000A1660"/>
    <w:rsid w:val="000A278E"/>
    <w:rsid w:val="000B0248"/>
    <w:rsid w:val="000B4138"/>
    <w:rsid w:val="000B5F0C"/>
    <w:rsid w:val="000B618E"/>
    <w:rsid w:val="000C14F7"/>
    <w:rsid w:val="000C2CD0"/>
    <w:rsid w:val="000C3971"/>
    <w:rsid w:val="000C6352"/>
    <w:rsid w:val="000D5130"/>
    <w:rsid w:val="000D5137"/>
    <w:rsid w:val="000D538B"/>
    <w:rsid w:val="000D64C0"/>
    <w:rsid w:val="000E1EEE"/>
    <w:rsid w:val="000E3DBD"/>
    <w:rsid w:val="000E409C"/>
    <w:rsid w:val="000E4D7A"/>
    <w:rsid w:val="000E6081"/>
    <w:rsid w:val="000E6A98"/>
    <w:rsid w:val="000F19FB"/>
    <w:rsid w:val="000F363E"/>
    <w:rsid w:val="000F39E8"/>
    <w:rsid w:val="000F3D9A"/>
    <w:rsid w:val="000F5EB9"/>
    <w:rsid w:val="000F6614"/>
    <w:rsid w:val="00100390"/>
    <w:rsid w:val="00100CB2"/>
    <w:rsid w:val="00100CE0"/>
    <w:rsid w:val="001026DB"/>
    <w:rsid w:val="001050C8"/>
    <w:rsid w:val="0010725B"/>
    <w:rsid w:val="00107E22"/>
    <w:rsid w:val="00110C85"/>
    <w:rsid w:val="001121D8"/>
    <w:rsid w:val="00115972"/>
    <w:rsid w:val="00115D5F"/>
    <w:rsid w:val="00120873"/>
    <w:rsid w:val="0012239F"/>
    <w:rsid w:val="00123E04"/>
    <w:rsid w:val="001260C5"/>
    <w:rsid w:val="001262A7"/>
    <w:rsid w:val="00127847"/>
    <w:rsid w:val="001319F0"/>
    <w:rsid w:val="00133780"/>
    <w:rsid w:val="00134179"/>
    <w:rsid w:val="00137156"/>
    <w:rsid w:val="00142724"/>
    <w:rsid w:val="00142E0E"/>
    <w:rsid w:val="00143AE9"/>
    <w:rsid w:val="00144897"/>
    <w:rsid w:val="00145622"/>
    <w:rsid w:val="001462DB"/>
    <w:rsid w:val="001474A0"/>
    <w:rsid w:val="00147675"/>
    <w:rsid w:val="0015188D"/>
    <w:rsid w:val="0015303E"/>
    <w:rsid w:val="00153CD1"/>
    <w:rsid w:val="001577D7"/>
    <w:rsid w:val="00157BE1"/>
    <w:rsid w:val="001647AD"/>
    <w:rsid w:val="0016692A"/>
    <w:rsid w:val="00167180"/>
    <w:rsid w:val="00167E4A"/>
    <w:rsid w:val="00170555"/>
    <w:rsid w:val="001705AB"/>
    <w:rsid w:val="00171C5C"/>
    <w:rsid w:val="00176D62"/>
    <w:rsid w:val="001807C9"/>
    <w:rsid w:val="00182676"/>
    <w:rsid w:val="001842FD"/>
    <w:rsid w:val="00185710"/>
    <w:rsid w:val="00186A09"/>
    <w:rsid w:val="00187392"/>
    <w:rsid w:val="00190398"/>
    <w:rsid w:val="00190D29"/>
    <w:rsid w:val="001927D5"/>
    <w:rsid w:val="00192B32"/>
    <w:rsid w:val="00193B64"/>
    <w:rsid w:val="0019477E"/>
    <w:rsid w:val="00195FCD"/>
    <w:rsid w:val="00196D44"/>
    <w:rsid w:val="001A5C04"/>
    <w:rsid w:val="001A6D81"/>
    <w:rsid w:val="001B0521"/>
    <w:rsid w:val="001B1683"/>
    <w:rsid w:val="001B1BBD"/>
    <w:rsid w:val="001B1E90"/>
    <w:rsid w:val="001B37B3"/>
    <w:rsid w:val="001B4CDB"/>
    <w:rsid w:val="001C325B"/>
    <w:rsid w:val="001C3BE4"/>
    <w:rsid w:val="001C3E94"/>
    <w:rsid w:val="001C5FED"/>
    <w:rsid w:val="001D0BD6"/>
    <w:rsid w:val="001D1401"/>
    <w:rsid w:val="001D2486"/>
    <w:rsid w:val="001D28AE"/>
    <w:rsid w:val="001D3391"/>
    <w:rsid w:val="001D5DA5"/>
    <w:rsid w:val="001E118C"/>
    <w:rsid w:val="001E3D64"/>
    <w:rsid w:val="001E60C4"/>
    <w:rsid w:val="001E66BD"/>
    <w:rsid w:val="001E6BE9"/>
    <w:rsid w:val="001E71EE"/>
    <w:rsid w:val="001E7BAE"/>
    <w:rsid w:val="001F314C"/>
    <w:rsid w:val="001F64E0"/>
    <w:rsid w:val="001F66D5"/>
    <w:rsid w:val="001F72DA"/>
    <w:rsid w:val="00203184"/>
    <w:rsid w:val="002036E3"/>
    <w:rsid w:val="00203D52"/>
    <w:rsid w:val="00206315"/>
    <w:rsid w:val="00206372"/>
    <w:rsid w:val="0020699D"/>
    <w:rsid w:val="00210B47"/>
    <w:rsid w:val="00215DEA"/>
    <w:rsid w:val="00216EEC"/>
    <w:rsid w:val="002204B3"/>
    <w:rsid w:val="002208D5"/>
    <w:rsid w:val="0022449A"/>
    <w:rsid w:val="002254D1"/>
    <w:rsid w:val="00226E10"/>
    <w:rsid w:val="00230675"/>
    <w:rsid w:val="00234180"/>
    <w:rsid w:val="002345B7"/>
    <w:rsid w:val="002375C9"/>
    <w:rsid w:val="00241863"/>
    <w:rsid w:val="00241C48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50A"/>
    <w:rsid w:val="00261AC5"/>
    <w:rsid w:val="00261E83"/>
    <w:rsid w:val="0026278B"/>
    <w:rsid w:val="0026438C"/>
    <w:rsid w:val="00265256"/>
    <w:rsid w:val="00266573"/>
    <w:rsid w:val="0026747D"/>
    <w:rsid w:val="002706EE"/>
    <w:rsid w:val="00273024"/>
    <w:rsid w:val="00273101"/>
    <w:rsid w:val="002743A0"/>
    <w:rsid w:val="002748C0"/>
    <w:rsid w:val="0027543B"/>
    <w:rsid w:val="00277D8C"/>
    <w:rsid w:val="00277E10"/>
    <w:rsid w:val="0028007F"/>
    <w:rsid w:val="0028290C"/>
    <w:rsid w:val="00283B40"/>
    <w:rsid w:val="00284AFB"/>
    <w:rsid w:val="00287251"/>
    <w:rsid w:val="002900EE"/>
    <w:rsid w:val="002917A4"/>
    <w:rsid w:val="0029302D"/>
    <w:rsid w:val="002959C0"/>
    <w:rsid w:val="00295AC4"/>
    <w:rsid w:val="00295B7E"/>
    <w:rsid w:val="002A428A"/>
    <w:rsid w:val="002A4CBE"/>
    <w:rsid w:val="002A52B8"/>
    <w:rsid w:val="002A71A9"/>
    <w:rsid w:val="002B03C4"/>
    <w:rsid w:val="002B1CE6"/>
    <w:rsid w:val="002B25F5"/>
    <w:rsid w:val="002B4768"/>
    <w:rsid w:val="002B71C4"/>
    <w:rsid w:val="002B72DF"/>
    <w:rsid w:val="002C15EC"/>
    <w:rsid w:val="002C1D98"/>
    <w:rsid w:val="002C3E5A"/>
    <w:rsid w:val="002C6B21"/>
    <w:rsid w:val="002D057E"/>
    <w:rsid w:val="002D2F80"/>
    <w:rsid w:val="002D3451"/>
    <w:rsid w:val="002D5521"/>
    <w:rsid w:val="002E2A52"/>
    <w:rsid w:val="002E593E"/>
    <w:rsid w:val="002E5F75"/>
    <w:rsid w:val="002E6911"/>
    <w:rsid w:val="002E7937"/>
    <w:rsid w:val="002E7D26"/>
    <w:rsid w:val="002F0C43"/>
    <w:rsid w:val="002F0C75"/>
    <w:rsid w:val="002F0E63"/>
    <w:rsid w:val="002F273F"/>
    <w:rsid w:val="002F2C6C"/>
    <w:rsid w:val="002F44DD"/>
    <w:rsid w:val="00300C69"/>
    <w:rsid w:val="003076F6"/>
    <w:rsid w:val="00310531"/>
    <w:rsid w:val="003148CE"/>
    <w:rsid w:val="003156F7"/>
    <w:rsid w:val="00317CAE"/>
    <w:rsid w:val="00317CC4"/>
    <w:rsid w:val="003208E4"/>
    <w:rsid w:val="00320E85"/>
    <w:rsid w:val="00323B2D"/>
    <w:rsid w:val="00325899"/>
    <w:rsid w:val="0032621E"/>
    <w:rsid w:val="00327D42"/>
    <w:rsid w:val="00335291"/>
    <w:rsid w:val="003368BE"/>
    <w:rsid w:val="003402CF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60D67"/>
    <w:rsid w:val="003616C0"/>
    <w:rsid w:val="00365981"/>
    <w:rsid w:val="00365F44"/>
    <w:rsid w:val="00366E96"/>
    <w:rsid w:val="00367BB3"/>
    <w:rsid w:val="00371282"/>
    <w:rsid w:val="00372235"/>
    <w:rsid w:val="00376859"/>
    <w:rsid w:val="00380909"/>
    <w:rsid w:val="00381BE2"/>
    <w:rsid w:val="00382AA1"/>
    <w:rsid w:val="00384D0E"/>
    <w:rsid w:val="00385E41"/>
    <w:rsid w:val="00385ED8"/>
    <w:rsid w:val="00387471"/>
    <w:rsid w:val="00391BC2"/>
    <w:rsid w:val="00391F49"/>
    <w:rsid w:val="00393C9E"/>
    <w:rsid w:val="00395B14"/>
    <w:rsid w:val="00396ECA"/>
    <w:rsid w:val="00397708"/>
    <w:rsid w:val="00397E7D"/>
    <w:rsid w:val="003A00E6"/>
    <w:rsid w:val="003A0A37"/>
    <w:rsid w:val="003A1EA1"/>
    <w:rsid w:val="003A3629"/>
    <w:rsid w:val="003A47FC"/>
    <w:rsid w:val="003A6626"/>
    <w:rsid w:val="003A7C83"/>
    <w:rsid w:val="003B1310"/>
    <w:rsid w:val="003B1CA1"/>
    <w:rsid w:val="003B29B3"/>
    <w:rsid w:val="003B2B24"/>
    <w:rsid w:val="003B6198"/>
    <w:rsid w:val="003B6417"/>
    <w:rsid w:val="003B708B"/>
    <w:rsid w:val="003B773F"/>
    <w:rsid w:val="003C5453"/>
    <w:rsid w:val="003C64DD"/>
    <w:rsid w:val="003D03B2"/>
    <w:rsid w:val="003D1B55"/>
    <w:rsid w:val="003D233B"/>
    <w:rsid w:val="003D2E6F"/>
    <w:rsid w:val="003D389D"/>
    <w:rsid w:val="003D46C3"/>
    <w:rsid w:val="003D5BC1"/>
    <w:rsid w:val="003D5D11"/>
    <w:rsid w:val="003D7C90"/>
    <w:rsid w:val="003E3F7F"/>
    <w:rsid w:val="003E6462"/>
    <w:rsid w:val="003F33B0"/>
    <w:rsid w:val="003F395E"/>
    <w:rsid w:val="003F3A7A"/>
    <w:rsid w:val="003F62F5"/>
    <w:rsid w:val="0040101B"/>
    <w:rsid w:val="004016E6"/>
    <w:rsid w:val="00402392"/>
    <w:rsid w:val="00402655"/>
    <w:rsid w:val="00403A5D"/>
    <w:rsid w:val="00403AC2"/>
    <w:rsid w:val="004044E9"/>
    <w:rsid w:val="0040477F"/>
    <w:rsid w:val="0040645D"/>
    <w:rsid w:val="004073D6"/>
    <w:rsid w:val="00410F5C"/>
    <w:rsid w:val="00414FD8"/>
    <w:rsid w:val="00416C88"/>
    <w:rsid w:val="00417518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F10"/>
    <w:rsid w:val="00441F05"/>
    <w:rsid w:val="004423EA"/>
    <w:rsid w:val="00444904"/>
    <w:rsid w:val="0044501C"/>
    <w:rsid w:val="00445113"/>
    <w:rsid w:val="00450231"/>
    <w:rsid w:val="0045119C"/>
    <w:rsid w:val="00452179"/>
    <w:rsid w:val="004528A2"/>
    <w:rsid w:val="004533E2"/>
    <w:rsid w:val="004548A3"/>
    <w:rsid w:val="00454927"/>
    <w:rsid w:val="004556E2"/>
    <w:rsid w:val="00456018"/>
    <w:rsid w:val="00457E83"/>
    <w:rsid w:val="00460B98"/>
    <w:rsid w:val="0046138A"/>
    <w:rsid w:val="0046273A"/>
    <w:rsid w:val="00463987"/>
    <w:rsid w:val="004647A7"/>
    <w:rsid w:val="004654B2"/>
    <w:rsid w:val="00465819"/>
    <w:rsid w:val="00467762"/>
    <w:rsid w:val="00472D7D"/>
    <w:rsid w:val="00474746"/>
    <w:rsid w:val="004756A0"/>
    <w:rsid w:val="00475847"/>
    <w:rsid w:val="00483B23"/>
    <w:rsid w:val="00485486"/>
    <w:rsid w:val="00486434"/>
    <w:rsid w:val="0048701A"/>
    <w:rsid w:val="00490534"/>
    <w:rsid w:val="00490D3D"/>
    <w:rsid w:val="00494A9F"/>
    <w:rsid w:val="004977FE"/>
    <w:rsid w:val="004A20BC"/>
    <w:rsid w:val="004A2931"/>
    <w:rsid w:val="004A30B6"/>
    <w:rsid w:val="004A6F7C"/>
    <w:rsid w:val="004B25DC"/>
    <w:rsid w:val="004B397D"/>
    <w:rsid w:val="004B4EFF"/>
    <w:rsid w:val="004B5441"/>
    <w:rsid w:val="004B5AB1"/>
    <w:rsid w:val="004B615E"/>
    <w:rsid w:val="004B6B76"/>
    <w:rsid w:val="004C341F"/>
    <w:rsid w:val="004C7852"/>
    <w:rsid w:val="004C78F1"/>
    <w:rsid w:val="004C7E84"/>
    <w:rsid w:val="004D0BC8"/>
    <w:rsid w:val="004E05E2"/>
    <w:rsid w:val="004E153D"/>
    <w:rsid w:val="004E2A0F"/>
    <w:rsid w:val="004E2A90"/>
    <w:rsid w:val="004E47E6"/>
    <w:rsid w:val="004E4BD2"/>
    <w:rsid w:val="004F1114"/>
    <w:rsid w:val="004F1AFA"/>
    <w:rsid w:val="004F1E50"/>
    <w:rsid w:val="004F439A"/>
    <w:rsid w:val="004F500F"/>
    <w:rsid w:val="004F5525"/>
    <w:rsid w:val="004F63C1"/>
    <w:rsid w:val="005011C8"/>
    <w:rsid w:val="00501328"/>
    <w:rsid w:val="00501E2C"/>
    <w:rsid w:val="0050283E"/>
    <w:rsid w:val="0050387D"/>
    <w:rsid w:val="005060A0"/>
    <w:rsid w:val="00506E6E"/>
    <w:rsid w:val="005074AC"/>
    <w:rsid w:val="00507787"/>
    <w:rsid w:val="00507B42"/>
    <w:rsid w:val="00513C54"/>
    <w:rsid w:val="00516FAD"/>
    <w:rsid w:val="00517A5E"/>
    <w:rsid w:val="005210DD"/>
    <w:rsid w:val="0052309D"/>
    <w:rsid w:val="00523668"/>
    <w:rsid w:val="0052465E"/>
    <w:rsid w:val="00524CAA"/>
    <w:rsid w:val="0053177C"/>
    <w:rsid w:val="00533E85"/>
    <w:rsid w:val="00534B2B"/>
    <w:rsid w:val="005378DE"/>
    <w:rsid w:val="00540A5F"/>
    <w:rsid w:val="0054213F"/>
    <w:rsid w:val="00542DBF"/>
    <w:rsid w:val="00543674"/>
    <w:rsid w:val="005447A0"/>
    <w:rsid w:val="00547ADE"/>
    <w:rsid w:val="0055011E"/>
    <w:rsid w:val="00550F99"/>
    <w:rsid w:val="00551346"/>
    <w:rsid w:val="005533A5"/>
    <w:rsid w:val="00554CCF"/>
    <w:rsid w:val="00555F09"/>
    <w:rsid w:val="005569D8"/>
    <w:rsid w:val="005606FC"/>
    <w:rsid w:val="00562F95"/>
    <w:rsid w:val="005635E8"/>
    <w:rsid w:val="00563E7B"/>
    <w:rsid w:val="00570B94"/>
    <w:rsid w:val="0057149A"/>
    <w:rsid w:val="00574AA5"/>
    <w:rsid w:val="00575540"/>
    <w:rsid w:val="0057587A"/>
    <w:rsid w:val="00576FDA"/>
    <w:rsid w:val="005778FB"/>
    <w:rsid w:val="00587E42"/>
    <w:rsid w:val="00587E91"/>
    <w:rsid w:val="005916EB"/>
    <w:rsid w:val="00592A66"/>
    <w:rsid w:val="00592E0A"/>
    <w:rsid w:val="005969B6"/>
    <w:rsid w:val="005A0788"/>
    <w:rsid w:val="005A1238"/>
    <w:rsid w:val="005A172D"/>
    <w:rsid w:val="005A209D"/>
    <w:rsid w:val="005A2B4C"/>
    <w:rsid w:val="005A451B"/>
    <w:rsid w:val="005A6C91"/>
    <w:rsid w:val="005A6F03"/>
    <w:rsid w:val="005B026D"/>
    <w:rsid w:val="005B1494"/>
    <w:rsid w:val="005B1DDD"/>
    <w:rsid w:val="005B7255"/>
    <w:rsid w:val="005B7749"/>
    <w:rsid w:val="005C0B9C"/>
    <w:rsid w:val="005C14AE"/>
    <w:rsid w:val="005C3DFF"/>
    <w:rsid w:val="005C50A8"/>
    <w:rsid w:val="005D087D"/>
    <w:rsid w:val="005D1A5B"/>
    <w:rsid w:val="005D1B69"/>
    <w:rsid w:val="005D2338"/>
    <w:rsid w:val="005D29D8"/>
    <w:rsid w:val="005D3426"/>
    <w:rsid w:val="005D5AE6"/>
    <w:rsid w:val="005D6DEA"/>
    <w:rsid w:val="005D76A3"/>
    <w:rsid w:val="005D7F1D"/>
    <w:rsid w:val="005E0362"/>
    <w:rsid w:val="005E0BA1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FB1"/>
    <w:rsid w:val="00604998"/>
    <w:rsid w:val="00604EB6"/>
    <w:rsid w:val="00607E66"/>
    <w:rsid w:val="00611B10"/>
    <w:rsid w:val="0061460C"/>
    <w:rsid w:val="00614712"/>
    <w:rsid w:val="00615254"/>
    <w:rsid w:val="0061551D"/>
    <w:rsid w:val="0061600F"/>
    <w:rsid w:val="00616984"/>
    <w:rsid w:val="006204A1"/>
    <w:rsid w:val="006232F9"/>
    <w:rsid w:val="006234D8"/>
    <w:rsid w:val="00624F9C"/>
    <w:rsid w:val="0062623C"/>
    <w:rsid w:val="0063045E"/>
    <w:rsid w:val="00630B5F"/>
    <w:rsid w:val="00631813"/>
    <w:rsid w:val="00633E8D"/>
    <w:rsid w:val="00634F4B"/>
    <w:rsid w:val="00635494"/>
    <w:rsid w:val="0063592F"/>
    <w:rsid w:val="006427BD"/>
    <w:rsid w:val="00643653"/>
    <w:rsid w:val="00643B81"/>
    <w:rsid w:val="00644792"/>
    <w:rsid w:val="006466D5"/>
    <w:rsid w:val="006541AD"/>
    <w:rsid w:val="006545CB"/>
    <w:rsid w:val="0065668A"/>
    <w:rsid w:val="00656CC8"/>
    <w:rsid w:val="006576AB"/>
    <w:rsid w:val="0066012F"/>
    <w:rsid w:val="00663301"/>
    <w:rsid w:val="00667675"/>
    <w:rsid w:val="00671502"/>
    <w:rsid w:val="00671A31"/>
    <w:rsid w:val="00677CAD"/>
    <w:rsid w:val="00677CD3"/>
    <w:rsid w:val="006819B0"/>
    <w:rsid w:val="00683B9A"/>
    <w:rsid w:val="006841F9"/>
    <w:rsid w:val="0068589C"/>
    <w:rsid w:val="0068783E"/>
    <w:rsid w:val="0069002A"/>
    <w:rsid w:val="00691A16"/>
    <w:rsid w:val="00691E8C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7E06"/>
    <w:rsid w:val="006E15BB"/>
    <w:rsid w:val="006E1B2E"/>
    <w:rsid w:val="006E5710"/>
    <w:rsid w:val="006F0D21"/>
    <w:rsid w:val="006F0EA3"/>
    <w:rsid w:val="006F5A6E"/>
    <w:rsid w:val="00700159"/>
    <w:rsid w:val="0070108F"/>
    <w:rsid w:val="00702A63"/>
    <w:rsid w:val="00702D23"/>
    <w:rsid w:val="00703DA5"/>
    <w:rsid w:val="007050F0"/>
    <w:rsid w:val="0070791D"/>
    <w:rsid w:val="00710472"/>
    <w:rsid w:val="00710C01"/>
    <w:rsid w:val="0071107E"/>
    <w:rsid w:val="00711A6A"/>
    <w:rsid w:val="007120E9"/>
    <w:rsid w:val="00712C3B"/>
    <w:rsid w:val="0071397D"/>
    <w:rsid w:val="00714A97"/>
    <w:rsid w:val="00715889"/>
    <w:rsid w:val="00715C2E"/>
    <w:rsid w:val="00716D63"/>
    <w:rsid w:val="007170A3"/>
    <w:rsid w:val="0072261C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123E"/>
    <w:rsid w:val="00742A17"/>
    <w:rsid w:val="00742DE6"/>
    <w:rsid w:val="00743956"/>
    <w:rsid w:val="00743A02"/>
    <w:rsid w:val="00743EAD"/>
    <w:rsid w:val="007467CB"/>
    <w:rsid w:val="007475E6"/>
    <w:rsid w:val="007478D6"/>
    <w:rsid w:val="00750045"/>
    <w:rsid w:val="00750B0F"/>
    <w:rsid w:val="00751E62"/>
    <w:rsid w:val="00751F2B"/>
    <w:rsid w:val="007522C0"/>
    <w:rsid w:val="00752BCF"/>
    <w:rsid w:val="0075552D"/>
    <w:rsid w:val="007571D8"/>
    <w:rsid w:val="00761E6D"/>
    <w:rsid w:val="00762FEC"/>
    <w:rsid w:val="00763920"/>
    <w:rsid w:val="007648A0"/>
    <w:rsid w:val="0077368F"/>
    <w:rsid w:val="00775F88"/>
    <w:rsid w:val="00776521"/>
    <w:rsid w:val="00777565"/>
    <w:rsid w:val="00780011"/>
    <w:rsid w:val="0078068D"/>
    <w:rsid w:val="007830EA"/>
    <w:rsid w:val="00783BED"/>
    <w:rsid w:val="00784CCA"/>
    <w:rsid w:val="007878A7"/>
    <w:rsid w:val="00794BDD"/>
    <w:rsid w:val="00795485"/>
    <w:rsid w:val="0079662A"/>
    <w:rsid w:val="00797EC3"/>
    <w:rsid w:val="007A10A6"/>
    <w:rsid w:val="007A2969"/>
    <w:rsid w:val="007A7062"/>
    <w:rsid w:val="007A7B37"/>
    <w:rsid w:val="007B73BC"/>
    <w:rsid w:val="007B74C1"/>
    <w:rsid w:val="007C09A0"/>
    <w:rsid w:val="007C3C45"/>
    <w:rsid w:val="007C47C9"/>
    <w:rsid w:val="007C4E6F"/>
    <w:rsid w:val="007C61DC"/>
    <w:rsid w:val="007C65EB"/>
    <w:rsid w:val="007C74BB"/>
    <w:rsid w:val="007C7E3A"/>
    <w:rsid w:val="007D0E6B"/>
    <w:rsid w:val="007D18F4"/>
    <w:rsid w:val="007D24C3"/>
    <w:rsid w:val="007D305F"/>
    <w:rsid w:val="007D7A97"/>
    <w:rsid w:val="007E01F9"/>
    <w:rsid w:val="007E1583"/>
    <w:rsid w:val="007E4867"/>
    <w:rsid w:val="007E4D32"/>
    <w:rsid w:val="007E5D12"/>
    <w:rsid w:val="007E6610"/>
    <w:rsid w:val="007F014C"/>
    <w:rsid w:val="007F12DD"/>
    <w:rsid w:val="007F335E"/>
    <w:rsid w:val="007F3B09"/>
    <w:rsid w:val="007F43CE"/>
    <w:rsid w:val="007F7BC6"/>
    <w:rsid w:val="008028F1"/>
    <w:rsid w:val="008044CF"/>
    <w:rsid w:val="00806B10"/>
    <w:rsid w:val="00807CB9"/>
    <w:rsid w:val="00815622"/>
    <w:rsid w:val="00816151"/>
    <w:rsid w:val="00816832"/>
    <w:rsid w:val="00817BD1"/>
    <w:rsid w:val="00820E05"/>
    <w:rsid w:val="00822AFE"/>
    <w:rsid w:val="008230DD"/>
    <w:rsid w:val="00824B1F"/>
    <w:rsid w:val="00824FC0"/>
    <w:rsid w:val="00825500"/>
    <w:rsid w:val="00825620"/>
    <w:rsid w:val="00827111"/>
    <w:rsid w:val="00827E84"/>
    <w:rsid w:val="00830432"/>
    <w:rsid w:val="008335BE"/>
    <w:rsid w:val="00834563"/>
    <w:rsid w:val="00835DE2"/>
    <w:rsid w:val="008417BF"/>
    <w:rsid w:val="00845477"/>
    <w:rsid w:val="0084782B"/>
    <w:rsid w:val="00847E19"/>
    <w:rsid w:val="00854825"/>
    <w:rsid w:val="00854C30"/>
    <w:rsid w:val="00854E5C"/>
    <w:rsid w:val="00855190"/>
    <w:rsid w:val="00855433"/>
    <w:rsid w:val="0085635C"/>
    <w:rsid w:val="0086133D"/>
    <w:rsid w:val="00862870"/>
    <w:rsid w:val="008628A0"/>
    <w:rsid w:val="00862B9A"/>
    <w:rsid w:val="00862C65"/>
    <w:rsid w:val="008639D2"/>
    <w:rsid w:val="00865739"/>
    <w:rsid w:val="00865869"/>
    <w:rsid w:val="008660C0"/>
    <w:rsid w:val="00867B45"/>
    <w:rsid w:val="00870AF8"/>
    <w:rsid w:val="00871198"/>
    <w:rsid w:val="00871534"/>
    <w:rsid w:val="00874CE0"/>
    <w:rsid w:val="008758A5"/>
    <w:rsid w:val="00875B18"/>
    <w:rsid w:val="008762A1"/>
    <w:rsid w:val="00876FFD"/>
    <w:rsid w:val="008777AC"/>
    <w:rsid w:val="00883746"/>
    <w:rsid w:val="008852D3"/>
    <w:rsid w:val="00893DE1"/>
    <w:rsid w:val="008954BF"/>
    <w:rsid w:val="00895AD3"/>
    <w:rsid w:val="008A0A20"/>
    <w:rsid w:val="008A2730"/>
    <w:rsid w:val="008A2AA6"/>
    <w:rsid w:val="008A3353"/>
    <w:rsid w:val="008A33BA"/>
    <w:rsid w:val="008A4923"/>
    <w:rsid w:val="008A5CD0"/>
    <w:rsid w:val="008A6B7C"/>
    <w:rsid w:val="008B2587"/>
    <w:rsid w:val="008B2BB4"/>
    <w:rsid w:val="008B427A"/>
    <w:rsid w:val="008B4AB6"/>
    <w:rsid w:val="008C3DFB"/>
    <w:rsid w:val="008C50B6"/>
    <w:rsid w:val="008C5993"/>
    <w:rsid w:val="008C648B"/>
    <w:rsid w:val="008D020E"/>
    <w:rsid w:val="008D1137"/>
    <w:rsid w:val="008D41C8"/>
    <w:rsid w:val="008D4249"/>
    <w:rsid w:val="008D4255"/>
    <w:rsid w:val="008D4F95"/>
    <w:rsid w:val="008E116C"/>
    <w:rsid w:val="008E66CF"/>
    <w:rsid w:val="008E6A73"/>
    <w:rsid w:val="008F3A97"/>
    <w:rsid w:val="00904053"/>
    <w:rsid w:val="009053F5"/>
    <w:rsid w:val="00907FEE"/>
    <w:rsid w:val="00913500"/>
    <w:rsid w:val="00913769"/>
    <w:rsid w:val="00913986"/>
    <w:rsid w:val="009165C1"/>
    <w:rsid w:val="00917A08"/>
    <w:rsid w:val="009208DA"/>
    <w:rsid w:val="00933988"/>
    <w:rsid w:val="00934275"/>
    <w:rsid w:val="00937C07"/>
    <w:rsid w:val="00942B04"/>
    <w:rsid w:val="00943B00"/>
    <w:rsid w:val="009507FF"/>
    <w:rsid w:val="00952EF6"/>
    <w:rsid w:val="00953363"/>
    <w:rsid w:val="009569C9"/>
    <w:rsid w:val="0095763A"/>
    <w:rsid w:val="009603DB"/>
    <w:rsid w:val="00964004"/>
    <w:rsid w:val="00964862"/>
    <w:rsid w:val="009650C0"/>
    <w:rsid w:val="00965CC5"/>
    <w:rsid w:val="00971C52"/>
    <w:rsid w:val="00973942"/>
    <w:rsid w:val="00973AAD"/>
    <w:rsid w:val="009746C6"/>
    <w:rsid w:val="009758CC"/>
    <w:rsid w:val="00975E02"/>
    <w:rsid w:val="0098274A"/>
    <w:rsid w:val="00983FA0"/>
    <w:rsid w:val="009923A5"/>
    <w:rsid w:val="0099286D"/>
    <w:rsid w:val="00994559"/>
    <w:rsid w:val="0099496C"/>
    <w:rsid w:val="00996257"/>
    <w:rsid w:val="0099798B"/>
    <w:rsid w:val="009A0AFC"/>
    <w:rsid w:val="009A5B68"/>
    <w:rsid w:val="009B0E32"/>
    <w:rsid w:val="009B0F1D"/>
    <w:rsid w:val="009B2355"/>
    <w:rsid w:val="009B413D"/>
    <w:rsid w:val="009B5FE2"/>
    <w:rsid w:val="009B6F7C"/>
    <w:rsid w:val="009B714F"/>
    <w:rsid w:val="009C127C"/>
    <w:rsid w:val="009C1313"/>
    <w:rsid w:val="009C3A32"/>
    <w:rsid w:val="009C56A2"/>
    <w:rsid w:val="009C6174"/>
    <w:rsid w:val="009D6990"/>
    <w:rsid w:val="009D6A1A"/>
    <w:rsid w:val="009D703D"/>
    <w:rsid w:val="009E075A"/>
    <w:rsid w:val="009E09C3"/>
    <w:rsid w:val="009E12C6"/>
    <w:rsid w:val="009E2202"/>
    <w:rsid w:val="009E294C"/>
    <w:rsid w:val="009E6659"/>
    <w:rsid w:val="009F05C0"/>
    <w:rsid w:val="009F6D51"/>
    <w:rsid w:val="00A007B7"/>
    <w:rsid w:val="00A01998"/>
    <w:rsid w:val="00A02BB4"/>
    <w:rsid w:val="00A02C57"/>
    <w:rsid w:val="00A03C26"/>
    <w:rsid w:val="00A06875"/>
    <w:rsid w:val="00A06EF2"/>
    <w:rsid w:val="00A0736B"/>
    <w:rsid w:val="00A077D4"/>
    <w:rsid w:val="00A1058C"/>
    <w:rsid w:val="00A12189"/>
    <w:rsid w:val="00A1366B"/>
    <w:rsid w:val="00A13C77"/>
    <w:rsid w:val="00A1633F"/>
    <w:rsid w:val="00A17118"/>
    <w:rsid w:val="00A22822"/>
    <w:rsid w:val="00A25700"/>
    <w:rsid w:val="00A270C4"/>
    <w:rsid w:val="00A2759F"/>
    <w:rsid w:val="00A30019"/>
    <w:rsid w:val="00A31778"/>
    <w:rsid w:val="00A31D51"/>
    <w:rsid w:val="00A31F68"/>
    <w:rsid w:val="00A32087"/>
    <w:rsid w:val="00A3356B"/>
    <w:rsid w:val="00A344CD"/>
    <w:rsid w:val="00A35008"/>
    <w:rsid w:val="00A354B2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5089D"/>
    <w:rsid w:val="00A520B7"/>
    <w:rsid w:val="00A549B9"/>
    <w:rsid w:val="00A54D9A"/>
    <w:rsid w:val="00A56BA3"/>
    <w:rsid w:val="00A57DD1"/>
    <w:rsid w:val="00A614A4"/>
    <w:rsid w:val="00A62903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BBC"/>
    <w:rsid w:val="00A73964"/>
    <w:rsid w:val="00A749BA"/>
    <w:rsid w:val="00A75491"/>
    <w:rsid w:val="00A7552C"/>
    <w:rsid w:val="00A77F0B"/>
    <w:rsid w:val="00A80365"/>
    <w:rsid w:val="00A80FEF"/>
    <w:rsid w:val="00A821A3"/>
    <w:rsid w:val="00A82C10"/>
    <w:rsid w:val="00A85C18"/>
    <w:rsid w:val="00A87A35"/>
    <w:rsid w:val="00A87B9D"/>
    <w:rsid w:val="00A933D9"/>
    <w:rsid w:val="00A95252"/>
    <w:rsid w:val="00AA22F5"/>
    <w:rsid w:val="00AA52C1"/>
    <w:rsid w:val="00AB0F14"/>
    <w:rsid w:val="00AB1237"/>
    <w:rsid w:val="00AB3711"/>
    <w:rsid w:val="00AB478E"/>
    <w:rsid w:val="00AB47CF"/>
    <w:rsid w:val="00AB5452"/>
    <w:rsid w:val="00AB6A10"/>
    <w:rsid w:val="00AB7B43"/>
    <w:rsid w:val="00AC013E"/>
    <w:rsid w:val="00AC0A89"/>
    <w:rsid w:val="00AC3B7A"/>
    <w:rsid w:val="00AC67D5"/>
    <w:rsid w:val="00AC732F"/>
    <w:rsid w:val="00AD3F00"/>
    <w:rsid w:val="00AD5FA4"/>
    <w:rsid w:val="00AD64C8"/>
    <w:rsid w:val="00AD7E29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3A90"/>
    <w:rsid w:val="00B109DA"/>
    <w:rsid w:val="00B12BE2"/>
    <w:rsid w:val="00B12F07"/>
    <w:rsid w:val="00B151EB"/>
    <w:rsid w:val="00B162CC"/>
    <w:rsid w:val="00B17D04"/>
    <w:rsid w:val="00B214AE"/>
    <w:rsid w:val="00B21B3E"/>
    <w:rsid w:val="00B242C4"/>
    <w:rsid w:val="00B33999"/>
    <w:rsid w:val="00B35592"/>
    <w:rsid w:val="00B36A91"/>
    <w:rsid w:val="00B4028F"/>
    <w:rsid w:val="00B40C59"/>
    <w:rsid w:val="00B41DE8"/>
    <w:rsid w:val="00B438EE"/>
    <w:rsid w:val="00B4571C"/>
    <w:rsid w:val="00B46ED5"/>
    <w:rsid w:val="00B46F68"/>
    <w:rsid w:val="00B528D6"/>
    <w:rsid w:val="00B52B7A"/>
    <w:rsid w:val="00B53028"/>
    <w:rsid w:val="00B547CF"/>
    <w:rsid w:val="00B56F17"/>
    <w:rsid w:val="00B60BBC"/>
    <w:rsid w:val="00B61DD3"/>
    <w:rsid w:val="00B626F3"/>
    <w:rsid w:val="00B62BBC"/>
    <w:rsid w:val="00B63969"/>
    <w:rsid w:val="00B70137"/>
    <w:rsid w:val="00B720A4"/>
    <w:rsid w:val="00B733CE"/>
    <w:rsid w:val="00B762C7"/>
    <w:rsid w:val="00B770FF"/>
    <w:rsid w:val="00B80562"/>
    <w:rsid w:val="00B80743"/>
    <w:rsid w:val="00B816D5"/>
    <w:rsid w:val="00B83159"/>
    <w:rsid w:val="00B8716E"/>
    <w:rsid w:val="00B91E4B"/>
    <w:rsid w:val="00B93372"/>
    <w:rsid w:val="00B94546"/>
    <w:rsid w:val="00B9494B"/>
    <w:rsid w:val="00B976A5"/>
    <w:rsid w:val="00B97A66"/>
    <w:rsid w:val="00B97B7E"/>
    <w:rsid w:val="00BA06B7"/>
    <w:rsid w:val="00BA0DF0"/>
    <w:rsid w:val="00BA1008"/>
    <w:rsid w:val="00BA1D29"/>
    <w:rsid w:val="00BA5145"/>
    <w:rsid w:val="00BA5BCE"/>
    <w:rsid w:val="00BA6BB5"/>
    <w:rsid w:val="00BA70CF"/>
    <w:rsid w:val="00BA7D9C"/>
    <w:rsid w:val="00BB025A"/>
    <w:rsid w:val="00BB1135"/>
    <w:rsid w:val="00BB1A46"/>
    <w:rsid w:val="00BB2288"/>
    <w:rsid w:val="00BB2968"/>
    <w:rsid w:val="00BB2AAB"/>
    <w:rsid w:val="00BB2BBC"/>
    <w:rsid w:val="00BB3D10"/>
    <w:rsid w:val="00BB5745"/>
    <w:rsid w:val="00BB755C"/>
    <w:rsid w:val="00BC0299"/>
    <w:rsid w:val="00BC0F2B"/>
    <w:rsid w:val="00BC1024"/>
    <w:rsid w:val="00BC14BF"/>
    <w:rsid w:val="00BC2658"/>
    <w:rsid w:val="00BC4A19"/>
    <w:rsid w:val="00BC5456"/>
    <w:rsid w:val="00BC7ACE"/>
    <w:rsid w:val="00BD293A"/>
    <w:rsid w:val="00BD7AE3"/>
    <w:rsid w:val="00BE0ABA"/>
    <w:rsid w:val="00BE3257"/>
    <w:rsid w:val="00BE54CC"/>
    <w:rsid w:val="00BE5BB3"/>
    <w:rsid w:val="00BE674D"/>
    <w:rsid w:val="00BF007B"/>
    <w:rsid w:val="00BF4E00"/>
    <w:rsid w:val="00BF6A0D"/>
    <w:rsid w:val="00BF78D6"/>
    <w:rsid w:val="00C01AFF"/>
    <w:rsid w:val="00C025E7"/>
    <w:rsid w:val="00C0438B"/>
    <w:rsid w:val="00C04DE9"/>
    <w:rsid w:val="00C14973"/>
    <w:rsid w:val="00C168D4"/>
    <w:rsid w:val="00C217B9"/>
    <w:rsid w:val="00C21E58"/>
    <w:rsid w:val="00C236E8"/>
    <w:rsid w:val="00C23C47"/>
    <w:rsid w:val="00C240D2"/>
    <w:rsid w:val="00C2432C"/>
    <w:rsid w:val="00C24820"/>
    <w:rsid w:val="00C314A4"/>
    <w:rsid w:val="00C3313C"/>
    <w:rsid w:val="00C33474"/>
    <w:rsid w:val="00C338A1"/>
    <w:rsid w:val="00C35804"/>
    <w:rsid w:val="00C37457"/>
    <w:rsid w:val="00C37F57"/>
    <w:rsid w:val="00C423F0"/>
    <w:rsid w:val="00C430B1"/>
    <w:rsid w:val="00C43ECA"/>
    <w:rsid w:val="00C44EFE"/>
    <w:rsid w:val="00C4626B"/>
    <w:rsid w:val="00C46D2D"/>
    <w:rsid w:val="00C535C0"/>
    <w:rsid w:val="00C5438D"/>
    <w:rsid w:val="00C56CD0"/>
    <w:rsid w:val="00C56DC6"/>
    <w:rsid w:val="00C57A7A"/>
    <w:rsid w:val="00C625AE"/>
    <w:rsid w:val="00C628CB"/>
    <w:rsid w:val="00C63127"/>
    <w:rsid w:val="00C6724F"/>
    <w:rsid w:val="00C67D6B"/>
    <w:rsid w:val="00C67FA2"/>
    <w:rsid w:val="00C731FB"/>
    <w:rsid w:val="00C742D0"/>
    <w:rsid w:val="00C752D9"/>
    <w:rsid w:val="00C760F7"/>
    <w:rsid w:val="00C765B7"/>
    <w:rsid w:val="00C76E7E"/>
    <w:rsid w:val="00C77B1B"/>
    <w:rsid w:val="00C77F2A"/>
    <w:rsid w:val="00C81BCE"/>
    <w:rsid w:val="00C84CF9"/>
    <w:rsid w:val="00C86F54"/>
    <w:rsid w:val="00C9323A"/>
    <w:rsid w:val="00C937A2"/>
    <w:rsid w:val="00C94A88"/>
    <w:rsid w:val="00C95F9B"/>
    <w:rsid w:val="00CA14F9"/>
    <w:rsid w:val="00CA2C4C"/>
    <w:rsid w:val="00CA30BE"/>
    <w:rsid w:val="00CA3A5E"/>
    <w:rsid w:val="00CA49CC"/>
    <w:rsid w:val="00CA5E99"/>
    <w:rsid w:val="00CB0B5D"/>
    <w:rsid w:val="00CB27CA"/>
    <w:rsid w:val="00CC36E7"/>
    <w:rsid w:val="00CC4220"/>
    <w:rsid w:val="00CC5255"/>
    <w:rsid w:val="00CC5282"/>
    <w:rsid w:val="00CC58C0"/>
    <w:rsid w:val="00CD030C"/>
    <w:rsid w:val="00CD2044"/>
    <w:rsid w:val="00CD4F18"/>
    <w:rsid w:val="00CD72E1"/>
    <w:rsid w:val="00CE36FB"/>
    <w:rsid w:val="00CE58C4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FB5"/>
    <w:rsid w:val="00D0779A"/>
    <w:rsid w:val="00D07FDD"/>
    <w:rsid w:val="00D10D43"/>
    <w:rsid w:val="00D11CA2"/>
    <w:rsid w:val="00D1319B"/>
    <w:rsid w:val="00D15128"/>
    <w:rsid w:val="00D2044A"/>
    <w:rsid w:val="00D213B9"/>
    <w:rsid w:val="00D22DCE"/>
    <w:rsid w:val="00D239B3"/>
    <w:rsid w:val="00D23DB8"/>
    <w:rsid w:val="00D269A7"/>
    <w:rsid w:val="00D33F1D"/>
    <w:rsid w:val="00D34226"/>
    <w:rsid w:val="00D34492"/>
    <w:rsid w:val="00D435F8"/>
    <w:rsid w:val="00D43E4C"/>
    <w:rsid w:val="00D45C2B"/>
    <w:rsid w:val="00D5012B"/>
    <w:rsid w:val="00D51214"/>
    <w:rsid w:val="00D51F6D"/>
    <w:rsid w:val="00D53885"/>
    <w:rsid w:val="00D5395C"/>
    <w:rsid w:val="00D60273"/>
    <w:rsid w:val="00D60B4E"/>
    <w:rsid w:val="00D60BCB"/>
    <w:rsid w:val="00D61622"/>
    <w:rsid w:val="00D63789"/>
    <w:rsid w:val="00D64A0D"/>
    <w:rsid w:val="00D67477"/>
    <w:rsid w:val="00D70EBF"/>
    <w:rsid w:val="00D71A18"/>
    <w:rsid w:val="00D71CD7"/>
    <w:rsid w:val="00D731CB"/>
    <w:rsid w:val="00D73E31"/>
    <w:rsid w:val="00D7405D"/>
    <w:rsid w:val="00D7433D"/>
    <w:rsid w:val="00D744DF"/>
    <w:rsid w:val="00D80B94"/>
    <w:rsid w:val="00D83D4C"/>
    <w:rsid w:val="00D858E2"/>
    <w:rsid w:val="00D85AE5"/>
    <w:rsid w:val="00D864D8"/>
    <w:rsid w:val="00D879BE"/>
    <w:rsid w:val="00D87DFE"/>
    <w:rsid w:val="00D919C9"/>
    <w:rsid w:val="00D93102"/>
    <w:rsid w:val="00D937F3"/>
    <w:rsid w:val="00D95556"/>
    <w:rsid w:val="00D96007"/>
    <w:rsid w:val="00D96B6B"/>
    <w:rsid w:val="00D96DF0"/>
    <w:rsid w:val="00DA00EF"/>
    <w:rsid w:val="00DA0ABA"/>
    <w:rsid w:val="00DA4E0F"/>
    <w:rsid w:val="00DA5219"/>
    <w:rsid w:val="00DA552A"/>
    <w:rsid w:val="00DA5C59"/>
    <w:rsid w:val="00DB2CE9"/>
    <w:rsid w:val="00DB4819"/>
    <w:rsid w:val="00DB5F39"/>
    <w:rsid w:val="00DB73FA"/>
    <w:rsid w:val="00DC0799"/>
    <w:rsid w:val="00DC14F9"/>
    <w:rsid w:val="00DC506E"/>
    <w:rsid w:val="00DC6C34"/>
    <w:rsid w:val="00DD0A7A"/>
    <w:rsid w:val="00DD15B9"/>
    <w:rsid w:val="00DE0752"/>
    <w:rsid w:val="00DE110F"/>
    <w:rsid w:val="00DE284F"/>
    <w:rsid w:val="00DE3682"/>
    <w:rsid w:val="00DE4795"/>
    <w:rsid w:val="00DE5475"/>
    <w:rsid w:val="00DE5B35"/>
    <w:rsid w:val="00DF30E1"/>
    <w:rsid w:val="00DF3B9E"/>
    <w:rsid w:val="00DF7C93"/>
    <w:rsid w:val="00E004A5"/>
    <w:rsid w:val="00E01019"/>
    <w:rsid w:val="00E01B64"/>
    <w:rsid w:val="00E03C80"/>
    <w:rsid w:val="00E06360"/>
    <w:rsid w:val="00E11A00"/>
    <w:rsid w:val="00E11E1E"/>
    <w:rsid w:val="00E12D5C"/>
    <w:rsid w:val="00E143C3"/>
    <w:rsid w:val="00E14514"/>
    <w:rsid w:val="00E14AB5"/>
    <w:rsid w:val="00E15258"/>
    <w:rsid w:val="00E17AE7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7995"/>
    <w:rsid w:val="00E41353"/>
    <w:rsid w:val="00E46C95"/>
    <w:rsid w:val="00E47D22"/>
    <w:rsid w:val="00E53060"/>
    <w:rsid w:val="00E531BE"/>
    <w:rsid w:val="00E538BB"/>
    <w:rsid w:val="00E54311"/>
    <w:rsid w:val="00E607D1"/>
    <w:rsid w:val="00E60F70"/>
    <w:rsid w:val="00E63CE4"/>
    <w:rsid w:val="00E64BBC"/>
    <w:rsid w:val="00E67371"/>
    <w:rsid w:val="00E679A6"/>
    <w:rsid w:val="00E70842"/>
    <w:rsid w:val="00E71C7B"/>
    <w:rsid w:val="00E71CEC"/>
    <w:rsid w:val="00E73724"/>
    <w:rsid w:val="00E747E7"/>
    <w:rsid w:val="00E75DAE"/>
    <w:rsid w:val="00E77A0E"/>
    <w:rsid w:val="00E8531A"/>
    <w:rsid w:val="00E86A27"/>
    <w:rsid w:val="00E87CB7"/>
    <w:rsid w:val="00E91884"/>
    <w:rsid w:val="00E93481"/>
    <w:rsid w:val="00E957B0"/>
    <w:rsid w:val="00E95A77"/>
    <w:rsid w:val="00E96578"/>
    <w:rsid w:val="00E970CB"/>
    <w:rsid w:val="00EA1C86"/>
    <w:rsid w:val="00EA4B67"/>
    <w:rsid w:val="00EA5434"/>
    <w:rsid w:val="00EA5B69"/>
    <w:rsid w:val="00EB4BCB"/>
    <w:rsid w:val="00EB50F1"/>
    <w:rsid w:val="00EB512E"/>
    <w:rsid w:val="00EB54A1"/>
    <w:rsid w:val="00EB6658"/>
    <w:rsid w:val="00EB6EC6"/>
    <w:rsid w:val="00EB79F2"/>
    <w:rsid w:val="00EB7A08"/>
    <w:rsid w:val="00EC0561"/>
    <w:rsid w:val="00EC1004"/>
    <w:rsid w:val="00EC2D85"/>
    <w:rsid w:val="00EC3EBA"/>
    <w:rsid w:val="00EC4F93"/>
    <w:rsid w:val="00EC6A5C"/>
    <w:rsid w:val="00EC6AD5"/>
    <w:rsid w:val="00EC6D9B"/>
    <w:rsid w:val="00ED1232"/>
    <w:rsid w:val="00ED386C"/>
    <w:rsid w:val="00ED4140"/>
    <w:rsid w:val="00ED5424"/>
    <w:rsid w:val="00ED556C"/>
    <w:rsid w:val="00ED571B"/>
    <w:rsid w:val="00EE263F"/>
    <w:rsid w:val="00EE3ECA"/>
    <w:rsid w:val="00EE620B"/>
    <w:rsid w:val="00EE64AA"/>
    <w:rsid w:val="00EE7F95"/>
    <w:rsid w:val="00EF0C6F"/>
    <w:rsid w:val="00EF48AD"/>
    <w:rsid w:val="00EF4E21"/>
    <w:rsid w:val="00EF5F88"/>
    <w:rsid w:val="00EF61B6"/>
    <w:rsid w:val="00EF6C85"/>
    <w:rsid w:val="00EF794A"/>
    <w:rsid w:val="00F00904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21FAE"/>
    <w:rsid w:val="00F22499"/>
    <w:rsid w:val="00F22585"/>
    <w:rsid w:val="00F24BA9"/>
    <w:rsid w:val="00F25DB0"/>
    <w:rsid w:val="00F25EAC"/>
    <w:rsid w:val="00F262EF"/>
    <w:rsid w:val="00F27037"/>
    <w:rsid w:val="00F32735"/>
    <w:rsid w:val="00F33363"/>
    <w:rsid w:val="00F34371"/>
    <w:rsid w:val="00F36039"/>
    <w:rsid w:val="00F40F31"/>
    <w:rsid w:val="00F425F5"/>
    <w:rsid w:val="00F43A35"/>
    <w:rsid w:val="00F45645"/>
    <w:rsid w:val="00F47016"/>
    <w:rsid w:val="00F47A17"/>
    <w:rsid w:val="00F518B8"/>
    <w:rsid w:val="00F52D6A"/>
    <w:rsid w:val="00F53434"/>
    <w:rsid w:val="00F577E0"/>
    <w:rsid w:val="00F57DF4"/>
    <w:rsid w:val="00F61FDF"/>
    <w:rsid w:val="00F64BE3"/>
    <w:rsid w:val="00F66E7D"/>
    <w:rsid w:val="00F70DAF"/>
    <w:rsid w:val="00F71BCF"/>
    <w:rsid w:val="00F71DD4"/>
    <w:rsid w:val="00F727B8"/>
    <w:rsid w:val="00F72B53"/>
    <w:rsid w:val="00F82D41"/>
    <w:rsid w:val="00F848A0"/>
    <w:rsid w:val="00F853FE"/>
    <w:rsid w:val="00F858D3"/>
    <w:rsid w:val="00F907BA"/>
    <w:rsid w:val="00F926CA"/>
    <w:rsid w:val="00F92A62"/>
    <w:rsid w:val="00F9387E"/>
    <w:rsid w:val="00F9407D"/>
    <w:rsid w:val="00F942D0"/>
    <w:rsid w:val="00F942DE"/>
    <w:rsid w:val="00F95A1F"/>
    <w:rsid w:val="00FA2519"/>
    <w:rsid w:val="00FA3704"/>
    <w:rsid w:val="00FB33A8"/>
    <w:rsid w:val="00FB4F0E"/>
    <w:rsid w:val="00FB6E70"/>
    <w:rsid w:val="00FC416C"/>
    <w:rsid w:val="00FC4741"/>
    <w:rsid w:val="00FC661C"/>
    <w:rsid w:val="00FC7129"/>
    <w:rsid w:val="00FD4BF1"/>
    <w:rsid w:val="00FE1A64"/>
    <w:rsid w:val="00FE3595"/>
    <w:rsid w:val="00FF183E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A17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uiPriority w:val="99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Akapit z listą5,T_SZ_List Paragraph,Akapit z listą BS,Colorful List Accent 1,Dot pt"/>
    <w:basedOn w:val="Normalny"/>
    <w:link w:val="AkapitzlistZnak"/>
    <w:uiPriority w:val="99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99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"/>
    <w:link w:val="Akapitzlist"/>
    <w:uiPriority w:val="99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0B0F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Preambuła Char,normalny tekst Char"/>
    <w:locked/>
    <w:rsid w:val="0079662A"/>
    <w:rPr>
      <w:rFonts w:ascii="Calibri" w:hAnsi="Calibri"/>
      <w:sz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Elżbieta Stangret</cp:lastModifiedBy>
  <cp:revision>3</cp:revision>
  <cp:lastPrinted>2022-02-18T14:05:00Z</cp:lastPrinted>
  <dcterms:created xsi:type="dcterms:W3CDTF">2022-10-13T11:57:00Z</dcterms:created>
  <dcterms:modified xsi:type="dcterms:W3CDTF">2022-10-13T11:59:00Z</dcterms:modified>
</cp:coreProperties>
</file>