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B2CF" w14:textId="2CF5BEFB" w:rsidR="00A16033" w:rsidRDefault="00BB3BE5" w:rsidP="00A40F19">
      <w:pPr>
        <w:ind w:left="7080"/>
        <w:rPr>
          <w:b/>
        </w:rPr>
      </w:pPr>
      <w:bookmarkStart w:id="0" w:name="_Hlk40257200"/>
      <w:r>
        <w:rPr>
          <w:b/>
        </w:rPr>
        <w:t>Z</w:t>
      </w:r>
      <w:r w:rsidR="00A16033">
        <w:rPr>
          <w:b/>
        </w:rPr>
        <w:t>ałącznik nr 2</w:t>
      </w:r>
      <w:r w:rsidR="001201F5">
        <w:rPr>
          <w:b/>
        </w:rPr>
        <w:t>a</w:t>
      </w:r>
      <w:r w:rsidR="00A16033">
        <w:rPr>
          <w:b/>
        </w:rPr>
        <w:t xml:space="preserve"> do SIWZ</w:t>
      </w:r>
    </w:p>
    <w:p w14:paraId="19ECA9DC" w14:textId="170A37A3" w:rsidR="001201F5" w:rsidRDefault="00A16033" w:rsidP="00A16033">
      <w:pPr>
        <w:jc w:val="center"/>
        <w:rPr>
          <w:b/>
        </w:rPr>
      </w:pPr>
      <w:r>
        <w:rPr>
          <w:b/>
        </w:rPr>
        <w:t>FORMULARZ CENOWY</w:t>
      </w:r>
      <w:r w:rsidR="00D71108">
        <w:rPr>
          <w:b/>
        </w:rPr>
        <w:t xml:space="preserve"> – </w:t>
      </w:r>
      <w:r w:rsidR="00D71108" w:rsidRPr="00D71108">
        <w:rPr>
          <w:b/>
          <w:color w:val="FF0000"/>
        </w:rPr>
        <w:t>po zmianach z dnia 2</w:t>
      </w:r>
      <w:r w:rsidR="00AD314F">
        <w:rPr>
          <w:b/>
          <w:color w:val="FF0000"/>
        </w:rPr>
        <w:t>9</w:t>
      </w:r>
      <w:r w:rsidR="00D71108" w:rsidRPr="00D71108">
        <w:rPr>
          <w:b/>
          <w:color w:val="FF0000"/>
        </w:rPr>
        <w:t xml:space="preserve"> lipca 2020 r.</w:t>
      </w:r>
      <w:r w:rsidR="001201F5" w:rsidRPr="00D71108">
        <w:rPr>
          <w:b/>
          <w:color w:val="FF0000"/>
        </w:rPr>
        <w:t xml:space="preserve"> </w:t>
      </w:r>
    </w:p>
    <w:p w14:paraId="390E5855" w14:textId="3977F132" w:rsidR="00A16033" w:rsidRPr="006B6ED2" w:rsidRDefault="00B3778A" w:rsidP="00B3778A">
      <w:pPr>
        <w:spacing w:after="0" w:line="240" w:lineRule="auto"/>
        <w:jc w:val="both"/>
        <w:rPr>
          <w:b/>
          <w:bCs/>
        </w:rPr>
      </w:pPr>
      <w:bookmarkStart w:id="1" w:name="_Hlk40272280"/>
      <w:r w:rsidRPr="00347D67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w postępowaniu o udzielenie zamówienia 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publicznego, którego wartość szacunkowa nie przekracza kwoty określonej w przepisach wydanych na podstawie art. 11 ust. 8 ustawy, realizowanym w trybie przetargu nieograniczonego na wykonanie usługi pn. „Prace pielęgnacyjne w drzewostanie rosnącym na terenach zarządzanych i administrowanych przez Zarząd Infrastruktury Miejskiej w Słupsku”. Znak sprawy ZP.261</w:t>
      </w:r>
      <w:r w:rsidR="00963024">
        <w:rPr>
          <w:rFonts w:ascii="Calibri" w:eastAsia="Times New Roman" w:hAnsi="Calibri" w:cs="Times New Roman"/>
          <w:b/>
          <w:sz w:val="20"/>
          <w:szCs w:val="20"/>
          <w:lang w:eastAsia="ar-SA"/>
        </w:rPr>
        <w:t>.16.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2020.ZP5</w:t>
      </w:r>
      <w:bookmarkEnd w:id="1"/>
      <w:r w:rsidRPr="00B3778A">
        <w:rPr>
          <w:b/>
          <w:sz w:val="20"/>
          <w:szCs w:val="20"/>
        </w:rPr>
        <w:t xml:space="preserve"> - </w:t>
      </w:r>
      <w:r w:rsidR="001201F5" w:rsidRPr="006B6ED2">
        <w:rPr>
          <w:b/>
          <w:sz w:val="20"/>
          <w:szCs w:val="20"/>
        </w:rPr>
        <w:t xml:space="preserve">Zadanie nr 1 </w:t>
      </w:r>
      <w:r w:rsidR="001201F5" w:rsidRPr="006B6ED2">
        <w:rPr>
          <w:b/>
          <w:bCs/>
          <w:sz w:val="20"/>
          <w:szCs w:val="20"/>
        </w:rPr>
        <w:t>Prace pielęgnacyjne w drzewostanie rosnącym na terenach pasów drogowych, parków i skwerów</w:t>
      </w:r>
    </w:p>
    <w:p w14:paraId="76C44B01" w14:textId="284D3E05" w:rsidR="00B3778A" w:rsidRDefault="00B3778A" w:rsidP="00B3778A">
      <w:pPr>
        <w:spacing w:after="0" w:line="240" w:lineRule="auto"/>
        <w:jc w:val="both"/>
        <w:rPr>
          <w:b/>
          <w:bCs/>
        </w:rPr>
      </w:pPr>
    </w:p>
    <w:tbl>
      <w:tblPr>
        <w:tblW w:w="10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046"/>
        <w:gridCol w:w="913"/>
        <w:gridCol w:w="1457"/>
        <w:gridCol w:w="1558"/>
        <w:gridCol w:w="1842"/>
        <w:gridCol w:w="1842"/>
      </w:tblGrid>
      <w:tr w:rsidR="00BB3BE5" w:rsidRPr="006B6ED2" w14:paraId="1C9646AD" w14:textId="6E4DCEE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C7B3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F262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Szacunkowa liczba drzew - miasto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84D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Średnica</w:t>
            </w:r>
          </w:p>
          <w:p w14:paraId="2997F32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pnia w pierśnicy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F34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Wysokość</w:t>
            </w:r>
          </w:p>
          <w:p w14:paraId="0079637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drzew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9144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Stopień trudności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0DE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2187D" w14:textId="3358BD06" w:rsidR="00BB3BE5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Wartość</w:t>
            </w:r>
          </w:p>
          <w:p w14:paraId="3A07B9A8" w14:textId="417BB414" w:rsidR="00BB3BE5" w:rsidRPr="000E646B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sz w:val="20"/>
                <w:szCs w:val="20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20"/>
                <w:szCs w:val="20"/>
                <w:lang w:eastAsia="pl-PL"/>
              </w:rPr>
              <w:t>(szacunkowa liczba drzew x cena jednostkowa netto)</w:t>
            </w:r>
          </w:p>
        </w:tc>
      </w:tr>
      <w:tr w:rsidR="000E646B" w:rsidRPr="006B6ED2" w14:paraId="360C2829" w14:textId="7777777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57E34" w14:textId="02D6D77C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78B8C" w14:textId="57FFDB3A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160F5" w14:textId="08609AAB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194D0" w14:textId="72CD5D2F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6A211" w14:textId="0D618B22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429FD" w14:textId="4DB5A74D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B9125" w14:textId="4B62CAB3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7.</w:t>
            </w:r>
          </w:p>
        </w:tc>
      </w:tr>
      <w:tr w:rsidR="00E10932" w:rsidRPr="006B6ED2" w14:paraId="5DBE11D5" w14:textId="556A22F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22A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754C7" w14:textId="2123AF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C2B6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A422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9627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2FF7D" w14:textId="1C4379D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D569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F659D55" w14:textId="5780DE4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F100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72C8B" w14:textId="6F7254B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4B35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0676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B6B4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F579D" w14:textId="63A72791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B9BA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087487F" w14:textId="54EE9A4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17EF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10009" w14:textId="060F12C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B0A2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0319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B17A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BC3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0618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3105B120" w14:textId="03C9DDB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4FE0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3820F" w14:textId="700247D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12F9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CCD1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5C70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103D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CA53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EFC5E99" w14:textId="016B8EC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8DD8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894FC" w14:textId="428D75A2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FD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0875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56AE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2F4A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1CAC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DF65AC5" w14:textId="5ADDF82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60EF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9DFF8" w14:textId="73C20CE5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201A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7998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A7D2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281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8517A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D41AC54" w14:textId="5CE8C44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5376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F309" w14:textId="1ABDB68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A75E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A5D1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1EEF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9F2C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F69A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B4AD9BF" w14:textId="124527E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D020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EB5A" w14:textId="5208280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BD9B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C7BF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03A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1383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8828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86F3FFB" w14:textId="0154B5C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27C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3B17" w14:textId="623F2918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E988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D5AB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DEDD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9C59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DB43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BF7BDDF" w14:textId="5387593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7A0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3D2A2" w14:textId="3F3F7F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448E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D744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3722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F4D9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BB3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E21DF27" w14:textId="619B889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BE89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5EEB" w14:textId="4A8573F9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14AB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B42B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C2FC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23E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2F1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E546DC0" w14:textId="0595F7F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AD94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E20E2" w14:textId="464701B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0386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60A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9622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655F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7880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C62A4E8" w14:textId="6A0ACD6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3628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822D" w14:textId="7AC4334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F91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E2A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3718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8438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61C1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BC8160B" w14:textId="3D1F8E7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D4EB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2AF9B" w14:textId="4FDF4FE5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7AC6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D656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8CC0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91D9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A5B3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875B3C5" w14:textId="6879B52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9D7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F55E9" w14:textId="01C478DD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FC5B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0601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3E43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70E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277C4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8FEB813" w14:textId="25D8555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E799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5459" w14:textId="413EBD8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A08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EAF8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1201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80B5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F9DE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ED14C10" w14:textId="4468E3C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88F2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0512" w14:textId="7D3BA8E3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4299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CDD4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A89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D5A6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7531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5780B4B" w14:textId="593B4E4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FE37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559E3" w14:textId="2C1694D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6529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C92F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E516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620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35F69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E642343" w14:textId="5841FD0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6388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4602D" w14:textId="712B71C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A67D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EF74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22E6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AC85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5179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73C61B5" w14:textId="50B7B79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9981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D2AAF" w14:textId="66394E03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B648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D3B2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4CE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C698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B799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3C33F67" w14:textId="5A439BB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D17B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3EC2D" w14:textId="2C73EF8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8374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CF90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6CC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B725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B9DF3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F53A5E1" w14:textId="6BB47CF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509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4D2ED" w14:textId="3D12549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CA3A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F9B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3048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227B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A2C7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E13D948" w14:textId="1AF81E3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F837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B7E3" w14:textId="6249C77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27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24DC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E2AE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18DF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FAAF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B965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B9B75E7" w14:textId="40B3858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3640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0C486" w14:textId="7B0AD73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FEB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B17C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D209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70F5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7A5C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45B8712" w14:textId="203E98A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6FF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31004" w14:textId="16302EA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A228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C3E6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FF8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3B7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74349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40002B2" w14:textId="31113AA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9A82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52FF1" w14:textId="3B13E3E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24E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E023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7F6A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F775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2DC7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3B009B16" w14:textId="71CFF6D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4196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EEA0C" w14:textId="093A545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584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EBC4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9B86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3FB4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CEEC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A27C030" w14:textId="06A0C79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A7B9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39569" w14:textId="40DA2DB5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C34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B1E0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B1AC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00FC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16E03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70D0288" w14:textId="45A5C7A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4BB8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B8FA0" w14:textId="7653E359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1B59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FE16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7292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3676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E9015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6434144" w14:textId="1CE494B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029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EC8A" w14:textId="0FA2F5D4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13E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601E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49FD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3C9C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9CF8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2C2D860" w14:textId="470A42F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B806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AD4AD" w14:textId="752145F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DCD1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18F7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9DD8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B78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87D1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B18B799" w14:textId="13A3900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3BB7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B5683" w14:textId="0751DEDD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2C5B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7ED7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F104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F75C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D9510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8DE99B5" w14:textId="2007713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81F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BD686" w14:textId="19CBA7F9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1C02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55A1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E91A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6975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FDA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26BAC2A" w14:textId="21CD63B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B592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8AB19" w14:textId="1D2CD66E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8CE2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63F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B0AB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63F6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6A21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BE967AE" w14:textId="6534506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8B5E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829CD" w14:textId="77706182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87C1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E017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AC3D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7DCE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FE2EC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EF57DD0" w14:textId="0C565A1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B67D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4142" w14:textId="66F69AD8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04ED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CEA4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4F97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3293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A381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1878BE8" w14:textId="53D66BC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875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lastRenderedPageBreak/>
              <w:t>37.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FAA3C" w14:textId="7EFE80A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283A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299C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252E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C86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F1653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0C61937" w14:textId="3EC4EA7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F2A4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6E92C" w14:textId="4DCF465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C19F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28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69EF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AE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397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5F7A931" w14:textId="3EC6FCA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1F26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2AD7" w14:textId="336FBE2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4308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599C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79A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09F4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7E2B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7526B60" w14:textId="5F227CD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2808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9E967" w14:textId="3224B01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BE1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5E0F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518B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2C16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B706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6E6393F" w14:textId="3CB44A1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E08D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5ADBF" w14:textId="4AFECCE8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72E1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0CB1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B8F1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E250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BBF1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CEC1A64" w14:textId="6B2F4BB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EDDA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96F16" w14:textId="3ED2709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773A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FDF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822A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661C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78B4A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F3B42E6" w14:textId="01B81AC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D362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48A54" w14:textId="54B29A3E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BAFE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70BD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E7E1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9092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90F0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8A9288A" w14:textId="1DF2503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23EB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D6939" w14:textId="7DB29C38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25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A68A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DAA4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B51C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DC25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FD3D0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E8C330B" w14:textId="551C167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51CE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3DEC1" w14:textId="12E528A3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57B7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E468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512D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FD15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64E5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D3C339A" w14:textId="6E4900A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F278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B591A" w14:textId="5AE0518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6211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0903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9DA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60F7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BE4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5D8716C" w14:textId="3A5EACB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608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8F79C" w14:textId="5D8927B8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FF53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EF4C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1602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31E5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555D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DB72040" w14:textId="168B8DD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40A8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4FC7E" w14:textId="47A0407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735A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42B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A6A8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5D8B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CC944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1AB4B43" w14:textId="7D60F2E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CE88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56FF" w14:textId="69D824F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2C1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80B5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860D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846E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529D7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2DAF929" w14:textId="7B6F0AF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337B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D09F2" w14:textId="6FDCD71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3780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0B30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20C5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0EB0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546F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7AE3148" w14:textId="5B7FDD9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583C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CE94B" w14:textId="36226332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EBC1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269A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C784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FD7C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642FA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B1074CC" w14:textId="458454E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5693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335B2" w14:textId="37894BA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87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3AB8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84A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0F05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B945A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99B0FFE" w14:textId="5EB30D6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947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4A731" w14:textId="2E90FD9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ECB1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2AF8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4133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5B5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164FE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EC4D107" w14:textId="7103752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13CB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42B14" w14:textId="304C866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560E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25D9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C8EF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58D4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15FA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2BF7E0E" w14:textId="2BAEB26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AC6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A6B86" w14:textId="061D96E0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C7A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8031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AD7D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6B76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DF59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D3DA4FC" w14:textId="14C4D26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3CE3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A891E" w14:textId="69E198C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B10C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F63B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0E03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545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91DC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61DD7B3" w14:textId="07890D8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F153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DA543" w14:textId="6B4C862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9E3B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1BE4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E22C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91CD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8B58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9110D09" w14:textId="27B8F2C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8E75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FAB00" w14:textId="729F97EE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01A4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C282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E03C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4342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79ED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0392C1C" w14:textId="3FA5FF1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DF3E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B265" w14:textId="30C451E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29F7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D4D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8D3E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754A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8E75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5C20538" w14:textId="4810768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DE71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84589" w14:textId="2C59A24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0784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4128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250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5280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F3B0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FEC1948" w14:textId="09A7972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0E5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6B12B" w14:textId="7A3F2149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79EF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ACD4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25C0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0A78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E0AA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DAB96D8" w14:textId="1BCAB86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2BD4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3B8F1" w14:textId="33DF012F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AA3D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CEC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BE3F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642B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1203D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F28325E" w14:textId="0D2A2B9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6B29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D0CD7" w14:textId="7EE9044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2555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D90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EDDB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DAED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6391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2328987D" w14:textId="2657D70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113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E7FB6" w14:textId="1A5FABF1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6585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BDD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CE31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03C5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20F6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4510C28" w14:textId="05768C3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EC88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CA12" w14:textId="2606AFE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7E50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811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99FB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0822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CBAC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56AB60E" w14:textId="27C5ED4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C0EE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4B2D8" w14:textId="593B511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FD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4D42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B84A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BF1A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CDB9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784F2883" w14:textId="26F01F8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701B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67.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9A006" w14:textId="34E6E9B4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CD82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D1F1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B34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39E6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F6F7A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348C8E3F" w14:textId="7186B70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22B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68.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A9EE0" w14:textId="39993EF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6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DB11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ED4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CF8F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7E2B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946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BFCCEA7" w14:textId="42777363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9D81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69.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4801E" w14:textId="17024DE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3BF7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5E7E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EDD1D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58AF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27AC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0C2E435" w14:textId="3D7CE7A7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0A4D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70.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0096B" w14:textId="4E0A383D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634E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82C0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DE58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B55D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FD6E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47147BD" w14:textId="6F73F83D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97BC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71.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F4A4E" w14:textId="4E8F3602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5C3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8879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59A7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4C54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72F7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792AB3B" w14:textId="61B523C6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A0F7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72.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091CA" w14:textId="17526F8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8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5BD6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F51F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9144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BB89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A559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587A6D56" w14:textId="5C21986E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C64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73.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7904D" w14:textId="677914C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9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7BE6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F520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99DC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66B4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19E7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347B4ED1" w14:textId="5D87E66F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172A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74.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6406" w14:textId="72336514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7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3CC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98F3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7DA4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D3FC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00F8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05EA22B" w14:textId="3481B59F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B767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75.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C0166" w14:textId="4401DC61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18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EAE5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375C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95CC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4AA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151F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60389172" w14:textId="6C52CD04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032E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76.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C7A64" w14:textId="6D4EA72B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11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01EF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03B3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BF51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61380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0138E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1D64CB4" w14:textId="154B073B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0A86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77.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8E655" w14:textId="4F2E91E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10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93B32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0D1B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A508A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0B00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1115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0CE6C766" w14:textId="78E30534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95D2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78.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46BC" w14:textId="5F0631BA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E8DC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1483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CE9D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3678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B8A8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4BC69B35" w14:textId="450F74BA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5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79.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50238" w14:textId="4652432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14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2E22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ADAC5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780E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B0E8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DE92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30CEBDEB" w14:textId="33E72283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D1347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80.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94829" w14:textId="42B41C76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1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21DAB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8FB9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9B5B6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CF4BC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3DA39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E10932" w:rsidRPr="006B6ED2" w14:paraId="1C83CA70" w14:textId="0B77A65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8A32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72320" w14:textId="3BF7F93C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0B7454">
              <w:t>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B38F3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49034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F12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81D1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5CF3F" w14:textId="77777777" w:rsidR="00E10932" w:rsidRPr="006B6ED2" w:rsidRDefault="00E10932" w:rsidP="00E109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7852DF02" w14:textId="135C63BB" w:rsidTr="008623A6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385D5" w14:textId="4DCF6DE1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netto: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AA71E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7ED78617" w14:textId="489A0DDA" w:rsidTr="000E5A5E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ABD2C" w14:textId="0629206B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1249DF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24C71EDB" w14:textId="2DA8DC82" w:rsidTr="00335448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0932" w14:textId="17063119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brutto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041AA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</w:tbl>
    <w:p w14:paraId="485FCFEA" w14:textId="77777777" w:rsidR="00A16033" w:rsidRDefault="00A16033" w:rsidP="00466243">
      <w:pPr>
        <w:rPr>
          <w:b/>
        </w:rPr>
      </w:pPr>
    </w:p>
    <w:bookmarkEnd w:id="0"/>
    <w:p w14:paraId="2732DC62" w14:textId="3E81FBA5" w:rsidR="001201F5" w:rsidRDefault="001201F5" w:rsidP="00B3778A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 nr 2b do SIWZ</w:t>
      </w:r>
    </w:p>
    <w:p w14:paraId="004E130E" w14:textId="3E8C3354" w:rsidR="001201F5" w:rsidRDefault="001201F5" w:rsidP="001201F5">
      <w:pPr>
        <w:jc w:val="center"/>
        <w:rPr>
          <w:b/>
        </w:rPr>
      </w:pPr>
      <w:r>
        <w:rPr>
          <w:b/>
        </w:rPr>
        <w:t>FORMULARZ CENOWY</w:t>
      </w:r>
      <w:r w:rsidR="00D71108">
        <w:rPr>
          <w:b/>
        </w:rPr>
        <w:t xml:space="preserve"> –  </w:t>
      </w:r>
      <w:r w:rsidR="00D71108" w:rsidRPr="00D71108">
        <w:rPr>
          <w:b/>
          <w:color w:val="FF0000"/>
        </w:rPr>
        <w:t>po zmianach z dnia 2</w:t>
      </w:r>
      <w:r w:rsidR="00AD314F">
        <w:rPr>
          <w:b/>
          <w:color w:val="FF0000"/>
        </w:rPr>
        <w:t>9</w:t>
      </w:r>
      <w:r w:rsidR="00D71108" w:rsidRPr="00D71108">
        <w:rPr>
          <w:b/>
          <w:color w:val="FF0000"/>
        </w:rPr>
        <w:t xml:space="preserve"> lipca 2020 r.</w:t>
      </w:r>
    </w:p>
    <w:p w14:paraId="3251D3A4" w14:textId="7A90CCF1" w:rsidR="001201F5" w:rsidRDefault="00B3778A" w:rsidP="00B3778A">
      <w:pPr>
        <w:spacing w:after="0" w:line="240" w:lineRule="auto"/>
        <w:jc w:val="both"/>
        <w:rPr>
          <w:b/>
          <w:bCs/>
          <w:sz w:val="20"/>
          <w:szCs w:val="20"/>
        </w:rPr>
      </w:pP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w postępowaniu o udzielenie zamówienia publicznego, którego wartość szacunkowa nie przekracza kwoty określonej w przepisach wydanych na podstawie art. 11 ust. 8 ustawy, realizowanym w trybie przetargu nieograniczonego na wykonanie usługi pn. „Prace pielęgnacyjne w drzewostanie rosnącym na terenach zarządzanych i administrowanych przez Zarząd Infrastruktury Miejskiej w Słupsku”. Znak sprawy ZP.261</w:t>
      </w:r>
      <w:r w:rsidR="00963024">
        <w:rPr>
          <w:rFonts w:ascii="Calibri" w:eastAsia="Times New Roman" w:hAnsi="Calibri" w:cs="Times New Roman"/>
          <w:b/>
          <w:sz w:val="20"/>
          <w:szCs w:val="20"/>
          <w:lang w:eastAsia="ar-SA"/>
        </w:rPr>
        <w:t>.16.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2020.ZP5</w:t>
      </w:r>
      <w:r>
        <w:rPr>
          <w:b/>
          <w:sz w:val="20"/>
          <w:szCs w:val="20"/>
        </w:rPr>
        <w:t xml:space="preserve"> - </w:t>
      </w:r>
      <w:r w:rsidR="001201F5" w:rsidRPr="00B3778A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2</w:t>
      </w:r>
      <w:r w:rsidR="001201F5" w:rsidRPr="00B3778A">
        <w:rPr>
          <w:b/>
          <w:sz w:val="20"/>
          <w:szCs w:val="20"/>
        </w:rPr>
        <w:t xml:space="preserve"> </w:t>
      </w:r>
      <w:r w:rsidR="001201F5" w:rsidRPr="00B3778A">
        <w:rPr>
          <w:b/>
          <w:bCs/>
          <w:sz w:val="20"/>
          <w:szCs w:val="20"/>
        </w:rPr>
        <w:t>Prace pielęgnacyjne w drzewostanie rosnącym na terenach cmentarzy komunalnych</w:t>
      </w:r>
    </w:p>
    <w:p w14:paraId="5F5192E0" w14:textId="6B3726D2" w:rsidR="00B3778A" w:rsidRDefault="00B3778A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DD9241A" w14:textId="4E4ABCCE" w:rsidR="00FC0715" w:rsidRDefault="00FC0715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10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046"/>
        <w:gridCol w:w="883"/>
        <w:gridCol w:w="1487"/>
        <w:gridCol w:w="1558"/>
        <w:gridCol w:w="1842"/>
        <w:gridCol w:w="1842"/>
      </w:tblGrid>
      <w:tr w:rsidR="00BB3BE5" w:rsidRPr="00FC0715" w14:paraId="349DADDD" w14:textId="12C0C4F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3771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B749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Szacunkowa liczba drzew - CK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454D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Średnica</w:t>
            </w:r>
          </w:p>
          <w:p w14:paraId="4026A3D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pnia w pierśnicy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8B87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Wysokość</w:t>
            </w:r>
          </w:p>
          <w:p w14:paraId="3D787D2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drzew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5FA3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Stopień trudności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BE60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A7C97" w14:textId="77777777" w:rsidR="00BB3BE5" w:rsidRDefault="00BB3BE5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Wartość</w:t>
            </w:r>
          </w:p>
          <w:p w14:paraId="08523425" w14:textId="689AA9D5" w:rsidR="00BB3BE5" w:rsidRPr="00FC0715" w:rsidRDefault="00BB3BE5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20"/>
                <w:szCs w:val="20"/>
                <w:lang w:eastAsia="pl-PL"/>
              </w:rPr>
              <w:t>(szacunkowa liczba drzew x cena jednostkowa netto)</w:t>
            </w:r>
          </w:p>
        </w:tc>
      </w:tr>
      <w:tr w:rsidR="000E646B" w:rsidRPr="00FC0715" w14:paraId="3273F032" w14:textId="7777777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79979" w14:textId="3A56CFF1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7687D" w14:textId="17B322AF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0395B" w14:textId="78B0746F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55E42" w14:textId="70258F18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DC9BD" w14:textId="5D67EA9E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1479A" w14:textId="0B8F0EDD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4C706" w14:textId="6D2ED679" w:rsidR="000E646B" w:rsidRPr="000E646B" w:rsidRDefault="000E646B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7.</w:t>
            </w:r>
          </w:p>
        </w:tc>
      </w:tr>
      <w:tr w:rsidR="00BB3BE5" w:rsidRPr="00FC0715" w14:paraId="473F2E60" w14:textId="54A72A2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3B4A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63B72" w14:textId="7B1DA92E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308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A442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6399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BF2F" w14:textId="3C0641E4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A368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4BCA1BE4" w14:textId="1ED995C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ECA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D52A0" w14:textId="52E5CECE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7B86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A90C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FF23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BE0FF" w14:textId="571AA2A4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3E5D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E9A52AB" w14:textId="59A5F85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CCD8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56EDC" w14:textId="689A92E0" w:rsidR="00E214FE" w:rsidRPr="00FC0715" w:rsidRDefault="00E214FE" w:rsidP="00E214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ADE5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F8E9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DDD1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6C772" w14:textId="33DE4D1D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536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401DBC9" w14:textId="4778302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25F7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4F6BA" w14:textId="76596B47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A14A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68D9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3255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D2126" w14:textId="72411BB6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D153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1971E5D5" w14:textId="0484149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981D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7DEF1" w14:textId="4C4FACEB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08D5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B2A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26FC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76329" w14:textId="46D10E93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763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CD28F86" w14:textId="4E5267D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ACEF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257C9" w14:textId="0C97A59F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E782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3A07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F051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213F2" w14:textId="5D29082C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5B0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492CB8C" w14:textId="3A21432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8F03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3E3B6" w14:textId="658ADD26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C1B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5CF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7E39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42DD1" w14:textId="0A2B79F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1A6FC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55B5A8D" w14:textId="764031F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A0C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11511" w14:textId="54BFE396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20E5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DA97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A8C4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5328C" w14:textId="40F2EDD8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C99B7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7A5B2D" w14:textId="2C5CCEE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DCF9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34DE" w14:textId="0A1089BA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2EE1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56A4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A47E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578A1" w14:textId="429B4DA3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A957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5725A4F" w14:textId="1CC4C16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8BF6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32457" w14:textId="42AA3364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5DC3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F310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8D91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C6739" w14:textId="5AFE3BB5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BADA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7976849" w14:textId="6381024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F74A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BBA82" w14:textId="24147716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EE6C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7C95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DEA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EC620" w14:textId="66457242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25E1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3E2FF1" w14:textId="7820D74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8AD1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5D6ED" w14:textId="1034A679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30E1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FCFC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326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A51C6" w14:textId="113D3036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EF6B6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E9BE8F" w14:textId="61F71EB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2B4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3573A" w14:textId="25A6AF18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61F6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F189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E595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5BF82" w14:textId="736F401C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207F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A368073" w14:textId="2BD8F62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06C3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41B8C" w14:textId="60DE0DBB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1B2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C2D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5A66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8407" w14:textId="0DFB70BB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9464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0F06CB59" w14:textId="0ABA36D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A834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A5FC1" w14:textId="5D062992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54B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D60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CE95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5811" w14:textId="0220617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775A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42A8069" w14:textId="78CA734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3CF8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E333C" w14:textId="4BD0E8EB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0448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11E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3FE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A6639" w14:textId="2F48008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5F15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373D2936" w14:textId="23F8826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D2C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26F4B" w14:textId="5B46135A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45CE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CB66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F496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F5A58" w14:textId="7848FCE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0780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06B1715" w14:textId="7FFA462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2C8B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C0FD8" w14:textId="338805F3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9DB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87EC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482B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69771" w14:textId="231B342A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1AE7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76C3BC6" w14:textId="216FE25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138C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AF976" w14:textId="69B9CF7E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10A4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4C4C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BE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1A418" w14:textId="65ACE7AD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A80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0879A23B" w14:textId="3120C87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E13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E8636" w14:textId="4DA978A8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FC3B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45EA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033B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BCCEA" w14:textId="3540CF6F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B6B24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496FFADD" w14:textId="68E31B9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15C2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8BF72" w14:textId="7D723E6D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5679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946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F01C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2FFAA" w14:textId="1262AB45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69E7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EDC9577" w14:textId="72191111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7C51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22.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167F7" w14:textId="691DAB74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E295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30A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D52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0F1C5" w14:textId="6E5136A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0A60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09872A8" w14:textId="01DEF15B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EC55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23.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606B4" w14:textId="7B680814" w:rsidR="00BB3BE5" w:rsidRPr="00FC0715" w:rsidRDefault="00E214FE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0EA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A8EF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B1DA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6E0C" w14:textId="3CAA948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DDF1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67E02D8A" w14:textId="3AC53813" w:rsidTr="00585B62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90056" w14:textId="18E392D0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netto: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507E5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40E93174" w14:textId="4B0CB19C" w:rsidTr="00DB4692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376C0" w14:textId="17174CDC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68A35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0AE45019" w14:textId="32F0F99B" w:rsidTr="00813700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95E28" w14:textId="4AAC493D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brutto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48DCB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</w:tbl>
    <w:p w14:paraId="243A0FFE" w14:textId="77777777" w:rsidR="00FC0715" w:rsidRDefault="00FC0715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D5B15B2" w14:textId="77777777" w:rsidR="00FC0715" w:rsidRDefault="00FC0715" w:rsidP="00F13698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bookmarkStart w:id="2" w:name="_Hlk40267151"/>
    </w:p>
    <w:bookmarkEnd w:id="2"/>
    <w:sectPr w:rsidR="00FC0715" w:rsidSect="00357D23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64B1" w14:textId="77777777" w:rsidR="00C031C7" w:rsidRDefault="00C031C7" w:rsidP="00597E0F">
      <w:pPr>
        <w:spacing w:after="0" w:line="240" w:lineRule="auto"/>
      </w:pPr>
      <w:r>
        <w:separator/>
      </w:r>
    </w:p>
  </w:endnote>
  <w:endnote w:type="continuationSeparator" w:id="0">
    <w:p w14:paraId="087E4F2C" w14:textId="77777777" w:rsidR="00C031C7" w:rsidRDefault="00C031C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F565" w14:textId="77777777" w:rsidR="00C031C7" w:rsidRDefault="00C031C7" w:rsidP="00597E0F">
      <w:pPr>
        <w:spacing w:after="0" w:line="240" w:lineRule="auto"/>
      </w:pPr>
      <w:r>
        <w:separator/>
      </w:r>
    </w:p>
  </w:footnote>
  <w:footnote w:type="continuationSeparator" w:id="0">
    <w:p w14:paraId="69BE8D04" w14:textId="77777777" w:rsidR="00C031C7" w:rsidRDefault="00C031C7" w:rsidP="0059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4680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BF06F514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5)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2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2"/>
    <w:multiLevelType w:val="multilevel"/>
    <w:tmpl w:val="95149F8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5"/>
    <w:multiLevelType w:val="multilevel"/>
    <w:tmpl w:val="26AE32E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9"/>
    <w:multiLevelType w:val="multilevel"/>
    <w:tmpl w:val="6BD652B6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3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2A1766B"/>
    <w:multiLevelType w:val="hybridMultilevel"/>
    <w:tmpl w:val="943AF3E4"/>
    <w:name w:val="WW8Num72522"/>
    <w:lvl w:ilvl="0" w:tplc="CDA609DE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u w:val="none"/>
      </w:rPr>
    </w:lvl>
    <w:lvl w:ilvl="1" w:tplc="AB9C26D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hAnsi="Calibri" w:cs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097F0309"/>
    <w:multiLevelType w:val="hybridMultilevel"/>
    <w:tmpl w:val="38AA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7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FC93E52"/>
    <w:multiLevelType w:val="hybridMultilevel"/>
    <w:tmpl w:val="113EDFB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04D0318"/>
    <w:multiLevelType w:val="hybridMultilevel"/>
    <w:tmpl w:val="D54ECDF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01BAB1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23C3D0F"/>
    <w:multiLevelType w:val="hybridMultilevel"/>
    <w:tmpl w:val="0810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1C0147"/>
    <w:multiLevelType w:val="hybridMultilevel"/>
    <w:tmpl w:val="3A22B678"/>
    <w:lvl w:ilvl="0" w:tplc="907414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9AD486E"/>
    <w:multiLevelType w:val="multilevel"/>
    <w:tmpl w:val="AAD4F5BC"/>
    <w:styleLink w:val="WWNum69"/>
    <w:lvl w:ilvl="0">
      <w:start w:val="1"/>
      <w:numFmt w:val="decimal"/>
      <w:lvlText w:val="%1)"/>
      <w:lvlJc w:val="right"/>
      <w:pPr>
        <w:ind w:left="72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8" w15:restartNumberingAfterBreak="0">
    <w:nsid w:val="1DCA0976"/>
    <w:multiLevelType w:val="hybridMultilevel"/>
    <w:tmpl w:val="CF14B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7325C8F"/>
    <w:multiLevelType w:val="hybridMultilevel"/>
    <w:tmpl w:val="E91C841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87E1B58"/>
    <w:multiLevelType w:val="hybridMultilevel"/>
    <w:tmpl w:val="8624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2BD1319D"/>
    <w:multiLevelType w:val="hybridMultilevel"/>
    <w:tmpl w:val="6BE8315E"/>
    <w:lvl w:ilvl="0" w:tplc="38E63E8C">
      <w:start w:val="1"/>
      <w:numFmt w:val="decimal"/>
      <w:lvlText w:val="%1)"/>
      <w:lvlJc w:val="left"/>
      <w:pPr>
        <w:ind w:left="265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3370" w:hanging="360"/>
      </w:pPr>
    </w:lvl>
    <w:lvl w:ilvl="2" w:tplc="0415001B">
      <w:start w:val="1"/>
      <w:numFmt w:val="lowerRoman"/>
      <w:lvlText w:val="%3."/>
      <w:lvlJc w:val="right"/>
      <w:pPr>
        <w:ind w:left="4090" w:hanging="180"/>
      </w:pPr>
    </w:lvl>
    <w:lvl w:ilvl="3" w:tplc="0415000F">
      <w:start w:val="1"/>
      <w:numFmt w:val="decimal"/>
      <w:lvlText w:val="%4."/>
      <w:lvlJc w:val="left"/>
      <w:pPr>
        <w:ind w:left="4810" w:hanging="360"/>
      </w:pPr>
    </w:lvl>
    <w:lvl w:ilvl="4" w:tplc="04150019">
      <w:start w:val="1"/>
      <w:numFmt w:val="lowerLetter"/>
      <w:lvlText w:val="%5."/>
      <w:lvlJc w:val="left"/>
      <w:pPr>
        <w:ind w:left="5530" w:hanging="360"/>
      </w:pPr>
    </w:lvl>
    <w:lvl w:ilvl="5" w:tplc="0415001B">
      <w:start w:val="1"/>
      <w:numFmt w:val="lowerRoman"/>
      <w:lvlText w:val="%6."/>
      <w:lvlJc w:val="right"/>
      <w:pPr>
        <w:ind w:left="6250" w:hanging="180"/>
      </w:pPr>
    </w:lvl>
    <w:lvl w:ilvl="6" w:tplc="0415000F">
      <w:start w:val="1"/>
      <w:numFmt w:val="decimal"/>
      <w:lvlText w:val="%7."/>
      <w:lvlJc w:val="left"/>
      <w:pPr>
        <w:ind w:left="6970" w:hanging="360"/>
      </w:pPr>
    </w:lvl>
    <w:lvl w:ilvl="7" w:tplc="04150019">
      <w:start w:val="1"/>
      <w:numFmt w:val="lowerLetter"/>
      <w:lvlText w:val="%8."/>
      <w:lvlJc w:val="left"/>
      <w:pPr>
        <w:ind w:left="7690" w:hanging="360"/>
      </w:pPr>
    </w:lvl>
    <w:lvl w:ilvl="8" w:tplc="0415001B">
      <w:start w:val="1"/>
      <w:numFmt w:val="lowerRoman"/>
      <w:lvlText w:val="%9."/>
      <w:lvlJc w:val="right"/>
      <w:pPr>
        <w:ind w:left="8410" w:hanging="180"/>
      </w:pPr>
    </w:lvl>
  </w:abstractNum>
  <w:abstractNum w:abstractNumId="54" w15:restartNumberingAfterBreak="0">
    <w:nsid w:val="2CED4BFC"/>
    <w:multiLevelType w:val="hybridMultilevel"/>
    <w:tmpl w:val="B27CCDFA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36E4021D"/>
    <w:multiLevelType w:val="multilevel"/>
    <w:tmpl w:val="4D2E3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E623E92"/>
    <w:multiLevelType w:val="hybridMultilevel"/>
    <w:tmpl w:val="B61E4218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F119D"/>
    <w:multiLevelType w:val="hybridMultilevel"/>
    <w:tmpl w:val="7A3EF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7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9" w15:restartNumberingAfterBreak="0">
    <w:nsid w:val="5D641E5D"/>
    <w:multiLevelType w:val="multilevel"/>
    <w:tmpl w:val="945C2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3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7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9E460E"/>
    <w:multiLevelType w:val="hybridMultilevel"/>
    <w:tmpl w:val="9FA06F78"/>
    <w:name w:val="WWNum124"/>
    <w:lvl w:ilvl="0" w:tplc="5CEEA6C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60068"/>
    <w:multiLevelType w:val="hybridMultilevel"/>
    <w:tmpl w:val="9DFC457E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7">
      <w:start w:val="1"/>
      <w:numFmt w:val="lowerLetter"/>
      <w:lvlText w:val="%3)"/>
      <w:lvlJc w:val="lef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80" w15:restartNumberingAfterBreak="0">
    <w:nsid w:val="747A42E0"/>
    <w:multiLevelType w:val="hybridMultilevel"/>
    <w:tmpl w:val="AEDCACA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1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E559A4"/>
    <w:multiLevelType w:val="hybridMultilevel"/>
    <w:tmpl w:val="5134A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B21A2A"/>
    <w:multiLevelType w:val="hybridMultilevel"/>
    <w:tmpl w:val="E89C2E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39"/>
  </w:num>
  <w:num w:numId="3">
    <w:abstractNumId w:val="63"/>
  </w:num>
  <w:num w:numId="4">
    <w:abstractNumId w:val="49"/>
  </w:num>
  <w:num w:numId="5">
    <w:abstractNumId w:val="74"/>
  </w:num>
  <w:num w:numId="6">
    <w:abstractNumId w:val="5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54"/>
  </w:num>
  <w:num w:numId="15">
    <w:abstractNumId w:val="71"/>
  </w:num>
  <w:num w:numId="16">
    <w:abstractNumId w:val="57"/>
  </w:num>
  <w:num w:numId="17">
    <w:abstractNumId w:val="60"/>
  </w:num>
  <w:num w:numId="18">
    <w:abstractNumId w:val="34"/>
  </w:num>
  <w:num w:numId="19">
    <w:abstractNumId w:val="50"/>
  </w:num>
  <w:num w:numId="20">
    <w:abstractNumId w:val="56"/>
  </w:num>
  <w:num w:numId="21">
    <w:abstractNumId w:val="40"/>
  </w:num>
  <w:num w:numId="22">
    <w:abstractNumId w:val="73"/>
  </w:num>
  <w:num w:numId="23">
    <w:abstractNumId w:val="67"/>
  </w:num>
  <w:num w:numId="24">
    <w:abstractNumId w:val="81"/>
  </w:num>
  <w:num w:numId="25">
    <w:abstractNumId w:val="75"/>
  </w:num>
  <w:num w:numId="26">
    <w:abstractNumId w:val="47"/>
  </w:num>
  <w:num w:numId="27">
    <w:abstractNumId w:val="36"/>
  </w:num>
  <w:num w:numId="28">
    <w:abstractNumId w:val="70"/>
  </w:num>
  <w:num w:numId="29">
    <w:abstractNumId w:val="66"/>
  </w:num>
  <w:num w:numId="30">
    <w:abstractNumId w:val="77"/>
  </w:num>
  <w:num w:numId="31">
    <w:abstractNumId w:val="37"/>
  </w:num>
  <w:num w:numId="32">
    <w:abstractNumId w:val="84"/>
  </w:num>
  <w:num w:numId="33">
    <w:abstractNumId w:val="41"/>
  </w:num>
  <w:num w:numId="34">
    <w:abstractNumId w:val="72"/>
  </w:num>
  <w:num w:numId="35">
    <w:abstractNumId w:val="35"/>
  </w:num>
  <w:num w:numId="36">
    <w:abstractNumId w:val="42"/>
  </w:num>
  <w:num w:numId="37">
    <w:abstractNumId w:val="62"/>
  </w:num>
  <w:num w:numId="38">
    <w:abstractNumId w:val="46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61"/>
  </w:num>
  <w:num w:numId="42">
    <w:abstractNumId w:val="83"/>
  </w:num>
  <w:num w:numId="43">
    <w:abstractNumId w:val="17"/>
  </w:num>
  <w:num w:numId="44">
    <w:abstractNumId w:val="44"/>
  </w:num>
  <w:num w:numId="45">
    <w:abstractNumId w:val="51"/>
  </w:num>
  <w:num w:numId="46">
    <w:abstractNumId w:val="82"/>
  </w:num>
  <w:num w:numId="47">
    <w:abstractNumId w:val="48"/>
  </w:num>
  <w:num w:numId="48">
    <w:abstractNumId w:val="58"/>
  </w:num>
  <w:num w:numId="49">
    <w:abstractNumId w:val="64"/>
  </w:num>
  <w:num w:numId="50">
    <w:abstractNumId w:val="45"/>
  </w:num>
  <w:num w:numId="51">
    <w:abstractNumId w:val="43"/>
  </w:num>
  <w:num w:numId="52">
    <w:abstractNumId w:val="79"/>
  </w:num>
  <w:num w:numId="53">
    <w:abstractNumId w:val="80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1475"/>
    <w:rsid w:val="00001866"/>
    <w:rsid w:val="00002DFA"/>
    <w:rsid w:val="00003322"/>
    <w:rsid w:val="00003789"/>
    <w:rsid w:val="00003DC3"/>
    <w:rsid w:val="000047AE"/>
    <w:rsid w:val="00004A76"/>
    <w:rsid w:val="00004AC3"/>
    <w:rsid w:val="000058AD"/>
    <w:rsid w:val="00005C35"/>
    <w:rsid w:val="000066F0"/>
    <w:rsid w:val="00006DD8"/>
    <w:rsid w:val="00006F78"/>
    <w:rsid w:val="00007072"/>
    <w:rsid w:val="00010029"/>
    <w:rsid w:val="00010CA4"/>
    <w:rsid w:val="0001195F"/>
    <w:rsid w:val="00011CBC"/>
    <w:rsid w:val="00012562"/>
    <w:rsid w:val="00012B32"/>
    <w:rsid w:val="00012F24"/>
    <w:rsid w:val="000134BA"/>
    <w:rsid w:val="000140E0"/>
    <w:rsid w:val="000149A2"/>
    <w:rsid w:val="00015414"/>
    <w:rsid w:val="000161E8"/>
    <w:rsid w:val="000168D1"/>
    <w:rsid w:val="00016961"/>
    <w:rsid w:val="000175F3"/>
    <w:rsid w:val="00017D5C"/>
    <w:rsid w:val="000202FD"/>
    <w:rsid w:val="00020894"/>
    <w:rsid w:val="00020AF2"/>
    <w:rsid w:val="000217D1"/>
    <w:rsid w:val="00021808"/>
    <w:rsid w:val="000219B8"/>
    <w:rsid w:val="00021DC9"/>
    <w:rsid w:val="00021EF7"/>
    <w:rsid w:val="00022E15"/>
    <w:rsid w:val="00023546"/>
    <w:rsid w:val="000237D5"/>
    <w:rsid w:val="00023AE2"/>
    <w:rsid w:val="00023B36"/>
    <w:rsid w:val="00023DAA"/>
    <w:rsid w:val="00024209"/>
    <w:rsid w:val="000245A3"/>
    <w:rsid w:val="00025982"/>
    <w:rsid w:val="00025D28"/>
    <w:rsid w:val="0002614C"/>
    <w:rsid w:val="000265F3"/>
    <w:rsid w:val="00026A26"/>
    <w:rsid w:val="00026B79"/>
    <w:rsid w:val="00027107"/>
    <w:rsid w:val="0002770C"/>
    <w:rsid w:val="00027ECA"/>
    <w:rsid w:val="00030079"/>
    <w:rsid w:val="000306C6"/>
    <w:rsid w:val="0003096A"/>
    <w:rsid w:val="00030E45"/>
    <w:rsid w:val="00030E8A"/>
    <w:rsid w:val="00031130"/>
    <w:rsid w:val="00031919"/>
    <w:rsid w:val="0003376C"/>
    <w:rsid w:val="00034225"/>
    <w:rsid w:val="000348E7"/>
    <w:rsid w:val="00034C8E"/>
    <w:rsid w:val="000350C2"/>
    <w:rsid w:val="00036ECB"/>
    <w:rsid w:val="000375BE"/>
    <w:rsid w:val="000378FD"/>
    <w:rsid w:val="00037E34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5EE6"/>
    <w:rsid w:val="0004662A"/>
    <w:rsid w:val="00046DAB"/>
    <w:rsid w:val="00047020"/>
    <w:rsid w:val="000472E8"/>
    <w:rsid w:val="00047617"/>
    <w:rsid w:val="00047CF2"/>
    <w:rsid w:val="00050121"/>
    <w:rsid w:val="00050776"/>
    <w:rsid w:val="000508EC"/>
    <w:rsid w:val="00050987"/>
    <w:rsid w:val="00051091"/>
    <w:rsid w:val="00051279"/>
    <w:rsid w:val="00051D35"/>
    <w:rsid w:val="00051D47"/>
    <w:rsid w:val="00052523"/>
    <w:rsid w:val="000528DC"/>
    <w:rsid w:val="00052A34"/>
    <w:rsid w:val="00052FAC"/>
    <w:rsid w:val="00053E43"/>
    <w:rsid w:val="000544EA"/>
    <w:rsid w:val="00054AA2"/>
    <w:rsid w:val="00055B00"/>
    <w:rsid w:val="00055D36"/>
    <w:rsid w:val="00055E2C"/>
    <w:rsid w:val="00055E63"/>
    <w:rsid w:val="00055F03"/>
    <w:rsid w:val="00056A0C"/>
    <w:rsid w:val="00056A1F"/>
    <w:rsid w:val="000576F2"/>
    <w:rsid w:val="00057758"/>
    <w:rsid w:val="0006013E"/>
    <w:rsid w:val="0006030D"/>
    <w:rsid w:val="000609C7"/>
    <w:rsid w:val="00061820"/>
    <w:rsid w:val="00062140"/>
    <w:rsid w:val="00064117"/>
    <w:rsid w:val="00064DCA"/>
    <w:rsid w:val="00064E50"/>
    <w:rsid w:val="00065324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1D77"/>
    <w:rsid w:val="000729FC"/>
    <w:rsid w:val="00072F7F"/>
    <w:rsid w:val="00073EAF"/>
    <w:rsid w:val="00073FEA"/>
    <w:rsid w:val="00074570"/>
    <w:rsid w:val="000745E3"/>
    <w:rsid w:val="000749B0"/>
    <w:rsid w:val="00074F40"/>
    <w:rsid w:val="00075254"/>
    <w:rsid w:val="0007555F"/>
    <w:rsid w:val="0007695E"/>
    <w:rsid w:val="00076D36"/>
    <w:rsid w:val="00077118"/>
    <w:rsid w:val="00077F55"/>
    <w:rsid w:val="000803F3"/>
    <w:rsid w:val="000804FF"/>
    <w:rsid w:val="00080B1A"/>
    <w:rsid w:val="00082489"/>
    <w:rsid w:val="000824D4"/>
    <w:rsid w:val="000828B9"/>
    <w:rsid w:val="000828EF"/>
    <w:rsid w:val="000853D1"/>
    <w:rsid w:val="00085AE7"/>
    <w:rsid w:val="00085BEC"/>
    <w:rsid w:val="00086EDB"/>
    <w:rsid w:val="00087331"/>
    <w:rsid w:val="00087515"/>
    <w:rsid w:val="0009059F"/>
    <w:rsid w:val="00090761"/>
    <w:rsid w:val="00092E0D"/>
    <w:rsid w:val="0009348E"/>
    <w:rsid w:val="0009352B"/>
    <w:rsid w:val="00094D9F"/>
    <w:rsid w:val="000952A8"/>
    <w:rsid w:val="000952F4"/>
    <w:rsid w:val="000954EB"/>
    <w:rsid w:val="00095A17"/>
    <w:rsid w:val="00096347"/>
    <w:rsid w:val="000964A5"/>
    <w:rsid w:val="00096572"/>
    <w:rsid w:val="000966D6"/>
    <w:rsid w:val="0009703A"/>
    <w:rsid w:val="0009789D"/>
    <w:rsid w:val="00097DA7"/>
    <w:rsid w:val="000A023A"/>
    <w:rsid w:val="000A0717"/>
    <w:rsid w:val="000A07D4"/>
    <w:rsid w:val="000A113A"/>
    <w:rsid w:val="000A1F6C"/>
    <w:rsid w:val="000A2468"/>
    <w:rsid w:val="000A2DCF"/>
    <w:rsid w:val="000A3299"/>
    <w:rsid w:val="000A386E"/>
    <w:rsid w:val="000A3BB5"/>
    <w:rsid w:val="000A4177"/>
    <w:rsid w:val="000A43DC"/>
    <w:rsid w:val="000A4D1B"/>
    <w:rsid w:val="000A6BB5"/>
    <w:rsid w:val="000A7396"/>
    <w:rsid w:val="000A73FB"/>
    <w:rsid w:val="000B0068"/>
    <w:rsid w:val="000B02A9"/>
    <w:rsid w:val="000B06F5"/>
    <w:rsid w:val="000B0B9E"/>
    <w:rsid w:val="000B0FAC"/>
    <w:rsid w:val="000B1A4C"/>
    <w:rsid w:val="000B20BE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C0"/>
    <w:rsid w:val="000B6A03"/>
    <w:rsid w:val="000B72CD"/>
    <w:rsid w:val="000B77DA"/>
    <w:rsid w:val="000B7FA2"/>
    <w:rsid w:val="000C0AD7"/>
    <w:rsid w:val="000C1380"/>
    <w:rsid w:val="000C3641"/>
    <w:rsid w:val="000C3BA5"/>
    <w:rsid w:val="000C3EFE"/>
    <w:rsid w:val="000C4672"/>
    <w:rsid w:val="000C46A8"/>
    <w:rsid w:val="000C4FDD"/>
    <w:rsid w:val="000C50DC"/>
    <w:rsid w:val="000C59F9"/>
    <w:rsid w:val="000C619A"/>
    <w:rsid w:val="000C6608"/>
    <w:rsid w:val="000C68BD"/>
    <w:rsid w:val="000C7391"/>
    <w:rsid w:val="000C74FE"/>
    <w:rsid w:val="000C78C5"/>
    <w:rsid w:val="000C7C29"/>
    <w:rsid w:val="000D068C"/>
    <w:rsid w:val="000D0C88"/>
    <w:rsid w:val="000D0ED2"/>
    <w:rsid w:val="000D0FA4"/>
    <w:rsid w:val="000D1A17"/>
    <w:rsid w:val="000D2814"/>
    <w:rsid w:val="000D290D"/>
    <w:rsid w:val="000D2992"/>
    <w:rsid w:val="000D29CB"/>
    <w:rsid w:val="000D2B67"/>
    <w:rsid w:val="000D2D89"/>
    <w:rsid w:val="000D315F"/>
    <w:rsid w:val="000D35D6"/>
    <w:rsid w:val="000D4B8D"/>
    <w:rsid w:val="000D5EF2"/>
    <w:rsid w:val="000D63F5"/>
    <w:rsid w:val="000D66EB"/>
    <w:rsid w:val="000D6CE8"/>
    <w:rsid w:val="000D6E3A"/>
    <w:rsid w:val="000D7026"/>
    <w:rsid w:val="000E0A47"/>
    <w:rsid w:val="000E12CD"/>
    <w:rsid w:val="000E15D6"/>
    <w:rsid w:val="000E1673"/>
    <w:rsid w:val="000E1C1B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46B"/>
    <w:rsid w:val="000E68DF"/>
    <w:rsid w:val="000E695C"/>
    <w:rsid w:val="000E6BFE"/>
    <w:rsid w:val="000E73F6"/>
    <w:rsid w:val="000E7535"/>
    <w:rsid w:val="000E795F"/>
    <w:rsid w:val="000E7A1A"/>
    <w:rsid w:val="000E7D76"/>
    <w:rsid w:val="000E7F54"/>
    <w:rsid w:val="000F064E"/>
    <w:rsid w:val="000F09F8"/>
    <w:rsid w:val="000F0C69"/>
    <w:rsid w:val="000F23D9"/>
    <w:rsid w:val="000F24D6"/>
    <w:rsid w:val="000F2880"/>
    <w:rsid w:val="000F30EB"/>
    <w:rsid w:val="000F355C"/>
    <w:rsid w:val="000F39BF"/>
    <w:rsid w:val="000F5796"/>
    <w:rsid w:val="000F5DAD"/>
    <w:rsid w:val="000F7857"/>
    <w:rsid w:val="000F7CB6"/>
    <w:rsid w:val="000F7D25"/>
    <w:rsid w:val="00100747"/>
    <w:rsid w:val="00100A96"/>
    <w:rsid w:val="001017A3"/>
    <w:rsid w:val="00101CDA"/>
    <w:rsid w:val="00101EB4"/>
    <w:rsid w:val="0010248E"/>
    <w:rsid w:val="00102FB7"/>
    <w:rsid w:val="00103416"/>
    <w:rsid w:val="00103792"/>
    <w:rsid w:val="00103B7F"/>
    <w:rsid w:val="00103C80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699"/>
    <w:rsid w:val="001107D0"/>
    <w:rsid w:val="001112AE"/>
    <w:rsid w:val="00111986"/>
    <w:rsid w:val="001128B1"/>
    <w:rsid w:val="00112C0F"/>
    <w:rsid w:val="0011310B"/>
    <w:rsid w:val="0011343A"/>
    <w:rsid w:val="00113754"/>
    <w:rsid w:val="001142F8"/>
    <w:rsid w:val="001145F7"/>
    <w:rsid w:val="00114D3F"/>
    <w:rsid w:val="00115213"/>
    <w:rsid w:val="00115497"/>
    <w:rsid w:val="001157A7"/>
    <w:rsid w:val="0011637D"/>
    <w:rsid w:val="001173E3"/>
    <w:rsid w:val="00117410"/>
    <w:rsid w:val="00117498"/>
    <w:rsid w:val="001201F5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32B"/>
    <w:rsid w:val="0013048C"/>
    <w:rsid w:val="00130B76"/>
    <w:rsid w:val="00130DB0"/>
    <w:rsid w:val="00131890"/>
    <w:rsid w:val="00133035"/>
    <w:rsid w:val="00133C6E"/>
    <w:rsid w:val="001340A6"/>
    <w:rsid w:val="00134D3C"/>
    <w:rsid w:val="00135B53"/>
    <w:rsid w:val="00136BCA"/>
    <w:rsid w:val="00136BD9"/>
    <w:rsid w:val="001372F3"/>
    <w:rsid w:val="0013736D"/>
    <w:rsid w:val="0014008D"/>
    <w:rsid w:val="00141243"/>
    <w:rsid w:val="001412D9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2C2"/>
    <w:rsid w:val="00147598"/>
    <w:rsid w:val="00147D31"/>
    <w:rsid w:val="00147F45"/>
    <w:rsid w:val="00147FA6"/>
    <w:rsid w:val="001509ED"/>
    <w:rsid w:val="00150F9F"/>
    <w:rsid w:val="00150FA4"/>
    <w:rsid w:val="0015137E"/>
    <w:rsid w:val="0015141E"/>
    <w:rsid w:val="00151ED9"/>
    <w:rsid w:val="001520E2"/>
    <w:rsid w:val="0015249F"/>
    <w:rsid w:val="001526E6"/>
    <w:rsid w:val="00152934"/>
    <w:rsid w:val="0015296F"/>
    <w:rsid w:val="00152B04"/>
    <w:rsid w:val="00153116"/>
    <w:rsid w:val="0015365A"/>
    <w:rsid w:val="001538B4"/>
    <w:rsid w:val="00153E47"/>
    <w:rsid w:val="00155243"/>
    <w:rsid w:val="00155E6F"/>
    <w:rsid w:val="001570FB"/>
    <w:rsid w:val="00157232"/>
    <w:rsid w:val="00157BAB"/>
    <w:rsid w:val="00157C29"/>
    <w:rsid w:val="00157C92"/>
    <w:rsid w:val="00160509"/>
    <w:rsid w:val="00160CBA"/>
    <w:rsid w:val="0016256B"/>
    <w:rsid w:val="001625B8"/>
    <w:rsid w:val="001635E8"/>
    <w:rsid w:val="00163660"/>
    <w:rsid w:val="0016433F"/>
    <w:rsid w:val="00164358"/>
    <w:rsid w:val="00164623"/>
    <w:rsid w:val="0016462F"/>
    <w:rsid w:val="00165FB7"/>
    <w:rsid w:val="001670E2"/>
    <w:rsid w:val="00167263"/>
    <w:rsid w:val="00167A90"/>
    <w:rsid w:val="001702AC"/>
    <w:rsid w:val="001702AF"/>
    <w:rsid w:val="00170465"/>
    <w:rsid w:val="001707FD"/>
    <w:rsid w:val="00170855"/>
    <w:rsid w:val="0017101C"/>
    <w:rsid w:val="0017197C"/>
    <w:rsid w:val="001719BA"/>
    <w:rsid w:val="00171C73"/>
    <w:rsid w:val="00171E97"/>
    <w:rsid w:val="001720A9"/>
    <w:rsid w:val="0017235C"/>
    <w:rsid w:val="0017254A"/>
    <w:rsid w:val="00172718"/>
    <w:rsid w:val="00172798"/>
    <w:rsid w:val="00173D8D"/>
    <w:rsid w:val="00173F3B"/>
    <w:rsid w:val="0017444E"/>
    <w:rsid w:val="00174914"/>
    <w:rsid w:val="0017491A"/>
    <w:rsid w:val="0017497F"/>
    <w:rsid w:val="00174CD5"/>
    <w:rsid w:val="001759E8"/>
    <w:rsid w:val="001762B6"/>
    <w:rsid w:val="00177063"/>
    <w:rsid w:val="001770CF"/>
    <w:rsid w:val="0017715C"/>
    <w:rsid w:val="001778BC"/>
    <w:rsid w:val="00177AD1"/>
    <w:rsid w:val="0018072A"/>
    <w:rsid w:val="00180774"/>
    <w:rsid w:val="00180B3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6DDB"/>
    <w:rsid w:val="00190708"/>
    <w:rsid w:val="001911E3"/>
    <w:rsid w:val="00191383"/>
    <w:rsid w:val="0019139F"/>
    <w:rsid w:val="0019183A"/>
    <w:rsid w:val="00192BE2"/>
    <w:rsid w:val="0019483B"/>
    <w:rsid w:val="00194846"/>
    <w:rsid w:val="001949C8"/>
    <w:rsid w:val="00194E17"/>
    <w:rsid w:val="001955D7"/>
    <w:rsid w:val="001956DE"/>
    <w:rsid w:val="00196657"/>
    <w:rsid w:val="00196B73"/>
    <w:rsid w:val="0019700F"/>
    <w:rsid w:val="001977D7"/>
    <w:rsid w:val="001A0F05"/>
    <w:rsid w:val="001A1AC8"/>
    <w:rsid w:val="001A1DF7"/>
    <w:rsid w:val="001A2091"/>
    <w:rsid w:val="001A2DC6"/>
    <w:rsid w:val="001A43F9"/>
    <w:rsid w:val="001A49BD"/>
    <w:rsid w:val="001A49D6"/>
    <w:rsid w:val="001A49ED"/>
    <w:rsid w:val="001A4B62"/>
    <w:rsid w:val="001A4BB0"/>
    <w:rsid w:val="001A4C52"/>
    <w:rsid w:val="001A4CA0"/>
    <w:rsid w:val="001A4F5A"/>
    <w:rsid w:val="001A50F0"/>
    <w:rsid w:val="001A526E"/>
    <w:rsid w:val="001A5605"/>
    <w:rsid w:val="001A5832"/>
    <w:rsid w:val="001A6129"/>
    <w:rsid w:val="001B02CC"/>
    <w:rsid w:val="001B04B4"/>
    <w:rsid w:val="001B1397"/>
    <w:rsid w:val="001B1580"/>
    <w:rsid w:val="001B1C1E"/>
    <w:rsid w:val="001B2338"/>
    <w:rsid w:val="001B2497"/>
    <w:rsid w:val="001B25AB"/>
    <w:rsid w:val="001B2F9F"/>
    <w:rsid w:val="001B46EF"/>
    <w:rsid w:val="001B47A5"/>
    <w:rsid w:val="001B4A98"/>
    <w:rsid w:val="001B577D"/>
    <w:rsid w:val="001B5961"/>
    <w:rsid w:val="001B5B85"/>
    <w:rsid w:val="001B64C0"/>
    <w:rsid w:val="001B6771"/>
    <w:rsid w:val="001B751E"/>
    <w:rsid w:val="001B797F"/>
    <w:rsid w:val="001B7AE4"/>
    <w:rsid w:val="001B7B48"/>
    <w:rsid w:val="001C107A"/>
    <w:rsid w:val="001C10B4"/>
    <w:rsid w:val="001C135D"/>
    <w:rsid w:val="001C2573"/>
    <w:rsid w:val="001C2E64"/>
    <w:rsid w:val="001C3028"/>
    <w:rsid w:val="001C3C51"/>
    <w:rsid w:val="001C4158"/>
    <w:rsid w:val="001C4325"/>
    <w:rsid w:val="001C4346"/>
    <w:rsid w:val="001C44A2"/>
    <w:rsid w:val="001C4A68"/>
    <w:rsid w:val="001C52F2"/>
    <w:rsid w:val="001C59DB"/>
    <w:rsid w:val="001C5EB2"/>
    <w:rsid w:val="001C683F"/>
    <w:rsid w:val="001C68C1"/>
    <w:rsid w:val="001C68D4"/>
    <w:rsid w:val="001C6A22"/>
    <w:rsid w:val="001C750E"/>
    <w:rsid w:val="001C7ACD"/>
    <w:rsid w:val="001C7C67"/>
    <w:rsid w:val="001C7D04"/>
    <w:rsid w:val="001D11ED"/>
    <w:rsid w:val="001D15F9"/>
    <w:rsid w:val="001D1B75"/>
    <w:rsid w:val="001D2F68"/>
    <w:rsid w:val="001D30B5"/>
    <w:rsid w:val="001D341D"/>
    <w:rsid w:val="001D3C99"/>
    <w:rsid w:val="001D425F"/>
    <w:rsid w:val="001D4A1F"/>
    <w:rsid w:val="001D4BBD"/>
    <w:rsid w:val="001D5850"/>
    <w:rsid w:val="001D6C0A"/>
    <w:rsid w:val="001D7F26"/>
    <w:rsid w:val="001E04AE"/>
    <w:rsid w:val="001E07DC"/>
    <w:rsid w:val="001E0D2F"/>
    <w:rsid w:val="001E0F31"/>
    <w:rsid w:val="001E19C0"/>
    <w:rsid w:val="001E1A10"/>
    <w:rsid w:val="001E1A49"/>
    <w:rsid w:val="001E1FEE"/>
    <w:rsid w:val="001E208D"/>
    <w:rsid w:val="001E23E9"/>
    <w:rsid w:val="001E2603"/>
    <w:rsid w:val="001E2635"/>
    <w:rsid w:val="001E3307"/>
    <w:rsid w:val="001E3EDB"/>
    <w:rsid w:val="001E4238"/>
    <w:rsid w:val="001E43AD"/>
    <w:rsid w:val="001E483A"/>
    <w:rsid w:val="001E515E"/>
    <w:rsid w:val="001E5215"/>
    <w:rsid w:val="001E5833"/>
    <w:rsid w:val="001E65CA"/>
    <w:rsid w:val="001E6ACA"/>
    <w:rsid w:val="001E6BBF"/>
    <w:rsid w:val="001E7F5C"/>
    <w:rsid w:val="001F0503"/>
    <w:rsid w:val="001F05AD"/>
    <w:rsid w:val="001F06EE"/>
    <w:rsid w:val="001F1303"/>
    <w:rsid w:val="001F17B2"/>
    <w:rsid w:val="001F1AC6"/>
    <w:rsid w:val="001F22CB"/>
    <w:rsid w:val="001F22D8"/>
    <w:rsid w:val="001F249D"/>
    <w:rsid w:val="001F2582"/>
    <w:rsid w:val="001F2833"/>
    <w:rsid w:val="001F3997"/>
    <w:rsid w:val="001F4003"/>
    <w:rsid w:val="001F4235"/>
    <w:rsid w:val="001F47F6"/>
    <w:rsid w:val="001F4D62"/>
    <w:rsid w:val="001F56A9"/>
    <w:rsid w:val="001F5D78"/>
    <w:rsid w:val="001F66F4"/>
    <w:rsid w:val="001F6833"/>
    <w:rsid w:val="001F6874"/>
    <w:rsid w:val="001F776E"/>
    <w:rsid w:val="001F778A"/>
    <w:rsid w:val="001F78B1"/>
    <w:rsid w:val="001F7CBC"/>
    <w:rsid w:val="001F7D5E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4EDB"/>
    <w:rsid w:val="002058E3"/>
    <w:rsid w:val="002059F2"/>
    <w:rsid w:val="00205BDB"/>
    <w:rsid w:val="002067BD"/>
    <w:rsid w:val="0020699D"/>
    <w:rsid w:val="002069A4"/>
    <w:rsid w:val="002069A6"/>
    <w:rsid w:val="002069D9"/>
    <w:rsid w:val="00206DCF"/>
    <w:rsid w:val="0020753A"/>
    <w:rsid w:val="002109D6"/>
    <w:rsid w:val="00210E2B"/>
    <w:rsid w:val="00210FCD"/>
    <w:rsid w:val="0021181B"/>
    <w:rsid w:val="00211CB1"/>
    <w:rsid w:val="00212F4C"/>
    <w:rsid w:val="00213300"/>
    <w:rsid w:val="0021393D"/>
    <w:rsid w:val="00214106"/>
    <w:rsid w:val="002147EC"/>
    <w:rsid w:val="00216955"/>
    <w:rsid w:val="00216A79"/>
    <w:rsid w:val="00216C35"/>
    <w:rsid w:val="00217005"/>
    <w:rsid w:val="00217194"/>
    <w:rsid w:val="00217568"/>
    <w:rsid w:val="00217D3A"/>
    <w:rsid w:val="002201EF"/>
    <w:rsid w:val="0022082A"/>
    <w:rsid w:val="0022163C"/>
    <w:rsid w:val="0022182C"/>
    <w:rsid w:val="00221C39"/>
    <w:rsid w:val="00221F37"/>
    <w:rsid w:val="00222EFD"/>
    <w:rsid w:val="0022338C"/>
    <w:rsid w:val="002239CD"/>
    <w:rsid w:val="00224848"/>
    <w:rsid w:val="00224C53"/>
    <w:rsid w:val="00225A05"/>
    <w:rsid w:val="00225D45"/>
    <w:rsid w:val="00226103"/>
    <w:rsid w:val="00226B14"/>
    <w:rsid w:val="00226D77"/>
    <w:rsid w:val="002270E8"/>
    <w:rsid w:val="00227482"/>
    <w:rsid w:val="00227743"/>
    <w:rsid w:val="002277AC"/>
    <w:rsid w:val="00227A39"/>
    <w:rsid w:val="0023006B"/>
    <w:rsid w:val="002302A1"/>
    <w:rsid w:val="002302C5"/>
    <w:rsid w:val="002308D0"/>
    <w:rsid w:val="0023119F"/>
    <w:rsid w:val="002315C2"/>
    <w:rsid w:val="00231826"/>
    <w:rsid w:val="00232276"/>
    <w:rsid w:val="00232B9A"/>
    <w:rsid w:val="00232BB7"/>
    <w:rsid w:val="00232FF3"/>
    <w:rsid w:val="002330EA"/>
    <w:rsid w:val="002339AA"/>
    <w:rsid w:val="00234282"/>
    <w:rsid w:val="002342BC"/>
    <w:rsid w:val="002342D9"/>
    <w:rsid w:val="002344FC"/>
    <w:rsid w:val="00234B6E"/>
    <w:rsid w:val="00235059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746"/>
    <w:rsid w:val="00237C3B"/>
    <w:rsid w:val="00237CA3"/>
    <w:rsid w:val="002400C0"/>
    <w:rsid w:val="002404F1"/>
    <w:rsid w:val="00240F89"/>
    <w:rsid w:val="002419E0"/>
    <w:rsid w:val="00241F38"/>
    <w:rsid w:val="002425C3"/>
    <w:rsid w:val="00242680"/>
    <w:rsid w:val="002427FE"/>
    <w:rsid w:val="00242986"/>
    <w:rsid w:val="00243C8F"/>
    <w:rsid w:val="00243D53"/>
    <w:rsid w:val="00243ECB"/>
    <w:rsid w:val="00244CD8"/>
    <w:rsid w:val="0024529B"/>
    <w:rsid w:val="002459C7"/>
    <w:rsid w:val="00245A0D"/>
    <w:rsid w:val="00245A2E"/>
    <w:rsid w:val="00245FE2"/>
    <w:rsid w:val="0024642A"/>
    <w:rsid w:val="00246473"/>
    <w:rsid w:val="0024747D"/>
    <w:rsid w:val="00250C4D"/>
    <w:rsid w:val="00250DA2"/>
    <w:rsid w:val="00251304"/>
    <w:rsid w:val="00251783"/>
    <w:rsid w:val="00251B5B"/>
    <w:rsid w:val="00252216"/>
    <w:rsid w:val="002528CD"/>
    <w:rsid w:val="00252C00"/>
    <w:rsid w:val="00252C26"/>
    <w:rsid w:val="00252E19"/>
    <w:rsid w:val="00252FDD"/>
    <w:rsid w:val="00253630"/>
    <w:rsid w:val="00253938"/>
    <w:rsid w:val="00253CE2"/>
    <w:rsid w:val="00253D3E"/>
    <w:rsid w:val="0025489B"/>
    <w:rsid w:val="002549C0"/>
    <w:rsid w:val="00254A6B"/>
    <w:rsid w:val="00256F4A"/>
    <w:rsid w:val="002571C8"/>
    <w:rsid w:val="00257345"/>
    <w:rsid w:val="0025743A"/>
    <w:rsid w:val="00257B62"/>
    <w:rsid w:val="00257F17"/>
    <w:rsid w:val="0026028F"/>
    <w:rsid w:val="0026043B"/>
    <w:rsid w:val="00260827"/>
    <w:rsid w:val="00260985"/>
    <w:rsid w:val="00261293"/>
    <w:rsid w:val="00262210"/>
    <w:rsid w:val="002630C2"/>
    <w:rsid w:val="0026316E"/>
    <w:rsid w:val="00264930"/>
    <w:rsid w:val="0026566C"/>
    <w:rsid w:val="00265D58"/>
    <w:rsid w:val="00270871"/>
    <w:rsid w:val="00270874"/>
    <w:rsid w:val="00270A5D"/>
    <w:rsid w:val="00270F98"/>
    <w:rsid w:val="002712DE"/>
    <w:rsid w:val="00271A95"/>
    <w:rsid w:val="002727AB"/>
    <w:rsid w:val="002729AC"/>
    <w:rsid w:val="00272C32"/>
    <w:rsid w:val="00273D16"/>
    <w:rsid w:val="002745EE"/>
    <w:rsid w:val="0027474C"/>
    <w:rsid w:val="00274AEB"/>
    <w:rsid w:val="0027511C"/>
    <w:rsid w:val="002753BF"/>
    <w:rsid w:val="00275FCF"/>
    <w:rsid w:val="0027744A"/>
    <w:rsid w:val="0027789F"/>
    <w:rsid w:val="00277B91"/>
    <w:rsid w:val="00277E6F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2C5"/>
    <w:rsid w:val="0028481C"/>
    <w:rsid w:val="002855A3"/>
    <w:rsid w:val="00287056"/>
    <w:rsid w:val="002871BA"/>
    <w:rsid w:val="00287C14"/>
    <w:rsid w:val="002900E6"/>
    <w:rsid w:val="00290BD9"/>
    <w:rsid w:val="00290E43"/>
    <w:rsid w:val="0029134A"/>
    <w:rsid w:val="002925D0"/>
    <w:rsid w:val="00292CF4"/>
    <w:rsid w:val="00292D6D"/>
    <w:rsid w:val="00293AFF"/>
    <w:rsid w:val="002945F0"/>
    <w:rsid w:val="00294B24"/>
    <w:rsid w:val="00294D3E"/>
    <w:rsid w:val="00294F7D"/>
    <w:rsid w:val="00295BEC"/>
    <w:rsid w:val="00295FBA"/>
    <w:rsid w:val="00296335"/>
    <w:rsid w:val="002965FE"/>
    <w:rsid w:val="00296A55"/>
    <w:rsid w:val="00297C35"/>
    <w:rsid w:val="00297E8A"/>
    <w:rsid w:val="002A0609"/>
    <w:rsid w:val="002A0BFE"/>
    <w:rsid w:val="002A0FC2"/>
    <w:rsid w:val="002A1BC5"/>
    <w:rsid w:val="002A3298"/>
    <w:rsid w:val="002A32A8"/>
    <w:rsid w:val="002A3AD6"/>
    <w:rsid w:val="002A3CC0"/>
    <w:rsid w:val="002A3E9E"/>
    <w:rsid w:val="002A451E"/>
    <w:rsid w:val="002A4729"/>
    <w:rsid w:val="002A4FA9"/>
    <w:rsid w:val="002A5329"/>
    <w:rsid w:val="002A53C4"/>
    <w:rsid w:val="002A5F1A"/>
    <w:rsid w:val="002A6037"/>
    <w:rsid w:val="002A6D63"/>
    <w:rsid w:val="002A6FA9"/>
    <w:rsid w:val="002A71D4"/>
    <w:rsid w:val="002A7348"/>
    <w:rsid w:val="002B0F43"/>
    <w:rsid w:val="002B135F"/>
    <w:rsid w:val="002B1446"/>
    <w:rsid w:val="002B1A6C"/>
    <w:rsid w:val="002B1DDD"/>
    <w:rsid w:val="002B2737"/>
    <w:rsid w:val="002B3CC2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1A8"/>
    <w:rsid w:val="002C1C5D"/>
    <w:rsid w:val="002C1F16"/>
    <w:rsid w:val="002C209D"/>
    <w:rsid w:val="002C212F"/>
    <w:rsid w:val="002C21D1"/>
    <w:rsid w:val="002C2776"/>
    <w:rsid w:val="002C28AE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03A"/>
    <w:rsid w:val="002C760E"/>
    <w:rsid w:val="002C788F"/>
    <w:rsid w:val="002C7F28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495"/>
    <w:rsid w:val="002D3E7C"/>
    <w:rsid w:val="002D438D"/>
    <w:rsid w:val="002D4705"/>
    <w:rsid w:val="002D507F"/>
    <w:rsid w:val="002D50AA"/>
    <w:rsid w:val="002D51B4"/>
    <w:rsid w:val="002D5532"/>
    <w:rsid w:val="002D5640"/>
    <w:rsid w:val="002D6366"/>
    <w:rsid w:val="002D67FC"/>
    <w:rsid w:val="002D691E"/>
    <w:rsid w:val="002D6B5E"/>
    <w:rsid w:val="002D6C27"/>
    <w:rsid w:val="002D6DF1"/>
    <w:rsid w:val="002D71C5"/>
    <w:rsid w:val="002D72DB"/>
    <w:rsid w:val="002D7668"/>
    <w:rsid w:val="002E0D6E"/>
    <w:rsid w:val="002E0EF3"/>
    <w:rsid w:val="002E1A4F"/>
    <w:rsid w:val="002E1BB6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54E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596"/>
    <w:rsid w:val="002F477B"/>
    <w:rsid w:val="002F47B1"/>
    <w:rsid w:val="002F519D"/>
    <w:rsid w:val="002F528A"/>
    <w:rsid w:val="002F555A"/>
    <w:rsid w:val="002F5CC5"/>
    <w:rsid w:val="002F66E7"/>
    <w:rsid w:val="002F74B0"/>
    <w:rsid w:val="003004A8"/>
    <w:rsid w:val="00300950"/>
    <w:rsid w:val="00300A88"/>
    <w:rsid w:val="00300AA5"/>
    <w:rsid w:val="003010E2"/>
    <w:rsid w:val="003010EC"/>
    <w:rsid w:val="003010FC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6D4D"/>
    <w:rsid w:val="003079CD"/>
    <w:rsid w:val="0031034A"/>
    <w:rsid w:val="0031042D"/>
    <w:rsid w:val="003124DF"/>
    <w:rsid w:val="00313127"/>
    <w:rsid w:val="00313FFD"/>
    <w:rsid w:val="00314976"/>
    <w:rsid w:val="00314FBB"/>
    <w:rsid w:val="003156C4"/>
    <w:rsid w:val="00315C4D"/>
    <w:rsid w:val="00315D9E"/>
    <w:rsid w:val="003161B3"/>
    <w:rsid w:val="003168D8"/>
    <w:rsid w:val="00317543"/>
    <w:rsid w:val="00317D84"/>
    <w:rsid w:val="00321190"/>
    <w:rsid w:val="00321286"/>
    <w:rsid w:val="003215ED"/>
    <w:rsid w:val="00321BD1"/>
    <w:rsid w:val="00322694"/>
    <w:rsid w:val="00323AA9"/>
    <w:rsid w:val="00323CB0"/>
    <w:rsid w:val="00323D26"/>
    <w:rsid w:val="003243CA"/>
    <w:rsid w:val="00324804"/>
    <w:rsid w:val="00326D12"/>
    <w:rsid w:val="0032744C"/>
    <w:rsid w:val="00327EF3"/>
    <w:rsid w:val="003300E4"/>
    <w:rsid w:val="003304F3"/>
    <w:rsid w:val="00331515"/>
    <w:rsid w:val="00332F91"/>
    <w:rsid w:val="003335F5"/>
    <w:rsid w:val="00333CE5"/>
    <w:rsid w:val="00333EAD"/>
    <w:rsid w:val="003349AF"/>
    <w:rsid w:val="0033595E"/>
    <w:rsid w:val="00335B26"/>
    <w:rsid w:val="00335B82"/>
    <w:rsid w:val="00335D54"/>
    <w:rsid w:val="00337155"/>
    <w:rsid w:val="00340258"/>
    <w:rsid w:val="003403D2"/>
    <w:rsid w:val="00340810"/>
    <w:rsid w:val="00340AA1"/>
    <w:rsid w:val="0034104D"/>
    <w:rsid w:val="00341998"/>
    <w:rsid w:val="00341ADC"/>
    <w:rsid w:val="00341CAE"/>
    <w:rsid w:val="00341F47"/>
    <w:rsid w:val="00342F70"/>
    <w:rsid w:val="00343428"/>
    <w:rsid w:val="00343F1D"/>
    <w:rsid w:val="00343F2D"/>
    <w:rsid w:val="003443FD"/>
    <w:rsid w:val="00344EC1"/>
    <w:rsid w:val="00344F5D"/>
    <w:rsid w:val="00345279"/>
    <w:rsid w:val="0034544D"/>
    <w:rsid w:val="003458A9"/>
    <w:rsid w:val="0034693C"/>
    <w:rsid w:val="0034701E"/>
    <w:rsid w:val="0034764B"/>
    <w:rsid w:val="00347D67"/>
    <w:rsid w:val="00347DA1"/>
    <w:rsid w:val="00347E6A"/>
    <w:rsid w:val="00350963"/>
    <w:rsid w:val="0035106A"/>
    <w:rsid w:val="00351B2E"/>
    <w:rsid w:val="00351B8A"/>
    <w:rsid w:val="00352603"/>
    <w:rsid w:val="00352642"/>
    <w:rsid w:val="00352C18"/>
    <w:rsid w:val="00352CF3"/>
    <w:rsid w:val="00352E83"/>
    <w:rsid w:val="00353C11"/>
    <w:rsid w:val="00353F1F"/>
    <w:rsid w:val="00354006"/>
    <w:rsid w:val="00355093"/>
    <w:rsid w:val="003557AB"/>
    <w:rsid w:val="00355B9D"/>
    <w:rsid w:val="00355C46"/>
    <w:rsid w:val="00355C63"/>
    <w:rsid w:val="00356135"/>
    <w:rsid w:val="0035710C"/>
    <w:rsid w:val="00357D23"/>
    <w:rsid w:val="00360A87"/>
    <w:rsid w:val="00361128"/>
    <w:rsid w:val="003611AD"/>
    <w:rsid w:val="00361D75"/>
    <w:rsid w:val="00361F76"/>
    <w:rsid w:val="00362638"/>
    <w:rsid w:val="003627D4"/>
    <w:rsid w:val="00362C7A"/>
    <w:rsid w:val="00362EC2"/>
    <w:rsid w:val="0036347B"/>
    <w:rsid w:val="00363AB2"/>
    <w:rsid w:val="0036415A"/>
    <w:rsid w:val="00364570"/>
    <w:rsid w:val="00364688"/>
    <w:rsid w:val="00364890"/>
    <w:rsid w:val="00365105"/>
    <w:rsid w:val="003654F0"/>
    <w:rsid w:val="003661E4"/>
    <w:rsid w:val="0036645D"/>
    <w:rsid w:val="0036676C"/>
    <w:rsid w:val="00367256"/>
    <w:rsid w:val="00367A9D"/>
    <w:rsid w:val="00367B8A"/>
    <w:rsid w:val="00367BB5"/>
    <w:rsid w:val="00370095"/>
    <w:rsid w:val="0037035B"/>
    <w:rsid w:val="00370635"/>
    <w:rsid w:val="00370822"/>
    <w:rsid w:val="00370AB4"/>
    <w:rsid w:val="00370E1E"/>
    <w:rsid w:val="00371130"/>
    <w:rsid w:val="003714A6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57B6"/>
    <w:rsid w:val="003761CC"/>
    <w:rsid w:val="00376341"/>
    <w:rsid w:val="00376715"/>
    <w:rsid w:val="00377228"/>
    <w:rsid w:val="00377324"/>
    <w:rsid w:val="0037762F"/>
    <w:rsid w:val="00377684"/>
    <w:rsid w:val="003776B4"/>
    <w:rsid w:val="00377C82"/>
    <w:rsid w:val="003803EE"/>
    <w:rsid w:val="00380953"/>
    <w:rsid w:val="00381359"/>
    <w:rsid w:val="0038172C"/>
    <w:rsid w:val="00382478"/>
    <w:rsid w:val="003826B4"/>
    <w:rsid w:val="003827A2"/>
    <w:rsid w:val="00383423"/>
    <w:rsid w:val="0038375F"/>
    <w:rsid w:val="003838B0"/>
    <w:rsid w:val="003839E5"/>
    <w:rsid w:val="00383D3D"/>
    <w:rsid w:val="00383D5D"/>
    <w:rsid w:val="00383F43"/>
    <w:rsid w:val="0038440F"/>
    <w:rsid w:val="003844E1"/>
    <w:rsid w:val="00384932"/>
    <w:rsid w:val="00384A4F"/>
    <w:rsid w:val="00384E0A"/>
    <w:rsid w:val="003877EB"/>
    <w:rsid w:val="003878D6"/>
    <w:rsid w:val="003900F4"/>
    <w:rsid w:val="003900FA"/>
    <w:rsid w:val="00391629"/>
    <w:rsid w:val="003919D0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63D4"/>
    <w:rsid w:val="003973B2"/>
    <w:rsid w:val="00397689"/>
    <w:rsid w:val="003A0316"/>
    <w:rsid w:val="003A03B4"/>
    <w:rsid w:val="003A0BB3"/>
    <w:rsid w:val="003A17E0"/>
    <w:rsid w:val="003A19A6"/>
    <w:rsid w:val="003A1B6E"/>
    <w:rsid w:val="003A24A5"/>
    <w:rsid w:val="003A2668"/>
    <w:rsid w:val="003A333A"/>
    <w:rsid w:val="003A41D7"/>
    <w:rsid w:val="003A44F4"/>
    <w:rsid w:val="003A5940"/>
    <w:rsid w:val="003A5BCA"/>
    <w:rsid w:val="003A6514"/>
    <w:rsid w:val="003A78BF"/>
    <w:rsid w:val="003B0133"/>
    <w:rsid w:val="003B02D9"/>
    <w:rsid w:val="003B037E"/>
    <w:rsid w:val="003B0441"/>
    <w:rsid w:val="003B0680"/>
    <w:rsid w:val="003B0C6C"/>
    <w:rsid w:val="003B0FFA"/>
    <w:rsid w:val="003B17C4"/>
    <w:rsid w:val="003B1964"/>
    <w:rsid w:val="003B1C7E"/>
    <w:rsid w:val="003B2086"/>
    <w:rsid w:val="003B2B43"/>
    <w:rsid w:val="003B36C7"/>
    <w:rsid w:val="003B39F6"/>
    <w:rsid w:val="003B3E4C"/>
    <w:rsid w:val="003B3ECD"/>
    <w:rsid w:val="003B49C9"/>
    <w:rsid w:val="003B4E6E"/>
    <w:rsid w:val="003B50BF"/>
    <w:rsid w:val="003B5FC7"/>
    <w:rsid w:val="003B6289"/>
    <w:rsid w:val="003B62FF"/>
    <w:rsid w:val="003B64FA"/>
    <w:rsid w:val="003B7247"/>
    <w:rsid w:val="003B74AB"/>
    <w:rsid w:val="003B762A"/>
    <w:rsid w:val="003B784D"/>
    <w:rsid w:val="003B78D4"/>
    <w:rsid w:val="003B7ED8"/>
    <w:rsid w:val="003B7FFB"/>
    <w:rsid w:val="003C0BB8"/>
    <w:rsid w:val="003C0C5A"/>
    <w:rsid w:val="003C0EA5"/>
    <w:rsid w:val="003C0F2D"/>
    <w:rsid w:val="003C2635"/>
    <w:rsid w:val="003C2955"/>
    <w:rsid w:val="003C2A58"/>
    <w:rsid w:val="003C30B3"/>
    <w:rsid w:val="003C33CC"/>
    <w:rsid w:val="003C4B25"/>
    <w:rsid w:val="003C4D9D"/>
    <w:rsid w:val="003C502A"/>
    <w:rsid w:val="003C53A9"/>
    <w:rsid w:val="003C56AC"/>
    <w:rsid w:val="003C56BC"/>
    <w:rsid w:val="003C5C9A"/>
    <w:rsid w:val="003C5D04"/>
    <w:rsid w:val="003C5FC5"/>
    <w:rsid w:val="003C61A7"/>
    <w:rsid w:val="003C61E4"/>
    <w:rsid w:val="003C7FD3"/>
    <w:rsid w:val="003D035B"/>
    <w:rsid w:val="003D1BAE"/>
    <w:rsid w:val="003D26D2"/>
    <w:rsid w:val="003D29C6"/>
    <w:rsid w:val="003D31C7"/>
    <w:rsid w:val="003D402D"/>
    <w:rsid w:val="003D42AC"/>
    <w:rsid w:val="003D4487"/>
    <w:rsid w:val="003D455F"/>
    <w:rsid w:val="003D45EF"/>
    <w:rsid w:val="003D48E0"/>
    <w:rsid w:val="003D4B36"/>
    <w:rsid w:val="003D57E8"/>
    <w:rsid w:val="003D60B6"/>
    <w:rsid w:val="003D6B75"/>
    <w:rsid w:val="003D7403"/>
    <w:rsid w:val="003D7590"/>
    <w:rsid w:val="003D77F1"/>
    <w:rsid w:val="003D7ABA"/>
    <w:rsid w:val="003D7CA0"/>
    <w:rsid w:val="003E05E1"/>
    <w:rsid w:val="003E0E5D"/>
    <w:rsid w:val="003E103D"/>
    <w:rsid w:val="003E157A"/>
    <w:rsid w:val="003E1894"/>
    <w:rsid w:val="003E18C8"/>
    <w:rsid w:val="003E1928"/>
    <w:rsid w:val="003E2250"/>
    <w:rsid w:val="003E271C"/>
    <w:rsid w:val="003E2DA3"/>
    <w:rsid w:val="003E323C"/>
    <w:rsid w:val="003E3635"/>
    <w:rsid w:val="003E4814"/>
    <w:rsid w:val="003E49BB"/>
    <w:rsid w:val="003E4EA3"/>
    <w:rsid w:val="003E4ED9"/>
    <w:rsid w:val="003E52C8"/>
    <w:rsid w:val="003E5A3F"/>
    <w:rsid w:val="003E5C3C"/>
    <w:rsid w:val="003E5EA9"/>
    <w:rsid w:val="003E608F"/>
    <w:rsid w:val="003E60AC"/>
    <w:rsid w:val="003E66DF"/>
    <w:rsid w:val="003E6853"/>
    <w:rsid w:val="003E7444"/>
    <w:rsid w:val="003E76E2"/>
    <w:rsid w:val="003E7B46"/>
    <w:rsid w:val="003F076B"/>
    <w:rsid w:val="003F1D6A"/>
    <w:rsid w:val="003F2D5A"/>
    <w:rsid w:val="003F3222"/>
    <w:rsid w:val="003F333F"/>
    <w:rsid w:val="003F382A"/>
    <w:rsid w:val="003F384B"/>
    <w:rsid w:val="003F386F"/>
    <w:rsid w:val="003F397D"/>
    <w:rsid w:val="003F3AFA"/>
    <w:rsid w:val="003F3DF3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DB3"/>
    <w:rsid w:val="00400A9A"/>
    <w:rsid w:val="00401291"/>
    <w:rsid w:val="00401BA8"/>
    <w:rsid w:val="00401E45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5DD2"/>
    <w:rsid w:val="004061BC"/>
    <w:rsid w:val="004066EE"/>
    <w:rsid w:val="0040709F"/>
    <w:rsid w:val="004102A3"/>
    <w:rsid w:val="0041050F"/>
    <w:rsid w:val="004105A2"/>
    <w:rsid w:val="004105A3"/>
    <w:rsid w:val="004111EB"/>
    <w:rsid w:val="00411A17"/>
    <w:rsid w:val="00411C70"/>
    <w:rsid w:val="00411E00"/>
    <w:rsid w:val="00412826"/>
    <w:rsid w:val="00412A58"/>
    <w:rsid w:val="0041325E"/>
    <w:rsid w:val="0041364C"/>
    <w:rsid w:val="004139F2"/>
    <w:rsid w:val="00413EB6"/>
    <w:rsid w:val="0041408F"/>
    <w:rsid w:val="00414299"/>
    <w:rsid w:val="004144CF"/>
    <w:rsid w:val="00415A08"/>
    <w:rsid w:val="00415A78"/>
    <w:rsid w:val="00415DB5"/>
    <w:rsid w:val="00416303"/>
    <w:rsid w:val="00416892"/>
    <w:rsid w:val="00416CCB"/>
    <w:rsid w:val="0042122E"/>
    <w:rsid w:val="004214B7"/>
    <w:rsid w:val="00421B02"/>
    <w:rsid w:val="00421CED"/>
    <w:rsid w:val="00422716"/>
    <w:rsid w:val="0042293D"/>
    <w:rsid w:val="00422ADE"/>
    <w:rsid w:val="00422D61"/>
    <w:rsid w:val="0042331B"/>
    <w:rsid w:val="0042435F"/>
    <w:rsid w:val="00424934"/>
    <w:rsid w:val="00424EAB"/>
    <w:rsid w:val="004259A9"/>
    <w:rsid w:val="00426231"/>
    <w:rsid w:val="00426905"/>
    <w:rsid w:val="00426BCC"/>
    <w:rsid w:val="00427F40"/>
    <w:rsid w:val="004301FE"/>
    <w:rsid w:val="00430907"/>
    <w:rsid w:val="00430B7B"/>
    <w:rsid w:val="0043130B"/>
    <w:rsid w:val="0043198D"/>
    <w:rsid w:val="00431A18"/>
    <w:rsid w:val="00431B4F"/>
    <w:rsid w:val="00431CBA"/>
    <w:rsid w:val="00432A6A"/>
    <w:rsid w:val="00433365"/>
    <w:rsid w:val="00434030"/>
    <w:rsid w:val="0043423A"/>
    <w:rsid w:val="00434451"/>
    <w:rsid w:val="00435CDE"/>
    <w:rsid w:val="00436063"/>
    <w:rsid w:val="004376E3"/>
    <w:rsid w:val="004402FE"/>
    <w:rsid w:val="00440853"/>
    <w:rsid w:val="0044103E"/>
    <w:rsid w:val="00441099"/>
    <w:rsid w:val="00441546"/>
    <w:rsid w:val="004417C4"/>
    <w:rsid w:val="00441888"/>
    <w:rsid w:val="0044248C"/>
    <w:rsid w:val="00442E2E"/>
    <w:rsid w:val="00443A58"/>
    <w:rsid w:val="00443BA1"/>
    <w:rsid w:val="00444689"/>
    <w:rsid w:val="004452D0"/>
    <w:rsid w:val="004457C6"/>
    <w:rsid w:val="004463C5"/>
    <w:rsid w:val="00446BC0"/>
    <w:rsid w:val="00446BD5"/>
    <w:rsid w:val="00446C96"/>
    <w:rsid w:val="00447036"/>
    <w:rsid w:val="004478CC"/>
    <w:rsid w:val="00451356"/>
    <w:rsid w:val="004513D5"/>
    <w:rsid w:val="00451686"/>
    <w:rsid w:val="004523F5"/>
    <w:rsid w:val="004529E8"/>
    <w:rsid w:val="004543F6"/>
    <w:rsid w:val="004544FC"/>
    <w:rsid w:val="00454BFA"/>
    <w:rsid w:val="00454C55"/>
    <w:rsid w:val="00454DA8"/>
    <w:rsid w:val="00456260"/>
    <w:rsid w:val="004564CC"/>
    <w:rsid w:val="0045661A"/>
    <w:rsid w:val="00456928"/>
    <w:rsid w:val="00457582"/>
    <w:rsid w:val="00457DC6"/>
    <w:rsid w:val="0046103C"/>
    <w:rsid w:val="00461A13"/>
    <w:rsid w:val="00461FE4"/>
    <w:rsid w:val="004624DB"/>
    <w:rsid w:val="00462710"/>
    <w:rsid w:val="004627E1"/>
    <w:rsid w:val="004628FA"/>
    <w:rsid w:val="0046314E"/>
    <w:rsid w:val="004632D3"/>
    <w:rsid w:val="004632D7"/>
    <w:rsid w:val="004639E0"/>
    <w:rsid w:val="00464ED0"/>
    <w:rsid w:val="004652F6"/>
    <w:rsid w:val="004655A1"/>
    <w:rsid w:val="00465908"/>
    <w:rsid w:val="00466232"/>
    <w:rsid w:val="00466243"/>
    <w:rsid w:val="00466C08"/>
    <w:rsid w:val="0046735B"/>
    <w:rsid w:val="004677E8"/>
    <w:rsid w:val="004706E5"/>
    <w:rsid w:val="0047096C"/>
    <w:rsid w:val="00470FC0"/>
    <w:rsid w:val="004722B9"/>
    <w:rsid w:val="00472C6D"/>
    <w:rsid w:val="00472FDE"/>
    <w:rsid w:val="004737CB"/>
    <w:rsid w:val="00474275"/>
    <w:rsid w:val="004743B5"/>
    <w:rsid w:val="00474DBB"/>
    <w:rsid w:val="00475C50"/>
    <w:rsid w:val="00476099"/>
    <w:rsid w:val="004767ED"/>
    <w:rsid w:val="00476C2F"/>
    <w:rsid w:val="00476D06"/>
    <w:rsid w:val="004775FE"/>
    <w:rsid w:val="00477E7E"/>
    <w:rsid w:val="004807E2"/>
    <w:rsid w:val="00480A91"/>
    <w:rsid w:val="00481362"/>
    <w:rsid w:val="004818AC"/>
    <w:rsid w:val="00481D3F"/>
    <w:rsid w:val="00481FBA"/>
    <w:rsid w:val="0048293E"/>
    <w:rsid w:val="00482A28"/>
    <w:rsid w:val="00482F67"/>
    <w:rsid w:val="00482F6A"/>
    <w:rsid w:val="00482F96"/>
    <w:rsid w:val="00483285"/>
    <w:rsid w:val="00483E65"/>
    <w:rsid w:val="004840D6"/>
    <w:rsid w:val="004843FA"/>
    <w:rsid w:val="0048462E"/>
    <w:rsid w:val="004862F7"/>
    <w:rsid w:val="004865ED"/>
    <w:rsid w:val="00487AFF"/>
    <w:rsid w:val="00487FA7"/>
    <w:rsid w:val="004903EB"/>
    <w:rsid w:val="00490683"/>
    <w:rsid w:val="0049121E"/>
    <w:rsid w:val="00491E43"/>
    <w:rsid w:val="00491F77"/>
    <w:rsid w:val="00493991"/>
    <w:rsid w:val="004948A3"/>
    <w:rsid w:val="00495EC9"/>
    <w:rsid w:val="004962CF"/>
    <w:rsid w:val="0049635A"/>
    <w:rsid w:val="00496563"/>
    <w:rsid w:val="00496F82"/>
    <w:rsid w:val="004975DD"/>
    <w:rsid w:val="0049767F"/>
    <w:rsid w:val="0049795B"/>
    <w:rsid w:val="00497DF4"/>
    <w:rsid w:val="00497F58"/>
    <w:rsid w:val="004A0351"/>
    <w:rsid w:val="004A0829"/>
    <w:rsid w:val="004A1C5A"/>
    <w:rsid w:val="004A1EC0"/>
    <w:rsid w:val="004A21E4"/>
    <w:rsid w:val="004A2D03"/>
    <w:rsid w:val="004A388E"/>
    <w:rsid w:val="004A410F"/>
    <w:rsid w:val="004A47F7"/>
    <w:rsid w:val="004A4BEB"/>
    <w:rsid w:val="004A52AC"/>
    <w:rsid w:val="004A7141"/>
    <w:rsid w:val="004A7CEF"/>
    <w:rsid w:val="004B0C95"/>
    <w:rsid w:val="004B23CC"/>
    <w:rsid w:val="004B2B36"/>
    <w:rsid w:val="004B3E50"/>
    <w:rsid w:val="004B417E"/>
    <w:rsid w:val="004B49D3"/>
    <w:rsid w:val="004B4CDA"/>
    <w:rsid w:val="004B6F6C"/>
    <w:rsid w:val="004B7384"/>
    <w:rsid w:val="004B743C"/>
    <w:rsid w:val="004B7799"/>
    <w:rsid w:val="004C0A1E"/>
    <w:rsid w:val="004C1044"/>
    <w:rsid w:val="004C16FC"/>
    <w:rsid w:val="004C1E41"/>
    <w:rsid w:val="004C34B8"/>
    <w:rsid w:val="004C3CF1"/>
    <w:rsid w:val="004C3FA2"/>
    <w:rsid w:val="004C43E1"/>
    <w:rsid w:val="004C465B"/>
    <w:rsid w:val="004C4917"/>
    <w:rsid w:val="004C540B"/>
    <w:rsid w:val="004C5742"/>
    <w:rsid w:val="004C58DD"/>
    <w:rsid w:val="004C5C64"/>
    <w:rsid w:val="004C5CF3"/>
    <w:rsid w:val="004C5DB0"/>
    <w:rsid w:val="004C65A7"/>
    <w:rsid w:val="004C6733"/>
    <w:rsid w:val="004C6F19"/>
    <w:rsid w:val="004C762B"/>
    <w:rsid w:val="004C77ED"/>
    <w:rsid w:val="004C79D1"/>
    <w:rsid w:val="004C7E54"/>
    <w:rsid w:val="004C7ED3"/>
    <w:rsid w:val="004D0341"/>
    <w:rsid w:val="004D0DDC"/>
    <w:rsid w:val="004D112A"/>
    <w:rsid w:val="004D1653"/>
    <w:rsid w:val="004D2122"/>
    <w:rsid w:val="004D2788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287"/>
    <w:rsid w:val="004D73EC"/>
    <w:rsid w:val="004D761B"/>
    <w:rsid w:val="004D772A"/>
    <w:rsid w:val="004D7D72"/>
    <w:rsid w:val="004D7ED6"/>
    <w:rsid w:val="004E0178"/>
    <w:rsid w:val="004E043C"/>
    <w:rsid w:val="004E0459"/>
    <w:rsid w:val="004E0A79"/>
    <w:rsid w:val="004E2417"/>
    <w:rsid w:val="004E268C"/>
    <w:rsid w:val="004E2C90"/>
    <w:rsid w:val="004E2CFD"/>
    <w:rsid w:val="004E3F06"/>
    <w:rsid w:val="004E4049"/>
    <w:rsid w:val="004E417E"/>
    <w:rsid w:val="004E4717"/>
    <w:rsid w:val="004E5025"/>
    <w:rsid w:val="004E539B"/>
    <w:rsid w:val="004E5D09"/>
    <w:rsid w:val="004E5EC4"/>
    <w:rsid w:val="004E72A6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340C"/>
    <w:rsid w:val="004F421B"/>
    <w:rsid w:val="004F4880"/>
    <w:rsid w:val="004F55AE"/>
    <w:rsid w:val="004F588F"/>
    <w:rsid w:val="004F5F70"/>
    <w:rsid w:val="004F5FB4"/>
    <w:rsid w:val="004F61A3"/>
    <w:rsid w:val="004F6423"/>
    <w:rsid w:val="004F7333"/>
    <w:rsid w:val="004F7572"/>
    <w:rsid w:val="004F76D1"/>
    <w:rsid w:val="00500006"/>
    <w:rsid w:val="005003DC"/>
    <w:rsid w:val="0050050A"/>
    <w:rsid w:val="00500B06"/>
    <w:rsid w:val="005012CC"/>
    <w:rsid w:val="0050181C"/>
    <w:rsid w:val="00501D13"/>
    <w:rsid w:val="0050219A"/>
    <w:rsid w:val="005026D4"/>
    <w:rsid w:val="00502B45"/>
    <w:rsid w:val="00502FC6"/>
    <w:rsid w:val="005034F1"/>
    <w:rsid w:val="005038AD"/>
    <w:rsid w:val="005041A4"/>
    <w:rsid w:val="0050447D"/>
    <w:rsid w:val="00504FC1"/>
    <w:rsid w:val="005058C8"/>
    <w:rsid w:val="00505904"/>
    <w:rsid w:val="00505A3B"/>
    <w:rsid w:val="00505AC6"/>
    <w:rsid w:val="00505B6A"/>
    <w:rsid w:val="00505D89"/>
    <w:rsid w:val="00506D05"/>
    <w:rsid w:val="00506D3F"/>
    <w:rsid w:val="00506FFA"/>
    <w:rsid w:val="0050733B"/>
    <w:rsid w:val="00507B06"/>
    <w:rsid w:val="00507E3D"/>
    <w:rsid w:val="00510271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6AD"/>
    <w:rsid w:val="005137D6"/>
    <w:rsid w:val="0051380A"/>
    <w:rsid w:val="00514CA3"/>
    <w:rsid w:val="00515926"/>
    <w:rsid w:val="00515A52"/>
    <w:rsid w:val="00515B8F"/>
    <w:rsid w:val="00516067"/>
    <w:rsid w:val="00517DC9"/>
    <w:rsid w:val="00520AA6"/>
    <w:rsid w:val="00521473"/>
    <w:rsid w:val="00522443"/>
    <w:rsid w:val="00522C04"/>
    <w:rsid w:val="00522FA8"/>
    <w:rsid w:val="00523512"/>
    <w:rsid w:val="00523F69"/>
    <w:rsid w:val="00524591"/>
    <w:rsid w:val="0052477A"/>
    <w:rsid w:val="005254CC"/>
    <w:rsid w:val="0052575B"/>
    <w:rsid w:val="00525886"/>
    <w:rsid w:val="00526178"/>
    <w:rsid w:val="005265A3"/>
    <w:rsid w:val="00526AB8"/>
    <w:rsid w:val="00530AC6"/>
    <w:rsid w:val="0053128A"/>
    <w:rsid w:val="00531512"/>
    <w:rsid w:val="0053172D"/>
    <w:rsid w:val="005322FE"/>
    <w:rsid w:val="00532480"/>
    <w:rsid w:val="00532CEE"/>
    <w:rsid w:val="0053319B"/>
    <w:rsid w:val="00533798"/>
    <w:rsid w:val="005337D0"/>
    <w:rsid w:val="00533AD5"/>
    <w:rsid w:val="00533CFD"/>
    <w:rsid w:val="0053426A"/>
    <w:rsid w:val="00534A05"/>
    <w:rsid w:val="00534DBC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0BCF"/>
    <w:rsid w:val="00541200"/>
    <w:rsid w:val="0054186A"/>
    <w:rsid w:val="00541C81"/>
    <w:rsid w:val="005424E2"/>
    <w:rsid w:val="005435AC"/>
    <w:rsid w:val="00543853"/>
    <w:rsid w:val="005441E3"/>
    <w:rsid w:val="00544350"/>
    <w:rsid w:val="00544497"/>
    <w:rsid w:val="005446F4"/>
    <w:rsid w:val="0054541D"/>
    <w:rsid w:val="00545849"/>
    <w:rsid w:val="00545AD8"/>
    <w:rsid w:val="00545F29"/>
    <w:rsid w:val="00545FB0"/>
    <w:rsid w:val="00546180"/>
    <w:rsid w:val="0054768B"/>
    <w:rsid w:val="005501ED"/>
    <w:rsid w:val="00550910"/>
    <w:rsid w:val="005515AB"/>
    <w:rsid w:val="0055217C"/>
    <w:rsid w:val="0055260E"/>
    <w:rsid w:val="005527C1"/>
    <w:rsid w:val="00552B1E"/>
    <w:rsid w:val="00552CFD"/>
    <w:rsid w:val="00552F11"/>
    <w:rsid w:val="00553121"/>
    <w:rsid w:val="00553352"/>
    <w:rsid w:val="005533C9"/>
    <w:rsid w:val="0055357F"/>
    <w:rsid w:val="005535DE"/>
    <w:rsid w:val="00554535"/>
    <w:rsid w:val="00554C74"/>
    <w:rsid w:val="00554CDA"/>
    <w:rsid w:val="00554EBA"/>
    <w:rsid w:val="00555254"/>
    <w:rsid w:val="005559CE"/>
    <w:rsid w:val="00555AF9"/>
    <w:rsid w:val="005563F9"/>
    <w:rsid w:val="00556A44"/>
    <w:rsid w:val="00557118"/>
    <w:rsid w:val="005578BA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323"/>
    <w:rsid w:val="00566BCB"/>
    <w:rsid w:val="005670A5"/>
    <w:rsid w:val="005670AD"/>
    <w:rsid w:val="0056765A"/>
    <w:rsid w:val="005678DF"/>
    <w:rsid w:val="005712FE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6FE3"/>
    <w:rsid w:val="0057774E"/>
    <w:rsid w:val="00580B97"/>
    <w:rsid w:val="00582A01"/>
    <w:rsid w:val="00582EDF"/>
    <w:rsid w:val="00582F28"/>
    <w:rsid w:val="00583A34"/>
    <w:rsid w:val="00584668"/>
    <w:rsid w:val="00584B78"/>
    <w:rsid w:val="00584E42"/>
    <w:rsid w:val="00585A86"/>
    <w:rsid w:val="005864EB"/>
    <w:rsid w:val="00587DA6"/>
    <w:rsid w:val="00591E97"/>
    <w:rsid w:val="005927C7"/>
    <w:rsid w:val="00592896"/>
    <w:rsid w:val="00592E59"/>
    <w:rsid w:val="00593E89"/>
    <w:rsid w:val="00594959"/>
    <w:rsid w:val="00595D8F"/>
    <w:rsid w:val="00595DF1"/>
    <w:rsid w:val="005966A7"/>
    <w:rsid w:val="00596C0D"/>
    <w:rsid w:val="0059739D"/>
    <w:rsid w:val="00597437"/>
    <w:rsid w:val="00597E0F"/>
    <w:rsid w:val="005A0635"/>
    <w:rsid w:val="005A0B95"/>
    <w:rsid w:val="005A0F32"/>
    <w:rsid w:val="005A1524"/>
    <w:rsid w:val="005A18B8"/>
    <w:rsid w:val="005A3699"/>
    <w:rsid w:val="005A3763"/>
    <w:rsid w:val="005A3C26"/>
    <w:rsid w:val="005A4ED9"/>
    <w:rsid w:val="005A4FEC"/>
    <w:rsid w:val="005A5071"/>
    <w:rsid w:val="005A51F1"/>
    <w:rsid w:val="005A5A3E"/>
    <w:rsid w:val="005A5F4E"/>
    <w:rsid w:val="005A6243"/>
    <w:rsid w:val="005A771F"/>
    <w:rsid w:val="005B08D5"/>
    <w:rsid w:val="005B130D"/>
    <w:rsid w:val="005B2350"/>
    <w:rsid w:val="005B268A"/>
    <w:rsid w:val="005B26B2"/>
    <w:rsid w:val="005B35C6"/>
    <w:rsid w:val="005B36B2"/>
    <w:rsid w:val="005B383B"/>
    <w:rsid w:val="005B39D3"/>
    <w:rsid w:val="005B3C47"/>
    <w:rsid w:val="005B403F"/>
    <w:rsid w:val="005B40AE"/>
    <w:rsid w:val="005B47D2"/>
    <w:rsid w:val="005B4E33"/>
    <w:rsid w:val="005B5115"/>
    <w:rsid w:val="005B5729"/>
    <w:rsid w:val="005B58DB"/>
    <w:rsid w:val="005B5A4A"/>
    <w:rsid w:val="005B5A65"/>
    <w:rsid w:val="005B6465"/>
    <w:rsid w:val="005B6623"/>
    <w:rsid w:val="005B680E"/>
    <w:rsid w:val="005B6AB0"/>
    <w:rsid w:val="005B6E6D"/>
    <w:rsid w:val="005B7919"/>
    <w:rsid w:val="005B7B3B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34B"/>
    <w:rsid w:val="005C374B"/>
    <w:rsid w:val="005C3A55"/>
    <w:rsid w:val="005C3A75"/>
    <w:rsid w:val="005C3C25"/>
    <w:rsid w:val="005C3DAC"/>
    <w:rsid w:val="005C52E2"/>
    <w:rsid w:val="005C5611"/>
    <w:rsid w:val="005C588D"/>
    <w:rsid w:val="005C590E"/>
    <w:rsid w:val="005C5BB9"/>
    <w:rsid w:val="005C64A3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1B44"/>
    <w:rsid w:val="005D32FD"/>
    <w:rsid w:val="005D33C5"/>
    <w:rsid w:val="005D3F75"/>
    <w:rsid w:val="005D42EB"/>
    <w:rsid w:val="005D487A"/>
    <w:rsid w:val="005D4B86"/>
    <w:rsid w:val="005D4E51"/>
    <w:rsid w:val="005D6652"/>
    <w:rsid w:val="005D6741"/>
    <w:rsid w:val="005D6B6B"/>
    <w:rsid w:val="005D6EDA"/>
    <w:rsid w:val="005D7D3C"/>
    <w:rsid w:val="005E1798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E70E9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4D3"/>
    <w:rsid w:val="005F56E7"/>
    <w:rsid w:val="005F5ACC"/>
    <w:rsid w:val="005F640B"/>
    <w:rsid w:val="005F652C"/>
    <w:rsid w:val="005F6F68"/>
    <w:rsid w:val="005F7A26"/>
    <w:rsid w:val="00600120"/>
    <w:rsid w:val="0060076B"/>
    <w:rsid w:val="00600D67"/>
    <w:rsid w:val="0060159C"/>
    <w:rsid w:val="00601F7F"/>
    <w:rsid w:val="0060223F"/>
    <w:rsid w:val="00602A62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0AA"/>
    <w:rsid w:val="0061279B"/>
    <w:rsid w:val="0061435F"/>
    <w:rsid w:val="0061447D"/>
    <w:rsid w:val="006148D7"/>
    <w:rsid w:val="00615376"/>
    <w:rsid w:val="006153E1"/>
    <w:rsid w:val="006156EA"/>
    <w:rsid w:val="0061582E"/>
    <w:rsid w:val="00615FE9"/>
    <w:rsid w:val="00616F1A"/>
    <w:rsid w:val="00617081"/>
    <w:rsid w:val="00617365"/>
    <w:rsid w:val="00620B3E"/>
    <w:rsid w:val="0062165C"/>
    <w:rsid w:val="0062193E"/>
    <w:rsid w:val="00621C57"/>
    <w:rsid w:val="00622F0F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23F"/>
    <w:rsid w:val="00633629"/>
    <w:rsid w:val="0063427F"/>
    <w:rsid w:val="0063451B"/>
    <w:rsid w:val="00634F9C"/>
    <w:rsid w:val="0063653A"/>
    <w:rsid w:val="00636F96"/>
    <w:rsid w:val="0063721D"/>
    <w:rsid w:val="00637296"/>
    <w:rsid w:val="006377B2"/>
    <w:rsid w:val="00637CEC"/>
    <w:rsid w:val="00637E51"/>
    <w:rsid w:val="00640B19"/>
    <w:rsid w:val="00640E57"/>
    <w:rsid w:val="00641407"/>
    <w:rsid w:val="006416C8"/>
    <w:rsid w:val="006424C8"/>
    <w:rsid w:val="00642C0E"/>
    <w:rsid w:val="0064351E"/>
    <w:rsid w:val="00643623"/>
    <w:rsid w:val="00643CA9"/>
    <w:rsid w:val="00644056"/>
    <w:rsid w:val="006440DA"/>
    <w:rsid w:val="0064544F"/>
    <w:rsid w:val="00646A9F"/>
    <w:rsid w:val="00646AF5"/>
    <w:rsid w:val="00646F94"/>
    <w:rsid w:val="006503D3"/>
    <w:rsid w:val="006504BB"/>
    <w:rsid w:val="00650787"/>
    <w:rsid w:val="00650B9B"/>
    <w:rsid w:val="0065120A"/>
    <w:rsid w:val="00651218"/>
    <w:rsid w:val="00651E60"/>
    <w:rsid w:val="00652180"/>
    <w:rsid w:val="0065234A"/>
    <w:rsid w:val="0065253C"/>
    <w:rsid w:val="0065269A"/>
    <w:rsid w:val="006533A5"/>
    <w:rsid w:val="00653421"/>
    <w:rsid w:val="00653D75"/>
    <w:rsid w:val="00653DDF"/>
    <w:rsid w:val="00653FB1"/>
    <w:rsid w:val="006544BE"/>
    <w:rsid w:val="006547F6"/>
    <w:rsid w:val="00654980"/>
    <w:rsid w:val="00654E42"/>
    <w:rsid w:val="0065617B"/>
    <w:rsid w:val="00656589"/>
    <w:rsid w:val="00656A16"/>
    <w:rsid w:val="00656BE0"/>
    <w:rsid w:val="0065760E"/>
    <w:rsid w:val="00660F7A"/>
    <w:rsid w:val="0066145E"/>
    <w:rsid w:val="006619BE"/>
    <w:rsid w:val="00661A0D"/>
    <w:rsid w:val="00662495"/>
    <w:rsid w:val="00663279"/>
    <w:rsid w:val="00663A22"/>
    <w:rsid w:val="00663FDF"/>
    <w:rsid w:val="006651E8"/>
    <w:rsid w:val="00665225"/>
    <w:rsid w:val="00665729"/>
    <w:rsid w:val="00666014"/>
    <w:rsid w:val="006660C1"/>
    <w:rsid w:val="00666D9D"/>
    <w:rsid w:val="00667868"/>
    <w:rsid w:val="00667A83"/>
    <w:rsid w:val="00670182"/>
    <w:rsid w:val="006705C3"/>
    <w:rsid w:val="00670E9F"/>
    <w:rsid w:val="00671918"/>
    <w:rsid w:val="00671AC0"/>
    <w:rsid w:val="006721AF"/>
    <w:rsid w:val="00672F59"/>
    <w:rsid w:val="006735B8"/>
    <w:rsid w:val="0067384E"/>
    <w:rsid w:val="00673A96"/>
    <w:rsid w:val="00674813"/>
    <w:rsid w:val="0067484E"/>
    <w:rsid w:val="00674A3C"/>
    <w:rsid w:val="006751CB"/>
    <w:rsid w:val="006751D4"/>
    <w:rsid w:val="00675D57"/>
    <w:rsid w:val="00676D0D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23F0"/>
    <w:rsid w:val="006827E7"/>
    <w:rsid w:val="00683DA6"/>
    <w:rsid w:val="00684A39"/>
    <w:rsid w:val="00684B30"/>
    <w:rsid w:val="00684DE9"/>
    <w:rsid w:val="00684FC4"/>
    <w:rsid w:val="00685742"/>
    <w:rsid w:val="0068595F"/>
    <w:rsid w:val="00686380"/>
    <w:rsid w:val="00687093"/>
    <w:rsid w:val="006878B6"/>
    <w:rsid w:val="006879DA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3AFA"/>
    <w:rsid w:val="00694211"/>
    <w:rsid w:val="00694846"/>
    <w:rsid w:val="00694B98"/>
    <w:rsid w:val="006957DE"/>
    <w:rsid w:val="00696B3D"/>
    <w:rsid w:val="00696D21"/>
    <w:rsid w:val="00696FF0"/>
    <w:rsid w:val="006971B7"/>
    <w:rsid w:val="006973E1"/>
    <w:rsid w:val="0069779E"/>
    <w:rsid w:val="00697F49"/>
    <w:rsid w:val="006A09E6"/>
    <w:rsid w:val="006A0A99"/>
    <w:rsid w:val="006A0E73"/>
    <w:rsid w:val="006A12C7"/>
    <w:rsid w:val="006A1E75"/>
    <w:rsid w:val="006A2A4D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C7A"/>
    <w:rsid w:val="006A6D2D"/>
    <w:rsid w:val="006A7386"/>
    <w:rsid w:val="006A788B"/>
    <w:rsid w:val="006A7FE7"/>
    <w:rsid w:val="006B01FE"/>
    <w:rsid w:val="006B0259"/>
    <w:rsid w:val="006B0636"/>
    <w:rsid w:val="006B08CA"/>
    <w:rsid w:val="006B0B9D"/>
    <w:rsid w:val="006B0F06"/>
    <w:rsid w:val="006B1499"/>
    <w:rsid w:val="006B15BC"/>
    <w:rsid w:val="006B17B0"/>
    <w:rsid w:val="006B19DB"/>
    <w:rsid w:val="006B1B80"/>
    <w:rsid w:val="006B1BDD"/>
    <w:rsid w:val="006B2D17"/>
    <w:rsid w:val="006B2F0D"/>
    <w:rsid w:val="006B3BCD"/>
    <w:rsid w:val="006B3D25"/>
    <w:rsid w:val="006B486D"/>
    <w:rsid w:val="006B48DF"/>
    <w:rsid w:val="006B589F"/>
    <w:rsid w:val="006B5FF3"/>
    <w:rsid w:val="006B6ED2"/>
    <w:rsid w:val="006B6F5A"/>
    <w:rsid w:val="006C0271"/>
    <w:rsid w:val="006C031E"/>
    <w:rsid w:val="006C05A5"/>
    <w:rsid w:val="006C05C4"/>
    <w:rsid w:val="006C12E6"/>
    <w:rsid w:val="006C366E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C7FE2"/>
    <w:rsid w:val="006D0BD3"/>
    <w:rsid w:val="006D12A6"/>
    <w:rsid w:val="006D172E"/>
    <w:rsid w:val="006D1996"/>
    <w:rsid w:val="006D2161"/>
    <w:rsid w:val="006D22C3"/>
    <w:rsid w:val="006D241A"/>
    <w:rsid w:val="006D371B"/>
    <w:rsid w:val="006D3CD5"/>
    <w:rsid w:val="006D4252"/>
    <w:rsid w:val="006D465D"/>
    <w:rsid w:val="006D495F"/>
    <w:rsid w:val="006D5161"/>
    <w:rsid w:val="006D5883"/>
    <w:rsid w:val="006D58F4"/>
    <w:rsid w:val="006D5AC3"/>
    <w:rsid w:val="006D5BD0"/>
    <w:rsid w:val="006D5E25"/>
    <w:rsid w:val="006D6677"/>
    <w:rsid w:val="006D6A88"/>
    <w:rsid w:val="006D6F03"/>
    <w:rsid w:val="006E0F11"/>
    <w:rsid w:val="006E11E9"/>
    <w:rsid w:val="006E16A4"/>
    <w:rsid w:val="006E17E6"/>
    <w:rsid w:val="006E249E"/>
    <w:rsid w:val="006E31A2"/>
    <w:rsid w:val="006E3908"/>
    <w:rsid w:val="006E3B6D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3EE"/>
    <w:rsid w:val="006F15D9"/>
    <w:rsid w:val="006F1C82"/>
    <w:rsid w:val="006F210A"/>
    <w:rsid w:val="006F29E1"/>
    <w:rsid w:val="006F2E6D"/>
    <w:rsid w:val="006F38CF"/>
    <w:rsid w:val="006F3AB2"/>
    <w:rsid w:val="006F3AD7"/>
    <w:rsid w:val="006F3B81"/>
    <w:rsid w:val="006F40E0"/>
    <w:rsid w:val="006F42EE"/>
    <w:rsid w:val="006F47C3"/>
    <w:rsid w:val="006F49BC"/>
    <w:rsid w:val="006F4BAF"/>
    <w:rsid w:val="006F4ECA"/>
    <w:rsid w:val="006F5DB5"/>
    <w:rsid w:val="006F6002"/>
    <w:rsid w:val="006F778F"/>
    <w:rsid w:val="006F79F0"/>
    <w:rsid w:val="006F7E02"/>
    <w:rsid w:val="00700678"/>
    <w:rsid w:val="007006DC"/>
    <w:rsid w:val="00700FB6"/>
    <w:rsid w:val="007016C2"/>
    <w:rsid w:val="007016F5"/>
    <w:rsid w:val="00701ADB"/>
    <w:rsid w:val="00701BF2"/>
    <w:rsid w:val="00702639"/>
    <w:rsid w:val="00702DF1"/>
    <w:rsid w:val="0070475D"/>
    <w:rsid w:val="00704791"/>
    <w:rsid w:val="00704894"/>
    <w:rsid w:val="00704B0C"/>
    <w:rsid w:val="00704D38"/>
    <w:rsid w:val="00705047"/>
    <w:rsid w:val="00705882"/>
    <w:rsid w:val="007066C8"/>
    <w:rsid w:val="0070676C"/>
    <w:rsid w:val="007077D0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6E78"/>
    <w:rsid w:val="00716F02"/>
    <w:rsid w:val="0071728D"/>
    <w:rsid w:val="00720094"/>
    <w:rsid w:val="007202D6"/>
    <w:rsid w:val="007220AE"/>
    <w:rsid w:val="00722874"/>
    <w:rsid w:val="007228A4"/>
    <w:rsid w:val="007229E6"/>
    <w:rsid w:val="00722F80"/>
    <w:rsid w:val="007231F8"/>
    <w:rsid w:val="00723E92"/>
    <w:rsid w:val="00723FD2"/>
    <w:rsid w:val="00724D1A"/>
    <w:rsid w:val="00724F47"/>
    <w:rsid w:val="00725541"/>
    <w:rsid w:val="00725DE1"/>
    <w:rsid w:val="007263C4"/>
    <w:rsid w:val="007266E5"/>
    <w:rsid w:val="00726B93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21B8"/>
    <w:rsid w:val="0073308C"/>
    <w:rsid w:val="007334BD"/>
    <w:rsid w:val="00734455"/>
    <w:rsid w:val="0073494A"/>
    <w:rsid w:val="007350A1"/>
    <w:rsid w:val="0073577B"/>
    <w:rsid w:val="00735BB0"/>
    <w:rsid w:val="00736141"/>
    <w:rsid w:val="007377B1"/>
    <w:rsid w:val="00737F1A"/>
    <w:rsid w:val="00741867"/>
    <w:rsid w:val="007420AE"/>
    <w:rsid w:val="007432EA"/>
    <w:rsid w:val="00743336"/>
    <w:rsid w:val="007440ED"/>
    <w:rsid w:val="00744B53"/>
    <w:rsid w:val="007456D1"/>
    <w:rsid w:val="00745810"/>
    <w:rsid w:val="00745BA2"/>
    <w:rsid w:val="00746828"/>
    <w:rsid w:val="00746B40"/>
    <w:rsid w:val="00747B5D"/>
    <w:rsid w:val="00747BA8"/>
    <w:rsid w:val="00747BEF"/>
    <w:rsid w:val="00747F1C"/>
    <w:rsid w:val="0075032E"/>
    <w:rsid w:val="0075064F"/>
    <w:rsid w:val="00750658"/>
    <w:rsid w:val="007512CD"/>
    <w:rsid w:val="00751472"/>
    <w:rsid w:val="007516EE"/>
    <w:rsid w:val="007524F5"/>
    <w:rsid w:val="007528A7"/>
    <w:rsid w:val="0075300C"/>
    <w:rsid w:val="00753375"/>
    <w:rsid w:val="00753669"/>
    <w:rsid w:val="0075377B"/>
    <w:rsid w:val="00753A02"/>
    <w:rsid w:val="00753A10"/>
    <w:rsid w:val="00753AD9"/>
    <w:rsid w:val="0075488D"/>
    <w:rsid w:val="007549C4"/>
    <w:rsid w:val="00755304"/>
    <w:rsid w:val="00755D1F"/>
    <w:rsid w:val="0075696F"/>
    <w:rsid w:val="00756AEE"/>
    <w:rsid w:val="0075758E"/>
    <w:rsid w:val="00757EB9"/>
    <w:rsid w:val="007610CF"/>
    <w:rsid w:val="00761170"/>
    <w:rsid w:val="007617A3"/>
    <w:rsid w:val="00761D8C"/>
    <w:rsid w:val="0076228C"/>
    <w:rsid w:val="007625DC"/>
    <w:rsid w:val="007629E3"/>
    <w:rsid w:val="0076373D"/>
    <w:rsid w:val="00764227"/>
    <w:rsid w:val="00764A4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D3"/>
    <w:rsid w:val="007732C3"/>
    <w:rsid w:val="0077541C"/>
    <w:rsid w:val="007754FF"/>
    <w:rsid w:val="00776804"/>
    <w:rsid w:val="0077689A"/>
    <w:rsid w:val="007773FB"/>
    <w:rsid w:val="007777AF"/>
    <w:rsid w:val="00777DEA"/>
    <w:rsid w:val="007805F0"/>
    <w:rsid w:val="007825DB"/>
    <w:rsid w:val="007838A0"/>
    <w:rsid w:val="00783CA0"/>
    <w:rsid w:val="00783F1A"/>
    <w:rsid w:val="007849FA"/>
    <w:rsid w:val="00784D26"/>
    <w:rsid w:val="007855C4"/>
    <w:rsid w:val="00785A03"/>
    <w:rsid w:val="0078643D"/>
    <w:rsid w:val="00786524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9B5"/>
    <w:rsid w:val="00795D01"/>
    <w:rsid w:val="00795F57"/>
    <w:rsid w:val="0079636D"/>
    <w:rsid w:val="0079655A"/>
    <w:rsid w:val="007A048C"/>
    <w:rsid w:val="007A09E7"/>
    <w:rsid w:val="007A0FC6"/>
    <w:rsid w:val="007A1FFA"/>
    <w:rsid w:val="007A2209"/>
    <w:rsid w:val="007A2E36"/>
    <w:rsid w:val="007A3D9F"/>
    <w:rsid w:val="007A443C"/>
    <w:rsid w:val="007A4520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89A"/>
    <w:rsid w:val="007A7BF0"/>
    <w:rsid w:val="007B0202"/>
    <w:rsid w:val="007B07E2"/>
    <w:rsid w:val="007B0B61"/>
    <w:rsid w:val="007B0D27"/>
    <w:rsid w:val="007B1920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6292"/>
    <w:rsid w:val="007B6398"/>
    <w:rsid w:val="007B6D44"/>
    <w:rsid w:val="007B6F31"/>
    <w:rsid w:val="007B72C3"/>
    <w:rsid w:val="007B7315"/>
    <w:rsid w:val="007B73F4"/>
    <w:rsid w:val="007B75AC"/>
    <w:rsid w:val="007B770F"/>
    <w:rsid w:val="007B7A39"/>
    <w:rsid w:val="007C09F1"/>
    <w:rsid w:val="007C1142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74"/>
    <w:rsid w:val="007C5D9D"/>
    <w:rsid w:val="007C626E"/>
    <w:rsid w:val="007C7175"/>
    <w:rsid w:val="007C72A3"/>
    <w:rsid w:val="007C7B7A"/>
    <w:rsid w:val="007C7FCE"/>
    <w:rsid w:val="007D0089"/>
    <w:rsid w:val="007D0AAE"/>
    <w:rsid w:val="007D2351"/>
    <w:rsid w:val="007D2A2B"/>
    <w:rsid w:val="007D3753"/>
    <w:rsid w:val="007D38A8"/>
    <w:rsid w:val="007D38CA"/>
    <w:rsid w:val="007D4007"/>
    <w:rsid w:val="007D41FE"/>
    <w:rsid w:val="007D4502"/>
    <w:rsid w:val="007D48BC"/>
    <w:rsid w:val="007D49EC"/>
    <w:rsid w:val="007D4D25"/>
    <w:rsid w:val="007D4D2B"/>
    <w:rsid w:val="007D521E"/>
    <w:rsid w:val="007D607E"/>
    <w:rsid w:val="007D63E1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4E71"/>
    <w:rsid w:val="007E511A"/>
    <w:rsid w:val="007E5E23"/>
    <w:rsid w:val="007E67D3"/>
    <w:rsid w:val="007E6929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2F9F"/>
    <w:rsid w:val="007F3941"/>
    <w:rsid w:val="007F43FF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918"/>
    <w:rsid w:val="00803D78"/>
    <w:rsid w:val="00803E06"/>
    <w:rsid w:val="00803F9D"/>
    <w:rsid w:val="008046C9"/>
    <w:rsid w:val="00804D32"/>
    <w:rsid w:val="008055D0"/>
    <w:rsid w:val="008064A5"/>
    <w:rsid w:val="00807AEB"/>
    <w:rsid w:val="008106FD"/>
    <w:rsid w:val="008113F6"/>
    <w:rsid w:val="00813677"/>
    <w:rsid w:val="00813B07"/>
    <w:rsid w:val="008144F0"/>
    <w:rsid w:val="0081473A"/>
    <w:rsid w:val="00814B63"/>
    <w:rsid w:val="008150BF"/>
    <w:rsid w:val="00817125"/>
    <w:rsid w:val="0081786F"/>
    <w:rsid w:val="00817EC6"/>
    <w:rsid w:val="00820004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362"/>
    <w:rsid w:val="008266EF"/>
    <w:rsid w:val="00826CB0"/>
    <w:rsid w:val="00827741"/>
    <w:rsid w:val="008314FD"/>
    <w:rsid w:val="008326D0"/>
    <w:rsid w:val="00832BDF"/>
    <w:rsid w:val="00832D89"/>
    <w:rsid w:val="00832F30"/>
    <w:rsid w:val="008335C7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3AAD"/>
    <w:rsid w:val="008440CF"/>
    <w:rsid w:val="00844686"/>
    <w:rsid w:val="00845DD6"/>
    <w:rsid w:val="00845E18"/>
    <w:rsid w:val="00845E1F"/>
    <w:rsid w:val="00846D6E"/>
    <w:rsid w:val="0084724C"/>
    <w:rsid w:val="00847AFC"/>
    <w:rsid w:val="00847B5A"/>
    <w:rsid w:val="00847C1C"/>
    <w:rsid w:val="008501EE"/>
    <w:rsid w:val="00850948"/>
    <w:rsid w:val="00850A7C"/>
    <w:rsid w:val="0085101B"/>
    <w:rsid w:val="00851523"/>
    <w:rsid w:val="00852311"/>
    <w:rsid w:val="0085254E"/>
    <w:rsid w:val="008537E7"/>
    <w:rsid w:val="00853D2E"/>
    <w:rsid w:val="008540F4"/>
    <w:rsid w:val="0085462C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EC9"/>
    <w:rsid w:val="00860F40"/>
    <w:rsid w:val="008611B7"/>
    <w:rsid w:val="00861270"/>
    <w:rsid w:val="008612A9"/>
    <w:rsid w:val="008612F3"/>
    <w:rsid w:val="00861372"/>
    <w:rsid w:val="00861DEC"/>
    <w:rsid w:val="00862114"/>
    <w:rsid w:val="008629B8"/>
    <w:rsid w:val="008632B4"/>
    <w:rsid w:val="00863477"/>
    <w:rsid w:val="008640D3"/>
    <w:rsid w:val="00864160"/>
    <w:rsid w:val="00864253"/>
    <w:rsid w:val="00864414"/>
    <w:rsid w:val="008645A3"/>
    <w:rsid w:val="008645AE"/>
    <w:rsid w:val="00864990"/>
    <w:rsid w:val="008654E4"/>
    <w:rsid w:val="008655F4"/>
    <w:rsid w:val="0086566C"/>
    <w:rsid w:val="008658D4"/>
    <w:rsid w:val="00865EA3"/>
    <w:rsid w:val="0086638A"/>
    <w:rsid w:val="008667BD"/>
    <w:rsid w:val="00866C1C"/>
    <w:rsid w:val="0086740A"/>
    <w:rsid w:val="008675BA"/>
    <w:rsid w:val="0087007A"/>
    <w:rsid w:val="00870B34"/>
    <w:rsid w:val="00870C22"/>
    <w:rsid w:val="008716BE"/>
    <w:rsid w:val="00871C25"/>
    <w:rsid w:val="008720EA"/>
    <w:rsid w:val="00873136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27A0"/>
    <w:rsid w:val="008833FA"/>
    <w:rsid w:val="00884726"/>
    <w:rsid w:val="008854C2"/>
    <w:rsid w:val="00885C73"/>
    <w:rsid w:val="00886C8F"/>
    <w:rsid w:val="008873F2"/>
    <w:rsid w:val="008874A6"/>
    <w:rsid w:val="00887B8B"/>
    <w:rsid w:val="00887BEF"/>
    <w:rsid w:val="00890B90"/>
    <w:rsid w:val="00890E38"/>
    <w:rsid w:val="00890FFB"/>
    <w:rsid w:val="008912D2"/>
    <w:rsid w:val="0089196C"/>
    <w:rsid w:val="00891B22"/>
    <w:rsid w:val="00891EDE"/>
    <w:rsid w:val="00892768"/>
    <w:rsid w:val="00892948"/>
    <w:rsid w:val="00892995"/>
    <w:rsid w:val="00892C5E"/>
    <w:rsid w:val="00892ED2"/>
    <w:rsid w:val="00893D8A"/>
    <w:rsid w:val="00893E45"/>
    <w:rsid w:val="008943B9"/>
    <w:rsid w:val="0089575D"/>
    <w:rsid w:val="0089620A"/>
    <w:rsid w:val="00896D54"/>
    <w:rsid w:val="00896D74"/>
    <w:rsid w:val="00896F50"/>
    <w:rsid w:val="008972E7"/>
    <w:rsid w:val="008974A3"/>
    <w:rsid w:val="00897609"/>
    <w:rsid w:val="008A0E21"/>
    <w:rsid w:val="008A10CD"/>
    <w:rsid w:val="008A1D8B"/>
    <w:rsid w:val="008A231D"/>
    <w:rsid w:val="008A2353"/>
    <w:rsid w:val="008A29D6"/>
    <w:rsid w:val="008A2BDD"/>
    <w:rsid w:val="008A3962"/>
    <w:rsid w:val="008A396D"/>
    <w:rsid w:val="008A3DAB"/>
    <w:rsid w:val="008A3E79"/>
    <w:rsid w:val="008A41BA"/>
    <w:rsid w:val="008A4302"/>
    <w:rsid w:val="008A4815"/>
    <w:rsid w:val="008A4892"/>
    <w:rsid w:val="008A4C64"/>
    <w:rsid w:val="008A4CD2"/>
    <w:rsid w:val="008A5836"/>
    <w:rsid w:val="008A5CC1"/>
    <w:rsid w:val="008A5E86"/>
    <w:rsid w:val="008A6459"/>
    <w:rsid w:val="008A6647"/>
    <w:rsid w:val="008A729D"/>
    <w:rsid w:val="008A7E78"/>
    <w:rsid w:val="008B00FD"/>
    <w:rsid w:val="008B0C86"/>
    <w:rsid w:val="008B0D12"/>
    <w:rsid w:val="008B127A"/>
    <w:rsid w:val="008B1890"/>
    <w:rsid w:val="008B206B"/>
    <w:rsid w:val="008B239D"/>
    <w:rsid w:val="008B2A02"/>
    <w:rsid w:val="008B2A2C"/>
    <w:rsid w:val="008B2EFB"/>
    <w:rsid w:val="008B312A"/>
    <w:rsid w:val="008B3BBE"/>
    <w:rsid w:val="008B40D1"/>
    <w:rsid w:val="008B49D7"/>
    <w:rsid w:val="008B5400"/>
    <w:rsid w:val="008B5AF5"/>
    <w:rsid w:val="008C020E"/>
    <w:rsid w:val="008C2025"/>
    <w:rsid w:val="008C214F"/>
    <w:rsid w:val="008C2C34"/>
    <w:rsid w:val="008C4224"/>
    <w:rsid w:val="008C42FC"/>
    <w:rsid w:val="008C4A2F"/>
    <w:rsid w:val="008C4CEF"/>
    <w:rsid w:val="008C5327"/>
    <w:rsid w:val="008C704E"/>
    <w:rsid w:val="008C70E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696C"/>
    <w:rsid w:val="008D7948"/>
    <w:rsid w:val="008E06EA"/>
    <w:rsid w:val="008E0C45"/>
    <w:rsid w:val="008E0EF8"/>
    <w:rsid w:val="008E0FED"/>
    <w:rsid w:val="008E1097"/>
    <w:rsid w:val="008E2664"/>
    <w:rsid w:val="008E2BE1"/>
    <w:rsid w:val="008E30ED"/>
    <w:rsid w:val="008E39CD"/>
    <w:rsid w:val="008E3D7A"/>
    <w:rsid w:val="008E400C"/>
    <w:rsid w:val="008E4107"/>
    <w:rsid w:val="008E42A9"/>
    <w:rsid w:val="008E472F"/>
    <w:rsid w:val="008E4853"/>
    <w:rsid w:val="008E4EC3"/>
    <w:rsid w:val="008E5213"/>
    <w:rsid w:val="008E59B9"/>
    <w:rsid w:val="008E602B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EA5"/>
    <w:rsid w:val="008F16D1"/>
    <w:rsid w:val="008F18E7"/>
    <w:rsid w:val="008F1F43"/>
    <w:rsid w:val="008F273F"/>
    <w:rsid w:val="008F2937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53"/>
    <w:rsid w:val="0090023D"/>
    <w:rsid w:val="00900BB9"/>
    <w:rsid w:val="009024D1"/>
    <w:rsid w:val="00902C54"/>
    <w:rsid w:val="00903762"/>
    <w:rsid w:val="00904579"/>
    <w:rsid w:val="009050DD"/>
    <w:rsid w:val="00905269"/>
    <w:rsid w:val="00905C15"/>
    <w:rsid w:val="00906845"/>
    <w:rsid w:val="00906C58"/>
    <w:rsid w:val="00907E11"/>
    <w:rsid w:val="00910939"/>
    <w:rsid w:val="00910A9F"/>
    <w:rsid w:val="00910C85"/>
    <w:rsid w:val="00910FC1"/>
    <w:rsid w:val="00911738"/>
    <w:rsid w:val="0091181B"/>
    <w:rsid w:val="00911CC9"/>
    <w:rsid w:val="0091431C"/>
    <w:rsid w:val="009143F0"/>
    <w:rsid w:val="009145AE"/>
    <w:rsid w:val="00914628"/>
    <w:rsid w:val="009148AE"/>
    <w:rsid w:val="0091507E"/>
    <w:rsid w:val="00916484"/>
    <w:rsid w:val="00916C57"/>
    <w:rsid w:val="00916E70"/>
    <w:rsid w:val="0091723D"/>
    <w:rsid w:val="0091798E"/>
    <w:rsid w:val="00917B08"/>
    <w:rsid w:val="009201B2"/>
    <w:rsid w:val="00920664"/>
    <w:rsid w:val="00921717"/>
    <w:rsid w:val="009224C6"/>
    <w:rsid w:val="0092291D"/>
    <w:rsid w:val="00923EC5"/>
    <w:rsid w:val="00924178"/>
    <w:rsid w:val="00924BC9"/>
    <w:rsid w:val="00924DCE"/>
    <w:rsid w:val="009253D0"/>
    <w:rsid w:val="00925785"/>
    <w:rsid w:val="00926066"/>
    <w:rsid w:val="009265F3"/>
    <w:rsid w:val="00926705"/>
    <w:rsid w:val="009271DC"/>
    <w:rsid w:val="009275F1"/>
    <w:rsid w:val="00927B66"/>
    <w:rsid w:val="0093056F"/>
    <w:rsid w:val="00930851"/>
    <w:rsid w:val="00930CCF"/>
    <w:rsid w:val="00931347"/>
    <w:rsid w:val="009318EE"/>
    <w:rsid w:val="00931B85"/>
    <w:rsid w:val="00931E9B"/>
    <w:rsid w:val="00931FE8"/>
    <w:rsid w:val="009321C3"/>
    <w:rsid w:val="009337ED"/>
    <w:rsid w:val="00933C21"/>
    <w:rsid w:val="00933D9C"/>
    <w:rsid w:val="009341A8"/>
    <w:rsid w:val="009345D4"/>
    <w:rsid w:val="0093661C"/>
    <w:rsid w:val="00936930"/>
    <w:rsid w:val="00936EC0"/>
    <w:rsid w:val="00937C34"/>
    <w:rsid w:val="0094157C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E5D"/>
    <w:rsid w:val="00944FA6"/>
    <w:rsid w:val="0094557D"/>
    <w:rsid w:val="00945F8C"/>
    <w:rsid w:val="0094672B"/>
    <w:rsid w:val="00946A61"/>
    <w:rsid w:val="0094703B"/>
    <w:rsid w:val="0094741E"/>
    <w:rsid w:val="00947C40"/>
    <w:rsid w:val="00950032"/>
    <w:rsid w:val="00950052"/>
    <w:rsid w:val="0095116E"/>
    <w:rsid w:val="00951522"/>
    <w:rsid w:val="0095251C"/>
    <w:rsid w:val="00952BCC"/>
    <w:rsid w:val="009532EB"/>
    <w:rsid w:val="00953741"/>
    <w:rsid w:val="00954224"/>
    <w:rsid w:val="00954323"/>
    <w:rsid w:val="009547B5"/>
    <w:rsid w:val="00954C75"/>
    <w:rsid w:val="00954F3D"/>
    <w:rsid w:val="00955391"/>
    <w:rsid w:val="00955CB7"/>
    <w:rsid w:val="00955D8E"/>
    <w:rsid w:val="0095617C"/>
    <w:rsid w:val="009561A3"/>
    <w:rsid w:val="0095624C"/>
    <w:rsid w:val="00956BD1"/>
    <w:rsid w:val="00956BED"/>
    <w:rsid w:val="00956EE6"/>
    <w:rsid w:val="00957219"/>
    <w:rsid w:val="00957F52"/>
    <w:rsid w:val="00960D83"/>
    <w:rsid w:val="00960E88"/>
    <w:rsid w:val="00961C41"/>
    <w:rsid w:val="00961F7C"/>
    <w:rsid w:val="00962775"/>
    <w:rsid w:val="00963024"/>
    <w:rsid w:val="009631B8"/>
    <w:rsid w:val="00963B50"/>
    <w:rsid w:val="00963F22"/>
    <w:rsid w:val="00964530"/>
    <w:rsid w:val="0096569F"/>
    <w:rsid w:val="0096585D"/>
    <w:rsid w:val="009660BF"/>
    <w:rsid w:val="00966483"/>
    <w:rsid w:val="00966F8F"/>
    <w:rsid w:val="00967060"/>
    <w:rsid w:val="009670DD"/>
    <w:rsid w:val="00967382"/>
    <w:rsid w:val="00967916"/>
    <w:rsid w:val="00970B3D"/>
    <w:rsid w:val="00970F2D"/>
    <w:rsid w:val="00970F54"/>
    <w:rsid w:val="0097103C"/>
    <w:rsid w:val="0097161F"/>
    <w:rsid w:val="0097165D"/>
    <w:rsid w:val="009717DB"/>
    <w:rsid w:val="00971B13"/>
    <w:rsid w:val="00971DBE"/>
    <w:rsid w:val="00972AF0"/>
    <w:rsid w:val="009732A8"/>
    <w:rsid w:val="00973523"/>
    <w:rsid w:val="00973E11"/>
    <w:rsid w:val="00973EBF"/>
    <w:rsid w:val="0097407C"/>
    <w:rsid w:val="0097414F"/>
    <w:rsid w:val="0097453B"/>
    <w:rsid w:val="009757DD"/>
    <w:rsid w:val="00975DCA"/>
    <w:rsid w:val="00976D96"/>
    <w:rsid w:val="00977017"/>
    <w:rsid w:val="0097739A"/>
    <w:rsid w:val="009806E0"/>
    <w:rsid w:val="00981593"/>
    <w:rsid w:val="009817F0"/>
    <w:rsid w:val="00981AEA"/>
    <w:rsid w:val="00981B03"/>
    <w:rsid w:val="00981BD0"/>
    <w:rsid w:val="00981BD2"/>
    <w:rsid w:val="0098246A"/>
    <w:rsid w:val="0098372B"/>
    <w:rsid w:val="009839E1"/>
    <w:rsid w:val="00984230"/>
    <w:rsid w:val="0098450D"/>
    <w:rsid w:val="00984CA1"/>
    <w:rsid w:val="0098501C"/>
    <w:rsid w:val="009861B8"/>
    <w:rsid w:val="00986495"/>
    <w:rsid w:val="0098666B"/>
    <w:rsid w:val="009868D1"/>
    <w:rsid w:val="0098692D"/>
    <w:rsid w:val="00986FCB"/>
    <w:rsid w:val="00987761"/>
    <w:rsid w:val="00987EBB"/>
    <w:rsid w:val="009900E2"/>
    <w:rsid w:val="00991312"/>
    <w:rsid w:val="00991BEA"/>
    <w:rsid w:val="009920F3"/>
    <w:rsid w:val="009923DD"/>
    <w:rsid w:val="009926EB"/>
    <w:rsid w:val="009929D2"/>
    <w:rsid w:val="009935F8"/>
    <w:rsid w:val="00994FF2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7CE"/>
    <w:rsid w:val="009A2AD3"/>
    <w:rsid w:val="009A2B05"/>
    <w:rsid w:val="009A36FC"/>
    <w:rsid w:val="009A408A"/>
    <w:rsid w:val="009A4092"/>
    <w:rsid w:val="009A480B"/>
    <w:rsid w:val="009A5A35"/>
    <w:rsid w:val="009A5DAC"/>
    <w:rsid w:val="009A65EF"/>
    <w:rsid w:val="009A6662"/>
    <w:rsid w:val="009A6709"/>
    <w:rsid w:val="009A6972"/>
    <w:rsid w:val="009A6F0C"/>
    <w:rsid w:val="009A77B2"/>
    <w:rsid w:val="009A7D6F"/>
    <w:rsid w:val="009B03DB"/>
    <w:rsid w:val="009B0505"/>
    <w:rsid w:val="009B0730"/>
    <w:rsid w:val="009B0F83"/>
    <w:rsid w:val="009B1354"/>
    <w:rsid w:val="009B22FB"/>
    <w:rsid w:val="009B23D2"/>
    <w:rsid w:val="009B24AD"/>
    <w:rsid w:val="009B2CA1"/>
    <w:rsid w:val="009B2D69"/>
    <w:rsid w:val="009B2E54"/>
    <w:rsid w:val="009B3034"/>
    <w:rsid w:val="009B32B0"/>
    <w:rsid w:val="009B3DC4"/>
    <w:rsid w:val="009B3F31"/>
    <w:rsid w:val="009B46E2"/>
    <w:rsid w:val="009B5055"/>
    <w:rsid w:val="009B56B1"/>
    <w:rsid w:val="009B5A03"/>
    <w:rsid w:val="009B5C89"/>
    <w:rsid w:val="009B649C"/>
    <w:rsid w:val="009B680A"/>
    <w:rsid w:val="009B711B"/>
    <w:rsid w:val="009B737C"/>
    <w:rsid w:val="009B7716"/>
    <w:rsid w:val="009B7CC9"/>
    <w:rsid w:val="009C0395"/>
    <w:rsid w:val="009C0F6D"/>
    <w:rsid w:val="009C12FE"/>
    <w:rsid w:val="009C16BC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690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031"/>
    <w:rsid w:val="009D3177"/>
    <w:rsid w:val="009D46BD"/>
    <w:rsid w:val="009D4945"/>
    <w:rsid w:val="009D5966"/>
    <w:rsid w:val="009D5B63"/>
    <w:rsid w:val="009D5E00"/>
    <w:rsid w:val="009D5ECC"/>
    <w:rsid w:val="009D62F3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55D"/>
    <w:rsid w:val="009E288A"/>
    <w:rsid w:val="009E3692"/>
    <w:rsid w:val="009E3704"/>
    <w:rsid w:val="009E386F"/>
    <w:rsid w:val="009E38B1"/>
    <w:rsid w:val="009E4266"/>
    <w:rsid w:val="009E52D4"/>
    <w:rsid w:val="009E5834"/>
    <w:rsid w:val="009E58BF"/>
    <w:rsid w:val="009E594C"/>
    <w:rsid w:val="009E5F04"/>
    <w:rsid w:val="009E603A"/>
    <w:rsid w:val="009E626D"/>
    <w:rsid w:val="009E749E"/>
    <w:rsid w:val="009E7829"/>
    <w:rsid w:val="009E7AAF"/>
    <w:rsid w:val="009E7ED8"/>
    <w:rsid w:val="009F0411"/>
    <w:rsid w:val="009F141C"/>
    <w:rsid w:val="009F1BAE"/>
    <w:rsid w:val="009F26AF"/>
    <w:rsid w:val="009F2EF1"/>
    <w:rsid w:val="009F35D4"/>
    <w:rsid w:val="009F415A"/>
    <w:rsid w:val="009F49A0"/>
    <w:rsid w:val="009F510E"/>
    <w:rsid w:val="009F5AB3"/>
    <w:rsid w:val="009F6EB1"/>
    <w:rsid w:val="009F704F"/>
    <w:rsid w:val="009F79AC"/>
    <w:rsid w:val="00A0085F"/>
    <w:rsid w:val="00A01110"/>
    <w:rsid w:val="00A017A6"/>
    <w:rsid w:val="00A01C5C"/>
    <w:rsid w:val="00A0202D"/>
    <w:rsid w:val="00A025DB"/>
    <w:rsid w:val="00A02DE5"/>
    <w:rsid w:val="00A02F98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363"/>
    <w:rsid w:val="00A11442"/>
    <w:rsid w:val="00A11588"/>
    <w:rsid w:val="00A11632"/>
    <w:rsid w:val="00A11917"/>
    <w:rsid w:val="00A122F6"/>
    <w:rsid w:val="00A12593"/>
    <w:rsid w:val="00A12E7B"/>
    <w:rsid w:val="00A131E2"/>
    <w:rsid w:val="00A1386E"/>
    <w:rsid w:val="00A144F5"/>
    <w:rsid w:val="00A14C2D"/>
    <w:rsid w:val="00A14CC4"/>
    <w:rsid w:val="00A154AF"/>
    <w:rsid w:val="00A1562E"/>
    <w:rsid w:val="00A158DD"/>
    <w:rsid w:val="00A15FAF"/>
    <w:rsid w:val="00A15FCE"/>
    <w:rsid w:val="00A16033"/>
    <w:rsid w:val="00A1609F"/>
    <w:rsid w:val="00A16673"/>
    <w:rsid w:val="00A16EBD"/>
    <w:rsid w:val="00A17EEF"/>
    <w:rsid w:val="00A20C12"/>
    <w:rsid w:val="00A215B9"/>
    <w:rsid w:val="00A216CD"/>
    <w:rsid w:val="00A21998"/>
    <w:rsid w:val="00A21FC6"/>
    <w:rsid w:val="00A22308"/>
    <w:rsid w:val="00A23071"/>
    <w:rsid w:val="00A23A58"/>
    <w:rsid w:val="00A23D36"/>
    <w:rsid w:val="00A247CE"/>
    <w:rsid w:val="00A24A02"/>
    <w:rsid w:val="00A24EF6"/>
    <w:rsid w:val="00A2520A"/>
    <w:rsid w:val="00A25235"/>
    <w:rsid w:val="00A25617"/>
    <w:rsid w:val="00A256F1"/>
    <w:rsid w:val="00A25747"/>
    <w:rsid w:val="00A26836"/>
    <w:rsid w:val="00A26854"/>
    <w:rsid w:val="00A26EF1"/>
    <w:rsid w:val="00A27B37"/>
    <w:rsid w:val="00A27BA7"/>
    <w:rsid w:val="00A27CA1"/>
    <w:rsid w:val="00A30239"/>
    <w:rsid w:val="00A30BF3"/>
    <w:rsid w:val="00A30D3F"/>
    <w:rsid w:val="00A30D46"/>
    <w:rsid w:val="00A3113B"/>
    <w:rsid w:val="00A31177"/>
    <w:rsid w:val="00A312F1"/>
    <w:rsid w:val="00A31849"/>
    <w:rsid w:val="00A318D0"/>
    <w:rsid w:val="00A321B7"/>
    <w:rsid w:val="00A328D5"/>
    <w:rsid w:val="00A3296D"/>
    <w:rsid w:val="00A32CC0"/>
    <w:rsid w:val="00A332CC"/>
    <w:rsid w:val="00A34AD0"/>
    <w:rsid w:val="00A34FF0"/>
    <w:rsid w:val="00A35077"/>
    <w:rsid w:val="00A35116"/>
    <w:rsid w:val="00A3539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966"/>
    <w:rsid w:val="00A42317"/>
    <w:rsid w:val="00A42AAC"/>
    <w:rsid w:val="00A42EC8"/>
    <w:rsid w:val="00A43714"/>
    <w:rsid w:val="00A44A5E"/>
    <w:rsid w:val="00A44E75"/>
    <w:rsid w:val="00A45AB7"/>
    <w:rsid w:val="00A47038"/>
    <w:rsid w:val="00A47686"/>
    <w:rsid w:val="00A47A33"/>
    <w:rsid w:val="00A50789"/>
    <w:rsid w:val="00A52D08"/>
    <w:rsid w:val="00A53125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354E"/>
    <w:rsid w:val="00A647C5"/>
    <w:rsid w:val="00A648E3"/>
    <w:rsid w:val="00A64FD6"/>
    <w:rsid w:val="00A657DE"/>
    <w:rsid w:val="00A6636C"/>
    <w:rsid w:val="00A6643D"/>
    <w:rsid w:val="00A668E4"/>
    <w:rsid w:val="00A66A3C"/>
    <w:rsid w:val="00A67B70"/>
    <w:rsid w:val="00A708BD"/>
    <w:rsid w:val="00A70D4F"/>
    <w:rsid w:val="00A711E1"/>
    <w:rsid w:val="00A71B36"/>
    <w:rsid w:val="00A71DC2"/>
    <w:rsid w:val="00A72ABF"/>
    <w:rsid w:val="00A72D2F"/>
    <w:rsid w:val="00A730C2"/>
    <w:rsid w:val="00A7392D"/>
    <w:rsid w:val="00A73AAE"/>
    <w:rsid w:val="00A73ABC"/>
    <w:rsid w:val="00A73FAD"/>
    <w:rsid w:val="00A74582"/>
    <w:rsid w:val="00A748F5"/>
    <w:rsid w:val="00A74958"/>
    <w:rsid w:val="00A74D3F"/>
    <w:rsid w:val="00A7551E"/>
    <w:rsid w:val="00A755FB"/>
    <w:rsid w:val="00A757A3"/>
    <w:rsid w:val="00A759B6"/>
    <w:rsid w:val="00A75D9A"/>
    <w:rsid w:val="00A75FA0"/>
    <w:rsid w:val="00A76FDB"/>
    <w:rsid w:val="00A7731C"/>
    <w:rsid w:val="00A77918"/>
    <w:rsid w:val="00A77C6B"/>
    <w:rsid w:val="00A77D9E"/>
    <w:rsid w:val="00A77E4A"/>
    <w:rsid w:val="00A77F47"/>
    <w:rsid w:val="00A807AB"/>
    <w:rsid w:val="00A80E1C"/>
    <w:rsid w:val="00A810C2"/>
    <w:rsid w:val="00A819C3"/>
    <w:rsid w:val="00A81A58"/>
    <w:rsid w:val="00A8266F"/>
    <w:rsid w:val="00A82936"/>
    <w:rsid w:val="00A82B22"/>
    <w:rsid w:val="00A8370A"/>
    <w:rsid w:val="00A844AD"/>
    <w:rsid w:val="00A844F5"/>
    <w:rsid w:val="00A84D7B"/>
    <w:rsid w:val="00A84FF1"/>
    <w:rsid w:val="00A8553D"/>
    <w:rsid w:val="00A860CA"/>
    <w:rsid w:val="00A86384"/>
    <w:rsid w:val="00A8782D"/>
    <w:rsid w:val="00A87A27"/>
    <w:rsid w:val="00A87FAF"/>
    <w:rsid w:val="00A900E4"/>
    <w:rsid w:val="00A90E0A"/>
    <w:rsid w:val="00A90E75"/>
    <w:rsid w:val="00A90F5A"/>
    <w:rsid w:val="00A921C5"/>
    <w:rsid w:val="00A9388A"/>
    <w:rsid w:val="00A94280"/>
    <w:rsid w:val="00A950BD"/>
    <w:rsid w:val="00A95368"/>
    <w:rsid w:val="00A966DB"/>
    <w:rsid w:val="00A96DD5"/>
    <w:rsid w:val="00A97872"/>
    <w:rsid w:val="00A9798A"/>
    <w:rsid w:val="00A979F3"/>
    <w:rsid w:val="00A97BAC"/>
    <w:rsid w:val="00A97C27"/>
    <w:rsid w:val="00AA0073"/>
    <w:rsid w:val="00AA05AC"/>
    <w:rsid w:val="00AA09E3"/>
    <w:rsid w:val="00AA1FAE"/>
    <w:rsid w:val="00AA43C6"/>
    <w:rsid w:val="00AA4A44"/>
    <w:rsid w:val="00AA53EE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4E3"/>
    <w:rsid w:val="00AB6C3C"/>
    <w:rsid w:val="00AB7003"/>
    <w:rsid w:val="00AC0BA4"/>
    <w:rsid w:val="00AC0F0F"/>
    <w:rsid w:val="00AC1F8E"/>
    <w:rsid w:val="00AC247C"/>
    <w:rsid w:val="00AC281A"/>
    <w:rsid w:val="00AC2A5D"/>
    <w:rsid w:val="00AC2E87"/>
    <w:rsid w:val="00AC363E"/>
    <w:rsid w:val="00AC38D0"/>
    <w:rsid w:val="00AC3E05"/>
    <w:rsid w:val="00AC40F2"/>
    <w:rsid w:val="00AC4504"/>
    <w:rsid w:val="00AC4F35"/>
    <w:rsid w:val="00AC53DA"/>
    <w:rsid w:val="00AC5439"/>
    <w:rsid w:val="00AC55CF"/>
    <w:rsid w:val="00AC69B4"/>
    <w:rsid w:val="00AC6B03"/>
    <w:rsid w:val="00AC7026"/>
    <w:rsid w:val="00AC72C2"/>
    <w:rsid w:val="00AD02B0"/>
    <w:rsid w:val="00AD0835"/>
    <w:rsid w:val="00AD0E34"/>
    <w:rsid w:val="00AD10B2"/>
    <w:rsid w:val="00AD16FE"/>
    <w:rsid w:val="00AD232B"/>
    <w:rsid w:val="00AD314F"/>
    <w:rsid w:val="00AD31DB"/>
    <w:rsid w:val="00AD3837"/>
    <w:rsid w:val="00AD3962"/>
    <w:rsid w:val="00AD3A3F"/>
    <w:rsid w:val="00AD40FF"/>
    <w:rsid w:val="00AD4665"/>
    <w:rsid w:val="00AD5507"/>
    <w:rsid w:val="00AD56BB"/>
    <w:rsid w:val="00AD7A9D"/>
    <w:rsid w:val="00AE0474"/>
    <w:rsid w:val="00AE062E"/>
    <w:rsid w:val="00AE0F62"/>
    <w:rsid w:val="00AE1280"/>
    <w:rsid w:val="00AE17C3"/>
    <w:rsid w:val="00AE18CB"/>
    <w:rsid w:val="00AE2529"/>
    <w:rsid w:val="00AE289D"/>
    <w:rsid w:val="00AE2A27"/>
    <w:rsid w:val="00AE364B"/>
    <w:rsid w:val="00AE3B09"/>
    <w:rsid w:val="00AE3CD2"/>
    <w:rsid w:val="00AE3DA5"/>
    <w:rsid w:val="00AE3DBD"/>
    <w:rsid w:val="00AE516C"/>
    <w:rsid w:val="00AE658E"/>
    <w:rsid w:val="00AE67B5"/>
    <w:rsid w:val="00AE6C80"/>
    <w:rsid w:val="00AE6F12"/>
    <w:rsid w:val="00AE7A40"/>
    <w:rsid w:val="00AE7BE3"/>
    <w:rsid w:val="00AF07EB"/>
    <w:rsid w:val="00AF0915"/>
    <w:rsid w:val="00AF10E5"/>
    <w:rsid w:val="00AF1FFD"/>
    <w:rsid w:val="00AF2DE3"/>
    <w:rsid w:val="00AF3211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B61"/>
    <w:rsid w:val="00AF7E9A"/>
    <w:rsid w:val="00B000F6"/>
    <w:rsid w:val="00B0016B"/>
    <w:rsid w:val="00B00A23"/>
    <w:rsid w:val="00B016C2"/>
    <w:rsid w:val="00B01D37"/>
    <w:rsid w:val="00B031F6"/>
    <w:rsid w:val="00B03486"/>
    <w:rsid w:val="00B03AAA"/>
    <w:rsid w:val="00B051D8"/>
    <w:rsid w:val="00B053A3"/>
    <w:rsid w:val="00B053E3"/>
    <w:rsid w:val="00B068D5"/>
    <w:rsid w:val="00B10030"/>
    <w:rsid w:val="00B1023A"/>
    <w:rsid w:val="00B1062A"/>
    <w:rsid w:val="00B12B47"/>
    <w:rsid w:val="00B12BDF"/>
    <w:rsid w:val="00B1327C"/>
    <w:rsid w:val="00B13618"/>
    <w:rsid w:val="00B145FA"/>
    <w:rsid w:val="00B14726"/>
    <w:rsid w:val="00B15251"/>
    <w:rsid w:val="00B15621"/>
    <w:rsid w:val="00B15AD8"/>
    <w:rsid w:val="00B204FC"/>
    <w:rsid w:val="00B21481"/>
    <w:rsid w:val="00B2163E"/>
    <w:rsid w:val="00B21688"/>
    <w:rsid w:val="00B217D7"/>
    <w:rsid w:val="00B219B4"/>
    <w:rsid w:val="00B2205B"/>
    <w:rsid w:val="00B227F7"/>
    <w:rsid w:val="00B22B4C"/>
    <w:rsid w:val="00B2344C"/>
    <w:rsid w:val="00B24045"/>
    <w:rsid w:val="00B243F2"/>
    <w:rsid w:val="00B2521E"/>
    <w:rsid w:val="00B25BC5"/>
    <w:rsid w:val="00B25EE0"/>
    <w:rsid w:val="00B2605D"/>
    <w:rsid w:val="00B276FA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1C4"/>
    <w:rsid w:val="00B32717"/>
    <w:rsid w:val="00B3338E"/>
    <w:rsid w:val="00B33614"/>
    <w:rsid w:val="00B3429D"/>
    <w:rsid w:val="00B346C3"/>
    <w:rsid w:val="00B3535C"/>
    <w:rsid w:val="00B35ADF"/>
    <w:rsid w:val="00B35F33"/>
    <w:rsid w:val="00B36A8B"/>
    <w:rsid w:val="00B36AAD"/>
    <w:rsid w:val="00B375A5"/>
    <w:rsid w:val="00B37734"/>
    <w:rsid w:val="00B3778A"/>
    <w:rsid w:val="00B401EA"/>
    <w:rsid w:val="00B4062B"/>
    <w:rsid w:val="00B40C97"/>
    <w:rsid w:val="00B40EE6"/>
    <w:rsid w:val="00B41042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829"/>
    <w:rsid w:val="00B44B06"/>
    <w:rsid w:val="00B44B5F"/>
    <w:rsid w:val="00B4590C"/>
    <w:rsid w:val="00B4591F"/>
    <w:rsid w:val="00B45B70"/>
    <w:rsid w:val="00B46055"/>
    <w:rsid w:val="00B4680A"/>
    <w:rsid w:val="00B46DC0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0D20"/>
    <w:rsid w:val="00B5114E"/>
    <w:rsid w:val="00B51675"/>
    <w:rsid w:val="00B51701"/>
    <w:rsid w:val="00B51D95"/>
    <w:rsid w:val="00B5210C"/>
    <w:rsid w:val="00B52828"/>
    <w:rsid w:val="00B534D3"/>
    <w:rsid w:val="00B5438F"/>
    <w:rsid w:val="00B54CC9"/>
    <w:rsid w:val="00B551A6"/>
    <w:rsid w:val="00B552BA"/>
    <w:rsid w:val="00B55751"/>
    <w:rsid w:val="00B55A4D"/>
    <w:rsid w:val="00B55D40"/>
    <w:rsid w:val="00B55DFD"/>
    <w:rsid w:val="00B55F3A"/>
    <w:rsid w:val="00B561F5"/>
    <w:rsid w:val="00B56BFE"/>
    <w:rsid w:val="00B57505"/>
    <w:rsid w:val="00B57710"/>
    <w:rsid w:val="00B60A70"/>
    <w:rsid w:val="00B60DB4"/>
    <w:rsid w:val="00B61A67"/>
    <w:rsid w:val="00B61A85"/>
    <w:rsid w:val="00B61E5E"/>
    <w:rsid w:val="00B622A9"/>
    <w:rsid w:val="00B63454"/>
    <w:rsid w:val="00B63CAC"/>
    <w:rsid w:val="00B64F5C"/>
    <w:rsid w:val="00B64FF0"/>
    <w:rsid w:val="00B654CA"/>
    <w:rsid w:val="00B65B83"/>
    <w:rsid w:val="00B67241"/>
    <w:rsid w:val="00B675D8"/>
    <w:rsid w:val="00B67EEB"/>
    <w:rsid w:val="00B700DA"/>
    <w:rsid w:val="00B701C0"/>
    <w:rsid w:val="00B7033D"/>
    <w:rsid w:val="00B70AF3"/>
    <w:rsid w:val="00B70C69"/>
    <w:rsid w:val="00B71425"/>
    <w:rsid w:val="00B716F1"/>
    <w:rsid w:val="00B718CD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0C8"/>
    <w:rsid w:val="00B754D8"/>
    <w:rsid w:val="00B75D43"/>
    <w:rsid w:val="00B764D3"/>
    <w:rsid w:val="00B76E98"/>
    <w:rsid w:val="00B76EF1"/>
    <w:rsid w:val="00B7723E"/>
    <w:rsid w:val="00B77C31"/>
    <w:rsid w:val="00B803A0"/>
    <w:rsid w:val="00B80958"/>
    <w:rsid w:val="00B809B4"/>
    <w:rsid w:val="00B81355"/>
    <w:rsid w:val="00B814C1"/>
    <w:rsid w:val="00B8150A"/>
    <w:rsid w:val="00B818FD"/>
    <w:rsid w:val="00B81E70"/>
    <w:rsid w:val="00B822C5"/>
    <w:rsid w:val="00B82AD4"/>
    <w:rsid w:val="00B8319C"/>
    <w:rsid w:val="00B8402C"/>
    <w:rsid w:val="00B84DF1"/>
    <w:rsid w:val="00B85BAC"/>
    <w:rsid w:val="00B85C5A"/>
    <w:rsid w:val="00B86729"/>
    <w:rsid w:val="00B86B04"/>
    <w:rsid w:val="00B86E50"/>
    <w:rsid w:val="00B874EE"/>
    <w:rsid w:val="00B87543"/>
    <w:rsid w:val="00B8795C"/>
    <w:rsid w:val="00B90F42"/>
    <w:rsid w:val="00B90FB3"/>
    <w:rsid w:val="00B914E0"/>
    <w:rsid w:val="00B914ED"/>
    <w:rsid w:val="00B91EA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96586"/>
    <w:rsid w:val="00B9739A"/>
    <w:rsid w:val="00BA0037"/>
    <w:rsid w:val="00BA0069"/>
    <w:rsid w:val="00BA020D"/>
    <w:rsid w:val="00BA050F"/>
    <w:rsid w:val="00BA1549"/>
    <w:rsid w:val="00BA258C"/>
    <w:rsid w:val="00BA2753"/>
    <w:rsid w:val="00BA32E0"/>
    <w:rsid w:val="00BA3603"/>
    <w:rsid w:val="00BA4471"/>
    <w:rsid w:val="00BA5519"/>
    <w:rsid w:val="00BA5FF0"/>
    <w:rsid w:val="00BA678B"/>
    <w:rsid w:val="00BA6B4A"/>
    <w:rsid w:val="00BA7092"/>
    <w:rsid w:val="00BB0218"/>
    <w:rsid w:val="00BB0398"/>
    <w:rsid w:val="00BB0E0F"/>
    <w:rsid w:val="00BB19CD"/>
    <w:rsid w:val="00BB1E3B"/>
    <w:rsid w:val="00BB2B3A"/>
    <w:rsid w:val="00BB3BE5"/>
    <w:rsid w:val="00BB3D60"/>
    <w:rsid w:val="00BB4912"/>
    <w:rsid w:val="00BB4B3B"/>
    <w:rsid w:val="00BB525A"/>
    <w:rsid w:val="00BB5C92"/>
    <w:rsid w:val="00BB67C0"/>
    <w:rsid w:val="00BB6CE2"/>
    <w:rsid w:val="00BB75B6"/>
    <w:rsid w:val="00BB77DC"/>
    <w:rsid w:val="00BC0007"/>
    <w:rsid w:val="00BC0222"/>
    <w:rsid w:val="00BC0871"/>
    <w:rsid w:val="00BC11DD"/>
    <w:rsid w:val="00BC1CAE"/>
    <w:rsid w:val="00BC2375"/>
    <w:rsid w:val="00BC2D8F"/>
    <w:rsid w:val="00BC31D9"/>
    <w:rsid w:val="00BC32EA"/>
    <w:rsid w:val="00BC3DB7"/>
    <w:rsid w:val="00BC4773"/>
    <w:rsid w:val="00BC5A03"/>
    <w:rsid w:val="00BC5AD2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2E"/>
    <w:rsid w:val="00BD10A0"/>
    <w:rsid w:val="00BD3564"/>
    <w:rsid w:val="00BD380C"/>
    <w:rsid w:val="00BD39D3"/>
    <w:rsid w:val="00BD4632"/>
    <w:rsid w:val="00BD494C"/>
    <w:rsid w:val="00BD498D"/>
    <w:rsid w:val="00BD4D98"/>
    <w:rsid w:val="00BD5878"/>
    <w:rsid w:val="00BD667F"/>
    <w:rsid w:val="00BD6B49"/>
    <w:rsid w:val="00BD6E28"/>
    <w:rsid w:val="00BD7AC0"/>
    <w:rsid w:val="00BE05AA"/>
    <w:rsid w:val="00BE10C8"/>
    <w:rsid w:val="00BE14FB"/>
    <w:rsid w:val="00BE27E1"/>
    <w:rsid w:val="00BE2B2B"/>
    <w:rsid w:val="00BE310D"/>
    <w:rsid w:val="00BE391C"/>
    <w:rsid w:val="00BE4538"/>
    <w:rsid w:val="00BE4A07"/>
    <w:rsid w:val="00BE5549"/>
    <w:rsid w:val="00BE5E3E"/>
    <w:rsid w:val="00BE659B"/>
    <w:rsid w:val="00BE6917"/>
    <w:rsid w:val="00BE6F7F"/>
    <w:rsid w:val="00BE7167"/>
    <w:rsid w:val="00BE71F0"/>
    <w:rsid w:val="00BF0B2D"/>
    <w:rsid w:val="00BF11A1"/>
    <w:rsid w:val="00BF122D"/>
    <w:rsid w:val="00BF2841"/>
    <w:rsid w:val="00BF35D7"/>
    <w:rsid w:val="00BF3933"/>
    <w:rsid w:val="00BF4132"/>
    <w:rsid w:val="00BF5317"/>
    <w:rsid w:val="00BF5BB3"/>
    <w:rsid w:val="00BF5BFE"/>
    <w:rsid w:val="00BF6715"/>
    <w:rsid w:val="00BF671E"/>
    <w:rsid w:val="00BF68CC"/>
    <w:rsid w:val="00BF694D"/>
    <w:rsid w:val="00C00311"/>
    <w:rsid w:val="00C0049B"/>
    <w:rsid w:val="00C00887"/>
    <w:rsid w:val="00C014A0"/>
    <w:rsid w:val="00C01F41"/>
    <w:rsid w:val="00C02235"/>
    <w:rsid w:val="00C02C65"/>
    <w:rsid w:val="00C02ED5"/>
    <w:rsid w:val="00C02FA8"/>
    <w:rsid w:val="00C031C7"/>
    <w:rsid w:val="00C04D2A"/>
    <w:rsid w:val="00C0507F"/>
    <w:rsid w:val="00C055BF"/>
    <w:rsid w:val="00C05A99"/>
    <w:rsid w:val="00C05B2A"/>
    <w:rsid w:val="00C10318"/>
    <w:rsid w:val="00C10AFB"/>
    <w:rsid w:val="00C133D2"/>
    <w:rsid w:val="00C13CB6"/>
    <w:rsid w:val="00C13F17"/>
    <w:rsid w:val="00C13FDD"/>
    <w:rsid w:val="00C140EA"/>
    <w:rsid w:val="00C141D6"/>
    <w:rsid w:val="00C14752"/>
    <w:rsid w:val="00C14958"/>
    <w:rsid w:val="00C149D7"/>
    <w:rsid w:val="00C149DD"/>
    <w:rsid w:val="00C1501B"/>
    <w:rsid w:val="00C157A7"/>
    <w:rsid w:val="00C167A7"/>
    <w:rsid w:val="00C16A24"/>
    <w:rsid w:val="00C16AEB"/>
    <w:rsid w:val="00C17387"/>
    <w:rsid w:val="00C1798F"/>
    <w:rsid w:val="00C17C60"/>
    <w:rsid w:val="00C20210"/>
    <w:rsid w:val="00C209E4"/>
    <w:rsid w:val="00C23071"/>
    <w:rsid w:val="00C23BA2"/>
    <w:rsid w:val="00C2456A"/>
    <w:rsid w:val="00C248CA"/>
    <w:rsid w:val="00C25520"/>
    <w:rsid w:val="00C25B43"/>
    <w:rsid w:val="00C272BA"/>
    <w:rsid w:val="00C273EA"/>
    <w:rsid w:val="00C30B01"/>
    <w:rsid w:val="00C31124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04A"/>
    <w:rsid w:val="00C36E80"/>
    <w:rsid w:val="00C3787F"/>
    <w:rsid w:val="00C40691"/>
    <w:rsid w:val="00C40B0B"/>
    <w:rsid w:val="00C412AB"/>
    <w:rsid w:val="00C41C4B"/>
    <w:rsid w:val="00C41F24"/>
    <w:rsid w:val="00C42ACF"/>
    <w:rsid w:val="00C42E3F"/>
    <w:rsid w:val="00C43F2D"/>
    <w:rsid w:val="00C441FA"/>
    <w:rsid w:val="00C4478A"/>
    <w:rsid w:val="00C44850"/>
    <w:rsid w:val="00C44D27"/>
    <w:rsid w:val="00C45FF9"/>
    <w:rsid w:val="00C46061"/>
    <w:rsid w:val="00C46424"/>
    <w:rsid w:val="00C46931"/>
    <w:rsid w:val="00C46ECA"/>
    <w:rsid w:val="00C501CD"/>
    <w:rsid w:val="00C5049F"/>
    <w:rsid w:val="00C504BE"/>
    <w:rsid w:val="00C505B4"/>
    <w:rsid w:val="00C52204"/>
    <w:rsid w:val="00C527CA"/>
    <w:rsid w:val="00C52D7F"/>
    <w:rsid w:val="00C53076"/>
    <w:rsid w:val="00C5382D"/>
    <w:rsid w:val="00C542E8"/>
    <w:rsid w:val="00C54346"/>
    <w:rsid w:val="00C55399"/>
    <w:rsid w:val="00C55FC1"/>
    <w:rsid w:val="00C568E7"/>
    <w:rsid w:val="00C57A5D"/>
    <w:rsid w:val="00C57A97"/>
    <w:rsid w:val="00C60151"/>
    <w:rsid w:val="00C6034F"/>
    <w:rsid w:val="00C60EB5"/>
    <w:rsid w:val="00C61259"/>
    <w:rsid w:val="00C61889"/>
    <w:rsid w:val="00C618D1"/>
    <w:rsid w:val="00C61AF3"/>
    <w:rsid w:val="00C61B54"/>
    <w:rsid w:val="00C62ACF"/>
    <w:rsid w:val="00C62C3E"/>
    <w:rsid w:val="00C62F14"/>
    <w:rsid w:val="00C62F91"/>
    <w:rsid w:val="00C632A9"/>
    <w:rsid w:val="00C6390B"/>
    <w:rsid w:val="00C6409D"/>
    <w:rsid w:val="00C64517"/>
    <w:rsid w:val="00C652BB"/>
    <w:rsid w:val="00C656E1"/>
    <w:rsid w:val="00C66156"/>
    <w:rsid w:val="00C66D3D"/>
    <w:rsid w:val="00C676B5"/>
    <w:rsid w:val="00C67AE3"/>
    <w:rsid w:val="00C700F9"/>
    <w:rsid w:val="00C705E1"/>
    <w:rsid w:val="00C70937"/>
    <w:rsid w:val="00C71219"/>
    <w:rsid w:val="00C7138A"/>
    <w:rsid w:val="00C7175E"/>
    <w:rsid w:val="00C721D2"/>
    <w:rsid w:val="00C72730"/>
    <w:rsid w:val="00C72777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00A"/>
    <w:rsid w:val="00C774B0"/>
    <w:rsid w:val="00C77AA5"/>
    <w:rsid w:val="00C77BFB"/>
    <w:rsid w:val="00C8013D"/>
    <w:rsid w:val="00C80538"/>
    <w:rsid w:val="00C819A5"/>
    <w:rsid w:val="00C82707"/>
    <w:rsid w:val="00C8363A"/>
    <w:rsid w:val="00C83869"/>
    <w:rsid w:val="00C84224"/>
    <w:rsid w:val="00C8449E"/>
    <w:rsid w:val="00C84891"/>
    <w:rsid w:val="00C85000"/>
    <w:rsid w:val="00C85749"/>
    <w:rsid w:val="00C857E2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DD8"/>
    <w:rsid w:val="00C940FF"/>
    <w:rsid w:val="00C948A6"/>
    <w:rsid w:val="00C95060"/>
    <w:rsid w:val="00C95131"/>
    <w:rsid w:val="00C96044"/>
    <w:rsid w:val="00C9629D"/>
    <w:rsid w:val="00C9636E"/>
    <w:rsid w:val="00C969AF"/>
    <w:rsid w:val="00C97D42"/>
    <w:rsid w:val="00CA0079"/>
    <w:rsid w:val="00CA0096"/>
    <w:rsid w:val="00CA009B"/>
    <w:rsid w:val="00CA074D"/>
    <w:rsid w:val="00CA0A5B"/>
    <w:rsid w:val="00CA12C0"/>
    <w:rsid w:val="00CA1758"/>
    <w:rsid w:val="00CA1F78"/>
    <w:rsid w:val="00CA2544"/>
    <w:rsid w:val="00CA3DB5"/>
    <w:rsid w:val="00CA4D3C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6BB"/>
    <w:rsid w:val="00CB4F78"/>
    <w:rsid w:val="00CB55EB"/>
    <w:rsid w:val="00CB6813"/>
    <w:rsid w:val="00CB6A6B"/>
    <w:rsid w:val="00CB722E"/>
    <w:rsid w:val="00CB738B"/>
    <w:rsid w:val="00CC05D3"/>
    <w:rsid w:val="00CC0A42"/>
    <w:rsid w:val="00CC0F0F"/>
    <w:rsid w:val="00CC13B4"/>
    <w:rsid w:val="00CC154C"/>
    <w:rsid w:val="00CC2BE4"/>
    <w:rsid w:val="00CC2E75"/>
    <w:rsid w:val="00CC38EA"/>
    <w:rsid w:val="00CC39E7"/>
    <w:rsid w:val="00CC3BFC"/>
    <w:rsid w:val="00CC3F74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690E"/>
    <w:rsid w:val="00CC7099"/>
    <w:rsid w:val="00CC79F7"/>
    <w:rsid w:val="00CC7A8F"/>
    <w:rsid w:val="00CC7FAA"/>
    <w:rsid w:val="00CD067D"/>
    <w:rsid w:val="00CD06A5"/>
    <w:rsid w:val="00CD09C4"/>
    <w:rsid w:val="00CD0BF3"/>
    <w:rsid w:val="00CD2215"/>
    <w:rsid w:val="00CD28F8"/>
    <w:rsid w:val="00CD2E79"/>
    <w:rsid w:val="00CD3312"/>
    <w:rsid w:val="00CD37E2"/>
    <w:rsid w:val="00CD3988"/>
    <w:rsid w:val="00CD4DFD"/>
    <w:rsid w:val="00CD4E8B"/>
    <w:rsid w:val="00CD5F02"/>
    <w:rsid w:val="00CD63C2"/>
    <w:rsid w:val="00CD6A00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4FF3"/>
    <w:rsid w:val="00CE5291"/>
    <w:rsid w:val="00CE5E59"/>
    <w:rsid w:val="00CE6B4F"/>
    <w:rsid w:val="00CE7916"/>
    <w:rsid w:val="00CF054B"/>
    <w:rsid w:val="00CF08FB"/>
    <w:rsid w:val="00CF0F5C"/>
    <w:rsid w:val="00CF11E7"/>
    <w:rsid w:val="00CF2107"/>
    <w:rsid w:val="00CF25AB"/>
    <w:rsid w:val="00CF2678"/>
    <w:rsid w:val="00CF29B5"/>
    <w:rsid w:val="00CF33C9"/>
    <w:rsid w:val="00CF3635"/>
    <w:rsid w:val="00CF4478"/>
    <w:rsid w:val="00CF50B3"/>
    <w:rsid w:val="00CF5374"/>
    <w:rsid w:val="00CF5E1F"/>
    <w:rsid w:val="00CF6196"/>
    <w:rsid w:val="00CF692F"/>
    <w:rsid w:val="00CF6CAA"/>
    <w:rsid w:val="00CF7423"/>
    <w:rsid w:val="00CF7506"/>
    <w:rsid w:val="00CF777F"/>
    <w:rsid w:val="00CF7CB0"/>
    <w:rsid w:val="00D01132"/>
    <w:rsid w:val="00D01C37"/>
    <w:rsid w:val="00D01C89"/>
    <w:rsid w:val="00D02258"/>
    <w:rsid w:val="00D02E72"/>
    <w:rsid w:val="00D0386B"/>
    <w:rsid w:val="00D03D80"/>
    <w:rsid w:val="00D0401A"/>
    <w:rsid w:val="00D0495A"/>
    <w:rsid w:val="00D05647"/>
    <w:rsid w:val="00D056AD"/>
    <w:rsid w:val="00D05F5B"/>
    <w:rsid w:val="00D06414"/>
    <w:rsid w:val="00D06D61"/>
    <w:rsid w:val="00D071A0"/>
    <w:rsid w:val="00D077C9"/>
    <w:rsid w:val="00D07B88"/>
    <w:rsid w:val="00D10064"/>
    <w:rsid w:val="00D10105"/>
    <w:rsid w:val="00D10CC8"/>
    <w:rsid w:val="00D10F03"/>
    <w:rsid w:val="00D1107B"/>
    <w:rsid w:val="00D11654"/>
    <w:rsid w:val="00D11BD4"/>
    <w:rsid w:val="00D11C2D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1BD0"/>
    <w:rsid w:val="00D223C3"/>
    <w:rsid w:val="00D22514"/>
    <w:rsid w:val="00D23C7B"/>
    <w:rsid w:val="00D23E6D"/>
    <w:rsid w:val="00D243C2"/>
    <w:rsid w:val="00D24D30"/>
    <w:rsid w:val="00D25293"/>
    <w:rsid w:val="00D25672"/>
    <w:rsid w:val="00D25A44"/>
    <w:rsid w:val="00D26396"/>
    <w:rsid w:val="00D271B4"/>
    <w:rsid w:val="00D2782E"/>
    <w:rsid w:val="00D30170"/>
    <w:rsid w:val="00D319B6"/>
    <w:rsid w:val="00D326ED"/>
    <w:rsid w:val="00D32951"/>
    <w:rsid w:val="00D33C48"/>
    <w:rsid w:val="00D33DFC"/>
    <w:rsid w:val="00D342B7"/>
    <w:rsid w:val="00D35DFE"/>
    <w:rsid w:val="00D360C8"/>
    <w:rsid w:val="00D3660C"/>
    <w:rsid w:val="00D36F02"/>
    <w:rsid w:val="00D370F0"/>
    <w:rsid w:val="00D37E1A"/>
    <w:rsid w:val="00D4023F"/>
    <w:rsid w:val="00D40467"/>
    <w:rsid w:val="00D40668"/>
    <w:rsid w:val="00D40A0B"/>
    <w:rsid w:val="00D41C90"/>
    <w:rsid w:val="00D4272A"/>
    <w:rsid w:val="00D42BAB"/>
    <w:rsid w:val="00D43689"/>
    <w:rsid w:val="00D43E41"/>
    <w:rsid w:val="00D47691"/>
    <w:rsid w:val="00D4769B"/>
    <w:rsid w:val="00D47DF8"/>
    <w:rsid w:val="00D50183"/>
    <w:rsid w:val="00D5023B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05A"/>
    <w:rsid w:val="00D570D9"/>
    <w:rsid w:val="00D5795C"/>
    <w:rsid w:val="00D600F6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6BE"/>
    <w:rsid w:val="00D63B61"/>
    <w:rsid w:val="00D63B7C"/>
    <w:rsid w:val="00D64B62"/>
    <w:rsid w:val="00D65B21"/>
    <w:rsid w:val="00D66366"/>
    <w:rsid w:val="00D66736"/>
    <w:rsid w:val="00D668E1"/>
    <w:rsid w:val="00D66BC6"/>
    <w:rsid w:val="00D67830"/>
    <w:rsid w:val="00D67E78"/>
    <w:rsid w:val="00D7025C"/>
    <w:rsid w:val="00D70CD2"/>
    <w:rsid w:val="00D71108"/>
    <w:rsid w:val="00D716AA"/>
    <w:rsid w:val="00D731EE"/>
    <w:rsid w:val="00D73815"/>
    <w:rsid w:val="00D73B8B"/>
    <w:rsid w:val="00D73C31"/>
    <w:rsid w:val="00D74A13"/>
    <w:rsid w:val="00D75469"/>
    <w:rsid w:val="00D754E9"/>
    <w:rsid w:val="00D755D1"/>
    <w:rsid w:val="00D7566F"/>
    <w:rsid w:val="00D75B81"/>
    <w:rsid w:val="00D761A4"/>
    <w:rsid w:val="00D76AB2"/>
    <w:rsid w:val="00D76B48"/>
    <w:rsid w:val="00D76DF6"/>
    <w:rsid w:val="00D76E41"/>
    <w:rsid w:val="00D779AA"/>
    <w:rsid w:val="00D77B3E"/>
    <w:rsid w:val="00D806B6"/>
    <w:rsid w:val="00D810BA"/>
    <w:rsid w:val="00D81C3F"/>
    <w:rsid w:val="00D826C5"/>
    <w:rsid w:val="00D82DFC"/>
    <w:rsid w:val="00D82F5F"/>
    <w:rsid w:val="00D8337A"/>
    <w:rsid w:val="00D83387"/>
    <w:rsid w:val="00D8338A"/>
    <w:rsid w:val="00D833F6"/>
    <w:rsid w:val="00D847B0"/>
    <w:rsid w:val="00D84A00"/>
    <w:rsid w:val="00D84D34"/>
    <w:rsid w:val="00D85783"/>
    <w:rsid w:val="00D85935"/>
    <w:rsid w:val="00D8605C"/>
    <w:rsid w:val="00D86165"/>
    <w:rsid w:val="00D86361"/>
    <w:rsid w:val="00D8691E"/>
    <w:rsid w:val="00D86A4F"/>
    <w:rsid w:val="00D86EF4"/>
    <w:rsid w:val="00D8784B"/>
    <w:rsid w:val="00D87B3D"/>
    <w:rsid w:val="00D87BD8"/>
    <w:rsid w:val="00D87DF2"/>
    <w:rsid w:val="00D90204"/>
    <w:rsid w:val="00D909D6"/>
    <w:rsid w:val="00D90F0E"/>
    <w:rsid w:val="00D912E5"/>
    <w:rsid w:val="00D91347"/>
    <w:rsid w:val="00D9145A"/>
    <w:rsid w:val="00D91AF0"/>
    <w:rsid w:val="00D91C96"/>
    <w:rsid w:val="00D91FBE"/>
    <w:rsid w:val="00D92284"/>
    <w:rsid w:val="00D9337A"/>
    <w:rsid w:val="00D945CA"/>
    <w:rsid w:val="00D94C6E"/>
    <w:rsid w:val="00D94DD4"/>
    <w:rsid w:val="00D95063"/>
    <w:rsid w:val="00D95537"/>
    <w:rsid w:val="00D95685"/>
    <w:rsid w:val="00D95E7C"/>
    <w:rsid w:val="00D961DE"/>
    <w:rsid w:val="00D97687"/>
    <w:rsid w:val="00D9794C"/>
    <w:rsid w:val="00D97C61"/>
    <w:rsid w:val="00D97ED0"/>
    <w:rsid w:val="00DA01AF"/>
    <w:rsid w:val="00DA0E57"/>
    <w:rsid w:val="00DA1D5B"/>
    <w:rsid w:val="00DA1EEA"/>
    <w:rsid w:val="00DA20E0"/>
    <w:rsid w:val="00DA2551"/>
    <w:rsid w:val="00DA2BC5"/>
    <w:rsid w:val="00DA3B3D"/>
    <w:rsid w:val="00DA3C1F"/>
    <w:rsid w:val="00DA3F54"/>
    <w:rsid w:val="00DA4318"/>
    <w:rsid w:val="00DA5A4F"/>
    <w:rsid w:val="00DA5FDA"/>
    <w:rsid w:val="00DA60AD"/>
    <w:rsid w:val="00DA60D2"/>
    <w:rsid w:val="00DA63F6"/>
    <w:rsid w:val="00DA6975"/>
    <w:rsid w:val="00DA6FB8"/>
    <w:rsid w:val="00DA799D"/>
    <w:rsid w:val="00DA7E36"/>
    <w:rsid w:val="00DB0D1B"/>
    <w:rsid w:val="00DB161D"/>
    <w:rsid w:val="00DB1CF6"/>
    <w:rsid w:val="00DB1F40"/>
    <w:rsid w:val="00DB2239"/>
    <w:rsid w:val="00DB2EC7"/>
    <w:rsid w:val="00DB3822"/>
    <w:rsid w:val="00DB4382"/>
    <w:rsid w:val="00DB55A2"/>
    <w:rsid w:val="00DB5E72"/>
    <w:rsid w:val="00DB6346"/>
    <w:rsid w:val="00DC05C4"/>
    <w:rsid w:val="00DC069B"/>
    <w:rsid w:val="00DC0B3C"/>
    <w:rsid w:val="00DC13AE"/>
    <w:rsid w:val="00DC17EA"/>
    <w:rsid w:val="00DC1A6B"/>
    <w:rsid w:val="00DC2061"/>
    <w:rsid w:val="00DC28CC"/>
    <w:rsid w:val="00DC2BCB"/>
    <w:rsid w:val="00DC31AA"/>
    <w:rsid w:val="00DC3967"/>
    <w:rsid w:val="00DC4E17"/>
    <w:rsid w:val="00DC50D1"/>
    <w:rsid w:val="00DC542C"/>
    <w:rsid w:val="00DC5E5E"/>
    <w:rsid w:val="00DC6293"/>
    <w:rsid w:val="00DC6622"/>
    <w:rsid w:val="00DC6884"/>
    <w:rsid w:val="00DC69F5"/>
    <w:rsid w:val="00DC7A25"/>
    <w:rsid w:val="00DC7D17"/>
    <w:rsid w:val="00DC7EF7"/>
    <w:rsid w:val="00DD14CE"/>
    <w:rsid w:val="00DD18B0"/>
    <w:rsid w:val="00DD1982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5C8"/>
    <w:rsid w:val="00DE09D6"/>
    <w:rsid w:val="00DE0DE8"/>
    <w:rsid w:val="00DE1034"/>
    <w:rsid w:val="00DE1712"/>
    <w:rsid w:val="00DE2258"/>
    <w:rsid w:val="00DE235B"/>
    <w:rsid w:val="00DE2DBA"/>
    <w:rsid w:val="00DE31DE"/>
    <w:rsid w:val="00DE4626"/>
    <w:rsid w:val="00DE4D6B"/>
    <w:rsid w:val="00DE547D"/>
    <w:rsid w:val="00DE5C9E"/>
    <w:rsid w:val="00DE5CDC"/>
    <w:rsid w:val="00DE5F00"/>
    <w:rsid w:val="00DE6312"/>
    <w:rsid w:val="00DE699A"/>
    <w:rsid w:val="00DE73AC"/>
    <w:rsid w:val="00DE79FA"/>
    <w:rsid w:val="00DE7BA2"/>
    <w:rsid w:val="00DF09A8"/>
    <w:rsid w:val="00DF16FA"/>
    <w:rsid w:val="00DF213B"/>
    <w:rsid w:val="00DF3081"/>
    <w:rsid w:val="00DF3687"/>
    <w:rsid w:val="00DF3C49"/>
    <w:rsid w:val="00DF42E3"/>
    <w:rsid w:val="00DF46A0"/>
    <w:rsid w:val="00DF544B"/>
    <w:rsid w:val="00DF5663"/>
    <w:rsid w:val="00DF59FA"/>
    <w:rsid w:val="00DF5CE3"/>
    <w:rsid w:val="00DF5D93"/>
    <w:rsid w:val="00DF6458"/>
    <w:rsid w:val="00DF6745"/>
    <w:rsid w:val="00DF6DAB"/>
    <w:rsid w:val="00DF6DE3"/>
    <w:rsid w:val="00DF70CA"/>
    <w:rsid w:val="00DF72EB"/>
    <w:rsid w:val="00DF76AF"/>
    <w:rsid w:val="00DF7DE8"/>
    <w:rsid w:val="00E00674"/>
    <w:rsid w:val="00E0076E"/>
    <w:rsid w:val="00E01E00"/>
    <w:rsid w:val="00E020BB"/>
    <w:rsid w:val="00E02380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872"/>
    <w:rsid w:val="00E07D89"/>
    <w:rsid w:val="00E104AF"/>
    <w:rsid w:val="00E104CE"/>
    <w:rsid w:val="00E107CF"/>
    <w:rsid w:val="00E10932"/>
    <w:rsid w:val="00E10ACC"/>
    <w:rsid w:val="00E10E44"/>
    <w:rsid w:val="00E11027"/>
    <w:rsid w:val="00E13838"/>
    <w:rsid w:val="00E1407C"/>
    <w:rsid w:val="00E142F3"/>
    <w:rsid w:val="00E14990"/>
    <w:rsid w:val="00E163E9"/>
    <w:rsid w:val="00E16569"/>
    <w:rsid w:val="00E16571"/>
    <w:rsid w:val="00E16891"/>
    <w:rsid w:val="00E16BA9"/>
    <w:rsid w:val="00E17A1E"/>
    <w:rsid w:val="00E17C2A"/>
    <w:rsid w:val="00E17ED6"/>
    <w:rsid w:val="00E20082"/>
    <w:rsid w:val="00E201A1"/>
    <w:rsid w:val="00E20392"/>
    <w:rsid w:val="00E203C5"/>
    <w:rsid w:val="00E20DFA"/>
    <w:rsid w:val="00E214FE"/>
    <w:rsid w:val="00E216E6"/>
    <w:rsid w:val="00E21BBE"/>
    <w:rsid w:val="00E21C90"/>
    <w:rsid w:val="00E21FF9"/>
    <w:rsid w:val="00E22CD3"/>
    <w:rsid w:val="00E23353"/>
    <w:rsid w:val="00E237F2"/>
    <w:rsid w:val="00E238FB"/>
    <w:rsid w:val="00E23B92"/>
    <w:rsid w:val="00E23C48"/>
    <w:rsid w:val="00E245B0"/>
    <w:rsid w:val="00E254DE"/>
    <w:rsid w:val="00E2690A"/>
    <w:rsid w:val="00E3011A"/>
    <w:rsid w:val="00E30345"/>
    <w:rsid w:val="00E30660"/>
    <w:rsid w:val="00E3112C"/>
    <w:rsid w:val="00E314BC"/>
    <w:rsid w:val="00E316C5"/>
    <w:rsid w:val="00E31F18"/>
    <w:rsid w:val="00E31F5D"/>
    <w:rsid w:val="00E31F5F"/>
    <w:rsid w:val="00E321D3"/>
    <w:rsid w:val="00E322FD"/>
    <w:rsid w:val="00E32E8D"/>
    <w:rsid w:val="00E32FBE"/>
    <w:rsid w:val="00E337B4"/>
    <w:rsid w:val="00E3473C"/>
    <w:rsid w:val="00E34B44"/>
    <w:rsid w:val="00E3559C"/>
    <w:rsid w:val="00E35783"/>
    <w:rsid w:val="00E35F8F"/>
    <w:rsid w:val="00E36162"/>
    <w:rsid w:val="00E36F4B"/>
    <w:rsid w:val="00E376BD"/>
    <w:rsid w:val="00E37D36"/>
    <w:rsid w:val="00E40101"/>
    <w:rsid w:val="00E40327"/>
    <w:rsid w:val="00E40B7B"/>
    <w:rsid w:val="00E412BC"/>
    <w:rsid w:val="00E41951"/>
    <w:rsid w:val="00E42382"/>
    <w:rsid w:val="00E424D8"/>
    <w:rsid w:val="00E42CFE"/>
    <w:rsid w:val="00E4347A"/>
    <w:rsid w:val="00E4372F"/>
    <w:rsid w:val="00E43E0B"/>
    <w:rsid w:val="00E44028"/>
    <w:rsid w:val="00E44FAE"/>
    <w:rsid w:val="00E45216"/>
    <w:rsid w:val="00E45A86"/>
    <w:rsid w:val="00E46F61"/>
    <w:rsid w:val="00E470F3"/>
    <w:rsid w:val="00E47DCF"/>
    <w:rsid w:val="00E50126"/>
    <w:rsid w:val="00E524C7"/>
    <w:rsid w:val="00E52B9C"/>
    <w:rsid w:val="00E5391A"/>
    <w:rsid w:val="00E5448A"/>
    <w:rsid w:val="00E54601"/>
    <w:rsid w:val="00E548E4"/>
    <w:rsid w:val="00E55D08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2FBC"/>
    <w:rsid w:val="00E633E6"/>
    <w:rsid w:val="00E6372E"/>
    <w:rsid w:val="00E6390F"/>
    <w:rsid w:val="00E63F04"/>
    <w:rsid w:val="00E66222"/>
    <w:rsid w:val="00E66699"/>
    <w:rsid w:val="00E666F9"/>
    <w:rsid w:val="00E6775E"/>
    <w:rsid w:val="00E678B7"/>
    <w:rsid w:val="00E70ED2"/>
    <w:rsid w:val="00E711CF"/>
    <w:rsid w:val="00E71684"/>
    <w:rsid w:val="00E71BCB"/>
    <w:rsid w:val="00E720EC"/>
    <w:rsid w:val="00E72B9F"/>
    <w:rsid w:val="00E72F52"/>
    <w:rsid w:val="00E732E1"/>
    <w:rsid w:val="00E735C1"/>
    <w:rsid w:val="00E758C1"/>
    <w:rsid w:val="00E75E2F"/>
    <w:rsid w:val="00E75F48"/>
    <w:rsid w:val="00E76681"/>
    <w:rsid w:val="00E7672B"/>
    <w:rsid w:val="00E767A0"/>
    <w:rsid w:val="00E774B3"/>
    <w:rsid w:val="00E77B13"/>
    <w:rsid w:val="00E77F8B"/>
    <w:rsid w:val="00E80118"/>
    <w:rsid w:val="00E80A19"/>
    <w:rsid w:val="00E80EDF"/>
    <w:rsid w:val="00E80FED"/>
    <w:rsid w:val="00E810E3"/>
    <w:rsid w:val="00E81170"/>
    <w:rsid w:val="00E815DE"/>
    <w:rsid w:val="00E81C7A"/>
    <w:rsid w:val="00E8325A"/>
    <w:rsid w:val="00E83BC1"/>
    <w:rsid w:val="00E84862"/>
    <w:rsid w:val="00E8532B"/>
    <w:rsid w:val="00E86319"/>
    <w:rsid w:val="00E86AD1"/>
    <w:rsid w:val="00E86F72"/>
    <w:rsid w:val="00E8755E"/>
    <w:rsid w:val="00E87B24"/>
    <w:rsid w:val="00E90A30"/>
    <w:rsid w:val="00E9133A"/>
    <w:rsid w:val="00E913D1"/>
    <w:rsid w:val="00E916BF"/>
    <w:rsid w:val="00E919B8"/>
    <w:rsid w:val="00E91E71"/>
    <w:rsid w:val="00E92B1A"/>
    <w:rsid w:val="00E92D0B"/>
    <w:rsid w:val="00E92D81"/>
    <w:rsid w:val="00E93014"/>
    <w:rsid w:val="00E936E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3A8"/>
    <w:rsid w:val="00EA170E"/>
    <w:rsid w:val="00EA1AAD"/>
    <w:rsid w:val="00EA20C7"/>
    <w:rsid w:val="00EA21B7"/>
    <w:rsid w:val="00EA2377"/>
    <w:rsid w:val="00EA265A"/>
    <w:rsid w:val="00EA2C6A"/>
    <w:rsid w:val="00EA2F74"/>
    <w:rsid w:val="00EA312B"/>
    <w:rsid w:val="00EA350F"/>
    <w:rsid w:val="00EA3738"/>
    <w:rsid w:val="00EA3775"/>
    <w:rsid w:val="00EA3D2D"/>
    <w:rsid w:val="00EA4D22"/>
    <w:rsid w:val="00EA55EB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A6"/>
    <w:rsid w:val="00EB3A11"/>
    <w:rsid w:val="00EB3ABE"/>
    <w:rsid w:val="00EB40B9"/>
    <w:rsid w:val="00EB439E"/>
    <w:rsid w:val="00EB5FCD"/>
    <w:rsid w:val="00EB633A"/>
    <w:rsid w:val="00EB65DD"/>
    <w:rsid w:val="00EB7C48"/>
    <w:rsid w:val="00EB7C5C"/>
    <w:rsid w:val="00EB7DA5"/>
    <w:rsid w:val="00EB7DFD"/>
    <w:rsid w:val="00EC0280"/>
    <w:rsid w:val="00EC05F9"/>
    <w:rsid w:val="00EC0625"/>
    <w:rsid w:val="00EC0A75"/>
    <w:rsid w:val="00EC1929"/>
    <w:rsid w:val="00EC19B6"/>
    <w:rsid w:val="00EC1C1B"/>
    <w:rsid w:val="00EC2ED6"/>
    <w:rsid w:val="00EC3E93"/>
    <w:rsid w:val="00EC52FD"/>
    <w:rsid w:val="00EC5482"/>
    <w:rsid w:val="00EC5513"/>
    <w:rsid w:val="00EC5691"/>
    <w:rsid w:val="00EC66F9"/>
    <w:rsid w:val="00EC6FEF"/>
    <w:rsid w:val="00EC73EE"/>
    <w:rsid w:val="00EC7778"/>
    <w:rsid w:val="00ED177F"/>
    <w:rsid w:val="00ED235B"/>
    <w:rsid w:val="00ED30C4"/>
    <w:rsid w:val="00ED32F2"/>
    <w:rsid w:val="00ED33E1"/>
    <w:rsid w:val="00ED34A2"/>
    <w:rsid w:val="00ED3D84"/>
    <w:rsid w:val="00ED3F74"/>
    <w:rsid w:val="00ED4BC8"/>
    <w:rsid w:val="00ED52B5"/>
    <w:rsid w:val="00ED5A93"/>
    <w:rsid w:val="00ED5BBC"/>
    <w:rsid w:val="00ED5C67"/>
    <w:rsid w:val="00ED605E"/>
    <w:rsid w:val="00ED7504"/>
    <w:rsid w:val="00ED7F79"/>
    <w:rsid w:val="00EE061E"/>
    <w:rsid w:val="00EE2E70"/>
    <w:rsid w:val="00EE3016"/>
    <w:rsid w:val="00EE36DB"/>
    <w:rsid w:val="00EE435F"/>
    <w:rsid w:val="00EE4792"/>
    <w:rsid w:val="00EE4835"/>
    <w:rsid w:val="00EE5C20"/>
    <w:rsid w:val="00EE5CBC"/>
    <w:rsid w:val="00EE67C5"/>
    <w:rsid w:val="00EE71F4"/>
    <w:rsid w:val="00EE7237"/>
    <w:rsid w:val="00EE77CD"/>
    <w:rsid w:val="00EE79C5"/>
    <w:rsid w:val="00EE7E5F"/>
    <w:rsid w:val="00EE7FFC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7E"/>
    <w:rsid w:val="00F04E88"/>
    <w:rsid w:val="00F04F18"/>
    <w:rsid w:val="00F0603E"/>
    <w:rsid w:val="00F066B1"/>
    <w:rsid w:val="00F06D6C"/>
    <w:rsid w:val="00F075D9"/>
    <w:rsid w:val="00F10AE0"/>
    <w:rsid w:val="00F11CD8"/>
    <w:rsid w:val="00F11FAD"/>
    <w:rsid w:val="00F121BC"/>
    <w:rsid w:val="00F127F1"/>
    <w:rsid w:val="00F1315F"/>
    <w:rsid w:val="00F133B7"/>
    <w:rsid w:val="00F13698"/>
    <w:rsid w:val="00F13BAA"/>
    <w:rsid w:val="00F158BA"/>
    <w:rsid w:val="00F166A2"/>
    <w:rsid w:val="00F167E0"/>
    <w:rsid w:val="00F16A3D"/>
    <w:rsid w:val="00F16E2C"/>
    <w:rsid w:val="00F17B8B"/>
    <w:rsid w:val="00F20214"/>
    <w:rsid w:val="00F2082E"/>
    <w:rsid w:val="00F208AA"/>
    <w:rsid w:val="00F20D0A"/>
    <w:rsid w:val="00F2138C"/>
    <w:rsid w:val="00F21B72"/>
    <w:rsid w:val="00F21F48"/>
    <w:rsid w:val="00F221CE"/>
    <w:rsid w:val="00F22482"/>
    <w:rsid w:val="00F22520"/>
    <w:rsid w:val="00F22B7B"/>
    <w:rsid w:val="00F23137"/>
    <w:rsid w:val="00F232F6"/>
    <w:rsid w:val="00F24D09"/>
    <w:rsid w:val="00F24FD6"/>
    <w:rsid w:val="00F262E1"/>
    <w:rsid w:val="00F266EB"/>
    <w:rsid w:val="00F26900"/>
    <w:rsid w:val="00F26EB0"/>
    <w:rsid w:val="00F27485"/>
    <w:rsid w:val="00F27A20"/>
    <w:rsid w:val="00F30266"/>
    <w:rsid w:val="00F30B5D"/>
    <w:rsid w:val="00F31576"/>
    <w:rsid w:val="00F3162B"/>
    <w:rsid w:val="00F31EEA"/>
    <w:rsid w:val="00F3205C"/>
    <w:rsid w:val="00F32906"/>
    <w:rsid w:val="00F32CDE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4CC"/>
    <w:rsid w:val="00F415BB"/>
    <w:rsid w:val="00F417FC"/>
    <w:rsid w:val="00F42122"/>
    <w:rsid w:val="00F42CF1"/>
    <w:rsid w:val="00F42F3D"/>
    <w:rsid w:val="00F4404B"/>
    <w:rsid w:val="00F44F1A"/>
    <w:rsid w:val="00F45137"/>
    <w:rsid w:val="00F45CD9"/>
    <w:rsid w:val="00F46336"/>
    <w:rsid w:val="00F46389"/>
    <w:rsid w:val="00F46667"/>
    <w:rsid w:val="00F466B6"/>
    <w:rsid w:val="00F474EC"/>
    <w:rsid w:val="00F47FAD"/>
    <w:rsid w:val="00F50670"/>
    <w:rsid w:val="00F50E96"/>
    <w:rsid w:val="00F5152F"/>
    <w:rsid w:val="00F51703"/>
    <w:rsid w:val="00F518E5"/>
    <w:rsid w:val="00F53FCE"/>
    <w:rsid w:val="00F5490A"/>
    <w:rsid w:val="00F54E81"/>
    <w:rsid w:val="00F55444"/>
    <w:rsid w:val="00F559D4"/>
    <w:rsid w:val="00F55B2A"/>
    <w:rsid w:val="00F55D96"/>
    <w:rsid w:val="00F56782"/>
    <w:rsid w:val="00F5777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28F"/>
    <w:rsid w:val="00F63407"/>
    <w:rsid w:val="00F63456"/>
    <w:rsid w:val="00F638F9"/>
    <w:rsid w:val="00F6412E"/>
    <w:rsid w:val="00F643AD"/>
    <w:rsid w:val="00F64E8C"/>
    <w:rsid w:val="00F64F5A"/>
    <w:rsid w:val="00F65865"/>
    <w:rsid w:val="00F65DE9"/>
    <w:rsid w:val="00F6618C"/>
    <w:rsid w:val="00F66E19"/>
    <w:rsid w:val="00F673C4"/>
    <w:rsid w:val="00F6752D"/>
    <w:rsid w:val="00F67A54"/>
    <w:rsid w:val="00F67F87"/>
    <w:rsid w:val="00F71391"/>
    <w:rsid w:val="00F7139D"/>
    <w:rsid w:val="00F71A45"/>
    <w:rsid w:val="00F723D0"/>
    <w:rsid w:val="00F72DA1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238B"/>
    <w:rsid w:val="00F8266C"/>
    <w:rsid w:val="00F835A1"/>
    <w:rsid w:val="00F836E1"/>
    <w:rsid w:val="00F8375F"/>
    <w:rsid w:val="00F83940"/>
    <w:rsid w:val="00F84598"/>
    <w:rsid w:val="00F84708"/>
    <w:rsid w:val="00F84A70"/>
    <w:rsid w:val="00F85069"/>
    <w:rsid w:val="00F855AA"/>
    <w:rsid w:val="00F85A43"/>
    <w:rsid w:val="00F85A55"/>
    <w:rsid w:val="00F85B36"/>
    <w:rsid w:val="00F85CEB"/>
    <w:rsid w:val="00F85F9B"/>
    <w:rsid w:val="00F8691C"/>
    <w:rsid w:val="00F874D8"/>
    <w:rsid w:val="00F87A40"/>
    <w:rsid w:val="00F87BD5"/>
    <w:rsid w:val="00F87C6A"/>
    <w:rsid w:val="00F90F00"/>
    <w:rsid w:val="00F921BC"/>
    <w:rsid w:val="00F9259E"/>
    <w:rsid w:val="00F92715"/>
    <w:rsid w:val="00F92C6A"/>
    <w:rsid w:val="00F92E42"/>
    <w:rsid w:val="00F93022"/>
    <w:rsid w:val="00F935C8"/>
    <w:rsid w:val="00F940A4"/>
    <w:rsid w:val="00F9435D"/>
    <w:rsid w:val="00F9474C"/>
    <w:rsid w:val="00F9475B"/>
    <w:rsid w:val="00F949BB"/>
    <w:rsid w:val="00F94D78"/>
    <w:rsid w:val="00F950A0"/>
    <w:rsid w:val="00F950A1"/>
    <w:rsid w:val="00F96230"/>
    <w:rsid w:val="00F97210"/>
    <w:rsid w:val="00F973CE"/>
    <w:rsid w:val="00F978FB"/>
    <w:rsid w:val="00FA0224"/>
    <w:rsid w:val="00FA03BD"/>
    <w:rsid w:val="00FA0C99"/>
    <w:rsid w:val="00FA0CC2"/>
    <w:rsid w:val="00FA15CF"/>
    <w:rsid w:val="00FA1ADA"/>
    <w:rsid w:val="00FA1F6D"/>
    <w:rsid w:val="00FA292F"/>
    <w:rsid w:val="00FA3705"/>
    <w:rsid w:val="00FA3D76"/>
    <w:rsid w:val="00FA42A2"/>
    <w:rsid w:val="00FA4459"/>
    <w:rsid w:val="00FA4FCF"/>
    <w:rsid w:val="00FA5FE1"/>
    <w:rsid w:val="00FA6578"/>
    <w:rsid w:val="00FA6F17"/>
    <w:rsid w:val="00FA711C"/>
    <w:rsid w:val="00FA79EB"/>
    <w:rsid w:val="00FA7E76"/>
    <w:rsid w:val="00FB0130"/>
    <w:rsid w:val="00FB015A"/>
    <w:rsid w:val="00FB01D6"/>
    <w:rsid w:val="00FB0F5B"/>
    <w:rsid w:val="00FB18EA"/>
    <w:rsid w:val="00FB221E"/>
    <w:rsid w:val="00FB39F9"/>
    <w:rsid w:val="00FB3DE4"/>
    <w:rsid w:val="00FB3FA5"/>
    <w:rsid w:val="00FB4433"/>
    <w:rsid w:val="00FB54B6"/>
    <w:rsid w:val="00FB6F6D"/>
    <w:rsid w:val="00FB73CE"/>
    <w:rsid w:val="00FB7A8E"/>
    <w:rsid w:val="00FB7C56"/>
    <w:rsid w:val="00FC028E"/>
    <w:rsid w:val="00FC0600"/>
    <w:rsid w:val="00FC0715"/>
    <w:rsid w:val="00FC1080"/>
    <w:rsid w:val="00FC145E"/>
    <w:rsid w:val="00FC1857"/>
    <w:rsid w:val="00FC19AA"/>
    <w:rsid w:val="00FC2051"/>
    <w:rsid w:val="00FC21B7"/>
    <w:rsid w:val="00FC23DC"/>
    <w:rsid w:val="00FC2B67"/>
    <w:rsid w:val="00FC2B90"/>
    <w:rsid w:val="00FC2BBE"/>
    <w:rsid w:val="00FC3CB2"/>
    <w:rsid w:val="00FC3F2A"/>
    <w:rsid w:val="00FC3F47"/>
    <w:rsid w:val="00FC43F2"/>
    <w:rsid w:val="00FC4A04"/>
    <w:rsid w:val="00FC4D53"/>
    <w:rsid w:val="00FC4EE3"/>
    <w:rsid w:val="00FC5D60"/>
    <w:rsid w:val="00FC609D"/>
    <w:rsid w:val="00FC6979"/>
    <w:rsid w:val="00FC7D4E"/>
    <w:rsid w:val="00FD0168"/>
    <w:rsid w:val="00FD064B"/>
    <w:rsid w:val="00FD0760"/>
    <w:rsid w:val="00FD077B"/>
    <w:rsid w:val="00FD1E24"/>
    <w:rsid w:val="00FD217F"/>
    <w:rsid w:val="00FD2615"/>
    <w:rsid w:val="00FD2A04"/>
    <w:rsid w:val="00FD2AE0"/>
    <w:rsid w:val="00FD2CE5"/>
    <w:rsid w:val="00FD3027"/>
    <w:rsid w:val="00FD435B"/>
    <w:rsid w:val="00FD474F"/>
    <w:rsid w:val="00FD4AC9"/>
    <w:rsid w:val="00FD514E"/>
    <w:rsid w:val="00FD5BBE"/>
    <w:rsid w:val="00FD6A86"/>
    <w:rsid w:val="00FD6F08"/>
    <w:rsid w:val="00FE0379"/>
    <w:rsid w:val="00FE0561"/>
    <w:rsid w:val="00FE087E"/>
    <w:rsid w:val="00FE08CF"/>
    <w:rsid w:val="00FE0FAC"/>
    <w:rsid w:val="00FE1527"/>
    <w:rsid w:val="00FE1637"/>
    <w:rsid w:val="00FE1873"/>
    <w:rsid w:val="00FE1E49"/>
    <w:rsid w:val="00FE271D"/>
    <w:rsid w:val="00FE392E"/>
    <w:rsid w:val="00FE3BC7"/>
    <w:rsid w:val="00FE3D5A"/>
    <w:rsid w:val="00FE4749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D87C4E"/>
  <w15:docId w15:val="{F96A85CC-D10A-4D7E-BBE7-F5731BD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976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unhideWhenUsed/>
    <w:qFormat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25"/>
      </w:numPr>
    </w:pPr>
  </w:style>
  <w:style w:type="numbering" w:customStyle="1" w:styleId="WWNum61">
    <w:name w:val="WWNum61"/>
    <w:basedOn w:val="Bezlisty"/>
    <w:rsid w:val="00477E7E"/>
    <w:pPr>
      <w:numPr>
        <w:numId w:val="26"/>
      </w:numPr>
    </w:pPr>
  </w:style>
  <w:style w:type="numbering" w:customStyle="1" w:styleId="WWNum63">
    <w:name w:val="WWNum63"/>
    <w:basedOn w:val="Bezlisty"/>
    <w:rsid w:val="00477E7E"/>
    <w:pPr>
      <w:numPr>
        <w:numId w:val="27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numbering" w:customStyle="1" w:styleId="WWNum69">
    <w:name w:val="WWNum69"/>
    <w:basedOn w:val="Bezlisty"/>
    <w:rsid w:val="001107D0"/>
    <w:pPr>
      <w:numPr>
        <w:numId w:val="3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39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3938"/>
    <w:rPr>
      <w:rFonts w:eastAsiaTheme="minorEastAsia"/>
      <w:color w:val="5A5A5A" w:themeColor="text1" w:themeTint="A5"/>
      <w:spacing w:val="15"/>
    </w:rPr>
  </w:style>
  <w:style w:type="table" w:customStyle="1" w:styleId="Tabela-Siatka3">
    <w:name w:val="Tabela - Siatka3"/>
    <w:basedOn w:val="Standardowy"/>
    <w:next w:val="Tabela-Siatka"/>
    <w:uiPriority w:val="59"/>
    <w:rsid w:val="009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uiPriority w:val="99"/>
    <w:qFormat/>
    <w:rsid w:val="005F7A26"/>
    <w:pPr>
      <w:spacing w:after="120" w:line="240" w:lineRule="auto"/>
      <w:jc w:val="both"/>
      <w:textAlignment w:val="auto"/>
    </w:pPr>
    <w:rPr>
      <w:rFonts w:eastAsia="Times New Roman" w:cs="Times New Roman"/>
      <w:color w:val="auto"/>
      <w:sz w:val="24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F06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06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35710C"/>
    <w:rPr>
      <w:vertAlign w:val="superscript"/>
    </w:rPr>
  </w:style>
  <w:style w:type="character" w:customStyle="1" w:styleId="Znakiprzypiswdolnych">
    <w:name w:val="Znaki przypisów dolnych"/>
    <w:qFormat/>
    <w:rsid w:val="0035710C"/>
    <w:rPr>
      <w:vertAlign w:val="superscript"/>
    </w:rPr>
  </w:style>
  <w:style w:type="paragraph" w:customStyle="1" w:styleId="Default">
    <w:name w:val="Default"/>
    <w:rsid w:val="00DE09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95A-0A92-4C9B-ABDF-D36CAAB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13515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Lisiewicz</dc:creator>
  <cp:keywords/>
  <dc:description/>
  <cp:lastModifiedBy>Katarzyna Lisiewicz</cp:lastModifiedBy>
  <cp:revision>120</cp:revision>
  <cp:lastPrinted>2020-07-22T13:02:00Z</cp:lastPrinted>
  <dcterms:created xsi:type="dcterms:W3CDTF">2019-06-13T11:43:00Z</dcterms:created>
  <dcterms:modified xsi:type="dcterms:W3CDTF">2020-07-29T10:41:00Z</dcterms:modified>
</cp:coreProperties>
</file>