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1641" w14:textId="77A2B6FB" w:rsidR="003462FD" w:rsidRPr="003462FD" w:rsidRDefault="002C5DC2" w:rsidP="003462F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STRONA INTERNETOWA ZAMAWIAJĄCEGO</w:t>
      </w:r>
    </w:p>
    <w:p w14:paraId="1BFB944E" w14:textId="77777777" w:rsidR="003462FD" w:rsidRDefault="003462FD" w:rsidP="003462F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3462FD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</w:p>
    <w:p w14:paraId="70024FE2" w14:textId="77777777" w:rsidR="00BF2FBF" w:rsidRDefault="00BF2FBF" w:rsidP="00AB393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</w:pPr>
    </w:p>
    <w:p w14:paraId="43DB256C" w14:textId="57BD4E4E" w:rsidR="00AB393F" w:rsidRPr="003462FD" w:rsidRDefault="00AB393F" w:rsidP="00AB393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3462FD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Tarnów, dnia </w:t>
      </w:r>
      <w:r w:rsidR="00CA0F19" w:rsidRPr="00CA0F1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0</w:t>
      </w:r>
      <w:r w:rsidR="005A1A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8</w:t>
      </w:r>
      <w:r w:rsidRPr="00CA0F1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.0</w:t>
      </w:r>
      <w:r w:rsidR="00CA0F19" w:rsidRPr="00CA0F1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4</w:t>
      </w:r>
      <w:r w:rsidRPr="00CA0F1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.20</w:t>
      </w:r>
      <w:r w:rsidR="00CA0F19" w:rsidRPr="00CA0F1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20</w:t>
      </w:r>
      <w:r w:rsidRPr="003462FD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 r.</w:t>
      </w:r>
    </w:p>
    <w:p w14:paraId="49376D2F" w14:textId="77777777" w:rsidR="00AB393F" w:rsidRPr="003462FD" w:rsidRDefault="00AB393F" w:rsidP="00AB393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</w:pPr>
    </w:p>
    <w:p w14:paraId="6E6492D1" w14:textId="1D87CB9C" w:rsidR="00AB393F" w:rsidRPr="003462FD" w:rsidRDefault="00AB393F" w:rsidP="00AB393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</w:pPr>
      <w:r w:rsidRPr="003462FD">
        <w:rPr>
          <w:rFonts w:ascii="Arial" w:eastAsia="Lucida Sans Unicode" w:hAnsi="Arial" w:cs="Arial"/>
          <w:b/>
          <w:bCs/>
          <w:kern w:val="3"/>
          <w:sz w:val="18"/>
          <w:szCs w:val="18"/>
        </w:rPr>
        <w:t>Nasz znak: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SWLOG</w:t>
      </w:r>
      <w:r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.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271</w:t>
      </w:r>
      <w:r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.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KG</w:t>
      </w:r>
      <w:r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.</w:t>
      </w:r>
      <w:r w:rsidR="0098059A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2</w:t>
      </w:r>
      <w:r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.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</w:t>
      </w:r>
      <w:r w:rsidR="00BF2FBF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 </w:t>
      </w:r>
      <w:r w:rsidR="0098059A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   </w:t>
      </w:r>
      <w:r w:rsidR="00D65FE1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1548</w:t>
      </w:r>
      <w:bookmarkStart w:id="0" w:name="_GoBack"/>
      <w:bookmarkEnd w:id="0"/>
      <w:r w:rsidR="0098059A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  </w:t>
      </w:r>
      <w:r w:rsidR="00C30CC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/ </w:t>
      </w:r>
      <w:r w:rsidR="0098059A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20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                                </w:t>
      </w:r>
      <w:r w:rsidRPr="003462FD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   </w:t>
      </w:r>
    </w:p>
    <w:p w14:paraId="2361479A" w14:textId="77777777" w:rsidR="00AB393F" w:rsidRPr="003462FD" w:rsidRDefault="00AB393F" w:rsidP="00AB393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</w:rPr>
      </w:pPr>
      <w:r w:rsidRPr="003462FD">
        <w:rPr>
          <w:rFonts w:ascii="Arial" w:eastAsia="Times New Roman" w:hAnsi="Arial" w:cs="Arial"/>
          <w:b/>
          <w:bCs/>
          <w:kern w:val="3"/>
          <w:sz w:val="18"/>
          <w:szCs w:val="18"/>
        </w:rPr>
        <w:t xml:space="preserve">               </w:t>
      </w:r>
    </w:p>
    <w:p w14:paraId="6604932B" w14:textId="77777777" w:rsidR="00AB393F" w:rsidRDefault="00AB393F" w:rsidP="00AB393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</w:pPr>
    </w:p>
    <w:p w14:paraId="3D8213B3" w14:textId="1471FA7A" w:rsidR="00AE44BD" w:rsidRPr="00AE44BD" w:rsidRDefault="00AB393F" w:rsidP="00AE44B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955E5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INFORMACJE O WYBORZE NAJKORZYSTNIEJSZ</w:t>
      </w:r>
      <w:r w:rsidR="009852D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YCH</w:t>
      </w: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 OFERT</w:t>
      </w:r>
      <w:r w:rsidR="0098059A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 </w:t>
      </w:r>
    </w:p>
    <w:p w14:paraId="00EA2FC3" w14:textId="73A2E2A0" w:rsidR="00955E53" w:rsidRPr="009857D4" w:rsidRDefault="00AB393F" w:rsidP="00AB39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</w:pPr>
      <w:r w:rsidRPr="009857D4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  <w:t>Dotyczy:</w:t>
      </w:r>
      <w:r w:rsidRPr="009857D4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hi-IN" w:bidi="hi-IN"/>
        </w:rPr>
        <w:t xml:space="preserve"> </w:t>
      </w:r>
      <w:bookmarkStart w:id="1" w:name="_Hlk3195617"/>
      <w:r w:rsidRPr="0098059A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hi-IN" w:bidi="hi-IN"/>
        </w:rPr>
        <w:t>„</w:t>
      </w:r>
      <w:bookmarkEnd w:id="1"/>
      <w:r w:rsidR="0098059A" w:rsidRPr="0098059A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  <w:t>Świadczenie usługi w zakresie wykonywania napraw bieżących, konserwacji oraz okresowych przeglądów technicznych aparatury i sprzętu medycznego dla Szpitala Wojewódzkiego im. Św. Łukasza SPZOZ w Tarnowie – nr sprawy 2/2020.</w:t>
      </w:r>
      <w:r w:rsidR="009857D4" w:rsidRPr="009857D4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  <w:t xml:space="preserve">   </w:t>
      </w:r>
    </w:p>
    <w:p w14:paraId="5E134D70" w14:textId="77777777" w:rsidR="00955E53" w:rsidRPr="00955E53" w:rsidRDefault="00955E53" w:rsidP="00955E53">
      <w:pPr>
        <w:widowControl w:val="0"/>
        <w:tabs>
          <w:tab w:val="left" w:pos="95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19"/>
          <w:szCs w:val="19"/>
        </w:rPr>
      </w:pPr>
    </w:p>
    <w:p w14:paraId="258E9C04" w14:textId="56D7CEB6" w:rsidR="00955E53" w:rsidRDefault="00955E53" w:rsidP="00836E50">
      <w:pPr>
        <w:keepNext/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Zamawiający, Szpital Wojewódzki im. Św. Łukasza w Tarnowie SP ZOZ, ul. Lwowska 178a ,  zgodnie z art. 92 ust. </w:t>
      </w:r>
      <w:r w:rsidR="002C5DC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</w:t>
      </w: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ustawy z ustawy  z dnia 29 stycznia 2004r.- Prawo zamówień publicznych (</w:t>
      </w:r>
      <w:r w:rsidRPr="00955E5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>Dz. U. z </w:t>
      </w:r>
      <w:r w:rsidR="0098059A" w:rsidRPr="009805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>2019, poz. 1843</w:t>
      </w:r>
      <w:r w:rsidRPr="00955E5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>)</w:t>
      </w: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po dokonaniu badania i oceny złożonych w tym postępowaniu ofert uprzejmie informuje, że:</w:t>
      </w:r>
    </w:p>
    <w:p w14:paraId="06D1938A" w14:textId="77777777" w:rsidR="00BF2FBF" w:rsidRPr="00955E53" w:rsidRDefault="00BF2FBF" w:rsidP="00836E50">
      <w:pPr>
        <w:keepNext/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B040AD6" w14:textId="5CE0F449" w:rsidR="00955E53" w:rsidRPr="00B77429" w:rsidRDefault="00955E53" w:rsidP="00925D2C">
      <w:pPr>
        <w:pStyle w:val="Akapitzlist"/>
        <w:widowControl w:val="0"/>
        <w:numPr>
          <w:ilvl w:val="0"/>
          <w:numId w:val="2"/>
        </w:numPr>
        <w:tabs>
          <w:tab w:val="left" w:pos="720"/>
          <w:tab w:val="left" w:pos="2138"/>
        </w:tabs>
        <w:suppressAutoHyphens/>
        <w:autoSpaceDN w:val="0"/>
        <w:spacing w:before="120" w:after="0" w:line="100" w:lineRule="atLeast"/>
        <w:ind w:left="425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B77429">
        <w:rPr>
          <w:rFonts w:ascii="Times New Roman" w:eastAsia="Lucida Sans Unicode" w:hAnsi="Times New Roman" w:cs="Times New Roman"/>
          <w:kern w:val="3"/>
          <w:sz w:val="20"/>
          <w:szCs w:val="20"/>
        </w:rPr>
        <w:t>dokonał wyboru niżej wymienion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ych ofert</w:t>
      </w:r>
      <w:r w:rsidRPr="00B7742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najkorzystniejsz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ych</w:t>
      </w:r>
      <w:r w:rsidR="00F20314">
        <w:rPr>
          <w:rFonts w:ascii="Times New Roman" w:eastAsia="Lucida Sans Unicode" w:hAnsi="Times New Roman" w:cs="Times New Roman"/>
          <w:kern w:val="3"/>
          <w:sz w:val="20"/>
          <w:szCs w:val="20"/>
        </w:rPr>
        <w:t>.</w:t>
      </w:r>
    </w:p>
    <w:p w14:paraId="1520953A" w14:textId="77777777" w:rsidR="00955E53" w:rsidRPr="00955E53" w:rsidRDefault="00955E53" w:rsidP="00955E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</w:rPr>
      </w:pPr>
    </w:p>
    <w:p w14:paraId="7026C894" w14:textId="60344DD1" w:rsidR="00955E53" w:rsidRDefault="00955E53" w:rsidP="00925D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>Zamawiający informuje iż w niniejszym postępowaniu złożono następując</w:t>
      </w:r>
      <w:r w:rsidR="008E27AE">
        <w:rPr>
          <w:rFonts w:ascii="Times New Roman" w:eastAsia="Lucida Sans Unicode" w:hAnsi="Times New Roman" w:cs="Times New Roman"/>
          <w:kern w:val="3"/>
          <w:sz w:val="20"/>
          <w:szCs w:val="20"/>
        </w:rPr>
        <w:t>e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ofert</w:t>
      </w:r>
      <w:r w:rsidR="008E27AE">
        <w:rPr>
          <w:rFonts w:ascii="Times New Roman" w:eastAsia="Lucida Sans Unicode" w:hAnsi="Times New Roman" w:cs="Times New Roman"/>
          <w:kern w:val="3"/>
          <w:sz w:val="20"/>
          <w:szCs w:val="20"/>
        </w:rPr>
        <w:t>y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: </w:t>
      </w:r>
    </w:p>
    <w:p w14:paraId="519A3DCA" w14:textId="1B3BF537" w:rsidR="009852D8" w:rsidRDefault="009852D8" w:rsidP="009852D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E68D1E4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_Hlk33512659"/>
      <w:bookmarkStart w:id="3" w:name="_Hlk33512625"/>
      <w:r w:rsidRPr="00B839C7">
        <w:rPr>
          <w:rFonts w:ascii="Times New Roman" w:hAnsi="Times New Roman" w:cs="Times New Roman"/>
          <w:color w:val="000000"/>
          <w:sz w:val="20"/>
          <w:szCs w:val="20"/>
        </w:rPr>
        <w:t>PRZEMED SERVICE Sp. z o.o., ul. Zawiszy Czarnego 51, 33-300 Nowy Sącz</w:t>
      </w:r>
    </w:p>
    <w:bookmarkEnd w:id="2"/>
    <w:bookmarkEnd w:id="3"/>
    <w:p w14:paraId="292196D5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Lifemed Poland Sp. z o.o., ul. Krakowiaków 34, 02-255 Warszawa</w:t>
      </w:r>
    </w:p>
    <w:p w14:paraId="242883E0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VARIMED Sp. z o.o., ul. Kościuszki 115/4U, 50-442 Wrocław</w:t>
      </w:r>
    </w:p>
    <w:p w14:paraId="2C80B2C9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ELMIKO MIEDICAL Sp. z o.o., u. Poleczki 29, 02-822 Warszawa</w:t>
      </w:r>
    </w:p>
    <w:p w14:paraId="759F7B50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GE Medical Systems Polska Sp. z o.o., ul. Wołoska 9, 02-583 Warszawa</w:t>
      </w:r>
    </w:p>
    <w:p w14:paraId="15CD6BD2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COMED s.c. Krzysztof Pilarski, Wojciech Grunwald, ul. 1 Maja 20/1, 75-800 Koszalin</w:t>
      </w:r>
    </w:p>
    <w:p w14:paraId="634BEF5E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YAL Sp. z o.o., ul. Fabryczna 14, 26-670 Pionki</w:t>
      </w:r>
    </w:p>
    <w:p w14:paraId="3BBEEB67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Aesculap Chifa Sp. z o.o., ul. Tysiąclecia 14, 64-300 Nowy Tomyśl</w:t>
      </w:r>
    </w:p>
    <w:p w14:paraId="0C8EEAB9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Paramedica Polska Sp. z o.o., Sp. k. ul. Żołny 11, 02-815 Warszawa</w:t>
      </w:r>
    </w:p>
    <w:p w14:paraId="76F0BCF3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Siemens Healthcare Sp. z o.o., ul. Żupnicza 11, 03-821 Warszawa</w:t>
      </w:r>
    </w:p>
    <w:p w14:paraId="41D500E7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Naprawa Aparatury Medycznej SERVMED – Tadeusz Basta, os. Przy Arce 14/43, 31-845 Kraków</w:t>
      </w:r>
    </w:p>
    <w:p w14:paraId="2D4D9BDC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OLTECH Sp. z o.o., ul. Modrzejewskiej 30, 62-020 Swarzędz</w:t>
      </w:r>
    </w:p>
    <w:p w14:paraId="79D5DB8B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MEDIM Sp. z o.o., ul. Puławska 45B, 05-500 Piaseczno</w:t>
      </w:r>
    </w:p>
    <w:p w14:paraId="50F5C6EA" w14:textId="7C3AC51B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 xml:space="preserve">Zakłady </w:t>
      </w:r>
      <w:r w:rsidR="00091BAC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B839C7">
        <w:rPr>
          <w:rFonts w:ascii="Times New Roman" w:hAnsi="Times New Roman" w:cs="Times New Roman"/>
          <w:color w:val="000000"/>
          <w:sz w:val="20"/>
          <w:szCs w:val="20"/>
        </w:rPr>
        <w:t>echniki Medycznej Sp. z o.o., ul. Szyllinga 63, 30-433 Kraków</w:t>
      </w:r>
    </w:p>
    <w:p w14:paraId="15B7D526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INOMED Sp. z o.o., ul. Bursztynowa 4/D1, 83-021 Rokitnica</w:t>
      </w:r>
    </w:p>
    <w:p w14:paraId="1F05120C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TMS Sp. z o.o., ul. Wiertnicza 84, 02-952 Warszawa</w:t>
      </w:r>
    </w:p>
    <w:p w14:paraId="3EEDBF3E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TDZ Technika dla zdrowia Sp. z o.o. ul. 3 Maja 6, 05-080 Mościska</w:t>
      </w:r>
    </w:p>
    <w:p w14:paraId="3C7A5A19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Media-MED Sp. z o.o., ul. Promienistych 7, 31-481 Kraków</w:t>
      </w:r>
    </w:p>
    <w:p w14:paraId="51E877F6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PHILIPS POLSKA Sp. z o.o., Al. Jerozolimskie 195B, 02-222 Warszawa</w:t>
      </w:r>
    </w:p>
    <w:p w14:paraId="6B23E820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FRESENIUS MEDICAL CARE POLSKA S.A., ul. Krzywa 13, 60-118 Poznań</w:t>
      </w:r>
    </w:p>
    <w:p w14:paraId="143CA30F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Emtel Sliwa Sp. k., ul. Mickiewicza 66, 41-807 Zabrze</w:t>
      </w:r>
    </w:p>
    <w:p w14:paraId="64581C7D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Agfa NV, Septestraat 27, B-2640 Mortsel, Agfa NV Oddział w Polsce, ul. Jutrzenki 137A, 02-231 Warszawa</w:t>
      </w:r>
    </w:p>
    <w:p w14:paraId="715B76A3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GETINGE POLSKA Sp. z o.o., ul. Osmańska 14, 02-823 Warszawa</w:t>
      </w:r>
    </w:p>
    <w:p w14:paraId="226ED896" w14:textId="5E90153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PPHU „Specjał” Sp. z o.o. ul. Aleja Jana Pawła II 0/5, 00-175 Warszawa, Hurtownia Farmaceutyczna, ul. B. Żeleńskiego 5, 35-105 Rzeszów</w:t>
      </w:r>
    </w:p>
    <w:p w14:paraId="1177A4EC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MEDILAND Grażyna Wykland, ul. Chrzanowskiego 64B1, 80-278 Gdańsk</w:t>
      </w:r>
    </w:p>
    <w:p w14:paraId="7375D8E4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Medtronic Poland Sp. z o.o., ul. Polna 11, 00-633 Warszawa</w:t>
      </w:r>
    </w:p>
    <w:p w14:paraId="7C7369FC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_Hlk33512940"/>
      <w:r w:rsidRPr="00B839C7">
        <w:rPr>
          <w:rFonts w:ascii="Times New Roman" w:hAnsi="Times New Roman" w:cs="Times New Roman"/>
          <w:color w:val="000000"/>
          <w:sz w:val="20"/>
          <w:szCs w:val="20"/>
        </w:rPr>
        <w:t>Elektro Med. Grzegorz Pałkowski, ul. Zabierzowska 11, 32-005 Niepołomice</w:t>
      </w:r>
    </w:p>
    <w:bookmarkEnd w:id="4"/>
    <w:p w14:paraId="3781A8DC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Baxter Polska Sp. z o.o., ul. Kruczkowskiego 8, 00-380 Warszawa</w:t>
      </w:r>
    </w:p>
    <w:p w14:paraId="44F551DF" w14:textId="48CD634B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 xml:space="preserve">Erbe Polska Sp. z o.o., Al. </w:t>
      </w:r>
      <w:r w:rsidR="00692075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B839C7">
        <w:rPr>
          <w:rFonts w:ascii="Times New Roman" w:hAnsi="Times New Roman" w:cs="Times New Roman"/>
          <w:color w:val="000000"/>
          <w:sz w:val="20"/>
          <w:szCs w:val="20"/>
        </w:rPr>
        <w:t>zeczypospolitej 14 lok. 2.8, 02-972 Warszawa</w:t>
      </w:r>
    </w:p>
    <w:p w14:paraId="3C546EAC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Stryker Polska Sp. z o.o., ul. Poleczki 35, 02-822 Warszawa</w:t>
      </w:r>
    </w:p>
    <w:p w14:paraId="62571939" w14:textId="3B5638CD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Kosmed Sp. z o.o., ul. Łazy 30A, 25-677 Kielce</w:t>
      </w:r>
    </w:p>
    <w:p w14:paraId="0F295606" w14:textId="3DF68FF1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TIMKO Sp. z o.o., ul. Syrokomli 30, 03-335 Warszawa</w:t>
      </w:r>
    </w:p>
    <w:p w14:paraId="19A11E04" w14:textId="425D33DC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P.U.H.P. ENDOMED Piotr Niewiadomy, ul. Zawiła 65L, 30-390 Kraków</w:t>
      </w:r>
    </w:p>
    <w:p w14:paraId="63A7E0D1" w14:textId="3E5DC96E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Agata Bonderek-Borowczak Centrum Kształcenia i Konsultacji ResQ, ul. Moniuszki 15/45, 31-523 Kraków</w:t>
      </w:r>
    </w:p>
    <w:p w14:paraId="3A68A82A" w14:textId="77777777" w:rsidR="00B839C7" w:rsidRPr="00B839C7" w:rsidRDefault="00B839C7" w:rsidP="00B839C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CENTROMEDIC Sp. z o.o.. ul. Pasterska 2, 50-226 Wrocław</w:t>
      </w:r>
    </w:p>
    <w:p w14:paraId="7F0C7BCA" w14:textId="0A148017" w:rsidR="0098059A" w:rsidRPr="00F20314" w:rsidRDefault="00B839C7" w:rsidP="00F20314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839C7">
        <w:rPr>
          <w:rFonts w:ascii="Times New Roman" w:hAnsi="Times New Roman" w:cs="Times New Roman"/>
          <w:color w:val="000000"/>
          <w:sz w:val="20"/>
          <w:szCs w:val="20"/>
        </w:rPr>
        <w:t>Servsystems Wojciech Opioła, ul. Lasek 36A, 36-020 Tyczyn</w:t>
      </w:r>
    </w:p>
    <w:p w14:paraId="12AED30B" w14:textId="77D5CB84" w:rsidR="008E27AE" w:rsidRPr="0098059A" w:rsidRDefault="008E27AE" w:rsidP="0098059A">
      <w:pPr>
        <w:widowControl w:val="0"/>
        <w:suppressAutoHyphens/>
        <w:autoSpaceDE w:val="0"/>
        <w:autoSpaceDN w:val="0"/>
        <w:spacing w:after="0" w:line="100" w:lineRule="atLeast"/>
        <w:ind w:left="567" w:hanging="141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3E3FCF5B" w14:textId="3CEF67FE" w:rsidR="00955E53" w:rsidRDefault="00955E53" w:rsidP="00925D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>Ocena ofert: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br/>
        <w:t xml:space="preserve"> Nazwa (firma) wykonawcy, Liczba punktów, Łączna liczba punktów.</w:t>
      </w:r>
    </w:p>
    <w:p w14:paraId="36E4C9EA" w14:textId="4F82AF7F" w:rsidR="001A56E0" w:rsidRDefault="001A56E0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tbl>
      <w:tblPr>
        <w:tblStyle w:val="Tabela-Siatka"/>
        <w:tblW w:w="10357" w:type="dxa"/>
        <w:tblInd w:w="-431" w:type="dxa"/>
        <w:tblLook w:val="04A0" w:firstRow="1" w:lastRow="0" w:firstColumn="1" w:lastColumn="0" w:noHBand="0" w:noVBand="1"/>
      </w:tblPr>
      <w:tblGrid>
        <w:gridCol w:w="1372"/>
        <w:gridCol w:w="897"/>
        <w:gridCol w:w="883"/>
        <w:gridCol w:w="1247"/>
        <w:gridCol w:w="1247"/>
        <w:gridCol w:w="877"/>
        <w:gridCol w:w="883"/>
        <w:gridCol w:w="1114"/>
        <w:gridCol w:w="954"/>
        <w:gridCol w:w="883"/>
      </w:tblGrid>
      <w:tr w:rsidR="00F20314" w:rsidRPr="00F20314" w14:paraId="7725F13D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2D7D66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2</w:t>
            </w:r>
          </w:p>
        </w:tc>
        <w:tc>
          <w:tcPr>
            <w:tcW w:w="897" w:type="dxa"/>
            <w:noWrap/>
            <w:hideMark/>
          </w:tcPr>
          <w:p w14:paraId="5D48FC7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40A535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2B2C49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5D053C9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2CF1F4A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94359F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07DE8A5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7F6E9F0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1D86EF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5F65800A" w14:textId="77777777" w:rsidTr="00017492">
        <w:trPr>
          <w:trHeight w:val="1193"/>
        </w:trPr>
        <w:tc>
          <w:tcPr>
            <w:tcW w:w="1372" w:type="dxa"/>
            <w:noWrap/>
            <w:hideMark/>
          </w:tcPr>
          <w:p w14:paraId="05A4A68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1894415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0A9C3D7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26EFC0C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56C42A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3EA03D6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246099B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28F6FB7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261AF91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73D221B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1DA3A64F" w14:textId="77777777" w:rsidTr="0058059A">
        <w:trPr>
          <w:trHeight w:val="315"/>
        </w:trPr>
        <w:tc>
          <w:tcPr>
            <w:tcW w:w="1372" w:type="dxa"/>
            <w:noWrap/>
            <w:hideMark/>
          </w:tcPr>
          <w:p w14:paraId="53EDEFF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Agfa NV</w:t>
            </w:r>
          </w:p>
        </w:tc>
        <w:tc>
          <w:tcPr>
            <w:tcW w:w="897" w:type="dxa"/>
            <w:noWrap/>
            <w:hideMark/>
          </w:tcPr>
          <w:p w14:paraId="6A1B21D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33 456,00</w:t>
            </w:r>
          </w:p>
        </w:tc>
        <w:tc>
          <w:tcPr>
            <w:tcW w:w="883" w:type="dxa"/>
            <w:noWrap/>
            <w:hideMark/>
          </w:tcPr>
          <w:p w14:paraId="2DEDB91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13E1FFC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516,60</w:t>
            </w:r>
          </w:p>
        </w:tc>
        <w:tc>
          <w:tcPr>
            <w:tcW w:w="1247" w:type="dxa"/>
            <w:noWrap/>
            <w:hideMark/>
          </w:tcPr>
          <w:p w14:paraId="601EEC2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1D578DF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 m-ce</w:t>
            </w:r>
          </w:p>
        </w:tc>
        <w:tc>
          <w:tcPr>
            <w:tcW w:w="883" w:type="dxa"/>
            <w:noWrap/>
            <w:hideMark/>
          </w:tcPr>
          <w:p w14:paraId="42EDC36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1114" w:type="dxa"/>
            <w:noWrap/>
            <w:hideMark/>
          </w:tcPr>
          <w:p w14:paraId="366E004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14:paraId="350CECD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883" w:type="dxa"/>
            <w:noWrap/>
            <w:hideMark/>
          </w:tcPr>
          <w:p w14:paraId="4BE7FB6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75,00</w:t>
            </w:r>
          </w:p>
        </w:tc>
      </w:tr>
      <w:tr w:rsidR="00F20314" w:rsidRPr="00F20314" w14:paraId="5F13A56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2E9876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3</w:t>
            </w:r>
          </w:p>
        </w:tc>
        <w:tc>
          <w:tcPr>
            <w:tcW w:w="897" w:type="dxa"/>
            <w:noWrap/>
            <w:hideMark/>
          </w:tcPr>
          <w:p w14:paraId="13FD1BB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01D386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2C08FFF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04F693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318514D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97D414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353D9A4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1754881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0F4815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33F31D4B" w14:textId="77777777" w:rsidTr="00017492">
        <w:trPr>
          <w:trHeight w:val="1204"/>
        </w:trPr>
        <w:tc>
          <w:tcPr>
            <w:tcW w:w="1372" w:type="dxa"/>
            <w:noWrap/>
            <w:hideMark/>
          </w:tcPr>
          <w:p w14:paraId="0FBE1BD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0B3FE24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2CD7797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615C416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2B4688A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4BF44B6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75FD69C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15CF324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48C8E9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5EA9D23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3C46065B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0B7836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TIMKO</w:t>
            </w:r>
          </w:p>
        </w:tc>
        <w:tc>
          <w:tcPr>
            <w:tcW w:w="897" w:type="dxa"/>
            <w:noWrap/>
            <w:hideMark/>
          </w:tcPr>
          <w:p w14:paraId="6B384F3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33 210,00</w:t>
            </w:r>
          </w:p>
        </w:tc>
        <w:tc>
          <w:tcPr>
            <w:tcW w:w="883" w:type="dxa"/>
            <w:noWrap/>
            <w:hideMark/>
          </w:tcPr>
          <w:p w14:paraId="6A43100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29CA8E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1 071,33</w:t>
            </w:r>
          </w:p>
        </w:tc>
        <w:tc>
          <w:tcPr>
            <w:tcW w:w="1247" w:type="dxa"/>
            <w:noWrap/>
            <w:hideMark/>
          </w:tcPr>
          <w:p w14:paraId="5ACA641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216E0BF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 m-ce</w:t>
            </w:r>
          </w:p>
        </w:tc>
        <w:tc>
          <w:tcPr>
            <w:tcW w:w="883" w:type="dxa"/>
            <w:noWrap/>
            <w:hideMark/>
          </w:tcPr>
          <w:p w14:paraId="15CEAFA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1114" w:type="dxa"/>
            <w:noWrap/>
            <w:hideMark/>
          </w:tcPr>
          <w:p w14:paraId="3535126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15,00</w:t>
            </w:r>
          </w:p>
        </w:tc>
        <w:tc>
          <w:tcPr>
            <w:tcW w:w="954" w:type="dxa"/>
            <w:noWrap/>
            <w:hideMark/>
          </w:tcPr>
          <w:p w14:paraId="500FBB8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883" w:type="dxa"/>
            <w:noWrap/>
            <w:hideMark/>
          </w:tcPr>
          <w:p w14:paraId="069925A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</w:tr>
      <w:tr w:rsidR="00F20314" w:rsidRPr="00F20314" w14:paraId="0939BEA1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BDC2B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4</w:t>
            </w:r>
          </w:p>
        </w:tc>
        <w:tc>
          <w:tcPr>
            <w:tcW w:w="897" w:type="dxa"/>
            <w:noWrap/>
            <w:hideMark/>
          </w:tcPr>
          <w:p w14:paraId="7881EE0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B95E4E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307B41B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394F47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0473D4D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AB94B3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61877AA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25788A2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C58797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290FD7AF" w14:textId="77777777" w:rsidTr="00017492">
        <w:trPr>
          <w:trHeight w:val="1217"/>
        </w:trPr>
        <w:tc>
          <w:tcPr>
            <w:tcW w:w="1372" w:type="dxa"/>
            <w:noWrap/>
            <w:hideMark/>
          </w:tcPr>
          <w:p w14:paraId="0752D08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0F167AB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6C6DEC9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5019FB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0FE0A20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37B3F43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0DAC41B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2460CBC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3075D4F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33784C3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030D9305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FD20CE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Zakłady Techniki Medycznej</w:t>
            </w:r>
          </w:p>
        </w:tc>
        <w:tc>
          <w:tcPr>
            <w:tcW w:w="897" w:type="dxa"/>
            <w:noWrap/>
            <w:hideMark/>
          </w:tcPr>
          <w:p w14:paraId="184683F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4 428,00</w:t>
            </w:r>
          </w:p>
        </w:tc>
        <w:tc>
          <w:tcPr>
            <w:tcW w:w="883" w:type="dxa"/>
            <w:noWrap/>
            <w:hideMark/>
          </w:tcPr>
          <w:p w14:paraId="64425AF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60A8E90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184,50</w:t>
            </w:r>
          </w:p>
        </w:tc>
        <w:tc>
          <w:tcPr>
            <w:tcW w:w="1247" w:type="dxa"/>
            <w:noWrap/>
            <w:hideMark/>
          </w:tcPr>
          <w:p w14:paraId="4B00CB4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7883F1F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78E62B8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3121C1A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770DE5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6B21999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2EE64AD3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ACDC8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Agfa NV</w:t>
            </w:r>
          </w:p>
        </w:tc>
        <w:tc>
          <w:tcPr>
            <w:tcW w:w="897" w:type="dxa"/>
            <w:noWrap/>
            <w:hideMark/>
          </w:tcPr>
          <w:p w14:paraId="0395DF7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15 940,80</w:t>
            </w:r>
          </w:p>
        </w:tc>
        <w:tc>
          <w:tcPr>
            <w:tcW w:w="883" w:type="dxa"/>
            <w:noWrap/>
            <w:hideMark/>
          </w:tcPr>
          <w:p w14:paraId="27A9C99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16,67</w:t>
            </w:r>
          </w:p>
        </w:tc>
        <w:tc>
          <w:tcPr>
            <w:tcW w:w="1247" w:type="dxa"/>
            <w:noWrap/>
            <w:hideMark/>
          </w:tcPr>
          <w:p w14:paraId="37A69F8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356,70</w:t>
            </w:r>
          </w:p>
        </w:tc>
        <w:tc>
          <w:tcPr>
            <w:tcW w:w="1247" w:type="dxa"/>
            <w:noWrap/>
            <w:hideMark/>
          </w:tcPr>
          <w:p w14:paraId="0E42244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5,17</w:t>
            </w:r>
          </w:p>
        </w:tc>
        <w:tc>
          <w:tcPr>
            <w:tcW w:w="877" w:type="dxa"/>
            <w:noWrap/>
            <w:hideMark/>
          </w:tcPr>
          <w:p w14:paraId="1A76A0C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 m-ce</w:t>
            </w:r>
          </w:p>
        </w:tc>
        <w:tc>
          <w:tcPr>
            <w:tcW w:w="883" w:type="dxa"/>
            <w:noWrap/>
            <w:hideMark/>
          </w:tcPr>
          <w:p w14:paraId="54026B6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1114" w:type="dxa"/>
            <w:noWrap/>
            <w:hideMark/>
          </w:tcPr>
          <w:p w14:paraId="7BDF0CF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14:paraId="3701ECB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5FE352A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21,84</w:t>
            </w:r>
          </w:p>
        </w:tc>
      </w:tr>
      <w:tr w:rsidR="00F20314" w:rsidRPr="00F20314" w14:paraId="0A3E8857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90B4AE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6</w:t>
            </w:r>
          </w:p>
        </w:tc>
        <w:tc>
          <w:tcPr>
            <w:tcW w:w="897" w:type="dxa"/>
            <w:noWrap/>
            <w:hideMark/>
          </w:tcPr>
          <w:p w14:paraId="0144B8E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4771EC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28E4D1D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D52518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0A0FC6D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A4C3B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79A2511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630F146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48EED9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0868AC08" w14:textId="77777777" w:rsidTr="00017492">
        <w:trPr>
          <w:trHeight w:val="1107"/>
        </w:trPr>
        <w:tc>
          <w:tcPr>
            <w:tcW w:w="1372" w:type="dxa"/>
            <w:noWrap/>
            <w:hideMark/>
          </w:tcPr>
          <w:p w14:paraId="1C011F1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721272A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48C5141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4BA14CD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060E9A3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793E36D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62C9FB2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79B480C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1CBE017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404A95F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63A64DC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29C6D5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Baxter Polska</w:t>
            </w:r>
          </w:p>
        </w:tc>
        <w:tc>
          <w:tcPr>
            <w:tcW w:w="897" w:type="dxa"/>
            <w:noWrap/>
            <w:hideMark/>
          </w:tcPr>
          <w:p w14:paraId="361AC86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48 293,49</w:t>
            </w:r>
          </w:p>
        </w:tc>
        <w:tc>
          <w:tcPr>
            <w:tcW w:w="883" w:type="dxa"/>
            <w:noWrap/>
            <w:hideMark/>
          </w:tcPr>
          <w:p w14:paraId="3C8689D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1063751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362,85</w:t>
            </w:r>
          </w:p>
        </w:tc>
        <w:tc>
          <w:tcPr>
            <w:tcW w:w="1247" w:type="dxa"/>
            <w:noWrap/>
            <w:hideMark/>
          </w:tcPr>
          <w:p w14:paraId="5290E29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1B512A1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13C7DA5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75111C3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2C74628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07F52C0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28D49718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848C5C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9</w:t>
            </w:r>
          </w:p>
        </w:tc>
        <w:tc>
          <w:tcPr>
            <w:tcW w:w="897" w:type="dxa"/>
            <w:noWrap/>
            <w:hideMark/>
          </w:tcPr>
          <w:p w14:paraId="1AD972D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3165C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2BE834A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639D34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736BED8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E83B1C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6D48DF0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1FA0524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4804B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51A01945" w14:textId="77777777" w:rsidTr="00017492">
        <w:trPr>
          <w:trHeight w:val="1077"/>
        </w:trPr>
        <w:tc>
          <w:tcPr>
            <w:tcW w:w="1372" w:type="dxa"/>
            <w:noWrap/>
            <w:hideMark/>
          </w:tcPr>
          <w:p w14:paraId="7EB545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0B3106D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72E0852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2A62011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0CD09F0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3A70C66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13790E0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261AFE0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748F245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3271C50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1C2B03C5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5F65EB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Zakłady Techniki Medycznej</w:t>
            </w:r>
          </w:p>
        </w:tc>
        <w:tc>
          <w:tcPr>
            <w:tcW w:w="897" w:type="dxa"/>
            <w:noWrap/>
            <w:hideMark/>
          </w:tcPr>
          <w:p w14:paraId="579C1C2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3 444,00</w:t>
            </w:r>
          </w:p>
        </w:tc>
        <w:tc>
          <w:tcPr>
            <w:tcW w:w="883" w:type="dxa"/>
            <w:noWrap/>
            <w:hideMark/>
          </w:tcPr>
          <w:p w14:paraId="1AF0A1D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hideMark/>
          </w:tcPr>
          <w:p w14:paraId="1C7D8C4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98,40</w:t>
            </w:r>
          </w:p>
        </w:tc>
        <w:tc>
          <w:tcPr>
            <w:tcW w:w="1247" w:type="dxa"/>
            <w:hideMark/>
          </w:tcPr>
          <w:p w14:paraId="177A303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hideMark/>
          </w:tcPr>
          <w:p w14:paraId="45998ED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hideMark/>
          </w:tcPr>
          <w:p w14:paraId="2F08CF0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hideMark/>
          </w:tcPr>
          <w:p w14:paraId="7FFB16F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hideMark/>
          </w:tcPr>
          <w:p w14:paraId="5EAD9A6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hideMark/>
          </w:tcPr>
          <w:p w14:paraId="4509987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133B5DCA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3F7620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12</w:t>
            </w:r>
          </w:p>
        </w:tc>
        <w:tc>
          <w:tcPr>
            <w:tcW w:w="897" w:type="dxa"/>
            <w:noWrap/>
            <w:hideMark/>
          </w:tcPr>
          <w:p w14:paraId="2479430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B0DF14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0EE53C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12103C4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13E6355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199C6A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0367431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2B85D9A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8FC54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6121EA35" w14:textId="77777777" w:rsidTr="00017492">
        <w:trPr>
          <w:trHeight w:val="1074"/>
        </w:trPr>
        <w:tc>
          <w:tcPr>
            <w:tcW w:w="1372" w:type="dxa"/>
            <w:noWrap/>
            <w:hideMark/>
          </w:tcPr>
          <w:p w14:paraId="6789CC9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2C79F41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5D9654F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6B46B1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1223651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72E95D7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7DB2CC8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4F5E646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733E0D1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2E89377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43251841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D22D78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MEDILAND</w:t>
            </w:r>
          </w:p>
        </w:tc>
        <w:tc>
          <w:tcPr>
            <w:tcW w:w="897" w:type="dxa"/>
            <w:noWrap/>
            <w:hideMark/>
          </w:tcPr>
          <w:p w14:paraId="6CB2716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17 712,00</w:t>
            </w:r>
          </w:p>
        </w:tc>
        <w:tc>
          <w:tcPr>
            <w:tcW w:w="883" w:type="dxa"/>
            <w:noWrap/>
            <w:hideMark/>
          </w:tcPr>
          <w:p w14:paraId="14B5CB9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1D50693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123,00</w:t>
            </w:r>
          </w:p>
        </w:tc>
        <w:tc>
          <w:tcPr>
            <w:tcW w:w="1247" w:type="dxa"/>
            <w:noWrap/>
            <w:hideMark/>
          </w:tcPr>
          <w:p w14:paraId="30E0A15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349A82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24 m-ce</w:t>
            </w:r>
          </w:p>
        </w:tc>
        <w:tc>
          <w:tcPr>
            <w:tcW w:w="883" w:type="dxa"/>
            <w:noWrap/>
            <w:hideMark/>
          </w:tcPr>
          <w:p w14:paraId="26860CA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7F9F66F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14:paraId="213DC97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80,00</w:t>
            </w:r>
          </w:p>
        </w:tc>
        <w:tc>
          <w:tcPr>
            <w:tcW w:w="883" w:type="dxa"/>
            <w:noWrap/>
            <w:hideMark/>
          </w:tcPr>
          <w:p w14:paraId="5A672C8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 </w:t>
            </w:r>
          </w:p>
        </w:tc>
      </w:tr>
      <w:tr w:rsidR="003B782A" w:rsidRPr="00F20314" w14:paraId="0BE29C71" w14:textId="77777777" w:rsidTr="0058059A">
        <w:trPr>
          <w:trHeight w:val="300"/>
        </w:trPr>
        <w:tc>
          <w:tcPr>
            <w:tcW w:w="1372" w:type="dxa"/>
            <w:noWrap/>
          </w:tcPr>
          <w:p w14:paraId="012DCFF3" w14:textId="77777777" w:rsidR="003B782A" w:rsidRPr="00F20314" w:rsidRDefault="003B782A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97" w:type="dxa"/>
            <w:noWrap/>
          </w:tcPr>
          <w:p w14:paraId="558F3F4B" w14:textId="77777777" w:rsidR="003B782A" w:rsidRPr="00F20314" w:rsidRDefault="003B782A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</w:tcPr>
          <w:p w14:paraId="737C0BEB" w14:textId="77777777" w:rsidR="003B782A" w:rsidRPr="00F20314" w:rsidRDefault="003B782A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</w:tcPr>
          <w:p w14:paraId="78E21C58" w14:textId="77777777" w:rsidR="003B782A" w:rsidRPr="00F20314" w:rsidRDefault="003B782A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</w:tcPr>
          <w:p w14:paraId="1566646B" w14:textId="77777777" w:rsidR="003B782A" w:rsidRPr="00F20314" w:rsidRDefault="003B782A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</w:tcPr>
          <w:p w14:paraId="14270782" w14:textId="77777777" w:rsidR="003B782A" w:rsidRPr="00F20314" w:rsidRDefault="003B782A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</w:tcPr>
          <w:p w14:paraId="3857C744" w14:textId="77777777" w:rsidR="003B782A" w:rsidRPr="00F20314" w:rsidRDefault="003B782A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1A8448A8" w14:textId="77777777" w:rsidR="003B782A" w:rsidRPr="00F20314" w:rsidRDefault="003B782A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</w:tcPr>
          <w:p w14:paraId="5FE41D69" w14:textId="77777777" w:rsidR="003B782A" w:rsidRPr="00F20314" w:rsidRDefault="003B782A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</w:tcPr>
          <w:p w14:paraId="4D4930D1" w14:textId="77777777" w:rsidR="003B782A" w:rsidRPr="00F20314" w:rsidRDefault="003B782A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2C5990BB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5399CB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14</w:t>
            </w:r>
          </w:p>
        </w:tc>
        <w:tc>
          <w:tcPr>
            <w:tcW w:w="897" w:type="dxa"/>
            <w:noWrap/>
            <w:hideMark/>
          </w:tcPr>
          <w:p w14:paraId="2E3E05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C57850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4962BD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01BAA1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70594B4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CA91C9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6EBA78D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02BA9B7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BEBB3B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26C491D3" w14:textId="77777777" w:rsidTr="00017492">
        <w:trPr>
          <w:trHeight w:val="1133"/>
        </w:trPr>
        <w:tc>
          <w:tcPr>
            <w:tcW w:w="1372" w:type="dxa"/>
            <w:noWrap/>
            <w:hideMark/>
          </w:tcPr>
          <w:p w14:paraId="031210F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672225C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240F3C4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77882E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3E5EACF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511F29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337F213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2F2A436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03697D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010137C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582D0580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E1B13A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Aesculap Chifa</w:t>
            </w:r>
          </w:p>
        </w:tc>
        <w:tc>
          <w:tcPr>
            <w:tcW w:w="897" w:type="dxa"/>
            <w:noWrap/>
            <w:hideMark/>
          </w:tcPr>
          <w:p w14:paraId="4FCE0EB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5 938,42</w:t>
            </w:r>
          </w:p>
        </w:tc>
        <w:tc>
          <w:tcPr>
            <w:tcW w:w="883" w:type="dxa"/>
            <w:noWrap/>
            <w:hideMark/>
          </w:tcPr>
          <w:p w14:paraId="2F17CCF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hideMark/>
          </w:tcPr>
          <w:p w14:paraId="3F1DE51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301,35</w:t>
            </w:r>
          </w:p>
        </w:tc>
        <w:tc>
          <w:tcPr>
            <w:tcW w:w="1247" w:type="dxa"/>
            <w:hideMark/>
          </w:tcPr>
          <w:p w14:paraId="78EA44E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hideMark/>
          </w:tcPr>
          <w:p w14:paraId="4E62F9F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hideMark/>
          </w:tcPr>
          <w:p w14:paraId="461C1F5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hideMark/>
          </w:tcPr>
          <w:p w14:paraId="3FEA552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hideMark/>
          </w:tcPr>
          <w:p w14:paraId="1BD23E4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hideMark/>
          </w:tcPr>
          <w:p w14:paraId="6BAC9DC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3C53A63A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68C6EE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lastRenderedPageBreak/>
              <w:t>Zakres 15</w:t>
            </w:r>
          </w:p>
        </w:tc>
        <w:tc>
          <w:tcPr>
            <w:tcW w:w="897" w:type="dxa"/>
            <w:noWrap/>
            <w:hideMark/>
          </w:tcPr>
          <w:p w14:paraId="1487E02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BAFD7A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3F1933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5AA560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32B29C8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92C1FB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7CCA8C0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016B81E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46330C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2ECB3AAC" w14:textId="77777777" w:rsidTr="00017492">
        <w:trPr>
          <w:trHeight w:val="1096"/>
        </w:trPr>
        <w:tc>
          <w:tcPr>
            <w:tcW w:w="1372" w:type="dxa"/>
            <w:noWrap/>
            <w:hideMark/>
          </w:tcPr>
          <w:p w14:paraId="701CD32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1CDE4E4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176CAC1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3F13BD9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735CF04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4F7B4E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486E3CA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481912F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04F9F1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03C16EF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2283B7E7" w14:textId="77777777" w:rsidTr="0058059A">
        <w:trPr>
          <w:trHeight w:val="255"/>
        </w:trPr>
        <w:tc>
          <w:tcPr>
            <w:tcW w:w="1372" w:type="dxa"/>
            <w:noWrap/>
            <w:hideMark/>
          </w:tcPr>
          <w:p w14:paraId="4596A7C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Aesculap Chifa</w:t>
            </w:r>
          </w:p>
        </w:tc>
        <w:tc>
          <w:tcPr>
            <w:tcW w:w="897" w:type="dxa"/>
            <w:noWrap/>
            <w:hideMark/>
          </w:tcPr>
          <w:p w14:paraId="3FAE9E0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13 761,22</w:t>
            </w:r>
          </w:p>
        </w:tc>
        <w:tc>
          <w:tcPr>
            <w:tcW w:w="883" w:type="dxa"/>
            <w:noWrap/>
            <w:hideMark/>
          </w:tcPr>
          <w:p w14:paraId="28F2847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hideMark/>
          </w:tcPr>
          <w:p w14:paraId="7AD062A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301,35</w:t>
            </w:r>
          </w:p>
        </w:tc>
        <w:tc>
          <w:tcPr>
            <w:tcW w:w="1247" w:type="dxa"/>
            <w:hideMark/>
          </w:tcPr>
          <w:p w14:paraId="2764AA6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hideMark/>
          </w:tcPr>
          <w:p w14:paraId="5BEB262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hideMark/>
          </w:tcPr>
          <w:p w14:paraId="6724CC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hideMark/>
          </w:tcPr>
          <w:p w14:paraId="09BF00D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hideMark/>
          </w:tcPr>
          <w:p w14:paraId="7F90018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5297BE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1F842CBA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106DFF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16</w:t>
            </w:r>
          </w:p>
        </w:tc>
        <w:tc>
          <w:tcPr>
            <w:tcW w:w="897" w:type="dxa"/>
            <w:noWrap/>
            <w:hideMark/>
          </w:tcPr>
          <w:p w14:paraId="7FCA291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9966F6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B3DB6E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399DF9D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7C86326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349557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6F60965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6775495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98BB3F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3D05A1FD" w14:textId="77777777" w:rsidTr="00017492">
        <w:trPr>
          <w:trHeight w:val="1119"/>
        </w:trPr>
        <w:tc>
          <w:tcPr>
            <w:tcW w:w="1372" w:type="dxa"/>
            <w:noWrap/>
            <w:hideMark/>
          </w:tcPr>
          <w:p w14:paraId="2CB4AA2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29F1223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22BA75B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6642D03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2C3B771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0053CF4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2A42785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530F238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06D3DC2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08B258C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0F06212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C2447D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Aesculap Chifa</w:t>
            </w:r>
          </w:p>
        </w:tc>
        <w:tc>
          <w:tcPr>
            <w:tcW w:w="897" w:type="dxa"/>
            <w:noWrap/>
            <w:hideMark/>
          </w:tcPr>
          <w:p w14:paraId="36E5EB2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11 814,15</w:t>
            </w:r>
          </w:p>
        </w:tc>
        <w:tc>
          <w:tcPr>
            <w:tcW w:w="883" w:type="dxa"/>
            <w:noWrap/>
            <w:hideMark/>
          </w:tcPr>
          <w:p w14:paraId="2D7A6F3D" w14:textId="7D590603" w:rsidR="00F20314" w:rsidRPr="00F20314" w:rsidRDefault="00117EFE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hideMark/>
          </w:tcPr>
          <w:p w14:paraId="4D0A429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221,40</w:t>
            </w:r>
          </w:p>
        </w:tc>
        <w:tc>
          <w:tcPr>
            <w:tcW w:w="1247" w:type="dxa"/>
            <w:hideMark/>
          </w:tcPr>
          <w:p w14:paraId="1DAA5781" w14:textId="15C84DAB" w:rsidR="00F20314" w:rsidRPr="00F20314" w:rsidRDefault="00117EFE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hideMark/>
          </w:tcPr>
          <w:p w14:paraId="2AEBBAD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hideMark/>
          </w:tcPr>
          <w:p w14:paraId="306CA9A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hideMark/>
          </w:tcPr>
          <w:p w14:paraId="53B5E8D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hideMark/>
          </w:tcPr>
          <w:p w14:paraId="04B2C3F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5914D397" w14:textId="0327D4DF" w:rsidR="00F20314" w:rsidRPr="00F20314" w:rsidRDefault="00117EFE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7CC15DAA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9335C3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CKiK ResQ</w:t>
            </w:r>
          </w:p>
        </w:tc>
        <w:tc>
          <w:tcPr>
            <w:tcW w:w="897" w:type="dxa"/>
            <w:noWrap/>
            <w:hideMark/>
          </w:tcPr>
          <w:p w14:paraId="4266866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5 830,20</w:t>
            </w:r>
          </w:p>
        </w:tc>
        <w:tc>
          <w:tcPr>
            <w:tcW w:w="883" w:type="dxa"/>
            <w:noWrap/>
            <w:hideMark/>
          </w:tcPr>
          <w:p w14:paraId="723EC2CE" w14:textId="3EA2B247" w:rsidR="00F20314" w:rsidRPr="00F20314" w:rsidRDefault="00117EFE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Oferta odrzucona</w:t>
            </w:r>
          </w:p>
        </w:tc>
        <w:tc>
          <w:tcPr>
            <w:tcW w:w="1247" w:type="dxa"/>
            <w:hideMark/>
          </w:tcPr>
          <w:p w14:paraId="6CC44B2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61,50</w:t>
            </w:r>
          </w:p>
        </w:tc>
        <w:tc>
          <w:tcPr>
            <w:tcW w:w="1247" w:type="dxa"/>
            <w:hideMark/>
          </w:tcPr>
          <w:p w14:paraId="4184DE61" w14:textId="22CF8D33" w:rsidR="00F20314" w:rsidRPr="00F20314" w:rsidRDefault="00117EFE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Oferta odrzucona</w:t>
            </w:r>
          </w:p>
        </w:tc>
        <w:tc>
          <w:tcPr>
            <w:tcW w:w="877" w:type="dxa"/>
            <w:hideMark/>
          </w:tcPr>
          <w:p w14:paraId="215411C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hideMark/>
          </w:tcPr>
          <w:p w14:paraId="313A86F0" w14:textId="33B01467" w:rsidR="00F20314" w:rsidRPr="00F20314" w:rsidRDefault="00117EFE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Oferta odrzucona</w:t>
            </w:r>
          </w:p>
        </w:tc>
        <w:tc>
          <w:tcPr>
            <w:tcW w:w="1114" w:type="dxa"/>
            <w:hideMark/>
          </w:tcPr>
          <w:p w14:paraId="2D576CE5" w14:textId="06D8F5F2" w:rsidR="00F20314" w:rsidRPr="00F20314" w:rsidRDefault="00117EFE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Oferta odrzucona</w:t>
            </w:r>
          </w:p>
        </w:tc>
        <w:tc>
          <w:tcPr>
            <w:tcW w:w="954" w:type="dxa"/>
            <w:hideMark/>
          </w:tcPr>
          <w:p w14:paraId="0DF9608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32F85AD5" w14:textId="763316EC" w:rsidR="00F20314" w:rsidRPr="00F20314" w:rsidRDefault="00117EFE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Oferta odrzucona</w:t>
            </w:r>
          </w:p>
        </w:tc>
      </w:tr>
      <w:tr w:rsidR="00F20314" w:rsidRPr="00F20314" w14:paraId="58345F38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C8E51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18</w:t>
            </w:r>
          </w:p>
        </w:tc>
        <w:tc>
          <w:tcPr>
            <w:tcW w:w="897" w:type="dxa"/>
            <w:noWrap/>
            <w:hideMark/>
          </w:tcPr>
          <w:p w14:paraId="0AD0CDD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7764C3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0558A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C9E12E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6747FD4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FCBC8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57E756C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60F8083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66051F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7A0A56E9" w14:textId="77777777" w:rsidTr="00017492">
        <w:trPr>
          <w:trHeight w:val="1120"/>
        </w:trPr>
        <w:tc>
          <w:tcPr>
            <w:tcW w:w="1372" w:type="dxa"/>
            <w:noWrap/>
            <w:hideMark/>
          </w:tcPr>
          <w:p w14:paraId="6C35CAE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66B6A8E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087BB39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0CA473E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1BFE4D0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05DE4B5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3BFDA9E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0D6C57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105C9CB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4BF4666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0E774660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9B5176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Medtronic Poland</w:t>
            </w:r>
          </w:p>
        </w:tc>
        <w:tc>
          <w:tcPr>
            <w:tcW w:w="897" w:type="dxa"/>
            <w:noWrap/>
            <w:hideMark/>
          </w:tcPr>
          <w:p w14:paraId="334F1CC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28 954,20</w:t>
            </w:r>
          </w:p>
        </w:tc>
        <w:tc>
          <w:tcPr>
            <w:tcW w:w="883" w:type="dxa"/>
            <w:noWrap/>
            <w:hideMark/>
          </w:tcPr>
          <w:p w14:paraId="7D10338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7196443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1 205,40</w:t>
            </w:r>
          </w:p>
        </w:tc>
        <w:tc>
          <w:tcPr>
            <w:tcW w:w="1247" w:type="dxa"/>
            <w:noWrap/>
            <w:hideMark/>
          </w:tcPr>
          <w:p w14:paraId="2CC4FC5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1C10FB7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528B824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4D11E8A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43167EF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5110D99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31E5B938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718601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20</w:t>
            </w:r>
          </w:p>
        </w:tc>
        <w:tc>
          <w:tcPr>
            <w:tcW w:w="897" w:type="dxa"/>
            <w:noWrap/>
            <w:hideMark/>
          </w:tcPr>
          <w:p w14:paraId="3D2A443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987DC3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C188CA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24D834D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156EE31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A0B70F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03F91AE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068AF19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B62A1C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228638AC" w14:textId="77777777" w:rsidTr="00017492">
        <w:trPr>
          <w:trHeight w:val="1074"/>
        </w:trPr>
        <w:tc>
          <w:tcPr>
            <w:tcW w:w="1372" w:type="dxa"/>
            <w:noWrap/>
            <w:hideMark/>
          </w:tcPr>
          <w:p w14:paraId="54FF765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676B5E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1D0E0F3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3F695C0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47FC969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4029159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032DFE5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1682800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2776907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0A921D9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0490C56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238D9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TDZ</w:t>
            </w:r>
          </w:p>
        </w:tc>
        <w:tc>
          <w:tcPr>
            <w:tcW w:w="897" w:type="dxa"/>
            <w:noWrap/>
            <w:hideMark/>
          </w:tcPr>
          <w:p w14:paraId="2A0C4E5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20 688,00</w:t>
            </w:r>
          </w:p>
        </w:tc>
        <w:tc>
          <w:tcPr>
            <w:tcW w:w="883" w:type="dxa"/>
            <w:noWrap/>
            <w:hideMark/>
          </w:tcPr>
          <w:p w14:paraId="3525DD6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08ACBAE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725,70</w:t>
            </w:r>
          </w:p>
        </w:tc>
        <w:tc>
          <w:tcPr>
            <w:tcW w:w="1247" w:type="dxa"/>
            <w:noWrap/>
            <w:hideMark/>
          </w:tcPr>
          <w:p w14:paraId="658ADFA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1,24</w:t>
            </w:r>
          </w:p>
        </w:tc>
        <w:tc>
          <w:tcPr>
            <w:tcW w:w="877" w:type="dxa"/>
            <w:noWrap/>
            <w:hideMark/>
          </w:tcPr>
          <w:p w14:paraId="1BB2B1D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315CF9A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56E1EA6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33EB86B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6D9B942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91,24</w:t>
            </w:r>
          </w:p>
        </w:tc>
      </w:tr>
      <w:tr w:rsidR="00F20314" w:rsidRPr="00F20314" w14:paraId="13A4A087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0F139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Medtronic poland</w:t>
            </w:r>
          </w:p>
        </w:tc>
        <w:tc>
          <w:tcPr>
            <w:tcW w:w="897" w:type="dxa"/>
            <w:noWrap/>
            <w:hideMark/>
          </w:tcPr>
          <w:p w14:paraId="013BFCE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47 509,80</w:t>
            </w:r>
          </w:p>
        </w:tc>
        <w:tc>
          <w:tcPr>
            <w:tcW w:w="883" w:type="dxa"/>
            <w:noWrap/>
            <w:hideMark/>
          </w:tcPr>
          <w:p w14:paraId="7562CF1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26,13</w:t>
            </w:r>
          </w:p>
        </w:tc>
        <w:tc>
          <w:tcPr>
            <w:tcW w:w="1247" w:type="dxa"/>
            <w:noWrap/>
            <w:hideMark/>
          </w:tcPr>
          <w:p w14:paraId="6AB05C2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1 205,40</w:t>
            </w:r>
          </w:p>
        </w:tc>
        <w:tc>
          <w:tcPr>
            <w:tcW w:w="1247" w:type="dxa"/>
            <w:noWrap/>
            <w:hideMark/>
          </w:tcPr>
          <w:p w14:paraId="0ACC60F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0,75</w:t>
            </w:r>
          </w:p>
        </w:tc>
        <w:tc>
          <w:tcPr>
            <w:tcW w:w="877" w:type="dxa"/>
            <w:noWrap/>
            <w:hideMark/>
          </w:tcPr>
          <w:p w14:paraId="5DB1D0C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09A360B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5BC176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27FBB83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7ED6DB3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51,87</w:t>
            </w:r>
          </w:p>
        </w:tc>
      </w:tr>
      <w:tr w:rsidR="00F20314" w:rsidRPr="00F20314" w14:paraId="2A039EAB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DAF22E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Servsystems</w:t>
            </w:r>
          </w:p>
        </w:tc>
        <w:tc>
          <w:tcPr>
            <w:tcW w:w="897" w:type="dxa"/>
            <w:noWrap/>
            <w:hideMark/>
          </w:tcPr>
          <w:p w14:paraId="32DAB2D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27 060,00</w:t>
            </w:r>
          </w:p>
        </w:tc>
        <w:tc>
          <w:tcPr>
            <w:tcW w:w="883" w:type="dxa"/>
            <w:noWrap/>
            <w:hideMark/>
          </w:tcPr>
          <w:p w14:paraId="0B0AA69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45,87</w:t>
            </w:r>
          </w:p>
        </w:tc>
        <w:tc>
          <w:tcPr>
            <w:tcW w:w="1247" w:type="dxa"/>
            <w:noWrap/>
            <w:hideMark/>
          </w:tcPr>
          <w:p w14:paraId="32A4A35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  <w:tc>
          <w:tcPr>
            <w:tcW w:w="1247" w:type="dxa"/>
            <w:noWrap/>
            <w:hideMark/>
          </w:tcPr>
          <w:p w14:paraId="711B80A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472328A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2ADCAD6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6EF4E42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43E11AD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2DD0456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85,87</w:t>
            </w:r>
          </w:p>
        </w:tc>
      </w:tr>
      <w:tr w:rsidR="00F20314" w:rsidRPr="00F20314" w14:paraId="36ED56A6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CAB314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14:paraId="2E8F5BB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CBF83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A16738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A5B33D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17E0E6F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A08A6F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28F9E51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15D56B6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786516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5CDDB069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A21F8A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22</w:t>
            </w:r>
          </w:p>
        </w:tc>
        <w:tc>
          <w:tcPr>
            <w:tcW w:w="897" w:type="dxa"/>
            <w:noWrap/>
            <w:hideMark/>
          </w:tcPr>
          <w:p w14:paraId="144D943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F3B982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2C492DB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E6CAB9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79FE8F7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5D2FED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7A86FE2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27D20B8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010BAD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2CA33B1A" w14:textId="77777777" w:rsidTr="00017492">
        <w:trPr>
          <w:trHeight w:val="1126"/>
        </w:trPr>
        <w:tc>
          <w:tcPr>
            <w:tcW w:w="1372" w:type="dxa"/>
            <w:noWrap/>
            <w:hideMark/>
          </w:tcPr>
          <w:p w14:paraId="3FC59D3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1B2CFE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281E05D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22D2D86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0DC3E1D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2EBB144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5A068DB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4878553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4B6AED3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601BFC1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6BDAB386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D1F1D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MEDILAND</w:t>
            </w:r>
          </w:p>
        </w:tc>
        <w:tc>
          <w:tcPr>
            <w:tcW w:w="897" w:type="dxa"/>
            <w:noWrap/>
            <w:hideMark/>
          </w:tcPr>
          <w:p w14:paraId="7DAD35C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4 305,00</w:t>
            </w:r>
          </w:p>
        </w:tc>
        <w:tc>
          <w:tcPr>
            <w:tcW w:w="883" w:type="dxa"/>
            <w:noWrap/>
            <w:hideMark/>
          </w:tcPr>
          <w:p w14:paraId="78F6103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12D96C9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123,00</w:t>
            </w:r>
          </w:p>
        </w:tc>
        <w:tc>
          <w:tcPr>
            <w:tcW w:w="1247" w:type="dxa"/>
            <w:noWrap/>
            <w:hideMark/>
          </w:tcPr>
          <w:p w14:paraId="3A27CFD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245E70E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24 m-ce</w:t>
            </w:r>
          </w:p>
        </w:tc>
        <w:tc>
          <w:tcPr>
            <w:tcW w:w="883" w:type="dxa"/>
            <w:noWrap/>
            <w:hideMark/>
          </w:tcPr>
          <w:p w14:paraId="561D63E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408E213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279CC00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437EA05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149CD407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2324F5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24</w:t>
            </w:r>
          </w:p>
        </w:tc>
        <w:tc>
          <w:tcPr>
            <w:tcW w:w="897" w:type="dxa"/>
            <w:noWrap/>
            <w:hideMark/>
          </w:tcPr>
          <w:p w14:paraId="2F1A1E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811C41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C9BD05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095CF4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0E3E85B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F9D18B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18CA429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226A7B9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A13CC9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1A79E281" w14:textId="77777777" w:rsidTr="00017492">
        <w:trPr>
          <w:trHeight w:val="1222"/>
        </w:trPr>
        <w:tc>
          <w:tcPr>
            <w:tcW w:w="1372" w:type="dxa"/>
            <w:noWrap/>
            <w:hideMark/>
          </w:tcPr>
          <w:p w14:paraId="5F7EC27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1CF6683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3408761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43A7637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079EAF0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6DAD9C9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385D797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750A9D6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334669D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2F563D4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00305B4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0F31F3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GE Medical Systems Polska</w:t>
            </w:r>
          </w:p>
        </w:tc>
        <w:tc>
          <w:tcPr>
            <w:tcW w:w="897" w:type="dxa"/>
            <w:noWrap/>
            <w:hideMark/>
          </w:tcPr>
          <w:p w14:paraId="1A007AB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2 410,80</w:t>
            </w:r>
          </w:p>
        </w:tc>
        <w:tc>
          <w:tcPr>
            <w:tcW w:w="883" w:type="dxa"/>
            <w:noWrap/>
            <w:hideMark/>
          </w:tcPr>
          <w:p w14:paraId="1F705EC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34F0B6C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329,64</w:t>
            </w:r>
          </w:p>
        </w:tc>
        <w:tc>
          <w:tcPr>
            <w:tcW w:w="1247" w:type="dxa"/>
            <w:noWrap/>
            <w:hideMark/>
          </w:tcPr>
          <w:p w14:paraId="11A1033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6905A97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19438C4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4F6878C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75EE11A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4927353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23615C91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864E9C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26</w:t>
            </w:r>
          </w:p>
        </w:tc>
        <w:tc>
          <w:tcPr>
            <w:tcW w:w="897" w:type="dxa"/>
            <w:noWrap/>
            <w:hideMark/>
          </w:tcPr>
          <w:p w14:paraId="42696F3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1DC731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1386DA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CD2BAB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4B52CB2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248D05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7E6C86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247FE65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9B582A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675232DD" w14:textId="77777777" w:rsidTr="00017492">
        <w:trPr>
          <w:trHeight w:val="1136"/>
        </w:trPr>
        <w:tc>
          <w:tcPr>
            <w:tcW w:w="1372" w:type="dxa"/>
            <w:noWrap/>
            <w:hideMark/>
          </w:tcPr>
          <w:p w14:paraId="6928E6B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6128C61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74451E2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1AA1986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44616F8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6900776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51F1200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2A6596B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1652ACF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7CC3319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3FB63E1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7762D5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MEDILAND</w:t>
            </w:r>
          </w:p>
        </w:tc>
        <w:tc>
          <w:tcPr>
            <w:tcW w:w="897" w:type="dxa"/>
            <w:noWrap/>
            <w:hideMark/>
          </w:tcPr>
          <w:p w14:paraId="6BB723E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10 455,00</w:t>
            </w:r>
          </w:p>
        </w:tc>
        <w:tc>
          <w:tcPr>
            <w:tcW w:w="883" w:type="dxa"/>
            <w:noWrap/>
            <w:hideMark/>
          </w:tcPr>
          <w:p w14:paraId="6BE9039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56,47</w:t>
            </w:r>
          </w:p>
        </w:tc>
        <w:tc>
          <w:tcPr>
            <w:tcW w:w="1247" w:type="dxa"/>
            <w:noWrap/>
            <w:hideMark/>
          </w:tcPr>
          <w:p w14:paraId="653BE4B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123,00</w:t>
            </w:r>
          </w:p>
        </w:tc>
        <w:tc>
          <w:tcPr>
            <w:tcW w:w="1247" w:type="dxa"/>
            <w:noWrap/>
            <w:hideMark/>
          </w:tcPr>
          <w:p w14:paraId="45C21C1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7,32</w:t>
            </w:r>
          </w:p>
        </w:tc>
        <w:tc>
          <w:tcPr>
            <w:tcW w:w="877" w:type="dxa"/>
            <w:noWrap/>
            <w:hideMark/>
          </w:tcPr>
          <w:p w14:paraId="42BD8A5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24 m-ce</w:t>
            </w:r>
          </w:p>
        </w:tc>
        <w:tc>
          <w:tcPr>
            <w:tcW w:w="883" w:type="dxa"/>
            <w:noWrap/>
            <w:hideMark/>
          </w:tcPr>
          <w:p w14:paraId="7C71AEA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3045541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6EB6FA7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7CB4D0A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93,79</w:t>
            </w:r>
          </w:p>
        </w:tc>
      </w:tr>
      <w:tr w:rsidR="00F20314" w:rsidRPr="00F20314" w14:paraId="698A93BA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D799A1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Servsystems</w:t>
            </w:r>
          </w:p>
        </w:tc>
        <w:tc>
          <w:tcPr>
            <w:tcW w:w="897" w:type="dxa"/>
            <w:noWrap/>
            <w:hideMark/>
          </w:tcPr>
          <w:p w14:paraId="4D19C0C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9 840,00</w:t>
            </w:r>
          </w:p>
        </w:tc>
        <w:tc>
          <w:tcPr>
            <w:tcW w:w="883" w:type="dxa"/>
            <w:noWrap/>
            <w:hideMark/>
          </w:tcPr>
          <w:p w14:paraId="7006146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344A438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  <w:tc>
          <w:tcPr>
            <w:tcW w:w="1247" w:type="dxa"/>
            <w:noWrap/>
            <w:hideMark/>
          </w:tcPr>
          <w:p w14:paraId="200E940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6A508FA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2FA4CB3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6015085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21EE127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4547AB7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0346A00F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370720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lastRenderedPageBreak/>
              <w:t>Zakres 27</w:t>
            </w:r>
          </w:p>
        </w:tc>
        <w:tc>
          <w:tcPr>
            <w:tcW w:w="897" w:type="dxa"/>
            <w:noWrap/>
            <w:hideMark/>
          </w:tcPr>
          <w:p w14:paraId="4BD3BF0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555324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075F45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82B190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386AF0B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9A1680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401FF22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2499FC3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26DA45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19D5AAB9" w14:textId="77777777" w:rsidTr="009F329D">
        <w:trPr>
          <w:trHeight w:val="1096"/>
        </w:trPr>
        <w:tc>
          <w:tcPr>
            <w:tcW w:w="1372" w:type="dxa"/>
            <w:noWrap/>
            <w:hideMark/>
          </w:tcPr>
          <w:p w14:paraId="47771BF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3F79B02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3A6685B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0A25231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4DBEE5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2F6E545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36A68A5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2E16D5D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3D15B06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041E4F5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407982B5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5033BF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MEDILAND</w:t>
            </w:r>
          </w:p>
        </w:tc>
        <w:tc>
          <w:tcPr>
            <w:tcW w:w="897" w:type="dxa"/>
            <w:noWrap/>
            <w:hideMark/>
          </w:tcPr>
          <w:p w14:paraId="581F8A5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6 457,50</w:t>
            </w:r>
          </w:p>
        </w:tc>
        <w:tc>
          <w:tcPr>
            <w:tcW w:w="883" w:type="dxa"/>
            <w:noWrap/>
            <w:hideMark/>
          </w:tcPr>
          <w:p w14:paraId="4D0B9DE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22,86</w:t>
            </w:r>
          </w:p>
        </w:tc>
        <w:tc>
          <w:tcPr>
            <w:tcW w:w="1247" w:type="dxa"/>
            <w:noWrap/>
            <w:hideMark/>
          </w:tcPr>
          <w:p w14:paraId="51B650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123,00</w:t>
            </w:r>
          </w:p>
        </w:tc>
        <w:tc>
          <w:tcPr>
            <w:tcW w:w="1247" w:type="dxa"/>
            <w:noWrap/>
            <w:hideMark/>
          </w:tcPr>
          <w:p w14:paraId="5A4ABCE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7,32</w:t>
            </w:r>
          </w:p>
        </w:tc>
        <w:tc>
          <w:tcPr>
            <w:tcW w:w="877" w:type="dxa"/>
            <w:noWrap/>
            <w:hideMark/>
          </w:tcPr>
          <w:p w14:paraId="003CF37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24 m-ce</w:t>
            </w:r>
          </w:p>
        </w:tc>
        <w:tc>
          <w:tcPr>
            <w:tcW w:w="883" w:type="dxa"/>
            <w:noWrap/>
            <w:hideMark/>
          </w:tcPr>
          <w:p w14:paraId="3D54A2A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72F1922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3880B91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3D494F7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60,17</w:t>
            </w:r>
          </w:p>
        </w:tc>
      </w:tr>
      <w:tr w:rsidR="00F20314" w:rsidRPr="00F20314" w14:paraId="363DDFB0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0983FB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Servsystems</w:t>
            </w:r>
          </w:p>
        </w:tc>
        <w:tc>
          <w:tcPr>
            <w:tcW w:w="897" w:type="dxa"/>
            <w:noWrap/>
            <w:hideMark/>
          </w:tcPr>
          <w:p w14:paraId="3BD1CAF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2 460,00</w:t>
            </w:r>
          </w:p>
        </w:tc>
        <w:tc>
          <w:tcPr>
            <w:tcW w:w="883" w:type="dxa"/>
            <w:noWrap/>
            <w:hideMark/>
          </w:tcPr>
          <w:p w14:paraId="7A63498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4E07BE6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  <w:tc>
          <w:tcPr>
            <w:tcW w:w="1247" w:type="dxa"/>
            <w:noWrap/>
            <w:hideMark/>
          </w:tcPr>
          <w:p w14:paraId="1A20DFB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7A336F4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 xml:space="preserve">12 m-cy </w:t>
            </w:r>
          </w:p>
        </w:tc>
        <w:tc>
          <w:tcPr>
            <w:tcW w:w="883" w:type="dxa"/>
            <w:noWrap/>
            <w:hideMark/>
          </w:tcPr>
          <w:p w14:paraId="2241FEE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58DC5EE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193170E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18C41A9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7EABB3A2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75EAC0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29</w:t>
            </w:r>
          </w:p>
        </w:tc>
        <w:tc>
          <w:tcPr>
            <w:tcW w:w="897" w:type="dxa"/>
            <w:noWrap/>
            <w:hideMark/>
          </w:tcPr>
          <w:p w14:paraId="05FA247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856C62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3FD5C0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9BF59E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0CE9781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3B1F86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0D92872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49574B1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4E98BF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4DD4EF02" w14:textId="77777777" w:rsidTr="009F329D">
        <w:trPr>
          <w:trHeight w:val="1194"/>
        </w:trPr>
        <w:tc>
          <w:tcPr>
            <w:tcW w:w="1372" w:type="dxa"/>
            <w:noWrap/>
            <w:hideMark/>
          </w:tcPr>
          <w:p w14:paraId="1C17487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4442AA7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4C92261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1DCB32A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1763917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61CFE5F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7FB6BC0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20583D5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7435587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3D8FB9B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5857F3D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CE202C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Elektro Med.</w:t>
            </w:r>
          </w:p>
        </w:tc>
        <w:tc>
          <w:tcPr>
            <w:tcW w:w="897" w:type="dxa"/>
            <w:noWrap/>
            <w:hideMark/>
          </w:tcPr>
          <w:p w14:paraId="0591917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18 785,20</w:t>
            </w:r>
          </w:p>
        </w:tc>
        <w:tc>
          <w:tcPr>
            <w:tcW w:w="883" w:type="dxa"/>
            <w:noWrap/>
            <w:hideMark/>
          </w:tcPr>
          <w:p w14:paraId="3C856D5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65C0CC3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442,80</w:t>
            </w:r>
          </w:p>
        </w:tc>
        <w:tc>
          <w:tcPr>
            <w:tcW w:w="1247" w:type="dxa"/>
            <w:noWrap/>
            <w:hideMark/>
          </w:tcPr>
          <w:p w14:paraId="3068495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2BD2F1F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569861C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2EEBBDC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24DB39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094933E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389D24F2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312DF7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30</w:t>
            </w:r>
          </w:p>
        </w:tc>
        <w:tc>
          <w:tcPr>
            <w:tcW w:w="897" w:type="dxa"/>
            <w:noWrap/>
            <w:hideMark/>
          </w:tcPr>
          <w:p w14:paraId="3612D67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BBA09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B02497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21C983A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4ACC1EF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3CBE0C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0F7A712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6754D17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BF4C7A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5CEC1FEC" w14:textId="77777777" w:rsidTr="009F329D">
        <w:trPr>
          <w:trHeight w:val="1220"/>
        </w:trPr>
        <w:tc>
          <w:tcPr>
            <w:tcW w:w="1372" w:type="dxa"/>
            <w:noWrap/>
            <w:hideMark/>
          </w:tcPr>
          <w:p w14:paraId="7F9F1D5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1636ADF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4ABC984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402B84F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609893A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58664A8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674638D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0BFE9BF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41B23E1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6E05507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28734EC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99179F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ELMIKO MEDICAL</w:t>
            </w:r>
          </w:p>
        </w:tc>
        <w:tc>
          <w:tcPr>
            <w:tcW w:w="897" w:type="dxa"/>
            <w:noWrap/>
            <w:hideMark/>
          </w:tcPr>
          <w:p w14:paraId="0D012C1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4 710,90</w:t>
            </w:r>
          </w:p>
        </w:tc>
        <w:tc>
          <w:tcPr>
            <w:tcW w:w="883" w:type="dxa"/>
            <w:noWrap/>
            <w:hideMark/>
          </w:tcPr>
          <w:p w14:paraId="0106022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5E8DF6D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356,70</w:t>
            </w:r>
          </w:p>
        </w:tc>
        <w:tc>
          <w:tcPr>
            <w:tcW w:w="1247" w:type="dxa"/>
            <w:noWrap/>
            <w:hideMark/>
          </w:tcPr>
          <w:p w14:paraId="0743CAC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4EC6574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2A103B9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4BCA7A5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31C4A38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5FC1CA1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4A59C9B1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E5EAFF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32</w:t>
            </w:r>
          </w:p>
        </w:tc>
        <w:tc>
          <w:tcPr>
            <w:tcW w:w="897" w:type="dxa"/>
            <w:noWrap/>
            <w:hideMark/>
          </w:tcPr>
          <w:p w14:paraId="319112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583C4E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B25069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67BA02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2FBCFB2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FFCA77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1AB264D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48D269E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B34F9A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1B2193A7" w14:textId="77777777" w:rsidTr="009F329D">
        <w:trPr>
          <w:trHeight w:val="1135"/>
        </w:trPr>
        <w:tc>
          <w:tcPr>
            <w:tcW w:w="1372" w:type="dxa"/>
            <w:noWrap/>
            <w:hideMark/>
          </w:tcPr>
          <w:p w14:paraId="719B5F3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70A0D1F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64A3DCD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7D5C753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5F0A30B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24FB1BF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506CC3D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77A3267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4908798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652A198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721FA8C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22A381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SERVMED</w:t>
            </w:r>
          </w:p>
        </w:tc>
        <w:tc>
          <w:tcPr>
            <w:tcW w:w="897" w:type="dxa"/>
            <w:noWrap/>
            <w:hideMark/>
          </w:tcPr>
          <w:p w14:paraId="58B5F28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8 600,00</w:t>
            </w:r>
          </w:p>
        </w:tc>
        <w:tc>
          <w:tcPr>
            <w:tcW w:w="883" w:type="dxa"/>
            <w:noWrap/>
            <w:hideMark/>
          </w:tcPr>
          <w:p w14:paraId="5726767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799BA75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500,00</w:t>
            </w:r>
          </w:p>
        </w:tc>
        <w:tc>
          <w:tcPr>
            <w:tcW w:w="1247" w:type="dxa"/>
            <w:noWrap/>
            <w:hideMark/>
          </w:tcPr>
          <w:p w14:paraId="6370AFD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7515C9B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5FE7E3F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5E226CC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69B4D30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5910BC9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57B0EFF6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39B7FF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14:paraId="3F87EE5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CCF0C0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E0DE1A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597A85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6621695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AD4269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27D9813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5E3E04D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C4BEC3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11B2B0E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9F29A3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33</w:t>
            </w:r>
          </w:p>
        </w:tc>
        <w:tc>
          <w:tcPr>
            <w:tcW w:w="897" w:type="dxa"/>
            <w:noWrap/>
            <w:hideMark/>
          </w:tcPr>
          <w:p w14:paraId="2B14094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AB3B61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1B5D620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8867FE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0AE6C2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1AF387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4A166C4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5945807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A5F364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034277C4" w14:textId="77777777" w:rsidTr="009F329D">
        <w:trPr>
          <w:trHeight w:val="1334"/>
        </w:trPr>
        <w:tc>
          <w:tcPr>
            <w:tcW w:w="1372" w:type="dxa"/>
            <w:noWrap/>
            <w:hideMark/>
          </w:tcPr>
          <w:p w14:paraId="0F38E5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14D8CF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5C9469A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44A6E2F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515F1F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494C8EB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190CFE8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228CF29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144315C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6CA7FA8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10F25A99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7F95D9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Lifemed Poland</w:t>
            </w:r>
          </w:p>
        </w:tc>
        <w:tc>
          <w:tcPr>
            <w:tcW w:w="897" w:type="dxa"/>
            <w:noWrap/>
            <w:hideMark/>
          </w:tcPr>
          <w:p w14:paraId="2487427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23 099,40</w:t>
            </w:r>
          </w:p>
        </w:tc>
        <w:tc>
          <w:tcPr>
            <w:tcW w:w="883" w:type="dxa"/>
            <w:noWrap/>
            <w:hideMark/>
          </w:tcPr>
          <w:p w14:paraId="740DC8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4FCA934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338,25</w:t>
            </w:r>
          </w:p>
        </w:tc>
        <w:tc>
          <w:tcPr>
            <w:tcW w:w="1247" w:type="dxa"/>
            <w:noWrap/>
            <w:hideMark/>
          </w:tcPr>
          <w:p w14:paraId="2981127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57AF1D6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7406CF2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4445FED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4C4F02C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0E2A89B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2DB66DB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CB54A1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34</w:t>
            </w:r>
          </w:p>
        </w:tc>
        <w:tc>
          <w:tcPr>
            <w:tcW w:w="897" w:type="dxa"/>
            <w:noWrap/>
            <w:hideMark/>
          </w:tcPr>
          <w:p w14:paraId="71E845C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6CA7D1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512E07C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DECC26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2EEA6E8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29E7EE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4577C35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1E8E46B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33B86F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64CCA27D" w14:textId="77777777" w:rsidTr="009F329D">
        <w:trPr>
          <w:trHeight w:val="1205"/>
        </w:trPr>
        <w:tc>
          <w:tcPr>
            <w:tcW w:w="1372" w:type="dxa"/>
            <w:noWrap/>
            <w:hideMark/>
          </w:tcPr>
          <w:p w14:paraId="4A9B6B6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4774468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52C2896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0C1DFE8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75BA26C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016F9BA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31B3486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45ECB4F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24E7332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54A1F8A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23717349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982795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MEDIM</w:t>
            </w:r>
          </w:p>
        </w:tc>
        <w:tc>
          <w:tcPr>
            <w:tcW w:w="897" w:type="dxa"/>
            <w:noWrap/>
            <w:hideMark/>
          </w:tcPr>
          <w:p w14:paraId="3D76CA7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2 706,00</w:t>
            </w:r>
          </w:p>
        </w:tc>
        <w:tc>
          <w:tcPr>
            <w:tcW w:w="883" w:type="dxa"/>
            <w:noWrap/>
            <w:hideMark/>
          </w:tcPr>
          <w:p w14:paraId="1141FD5E" w14:textId="5CA5393E" w:rsidR="00F20314" w:rsidRPr="00F20314" w:rsidRDefault="007F072D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Oferta odrzucona</w:t>
            </w:r>
          </w:p>
        </w:tc>
        <w:tc>
          <w:tcPr>
            <w:tcW w:w="1247" w:type="dxa"/>
            <w:noWrap/>
            <w:hideMark/>
          </w:tcPr>
          <w:p w14:paraId="2BA1B33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307,50</w:t>
            </w:r>
          </w:p>
        </w:tc>
        <w:tc>
          <w:tcPr>
            <w:tcW w:w="1247" w:type="dxa"/>
            <w:noWrap/>
            <w:hideMark/>
          </w:tcPr>
          <w:p w14:paraId="756574C2" w14:textId="60362232" w:rsidR="00F20314" w:rsidRPr="00F20314" w:rsidRDefault="007F072D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Oferta odrzucona</w:t>
            </w:r>
          </w:p>
        </w:tc>
        <w:tc>
          <w:tcPr>
            <w:tcW w:w="877" w:type="dxa"/>
            <w:noWrap/>
            <w:hideMark/>
          </w:tcPr>
          <w:p w14:paraId="503D3BA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58253A6C" w14:textId="0C4DF7C6" w:rsidR="00F20314" w:rsidRPr="00F20314" w:rsidRDefault="007F072D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Oferta odrzucona</w:t>
            </w:r>
          </w:p>
        </w:tc>
        <w:tc>
          <w:tcPr>
            <w:tcW w:w="1114" w:type="dxa"/>
            <w:noWrap/>
            <w:hideMark/>
          </w:tcPr>
          <w:p w14:paraId="273F1E26" w14:textId="307CA0DD" w:rsidR="00F20314" w:rsidRPr="00F20314" w:rsidRDefault="007F072D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Oferta odrzucona</w:t>
            </w:r>
          </w:p>
        </w:tc>
        <w:tc>
          <w:tcPr>
            <w:tcW w:w="954" w:type="dxa"/>
            <w:noWrap/>
            <w:hideMark/>
          </w:tcPr>
          <w:p w14:paraId="3B7454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78D1CB4E" w14:textId="2FBC90DE" w:rsidR="00F20314" w:rsidRPr="00F20314" w:rsidRDefault="007F072D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Oferta odrzuc</w:t>
            </w:r>
            <w:r w:rsidR="00047B4E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na</w:t>
            </w:r>
          </w:p>
        </w:tc>
      </w:tr>
      <w:tr w:rsidR="00F20314" w:rsidRPr="00F20314" w14:paraId="6835ED6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0E0B50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35</w:t>
            </w:r>
          </w:p>
        </w:tc>
        <w:tc>
          <w:tcPr>
            <w:tcW w:w="897" w:type="dxa"/>
            <w:noWrap/>
            <w:hideMark/>
          </w:tcPr>
          <w:p w14:paraId="678EB4F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8C19AF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662956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F0B4A1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1F25555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6483C2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4C398C6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56CCF1A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F5FC5D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1513597E" w14:textId="77777777" w:rsidTr="0058059A">
        <w:trPr>
          <w:trHeight w:val="1500"/>
        </w:trPr>
        <w:tc>
          <w:tcPr>
            <w:tcW w:w="1372" w:type="dxa"/>
            <w:noWrap/>
            <w:hideMark/>
          </w:tcPr>
          <w:p w14:paraId="77E22F0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3B334E3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3A4BE3F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0C74D0E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787FB9E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570CFB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281D7E3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0E7EF49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3779458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426E1B1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12D1B369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25CF97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Medtronic Poland</w:t>
            </w:r>
          </w:p>
        </w:tc>
        <w:tc>
          <w:tcPr>
            <w:tcW w:w="897" w:type="dxa"/>
            <w:noWrap/>
            <w:hideMark/>
          </w:tcPr>
          <w:p w14:paraId="63DAF0A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42 804,00</w:t>
            </w:r>
          </w:p>
        </w:tc>
        <w:tc>
          <w:tcPr>
            <w:tcW w:w="883" w:type="dxa"/>
            <w:noWrap/>
            <w:hideMark/>
          </w:tcPr>
          <w:p w14:paraId="614FB0E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4943680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922,50</w:t>
            </w:r>
          </w:p>
        </w:tc>
        <w:tc>
          <w:tcPr>
            <w:tcW w:w="1247" w:type="dxa"/>
            <w:noWrap/>
            <w:hideMark/>
          </w:tcPr>
          <w:p w14:paraId="39FA14D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49FEE04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51EE47D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3D47440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14:paraId="720A4FA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883" w:type="dxa"/>
            <w:noWrap/>
            <w:hideMark/>
          </w:tcPr>
          <w:p w14:paraId="109DDA7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80,00</w:t>
            </w:r>
          </w:p>
        </w:tc>
      </w:tr>
      <w:tr w:rsidR="00F20314" w:rsidRPr="00F20314" w14:paraId="32E5E789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7B073E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lastRenderedPageBreak/>
              <w:t>Zakres 39</w:t>
            </w:r>
          </w:p>
        </w:tc>
        <w:tc>
          <w:tcPr>
            <w:tcW w:w="897" w:type="dxa"/>
            <w:noWrap/>
            <w:hideMark/>
          </w:tcPr>
          <w:p w14:paraId="175B821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C9B95E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7D1E8E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AE0ABA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1826E9C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7E47BA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036853C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546346F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FA6891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2EBE4F1B" w14:textId="77777777" w:rsidTr="009F329D">
        <w:trPr>
          <w:trHeight w:val="1238"/>
        </w:trPr>
        <w:tc>
          <w:tcPr>
            <w:tcW w:w="1372" w:type="dxa"/>
            <w:noWrap/>
            <w:hideMark/>
          </w:tcPr>
          <w:p w14:paraId="38F044D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748CDBC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5AD8DAB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4C4C05A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1B80FF8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3ED8AD0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1973839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7F8D319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66B37A7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0E6E0B9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77A1D5F7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5ED96B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PUHP ENDOMED</w:t>
            </w:r>
          </w:p>
        </w:tc>
        <w:tc>
          <w:tcPr>
            <w:tcW w:w="897" w:type="dxa"/>
            <w:noWrap/>
            <w:hideMark/>
          </w:tcPr>
          <w:p w14:paraId="16BB2D5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15 129,00</w:t>
            </w:r>
          </w:p>
        </w:tc>
        <w:tc>
          <w:tcPr>
            <w:tcW w:w="883" w:type="dxa"/>
            <w:noWrap/>
            <w:hideMark/>
          </w:tcPr>
          <w:p w14:paraId="25C734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6624C19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196,80</w:t>
            </w:r>
          </w:p>
        </w:tc>
        <w:tc>
          <w:tcPr>
            <w:tcW w:w="1247" w:type="dxa"/>
            <w:noWrap/>
            <w:hideMark/>
          </w:tcPr>
          <w:p w14:paraId="2B22D8A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72DD631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32304C7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01F15D1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238D5DF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015A134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062E02BA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B6C42C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40</w:t>
            </w:r>
          </w:p>
        </w:tc>
        <w:tc>
          <w:tcPr>
            <w:tcW w:w="897" w:type="dxa"/>
            <w:noWrap/>
            <w:hideMark/>
          </w:tcPr>
          <w:p w14:paraId="4349896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729237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04247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9AC87D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3AE39C2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8EA0E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563271F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684BD99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0E7582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5D7CED2D" w14:textId="77777777" w:rsidTr="009F329D">
        <w:trPr>
          <w:trHeight w:val="1151"/>
        </w:trPr>
        <w:tc>
          <w:tcPr>
            <w:tcW w:w="1372" w:type="dxa"/>
            <w:noWrap/>
            <w:hideMark/>
          </w:tcPr>
          <w:p w14:paraId="2E2B474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4D5A40F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1A7C0DB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2426FD3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06CD421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0B6CF95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6EA582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5E8D304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69833A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6A6C72C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024B90D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CA3B4D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PRZEMED SEVICE</w:t>
            </w:r>
          </w:p>
        </w:tc>
        <w:tc>
          <w:tcPr>
            <w:tcW w:w="897" w:type="dxa"/>
            <w:noWrap/>
            <w:hideMark/>
          </w:tcPr>
          <w:p w14:paraId="4F5E29C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18 942,00</w:t>
            </w:r>
          </w:p>
        </w:tc>
        <w:tc>
          <w:tcPr>
            <w:tcW w:w="883" w:type="dxa"/>
            <w:noWrap/>
            <w:hideMark/>
          </w:tcPr>
          <w:p w14:paraId="6A75603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59,22</w:t>
            </w:r>
          </w:p>
        </w:tc>
        <w:tc>
          <w:tcPr>
            <w:tcW w:w="1247" w:type="dxa"/>
            <w:noWrap/>
            <w:hideMark/>
          </w:tcPr>
          <w:p w14:paraId="33F88B7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50,00</w:t>
            </w:r>
          </w:p>
        </w:tc>
        <w:tc>
          <w:tcPr>
            <w:tcW w:w="1247" w:type="dxa"/>
            <w:noWrap/>
            <w:hideMark/>
          </w:tcPr>
          <w:p w14:paraId="610B7FF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11390CD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54AF1D8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5D0B9F9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21F5AFB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69627C6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99,22</w:t>
            </w:r>
          </w:p>
        </w:tc>
      </w:tr>
      <w:tr w:rsidR="00F20314" w:rsidRPr="00F20314" w14:paraId="65BBC70D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7FFCFD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OLTECH</w:t>
            </w:r>
          </w:p>
        </w:tc>
        <w:tc>
          <w:tcPr>
            <w:tcW w:w="897" w:type="dxa"/>
            <w:noWrap/>
            <w:hideMark/>
          </w:tcPr>
          <w:p w14:paraId="1BD50EC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19 991,68</w:t>
            </w:r>
          </w:p>
        </w:tc>
        <w:tc>
          <w:tcPr>
            <w:tcW w:w="883" w:type="dxa"/>
            <w:noWrap/>
            <w:hideMark/>
          </w:tcPr>
          <w:p w14:paraId="57A49E1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56,11</w:t>
            </w:r>
          </w:p>
        </w:tc>
        <w:tc>
          <w:tcPr>
            <w:tcW w:w="1247" w:type="dxa"/>
            <w:noWrap/>
            <w:hideMark/>
          </w:tcPr>
          <w:p w14:paraId="6151C23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246,00</w:t>
            </w:r>
          </w:p>
        </w:tc>
        <w:tc>
          <w:tcPr>
            <w:tcW w:w="1247" w:type="dxa"/>
            <w:noWrap/>
            <w:hideMark/>
          </w:tcPr>
          <w:p w14:paraId="18951E2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2,03</w:t>
            </w:r>
          </w:p>
        </w:tc>
        <w:tc>
          <w:tcPr>
            <w:tcW w:w="877" w:type="dxa"/>
            <w:noWrap/>
            <w:hideMark/>
          </w:tcPr>
          <w:p w14:paraId="2BB2E4B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08FDD1F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0C6CF07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4A5293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5CE8B02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88,14</w:t>
            </w:r>
          </w:p>
        </w:tc>
      </w:tr>
      <w:tr w:rsidR="00F20314" w:rsidRPr="00F20314" w14:paraId="5A1B9662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FD01E9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PUHP ENDOMED</w:t>
            </w:r>
          </w:p>
        </w:tc>
        <w:tc>
          <w:tcPr>
            <w:tcW w:w="897" w:type="dxa"/>
            <w:noWrap/>
            <w:hideMark/>
          </w:tcPr>
          <w:p w14:paraId="1E32F4D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18 696,00</w:t>
            </w:r>
          </w:p>
        </w:tc>
        <w:tc>
          <w:tcPr>
            <w:tcW w:w="883" w:type="dxa"/>
            <w:noWrap/>
            <w:hideMark/>
          </w:tcPr>
          <w:p w14:paraId="23E73EA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795BA47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196,80</w:t>
            </w:r>
          </w:p>
        </w:tc>
        <w:tc>
          <w:tcPr>
            <w:tcW w:w="1247" w:type="dxa"/>
            <w:noWrap/>
            <w:hideMark/>
          </w:tcPr>
          <w:p w14:paraId="4BC18FF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2,54</w:t>
            </w:r>
          </w:p>
        </w:tc>
        <w:tc>
          <w:tcPr>
            <w:tcW w:w="877" w:type="dxa"/>
            <w:noWrap/>
            <w:hideMark/>
          </w:tcPr>
          <w:p w14:paraId="5BBC169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59BBC3B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134F74E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6A43C72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453D420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92,54</w:t>
            </w:r>
          </w:p>
        </w:tc>
      </w:tr>
      <w:tr w:rsidR="00F20314" w:rsidRPr="00F20314" w14:paraId="10DE0E66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2F845D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41</w:t>
            </w:r>
          </w:p>
        </w:tc>
        <w:tc>
          <w:tcPr>
            <w:tcW w:w="897" w:type="dxa"/>
            <w:noWrap/>
            <w:hideMark/>
          </w:tcPr>
          <w:p w14:paraId="499B969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0ED81D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299E9A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5A62E8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13547A2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ADE834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355F309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1FD78C4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B2DA34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36AA0D1A" w14:textId="77777777" w:rsidTr="009F329D">
        <w:trPr>
          <w:trHeight w:val="1172"/>
        </w:trPr>
        <w:tc>
          <w:tcPr>
            <w:tcW w:w="1372" w:type="dxa"/>
            <w:noWrap/>
            <w:hideMark/>
          </w:tcPr>
          <w:p w14:paraId="31DB219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3EA4831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4845A5A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32F1D10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01EC40E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5F82851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2D39369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06EF871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2E1F119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78F3A91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3052F3D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4C5782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GE Medical Systems Polska</w:t>
            </w:r>
          </w:p>
        </w:tc>
        <w:tc>
          <w:tcPr>
            <w:tcW w:w="897" w:type="dxa"/>
            <w:noWrap/>
            <w:hideMark/>
          </w:tcPr>
          <w:p w14:paraId="169E9A7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7 035,60</w:t>
            </w:r>
          </w:p>
        </w:tc>
        <w:tc>
          <w:tcPr>
            <w:tcW w:w="883" w:type="dxa"/>
            <w:noWrap/>
            <w:hideMark/>
          </w:tcPr>
          <w:p w14:paraId="5D980F6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23,08</w:t>
            </w:r>
          </w:p>
        </w:tc>
        <w:tc>
          <w:tcPr>
            <w:tcW w:w="1247" w:type="dxa"/>
            <w:noWrap/>
            <w:hideMark/>
          </w:tcPr>
          <w:p w14:paraId="2D93FC9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329,64</w:t>
            </w:r>
          </w:p>
        </w:tc>
        <w:tc>
          <w:tcPr>
            <w:tcW w:w="1247" w:type="dxa"/>
            <w:noWrap/>
            <w:hideMark/>
          </w:tcPr>
          <w:p w14:paraId="214F328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2,73</w:t>
            </w:r>
          </w:p>
        </w:tc>
        <w:tc>
          <w:tcPr>
            <w:tcW w:w="877" w:type="dxa"/>
            <w:noWrap/>
            <w:hideMark/>
          </w:tcPr>
          <w:p w14:paraId="765366C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789A971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5DA2389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336316A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7B6A19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55,81</w:t>
            </w:r>
          </w:p>
        </w:tc>
      </w:tr>
      <w:tr w:rsidR="00F20314" w:rsidRPr="00F20314" w14:paraId="0DF484A2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96215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Servsystems</w:t>
            </w:r>
          </w:p>
        </w:tc>
        <w:tc>
          <w:tcPr>
            <w:tcW w:w="897" w:type="dxa"/>
            <w:noWrap/>
            <w:hideMark/>
          </w:tcPr>
          <w:p w14:paraId="42EF876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2 706,00</w:t>
            </w:r>
          </w:p>
        </w:tc>
        <w:tc>
          <w:tcPr>
            <w:tcW w:w="883" w:type="dxa"/>
            <w:noWrap/>
            <w:hideMark/>
          </w:tcPr>
          <w:p w14:paraId="7A2B3D2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67D527B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  <w:tc>
          <w:tcPr>
            <w:tcW w:w="1247" w:type="dxa"/>
            <w:noWrap/>
            <w:hideMark/>
          </w:tcPr>
          <w:p w14:paraId="7761030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5FBDE6D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134D315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136B177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0E70454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041E000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6C8F98FD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DBE67F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42</w:t>
            </w:r>
          </w:p>
        </w:tc>
        <w:tc>
          <w:tcPr>
            <w:tcW w:w="897" w:type="dxa"/>
            <w:noWrap/>
            <w:hideMark/>
          </w:tcPr>
          <w:p w14:paraId="0CA64C4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2C9853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808F3C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3A7E421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18B92EF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34A7FD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2C16F5A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07DA06D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24643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121BB088" w14:textId="77777777" w:rsidTr="009F329D">
        <w:trPr>
          <w:trHeight w:val="1118"/>
        </w:trPr>
        <w:tc>
          <w:tcPr>
            <w:tcW w:w="1372" w:type="dxa"/>
            <w:noWrap/>
            <w:hideMark/>
          </w:tcPr>
          <w:p w14:paraId="5BED037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2EAAD94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6B5D511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75FD3F0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0F675DF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0B8B7FC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01B2BD7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411BE1A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65AC0EC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14BF83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321D54F8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B50094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MEDILAND</w:t>
            </w:r>
          </w:p>
        </w:tc>
        <w:tc>
          <w:tcPr>
            <w:tcW w:w="897" w:type="dxa"/>
            <w:noWrap/>
            <w:hideMark/>
          </w:tcPr>
          <w:p w14:paraId="5881BC2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7 872,00</w:t>
            </w:r>
          </w:p>
        </w:tc>
        <w:tc>
          <w:tcPr>
            <w:tcW w:w="883" w:type="dxa"/>
            <w:noWrap/>
            <w:hideMark/>
          </w:tcPr>
          <w:p w14:paraId="041BA3D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30,00</w:t>
            </w:r>
          </w:p>
        </w:tc>
        <w:tc>
          <w:tcPr>
            <w:tcW w:w="1247" w:type="dxa"/>
            <w:hideMark/>
          </w:tcPr>
          <w:p w14:paraId="336A5FF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123,00</w:t>
            </w:r>
          </w:p>
        </w:tc>
        <w:tc>
          <w:tcPr>
            <w:tcW w:w="1247" w:type="dxa"/>
            <w:hideMark/>
          </w:tcPr>
          <w:p w14:paraId="12F0DBF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7,32</w:t>
            </w:r>
          </w:p>
        </w:tc>
        <w:tc>
          <w:tcPr>
            <w:tcW w:w="877" w:type="dxa"/>
            <w:hideMark/>
          </w:tcPr>
          <w:p w14:paraId="3D33DDB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24 m-ce</w:t>
            </w:r>
          </w:p>
        </w:tc>
        <w:tc>
          <w:tcPr>
            <w:tcW w:w="883" w:type="dxa"/>
            <w:hideMark/>
          </w:tcPr>
          <w:p w14:paraId="09CD6B6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hideMark/>
          </w:tcPr>
          <w:p w14:paraId="289F2C6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hideMark/>
          </w:tcPr>
          <w:p w14:paraId="7D777CA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hideMark/>
          </w:tcPr>
          <w:p w14:paraId="6BF5071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67,32</w:t>
            </w:r>
          </w:p>
        </w:tc>
      </w:tr>
      <w:tr w:rsidR="00F20314" w:rsidRPr="00F20314" w14:paraId="530B4B2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A518BA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Servsystems</w:t>
            </w:r>
          </w:p>
        </w:tc>
        <w:tc>
          <w:tcPr>
            <w:tcW w:w="897" w:type="dxa"/>
            <w:noWrap/>
            <w:hideMark/>
          </w:tcPr>
          <w:p w14:paraId="1568670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3 936,00</w:t>
            </w:r>
          </w:p>
        </w:tc>
        <w:tc>
          <w:tcPr>
            <w:tcW w:w="883" w:type="dxa"/>
            <w:noWrap/>
            <w:hideMark/>
          </w:tcPr>
          <w:p w14:paraId="6145690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hideMark/>
          </w:tcPr>
          <w:p w14:paraId="3EDC456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  <w:tc>
          <w:tcPr>
            <w:tcW w:w="1247" w:type="dxa"/>
            <w:hideMark/>
          </w:tcPr>
          <w:p w14:paraId="235F82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hideMark/>
          </w:tcPr>
          <w:p w14:paraId="2215629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hideMark/>
          </w:tcPr>
          <w:p w14:paraId="2974064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hideMark/>
          </w:tcPr>
          <w:p w14:paraId="6322DB2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hideMark/>
          </w:tcPr>
          <w:p w14:paraId="4B3ECBA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hideMark/>
          </w:tcPr>
          <w:p w14:paraId="43168C2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75930A20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1D7537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43</w:t>
            </w:r>
          </w:p>
        </w:tc>
        <w:tc>
          <w:tcPr>
            <w:tcW w:w="897" w:type="dxa"/>
            <w:noWrap/>
            <w:hideMark/>
          </w:tcPr>
          <w:p w14:paraId="2CA9B8D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62534A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5C6199A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27504A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4E55377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63E6E2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1414D3C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7E0CDAD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E35809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5A44CB76" w14:textId="77777777" w:rsidTr="009F329D">
        <w:trPr>
          <w:trHeight w:val="1191"/>
        </w:trPr>
        <w:tc>
          <w:tcPr>
            <w:tcW w:w="1372" w:type="dxa"/>
            <w:noWrap/>
            <w:hideMark/>
          </w:tcPr>
          <w:p w14:paraId="24F875B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6AC8021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1605BAD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74DDE62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7FD45A4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1097976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2297326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1D74EB1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296C87A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439C325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20712D4F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C3E581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GE Medical Systems Polska</w:t>
            </w:r>
          </w:p>
        </w:tc>
        <w:tc>
          <w:tcPr>
            <w:tcW w:w="897" w:type="dxa"/>
            <w:noWrap/>
            <w:hideMark/>
          </w:tcPr>
          <w:p w14:paraId="1EC7401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21 894,00</w:t>
            </w:r>
          </w:p>
        </w:tc>
        <w:tc>
          <w:tcPr>
            <w:tcW w:w="883" w:type="dxa"/>
            <w:noWrap/>
            <w:hideMark/>
          </w:tcPr>
          <w:p w14:paraId="5CF3110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16,85</w:t>
            </w:r>
          </w:p>
        </w:tc>
        <w:tc>
          <w:tcPr>
            <w:tcW w:w="1247" w:type="dxa"/>
            <w:noWrap/>
            <w:hideMark/>
          </w:tcPr>
          <w:p w14:paraId="73E1A68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329,64</w:t>
            </w:r>
          </w:p>
        </w:tc>
        <w:tc>
          <w:tcPr>
            <w:tcW w:w="1247" w:type="dxa"/>
            <w:noWrap/>
            <w:hideMark/>
          </w:tcPr>
          <w:p w14:paraId="32BEEA4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2,73</w:t>
            </w:r>
          </w:p>
        </w:tc>
        <w:tc>
          <w:tcPr>
            <w:tcW w:w="877" w:type="dxa"/>
            <w:noWrap/>
            <w:hideMark/>
          </w:tcPr>
          <w:p w14:paraId="612E803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4FFA3A7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4DA2AC3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74B4CB6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56EB6A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49,58</w:t>
            </w:r>
          </w:p>
        </w:tc>
      </w:tr>
      <w:tr w:rsidR="00F20314" w:rsidRPr="00F20314" w14:paraId="11BA73EA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0E4002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Servsystems</w:t>
            </w:r>
          </w:p>
        </w:tc>
        <w:tc>
          <w:tcPr>
            <w:tcW w:w="897" w:type="dxa"/>
            <w:noWrap/>
            <w:hideMark/>
          </w:tcPr>
          <w:p w14:paraId="35E774F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6 150,00</w:t>
            </w:r>
          </w:p>
        </w:tc>
        <w:tc>
          <w:tcPr>
            <w:tcW w:w="883" w:type="dxa"/>
            <w:noWrap/>
            <w:hideMark/>
          </w:tcPr>
          <w:p w14:paraId="0B7F37E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2A9011F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  <w:tc>
          <w:tcPr>
            <w:tcW w:w="1247" w:type="dxa"/>
            <w:noWrap/>
            <w:hideMark/>
          </w:tcPr>
          <w:p w14:paraId="740D753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4357767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0D68437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73F1FC3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2565696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3E8865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7C20D699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4587CB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44</w:t>
            </w:r>
          </w:p>
        </w:tc>
        <w:tc>
          <w:tcPr>
            <w:tcW w:w="897" w:type="dxa"/>
            <w:noWrap/>
            <w:hideMark/>
          </w:tcPr>
          <w:p w14:paraId="71B4EDC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512530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B079FF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1E91771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4D92809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85C663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5BCA36C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77A35DB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14FC40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2F4A59BE" w14:textId="77777777" w:rsidTr="0058059A">
        <w:trPr>
          <w:trHeight w:val="1500"/>
        </w:trPr>
        <w:tc>
          <w:tcPr>
            <w:tcW w:w="1372" w:type="dxa"/>
            <w:noWrap/>
            <w:hideMark/>
          </w:tcPr>
          <w:p w14:paraId="12D5AE6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2A90AB5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0B090C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7535696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1D197F1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762E6E8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6E53EA1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244870A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0A16EA6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2C2C01B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3CDF970D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261917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Zakłady Techniki Medycznej</w:t>
            </w:r>
          </w:p>
        </w:tc>
        <w:tc>
          <w:tcPr>
            <w:tcW w:w="897" w:type="dxa"/>
            <w:noWrap/>
            <w:hideMark/>
          </w:tcPr>
          <w:p w14:paraId="041621A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5 116,80</w:t>
            </w:r>
          </w:p>
        </w:tc>
        <w:tc>
          <w:tcPr>
            <w:tcW w:w="883" w:type="dxa"/>
            <w:noWrap/>
            <w:hideMark/>
          </w:tcPr>
          <w:p w14:paraId="6014D51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1A3F7E4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98,40</w:t>
            </w:r>
          </w:p>
        </w:tc>
        <w:tc>
          <w:tcPr>
            <w:tcW w:w="1247" w:type="dxa"/>
            <w:noWrap/>
            <w:hideMark/>
          </w:tcPr>
          <w:p w14:paraId="10DCB9C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6,25</w:t>
            </w:r>
          </w:p>
        </w:tc>
        <w:tc>
          <w:tcPr>
            <w:tcW w:w="877" w:type="dxa"/>
            <w:noWrap/>
            <w:hideMark/>
          </w:tcPr>
          <w:p w14:paraId="7ED0839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20548EA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66F12DA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4D72289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2F8C853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96,25</w:t>
            </w:r>
          </w:p>
        </w:tc>
      </w:tr>
      <w:tr w:rsidR="00F20314" w:rsidRPr="00F20314" w14:paraId="4A06AC75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8B2A22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Stryker Polska</w:t>
            </w:r>
          </w:p>
        </w:tc>
        <w:tc>
          <w:tcPr>
            <w:tcW w:w="897" w:type="dxa"/>
            <w:noWrap/>
            <w:hideMark/>
          </w:tcPr>
          <w:p w14:paraId="28041A4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17 023,20</w:t>
            </w:r>
          </w:p>
        </w:tc>
        <w:tc>
          <w:tcPr>
            <w:tcW w:w="883" w:type="dxa"/>
            <w:noWrap/>
            <w:hideMark/>
          </w:tcPr>
          <w:p w14:paraId="4071A4C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18,03</w:t>
            </w:r>
          </w:p>
        </w:tc>
        <w:tc>
          <w:tcPr>
            <w:tcW w:w="1247" w:type="dxa"/>
            <w:noWrap/>
            <w:hideMark/>
          </w:tcPr>
          <w:p w14:paraId="62CC72D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356,70</w:t>
            </w:r>
          </w:p>
        </w:tc>
        <w:tc>
          <w:tcPr>
            <w:tcW w:w="1247" w:type="dxa"/>
            <w:noWrap/>
            <w:hideMark/>
          </w:tcPr>
          <w:p w14:paraId="585D78B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1,72</w:t>
            </w:r>
          </w:p>
        </w:tc>
        <w:tc>
          <w:tcPr>
            <w:tcW w:w="877" w:type="dxa"/>
            <w:noWrap/>
            <w:hideMark/>
          </w:tcPr>
          <w:p w14:paraId="14EC04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3D645A3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4DE4B9C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5AB7048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3A3623C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44,76</w:t>
            </w:r>
          </w:p>
        </w:tc>
      </w:tr>
      <w:tr w:rsidR="00F20314" w:rsidRPr="00F20314" w14:paraId="6ACA0805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D12DC5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CKiK ResQ</w:t>
            </w:r>
          </w:p>
        </w:tc>
        <w:tc>
          <w:tcPr>
            <w:tcW w:w="897" w:type="dxa"/>
            <w:noWrap/>
            <w:hideMark/>
          </w:tcPr>
          <w:p w14:paraId="579B0B2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8 068,80</w:t>
            </w:r>
          </w:p>
        </w:tc>
        <w:tc>
          <w:tcPr>
            <w:tcW w:w="883" w:type="dxa"/>
            <w:noWrap/>
            <w:hideMark/>
          </w:tcPr>
          <w:p w14:paraId="7206ECF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38,05</w:t>
            </w:r>
          </w:p>
        </w:tc>
        <w:tc>
          <w:tcPr>
            <w:tcW w:w="1247" w:type="dxa"/>
            <w:noWrap/>
            <w:hideMark/>
          </w:tcPr>
          <w:p w14:paraId="0EBEBDB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61,50</w:t>
            </w:r>
          </w:p>
        </w:tc>
        <w:tc>
          <w:tcPr>
            <w:tcW w:w="1247" w:type="dxa"/>
            <w:noWrap/>
            <w:hideMark/>
          </w:tcPr>
          <w:p w14:paraId="4680EF9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5B756DF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4307A5D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1771390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6DA50C1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6FCEC78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78,05</w:t>
            </w:r>
          </w:p>
        </w:tc>
      </w:tr>
      <w:tr w:rsidR="00F20314" w:rsidRPr="00F20314" w14:paraId="7A02261A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3A290A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Servsystems</w:t>
            </w:r>
          </w:p>
        </w:tc>
        <w:tc>
          <w:tcPr>
            <w:tcW w:w="897" w:type="dxa"/>
            <w:noWrap/>
            <w:hideMark/>
          </w:tcPr>
          <w:p w14:paraId="6E93C1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8 216,40</w:t>
            </w:r>
          </w:p>
        </w:tc>
        <w:tc>
          <w:tcPr>
            <w:tcW w:w="883" w:type="dxa"/>
            <w:noWrap/>
            <w:hideMark/>
          </w:tcPr>
          <w:p w14:paraId="3582FBC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37,37</w:t>
            </w:r>
          </w:p>
        </w:tc>
        <w:tc>
          <w:tcPr>
            <w:tcW w:w="1247" w:type="dxa"/>
            <w:noWrap/>
            <w:hideMark/>
          </w:tcPr>
          <w:p w14:paraId="7D02167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  <w:tc>
          <w:tcPr>
            <w:tcW w:w="1247" w:type="dxa"/>
            <w:noWrap/>
            <w:hideMark/>
          </w:tcPr>
          <w:p w14:paraId="5425129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6,83</w:t>
            </w:r>
          </w:p>
        </w:tc>
        <w:tc>
          <w:tcPr>
            <w:tcW w:w="877" w:type="dxa"/>
            <w:noWrap/>
            <w:hideMark/>
          </w:tcPr>
          <w:p w14:paraId="2D474E2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238CF39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716A037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0B1469C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292B37A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74,20</w:t>
            </w:r>
          </w:p>
        </w:tc>
      </w:tr>
      <w:tr w:rsidR="00F20314" w:rsidRPr="00F20314" w14:paraId="505F3370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8C9EF9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lastRenderedPageBreak/>
              <w:t>Zakres 45</w:t>
            </w:r>
          </w:p>
        </w:tc>
        <w:tc>
          <w:tcPr>
            <w:tcW w:w="897" w:type="dxa"/>
            <w:noWrap/>
            <w:hideMark/>
          </w:tcPr>
          <w:p w14:paraId="45F89FC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E16C38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A56EB6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391A97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361EBBA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411E0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4CED61E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49D16A9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1F2882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78B9B92E" w14:textId="77777777" w:rsidTr="001B4EC5">
        <w:trPr>
          <w:trHeight w:val="1238"/>
        </w:trPr>
        <w:tc>
          <w:tcPr>
            <w:tcW w:w="1372" w:type="dxa"/>
            <w:noWrap/>
            <w:hideMark/>
          </w:tcPr>
          <w:p w14:paraId="6F452AA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4B8226C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5B167F8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092732B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3FD153B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5C84BCD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6B4E450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34BACFB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7DC0A0D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61E7126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5A3A306E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80209A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Paramedica Polska</w:t>
            </w:r>
          </w:p>
        </w:tc>
        <w:tc>
          <w:tcPr>
            <w:tcW w:w="897" w:type="dxa"/>
            <w:noWrap/>
            <w:hideMark/>
          </w:tcPr>
          <w:p w14:paraId="513933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7 380,00</w:t>
            </w:r>
          </w:p>
        </w:tc>
        <w:tc>
          <w:tcPr>
            <w:tcW w:w="883" w:type="dxa"/>
            <w:noWrap/>
            <w:hideMark/>
          </w:tcPr>
          <w:p w14:paraId="1A88A51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34,40</w:t>
            </w:r>
          </w:p>
        </w:tc>
        <w:tc>
          <w:tcPr>
            <w:tcW w:w="1247" w:type="dxa"/>
            <w:noWrap/>
            <w:hideMark/>
          </w:tcPr>
          <w:p w14:paraId="073164F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147,60</w:t>
            </w:r>
          </w:p>
        </w:tc>
        <w:tc>
          <w:tcPr>
            <w:tcW w:w="1247" w:type="dxa"/>
            <w:noWrap/>
            <w:hideMark/>
          </w:tcPr>
          <w:p w14:paraId="0CFAAE1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6,67</w:t>
            </w:r>
          </w:p>
        </w:tc>
        <w:tc>
          <w:tcPr>
            <w:tcW w:w="877" w:type="dxa"/>
            <w:noWrap/>
            <w:hideMark/>
          </w:tcPr>
          <w:p w14:paraId="07F4C2A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53DD546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6CFB6F9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04F5104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487F645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71,07</w:t>
            </w:r>
          </w:p>
        </w:tc>
      </w:tr>
      <w:tr w:rsidR="00F20314" w:rsidRPr="00F20314" w14:paraId="69C72308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560D45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Zakłady Techniki Medycznej</w:t>
            </w:r>
          </w:p>
        </w:tc>
        <w:tc>
          <w:tcPr>
            <w:tcW w:w="897" w:type="dxa"/>
            <w:noWrap/>
            <w:hideMark/>
          </w:tcPr>
          <w:p w14:paraId="6EBEC2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5 461,20</w:t>
            </w:r>
          </w:p>
        </w:tc>
        <w:tc>
          <w:tcPr>
            <w:tcW w:w="883" w:type="dxa"/>
            <w:noWrap/>
            <w:hideMark/>
          </w:tcPr>
          <w:p w14:paraId="2727729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46,49</w:t>
            </w:r>
          </w:p>
        </w:tc>
        <w:tc>
          <w:tcPr>
            <w:tcW w:w="1247" w:type="dxa"/>
            <w:noWrap/>
            <w:hideMark/>
          </w:tcPr>
          <w:p w14:paraId="2F65080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98,40</w:t>
            </w:r>
          </w:p>
        </w:tc>
        <w:tc>
          <w:tcPr>
            <w:tcW w:w="1247" w:type="dxa"/>
            <w:noWrap/>
            <w:hideMark/>
          </w:tcPr>
          <w:p w14:paraId="51F15B8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3350BD8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3B83D76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4BEC8CA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4CDD8A0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6A05562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86,49</w:t>
            </w:r>
          </w:p>
        </w:tc>
      </w:tr>
      <w:tr w:rsidR="00F20314" w:rsidRPr="00F20314" w14:paraId="15BFC0DF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797D65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CENTROMEDIC</w:t>
            </w:r>
          </w:p>
        </w:tc>
        <w:tc>
          <w:tcPr>
            <w:tcW w:w="897" w:type="dxa"/>
            <w:noWrap/>
            <w:hideMark/>
          </w:tcPr>
          <w:p w14:paraId="370627F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4 231,20</w:t>
            </w:r>
          </w:p>
        </w:tc>
        <w:tc>
          <w:tcPr>
            <w:tcW w:w="883" w:type="dxa"/>
            <w:noWrap/>
            <w:hideMark/>
          </w:tcPr>
          <w:p w14:paraId="0238D5B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596BF89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221,40</w:t>
            </w:r>
          </w:p>
        </w:tc>
        <w:tc>
          <w:tcPr>
            <w:tcW w:w="1247" w:type="dxa"/>
            <w:noWrap/>
            <w:hideMark/>
          </w:tcPr>
          <w:p w14:paraId="1E2D9A2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4,44</w:t>
            </w:r>
          </w:p>
        </w:tc>
        <w:tc>
          <w:tcPr>
            <w:tcW w:w="877" w:type="dxa"/>
            <w:noWrap/>
            <w:hideMark/>
          </w:tcPr>
          <w:p w14:paraId="567F58A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6E77F47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0AEBAE7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0E8FD3B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3EBA8CF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94,44</w:t>
            </w:r>
          </w:p>
        </w:tc>
      </w:tr>
      <w:tr w:rsidR="00F20314" w:rsidRPr="00F20314" w14:paraId="64BDE8A9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0BC5D4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46</w:t>
            </w:r>
          </w:p>
        </w:tc>
        <w:tc>
          <w:tcPr>
            <w:tcW w:w="897" w:type="dxa"/>
            <w:noWrap/>
            <w:hideMark/>
          </w:tcPr>
          <w:p w14:paraId="0553E46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E6F363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B8099A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5F9461A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5A74364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752915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759D964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399A46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E9EFF8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324AF74F" w14:textId="77777777" w:rsidTr="001B4EC5">
        <w:trPr>
          <w:trHeight w:val="1316"/>
        </w:trPr>
        <w:tc>
          <w:tcPr>
            <w:tcW w:w="1372" w:type="dxa"/>
            <w:noWrap/>
            <w:hideMark/>
          </w:tcPr>
          <w:p w14:paraId="649376B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083ECDE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6C6D2AC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330FA9D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7AF2FC0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56BCC7A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23453E5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3275918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635CE6E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7E12CCE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32B55211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0FE594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SERVMED</w:t>
            </w:r>
          </w:p>
        </w:tc>
        <w:tc>
          <w:tcPr>
            <w:tcW w:w="897" w:type="dxa"/>
            <w:noWrap/>
            <w:hideMark/>
          </w:tcPr>
          <w:p w14:paraId="38B2FE5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5 400,00</w:t>
            </w:r>
          </w:p>
        </w:tc>
        <w:tc>
          <w:tcPr>
            <w:tcW w:w="883" w:type="dxa"/>
            <w:noWrap/>
            <w:hideMark/>
          </w:tcPr>
          <w:p w14:paraId="45D4F0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152ABF4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500,00</w:t>
            </w:r>
          </w:p>
        </w:tc>
        <w:tc>
          <w:tcPr>
            <w:tcW w:w="1247" w:type="dxa"/>
            <w:noWrap/>
            <w:hideMark/>
          </w:tcPr>
          <w:p w14:paraId="23F9268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1,97</w:t>
            </w:r>
          </w:p>
        </w:tc>
        <w:tc>
          <w:tcPr>
            <w:tcW w:w="877" w:type="dxa"/>
            <w:noWrap/>
            <w:hideMark/>
          </w:tcPr>
          <w:p w14:paraId="28485FD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7B9272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3C2E7BF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5E55CC4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1C8B9A9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86,97</w:t>
            </w:r>
          </w:p>
        </w:tc>
      </w:tr>
      <w:tr w:rsidR="00F20314" w:rsidRPr="00F20314" w14:paraId="3E965C2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11A222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Zakłady Techniki Medycznej</w:t>
            </w:r>
          </w:p>
        </w:tc>
        <w:tc>
          <w:tcPr>
            <w:tcW w:w="897" w:type="dxa"/>
            <w:noWrap/>
            <w:hideMark/>
          </w:tcPr>
          <w:p w14:paraId="129D13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5 535,00</w:t>
            </w:r>
          </w:p>
        </w:tc>
        <w:tc>
          <w:tcPr>
            <w:tcW w:w="883" w:type="dxa"/>
            <w:noWrap/>
            <w:hideMark/>
          </w:tcPr>
          <w:p w14:paraId="2EF0AE5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58,54</w:t>
            </w:r>
          </w:p>
        </w:tc>
        <w:tc>
          <w:tcPr>
            <w:tcW w:w="1247" w:type="dxa"/>
            <w:noWrap/>
            <w:hideMark/>
          </w:tcPr>
          <w:p w14:paraId="625C360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98,40</w:t>
            </w:r>
          </w:p>
        </w:tc>
        <w:tc>
          <w:tcPr>
            <w:tcW w:w="1247" w:type="dxa"/>
            <w:noWrap/>
            <w:hideMark/>
          </w:tcPr>
          <w:p w14:paraId="0691E49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25FB4F3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351AF36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65F9A5D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355D067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4CCF0F9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98,54</w:t>
            </w:r>
          </w:p>
        </w:tc>
      </w:tr>
      <w:tr w:rsidR="00F20314" w:rsidRPr="00F20314" w14:paraId="12A4F71F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95998B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Elektro Med..</w:t>
            </w:r>
          </w:p>
        </w:tc>
        <w:tc>
          <w:tcPr>
            <w:tcW w:w="897" w:type="dxa"/>
            <w:noWrap/>
            <w:hideMark/>
          </w:tcPr>
          <w:p w14:paraId="6D444A7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7 970,40</w:t>
            </w:r>
          </w:p>
        </w:tc>
        <w:tc>
          <w:tcPr>
            <w:tcW w:w="883" w:type="dxa"/>
            <w:noWrap/>
            <w:hideMark/>
          </w:tcPr>
          <w:p w14:paraId="6FE9BAF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40,65</w:t>
            </w:r>
          </w:p>
        </w:tc>
        <w:tc>
          <w:tcPr>
            <w:tcW w:w="1247" w:type="dxa"/>
            <w:noWrap/>
            <w:hideMark/>
          </w:tcPr>
          <w:p w14:paraId="74B6091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442,80</w:t>
            </w:r>
          </w:p>
        </w:tc>
        <w:tc>
          <w:tcPr>
            <w:tcW w:w="1247" w:type="dxa"/>
            <w:noWrap/>
            <w:hideMark/>
          </w:tcPr>
          <w:p w14:paraId="0686B6B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2,22</w:t>
            </w:r>
          </w:p>
        </w:tc>
        <w:tc>
          <w:tcPr>
            <w:tcW w:w="877" w:type="dxa"/>
            <w:noWrap/>
            <w:hideMark/>
          </w:tcPr>
          <w:p w14:paraId="791BF60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40BA2DD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417CFC5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72E9D67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0FD5A84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67,87</w:t>
            </w:r>
          </w:p>
        </w:tc>
      </w:tr>
      <w:tr w:rsidR="00F20314" w:rsidRPr="00F20314" w14:paraId="226E6053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DA91F8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PUHP ENDOMED</w:t>
            </w:r>
          </w:p>
        </w:tc>
        <w:tc>
          <w:tcPr>
            <w:tcW w:w="897" w:type="dxa"/>
            <w:noWrap/>
            <w:hideMark/>
          </w:tcPr>
          <w:p w14:paraId="3C2A570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6 642,00</w:t>
            </w:r>
          </w:p>
        </w:tc>
        <w:tc>
          <w:tcPr>
            <w:tcW w:w="883" w:type="dxa"/>
            <w:noWrap/>
            <w:hideMark/>
          </w:tcPr>
          <w:p w14:paraId="3F59861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48,78</w:t>
            </w:r>
          </w:p>
        </w:tc>
        <w:tc>
          <w:tcPr>
            <w:tcW w:w="1247" w:type="dxa"/>
            <w:noWrap/>
            <w:hideMark/>
          </w:tcPr>
          <w:p w14:paraId="687A762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196,80</w:t>
            </w:r>
          </w:p>
        </w:tc>
        <w:tc>
          <w:tcPr>
            <w:tcW w:w="1247" w:type="dxa"/>
            <w:noWrap/>
            <w:hideMark/>
          </w:tcPr>
          <w:p w14:paraId="3D128BE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877" w:type="dxa"/>
            <w:noWrap/>
            <w:hideMark/>
          </w:tcPr>
          <w:p w14:paraId="0B8F0F4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0A4A5DF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62032BD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2EB5948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0710969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83,78</w:t>
            </w:r>
          </w:p>
        </w:tc>
      </w:tr>
      <w:tr w:rsidR="00F20314" w:rsidRPr="00F20314" w14:paraId="482FCD27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3988B5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47</w:t>
            </w:r>
          </w:p>
        </w:tc>
        <w:tc>
          <w:tcPr>
            <w:tcW w:w="897" w:type="dxa"/>
            <w:noWrap/>
            <w:hideMark/>
          </w:tcPr>
          <w:p w14:paraId="3E25FAB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211342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90A699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1F81091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3446855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076D1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39471C6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7819A18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A570A3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108D8E61" w14:textId="77777777" w:rsidTr="001B4EC5">
        <w:trPr>
          <w:trHeight w:val="1286"/>
        </w:trPr>
        <w:tc>
          <w:tcPr>
            <w:tcW w:w="1372" w:type="dxa"/>
            <w:noWrap/>
            <w:hideMark/>
          </w:tcPr>
          <w:p w14:paraId="6CDE1D9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2022348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5B46C11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446A6E3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42130C2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6FC6C5C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379F572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76DFAC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7DE272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735EA28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4D9C907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19BCC6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Zakłady Techniki Medycznej</w:t>
            </w:r>
          </w:p>
        </w:tc>
        <w:tc>
          <w:tcPr>
            <w:tcW w:w="897" w:type="dxa"/>
            <w:noWrap/>
            <w:hideMark/>
          </w:tcPr>
          <w:p w14:paraId="70FE130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4 305,00</w:t>
            </w:r>
          </w:p>
        </w:tc>
        <w:tc>
          <w:tcPr>
            <w:tcW w:w="883" w:type="dxa"/>
            <w:noWrap/>
            <w:hideMark/>
          </w:tcPr>
          <w:p w14:paraId="5E2C5AB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66A2003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98,40</w:t>
            </w:r>
          </w:p>
        </w:tc>
        <w:tc>
          <w:tcPr>
            <w:tcW w:w="1247" w:type="dxa"/>
            <w:noWrap/>
            <w:hideMark/>
          </w:tcPr>
          <w:p w14:paraId="6FEF2BF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4576E22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7CCF8F6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41BDE91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2DA4F77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2CB5983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7173748E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878C0E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48</w:t>
            </w:r>
          </w:p>
        </w:tc>
        <w:tc>
          <w:tcPr>
            <w:tcW w:w="897" w:type="dxa"/>
            <w:noWrap/>
            <w:hideMark/>
          </w:tcPr>
          <w:p w14:paraId="7B8E5D1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F9684D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C72F03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10764C1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2551ED9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3148E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56AC8E4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34DA632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91B901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2A6A14C1" w14:textId="77777777" w:rsidTr="001B4EC5">
        <w:trPr>
          <w:trHeight w:val="1274"/>
        </w:trPr>
        <w:tc>
          <w:tcPr>
            <w:tcW w:w="1372" w:type="dxa"/>
            <w:noWrap/>
            <w:hideMark/>
          </w:tcPr>
          <w:p w14:paraId="754B603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67B84A0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23FD7D4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4EBB311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7E56BF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610BFEF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2442319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1A7617A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3F75027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06EC183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467B8E97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2AB05F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Erbe Polska</w:t>
            </w:r>
          </w:p>
        </w:tc>
        <w:tc>
          <w:tcPr>
            <w:tcW w:w="897" w:type="dxa"/>
            <w:noWrap/>
            <w:hideMark/>
          </w:tcPr>
          <w:p w14:paraId="36114E2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7 011,00</w:t>
            </w:r>
          </w:p>
        </w:tc>
        <w:tc>
          <w:tcPr>
            <w:tcW w:w="883" w:type="dxa"/>
            <w:noWrap/>
            <w:hideMark/>
          </w:tcPr>
          <w:p w14:paraId="50F0953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389A729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369,00</w:t>
            </w:r>
          </w:p>
        </w:tc>
        <w:tc>
          <w:tcPr>
            <w:tcW w:w="1247" w:type="dxa"/>
            <w:noWrap/>
            <w:hideMark/>
          </w:tcPr>
          <w:p w14:paraId="182C045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6BAF81D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471578E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1DCB7D8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14:paraId="229A539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1585BB9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80,00</w:t>
            </w:r>
          </w:p>
        </w:tc>
      </w:tr>
      <w:tr w:rsidR="00F20314" w:rsidRPr="00F20314" w14:paraId="1863C445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A9519E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49</w:t>
            </w:r>
          </w:p>
        </w:tc>
        <w:tc>
          <w:tcPr>
            <w:tcW w:w="897" w:type="dxa"/>
            <w:noWrap/>
            <w:hideMark/>
          </w:tcPr>
          <w:p w14:paraId="250F054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C4AA9F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76770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6621CC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7CF73BE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3C335C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62F2501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04F7121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57DDBB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015AD6FA" w14:textId="77777777" w:rsidTr="001B4EC5">
        <w:trPr>
          <w:trHeight w:val="1222"/>
        </w:trPr>
        <w:tc>
          <w:tcPr>
            <w:tcW w:w="1372" w:type="dxa"/>
            <w:noWrap/>
            <w:hideMark/>
          </w:tcPr>
          <w:p w14:paraId="466D400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683EA99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46FC8CD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61B3505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371F1E8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3FE429D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2F2516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3CECB6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601955C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46FD60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25C9911D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4F5D8C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Zakłady Techniki Medycznej</w:t>
            </w:r>
          </w:p>
        </w:tc>
        <w:tc>
          <w:tcPr>
            <w:tcW w:w="897" w:type="dxa"/>
            <w:noWrap/>
            <w:hideMark/>
          </w:tcPr>
          <w:p w14:paraId="368A78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3 075,00</w:t>
            </w:r>
          </w:p>
        </w:tc>
        <w:tc>
          <w:tcPr>
            <w:tcW w:w="883" w:type="dxa"/>
            <w:noWrap/>
            <w:hideMark/>
          </w:tcPr>
          <w:p w14:paraId="792C78A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3A1E873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98,40</w:t>
            </w:r>
          </w:p>
        </w:tc>
        <w:tc>
          <w:tcPr>
            <w:tcW w:w="1247" w:type="dxa"/>
            <w:noWrap/>
            <w:hideMark/>
          </w:tcPr>
          <w:p w14:paraId="403671A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03B29BE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761412B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7B1F8F0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04BE425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12035B1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45792737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0D0DBA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 xml:space="preserve">Elektro Med. </w:t>
            </w:r>
          </w:p>
        </w:tc>
        <w:tc>
          <w:tcPr>
            <w:tcW w:w="897" w:type="dxa"/>
            <w:noWrap/>
            <w:hideMark/>
          </w:tcPr>
          <w:p w14:paraId="27867E0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4 428,00</w:t>
            </w:r>
          </w:p>
        </w:tc>
        <w:tc>
          <w:tcPr>
            <w:tcW w:w="883" w:type="dxa"/>
            <w:noWrap/>
            <w:hideMark/>
          </w:tcPr>
          <w:p w14:paraId="6D9D20B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41,67</w:t>
            </w:r>
          </w:p>
        </w:tc>
        <w:tc>
          <w:tcPr>
            <w:tcW w:w="1247" w:type="dxa"/>
            <w:noWrap/>
            <w:hideMark/>
          </w:tcPr>
          <w:p w14:paraId="3FFCEE5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442,80</w:t>
            </w:r>
          </w:p>
        </w:tc>
        <w:tc>
          <w:tcPr>
            <w:tcW w:w="1247" w:type="dxa"/>
            <w:noWrap/>
            <w:hideMark/>
          </w:tcPr>
          <w:p w14:paraId="65503BC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2,22</w:t>
            </w:r>
          </w:p>
        </w:tc>
        <w:tc>
          <w:tcPr>
            <w:tcW w:w="877" w:type="dxa"/>
            <w:noWrap/>
            <w:hideMark/>
          </w:tcPr>
          <w:p w14:paraId="5211EF4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151624A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0D89FA8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015D0CA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69BAFC9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68,89</w:t>
            </w:r>
          </w:p>
        </w:tc>
      </w:tr>
      <w:tr w:rsidR="00F20314" w:rsidRPr="00F20314" w14:paraId="640D9ACD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F3C479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50</w:t>
            </w:r>
          </w:p>
        </w:tc>
        <w:tc>
          <w:tcPr>
            <w:tcW w:w="897" w:type="dxa"/>
            <w:noWrap/>
            <w:hideMark/>
          </w:tcPr>
          <w:p w14:paraId="269379B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2B0759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69BBFC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01814C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16E2C41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48A0C2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0F015E4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4289C9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B13075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78C7BE5E" w14:textId="77777777" w:rsidTr="0058059A">
        <w:trPr>
          <w:trHeight w:val="1500"/>
        </w:trPr>
        <w:tc>
          <w:tcPr>
            <w:tcW w:w="1372" w:type="dxa"/>
            <w:noWrap/>
            <w:hideMark/>
          </w:tcPr>
          <w:p w14:paraId="78F890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72CD4DA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4928EBF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41F0422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3926EEE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25A886E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4D4C74C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0929ECB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286ACED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248E0E4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683BD07E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1DF1BE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Stryker Polska</w:t>
            </w:r>
          </w:p>
        </w:tc>
        <w:tc>
          <w:tcPr>
            <w:tcW w:w="897" w:type="dxa"/>
            <w:noWrap/>
            <w:hideMark/>
          </w:tcPr>
          <w:p w14:paraId="073E3B3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3 050,40</w:t>
            </w:r>
          </w:p>
        </w:tc>
        <w:tc>
          <w:tcPr>
            <w:tcW w:w="883" w:type="dxa"/>
            <w:noWrap/>
            <w:hideMark/>
          </w:tcPr>
          <w:p w14:paraId="7972A61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3E59A20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356,70</w:t>
            </w:r>
          </w:p>
        </w:tc>
        <w:tc>
          <w:tcPr>
            <w:tcW w:w="1247" w:type="dxa"/>
            <w:noWrap/>
            <w:hideMark/>
          </w:tcPr>
          <w:p w14:paraId="0FA9EE3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052572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089818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4E00499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7C14AA8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3FDEFA7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4730CA12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3BA9E6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lastRenderedPageBreak/>
              <w:t>Zakres 51</w:t>
            </w:r>
          </w:p>
        </w:tc>
        <w:tc>
          <w:tcPr>
            <w:tcW w:w="897" w:type="dxa"/>
            <w:noWrap/>
            <w:hideMark/>
          </w:tcPr>
          <w:p w14:paraId="695CADA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37E319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3B412C7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E54D84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27FA1B5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0F6F87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5DA7121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6D6D2DC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081309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3CB4692E" w14:textId="77777777" w:rsidTr="001B4EC5">
        <w:trPr>
          <w:trHeight w:val="1238"/>
        </w:trPr>
        <w:tc>
          <w:tcPr>
            <w:tcW w:w="1372" w:type="dxa"/>
            <w:noWrap/>
            <w:hideMark/>
          </w:tcPr>
          <w:p w14:paraId="35C4F28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5F97E9C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61F1140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7899E6A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4332382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78A240C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039D27F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3F12A51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4953467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1AC2C2B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739308BE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033D1D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Stryker Polska</w:t>
            </w:r>
          </w:p>
        </w:tc>
        <w:tc>
          <w:tcPr>
            <w:tcW w:w="897" w:type="dxa"/>
            <w:noWrap/>
            <w:hideMark/>
          </w:tcPr>
          <w:p w14:paraId="0F07086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6 236,10</w:t>
            </w:r>
          </w:p>
        </w:tc>
        <w:tc>
          <w:tcPr>
            <w:tcW w:w="883" w:type="dxa"/>
            <w:noWrap/>
            <w:hideMark/>
          </w:tcPr>
          <w:p w14:paraId="1BDAB18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2FD9A53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390,00</w:t>
            </w:r>
          </w:p>
        </w:tc>
        <w:tc>
          <w:tcPr>
            <w:tcW w:w="1247" w:type="dxa"/>
            <w:noWrap/>
            <w:hideMark/>
          </w:tcPr>
          <w:p w14:paraId="4BA5188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17AA1D0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74285B4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4B4376E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763680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23E3C1E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5E9B3BDF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80E835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53</w:t>
            </w:r>
          </w:p>
        </w:tc>
        <w:tc>
          <w:tcPr>
            <w:tcW w:w="897" w:type="dxa"/>
            <w:noWrap/>
            <w:hideMark/>
          </w:tcPr>
          <w:p w14:paraId="7FD2A4B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F06963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ABE893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AA1C6E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7B58B5A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53CCB4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584F9BA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0112C08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7713F6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774AE7ED" w14:textId="77777777" w:rsidTr="001B4EC5">
        <w:trPr>
          <w:trHeight w:val="1077"/>
        </w:trPr>
        <w:tc>
          <w:tcPr>
            <w:tcW w:w="1372" w:type="dxa"/>
            <w:noWrap/>
            <w:hideMark/>
          </w:tcPr>
          <w:p w14:paraId="0454C84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4395409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4FDAA13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1166963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279D856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6113E74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539CA2B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3B1A9C4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06EADF5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7B86A3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3CFE109E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FB057A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PHILIPS POLSKA</w:t>
            </w:r>
          </w:p>
        </w:tc>
        <w:tc>
          <w:tcPr>
            <w:tcW w:w="897" w:type="dxa"/>
            <w:noWrap/>
            <w:hideMark/>
          </w:tcPr>
          <w:p w14:paraId="7B1E579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88 560,00</w:t>
            </w:r>
          </w:p>
        </w:tc>
        <w:tc>
          <w:tcPr>
            <w:tcW w:w="883" w:type="dxa"/>
            <w:noWrap/>
            <w:hideMark/>
          </w:tcPr>
          <w:p w14:paraId="5612F3C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301DFA1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615,00</w:t>
            </w:r>
          </w:p>
        </w:tc>
        <w:tc>
          <w:tcPr>
            <w:tcW w:w="1247" w:type="dxa"/>
            <w:noWrap/>
            <w:hideMark/>
          </w:tcPr>
          <w:p w14:paraId="090F5E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2DB8A00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1EDF29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723F0C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15,00</w:t>
            </w:r>
          </w:p>
        </w:tc>
        <w:tc>
          <w:tcPr>
            <w:tcW w:w="954" w:type="dxa"/>
            <w:noWrap/>
            <w:hideMark/>
          </w:tcPr>
          <w:p w14:paraId="77DF467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883" w:type="dxa"/>
            <w:noWrap/>
            <w:hideMark/>
          </w:tcPr>
          <w:p w14:paraId="4B9F654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73F5385A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646456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55</w:t>
            </w:r>
          </w:p>
        </w:tc>
        <w:tc>
          <w:tcPr>
            <w:tcW w:w="897" w:type="dxa"/>
            <w:noWrap/>
            <w:hideMark/>
          </w:tcPr>
          <w:p w14:paraId="30E266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891780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FB606B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52CB5F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1F4D4E4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3BFA35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19EA6CB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51598B2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33C863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329BB913" w14:textId="77777777" w:rsidTr="001B4EC5">
        <w:trPr>
          <w:trHeight w:val="1145"/>
        </w:trPr>
        <w:tc>
          <w:tcPr>
            <w:tcW w:w="1372" w:type="dxa"/>
            <w:noWrap/>
            <w:hideMark/>
          </w:tcPr>
          <w:p w14:paraId="217FCF3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3F3CD7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1C15F3A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1130AE9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13A608A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63A5F06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7004E9D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078D084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48832D7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6B72EA8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601B1CB9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B17CFC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PRZEMED SERVICE</w:t>
            </w:r>
          </w:p>
        </w:tc>
        <w:tc>
          <w:tcPr>
            <w:tcW w:w="897" w:type="dxa"/>
            <w:noWrap/>
            <w:hideMark/>
          </w:tcPr>
          <w:p w14:paraId="7B8A5F1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5 412,00</w:t>
            </w:r>
          </w:p>
        </w:tc>
        <w:tc>
          <w:tcPr>
            <w:tcW w:w="883" w:type="dxa"/>
            <w:noWrap/>
            <w:hideMark/>
          </w:tcPr>
          <w:p w14:paraId="066E6A0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54,32</w:t>
            </w:r>
          </w:p>
        </w:tc>
        <w:tc>
          <w:tcPr>
            <w:tcW w:w="1247" w:type="dxa"/>
            <w:noWrap/>
            <w:hideMark/>
          </w:tcPr>
          <w:p w14:paraId="54E6F18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50,00</w:t>
            </w:r>
          </w:p>
        </w:tc>
        <w:tc>
          <w:tcPr>
            <w:tcW w:w="1247" w:type="dxa"/>
            <w:noWrap/>
            <w:hideMark/>
          </w:tcPr>
          <w:p w14:paraId="3ACB9C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3043CFB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3485289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737281F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0AF0D68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5462747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94,32</w:t>
            </w:r>
          </w:p>
        </w:tc>
      </w:tr>
      <w:tr w:rsidR="00F20314" w:rsidRPr="00F20314" w14:paraId="0187CCBD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B29CC1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VARIMED</w:t>
            </w:r>
          </w:p>
        </w:tc>
        <w:tc>
          <w:tcPr>
            <w:tcW w:w="897" w:type="dxa"/>
            <w:noWrap/>
            <w:hideMark/>
          </w:tcPr>
          <w:p w14:paraId="5D872A8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4 900,00</w:t>
            </w:r>
          </w:p>
        </w:tc>
        <w:tc>
          <w:tcPr>
            <w:tcW w:w="883" w:type="dxa"/>
            <w:noWrap/>
            <w:hideMark/>
          </w:tcPr>
          <w:p w14:paraId="257762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7001DA1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12197DB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8,33</w:t>
            </w:r>
          </w:p>
        </w:tc>
        <w:tc>
          <w:tcPr>
            <w:tcW w:w="877" w:type="dxa"/>
            <w:noWrap/>
            <w:hideMark/>
          </w:tcPr>
          <w:p w14:paraId="76F81C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2779EB2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0B3F7FE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1E1A8C0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7B798F9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98,33</w:t>
            </w:r>
          </w:p>
        </w:tc>
      </w:tr>
      <w:tr w:rsidR="00F20314" w:rsidRPr="00F20314" w14:paraId="45CADA9E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E38993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56</w:t>
            </w:r>
          </w:p>
        </w:tc>
        <w:tc>
          <w:tcPr>
            <w:tcW w:w="897" w:type="dxa"/>
            <w:noWrap/>
            <w:hideMark/>
          </w:tcPr>
          <w:p w14:paraId="6C5A9F7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BA51CF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3855A73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8FCE7A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2951045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4200FF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7D113D7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196FC3B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FB31F7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36AA0BA9" w14:textId="77777777" w:rsidTr="001B4EC5">
        <w:trPr>
          <w:trHeight w:val="1119"/>
        </w:trPr>
        <w:tc>
          <w:tcPr>
            <w:tcW w:w="1372" w:type="dxa"/>
            <w:noWrap/>
            <w:hideMark/>
          </w:tcPr>
          <w:p w14:paraId="1231B6D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18402EF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7156CA4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299A7B4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267928B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111AE17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4F48AA4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31B894D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1134024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1347704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4C0227F6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48E260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GE Medical Systems Polska</w:t>
            </w:r>
          </w:p>
        </w:tc>
        <w:tc>
          <w:tcPr>
            <w:tcW w:w="897" w:type="dxa"/>
            <w:noWrap/>
            <w:hideMark/>
          </w:tcPr>
          <w:p w14:paraId="4C55363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5 904,00</w:t>
            </w:r>
          </w:p>
        </w:tc>
        <w:tc>
          <w:tcPr>
            <w:tcW w:w="883" w:type="dxa"/>
            <w:noWrap/>
            <w:hideMark/>
          </w:tcPr>
          <w:p w14:paraId="7C0D3F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32,75</w:t>
            </w:r>
          </w:p>
        </w:tc>
        <w:tc>
          <w:tcPr>
            <w:tcW w:w="1247" w:type="dxa"/>
            <w:noWrap/>
            <w:hideMark/>
          </w:tcPr>
          <w:p w14:paraId="2338F7F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330,00</w:t>
            </w:r>
          </w:p>
        </w:tc>
        <w:tc>
          <w:tcPr>
            <w:tcW w:w="1247" w:type="dxa"/>
            <w:noWrap/>
            <w:hideMark/>
          </w:tcPr>
          <w:p w14:paraId="5B8CBC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9,32</w:t>
            </w:r>
          </w:p>
        </w:tc>
        <w:tc>
          <w:tcPr>
            <w:tcW w:w="877" w:type="dxa"/>
            <w:noWrap/>
            <w:hideMark/>
          </w:tcPr>
          <w:p w14:paraId="411A273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235E372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707791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36258C4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5984857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72,07</w:t>
            </w:r>
          </w:p>
        </w:tc>
      </w:tr>
      <w:tr w:rsidR="00F20314" w:rsidRPr="00F20314" w14:paraId="3CFEADD8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9C3E58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YAL</w:t>
            </w:r>
          </w:p>
        </w:tc>
        <w:tc>
          <w:tcPr>
            <w:tcW w:w="897" w:type="dxa"/>
            <w:noWrap/>
            <w:hideMark/>
          </w:tcPr>
          <w:p w14:paraId="3B48573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3 222,60</w:t>
            </w:r>
          </w:p>
        </w:tc>
        <w:tc>
          <w:tcPr>
            <w:tcW w:w="883" w:type="dxa"/>
            <w:noWrap/>
            <w:hideMark/>
          </w:tcPr>
          <w:p w14:paraId="61477CA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0E86D78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307,50</w:t>
            </w:r>
          </w:p>
        </w:tc>
        <w:tc>
          <w:tcPr>
            <w:tcW w:w="1247" w:type="dxa"/>
            <w:noWrap/>
            <w:hideMark/>
          </w:tcPr>
          <w:p w14:paraId="6608533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686CCBF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30D9363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1801CF5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187D3ED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17E1657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38DA63B5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37F6AFE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57</w:t>
            </w:r>
          </w:p>
        </w:tc>
        <w:tc>
          <w:tcPr>
            <w:tcW w:w="897" w:type="dxa"/>
            <w:noWrap/>
            <w:hideMark/>
          </w:tcPr>
          <w:p w14:paraId="0DC6FDD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6061C6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537C140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5A181E8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6A5771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7AE6EB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39D99AA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6C0DBE8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653D33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04E69BE8" w14:textId="77777777" w:rsidTr="001B4EC5">
        <w:trPr>
          <w:trHeight w:val="1120"/>
        </w:trPr>
        <w:tc>
          <w:tcPr>
            <w:tcW w:w="1372" w:type="dxa"/>
            <w:noWrap/>
            <w:hideMark/>
          </w:tcPr>
          <w:p w14:paraId="2D2FED3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22AC6EB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4C200F2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04F1957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42FF073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4CC38EE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054F402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4C5C6C5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10B4EF1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08461D8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544A9266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DF7D60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TIMKO</w:t>
            </w:r>
          </w:p>
        </w:tc>
        <w:tc>
          <w:tcPr>
            <w:tcW w:w="897" w:type="dxa"/>
            <w:noWrap/>
            <w:hideMark/>
          </w:tcPr>
          <w:p w14:paraId="47DB37C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12 300,00</w:t>
            </w:r>
          </w:p>
        </w:tc>
        <w:tc>
          <w:tcPr>
            <w:tcW w:w="883" w:type="dxa"/>
            <w:noWrap/>
            <w:hideMark/>
          </w:tcPr>
          <w:p w14:paraId="3FF736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0A0196C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1 071,33</w:t>
            </w:r>
          </w:p>
        </w:tc>
        <w:tc>
          <w:tcPr>
            <w:tcW w:w="1247" w:type="dxa"/>
            <w:noWrap/>
            <w:hideMark/>
          </w:tcPr>
          <w:p w14:paraId="7A01405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1D0EBF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 m-ce</w:t>
            </w:r>
          </w:p>
        </w:tc>
        <w:tc>
          <w:tcPr>
            <w:tcW w:w="883" w:type="dxa"/>
            <w:noWrap/>
            <w:hideMark/>
          </w:tcPr>
          <w:p w14:paraId="59D630D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1114" w:type="dxa"/>
            <w:noWrap/>
            <w:hideMark/>
          </w:tcPr>
          <w:p w14:paraId="091CE56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15,00</w:t>
            </w:r>
          </w:p>
        </w:tc>
        <w:tc>
          <w:tcPr>
            <w:tcW w:w="954" w:type="dxa"/>
            <w:noWrap/>
            <w:hideMark/>
          </w:tcPr>
          <w:p w14:paraId="349866F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883" w:type="dxa"/>
            <w:noWrap/>
            <w:hideMark/>
          </w:tcPr>
          <w:p w14:paraId="55B322C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</w:tr>
      <w:tr w:rsidR="00F20314" w:rsidRPr="00F20314" w14:paraId="30A538C7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D7AC11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58</w:t>
            </w:r>
          </w:p>
        </w:tc>
        <w:tc>
          <w:tcPr>
            <w:tcW w:w="897" w:type="dxa"/>
            <w:noWrap/>
            <w:hideMark/>
          </w:tcPr>
          <w:p w14:paraId="694F942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CF3B0E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1BD656C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8CACC8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6714590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2A7B45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46BF195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2C3B27D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474672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241F3732" w14:textId="77777777" w:rsidTr="001B4EC5">
        <w:trPr>
          <w:trHeight w:val="1074"/>
        </w:trPr>
        <w:tc>
          <w:tcPr>
            <w:tcW w:w="1372" w:type="dxa"/>
            <w:noWrap/>
            <w:hideMark/>
          </w:tcPr>
          <w:p w14:paraId="4D7FF16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405CBE5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40FF7CE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24678D9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33AF0A3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5D2769D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4C1568F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6C68236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7223A45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5C64DA8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13D16F9A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C9532B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GE Medical Systems Polska</w:t>
            </w:r>
          </w:p>
        </w:tc>
        <w:tc>
          <w:tcPr>
            <w:tcW w:w="897" w:type="dxa"/>
            <w:noWrap/>
            <w:hideMark/>
          </w:tcPr>
          <w:p w14:paraId="62C736C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5 756,40</w:t>
            </w:r>
          </w:p>
        </w:tc>
        <w:tc>
          <w:tcPr>
            <w:tcW w:w="883" w:type="dxa"/>
            <w:noWrap/>
            <w:hideMark/>
          </w:tcPr>
          <w:p w14:paraId="0F8D2EC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35,90</w:t>
            </w:r>
          </w:p>
        </w:tc>
        <w:tc>
          <w:tcPr>
            <w:tcW w:w="1247" w:type="dxa"/>
            <w:noWrap/>
            <w:hideMark/>
          </w:tcPr>
          <w:p w14:paraId="36489B3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329,64</w:t>
            </w:r>
          </w:p>
        </w:tc>
        <w:tc>
          <w:tcPr>
            <w:tcW w:w="1247" w:type="dxa"/>
            <w:noWrap/>
            <w:hideMark/>
          </w:tcPr>
          <w:p w14:paraId="1A77E17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2,73</w:t>
            </w:r>
          </w:p>
        </w:tc>
        <w:tc>
          <w:tcPr>
            <w:tcW w:w="877" w:type="dxa"/>
            <w:noWrap/>
            <w:hideMark/>
          </w:tcPr>
          <w:p w14:paraId="0411E44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3D6E70C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50E929A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1BEEED3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380E334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68,63</w:t>
            </w:r>
          </w:p>
        </w:tc>
      </w:tr>
      <w:tr w:rsidR="00F20314" w:rsidRPr="00F20314" w14:paraId="1559A8E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4B32DC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CENTROMEDIC</w:t>
            </w:r>
          </w:p>
        </w:tc>
        <w:tc>
          <w:tcPr>
            <w:tcW w:w="897" w:type="dxa"/>
            <w:noWrap/>
            <w:hideMark/>
          </w:tcPr>
          <w:p w14:paraId="48EF118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4 059,00</w:t>
            </w:r>
          </w:p>
        </w:tc>
        <w:tc>
          <w:tcPr>
            <w:tcW w:w="883" w:type="dxa"/>
            <w:noWrap/>
            <w:hideMark/>
          </w:tcPr>
          <w:p w14:paraId="1680BF7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50,91</w:t>
            </w:r>
          </w:p>
        </w:tc>
        <w:tc>
          <w:tcPr>
            <w:tcW w:w="1247" w:type="dxa"/>
            <w:noWrap/>
            <w:hideMark/>
          </w:tcPr>
          <w:p w14:paraId="643DF40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221,40</w:t>
            </w:r>
          </w:p>
        </w:tc>
        <w:tc>
          <w:tcPr>
            <w:tcW w:w="1247" w:type="dxa"/>
            <w:noWrap/>
            <w:hideMark/>
          </w:tcPr>
          <w:p w14:paraId="37C7621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4,07</w:t>
            </w:r>
          </w:p>
        </w:tc>
        <w:tc>
          <w:tcPr>
            <w:tcW w:w="877" w:type="dxa"/>
            <w:noWrap/>
            <w:hideMark/>
          </w:tcPr>
          <w:p w14:paraId="770A28D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5BCE04A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0994F28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3227FA0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42B0D7F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84,97</w:t>
            </w:r>
          </w:p>
        </w:tc>
      </w:tr>
      <w:tr w:rsidR="00F20314" w:rsidRPr="00F20314" w14:paraId="53F2BB1E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BB2343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Servsystems</w:t>
            </w:r>
          </w:p>
        </w:tc>
        <w:tc>
          <w:tcPr>
            <w:tcW w:w="897" w:type="dxa"/>
            <w:noWrap/>
            <w:hideMark/>
          </w:tcPr>
          <w:p w14:paraId="6E88CFB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3 444,00</w:t>
            </w:r>
          </w:p>
        </w:tc>
        <w:tc>
          <w:tcPr>
            <w:tcW w:w="883" w:type="dxa"/>
            <w:noWrap/>
            <w:hideMark/>
          </w:tcPr>
          <w:p w14:paraId="11961EE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472CB2B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  <w:tc>
          <w:tcPr>
            <w:tcW w:w="1247" w:type="dxa"/>
            <w:noWrap/>
            <w:hideMark/>
          </w:tcPr>
          <w:p w14:paraId="18D15A7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3289743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5E3BE65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3AFFEC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0721998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2F0AFF5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0BC72260" w14:textId="77777777" w:rsidTr="00231F7D">
        <w:trPr>
          <w:trHeight w:val="382"/>
        </w:trPr>
        <w:tc>
          <w:tcPr>
            <w:tcW w:w="1372" w:type="dxa"/>
            <w:noWrap/>
            <w:hideMark/>
          </w:tcPr>
          <w:p w14:paraId="6F4CC68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60</w:t>
            </w:r>
          </w:p>
        </w:tc>
        <w:tc>
          <w:tcPr>
            <w:tcW w:w="897" w:type="dxa"/>
            <w:noWrap/>
            <w:hideMark/>
          </w:tcPr>
          <w:p w14:paraId="6F69BDE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6A7270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1591F95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1C181DE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643F2A4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6647164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502E8C1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24C22B1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7FB390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773C7AB8" w14:textId="77777777" w:rsidTr="001B4EC5">
        <w:trPr>
          <w:trHeight w:val="1153"/>
        </w:trPr>
        <w:tc>
          <w:tcPr>
            <w:tcW w:w="1372" w:type="dxa"/>
            <w:noWrap/>
            <w:hideMark/>
          </w:tcPr>
          <w:p w14:paraId="717E812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1D2CE16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5DCFDD3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0A65AA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794B84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612B3BC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52A0F25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037EFF6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3A17F00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4360E4F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414BB20E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63CDE6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COMED</w:t>
            </w:r>
          </w:p>
        </w:tc>
        <w:tc>
          <w:tcPr>
            <w:tcW w:w="897" w:type="dxa"/>
            <w:noWrap/>
            <w:hideMark/>
          </w:tcPr>
          <w:p w14:paraId="482BFAB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4 305,00</w:t>
            </w:r>
          </w:p>
        </w:tc>
        <w:tc>
          <w:tcPr>
            <w:tcW w:w="883" w:type="dxa"/>
            <w:noWrap/>
            <w:hideMark/>
          </w:tcPr>
          <w:p w14:paraId="5A3D2EC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7838069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246,00</w:t>
            </w:r>
          </w:p>
        </w:tc>
        <w:tc>
          <w:tcPr>
            <w:tcW w:w="1247" w:type="dxa"/>
            <w:noWrap/>
            <w:hideMark/>
          </w:tcPr>
          <w:p w14:paraId="1860E21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57CD3D2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 m-ce</w:t>
            </w:r>
          </w:p>
        </w:tc>
        <w:tc>
          <w:tcPr>
            <w:tcW w:w="883" w:type="dxa"/>
            <w:noWrap/>
            <w:hideMark/>
          </w:tcPr>
          <w:p w14:paraId="77B0DE7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1114" w:type="dxa"/>
            <w:noWrap/>
            <w:hideMark/>
          </w:tcPr>
          <w:p w14:paraId="57540D8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4E9866E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47AFE0B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</w:tr>
      <w:tr w:rsidR="00F20314" w:rsidRPr="00F20314" w14:paraId="102AA61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50AA7D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lastRenderedPageBreak/>
              <w:t>Zakres 63</w:t>
            </w:r>
          </w:p>
        </w:tc>
        <w:tc>
          <w:tcPr>
            <w:tcW w:w="897" w:type="dxa"/>
            <w:noWrap/>
            <w:hideMark/>
          </w:tcPr>
          <w:p w14:paraId="34D5BC1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69EC30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13AC041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9258A1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402FAD3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014B91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360CDA2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261AED1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206F67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452CAABA" w14:textId="77777777" w:rsidTr="001B4EC5">
        <w:trPr>
          <w:trHeight w:val="1521"/>
        </w:trPr>
        <w:tc>
          <w:tcPr>
            <w:tcW w:w="1372" w:type="dxa"/>
            <w:noWrap/>
            <w:hideMark/>
          </w:tcPr>
          <w:p w14:paraId="4F31F53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4A989E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5C09B4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7B6D701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3071CCF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18D1ED6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488CC2E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5B1D42B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0C959F4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630B579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0A591821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D9E7E1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PPHU Specjał</w:t>
            </w:r>
          </w:p>
        </w:tc>
        <w:tc>
          <w:tcPr>
            <w:tcW w:w="897" w:type="dxa"/>
            <w:noWrap/>
            <w:hideMark/>
          </w:tcPr>
          <w:p w14:paraId="2458B82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6 765,00</w:t>
            </w:r>
          </w:p>
        </w:tc>
        <w:tc>
          <w:tcPr>
            <w:tcW w:w="883" w:type="dxa"/>
            <w:noWrap/>
            <w:hideMark/>
          </w:tcPr>
          <w:p w14:paraId="7A9DDB6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14F5F3F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430,00</w:t>
            </w:r>
          </w:p>
        </w:tc>
        <w:tc>
          <w:tcPr>
            <w:tcW w:w="1247" w:type="dxa"/>
            <w:noWrap/>
            <w:hideMark/>
          </w:tcPr>
          <w:p w14:paraId="3A9C97B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2474B9D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 m-ce</w:t>
            </w:r>
          </w:p>
        </w:tc>
        <w:tc>
          <w:tcPr>
            <w:tcW w:w="883" w:type="dxa"/>
            <w:noWrap/>
            <w:hideMark/>
          </w:tcPr>
          <w:p w14:paraId="2D0A6B1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1114" w:type="dxa"/>
            <w:noWrap/>
            <w:hideMark/>
          </w:tcPr>
          <w:p w14:paraId="03BA054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14:paraId="12684A2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45F2B00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70,00</w:t>
            </w:r>
          </w:p>
        </w:tc>
      </w:tr>
      <w:tr w:rsidR="00F20314" w:rsidRPr="00F20314" w14:paraId="487C2B7D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DB4E62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64</w:t>
            </w:r>
          </w:p>
        </w:tc>
        <w:tc>
          <w:tcPr>
            <w:tcW w:w="897" w:type="dxa"/>
            <w:noWrap/>
            <w:hideMark/>
          </w:tcPr>
          <w:p w14:paraId="4FEEAB2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228E58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45FAA7F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3C0A777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7896B83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925426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3572884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05E39BA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7D66F6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6EA2E066" w14:textId="77777777" w:rsidTr="001B4EC5">
        <w:trPr>
          <w:trHeight w:val="1221"/>
        </w:trPr>
        <w:tc>
          <w:tcPr>
            <w:tcW w:w="1372" w:type="dxa"/>
            <w:noWrap/>
            <w:hideMark/>
          </w:tcPr>
          <w:p w14:paraId="5E9D444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5251713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197257B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529C4C3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5125BFE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3040423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2C39C38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3F0FC43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5AE6B96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6063C5A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5DB25D72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9879A7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Medtronic Poland</w:t>
            </w:r>
          </w:p>
        </w:tc>
        <w:tc>
          <w:tcPr>
            <w:tcW w:w="897" w:type="dxa"/>
            <w:noWrap/>
            <w:hideMark/>
          </w:tcPr>
          <w:p w14:paraId="623ED4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76 752,00</w:t>
            </w:r>
          </w:p>
        </w:tc>
        <w:tc>
          <w:tcPr>
            <w:tcW w:w="883" w:type="dxa"/>
            <w:noWrap/>
            <w:hideMark/>
          </w:tcPr>
          <w:p w14:paraId="1F626F0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1E4B159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1 279,20</w:t>
            </w:r>
          </w:p>
        </w:tc>
        <w:tc>
          <w:tcPr>
            <w:tcW w:w="1247" w:type="dxa"/>
            <w:noWrap/>
            <w:hideMark/>
          </w:tcPr>
          <w:p w14:paraId="41885A2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26F8A17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24 m-ce</w:t>
            </w:r>
          </w:p>
        </w:tc>
        <w:tc>
          <w:tcPr>
            <w:tcW w:w="883" w:type="dxa"/>
            <w:noWrap/>
            <w:hideMark/>
          </w:tcPr>
          <w:p w14:paraId="2B57AE7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5DCC1F2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14:paraId="7AD52AC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883" w:type="dxa"/>
            <w:noWrap/>
            <w:hideMark/>
          </w:tcPr>
          <w:p w14:paraId="5ED648C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85,00</w:t>
            </w:r>
          </w:p>
        </w:tc>
      </w:tr>
      <w:tr w:rsidR="00F20314" w:rsidRPr="00F20314" w14:paraId="0A29A23F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4BCA7A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65</w:t>
            </w:r>
          </w:p>
        </w:tc>
        <w:tc>
          <w:tcPr>
            <w:tcW w:w="897" w:type="dxa"/>
            <w:noWrap/>
            <w:hideMark/>
          </w:tcPr>
          <w:p w14:paraId="54794C7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C769EE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DBA2C6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A463F4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23F5D11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86270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637B7F8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13D96A4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6CE79F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1042D6D1" w14:textId="77777777" w:rsidTr="001B4EC5">
        <w:trPr>
          <w:trHeight w:val="1215"/>
        </w:trPr>
        <w:tc>
          <w:tcPr>
            <w:tcW w:w="1372" w:type="dxa"/>
            <w:noWrap/>
            <w:hideMark/>
          </w:tcPr>
          <w:p w14:paraId="7A41F01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4EA5E00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4C9055A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583354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444C8B8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479114E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23DAD1F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1CB666A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1C8CA75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5AFBFDC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13A1DB3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F37D38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GETINGE POLSKA</w:t>
            </w:r>
          </w:p>
        </w:tc>
        <w:tc>
          <w:tcPr>
            <w:tcW w:w="897" w:type="dxa"/>
            <w:noWrap/>
            <w:hideMark/>
          </w:tcPr>
          <w:p w14:paraId="4BBA1C4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6 396,00</w:t>
            </w:r>
          </w:p>
        </w:tc>
        <w:tc>
          <w:tcPr>
            <w:tcW w:w="883" w:type="dxa"/>
            <w:noWrap/>
            <w:hideMark/>
          </w:tcPr>
          <w:p w14:paraId="3DDBF2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39EBC01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510,45</w:t>
            </w:r>
          </w:p>
        </w:tc>
        <w:tc>
          <w:tcPr>
            <w:tcW w:w="1247" w:type="dxa"/>
            <w:noWrap/>
            <w:hideMark/>
          </w:tcPr>
          <w:p w14:paraId="2434910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0FAC007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549A05E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33E07B3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45E44EE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62B34D1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221E40F5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77A5BE3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67</w:t>
            </w:r>
          </w:p>
        </w:tc>
        <w:tc>
          <w:tcPr>
            <w:tcW w:w="897" w:type="dxa"/>
            <w:noWrap/>
            <w:hideMark/>
          </w:tcPr>
          <w:p w14:paraId="2C801F3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A39B6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232996E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D8FDCF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631D960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11236C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32CC6A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671034C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3C6866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6C1CBE95" w14:textId="77777777" w:rsidTr="001B4EC5">
        <w:trPr>
          <w:trHeight w:val="1283"/>
        </w:trPr>
        <w:tc>
          <w:tcPr>
            <w:tcW w:w="1372" w:type="dxa"/>
            <w:noWrap/>
            <w:hideMark/>
          </w:tcPr>
          <w:p w14:paraId="7DAECB7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35BFC97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19A0367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325740F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5863F84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0E37BC1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0B3890F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141DDA7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58533B2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0C1065C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70DBE507" w14:textId="77777777" w:rsidTr="0058059A">
        <w:trPr>
          <w:trHeight w:val="285"/>
        </w:trPr>
        <w:tc>
          <w:tcPr>
            <w:tcW w:w="1372" w:type="dxa"/>
            <w:hideMark/>
          </w:tcPr>
          <w:p w14:paraId="25C844A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Stryker Polska</w:t>
            </w:r>
          </w:p>
        </w:tc>
        <w:tc>
          <w:tcPr>
            <w:tcW w:w="897" w:type="dxa"/>
            <w:noWrap/>
            <w:hideMark/>
          </w:tcPr>
          <w:p w14:paraId="0EFF861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2 878,20</w:t>
            </w:r>
          </w:p>
        </w:tc>
        <w:tc>
          <w:tcPr>
            <w:tcW w:w="883" w:type="dxa"/>
            <w:noWrap/>
            <w:hideMark/>
          </w:tcPr>
          <w:p w14:paraId="7BC76FF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2D1EB07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390,00</w:t>
            </w:r>
          </w:p>
        </w:tc>
        <w:tc>
          <w:tcPr>
            <w:tcW w:w="1247" w:type="dxa"/>
            <w:noWrap/>
            <w:hideMark/>
          </w:tcPr>
          <w:p w14:paraId="0D63BFF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46C7085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5C97ED9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4B836B1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0BB1118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22FA214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5F9638FF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049F70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68</w:t>
            </w:r>
          </w:p>
        </w:tc>
        <w:tc>
          <w:tcPr>
            <w:tcW w:w="897" w:type="dxa"/>
            <w:noWrap/>
            <w:hideMark/>
          </w:tcPr>
          <w:p w14:paraId="1097AC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5B331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68D279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5034445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002F775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801BFA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362290A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67156D1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C067A7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1A131D41" w14:textId="77777777" w:rsidTr="001B4EC5">
        <w:trPr>
          <w:trHeight w:val="1222"/>
        </w:trPr>
        <w:tc>
          <w:tcPr>
            <w:tcW w:w="1372" w:type="dxa"/>
            <w:noWrap/>
            <w:hideMark/>
          </w:tcPr>
          <w:p w14:paraId="211566D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4D16A4D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78BE8D1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4136B1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6A452E5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7B0F45B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13F3AC8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062F299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5A5B383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7888257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1AE1B002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A560F5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Emtel Śliwa</w:t>
            </w:r>
          </w:p>
        </w:tc>
        <w:tc>
          <w:tcPr>
            <w:tcW w:w="897" w:type="dxa"/>
            <w:noWrap/>
            <w:hideMark/>
          </w:tcPr>
          <w:p w14:paraId="0298714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23 247,00</w:t>
            </w:r>
          </w:p>
        </w:tc>
        <w:tc>
          <w:tcPr>
            <w:tcW w:w="883" w:type="dxa"/>
            <w:noWrap/>
            <w:hideMark/>
          </w:tcPr>
          <w:p w14:paraId="2D3F5CE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72DB0FA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73,80</w:t>
            </w:r>
          </w:p>
        </w:tc>
        <w:tc>
          <w:tcPr>
            <w:tcW w:w="1247" w:type="dxa"/>
            <w:noWrap/>
            <w:hideMark/>
          </w:tcPr>
          <w:p w14:paraId="58F3C0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1A24122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74DA0C8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6C1FA27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14A94A3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3D91BBE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6E300026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178F8FB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70</w:t>
            </w:r>
          </w:p>
        </w:tc>
        <w:tc>
          <w:tcPr>
            <w:tcW w:w="897" w:type="dxa"/>
            <w:noWrap/>
            <w:hideMark/>
          </w:tcPr>
          <w:p w14:paraId="7988B39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0C5DD7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719C18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221102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4974D0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17E0A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7B575BE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616E2E9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AFE708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06FB2C6F" w14:textId="77777777" w:rsidTr="001B4EC5">
        <w:trPr>
          <w:trHeight w:val="1219"/>
        </w:trPr>
        <w:tc>
          <w:tcPr>
            <w:tcW w:w="1372" w:type="dxa"/>
            <w:noWrap/>
            <w:hideMark/>
          </w:tcPr>
          <w:p w14:paraId="42829D7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27E02B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5E01544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740AD7F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5F0C3D6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739D740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7A7862C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7771E4B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6760803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7C23DDA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321CB437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CE44D0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INOMED</w:t>
            </w:r>
          </w:p>
        </w:tc>
        <w:tc>
          <w:tcPr>
            <w:tcW w:w="897" w:type="dxa"/>
            <w:noWrap/>
            <w:hideMark/>
          </w:tcPr>
          <w:p w14:paraId="0D6AFF6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5 658,00</w:t>
            </w:r>
          </w:p>
        </w:tc>
        <w:tc>
          <w:tcPr>
            <w:tcW w:w="883" w:type="dxa"/>
            <w:noWrap/>
            <w:hideMark/>
          </w:tcPr>
          <w:p w14:paraId="5CD5A6F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0B73AF5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307,50</w:t>
            </w:r>
          </w:p>
        </w:tc>
        <w:tc>
          <w:tcPr>
            <w:tcW w:w="1247" w:type="dxa"/>
            <w:noWrap/>
            <w:hideMark/>
          </w:tcPr>
          <w:p w14:paraId="701B8E3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6C2C222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74283A1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464A710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30DF1B8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7A3082F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61AFD510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493939E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71</w:t>
            </w:r>
          </w:p>
        </w:tc>
        <w:tc>
          <w:tcPr>
            <w:tcW w:w="897" w:type="dxa"/>
            <w:noWrap/>
            <w:hideMark/>
          </w:tcPr>
          <w:p w14:paraId="336E62C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CCF3CD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255CC1F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728A08B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347DCC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91240E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2C5146A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4510088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323DBB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4A84DD12" w14:textId="77777777" w:rsidTr="0058059A">
        <w:trPr>
          <w:trHeight w:val="1500"/>
        </w:trPr>
        <w:tc>
          <w:tcPr>
            <w:tcW w:w="1372" w:type="dxa"/>
            <w:noWrap/>
            <w:hideMark/>
          </w:tcPr>
          <w:p w14:paraId="318DB6C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24A8F23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006000B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7E0942A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444FD5E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45CD7B6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7703BD4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6581936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3701AAD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5602F52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1DF4D0B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621E2F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PRZEMED SERVICE</w:t>
            </w:r>
          </w:p>
        </w:tc>
        <w:tc>
          <w:tcPr>
            <w:tcW w:w="897" w:type="dxa"/>
            <w:noWrap/>
            <w:hideMark/>
          </w:tcPr>
          <w:p w14:paraId="3D0C048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5 658,00</w:t>
            </w:r>
          </w:p>
        </w:tc>
        <w:tc>
          <w:tcPr>
            <w:tcW w:w="883" w:type="dxa"/>
            <w:noWrap/>
            <w:hideMark/>
          </w:tcPr>
          <w:p w14:paraId="1115913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0371E33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50,00</w:t>
            </w:r>
          </w:p>
        </w:tc>
        <w:tc>
          <w:tcPr>
            <w:tcW w:w="1247" w:type="dxa"/>
            <w:noWrap/>
            <w:hideMark/>
          </w:tcPr>
          <w:p w14:paraId="4325CFA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1C9D09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4F908AA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7724E07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5CC347D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4AA7AF1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40CCEECE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3F88BC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PUHP ENDOMED</w:t>
            </w:r>
          </w:p>
        </w:tc>
        <w:tc>
          <w:tcPr>
            <w:tcW w:w="897" w:type="dxa"/>
            <w:noWrap/>
            <w:hideMark/>
          </w:tcPr>
          <w:p w14:paraId="0117E03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7 822,80</w:t>
            </w:r>
          </w:p>
        </w:tc>
        <w:tc>
          <w:tcPr>
            <w:tcW w:w="883" w:type="dxa"/>
            <w:noWrap/>
            <w:hideMark/>
          </w:tcPr>
          <w:p w14:paraId="0C02307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43,40</w:t>
            </w:r>
          </w:p>
        </w:tc>
        <w:tc>
          <w:tcPr>
            <w:tcW w:w="1247" w:type="dxa"/>
            <w:noWrap/>
            <w:hideMark/>
          </w:tcPr>
          <w:p w14:paraId="4B09464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196,80</w:t>
            </w:r>
          </w:p>
        </w:tc>
        <w:tc>
          <w:tcPr>
            <w:tcW w:w="1247" w:type="dxa"/>
            <w:noWrap/>
            <w:hideMark/>
          </w:tcPr>
          <w:p w14:paraId="3DDAE8D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2,54</w:t>
            </w:r>
          </w:p>
        </w:tc>
        <w:tc>
          <w:tcPr>
            <w:tcW w:w="877" w:type="dxa"/>
            <w:noWrap/>
            <w:hideMark/>
          </w:tcPr>
          <w:p w14:paraId="1223D28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034F7A8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1B1B5FF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043D239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388AD2F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75,94</w:t>
            </w:r>
          </w:p>
        </w:tc>
      </w:tr>
      <w:tr w:rsidR="00F20314" w:rsidRPr="00F20314" w14:paraId="0508863C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4C3E6F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lastRenderedPageBreak/>
              <w:t>Zakres 74</w:t>
            </w:r>
          </w:p>
        </w:tc>
        <w:tc>
          <w:tcPr>
            <w:tcW w:w="897" w:type="dxa"/>
            <w:noWrap/>
            <w:hideMark/>
          </w:tcPr>
          <w:p w14:paraId="6A7FFA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4AC8543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0253B0F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5FB8347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38C293E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1BB1C6E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0E27B98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25041E7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A11B99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2BDCFBBE" w14:textId="77777777" w:rsidTr="001B4EC5">
        <w:trPr>
          <w:trHeight w:val="1096"/>
        </w:trPr>
        <w:tc>
          <w:tcPr>
            <w:tcW w:w="1372" w:type="dxa"/>
            <w:noWrap/>
            <w:hideMark/>
          </w:tcPr>
          <w:p w14:paraId="331252C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60FDC7B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02E2F51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57E1761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7F7CC23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7034026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164E54B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5615863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12CBB91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2C89570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2105F105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7B26B1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Kosmed</w:t>
            </w:r>
          </w:p>
        </w:tc>
        <w:tc>
          <w:tcPr>
            <w:tcW w:w="897" w:type="dxa"/>
            <w:noWrap/>
            <w:hideMark/>
          </w:tcPr>
          <w:p w14:paraId="72C2F44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3 837,60</w:t>
            </w:r>
          </w:p>
        </w:tc>
        <w:tc>
          <w:tcPr>
            <w:tcW w:w="883" w:type="dxa"/>
            <w:noWrap/>
            <w:hideMark/>
          </w:tcPr>
          <w:p w14:paraId="3C21EDA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7CA62F5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430,50</w:t>
            </w:r>
          </w:p>
        </w:tc>
        <w:tc>
          <w:tcPr>
            <w:tcW w:w="1247" w:type="dxa"/>
            <w:noWrap/>
            <w:hideMark/>
          </w:tcPr>
          <w:p w14:paraId="0E735ED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7B0970E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 m-cy</w:t>
            </w:r>
          </w:p>
        </w:tc>
        <w:tc>
          <w:tcPr>
            <w:tcW w:w="883" w:type="dxa"/>
            <w:noWrap/>
            <w:hideMark/>
          </w:tcPr>
          <w:p w14:paraId="343E681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5,00</w:t>
            </w:r>
          </w:p>
        </w:tc>
        <w:tc>
          <w:tcPr>
            <w:tcW w:w="1114" w:type="dxa"/>
            <w:noWrap/>
            <w:hideMark/>
          </w:tcPr>
          <w:p w14:paraId="592B866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75D1088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6F40B8F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95,00</w:t>
            </w:r>
          </w:p>
        </w:tc>
      </w:tr>
      <w:tr w:rsidR="00F20314" w:rsidRPr="00F20314" w14:paraId="577C2F2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72A57AC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75</w:t>
            </w:r>
          </w:p>
        </w:tc>
        <w:tc>
          <w:tcPr>
            <w:tcW w:w="897" w:type="dxa"/>
            <w:noWrap/>
            <w:hideMark/>
          </w:tcPr>
          <w:p w14:paraId="7E720EE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8B21D8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4231EF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326753E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410B8A6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72C9936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3A294F5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5DD5333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71B905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16B398A4" w14:textId="77777777" w:rsidTr="001B4EC5">
        <w:trPr>
          <w:trHeight w:val="1077"/>
        </w:trPr>
        <w:tc>
          <w:tcPr>
            <w:tcW w:w="1372" w:type="dxa"/>
            <w:noWrap/>
            <w:hideMark/>
          </w:tcPr>
          <w:p w14:paraId="52296F5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1AA2233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592DEC6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51D38C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3BD05C9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437C15C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0A5CF4E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2B2BE17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4D7557C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29B4C343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1A4F256E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02F3810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Zakłady Techniki Medycznej</w:t>
            </w:r>
          </w:p>
        </w:tc>
        <w:tc>
          <w:tcPr>
            <w:tcW w:w="897" w:type="dxa"/>
            <w:noWrap/>
            <w:hideMark/>
          </w:tcPr>
          <w:p w14:paraId="52A8CA6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1 230,00</w:t>
            </w:r>
          </w:p>
        </w:tc>
        <w:tc>
          <w:tcPr>
            <w:tcW w:w="883" w:type="dxa"/>
            <w:noWrap/>
            <w:hideMark/>
          </w:tcPr>
          <w:p w14:paraId="3069660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567BE32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123,00</w:t>
            </w:r>
          </w:p>
        </w:tc>
        <w:tc>
          <w:tcPr>
            <w:tcW w:w="1247" w:type="dxa"/>
            <w:noWrap/>
            <w:hideMark/>
          </w:tcPr>
          <w:p w14:paraId="69C6030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6C6EA4F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6BBB82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1398C1F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6656CF1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2B5295F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  <w:tr w:rsidR="00F20314" w:rsidRPr="00F20314" w14:paraId="43137C60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695BAF7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CENTROMEDIC</w:t>
            </w:r>
          </w:p>
        </w:tc>
        <w:tc>
          <w:tcPr>
            <w:tcW w:w="897" w:type="dxa"/>
            <w:noWrap/>
            <w:hideMark/>
          </w:tcPr>
          <w:p w14:paraId="7D68805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1 722,00</w:t>
            </w:r>
          </w:p>
        </w:tc>
        <w:tc>
          <w:tcPr>
            <w:tcW w:w="883" w:type="dxa"/>
            <w:noWrap/>
            <w:hideMark/>
          </w:tcPr>
          <w:p w14:paraId="2D1158D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42,86</w:t>
            </w:r>
          </w:p>
        </w:tc>
        <w:tc>
          <w:tcPr>
            <w:tcW w:w="1247" w:type="dxa"/>
            <w:noWrap/>
            <w:hideMark/>
          </w:tcPr>
          <w:p w14:paraId="0D89D6B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221,40</w:t>
            </w:r>
          </w:p>
        </w:tc>
        <w:tc>
          <w:tcPr>
            <w:tcW w:w="1247" w:type="dxa"/>
            <w:noWrap/>
            <w:hideMark/>
          </w:tcPr>
          <w:p w14:paraId="7BFE330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5,56</w:t>
            </w:r>
          </w:p>
        </w:tc>
        <w:tc>
          <w:tcPr>
            <w:tcW w:w="877" w:type="dxa"/>
            <w:noWrap/>
            <w:hideMark/>
          </w:tcPr>
          <w:p w14:paraId="61F918A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2C3432B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698A3AB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76FC87E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50F7876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78,41</w:t>
            </w:r>
          </w:p>
        </w:tc>
      </w:tr>
      <w:tr w:rsidR="00F20314" w:rsidRPr="00F20314" w14:paraId="64DBE1E8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562D273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Zakres 76</w:t>
            </w:r>
          </w:p>
        </w:tc>
        <w:tc>
          <w:tcPr>
            <w:tcW w:w="897" w:type="dxa"/>
            <w:noWrap/>
            <w:hideMark/>
          </w:tcPr>
          <w:p w14:paraId="1D46554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2E41642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1DABCED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47" w:type="dxa"/>
            <w:noWrap/>
            <w:hideMark/>
          </w:tcPr>
          <w:p w14:paraId="632BAB9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14:paraId="1D624EEB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5F7A546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14:paraId="7304D4B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14:paraId="1B62A1B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14:paraId="31E2CC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</w:p>
        </w:tc>
      </w:tr>
      <w:tr w:rsidR="00F20314" w:rsidRPr="00F20314" w14:paraId="549D2F39" w14:textId="77777777" w:rsidTr="001B4EC5">
        <w:trPr>
          <w:trHeight w:val="1120"/>
        </w:trPr>
        <w:tc>
          <w:tcPr>
            <w:tcW w:w="1372" w:type="dxa"/>
            <w:noWrap/>
            <w:hideMark/>
          </w:tcPr>
          <w:p w14:paraId="6276644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Wykonawca</w:t>
            </w:r>
          </w:p>
        </w:tc>
        <w:tc>
          <w:tcPr>
            <w:tcW w:w="897" w:type="dxa"/>
            <w:noWrap/>
            <w:hideMark/>
          </w:tcPr>
          <w:p w14:paraId="72F13627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Cena</w:t>
            </w:r>
          </w:p>
        </w:tc>
        <w:tc>
          <w:tcPr>
            <w:tcW w:w="883" w:type="dxa"/>
            <w:noWrap/>
            <w:hideMark/>
          </w:tcPr>
          <w:p w14:paraId="2AB771E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cena</w:t>
            </w:r>
          </w:p>
        </w:tc>
        <w:tc>
          <w:tcPr>
            <w:tcW w:w="1247" w:type="dxa"/>
            <w:hideMark/>
          </w:tcPr>
          <w:p w14:paraId="5A987404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stawka roboczogodziny brutto</w:t>
            </w:r>
          </w:p>
        </w:tc>
        <w:tc>
          <w:tcPr>
            <w:tcW w:w="1247" w:type="dxa"/>
            <w:hideMark/>
          </w:tcPr>
          <w:p w14:paraId="25A7AEE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stawka roboczogodziny brutto</w:t>
            </w:r>
          </w:p>
        </w:tc>
        <w:tc>
          <w:tcPr>
            <w:tcW w:w="877" w:type="dxa"/>
            <w:hideMark/>
          </w:tcPr>
          <w:p w14:paraId="2CED612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gwarancja</w:t>
            </w:r>
          </w:p>
        </w:tc>
        <w:tc>
          <w:tcPr>
            <w:tcW w:w="883" w:type="dxa"/>
            <w:hideMark/>
          </w:tcPr>
          <w:p w14:paraId="29B6015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pkt gwarancja</w:t>
            </w:r>
          </w:p>
        </w:tc>
        <w:tc>
          <w:tcPr>
            <w:tcW w:w="1114" w:type="dxa"/>
            <w:hideMark/>
          </w:tcPr>
          <w:p w14:paraId="465D77F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wykonywanie drobnych napraw w ramach przeglądu</w:t>
            </w:r>
          </w:p>
        </w:tc>
        <w:tc>
          <w:tcPr>
            <w:tcW w:w="954" w:type="dxa"/>
            <w:hideMark/>
          </w:tcPr>
          <w:p w14:paraId="0ACF012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autoryzacja</w:t>
            </w:r>
          </w:p>
        </w:tc>
        <w:tc>
          <w:tcPr>
            <w:tcW w:w="883" w:type="dxa"/>
            <w:hideMark/>
          </w:tcPr>
          <w:p w14:paraId="426C6CF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SUMA Pkt</w:t>
            </w:r>
          </w:p>
        </w:tc>
      </w:tr>
      <w:tr w:rsidR="00F20314" w:rsidRPr="00F20314" w14:paraId="5B214824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D298256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GE Medical Systems Polska</w:t>
            </w:r>
          </w:p>
        </w:tc>
        <w:tc>
          <w:tcPr>
            <w:tcW w:w="897" w:type="dxa"/>
            <w:noWrap/>
            <w:hideMark/>
          </w:tcPr>
          <w:p w14:paraId="2C79F4E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8 511,60</w:t>
            </w:r>
          </w:p>
        </w:tc>
        <w:tc>
          <w:tcPr>
            <w:tcW w:w="883" w:type="dxa"/>
            <w:noWrap/>
            <w:hideMark/>
          </w:tcPr>
          <w:p w14:paraId="5DB5560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26,01</w:t>
            </w:r>
          </w:p>
        </w:tc>
        <w:tc>
          <w:tcPr>
            <w:tcW w:w="1247" w:type="dxa"/>
            <w:noWrap/>
            <w:hideMark/>
          </w:tcPr>
          <w:p w14:paraId="10B30E8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329,64</w:t>
            </w:r>
          </w:p>
        </w:tc>
        <w:tc>
          <w:tcPr>
            <w:tcW w:w="1247" w:type="dxa"/>
            <w:noWrap/>
            <w:hideMark/>
          </w:tcPr>
          <w:p w14:paraId="4041612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2,73</w:t>
            </w:r>
          </w:p>
        </w:tc>
        <w:tc>
          <w:tcPr>
            <w:tcW w:w="877" w:type="dxa"/>
            <w:noWrap/>
            <w:hideMark/>
          </w:tcPr>
          <w:p w14:paraId="2738142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2D698B2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450C74D1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09EA565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7DFFD87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58,74</w:t>
            </w:r>
          </w:p>
        </w:tc>
      </w:tr>
      <w:tr w:rsidR="00F20314" w:rsidRPr="00F20314" w14:paraId="3330FFD5" w14:textId="77777777" w:rsidTr="0058059A">
        <w:trPr>
          <w:trHeight w:val="300"/>
        </w:trPr>
        <w:tc>
          <w:tcPr>
            <w:tcW w:w="1372" w:type="dxa"/>
            <w:noWrap/>
            <w:hideMark/>
          </w:tcPr>
          <w:p w14:paraId="26D97C59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Servsystems</w:t>
            </w:r>
          </w:p>
        </w:tc>
        <w:tc>
          <w:tcPr>
            <w:tcW w:w="897" w:type="dxa"/>
            <w:noWrap/>
            <w:hideMark/>
          </w:tcPr>
          <w:p w14:paraId="0084320F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</w:rPr>
              <w:t>3 690,00</w:t>
            </w:r>
          </w:p>
        </w:tc>
        <w:tc>
          <w:tcPr>
            <w:tcW w:w="883" w:type="dxa"/>
            <w:noWrap/>
            <w:hideMark/>
          </w:tcPr>
          <w:p w14:paraId="6A81271D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60,00</w:t>
            </w:r>
          </w:p>
        </w:tc>
        <w:tc>
          <w:tcPr>
            <w:tcW w:w="1247" w:type="dxa"/>
            <w:noWrap/>
            <w:hideMark/>
          </w:tcPr>
          <w:p w14:paraId="77C6702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90,00</w:t>
            </w:r>
          </w:p>
        </w:tc>
        <w:tc>
          <w:tcPr>
            <w:tcW w:w="1247" w:type="dxa"/>
            <w:noWrap/>
            <w:hideMark/>
          </w:tcPr>
          <w:p w14:paraId="12CA888E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7EE55C2A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12 m-cy</w:t>
            </w:r>
          </w:p>
        </w:tc>
        <w:tc>
          <w:tcPr>
            <w:tcW w:w="883" w:type="dxa"/>
            <w:noWrap/>
            <w:hideMark/>
          </w:tcPr>
          <w:p w14:paraId="400DBA62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10,00</w:t>
            </w:r>
          </w:p>
        </w:tc>
        <w:tc>
          <w:tcPr>
            <w:tcW w:w="1114" w:type="dxa"/>
            <w:noWrap/>
            <w:hideMark/>
          </w:tcPr>
          <w:p w14:paraId="69B416A5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20,00</w:t>
            </w:r>
          </w:p>
        </w:tc>
        <w:tc>
          <w:tcPr>
            <w:tcW w:w="954" w:type="dxa"/>
            <w:noWrap/>
            <w:hideMark/>
          </w:tcPr>
          <w:p w14:paraId="3CD59800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-</w:t>
            </w:r>
          </w:p>
        </w:tc>
        <w:tc>
          <w:tcPr>
            <w:tcW w:w="883" w:type="dxa"/>
            <w:noWrap/>
            <w:hideMark/>
          </w:tcPr>
          <w:p w14:paraId="69350C98" w14:textId="77777777" w:rsidR="00F20314" w:rsidRPr="00F20314" w:rsidRDefault="00F20314" w:rsidP="00F20314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F20314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100,00</w:t>
            </w:r>
          </w:p>
        </w:tc>
      </w:tr>
    </w:tbl>
    <w:p w14:paraId="63937D5E" w14:textId="77777777" w:rsidR="00F20314" w:rsidRDefault="00F20314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p w14:paraId="03AAB09F" w14:textId="77777777" w:rsidR="00B80A20" w:rsidRPr="00955E53" w:rsidRDefault="00B80A20" w:rsidP="00955E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45280A63" w14:textId="77777777" w:rsidR="00F20314" w:rsidRDefault="006B65FB" w:rsidP="00CA0F1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AE44BD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W części nr</w:t>
      </w:r>
      <w:r w:rsidR="00CA0F1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 </w:t>
      </w:r>
      <w:r w:rsidR="00F2031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2</w:t>
      </w:r>
      <w:r w:rsidR="00CA0F1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 wybrano ofertę firmy</w:t>
      </w:r>
      <w:r w:rsidR="00F2031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:</w:t>
      </w:r>
      <w:r w:rsidR="00DF7A2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 </w:t>
      </w:r>
    </w:p>
    <w:p w14:paraId="1864C5B5" w14:textId="626D98DA" w:rsidR="00CA0F19" w:rsidRPr="00CA0F19" w:rsidRDefault="00F20314" w:rsidP="00F20314">
      <w:pPr>
        <w:widowControl w:val="0"/>
        <w:suppressAutoHyphens/>
        <w:autoSpaceDE w:val="0"/>
        <w:autoSpaceDN w:val="0"/>
        <w:spacing w:after="0" w:line="100" w:lineRule="atLeast"/>
        <w:ind w:left="426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B839C7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Agfa NV, Septestraat 27, B-2640 Mortsel, Agfa NV Oddział w Polsce, ul. Jutrzenki 137A, 02-231 Warszawa</w:t>
      </w:r>
      <w:r w:rsidR="00CA0F1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.</w:t>
      </w:r>
    </w:p>
    <w:p w14:paraId="65539C0C" w14:textId="77777777" w:rsidR="00CA0F19" w:rsidRDefault="00CA0F19" w:rsidP="00CA0F19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</w:p>
    <w:p w14:paraId="70566A58" w14:textId="1B785F0C" w:rsidR="00F20314" w:rsidRDefault="00CA0F19" w:rsidP="00CA0F19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W części nr </w:t>
      </w:r>
      <w:r w:rsidR="00091BA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3</w:t>
      </w:r>
      <w:r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 wybrano ofertę firmy</w:t>
      </w:r>
      <w:r w:rsidR="00F2031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:</w:t>
      </w:r>
    </w:p>
    <w:p w14:paraId="73007071" w14:textId="68904F02" w:rsidR="00E542E0" w:rsidRDefault="00091BAC" w:rsidP="00CA0F19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091BA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TIMKO Sp. z o.o., ul. Syrokomli 30, 03-335 Warszawa</w:t>
      </w:r>
      <w:r w:rsidR="00CA0F1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.</w:t>
      </w:r>
    </w:p>
    <w:p w14:paraId="0333DCA4" w14:textId="77A43C0B" w:rsidR="00091BAC" w:rsidRDefault="00091BAC" w:rsidP="00CA0F19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</w:p>
    <w:p w14:paraId="6C2C14E1" w14:textId="679A6163" w:rsidR="00091BAC" w:rsidRPr="00091BAC" w:rsidRDefault="00091BAC" w:rsidP="00091BAC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091BA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W części nr </w:t>
      </w:r>
      <w:r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4</w:t>
      </w:r>
      <w:r w:rsidR="004E2EC8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, 9</w:t>
      </w:r>
      <w:r w:rsidR="000607AF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, 44, 46, 47, 49</w:t>
      </w:r>
      <w:r w:rsidR="00017492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, 75</w:t>
      </w:r>
      <w:r w:rsidRPr="00091BA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 wybrano ofertę firmy:</w:t>
      </w:r>
    </w:p>
    <w:p w14:paraId="7229DA72" w14:textId="67DF5F9A" w:rsidR="00091BAC" w:rsidRPr="00091BAC" w:rsidRDefault="00091BAC" w:rsidP="00091BAC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091BA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Zakłady Techniki Medycznej Sp. z o.o., ul. Szyllinga 63, 30-433 Kraków.</w:t>
      </w:r>
    </w:p>
    <w:p w14:paraId="72A0623D" w14:textId="72111700" w:rsidR="00091BAC" w:rsidRDefault="00091BAC" w:rsidP="00CA0F19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32D1F009" w14:textId="7C70ADB7" w:rsidR="00717D83" w:rsidRPr="00717D83" w:rsidRDefault="00717D83" w:rsidP="00717D8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bookmarkStart w:id="5" w:name="_Hlk37143940"/>
      <w:r w:rsidRPr="00717D83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W części nr 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6</w:t>
      </w:r>
      <w:r w:rsidRPr="00717D83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bookmarkEnd w:id="5"/>
    <w:p w14:paraId="14AC58A8" w14:textId="775A739D" w:rsidR="00717D83" w:rsidRDefault="00717D83" w:rsidP="00717D8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717D83">
        <w:rPr>
          <w:rFonts w:ascii="Times New Roman" w:eastAsia="Lucida Sans Unicode" w:hAnsi="Times New Roman" w:cs="Calibri"/>
          <w:kern w:val="3"/>
          <w:sz w:val="20"/>
          <w:szCs w:val="20"/>
        </w:rPr>
        <w:t>Baxter Polska Sp. z o.o., ul. Kruczkowskiego 8, 00-380 Warszawa</w:t>
      </w:r>
    </w:p>
    <w:p w14:paraId="64123FD9" w14:textId="2B2864BD" w:rsidR="003B782A" w:rsidRDefault="003B782A" w:rsidP="00717D8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6B29C486" w14:textId="56248426" w:rsidR="003B782A" w:rsidRDefault="003B782A" w:rsidP="003B782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3B782A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W części nr 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12</w:t>
      </w:r>
      <w:r w:rsidR="005517B1">
        <w:rPr>
          <w:rFonts w:ascii="Times New Roman" w:eastAsia="Lucida Sans Unicode" w:hAnsi="Times New Roman" w:cs="Calibri"/>
          <w:kern w:val="3"/>
          <w:sz w:val="20"/>
          <w:szCs w:val="20"/>
        </w:rPr>
        <w:t>, 22</w:t>
      </w:r>
      <w:r w:rsidRPr="003B782A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47AD78A2" w14:textId="5F05E9A2" w:rsidR="003B782A" w:rsidRDefault="003B782A" w:rsidP="00717D8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3B782A">
        <w:rPr>
          <w:rFonts w:ascii="Times New Roman" w:eastAsia="Lucida Sans Unicode" w:hAnsi="Times New Roman" w:cs="Calibri"/>
          <w:kern w:val="3"/>
          <w:sz w:val="20"/>
          <w:szCs w:val="20"/>
        </w:rPr>
        <w:t>MEDILAND Grażyna Wykland, ul. Chrzanowskiego 64B1, 80-278 Gdańsk</w:t>
      </w:r>
    </w:p>
    <w:p w14:paraId="00E0CF6F" w14:textId="4B829829" w:rsidR="003B782A" w:rsidRDefault="003B782A" w:rsidP="00717D8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5EA725E1" w14:textId="34ADC196" w:rsidR="003B782A" w:rsidRPr="003B782A" w:rsidRDefault="003B782A" w:rsidP="003B782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3B782A">
        <w:rPr>
          <w:rFonts w:ascii="Times New Roman" w:eastAsia="Lucida Sans Unicode" w:hAnsi="Times New Roman" w:cs="Calibri"/>
          <w:kern w:val="3"/>
          <w:sz w:val="20"/>
          <w:szCs w:val="20"/>
        </w:rPr>
        <w:t>W części nr 1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4, 15, 16</w:t>
      </w:r>
      <w:r w:rsidRPr="003B782A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4D651575" w14:textId="75531F6F" w:rsidR="003B782A" w:rsidRDefault="003B782A" w:rsidP="003B782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3B782A">
        <w:rPr>
          <w:rFonts w:ascii="Times New Roman" w:eastAsia="Lucida Sans Unicode" w:hAnsi="Times New Roman" w:cs="Calibri"/>
          <w:kern w:val="3"/>
          <w:sz w:val="20"/>
          <w:szCs w:val="20"/>
        </w:rPr>
        <w:t>Aesculap Chifa Sp. z o.o., ul. Tysiąclecia 14, 64-300 Nowy Tomyśl</w:t>
      </w:r>
    </w:p>
    <w:p w14:paraId="10E9DCFD" w14:textId="76CF8C88" w:rsidR="006711CF" w:rsidRDefault="006711CF" w:rsidP="003B782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5E9FE203" w14:textId="02999B7B" w:rsidR="006711CF" w:rsidRPr="006711CF" w:rsidRDefault="006711CF" w:rsidP="006711CF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6711CF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W części nr 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18</w:t>
      </w:r>
      <w:r w:rsidR="00047B4E">
        <w:rPr>
          <w:rFonts w:ascii="Times New Roman" w:eastAsia="Lucida Sans Unicode" w:hAnsi="Times New Roman" w:cs="Calibri"/>
          <w:kern w:val="3"/>
          <w:sz w:val="20"/>
          <w:szCs w:val="20"/>
        </w:rPr>
        <w:t>, 35</w:t>
      </w:r>
      <w:r w:rsidR="005A6812">
        <w:rPr>
          <w:rFonts w:ascii="Times New Roman" w:eastAsia="Lucida Sans Unicode" w:hAnsi="Times New Roman" w:cs="Calibri"/>
          <w:kern w:val="3"/>
          <w:sz w:val="20"/>
          <w:szCs w:val="20"/>
        </w:rPr>
        <w:t>, 64</w:t>
      </w:r>
      <w:r w:rsidRPr="006711CF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36AE6B0D" w14:textId="26DE9FE5" w:rsidR="006711CF" w:rsidRDefault="0058059A" w:rsidP="006711CF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58059A">
        <w:rPr>
          <w:rFonts w:ascii="Times New Roman" w:eastAsia="Lucida Sans Unicode" w:hAnsi="Times New Roman" w:cs="Calibri"/>
          <w:kern w:val="3"/>
          <w:sz w:val="20"/>
          <w:szCs w:val="20"/>
        </w:rPr>
        <w:t>Medtronic Poland Sp. z o.o., ul. Polna 11, 00-633 Warszawa</w:t>
      </w:r>
    </w:p>
    <w:p w14:paraId="45A8DD3F" w14:textId="7A3C978B" w:rsidR="0058059A" w:rsidRDefault="0058059A" w:rsidP="006711CF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5A41F469" w14:textId="2323E8DF" w:rsidR="0058059A" w:rsidRPr="0058059A" w:rsidRDefault="0058059A" w:rsidP="0058059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bookmarkStart w:id="6" w:name="_Hlk37145337"/>
      <w:r w:rsidRPr="0058059A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W części nr 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20</w:t>
      </w:r>
      <w:r w:rsidRPr="0058059A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018EB1A7" w14:textId="06D8C38C" w:rsidR="0058059A" w:rsidRPr="006711CF" w:rsidRDefault="0058059A" w:rsidP="006711CF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58059A">
        <w:rPr>
          <w:rFonts w:ascii="Times New Roman" w:eastAsia="Lucida Sans Unicode" w:hAnsi="Times New Roman" w:cs="Calibri"/>
          <w:kern w:val="3"/>
          <w:sz w:val="20"/>
          <w:szCs w:val="20"/>
        </w:rPr>
        <w:t>TDZ Technika dla zdrowia Sp. z o.o. ul. 3 Maja 6, 05-080 Mościska</w:t>
      </w:r>
    </w:p>
    <w:bookmarkEnd w:id="6"/>
    <w:p w14:paraId="134F2735" w14:textId="4D1CE18D" w:rsidR="006711CF" w:rsidRDefault="006711CF" w:rsidP="003B782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0A573EEE" w14:textId="45ECC093" w:rsidR="00C5619F" w:rsidRPr="00C5619F" w:rsidRDefault="00C5619F" w:rsidP="00C5619F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C5619F">
        <w:rPr>
          <w:rFonts w:ascii="Times New Roman" w:eastAsia="Lucida Sans Unicode" w:hAnsi="Times New Roman" w:cs="Calibri"/>
          <w:kern w:val="3"/>
          <w:sz w:val="20"/>
          <w:szCs w:val="20"/>
        </w:rPr>
        <w:t>W części nr 2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4</w:t>
      </w:r>
      <w:r w:rsidRPr="00C5619F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5015F638" w14:textId="2008C505" w:rsidR="00C5619F" w:rsidRPr="00C5619F" w:rsidRDefault="00C5619F" w:rsidP="00C5619F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C5619F">
        <w:rPr>
          <w:rFonts w:ascii="Times New Roman" w:eastAsia="Lucida Sans Unicode" w:hAnsi="Times New Roman" w:cs="Calibri"/>
          <w:kern w:val="3"/>
          <w:sz w:val="20"/>
          <w:szCs w:val="20"/>
        </w:rPr>
        <w:t>GE Medical Systems Polska Sp. z o.o., ul. Wołoska 9, 02-583 Warszawa</w:t>
      </w:r>
    </w:p>
    <w:p w14:paraId="6805B25D" w14:textId="325B94C6" w:rsidR="00C5619F" w:rsidRDefault="00C5619F" w:rsidP="003B782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58837EE5" w14:textId="7CCBF784" w:rsidR="00E441CB" w:rsidRPr="00E441CB" w:rsidRDefault="00E441CB" w:rsidP="00E441CB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E441CB">
        <w:rPr>
          <w:rFonts w:ascii="Times New Roman" w:eastAsia="Lucida Sans Unicode" w:hAnsi="Times New Roman" w:cs="Calibri"/>
          <w:kern w:val="3"/>
          <w:sz w:val="20"/>
          <w:szCs w:val="20"/>
        </w:rPr>
        <w:t>W części nr 2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6</w:t>
      </w:r>
      <w:r w:rsidR="00C16044">
        <w:rPr>
          <w:rFonts w:ascii="Times New Roman" w:eastAsia="Lucida Sans Unicode" w:hAnsi="Times New Roman" w:cs="Calibri"/>
          <w:kern w:val="3"/>
          <w:sz w:val="20"/>
          <w:szCs w:val="20"/>
        </w:rPr>
        <w:t>, 27</w:t>
      </w:r>
      <w:r w:rsidR="00493FE3">
        <w:rPr>
          <w:rFonts w:ascii="Times New Roman" w:eastAsia="Lucida Sans Unicode" w:hAnsi="Times New Roman" w:cs="Calibri"/>
          <w:kern w:val="3"/>
          <w:sz w:val="20"/>
          <w:szCs w:val="20"/>
        </w:rPr>
        <w:t>, 41, 42, 43</w:t>
      </w:r>
      <w:r w:rsidR="00231F7D">
        <w:rPr>
          <w:rFonts w:ascii="Times New Roman" w:eastAsia="Lucida Sans Unicode" w:hAnsi="Times New Roman" w:cs="Calibri"/>
          <w:kern w:val="3"/>
          <w:sz w:val="20"/>
          <w:szCs w:val="20"/>
        </w:rPr>
        <w:t>, 58</w:t>
      </w:r>
      <w:r w:rsidR="00017492">
        <w:rPr>
          <w:rFonts w:ascii="Times New Roman" w:eastAsia="Lucida Sans Unicode" w:hAnsi="Times New Roman" w:cs="Calibri"/>
          <w:kern w:val="3"/>
          <w:sz w:val="20"/>
          <w:szCs w:val="20"/>
        </w:rPr>
        <w:t>, 76</w:t>
      </w:r>
      <w:r w:rsidRPr="00E441CB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47A80F00" w14:textId="404F849E" w:rsidR="00E441CB" w:rsidRDefault="00E441CB" w:rsidP="00E441CB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E441CB">
        <w:rPr>
          <w:rFonts w:ascii="Times New Roman" w:eastAsia="Lucida Sans Unicode" w:hAnsi="Times New Roman" w:cs="Calibri"/>
          <w:kern w:val="3"/>
          <w:sz w:val="20"/>
          <w:szCs w:val="20"/>
        </w:rPr>
        <w:t>Servsystems Wojciech Opioła, ul. Lasek 36A, 36-020 Tyczyn</w:t>
      </w:r>
    </w:p>
    <w:p w14:paraId="459F6DD1" w14:textId="1044BFF9" w:rsidR="004D30B0" w:rsidRDefault="004D30B0" w:rsidP="00E441CB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71B945C2" w14:textId="3F86C0D5" w:rsidR="004D30B0" w:rsidRPr="004D30B0" w:rsidRDefault="004D30B0" w:rsidP="004D30B0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bookmarkStart w:id="7" w:name="_Hlk37145723"/>
      <w:r w:rsidRPr="004D30B0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W części nr 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29</w:t>
      </w:r>
      <w:r w:rsidRPr="004D30B0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38856D27" w14:textId="1AE7686B" w:rsidR="004D30B0" w:rsidRDefault="004D30B0" w:rsidP="004D30B0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4D30B0">
        <w:rPr>
          <w:rFonts w:ascii="Times New Roman" w:eastAsia="Lucida Sans Unicode" w:hAnsi="Times New Roman" w:cs="Calibri"/>
          <w:kern w:val="3"/>
          <w:sz w:val="20"/>
          <w:szCs w:val="20"/>
        </w:rPr>
        <w:t>Elektro Med. Grzegorz Pałkowski, ul. Zabierzowska 11, 32-005 Niepołomice</w:t>
      </w:r>
      <w:bookmarkEnd w:id="7"/>
    </w:p>
    <w:p w14:paraId="3A9D94C2" w14:textId="4A609FAE" w:rsidR="00497E0B" w:rsidRDefault="00497E0B" w:rsidP="004D30B0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6BE8BE11" w14:textId="1616F334" w:rsidR="00497E0B" w:rsidRPr="00497E0B" w:rsidRDefault="00497E0B" w:rsidP="00497E0B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497E0B">
        <w:rPr>
          <w:rFonts w:ascii="Times New Roman" w:eastAsia="Lucida Sans Unicode" w:hAnsi="Times New Roman" w:cs="Calibri"/>
          <w:kern w:val="3"/>
          <w:sz w:val="20"/>
          <w:szCs w:val="20"/>
        </w:rPr>
        <w:lastRenderedPageBreak/>
        <w:t xml:space="preserve">W części nr 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30</w:t>
      </w:r>
      <w:r w:rsidRPr="00497E0B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77DAC1CE" w14:textId="60C3F302" w:rsidR="00497E0B" w:rsidRPr="00E441CB" w:rsidRDefault="00497E0B" w:rsidP="00497E0B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497E0B">
        <w:rPr>
          <w:rFonts w:ascii="Times New Roman" w:eastAsia="Lucida Sans Unicode" w:hAnsi="Times New Roman" w:cs="Calibri"/>
          <w:kern w:val="3"/>
          <w:sz w:val="20"/>
          <w:szCs w:val="20"/>
        </w:rPr>
        <w:t>ELMIKO MIEDICAL Sp. z o.o., u. Poleczki 29, 02-822 Warszawa</w:t>
      </w:r>
    </w:p>
    <w:p w14:paraId="7E6735AF" w14:textId="08FD8E56" w:rsidR="00E441CB" w:rsidRDefault="00E441CB" w:rsidP="003B782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738B360A" w14:textId="6E60312D" w:rsidR="00EC3605" w:rsidRPr="00EC3605" w:rsidRDefault="00EC3605" w:rsidP="00EC3605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bookmarkStart w:id="8" w:name="_Hlk37146108"/>
      <w:r w:rsidRPr="00EC3605">
        <w:rPr>
          <w:rFonts w:ascii="Times New Roman" w:eastAsia="Lucida Sans Unicode" w:hAnsi="Times New Roman" w:cs="Calibri"/>
          <w:kern w:val="3"/>
          <w:sz w:val="20"/>
          <w:szCs w:val="20"/>
        </w:rPr>
        <w:t>W części nr 3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2</w:t>
      </w:r>
      <w:r w:rsidRPr="00EC3605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3EA5027D" w14:textId="32512C8C" w:rsidR="00EC3605" w:rsidRPr="00EC3605" w:rsidRDefault="00EC3605" w:rsidP="00EC3605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EC3605">
        <w:rPr>
          <w:rFonts w:ascii="Times New Roman" w:eastAsia="Lucida Sans Unicode" w:hAnsi="Times New Roman" w:cs="Calibri"/>
          <w:kern w:val="3"/>
          <w:sz w:val="20"/>
          <w:szCs w:val="20"/>
        </w:rPr>
        <w:t>Naprawa Aparatury Medycznej SERVMED – Tadeusz Basta, os. Przy Arce 14/43, 31-845 Kraków</w:t>
      </w:r>
    </w:p>
    <w:bookmarkEnd w:id="8"/>
    <w:p w14:paraId="024A32CB" w14:textId="77777777" w:rsidR="00EC3605" w:rsidRPr="003B782A" w:rsidRDefault="00EC3605" w:rsidP="003B782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64DB81BD" w14:textId="000EDDB9" w:rsidR="00EC3605" w:rsidRPr="00EC3605" w:rsidRDefault="00EC3605" w:rsidP="00EC3605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EC3605">
        <w:rPr>
          <w:rFonts w:ascii="Times New Roman" w:eastAsia="Lucida Sans Unicode" w:hAnsi="Times New Roman" w:cs="Calibri"/>
          <w:kern w:val="3"/>
          <w:sz w:val="20"/>
          <w:szCs w:val="20"/>
        </w:rPr>
        <w:t>W części nr 3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3</w:t>
      </w:r>
      <w:r w:rsidRPr="00EC3605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540D0F7E" w14:textId="53DABEBF" w:rsidR="00EC3605" w:rsidRDefault="00EC3605" w:rsidP="00EC3605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EC3605">
        <w:rPr>
          <w:rFonts w:ascii="Times New Roman" w:eastAsia="Lucida Sans Unicode" w:hAnsi="Times New Roman" w:cs="Calibri"/>
          <w:kern w:val="3"/>
          <w:sz w:val="20"/>
          <w:szCs w:val="20"/>
        </w:rPr>
        <w:t>Lifemed Poland Sp. z o.o., ul. Krakowiaków 34, 02-255 Warszawa</w:t>
      </w:r>
    </w:p>
    <w:p w14:paraId="09D47DA8" w14:textId="37E54875" w:rsidR="00596BDA" w:rsidRDefault="00596BDA" w:rsidP="00EC3605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5A447379" w14:textId="4AC760FE" w:rsidR="00596BDA" w:rsidRPr="00596BDA" w:rsidRDefault="00596BDA" w:rsidP="00596BD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596BDA">
        <w:rPr>
          <w:rFonts w:ascii="Times New Roman" w:eastAsia="Lucida Sans Unicode" w:hAnsi="Times New Roman" w:cs="Calibri"/>
          <w:kern w:val="3"/>
          <w:sz w:val="20"/>
          <w:szCs w:val="20"/>
        </w:rPr>
        <w:t>W części nr 3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9</w:t>
      </w:r>
      <w:r w:rsidRPr="00596BDA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0F0ED861" w14:textId="0432784D" w:rsidR="00596BDA" w:rsidRDefault="00596BDA" w:rsidP="00596BD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596BDA">
        <w:rPr>
          <w:rFonts w:ascii="Times New Roman" w:eastAsia="Lucida Sans Unicode" w:hAnsi="Times New Roman" w:cs="Calibri"/>
          <w:kern w:val="3"/>
          <w:sz w:val="20"/>
          <w:szCs w:val="20"/>
        </w:rPr>
        <w:t>P.U.H.P. ENDOMED Piotr Niewiadomy, ul. Zawiła 65L, 30-390 Kraków</w:t>
      </w:r>
    </w:p>
    <w:p w14:paraId="1F3DD4A0" w14:textId="2212CFE0" w:rsidR="00493FE3" w:rsidRDefault="00493FE3" w:rsidP="00596BD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6EA5CC9D" w14:textId="2A845194" w:rsidR="00493FE3" w:rsidRPr="00493FE3" w:rsidRDefault="00493FE3" w:rsidP="00493FE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493FE3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W części nr 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40</w:t>
      </w:r>
      <w:r w:rsidR="00017492">
        <w:rPr>
          <w:rFonts w:ascii="Times New Roman" w:eastAsia="Lucida Sans Unicode" w:hAnsi="Times New Roman" w:cs="Calibri"/>
          <w:kern w:val="3"/>
          <w:sz w:val="20"/>
          <w:szCs w:val="20"/>
        </w:rPr>
        <w:t>, 71</w:t>
      </w:r>
      <w:r w:rsidRPr="00493FE3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46BD7E5F" w14:textId="073EC568" w:rsidR="00493FE3" w:rsidRDefault="00493FE3" w:rsidP="00493FE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493FE3">
        <w:rPr>
          <w:rFonts w:ascii="Times New Roman" w:eastAsia="Lucida Sans Unicode" w:hAnsi="Times New Roman" w:cs="Calibri"/>
          <w:kern w:val="3"/>
          <w:sz w:val="20"/>
          <w:szCs w:val="20"/>
        </w:rPr>
        <w:t>PRZEMED SERVICE Sp. z o.o., ul. Zawiszy Czarnego 51, 33-300 Nowy Sącz</w:t>
      </w:r>
    </w:p>
    <w:p w14:paraId="0E27E3ED" w14:textId="2B5FB6F8" w:rsidR="000607AF" w:rsidRDefault="000607AF" w:rsidP="00493FE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6552790B" w14:textId="1B0483EE" w:rsidR="000607AF" w:rsidRPr="000607AF" w:rsidRDefault="000607AF" w:rsidP="000607AF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0607AF">
        <w:rPr>
          <w:rFonts w:ascii="Times New Roman" w:eastAsia="Lucida Sans Unicode" w:hAnsi="Times New Roman" w:cs="Calibri"/>
          <w:kern w:val="3"/>
          <w:sz w:val="20"/>
          <w:szCs w:val="20"/>
        </w:rPr>
        <w:t>W części nr 4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5</w:t>
      </w:r>
      <w:r w:rsidRPr="000607AF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27FA932F" w14:textId="5FA2AF05" w:rsidR="000607AF" w:rsidRPr="000607AF" w:rsidRDefault="000607AF" w:rsidP="000607AF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0607AF">
        <w:rPr>
          <w:rFonts w:ascii="Times New Roman" w:eastAsia="Lucida Sans Unicode" w:hAnsi="Times New Roman" w:cs="Calibri"/>
          <w:kern w:val="3"/>
          <w:sz w:val="20"/>
          <w:szCs w:val="20"/>
        </w:rPr>
        <w:t>CENTROMEDIC Sp. z o.o.. ul. Pasterska 2, 50-226 Wrocław</w:t>
      </w:r>
    </w:p>
    <w:p w14:paraId="11FB0098" w14:textId="77777777" w:rsidR="000607AF" w:rsidRPr="00596BDA" w:rsidRDefault="000607AF" w:rsidP="00493FE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223B7CFE" w14:textId="280863C7" w:rsidR="00692075" w:rsidRPr="00692075" w:rsidRDefault="00692075" w:rsidP="00692075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692075">
        <w:rPr>
          <w:rFonts w:ascii="Times New Roman" w:eastAsia="Lucida Sans Unicode" w:hAnsi="Times New Roman" w:cs="Calibri"/>
          <w:kern w:val="3"/>
          <w:sz w:val="20"/>
          <w:szCs w:val="20"/>
        </w:rPr>
        <w:t>W części nr 4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8</w:t>
      </w:r>
      <w:r w:rsidRPr="00692075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721993B5" w14:textId="28D661E4" w:rsidR="00596BDA" w:rsidRPr="00EC3605" w:rsidRDefault="00C11F88" w:rsidP="00EC3605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C11F88">
        <w:rPr>
          <w:rFonts w:ascii="Times New Roman" w:eastAsia="Lucida Sans Unicode" w:hAnsi="Times New Roman" w:cs="Calibri"/>
          <w:kern w:val="3"/>
          <w:sz w:val="20"/>
          <w:szCs w:val="20"/>
        </w:rPr>
        <w:t>Erbe Polska Sp. z o.o., Al. Rzeczypospolitej 14 lok. 2.8, 02-972 Warszawa</w:t>
      </w:r>
    </w:p>
    <w:p w14:paraId="6C1437A2" w14:textId="57B35D17" w:rsidR="003B782A" w:rsidRDefault="003B782A" w:rsidP="00717D8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17071F03" w14:textId="318506E6" w:rsidR="00C11F88" w:rsidRDefault="00C11F88" w:rsidP="00C11F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C11F88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W części nr 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50</w:t>
      </w:r>
      <w:r w:rsidR="00D41D27">
        <w:rPr>
          <w:rFonts w:ascii="Times New Roman" w:eastAsia="Lucida Sans Unicode" w:hAnsi="Times New Roman" w:cs="Calibri"/>
          <w:kern w:val="3"/>
          <w:sz w:val="20"/>
          <w:szCs w:val="20"/>
        </w:rPr>
        <w:t>, 51</w:t>
      </w:r>
      <w:r w:rsidR="00404BCE">
        <w:rPr>
          <w:rFonts w:ascii="Times New Roman" w:eastAsia="Lucida Sans Unicode" w:hAnsi="Times New Roman" w:cs="Calibri"/>
          <w:kern w:val="3"/>
          <w:sz w:val="20"/>
          <w:szCs w:val="20"/>
        </w:rPr>
        <w:t>, 67</w:t>
      </w:r>
      <w:r w:rsidRPr="00C11F88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5D604ACF" w14:textId="725E0C78" w:rsidR="00C11F88" w:rsidRDefault="00C11F88" w:rsidP="00717D8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C11F88">
        <w:rPr>
          <w:rFonts w:ascii="Times New Roman" w:eastAsia="Lucida Sans Unicode" w:hAnsi="Times New Roman" w:cs="Calibri"/>
          <w:kern w:val="3"/>
          <w:sz w:val="20"/>
          <w:szCs w:val="20"/>
        </w:rPr>
        <w:t>Stryker Polska Sp. z o.o., ul. Poleczki 35, 02-822 Warszawa</w:t>
      </w:r>
    </w:p>
    <w:p w14:paraId="1D113A0D" w14:textId="38ECD246" w:rsidR="00D41D27" w:rsidRDefault="00D41D27" w:rsidP="00717D8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2073C5DF" w14:textId="13BF490D" w:rsidR="00D41D27" w:rsidRPr="00D41D27" w:rsidRDefault="00D41D27" w:rsidP="00D41D27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D41D27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W części nr 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53</w:t>
      </w:r>
      <w:r w:rsidRPr="00D41D27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147AB33D" w14:textId="3ADE7BEE" w:rsidR="00D41D27" w:rsidRPr="00D41D27" w:rsidRDefault="00D41D27" w:rsidP="00D41D27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D41D27">
        <w:rPr>
          <w:rFonts w:ascii="Times New Roman" w:eastAsia="Lucida Sans Unicode" w:hAnsi="Times New Roman" w:cs="Calibri"/>
          <w:kern w:val="3"/>
          <w:sz w:val="20"/>
          <w:szCs w:val="20"/>
        </w:rPr>
        <w:t>PHILIPS POLSKA Sp. z o.o., Al. Jerozolimskie 195B, 02-222 Warszawa</w:t>
      </w:r>
    </w:p>
    <w:p w14:paraId="704BA131" w14:textId="77777777" w:rsidR="00D41D27" w:rsidRDefault="00D41D27" w:rsidP="00717D83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68A15C75" w14:textId="31B3C206" w:rsidR="00D41D27" w:rsidRPr="00D41D27" w:rsidRDefault="00D41D27" w:rsidP="00D41D27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D41D27">
        <w:rPr>
          <w:rFonts w:ascii="Times New Roman" w:eastAsia="Lucida Sans Unicode" w:hAnsi="Times New Roman" w:cs="Calibri"/>
          <w:kern w:val="3"/>
          <w:sz w:val="20"/>
          <w:szCs w:val="20"/>
        </w:rPr>
        <w:t>W części nr 5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5</w:t>
      </w:r>
      <w:r w:rsidRPr="00D41D27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1164D610" w14:textId="284A5C1C" w:rsidR="00D41D27" w:rsidRPr="00D41D27" w:rsidRDefault="00D41D27" w:rsidP="00D41D27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D41D27">
        <w:rPr>
          <w:rFonts w:ascii="Times New Roman" w:eastAsia="Lucida Sans Unicode" w:hAnsi="Times New Roman" w:cs="Calibri"/>
          <w:kern w:val="3"/>
          <w:sz w:val="20"/>
          <w:szCs w:val="20"/>
        </w:rPr>
        <w:t>VARIMED Sp. z o.o., ul. Kościuszki 115/4U, 50-442 Wrocław</w:t>
      </w:r>
    </w:p>
    <w:p w14:paraId="2D66171D" w14:textId="77777777" w:rsidR="00D41D27" w:rsidRDefault="00D41D27" w:rsidP="00D41D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3D88FC2E" w14:textId="77C90BCC" w:rsidR="00D41D27" w:rsidRPr="00D41D27" w:rsidRDefault="00D41D27" w:rsidP="00D41D27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D41D27">
        <w:rPr>
          <w:rFonts w:ascii="Times New Roman" w:eastAsia="Lucida Sans Unicode" w:hAnsi="Times New Roman" w:cs="Calibri"/>
          <w:kern w:val="3"/>
          <w:sz w:val="20"/>
          <w:szCs w:val="20"/>
        </w:rPr>
        <w:t>W części nr 5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6</w:t>
      </w:r>
      <w:r w:rsidRPr="00D41D27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68423706" w14:textId="5B583601" w:rsidR="006B65FB" w:rsidRDefault="00844729" w:rsidP="00844729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844729">
        <w:rPr>
          <w:rFonts w:ascii="Times New Roman" w:eastAsia="Lucida Sans Unicode" w:hAnsi="Times New Roman" w:cs="Calibri"/>
          <w:kern w:val="3"/>
          <w:sz w:val="20"/>
          <w:szCs w:val="20"/>
        </w:rPr>
        <w:t>YAL Sp. z o.o., ul. Fabryczna 14, 26-670 Pionki</w:t>
      </w:r>
    </w:p>
    <w:p w14:paraId="621CBDBF" w14:textId="03A84320" w:rsidR="0022640B" w:rsidRDefault="0022640B" w:rsidP="00844729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1C21D46B" w14:textId="282F4B47" w:rsidR="0022640B" w:rsidRPr="0022640B" w:rsidRDefault="0022640B" w:rsidP="0022640B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22640B">
        <w:rPr>
          <w:rFonts w:ascii="Times New Roman" w:eastAsia="Lucida Sans Unicode" w:hAnsi="Times New Roman" w:cs="Calibri"/>
          <w:kern w:val="3"/>
          <w:sz w:val="20"/>
          <w:szCs w:val="20"/>
        </w:rPr>
        <w:t>W części nr 5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7</w:t>
      </w:r>
      <w:r w:rsidRPr="0022640B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6923C3F7" w14:textId="21B67BF7" w:rsidR="0022640B" w:rsidRDefault="0022640B" w:rsidP="00844729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22640B">
        <w:rPr>
          <w:rFonts w:ascii="Times New Roman" w:eastAsia="Lucida Sans Unicode" w:hAnsi="Times New Roman" w:cs="Calibri"/>
          <w:kern w:val="3"/>
          <w:sz w:val="20"/>
          <w:szCs w:val="20"/>
        </w:rPr>
        <w:t>TIMKO Sp. z o.o., ul. Syrokomli 30, 03-335 Warszawa</w:t>
      </w:r>
    </w:p>
    <w:p w14:paraId="70BE85F9" w14:textId="58269A17" w:rsidR="00231F7D" w:rsidRDefault="00231F7D" w:rsidP="00844729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79D83859" w14:textId="58502640" w:rsidR="00231F7D" w:rsidRPr="00231F7D" w:rsidRDefault="00231F7D" w:rsidP="00231F7D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231F7D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W części nr 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60</w:t>
      </w:r>
      <w:r w:rsidRPr="00231F7D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76F69B33" w14:textId="16792AE2" w:rsidR="00231F7D" w:rsidRDefault="00231F7D" w:rsidP="00231F7D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231F7D">
        <w:rPr>
          <w:rFonts w:ascii="Times New Roman" w:eastAsia="Lucida Sans Unicode" w:hAnsi="Times New Roman" w:cs="Calibri"/>
          <w:kern w:val="3"/>
          <w:sz w:val="20"/>
          <w:szCs w:val="20"/>
        </w:rPr>
        <w:t>COMED s.c. Krzysztof Pilarski, Wojciech Grunwald, ul. 1 Maja 20/1, 75-800 Koszalin</w:t>
      </w:r>
    </w:p>
    <w:p w14:paraId="416EE1E4" w14:textId="55DCADBC" w:rsidR="005A6812" w:rsidRDefault="005A6812" w:rsidP="00231F7D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7B8ED437" w14:textId="459EC84B" w:rsidR="005A6812" w:rsidRPr="005A6812" w:rsidRDefault="005A6812" w:rsidP="005A681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5A6812">
        <w:rPr>
          <w:rFonts w:ascii="Times New Roman" w:eastAsia="Lucida Sans Unicode" w:hAnsi="Times New Roman" w:cs="Calibri"/>
          <w:kern w:val="3"/>
          <w:sz w:val="20"/>
          <w:szCs w:val="20"/>
        </w:rPr>
        <w:t>W części nr 6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3</w:t>
      </w:r>
      <w:r w:rsidRPr="005A6812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0E01F132" w14:textId="6179ED42" w:rsidR="005A6812" w:rsidRPr="00231F7D" w:rsidRDefault="005A6812" w:rsidP="005A681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5A6812">
        <w:rPr>
          <w:rFonts w:ascii="Times New Roman" w:eastAsia="Lucida Sans Unicode" w:hAnsi="Times New Roman" w:cs="Calibri"/>
          <w:kern w:val="3"/>
          <w:sz w:val="20"/>
          <w:szCs w:val="20"/>
        </w:rPr>
        <w:t>PPHU „Specjał” Sp. z o.o. ul. Aleja Jana Pawła II 0/5, 00-175 Warszawa, Hurtownia Farmaceutyczna, ul. B. Żeleńskiego 5, 35-105 Rzeszów</w:t>
      </w:r>
    </w:p>
    <w:p w14:paraId="5BF24F47" w14:textId="5E4A45F9" w:rsidR="00231F7D" w:rsidRDefault="00231F7D" w:rsidP="00844729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498924DB" w14:textId="15E9A2F5" w:rsidR="005A6812" w:rsidRPr="005A6812" w:rsidRDefault="005A6812" w:rsidP="005A681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5A6812">
        <w:rPr>
          <w:rFonts w:ascii="Times New Roman" w:eastAsia="Lucida Sans Unicode" w:hAnsi="Times New Roman" w:cs="Calibri"/>
          <w:kern w:val="3"/>
          <w:sz w:val="20"/>
          <w:szCs w:val="20"/>
        </w:rPr>
        <w:t>W części nr 6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5</w:t>
      </w:r>
      <w:r w:rsidRPr="005A6812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2D57BAFA" w14:textId="66A97287" w:rsidR="005A6812" w:rsidRDefault="005A6812" w:rsidP="005A681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5A6812">
        <w:rPr>
          <w:rFonts w:ascii="Times New Roman" w:eastAsia="Lucida Sans Unicode" w:hAnsi="Times New Roman" w:cs="Calibri"/>
          <w:kern w:val="3"/>
          <w:sz w:val="20"/>
          <w:szCs w:val="20"/>
        </w:rPr>
        <w:t>GETINGE POLSKA Sp. z o.o., ul. Osmańska 14, 02-823 Warszawa</w:t>
      </w:r>
    </w:p>
    <w:p w14:paraId="0D9B8DA5" w14:textId="2395BC4C" w:rsidR="00404BCE" w:rsidRDefault="00404BCE" w:rsidP="005A681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4B56FDF5" w14:textId="69F8D678" w:rsidR="00404BCE" w:rsidRPr="00404BCE" w:rsidRDefault="00404BCE" w:rsidP="00404BCE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404BCE">
        <w:rPr>
          <w:rFonts w:ascii="Times New Roman" w:eastAsia="Lucida Sans Unicode" w:hAnsi="Times New Roman" w:cs="Calibri"/>
          <w:kern w:val="3"/>
          <w:sz w:val="20"/>
          <w:szCs w:val="20"/>
        </w:rPr>
        <w:t>W części nr 6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8</w:t>
      </w:r>
      <w:r w:rsidRPr="00404BCE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63598EE5" w14:textId="7E1163CC" w:rsidR="00404BCE" w:rsidRDefault="00017492" w:rsidP="00404BCE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017492">
        <w:rPr>
          <w:rFonts w:ascii="Times New Roman" w:eastAsia="Lucida Sans Unicode" w:hAnsi="Times New Roman" w:cs="Calibri"/>
          <w:kern w:val="3"/>
          <w:sz w:val="20"/>
          <w:szCs w:val="20"/>
        </w:rPr>
        <w:t>Emtel Sliwa Sp. k., ul. Mickiewicza 66, 41-807 Zabrze</w:t>
      </w:r>
    </w:p>
    <w:p w14:paraId="7C2E7647" w14:textId="1D7C74A9" w:rsidR="00017492" w:rsidRDefault="00017492" w:rsidP="00404BCE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33DE206C" w14:textId="0F7618B3" w:rsidR="00017492" w:rsidRPr="00017492" w:rsidRDefault="00017492" w:rsidP="0001749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017492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W części nr 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70</w:t>
      </w:r>
      <w:r w:rsidRPr="00017492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6B8EA360" w14:textId="6DB35BF5" w:rsidR="00017492" w:rsidRPr="00017492" w:rsidRDefault="00017492" w:rsidP="0001749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017492">
        <w:rPr>
          <w:rFonts w:ascii="Times New Roman" w:eastAsia="Lucida Sans Unicode" w:hAnsi="Times New Roman" w:cs="Calibri"/>
          <w:kern w:val="3"/>
          <w:sz w:val="20"/>
          <w:szCs w:val="20"/>
        </w:rPr>
        <w:t>INOMED Sp. z o.o., ul. Bursztynowa 4/D1, 83-021 Rokitnica</w:t>
      </w:r>
    </w:p>
    <w:p w14:paraId="4A943C67" w14:textId="77777777" w:rsidR="00017492" w:rsidRPr="00404BCE" w:rsidRDefault="00017492" w:rsidP="00404BCE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6ECFCCCD" w14:textId="793DA0E5" w:rsidR="00017492" w:rsidRPr="00017492" w:rsidRDefault="00017492" w:rsidP="0001749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017492">
        <w:rPr>
          <w:rFonts w:ascii="Times New Roman" w:eastAsia="Lucida Sans Unicode" w:hAnsi="Times New Roman" w:cs="Calibri"/>
          <w:kern w:val="3"/>
          <w:sz w:val="20"/>
          <w:szCs w:val="20"/>
        </w:rPr>
        <w:t>W części nr 7</w:t>
      </w:r>
      <w:r>
        <w:rPr>
          <w:rFonts w:ascii="Times New Roman" w:eastAsia="Lucida Sans Unicode" w:hAnsi="Times New Roman" w:cs="Calibri"/>
          <w:kern w:val="3"/>
          <w:sz w:val="20"/>
          <w:szCs w:val="20"/>
        </w:rPr>
        <w:t>4</w:t>
      </w:r>
      <w:r w:rsidRPr="00017492">
        <w:rPr>
          <w:rFonts w:ascii="Times New Roman" w:eastAsia="Lucida Sans Unicode" w:hAnsi="Times New Roman" w:cs="Calibri"/>
          <w:kern w:val="3"/>
          <w:sz w:val="20"/>
          <w:szCs w:val="20"/>
        </w:rPr>
        <w:t xml:space="preserve"> wybrano ofertę firmy:</w:t>
      </w:r>
    </w:p>
    <w:p w14:paraId="34F0B967" w14:textId="52EA32F2" w:rsidR="00017492" w:rsidRPr="00017492" w:rsidRDefault="00017492" w:rsidP="0001749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 w:rsidRPr="00017492">
        <w:rPr>
          <w:rFonts w:ascii="Times New Roman" w:eastAsia="Lucida Sans Unicode" w:hAnsi="Times New Roman" w:cs="Calibri"/>
          <w:kern w:val="3"/>
          <w:sz w:val="20"/>
          <w:szCs w:val="20"/>
        </w:rPr>
        <w:t>Kosmed Sp. z o.o., ul. Łazy 30A, 25-677 Kielce</w:t>
      </w:r>
    </w:p>
    <w:p w14:paraId="426582C8" w14:textId="77777777" w:rsidR="00404BCE" w:rsidRPr="005A6812" w:rsidRDefault="00404BCE" w:rsidP="005A681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626B4D80" w14:textId="77777777" w:rsidR="005A6812" w:rsidRDefault="005A6812" w:rsidP="00844729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5D3BBC4A" w14:textId="77777777" w:rsidR="00C11F88" w:rsidRPr="00955E53" w:rsidRDefault="00C11F88" w:rsidP="00955E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444E440C" w14:textId="77777777" w:rsidR="00955E53" w:rsidRPr="00955E53" w:rsidRDefault="00955E53" w:rsidP="00955E5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Calibri"/>
          <w:b/>
          <w:kern w:val="3"/>
          <w:sz w:val="20"/>
          <w:szCs w:val="20"/>
          <w:u w:val="single"/>
        </w:rPr>
      </w:pPr>
      <w:r w:rsidRPr="00955E53">
        <w:rPr>
          <w:rFonts w:ascii="Times New Roman" w:eastAsia="Lucida Sans Unicode" w:hAnsi="Times New Roman" w:cs="Calibri"/>
          <w:b/>
          <w:kern w:val="3"/>
          <w:sz w:val="20"/>
          <w:szCs w:val="20"/>
          <w:u w:val="single"/>
        </w:rPr>
        <w:t>Uzasadnienie:</w:t>
      </w:r>
    </w:p>
    <w:p w14:paraId="099558B4" w14:textId="3C9486E7" w:rsidR="00955E53" w:rsidRDefault="00955E53" w:rsidP="00955E53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>Ofert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y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w/w Wykonawc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ów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został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y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uznan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e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za najkorzystniejsz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e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na podstawie kryterium oceny ofert określonego w specyfikacji istotnych warunków zamówienia tj. najkorzystniejszej ceny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, stawki roboczogodziny</w:t>
      </w:r>
      <w:r w:rsidR="00CA0F1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, 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okresu gwarancji</w:t>
      </w:r>
      <w:r w:rsidR="00CA0F1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, </w:t>
      </w:r>
      <w:r w:rsidR="00CA0F19" w:rsidRPr="00CA0F19">
        <w:rPr>
          <w:rFonts w:ascii="Times New Roman" w:eastAsia="Lucida Sans Unicode" w:hAnsi="Times New Roman" w:cs="Times New Roman"/>
          <w:kern w:val="3"/>
          <w:sz w:val="20"/>
          <w:szCs w:val="20"/>
        </w:rPr>
        <w:t>wykonywani</w:t>
      </w:r>
      <w:r w:rsidR="00CA0F19">
        <w:rPr>
          <w:rFonts w:ascii="Times New Roman" w:eastAsia="Lucida Sans Unicode" w:hAnsi="Times New Roman" w:cs="Times New Roman"/>
          <w:kern w:val="3"/>
          <w:sz w:val="20"/>
          <w:szCs w:val="20"/>
        </w:rPr>
        <w:t>a</w:t>
      </w:r>
      <w:r w:rsidR="00CA0F19" w:rsidRPr="00CA0F1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drobnych napraw w ramach przeglądu</w:t>
      </w:r>
      <w:r w:rsidR="00CA0F1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oraz </w:t>
      </w:r>
      <w:r w:rsidR="00091BAC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dla wybranych części - </w:t>
      </w:r>
      <w:r w:rsidR="00CA0F19">
        <w:rPr>
          <w:rFonts w:ascii="Times New Roman" w:eastAsia="Lucida Sans Unicode" w:hAnsi="Times New Roman" w:cs="Times New Roman"/>
          <w:kern w:val="3"/>
          <w:sz w:val="20"/>
          <w:szCs w:val="20"/>
        </w:rPr>
        <w:t>autoryzacji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. </w:t>
      </w:r>
    </w:p>
    <w:p w14:paraId="561C62DB" w14:textId="77777777" w:rsidR="00836E50" w:rsidRDefault="00836E50" w:rsidP="00836E50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FA29A3B" w14:textId="77777777" w:rsidR="00903388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1AE1B20" w14:textId="0D1B955E" w:rsidR="00903388" w:rsidRDefault="00903388" w:rsidP="00925D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O dopuszczeniu do dynamicznego systemu zakupów.</w:t>
      </w:r>
    </w:p>
    <w:p w14:paraId="763DDC3C" w14:textId="1FAB271B" w:rsidR="00903388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Nie dotyczy.</w:t>
      </w:r>
    </w:p>
    <w:p w14:paraId="0408076F" w14:textId="77777777" w:rsidR="00903388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D52F84E" w14:textId="4311F1E2" w:rsidR="00903388" w:rsidRDefault="00903388" w:rsidP="00925D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O nieustanowieniu dynamicznego systemu zakupów.</w:t>
      </w:r>
    </w:p>
    <w:p w14:paraId="22794CA9" w14:textId="7D34F67D" w:rsidR="00903388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Nie dotyczy.</w:t>
      </w:r>
    </w:p>
    <w:p w14:paraId="73E114AA" w14:textId="77777777" w:rsidR="00903388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AF475EA" w14:textId="1CE2B652" w:rsidR="00903388" w:rsidRDefault="00903388" w:rsidP="00925D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O unieważnieniu postępowania.</w:t>
      </w:r>
    </w:p>
    <w:p w14:paraId="37DDF517" w14:textId="77777777" w:rsidR="00091BAC" w:rsidRPr="00091BAC" w:rsidRDefault="00091BAC" w:rsidP="00091BAC">
      <w:pPr>
        <w:widowControl w:val="0"/>
        <w:suppressAutoHyphens/>
        <w:autoSpaceDE w:val="0"/>
        <w:autoSpaceDN w:val="0"/>
        <w:spacing w:after="0" w:line="100" w:lineRule="atLeast"/>
        <w:ind w:left="426" w:right="-142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091BAC">
        <w:rPr>
          <w:rFonts w:ascii="Times New Roman" w:eastAsia="Lucida Sans Unicode" w:hAnsi="Times New Roman" w:cs="Times New Roman"/>
          <w:kern w:val="3"/>
          <w:sz w:val="20"/>
          <w:szCs w:val="20"/>
        </w:rPr>
        <w:t>Zamawiający unieważnił:</w:t>
      </w:r>
    </w:p>
    <w:p w14:paraId="59104879" w14:textId="5F895188" w:rsidR="00091BAC" w:rsidRPr="005517B1" w:rsidRDefault="00091BAC" w:rsidP="00091BAC">
      <w:pPr>
        <w:widowControl w:val="0"/>
        <w:suppressAutoHyphens/>
        <w:autoSpaceDE w:val="0"/>
        <w:autoSpaceDN w:val="0"/>
        <w:spacing w:after="0" w:line="100" w:lineRule="atLeast"/>
        <w:ind w:left="426" w:right="-142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5517B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- postępowanie w części nr </w:t>
      </w:r>
      <w:r w:rsidR="00717D83" w:rsidRPr="005517B1">
        <w:rPr>
          <w:rFonts w:ascii="Times New Roman" w:eastAsia="Lucida Sans Unicode" w:hAnsi="Times New Roman" w:cs="Times New Roman"/>
          <w:kern w:val="3"/>
          <w:sz w:val="20"/>
          <w:szCs w:val="20"/>
        </w:rPr>
        <w:t>7, 8</w:t>
      </w:r>
      <w:r w:rsidR="004E2EC8" w:rsidRPr="005517B1">
        <w:rPr>
          <w:rFonts w:ascii="Times New Roman" w:eastAsia="Lucida Sans Unicode" w:hAnsi="Times New Roman" w:cs="Times New Roman"/>
          <w:kern w:val="3"/>
          <w:sz w:val="20"/>
          <w:szCs w:val="20"/>
        </w:rPr>
        <w:t>, 10</w:t>
      </w:r>
      <w:r w:rsidR="003B782A" w:rsidRPr="005517B1">
        <w:rPr>
          <w:rFonts w:ascii="Times New Roman" w:eastAsia="Lucida Sans Unicode" w:hAnsi="Times New Roman" w:cs="Times New Roman"/>
          <w:kern w:val="3"/>
          <w:sz w:val="20"/>
          <w:szCs w:val="20"/>
        </w:rPr>
        <w:t>, 13</w:t>
      </w:r>
      <w:r w:rsidR="006711CF" w:rsidRPr="005517B1">
        <w:rPr>
          <w:rFonts w:ascii="Times New Roman" w:eastAsia="Lucida Sans Unicode" w:hAnsi="Times New Roman" w:cs="Times New Roman"/>
          <w:kern w:val="3"/>
          <w:sz w:val="20"/>
          <w:szCs w:val="20"/>
        </w:rPr>
        <w:t>, 17</w:t>
      </w:r>
      <w:r w:rsidR="0058059A" w:rsidRPr="005517B1">
        <w:rPr>
          <w:rFonts w:ascii="Times New Roman" w:eastAsia="Lucida Sans Unicode" w:hAnsi="Times New Roman" w:cs="Times New Roman"/>
          <w:kern w:val="3"/>
          <w:sz w:val="20"/>
          <w:szCs w:val="20"/>
        </w:rPr>
        <w:t>, 19</w:t>
      </w:r>
      <w:r w:rsidR="004D30B0">
        <w:rPr>
          <w:rFonts w:ascii="Times New Roman" w:eastAsia="Lucida Sans Unicode" w:hAnsi="Times New Roman" w:cs="Times New Roman"/>
          <w:kern w:val="3"/>
          <w:sz w:val="20"/>
          <w:szCs w:val="20"/>
        </w:rPr>
        <w:t>, 28</w:t>
      </w:r>
      <w:r w:rsidR="00F14592">
        <w:rPr>
          <w:rFonts w:ascii="Times New Roman" w:eastAsia="Lucida Sans Unicode" w:hAnsi="Times New Roman" w:cs="Times New Roman"/>
          <w:kern w:val="3"/>
          <w:sz w:val="20"/>
          <w:szCs w:val="20"/>
        </w:rPr>
        <w:t>, 31</w:t>
      </w:r>
      <w:r w:rsidR="007F072D">
        <w:rPr>
          <w:rFonts w:ascii="Times New Roman" w:eastAsia="Lucida Sans Unicode" w:hAnsi="Times New Roman" w:cs="Times New Roman"/>
          <w:kern w:val="3"/>
          <w:sz w:val="20"/>
          <w:szCs w:val="20"/>
        </w:rPr>
        <w:t>, 34</w:t>
      </w:r>
      <w:r w:rsidR="00047B4E">
        <w:rPr>
          <w:rFonts w:ascii="Times New Roman" w:eastAsia="Lucida Sans Unicode" w:hAnsi="Times New Roman" w:cs="Times New Roman"/>
          <w:kern w:val="3"/>
          <w:sz w:val="20"/>
          <w:szCs w:val="20"/>
        </w:rPr>
        <w:t>, 36, 37, 38</w:t>
      </w:r>
      <w:r w:rsidR="00231F7D">
        <w:rPr>
          <w:rFonts w:ascii="Times New Roman" w:eastAsia="Lucida Sans Unicode" w:hAnsi="Times New Roman" w:cs="Times New Roman"/>
          <w:kern w:val="3"/>
          <w:sz w:val="20"/>
          <w:szCs w:val="20"/>
        </w:rPr>
        <w:t>, 59</w:t>
      </w:r>
      <w:r w:rsidR="00133515">
        <w:rPr>
          <w:rFonts w:ascii="Times New Roman" w:eastAsia="Lucida Sans Unicode" w:hAnsi="Times New Roman" w:cs="Times New Roman"/>
          <w:kern w:val="3"/>
          <w:sz w:val="20"/>
          <w:szCs w:val="20"/>
        </w:rPr>
        <w:t>, 62</w:t>
      </w:r>
      <w:r w:rsidR="009F472D">
        <w:rPr>
          <w:rFonts w:ascii="Times New Roman" w:eastAsia="Lucida Sans Unicode" w:hAnsi="Times New Roman" w:cs="Times New Roman"/>
          <w:kern w:val="3"/>
          <w:sz w:val="20"/>
          <w:szCs w:val="20"/>
        </w:rPr>
        <w:t>, 66</w:t>
      </w:r>
      <w:r w:rsidR="00017492">
        <w:rPr>
          <w:rFonts w:ascii="Times New Roman" w:eastAsia="Lucida Sans Unicode" w:hAnsi="Times New Roman" w:cs="Times New Roman"/>
          <w:kern w:val="3"/>
          <w:sz w:val="20"/>
          <w:szCs w:val="20"/>
        </w:rPr>
        <w:t>, 69</w:t>
      </w:r>
      <w:r w:rsidRPr="005517B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na podstawie art. 93 ust. 1 pkt 1) ustawy Pzp.</w:t>
      </w:r>
    </w:p>
    <w:p w14:paraId="60B930FB" w14:textId="77777777" w:rsidR="00091BAC" w:rsidRPr="005517B1" w:rsidRDefault="00091BAC" w:rsidP="00091BAC">
      <w:pPr>
        <w:widowControl w:val="0"/>
        <w:suppressAutoHyphens/>
        <w:autoSpaceDE w:val="0"/>
        <w:autoSpaceDN w:val="0"/>
        <w:spacing w:after="0" w:line="100" w:lineRule="atLeast"/>
        <w:ind w:left="426" w:right="-142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5517B1">
        <w:rPr>
          <w:rFonts w:ascii="Times New Roman" w:eastAsia="Lucida Sans Unicode" w:hAnsi="Times New Roman" w:cs="Times New Roman"/>
          <w:kern w:val="3"/>
          <w:sz w:val="20"/>
          <w:szCs w:val="20"/>
        </w:rPr>
        <w:t>Uzasadnienie:</w:t>
      </w:r>
    </w:p>
    <w:p w14:paraId="3B990405" w14:textId="441D68CA" w:rsidR="00091BAC" w:rsidRPr="00076342" w:rsidRDefault="00091BAC" w:rsidP="00091BAC">
      <w:pPr>
        <w:widowControl w:val="0"/>
        <w:suppressAutoHyphens/>
        <w:autoSpaceDE w:val="0"/>
        <w:autoSpaceDN w:val="0"/>
        <w:spacing w:after="0" w:line="100" w:lineRule="atLeast"/>
        <w:ind w:left="426" w:right="-142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</w:rPr>
      </w:pPr>
      <w:r w:rsidRPr="00076342"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</w:rPr>
        <w:t>W ty</w:t>
      </w:r>
      <w:r w:rsidR="00076342" w:rsidRPr="00076342"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</w:rPr>
        <w:t>ch</w:t>
      </w:r>
      <w:r w:rsidRPr="00076342"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</w:rPr>
        <w:t xml:space="preserve"> zakres</w:t>
      </w:r>
      <w:r w:rsidR="00076342" w:rsidRPr="00076342"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</w:rPr>
        <w:t>ach</w:t>
      </w:r>
      <w:r w:rsidRPr="00076342"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</w:rPr>
        <w:t xml:space="preserve"> nie złożono żadnej oferty</w:t>
      </w:r>
      <w:r w:rsidR="00076342" w:rsidRPr="00076342"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</w:rPr>
        <w:t xml:space="preserve"> / nie złożono żadnej oferty</w:t>
      </w:r>
      <w:r w:rsidRPr="00076342"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</w:rPr>
        <w:t xml:space="preserve"> niepodlegającej odrzuceniu.</w:t>
      </w:r>
    </w:p>
    <w:p w14:paraId="783C10CD" w14:textId="77777777" w:rsidR="00091BAC" w:rsidRPr="00091BAC" w:rsidRDefault="00091BAC" w:rsidP="00091BAC">
      <w:pPr>
        <w:widowControl w:val="0"/>
        <w:suppressAutoHyphens/>
        <w:autoSpaceDE w:val="0"/>
        <w:autoSpaceDN w:val="0"/>
        <w:spacing w:after="0" w:line="100" w:lineRule="atLeast"/>
        <w:ind w:left="426" w:right="-142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335D7246" w14:textId="6F9BDD1F" w:rsidR="00091BAC" w:rsidRPr="00091BAC" w:rsidRDefault="00091BAC" w:rsidP="00091BAC">
      <w:pPr>
        <w:widowControl w:val="0"/>
        <w:suppressAutoHyphens/>
        <w:autoSpaceDE w:val="0"/>
        <w:autoSpaceDN w:val="0"/>
        <w:spacing w:after="0" w:line="100" w:lineRule="atLeast"/>
        <w:ind w:left="426" w:right="-142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091BAC">
        <w:rPr>
          <w:rFonts w:ascii="Times New Roman" w:eastAsia="Lucida Sans Unicode" w:hAnsi="Times New Roman" w:cs="Times New Roman"/>
          <w:kern w:val="3"/>
          <w:sz w:val="20"/>
          <w:szCs w:val="20"/>
        </w:rPr>
        <w:t>- post</w:t>
      </w:r>
      <w:r w:rsidR="00960215">
        <w:rPr>
          <w:rFonts w:ascii="Times New Roman" w:eastAsia="Lucida Sans Unicode" w:hAnsi="Times New Roman" w:cs="Times New Roman"/>
          <w:kern w:val="3"/>
          <w:sz w:val="20"/>
          <w:szCs w:val="20"/>
        </w:rPr>
        <w:t>ę</w:t>
      </w:r>
      <w:r w:rsidRPr="00091BAC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powanie w części nr 1, </w:t>
      </w:r>
      <w:r w:rsidR="00550FC2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5, </w:t>
      </w:r>
      <w:r w:rsidR="005517B1">
        <w:rPr>
          <w:rFonts w:ascii="Times New Roman" w:eastAsia="Lucida Sans Unicode" w:hAnsi="Times New Roman" w:cs="Times New Roman"/>
          <w:kern w:val="3"/>
          <w:sz w:val="20"/>
          <w:szCs w:val="20"/>
        </w:rPr>
        <w:t>23,</w:t>
      </w:r>
      <w:r w:rsidR="00E441CB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25, </w:t>
      </w:r>
      <w:r w:rsidR="00D41D27">
        <w:rPr>
          <w:rFonts w:ascii="Times New Roman" w:eastAsia="Lucida Sans Unicode" w:hAnsi="Times New Roman" w:cs="Times New Roman"/>
          <w:kern w:val="3"/>
          <w:sz w:val="20"/>
          <w:szCs w:val="20"/>
        </w:rPr>
        <w:t>54,</w:t>
      </w:r>
      <w:r w:rsidR="0013351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61</w:t>
      </w:r>
      <w:r w:rsidR="005517B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r w:rsidRPr="00091BAC">
        <w:rPr>
          <w:rFonts w:ascii="Times New Roman" w:eastAsia="Lucida Sans Unicode" w:hAnsi="Times New Roman" w:cs="Times New Roman"/>
          <w:kern w:val="3"/>
          <w:sz w:val="20"/>
          <w:szCs w:val="20"/>
        </w:rPr>
        <w:t>na podstawie art. 93 ust. 1 pkt 4) ustawy Pzp.</w:t>
      </w:r>
    </w:p>
    <w:p w14:paraId="22F5AD31" w14:textId="77777777" w:rsidR="00091BAC" w:rsidRPr="00091BAC" w:rsidRDefault="00091BAC" w:rsidP="00091BAC">
      <w:pPr>
        <w:widowControl w:val="0"/>
        <w:suppressAutoHyphens/>
        <w:autoSpaceDE w:val="0"/>
        <w:autoSpaceDN w:val="0"/>
        <w:spacing w:after="0" w:line="100" w:lineRule="atLeast"/>
        <w:ind w:left="426" w:right="-142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091BAC">
        <w:rPr>
          <w:rFonts w:ascii="Times New Roman" w:eastAsia="Lucida Sans Unicode" w:hAnsi="Times New Roman" w:cs="Times New Roman"/>
          <w:kern w:val="3"/>
          <w:sz w:val="20"/>
          <w:szCs w:val="20"/>
        </w:rPr>
        <w:t>Uzasadnienie:</w:t>
      </w:r>
    </w:p>
    <w:p w14:paraId="21F96B07" w14:textId="4483855E" w:rsidR="00C12392" w:rsidRDefault="00091BAC" w:rsidP="00091BAC">
      <w:pPr>
        <w:widowControl w:val="0"/>
        <w:suppressAutoHyphens/>
        <w:autoSpaceDE w:val="0"/>
        <w:autoSpaceDN w:val="0"/>
        <w:spacing w:after="0" w:line="100" w:lineRule="atLeast"/>
        <w:ind w:left="426" w:right="-142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091BAC">
        <w:rPr>
          <w:rFonts w:ascii="Times New Roman" w:eastAsia="Lucida Sans Unicode" w:hAnsi="Times New Roman" w:cs="Times New Roman"/>
          <w:kern w:val="3"/>
          <w:sz w:val="20"/>
          <w:szCs w:val="20"/>
        </w:rPr>
        <w:t>Ceny najkorzystniejszych ofert w tych zadaniach przekraczają kwoty, które Zamawiający zamierzał przeznaczyć na sfinansowanie zamówienia w tych częściach</w:t>
      </w:r>
      <w:r w:rsidR="002B61E8">
        <w:rPr>
          <w:rFonts w:ascii="Times New Roman" w:eastAsia="Lucida Sans Unicode" w:hAnsi="Times New Roman" w:cs="Times New Roman"/>
          <w:kern w:val="3"/>
          <w:sz w:val="20"/>
          <w:szCs w:val="20"/>
        </w:rPr>
        <w:t>.</w:t>
      </w:r>
      <w:r w:rsidR="002E32AB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Dodatkowo w części nr 5, Zamawiający zastosował niniejszy przepis w odniesieniu do stawki roboczogodziny. Wykonawca zaoferował stawkę roboczogodziny wynoszącą </w:t>
      </w:r>
      <w:r w:rsidR="002E32AB" w:rsidRPr="002E32AB">
        <w:rPr>
          <w:rFonts w:ascii="Times New Roman" w:eastAsia="Lucida Sans Unicode" w:hAnsi="Times New Roman" w:cs="Times New Roman"/>
          <w:kern w:val="3"/>
          <w:sz w:val="20"/>
          <w:szCs w:val="20"/>
        </w:rPr>
        <w:t>2915</w:t>
      </w:r>
      <w:r w:rsidR="002E32AB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1,00 zł. brutto, co czyni niemożliwym wykonanie jakiejkolwiek naprawy </w:t>
      </w:r>
      <w:r w:rsidR="003055DA">
        <w:rPr>
          <w:rFonts w:ascii="Times New Roman" w:eastAsia="Lucida Sans Unicode" w:hAnsi="Times New Roman" w:cs="Times New Roman"/>
          <w:kern w:val="3"/>
          <w:sz w:val="20"/>
          <w:szCs w:val="20"/>
        </w:rPr>
        <w:br/>
      </w:r>
      <w:r w:rsidR="002E32AB">
        <w:rPr>
          <w:rFonts w:ascii="Times New Roman" w:eastAsia="Lucida Sans Unicode" w:hAnsi="Times New Roman" w:cs="Times New Roman"/>
          <w:kern w:val="3"/>
          <w:sz w:val="20"/>
          <w:szCs w:val="20"/>
        </w:rPr>
        <w:t>po tej cenie.</w:t>
      </w:r>
    </w:p>
    <w:p w14:paraId="7258E559" w14:textId="77777777" w:rsidR="002B61E8" w:rsidRDefault="002B61E8" w:rsidP="001A56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F760E8D" w14:textId="77777777" w:rsidR="002B61E8" w:rsidRDefault="002B61E8" w:rsidP="001A56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24081D0" w14:textId="576381C4" w:rsidR="003462FD" w:rsidRPr="001A56E0" w:rsidRDefault="003462FD" w:rsidP="001A56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8"/>
          <w:szCs w:val="18"/>
        </w:rPr>
      </w:pPr>
      <w:r w:rsidRPr="003462FD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__________________________________________________________________________________________</w:t>
      </w:r>
    </w:p>
    <w:p w14:paraId="031A0C6C" w14:textId="77777777" w:rsidR="00AE44BD" w:rsidRDefault="00AE44B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p w14:paraId="06A6107D" w14:textId="47903A51" w:rsidR="003462FD" w:rsidRPr="003462FD" w:rsidRDefault="003462F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>Otrzymują:</w:t>
      </w:r>
    </w:p>
    <w:p w14:paraId="2BD345C8" w14:textId="6FA0FDA3" w:rsidR="003462FD" w:rsidRDefault="003462F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 xml:space="preserve">1 x </w:t>
      </w:r>
      <w:r w:rsidR="002C5DC2">
        <w:rPr>
          <w:rFonts w:ascii="Times New Roman" w:eastAsia="Lucida Sans Unicode" w:hAnsi="Times New Roman" w:cs="Times New Roman"/>
          <w:kern w:val="3"/>
          <w:sz w:val="16"/>
          <w:szCs w:val="16"/>
        </w:rPr>
        <w:t>Strona internetowa Zamawiającego</w:t>
      </w:r>
    </w:p>
    <w:p w14:paraId="10735AC9" w14:textId="03E026B9" w:rsidR="00633A36" w:rsidRDefault="003462FD" w:rsidP="001346E1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>1 x a/a</w:t>
      </w:r>
    </w:p>
    <w:p w14:paraId="292239B6" w14:textId="73B4FA31" w:rsidR="005C15C0" w:rsidRDefault="005C15C0" w:rsidP="005C15C0">
      <w:pPr>
        <w:widowControl w:val="0"/>
        <w:suppressAutoHyphens/>
        <w:autoSpaceDN w:val="0"/>
        <w:spacing w:after="0" w:line="100" w:lineRule="atLeast"/>
        <w:ind w:left="439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DDE4B91" w14:textId="77777777" w:rsidR="00D65FE1" w:rsidRPr="00D65FE1" w:rsidRDefault="00D65FE1" w:rsidP="00D65FE1">
      <w:pPr>
        <w:widowControl w:val="0"/>
        <w:suppressAutoHyphens/>
        <w:autoSpaceDN w:val="0"/>
        <w:spacing w:after="0" w:line="100" w:lineRule="atLeast"/>
        <w:ind w:left="439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D65FE1">
        <w:rPr>
          <w:rFonts w:ascii="Times New Roman" w:eastAsia="Lucida Sans Unicode" w:hAnsi="Times New Roman" w:cs="Times New Roman"/>
          <w:kern w:val="3"/>
          <w:sz w:val="20"/>
          <w:szCs w:val="20"/>
        </w:rPr>
        <w:t>Podpisała: Anna Czech – Dyrektor Szpitala</w:t>
      </w:r>
    </w:p>
    <w:p w14:paraId="00EF0D4F" w14:textId="77777777" w:rsidR="00D65FE1" w:rsidRDefault="00D65FE1" w:rsidP="005C15C0">
      <w:pPr>
        <w:widowControl w:val="0"/>
        <w:suppressAutoHyphens/>
        <w:autoSpaceDN w:val="0"/>
        <w:spacing w:after="0" w:line="100" w:lineRule="atLeast"/>
        <w:ind w:left="439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4AECA64F" w14:textId="77777777" w:rsidR="00D65FE1" w:rsidRPr="005C15C0" w:rsidRDefault="00D65FE1" w:rsidP="005C15C0">
      <w:pPr>
        <w:widowControl w:val="0"/>
        <w:suppressAutoHyphens/>
        <w:autoSpaceDN w:val="0"/>
        <w:spacing w:after="0" w:line="100" w:lineRule="atLeast"/>
        <w:ind w:left="439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sectPr w:rsidR="00D65FE1" w:rsidRPr="005C15C0" w:rsidSect="001A56E0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6ACDA" w14:textId="77777777" w:rsidR="006B2706" w:rsidRDefault="006B2706" w:rsidP="000149DE">
      <w:pPr>
        <w:spacing w:after="0" w:line="240" w:lineRule="auto"/>
      </w:pPr>
      <w:r>
        <w:separator/>
      </w:r>
    </w:p>
  </w:endnote>
  <w:endnote w:type="continuationSeparator" w:id="0">
    <w:p w14:paraId="6B9FD191" w14:textId="77777777" w:rsidR="006B2706" w:rsidRDefault="006B2706" w:rsidP="000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143851"/>
      <w:docPartObj>
        <w:docPartGallery w:val="Page Numbers (Bottom of Page)"/>
        <w:docPartUnique/>
      </w:docPartObj>
    </w:sdtPr>
    <w:sdtEndPr/>
    <w:sdtContent>
      <w:p w14:paraId="5FF95697" w14:textId="31CF1189" w:rsidR="00F20314" w:rsidRDefault="00F2031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A2E46C7" w14:textId="77777777" w:rsidR="00F20314" w:rsidRDefault="00F20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AE3C" w14:textId="77777777" w:rsidR="006B2706" w:rsidRDefault="006B2706" w:rsidP="000149DE">
      <w:pPr>
        <w:spacing w:after="0" w:line="240" w:lineRule="auto"/>
      </w:pPr>
      <w:r>
        <w:separator/>
      </w:r>
    </w:p>
  </w:footnote>
  <w:footnote w:type="continuationSeparator" w:id="0">
    <w:p w14:paraId="593CD4A7" w14:textId="77777777" w:rsidR="006B2706" w:rsidRDefault="006B2706" w:rsidP="0001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059A" w14:textId="7B0F4D9D" w:rsidR="00F20314" w:rsidRDefault="00F20314" w:rsidP="005320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color w:val="000000"/>
        <w:sz w:val="16"/>
      </w:rPr>
    </w:lvl>
  </w:abstractNum>
  <w:abstractNum w:abstractNumId="2" w15:restartNumberingAfterBreak="0">
    <w:nsid w:val="00000005"/>
    <w:multiLevelType w:val="multilevel"/>
    <w:tmpl w:val="57C4583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00000007"/>
    <w:multiLevelType w:val="multilevel"/>
    <w:tmpl w:val="DF66E386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4" w15:restartNumberingAfterBreak="0">
    <w:nsid w:val="00000009"/>
    <w:multiLevelType w:val="multilevel"/>
    <w:tmpl w:val="289E7CE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0000000A"/>
    <w:multiLevelType w:val="multilevel"/>
    <w:tmpl w:val="808C0EE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240"/>
        </w:tabs>
        <w:ind w:left="-24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5"/>
        </w:tabs>
        <w:ind w:left="186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5"/>
        </w:tabs>
        <w:ind w:left="294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7" w15:restartNumberingAfterBreak="0">
    <w:nsid w:val="00000013"/>
    <w:multiLevelType w:val="singleLevel"/>
    <w:tmpl w:val="B19C373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</w:lvl>
  </w:abstractNum>
  <w:abstractNum w:abstractNumId="9" w15:restartNumberingAfterBreak="0">
    <w:nsid w:val="090C4E15"/>
    <w:multiLevelType w:val="hybridMultilevel"/>
    <w:tmpl w:val="A5A8C446"/>
    <w:lvl w:ilvl="0" w:tplc="891EE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862A8"/>
    <w:multiLevelType w:val="hybridMultilevel"/>
    <w:tmpl w:val="EB8639AE"/>
    <w:name w:val="WW8Num71222"/>
    <w:lvl w:ilvl="0" w:tplc="414090A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3698"/>
    <w:multiLevelType w:val="hybridMultilevel"/>
    <w:tmpl w:val="297E2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C11F5"/>
    <w:multiLevelType w:val="hybridMultilevel"/>
    <w:tmpl w:val="53541072"/>
    <w:name w:val="WW8Num10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2BAF"/>
    <w:multiLevelType w:val="hybridMultilevel"/>
    <w:tmpl w:val="196822B0"/>
    <w:name w:val="WW8Num122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7989"/>
    <w:multiLevelType w:val="hybridMultilevel"/>
    <w:tmpl w:val="3E72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60F53"/>
    <w:multiLevelType w:val="hybridMultilevel"/>
    <w:tmpl w:val="EACAD036"/>
    <w:name w:val="WW8Num62222"/>
    <w:lvl w:ilvl="0" w:tplc="1BD4E2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E3CFF"/>
    <w:multiLevelType w:val="hybridMultilevel"/>
    <w:tmpl w:val="7A4AE9CE"/>
    <w:name w:val="WW8Num622222"/>
    <w:lvl w:ilvl="0" w:tplc="00000006">
      <w:start w:val="3"/>
      <w:numFmt w:val="bullet"/>
      <w:lvlText w:val="-"/>
      <w:lvlJc w:val="left"/>
      <w:pPr>
        <w:ind w:left="720" w:hanging="360"/>
      </w:pPr>
      <w:rPr>
        <w:rFonts w:ascii="StarSymbol" w:hAnsi="StarSymbol" w:cs="TimesNewRoman" w:hint="default"/>
        <w:b/>
        <w:bCs/>
        <w:i w:val="0"/>
        <w:iCs w:val="0"/>
        <w:color w:val="000000"/>
        <w:position w:val="0"/>
        <w:sz w:val="24"/>
        <w:szCs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40AFC"/>
    <w:multiLevelType w:val="hybridMultilevel"/>
    <w:tmpl w:val="0C9C1808"/>
    <w:lvl w:ilvl="0" w:tplc="59F8D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3559C"/>
    <w:multiLevelType w:val="hybridMultilevel"/>
    <w:tmpl w:val="1A441A4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79852CD"/>
    <w:multiLevelType w:val="multilevel"/>
    <w:tmpl w:val="A2C264FA"/>
    <w:lvl w:ilvl="0">
      <w:start w:val="2"/>
      <w:numFmt w:val="decimal"/>
      <w:lvlText w:val="%1.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83A2831"/>
    <w:multiLevelType w:val="hybridMultilevel"/>
    <w:tmpl w:val="B5DC584A"/>
    <w:lvl w:ilvl="0" w:tplc="144873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F4417"/>
    <w:multiLevelType w:val="hybridMultilevel"/>
    <w:tmpl w:val="BF3CF20E"/>
    <w:name w:val="WW8Num12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8"/>
  </w:num>
  <w:num w:numId="5">
    <w:abstractNumId w:val="14"/>
  </w:num>
  <w:num w:numId="6">
    <w:abstractNumId w:val="6"/>
  </w:num>
  <w:num w:numId="7">
    <w:abstractNumId w:val="0"/>
  </w:num>
  <w:num w:numId="8">
    <w:abstractNumId w:val="20"/>
  </w:num>
  <w:num w:numId="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1"/>
    <w:rsid w:val="00010C26"/>
    <w:rsid w:val="00014967"/>
    <w:rsid w:val="000149DE"/>
    <w:rsid w:val="00015A4F"/>
    <w:rsid w:val="00017492"/>
    <w:rsid w:val="000360DB"/>
    <w:rsid w:val="00043C30"/>
    <w:rsid w:val="00047B4E"/>
    <w:rsid w:val="00050DED"/>
    <w:rsid w:val="00055277"/>
    <w:rsid w:val="000607AF"/>
    <w:rsid w:val="0006222D"/>
    <w:rsid w:val="000659A0"/>
    <w:rsid w:val="00070386"/>
    <w:rsid w:val="00072AD1"/>
    <w:rsid w:val="00076342"/>
    <w:rsid w:val="00076AC2"/>
    <w:rsid w:val="000843FB"/>
    <w:rsid w:val="0009080B"/>
    <w:rsid w:val="00091BAC"/>
    <w:rsid w:val="000B3EA7"/>
    <w:rsid w:val="000D7B35"/>
    <w:rsid w:val="000E0252"/>
    <w:rsid w:val="000E5D1F"/>
    <w:rsid w:val="000F1DCB"/>
    <w:rsid w:val="000F5082"/>
    <w:rsid w:val="001025EF"/>
    <w:rsid w:val="0010265C"/>
    <w:rsid w:val="00106129"/>
    <w:rsid w:val="001070D3"/>
    <w:rsid w:val="001157D8"/>
    <w:rsid w:val="00117EFE"/>
    <w:rsid w:val="00120308"/>
    <w:rsid w:val="00127C31"/>
    <w:rsid w:val="00133515"/>
    <w:rsid w:val="001346E1"/>
    <w:rsid w:val="00134E85"/>
    <w:rsid w:val="001409CE"/>
    <w:rsid w:val="0014216E"/>
    <w:rsid w:val="0015155A"/>
    <w:rsid w:val="001628FE"/>
    <w:rsid w:val="001647DF"/>
    <w:rsid w:val="0016709D"/>
    <w:rsid w:val="00183480"/>
    <w:rsid w:val="00183F8E"/>
    <w:rsid w:val="00184A3D"/>
    <w:rsid w:val="001862D2"/>
    <w:rsid w:val="001954AB"/>
    <w:rsid w:val="001A56E0"/>
    <w:rsid w:val="001B4EC5"/>
    <w:rsid w:val="001B62A7"/>
    <w:rsid w:val="001C26F3"/>
    <w:rsid w:val="001C3182"/>
    <w:rsid w:val="001C52F5"/>
    <w:rsid w:val="001C54FE"/>
    <w:rsid w:val="001E1CBD"/>
    <w:rsid w:val="001E5AE5"/>
    <w:rsid w:val="001F359E"/>
    <w:rsid w:val="0020797C"/>
    <w:rsid w:val="0022640B"/>
    <w:rsid w:val="00231F7D"/>
    <w:rsid w:val="002456B9"/>
    <w:rsid w:val="0025005C"/>
    <w:rsid w:val="0025090D"/>
    <w:rsid w:val="002615E3"/>
    <w:rsid w:val="00266810"/>
    <w:rsid w:val="00270E72"/>
    <w:rsid w:val="002727D6"/>
    <w:rsid w:val="00273F18"/>
    <w:rsid w:val="00275F03"/>
    <w:rsid w:val="00281AC4"/>
    <w:rsid w:val="00284ABF"/>
    <w:rsid w:val="00290722"/>
    <w:rsid w:val="00291745"/>
    <w:rsid w:val="00291A29"/>
    <w:rsid w:val="0029237B"/>
    <w:rsid w:val="002B3020"/>
    <w:rsid w:val="002B5422"/>
    <w:rsid w:val="002B61E8"/>
    <w:rsid w:val="002C4124"/>
    <w:rsid w:val="002C45C5"/>
    <w:rsid w:val="002C5860"/>
    <w:rsid w:val="002C5DC2"/>
    <w:rsid w:val="002D593A"/>
    <w:rsid w:val="002E14FD"/>
    <w:rsid w:val="002E32AB"/>
    <w:rsid w:val="002E3CF1"/>
    <w:rsid w:val="002F2FD6"/>
    <w:rsid w:val="00300F1B"/>
    <w:rsid w:val="00304739"/>
    <w:rsid w:val="003055DA"/>
    <w:rsid w:val="00307700"/>
    <w:rsid w:val="00311498"/>
    <w:rsid w:val="0031226E"/>
    <w:rsid w:val="00315E17"/>
    <w:rsid w:val="0032124D"/>
    <w:rsid w:val="00332FDA"/>
    <w:rsid w:val="00341EB6"/>
    <w:rsid w:val="003462FD"/>
    <w:rsid w:val="003472A6"/>
    <w:rsid w:val="0036569E"/>
    <w:rsid w:val="003710D6"/>
    <w:rsid w:val="00372507"/>
    <w:rsid w:val="00374379"/>
    <w:rsid w:val="00376571"/>
    <w:rsid w:val="003964AB"/>
    <w:rsid w:val="003A3621"/>
    <w:rsid w:val="003B782A"/>
    <w:rsid w:val="003C339C"/>
    <w:rsid w:val="003D0BDC"/>
    <w:rsid w:val="003D3929"/>
    <w:rsid w:val="003D4C5D"/>
    <w:rsid w:val="003D586E"/>
    <w:rsid w:val="003D5872"/>
    <w:rsid w:val="003D6F80"/>
    <w:rsid w:val="003D75CA"/>
    <w:rsid w:val="003E352F"/>
    <w:rsid w:val="003E5B89"/>
    <w:rsid w:val="003F346A"/>
    <w:rsid w:val="003F653A"/>
    <w:rsid w:val="00404BCE"/>
    <w:rsid w:val="004057BC"/>
    <w:rsid w:val="00405ADC"/>
    <w:rsid w:val="00406612"/>
    <w:rsid w:val="00406A50"/>
    <w:rsid w:val="00406C0E"/>
    <w:rsid w:val="00414E84"/>
    <w:rsid w:val="00444A90"/>
    <w:rsid w:val="00450C2B"/>
    <w:rsid w:val="00454DF7"/>
    <w:rsid w:val="00455398"/>
    <w:rsid w:val="004645FD"/>
    <w:rsid w:val="00465331"/>
    <w:rsid w:val="00466355"/>
    <w:rsid w:val="00467FDF"/>
    <w:rsid w:val="004739D7"/>
    <w:rsid w:val="00474D16"/>
    <w:rsid w:val="00477D29"/>
    <w:rsid w:val="00480444"/>
    <w:rsid w:val="00482F07"/>
    <w:rsid w:val="00485D9E"/>
    <w:rsid w:val="004878ED"/>
    <w:rsid w:val="00493FE3"/>
    <w:rsid w:val="00497217"/>
    <w:rsid w:val="00497E0B"/>
    <w:rsid w:val="004A003A"/>
    <w:rsid w:val="004C1050"/>
    <w:rsid w:val="004C582D"/>
    <w:rsid w:val="004D30B0"/>
    <w:rsid w:val="004D3491"/>
    <w:rsid w:val="004D4D86"/>
    <w:rsid w:val="004E101F"/>
    <w:rsid w:val="004E19F0"/>
    <w:rsid w:val="004E2EC8"/>
    <w:rsid w:val="004E32C1"/>
    <w:rsid w:val="004F4274"/>
    <w:rsid w:val="00507D9B"/>
    <w:rsid w:val="0053206C"/>
    <w:rsid w:val="00534E35"/>
    <w:rsid w:val="00536B28"/>
    <w:rsid w:val="0054303C"/>
    <w:rsid w:val="005440F6"/>
    <w:rsid w:val="00550FC2"/>
    <w:rsid w:val="005517B1"/>
    <w:rsid w:val="00552386"/>
    <w:rsid w:val="0056455F"/>
    <w:rsid w:val="00565592"/>
    <w:rsid w:val="00567551"/>
    <w:rsid w:val="0058059A"/>
    <w:rsid w:val="00596B7D"/>
    <w:rsid w:val="00596BDA"/>
    <w:rsid w:val="005A03D6"/>
    <w:rsid w:val="005A0FE3"/>
    <w:rsid w:val="005A18E9"/>
    <w:rsid w:val="005A1AD9"/>
    <w:rsid w:val="005A5492"/>
    <w:rsid w:val="005A6812"/>
    <w:rsid w:val="005C15C0"/>
    <w:rsid w:val="005C1622"/>
    <w:rsid w:val="005C5A5A"/>
    <w:rsid w:val="005D34BA"/>
    <w:rsid w:val="005D689D"/>
    <w:rsid w:val="005D7BD3"/>
    <w:rsid w:val="00616FB3"/>
    <w:rsid w:val="00617C4E"/>
    <w:rsid w:val="00617D00"/>
    <w:rsid w:val="0062082A"/>
    <w:rsid w:val="00627724"/>
    <w:rsid w:val="00627AEB"/>
    <w:rsid w:val="00633A36"/>
    <w:rsid w:val="00635EB4"/>
    <w:rsid w:val="006430CF"/>
    <w:rsid w:val="00650B45"/>
    <w:rsid w:val="00655165"/>
    <w:rsid w:val="006711CF"/>
    <w:rsid w:val="006711E5"/>
    <w:rsid w:val="0068103D"/>
    <w:rsid w:val="00682BF9"/>
    <w:rsid w:val="0068349E"/>
    <w:rsid w:val="00692075"/>
    <w:rsid w:val="00693F29"/>
    <w:rsid w:val="006A564E"/>
    <w:rsid w:val="006B2706"/>
    <w:rsid w:val="006B5AB0"/>
    <w:rsid w:val="006B65FB"/>
    <w:rsid w:val="006C1640"/>
    <w:rsid w:val="006C2889"/>
    <w:rsid w:val="006C7FE1"/>
    <w:rsid w:val="006D4113"/>
    <w:rsid w:val="006D47F7"/>
    <w:rsid w:val="006E6243"/>
    <w:rsid w:val="006E74BC"/>
    <w:rsid w:val="006F03F8"/>
    <w:rsid w:val="006F3697"/>
    <w:rsid w:val="00711A46"/>
    <w:rsid w:val="00713421"/>
    <w:rsid w:val="0071718F"/>
    <w:rsid w:val="00717D83"/>
    <w:rsid w:val="007227C2"/>
    <w:rsid w:val="007236F0"/>
    <w:rsid w:val="007329CD"/>
    <w:rsid w:val="0073532C"/>
    <w:rsid w:val="00741AAA"/>
    <w:rsid w:val="00742251"/>
    <w:rsid w:val="00756E82"/>
    <w:rsid w:val="00765193"/>
    <w:rsid w:val="007872C6"/>
    <w:rsid w:val="00797FE8"/>
    <w:rsid w:val="007B040B"/>
    <w:rsid w:val="007B0A9C"/>
    <w:rsid w:val="007B1AD7"/>
    <w:rsid w:val="007B331D"/>
    <w:rsid w:val="007B35CA"/>
    <w:rsid w:val="007C5DD0"/>
    <w:rsid w:val="007E5B52"/>
    <w:rsid w:val="007F072D"/>
    <w:rsid w:val="007F0816"/>
    <w:rsid w:val="007F40CF"/>
    <w:rsid w:val="00802F33"/>
    <w:rsid w:val="00805BBF"/>
    <w:rsid w:val="00807A66"/>
    <w:rsid w:val="00810777"/>
    <w:rsid w:val="00812EFB"/>
    <w:rsid w:val="00816416"/>
    <w:rsid w:val="0082278D"/>
    <w:rsid w:val="0082631D"/>
    <w:rsid w:val="00826666"/>
    <w:rsid w:val="008338A3"/>
    <w:rsid w:val="00836E50"/>
    <w:rsid w:val="00844729"/>
    <w:rsid w:val="00847B81"/>
    <w:rsid w:val="00862C9F"/>
    <w:rsid w:val="00863DB3"/>
    <w:rsid w:val="00863FFF"/>
    <w:rsid w:val="00865AB8"/>
    <w:rsid w:val="00875199"/>
    <w:rsid w:val="0087709E"/>
    <w:rsid w:val="00877AE8"/>
    <w:rsid w:val="00885C0A"/>
    <w:rsid w:val="00887A57"/>
    <w:rsid w:val="00894F85"/>
    <w:rsid w:val="00896A0F"/>
    <w:rsid w:val="008A4F8E"/>
    <w:rsid w:val="008A729C"/>
    <w:rsid w:val="008A7427"/>
    <w:rsid w:val="008D0683"/>
    <w:rsid w:val="008D0CA4"/>
    <w:rsid w:val="008D5366"/>
    <w:rsid w:val="008E27AE"/>
    <w:rsid w:val="008E5EE4"/>
    <w:rsid w:val="008F35B4"/>
    <w:rsid w:val="00903388"/>
    <w:rsid w:val="0091387A"/>
    <w:rsid w:val="00913E2E"/>
    <w:rsid w:val="00915D5D"/>
    <w:rsid w:val="0092101D"/>
    <w:rsid w:val="00925D2C"/>
    <w:rsid w:val="009263EF"/>
    <w:rsid w:val="00932B44"/>
    <w:rsid w:val="00941448"/>
    <w:rsid w:val="00942ABF"/>
    <w:rsid w:val="00944B2C"/>
    <w:rsid w:val="00946E27"/>
    <w:rsid w:val="00947C4D"/>
    <w:rsid w:val="00950FE1"/>
    <w:rsid w:val="009538B8"/>
    <w:rsid w:val="00955E53"/>
    <w:rsid w:val="00956221"/>
    <w:rsid w:val="00960215"/>
    <w:rsid w:val="00961B4C"/>
    <w:rsid w:val="00962927"/>
    <w:rsid w:val="00973889"/>
    <w:rsid w:val="009770AE"/>
    <w:rsid w:val="0098059A"/>
    <w:rsid w:val="009852D8"/>
    <w:rsid w:val="009857D4"/>
    <w:rsid w:val="009877B3"/>
    <w:rsid w:val="009970C3"/>
    <w:rsid w:val="009A0934"/>
    <w:rsid w:val="009A15FF"/>
    <w:rsid w:val="009A343B"/>
    <w:rsid w:val="009B2D09"/>
    <w:rsid w:val="009C0F96"/>
    <w:rsid w:val="009C65DA"/>
    <w:rsid w:val="009C79CB"/>
    <w:rsid w:val="009C7D77"/>
    <w:rsid w:val="009D1CC9"/>
    <w:rsid w:val="009D25E2"/>
    <w:rsid w:val="009E1CD3"/>
    <w:rsid w:val="009E22F6"/>
    <w:rsid w:val="009F0561"/>
    <w:rsid w:val="009F06E1"/>
    <w:rsid w:val="009F1183"/>
    <w:rsid w:val="009F1E27"/>
    <w:rsid w:val="009F329D"/>
    <w:rsid w:val="009F40F8"/>
    <w:rsid w:val="009F472D"/>
    <w:rsid w:val="00A156E0"/>
    <w:rsid w:val="00A2468B"/>
    <w:rsid w:val="00A354F2"/>
    <w:rsid w:val="00A43CB4"/>
    <w:rsid w:val="00A46C64"/>
    <w:rsid w:val="00A533C4"/>
    <w:rsid w:val="00A87704"/>
    <w:rsid w:val="00A97046"/>
    <w:rsid w:val="00A9788C"/>
    <w:rsid w:val="00AA0074"/>
    <w:rsid w:val="00AA2CFD"/>
    <w:rsid w:val="00AB1052"/>
    <w:rsid w:val="00AB393F"/>
    <w:rsid w:val="00AD240E"/>
    <w:rsid w:val="00AD4374"/>
    <w:rsid w:val="00AD6475"/>
    <w:rsid w:val="00AE0DF1"/>
    <w:rsid w:val="00AE3837"/>
    <w:rsid w:val="00AE44BD"/>
    <w:rsid w:val="00B03134"/>
    <w:rsid w:val="00B1213D"/>
    <w:rsid w:val="00B13B29"/>
    <w:rsid w:val="00B4361D"/>
    <w:rsid w:val="00B45145"/>
    <w:rsid w:val="00B56C7C"/>
    <w:rsid w:val="00B61B5F"/>
    <w:rsid w:val="00B7103C"/>
    <w:rsid w:val="00B720F2"/>
    <w:rsid w:val="00B77429"/>
    <w:rsid w:val="00B80944"/>
    <w:rsid w:val="00B80A20"/>
    <w:rsid w:val="00B839C7"/>
    <w:rsid w:val="00B84A5F"/>
    <w:rsid w:val="00B87EC8"/>
    <w:rsid w:val="00B913C9"/>
    <w:rsid w:val="00BA17C4"/>
    <w:rsid w:val="00BA7715"/>
    <w:rsid w:val="00BB67DB"/>
    <w:rsid w:val="00BC4118"/>
    <w:rsid w:val="00BC5197"/>
    <w:rsid w:val="00BC7F51"/>
    <w:rsid w:val="00BE6DE2"/>
    <w:rsid w:val="00BF2FBF"/>
    <w:rsid w:val="00BF4BA0"/>
    <w:rsid w:val="00BF6817"/>
    <w:rsid w:val="00C0500B"/>
    <w:rsid w:val="00C0604A"/>
    <w:rsid w:val="00C11F88"/>
    <w:rsid w:val="00C12392"/>
    <w:rsid w:val="00C142B6"/>
    <w:rsid w:val="00C14725"/>
    <w:rsid w:val="00C16044"/>
    <w:rsid w:val="00C16E1B"/>
    <w:rsid w:val="00C23142"/>
    <w:rsid w:val="00C25421"/>
    <w:rsid w:val="00C27619"/>
    <w:rsid w:val="00C30B1C"/>
    <w:rsid w:val="00C30CCD"/>
    <w:rsid w:val="00C32963"/>
    <w:rsid w:val="00C32AE1"/>
    <w:rsid w:val="00C43FA4"/>
    <w:rsid w:val="00C46441"/>
    <w:rsid w:val="00C54603"/>
    <w:rsid w:val="00C55F95"/>
    <w:rsid w:val="00C5619F"/>
    <w:rsid w:val="00C62BE5"/>
    <w:rsid w:val="00C65B4E"/>
    <w:rsid w:val="00C7222A"/>
    <w:rsid w:val="00C8386C"/>
    <w:rsid w:val="00C8643B"/>
    <w:rsid w:val="00C944E5"/>
    <w:rsid w:val="00C9595D"/>
    <w:rsid w:val="00CA0438"/>
    <w:rsid w:val="00CA0F19"/>
    <w:rsid w:val="00CA19E7"/>
    <w:rsid w:val="00CA3302"/>
    <w:rsid w:val="00CB3BCC"/>
    <w:rsid w:val="00CB530C"/>
    <w:rsid w:val="00CE2443"/>
    <w:rsid w:val="00CF7650"/>
    <w:rsid w:val="00D02D03"/>
    <w:rsid w:val="00D24C0F"/>
    <w:rsid w:val="00D251B5"/>
    <w:rsid w:val="00D27E1E"/>
    <w:rsid w:val="00D31085"/>
    <w:rsid w:val="00D324EC"/>
    <w:rsid w:val="00D3619A"/>
    <w:rsid w:val="00D41D27"/>
    <w:rsid w:val="00D45883"/>
    <w:rsid w:val="00D5222E"/>
    <w:rsid w:val="00D57F44"/>
    <w:rsid w:val="00D65FE1"/>
    <w:rsid w:val="00D675CE"/>
    <w:rsid w:val="00D73297"/>
    <w:rsid w:val="00D74DAC"/>
    <w:rsid w:val="00D74F23"/>
    <w:rsid w:val="00D82B5B"/>
    <w:rsid w:val="00D8683C"/>
    <w:rsid w:val="00D90573"/>
    <w:rsid w:val="00D95FFC"/>
    <w:rsid w:val="00D9751F"/>
    <w:rsid w:val="00DA5F4A"/>
    <w:rsid w:val="00DC3581"/>
    <w:rsid w:val="00DD55FF"/>
    <w:rsid w:val="00DE1593"/>
    <w:rsid w:val="00DE1A1E"/>
    <w:rsid w:val="00DF2986"/>
    <w:rsid w:val="00DF34A1"/>
    <w:rsid w:val="00DF55CD"/>
    <w:rsid w:val="00DF5F7B"/>
    <w:rsid w:val="00DF7A2C"/>
    <w:rsid w:val="00E02944"/>
    <w:rsid w:val="00E227E1"/>
    <w:rsid w:val="00E23A36"/>
    <w:rsid w:val="00E34AF1"/>
    <w:rsid w:val="00E34F8C"/>
    <w:rsid w:val="00E441CB"/>
    <w:rsid w:val="00E542E0"/>
    <w:rsid w:val="00E61D7E"/>
    <w:rsid w:val="00E73302"/>
    <w:rsid w:val="00E77327"/>
    <w:rsid w:val="00E818E1"/>
    <w:rsid w:val="00E8495F"/>
    <w:rsid w:val="00E84B5C"/>
    <w:rsid w:val="00E87083"/>
    <w:rsid w:val="00E96BD5"/>
    <w:rsid w:val="00EA3C76"/>
    <w:rsid w:val="00EA72B3"/>
    <w:rsid w:val="00EC3605"/>
    <w:rsid w:val="00EC568B"/>
    <w:rsid w:val="00EC6EDA"/>
    <w:rsid w:val="00ED1883"/>
    <w:rsid w:val="00ED5446"/>
    <w:rsid w:val="00EF2029"/>
    <w:rsid w:val="00EF5230"/>
    <w:rsid w:val="00F01E6E"/>
    <w:rsid w:val="00F10DA3"/>
    <w:rsid w:val="00F14592"/>
    <w:rsid w:val="00F20314"/>
    <w:rsid w:val="00F26E8C"/>
    <w:rsid w:val="00F3669D"/>
    <w:rsid w:val="00F5772B"/>
    <w:rsid w:val="00F60DA1"/>
    <w:rsid w:val="00F71170"/>
    <w:rsid w:val="00F7177E"/>
    <w:rsid w:val="00F720CB"/>
    <w:rsid w:val="00F73F56"/>
    <w:rsid w:val="00F73FEA"/>
    <w:rsid w:val="00F8315A"/>
    <w:rsid w:val="00F844BF"/>
    <w:rsid w:val="00F85CC8"/>
    <w:rsid w:val="00F92DCC"/>
    <w:rsid w:val="00F93056"/>
    <w:rsid w:val="00F9320B"/>
    <w:rsid w:val="00FA17DE"/>
    <w:rsid w:val="00FA233C"/>
    <w:rsid w:val="00FB0072"/>
    <w:rsid w:val="00FB04E1"/>
    <w:rsid w:val="00FB0E59"/>
    <w:rsid w:val="00FC05E4"/>
    <w:rsid w:val="00FC40D7"/>
    <w:rsid w:val="00FD236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F487"/>
  <w15:docId w15:val="{6B83787C-7DC0-4966-956C-EE196F6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5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593"/>
    <w:rPr>
      <w:color w:val="0563C1" w:themeColor="hyperlink"/>
      <w:u w:val="single"/>
    </w:rPr>
  </w:style>
  <w:style w:type="paragraph" w:styleId="NormalnyWeb">
    <w:name w:val="Normal (Web)"/>
    <w:basedOn w:val="Normalny"/>
    <w:rsid w:val="00DE1593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WW-Tekstpodstawowywcity2">
    <w:name w:val="WW-Tekst podstawowy wcięty 2"/>
    <w:basedOn w:val="Normalny"/>
    <w:rsid w:val="00DE1593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1"/>
      <w:sz w:val="24"/>
      <w:szCs w:val="20"/>
    </w:rPr>
  </w:style>
  <w:style w:type="paragraph" w:customStyle="1" w:styleId="Tekstpodstawowy22">
    <w:name w:val="Tekst podstawowy 22"/>
    <w:basedOn w:val="Normalny"/>
    <w:rsid w:val="00DE1593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1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1593"/>
  </w:style>
  <w:style w:type="paragraph" w:styleId="Nagwek">
    <w:name w:val="header"/>
    <w:basedOn w:val="Normalny"/>
    <w:link w:val="Nagwek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9DE"/>
  </w:style>
  <w:style w:type="paragraph" w:styleId="Stopka">
    <w:name w:val="footer"/>
    <w:basedOn w:val="Normalny"/>
    <w:link w:val="Stopka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9DE"/>
  </w:style>
  <w:style w:type="paragraph" w:styleId="Tekstdymka">
    <w:name w:val="Balloon Text"/>
    <w:basedOn w:val="Normalny"/>
    <w:link w:val="TekstdymkaZnak"/>
    <w:uiPriority w:val="99"/>
    <w:semiHidden/>
    <w:unhideWhenUsed/>
    <w:rsid w:val="0001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D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0D7"/>
    <w:rPr>
      <w:color w:val="808080"/>
      <w:shd w:val="clear" w:color="auto" w:fill="E6E6E6"/>
    </w:rPr>
  </w:style>
  <w:style w:type="character" w:customStyle="1" w:styleId="WW8Num2z0">
    <w:name w:val="WW8Num2z0"/>
    <w:rsid w:val="00AA2CFD"/>
    <w:rPr>
      <w:rFonts w:ascii="Wingdings 2" w:hAnsi="Wingdings 2" w:cs="OpenSymbol"/>
    </w:rPr>
  </w:style>
  <w:style w:type="paragraph" w:customStyle="1" w:styleId="Zawartotabeli">
    <w:name w:val="Zawartość tabeli"/>
    <w:basedOn w:val="Normalny"/>
    <w:rsid w:val="00AA2C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9770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3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2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2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2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852D8"/>
    <w:rPr>
      <w:color w:val="800080"/>
      <w:u w:val="single"/>
    </w:rPr>
  </w:style>
  <w:style w:type="paragraph" w:customStyle="1" w:styleId="msonormal0">
    <w:name w:val="msonormal"/>
    <w:basedOn w:val="Normalny"/>
    <w:rsid w:val="0098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852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9852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9852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9852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9852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9852D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9852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852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9852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852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852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852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9852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9">
    <w:name w:val="xl79"/>
    <w:basedOn w:val="Normalny"/>
    <w:rsid w:val="009852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9852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9852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9852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9852D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9852D8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9852D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9852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D116-5D62-49D4-A29A-21307C37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3359</Words>
  <Characters>20160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Nowicka</dc:creator>
  <cp:lastModifiedBy>referent</cp:lastModifiedBy>
  <cp:revision>3</cp:revision>
  <cp:lastPrinted>2020-04-07T09:29:00Z</cp:lastPrinted>
  <dcterms:created xsi:type="dcterms:W3CDTF">2020-04-07T09:30:00Z</dcterms:created>
  <dcterms:modified xsi:type="dcterms:W3CDTF">2020-04-09T06:48:00Z</dcterms:modified>
</cp:coreProperties>
</file>