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00655" w14:textId="77777777" w:rsidR="00923494" w:rsidRDefault="00923494" w:rsidP="0017159C">
      <w:pPr>
        <w:pStyle w:val="Nagwek"/>
        <w:tabs>
          <w:tab w:val="clear" w:pos="4536"/>
          <w:tab w:val="clear" w:pos="9072"/>
        </w:tabs>
        <w:jc w:val="both"/>
        <w:rPr>
          <w:sz w:val="24"/>
          <w:szCs w:val="24"/>
        </w:rPr>
      </w:pPr>
    </w:p>
    <w:p w14:paraId="29B4B3DD" w14:textId="701DBA35" w:rsidR="006A2C76" w:rsidRDefault="006A2C76" w:rsidP="006A2C76">
      <w:pPr>
        <w:pStyle w:val="Nagwek1"/>
        <w:jc w:val="right"/>
      </w:pPr>
      <w:r>
        <w:t xml:space="preserve">ZAŁĄCZNIK NR </w:t>
      </w:r>
      <w:r>
        <w:t>3</w:t>
      </w:r>
      <w:r>
        <w:t xml:space="preserve"> DO SWZ</w:t>
      </w:r>
    </w:p>
    <w:p w14:paraId="64AFAAA4" w14:textId="77777777" w:rsidR="00654654" w:rsidRPr="0017159C" w:rsidRDefault="00923494" w:rsidP="0017159C">
      <w:pPr>
        <w:pStyle w:val="Nagwek5"/>
        <w:numPr>
          <w:ilvl w:val="4"/>
          <w:numId w:val="0"/>
        </w:numPr>
        <w:tabs>
          <w:tab w:val="num" w:pos="1008"/>
        </w:tabs>
        <w:suppressAutoHyphens/>
        <w:spacing w:line="240" w:lineRule="auto"/>
        <w:ind w:left="1008" w:hanging="1008"/>
        <w:jc w:val="both"/>
        <w:rPr>
          <w:szCs w:val="24"/>
        </w:rPr>
      </w:pPr>
      <w:r w:rsidRPr="0017159C">
        <w:rPr>
          <w:szCs w:val="24"/>
        </w:rPr>
        <w:t xml:space="preserve">                                </w:t>
      </w:r>
    </w:p>
    <w:p w14:paraId="42324586" w14:textId="77777777" w:rsidR="00923494" w:rsidRPr="0017159C" w:rsidRDefault="00923494" w:rsidP="0017159C">
      <w:pPr>
        <w:pStyle w:val="Nagwek5"/>
        <w:numPr>
          <w:ilvl w:val="4"/>
          <w:numId w:val="0"/>
        </w:numPr>
        <w:suppressAutoHyphens/>
        <w:spacing w:line="240" w:lineRule="auto"/>
        <w:ind w:left="1008" w:hanging="1008"/>
        <w:rPr>
          <w:szCs w:val="24"/>
        </w:rPr>
      </w:pPr>
      <w:r w:rsidRPr="0017159C">
        <w:rPr>
          <w:szCs w:val="24"/>
        </w:rPr>
        <w:t>UMOWA Nr …………………. – Projekt</w:t>
      </w:r>
    </w:p>
    <w:p w14:paraId="1DA1F2DC" w14:textId="77777777" w:rsidR="00923494" w:rsidRPr="0017159C" w:rsidRDefault="00923494" w:rsidP="0017159C">
      <w:pPr>
        <w:rPr>
          <w:sz w:val="24"/>
          <w:szCs w:val="24"/>
        </w:rPr>
      </w:pPr>
    </w:p>
    <w:p w14:paraId="68EE98D8" w14:textId="66659BCB" w:rsidR="00923494" w:rsidRPr="0017159C" w:rsidRDefault="00742689" w:rsidP="0017159C">
      <w:pPr>
        <w:jc w:val="both"/>
        <w:rPr>
          <w:b/>
          <w:bCs/>
          <w:sz w:val="24"/>
          <w:szCs w:val="24"/>
        </w:rPr>
      </w:pPr>
      <w:r w:rsidRPr="0017159C">
        <w:rPr>
          <w:sz w:val="24"/>
          <w:szCs w:val="24"/>
        </w:rPr>
        <w:t>zawarta w  dniu ……………….</w:t>
      </w:r>
      <w:r w:rsidR="00923494" w:rsidRPr="0017159C">
        <w:rPr>
          <w:sz w:val="24"/>
          <w:szCs w:val="24"/>
        </w:rPr>
        <w:t>r. w</w:t>
      </w:r>
      <w:r w:rsidR="00F0005C">
        <w:rPr>
          <w:sz w:val="24"/>
          <w:szCs w:val="24"/>
        </w:rPr>
        <w:t>e Wrocławiu,</w:t>
      </w:r>
      <w:r w:rsidR="00923494" w:rsidRPr="0017159C">
        <w:rPr>
          <w:sz w:val="24"/>
          <w:szCs w:val="24"/>
        </w:rPr>
        <w:t xml:space="preserve"> pomiędzy</w:t>
      </w:r>
      <w:r w:rsidR="00F0005C">
        <w:rPr>
          <w:sz w:val="24"/>
          <w:szCs w:val="24"/>
        </w:rPr>
        <w:t>:</w:t>
      </w:r>
    </w:p>
    <w:p w14:paraId="0DE48845" w14:textId="77777777" w:rsidR="00F0005C" w:rsidRDefault="00F0005C" w:rsidP="0017159C">
      <w:pPr>
        <w:jc w:val="both"/>
        <w:rPr>
          <w:b/>
          <w:bCs/>
          <w:sz w:val="24"/>
          <w:szCs w:val="24"/>
        </w:rPr>
      </w:pPr>
    </w:p>
    <w:p w14:paraId="05AE0A23" w14:textId="77777777" w:rsidR="00F0005C" w:rsidRPr="00F0005C" w:rsidRDefault="00F0005C" w:rsidP="00F0005C">
      <w:pPr>
        <w:spacing w:after="160" w:line="259" w:lineRule="auto"/>
        <w:jc w:val="both"/>
        <w:rPr>
          <w:rFonts w:ascii="Cambria" w:eastAsiaTheme="minorHAnsi" w:hAnsi="Cambria" w:cstheme="minorBidi"/>
          <w:sz w:val="22"/>
          <w:szCs w:val="22"/>
          <w:lang w:eastAsia="en-US"/>
        </w:rPr>
      </w:pPr>
      <w:r w:rsidRPr="00F0005C">
        <w:rPr>
          <w:rFonts w:ascii="Cambria" w:eastAsiaTheme="minorHAnsi" w:hAnsi="Cambria" w:cstheme="minorBidi"/>
          <w:sz w:val="22"/>
          <w:szCs w:val="22"/>
          <w:lang w:eastAsia="en-US"/>
        </w:rPr>
        <w:t xml:space="preserve">WROCŁAWSKĄ AGENCJĄ ROZWOJU REGIONALNEGO S.A. z siedzibą we Wrocławiu przy ul. Karmelkowej 29, 52-437 Wrocław, wpisaną do rejestru przedsiębiorców Krajowego Rejestru Sądowego w Sądzie Rejonowym dla Wrocławia – Fabrycznej we Wrocławiu, VI Wydział Gospodarczy Krajowego Rejestru Sądowego pod numerem KRS 0000055657, kapitał zakładowy 20.943.600,00 zł (opłacony w całości), NIP: 894-23-16-144, REGON: 931118643, </w:t>
      </w:r>
    </w:p>
    <w:p w14:paraId="00C78E47" w14:textId="77777777" w:rsidR="00F0005C" w:rsidRPr="00F0005C" w:rsidRDefault="00F0005C" w:rsidP="00F0005C">
      <w:pPr>
        <w:spacing w:after="160" w:line="259" w:lineRule="auto"/>
        <w:jc w:val="both"/>
        <w:rPr>
          <w:rFonts w:ascii="Cambria" w:eastAsiaTheme="minorHAnsi" w:hAnsi="Cambria" w:cstheme="minorBidi"/>
          <w:sz w:val="22"/>
          <w:szCs w:val="22"/>
          <w:lang w:eastAsia="en-US"/>
        </w:rPr>
      </w:pPr>
      <w:r w:rsidRPr="00F0005C">
        <w:rPr>
          <w:rFonts w:ascii="Cambria" w:eastAsiaTheme="minorHAnsi" w:hAnsi="Cambria" w:cstheme="minorBidi"/>
          <w:sz w:val="22"/>
          <w:szCs w:val="22"/>
          <w:lang w:eastAsia="en-US"/>
        </w:rPr>
        <w:t>reprezentowaną przez:</w:t>
      </w:r>
    </w:p>
    <w:p w14:paraId="02A9D7B2" w14:textId="77777777" w:rsidR="00F0005C" w:rsidRPr="00F0005C" w:rsidRDefault="00F0005C" w:rsidP="00F0005C">
      <w:pPr>
        <w:spacing w:after="160" w:line="259" w:lineRule="auto"/>
        <w:jc w:val="both"/>
        <w:rPr>
          <w:rFonts w:ascii="Cambria" w:eastAsiaTheme="minorHAnsi" w:hAnsi="Cambria" w:cstheme="minorBidi"/>
          <w:sz w:val="22"/>
          <w:szCs w:val="22"/>
          <w:lang w:eastAsia="en-US"/>
        </w:rPr>
      </w:pPr>
      <w:r w:rsidRPr="00F0005C">
        <w:rPr>
          <w:rFonts w:ascii="Cambria" w:eastAsiaTheme="minorHAnsi" w:hAnsi="Cambria" w:cstheme="minorBidi"/>
          <w:sz w:val="22"/>
          <w:szCs w:val="22"/>
          <w:lang w:eastAsia="en-US"/>
        </w:rPr>
        <w:t>1.</w:t>
      </w:r>
      <w:r w:rsidRPr="00F0005C">
        <w:rPr>
          <w:rFonts w:ascii="Cambria" w:eastAsiaTheme="minorHAnsi" w:hAnsi="Cambria" w:cstheme="minorBidi"/>
          <w:sz w:val="22"/>
          <w:szCs w:val="22"/>
          <w:lang w:eastAsia="en-US"/>
        </w:rPr>
        <w:tab/>
        <w:t>Marek Czachara – Prezes Zarządu</w:t>
      </w:r>
    </w:p>
    <w:p w14:paraId="79E0ECFD" w14:textId="77777777" w:rsidR="00F0005C" w:rsidRDefault="00F0005C" w:rsidP="0017159C">
      <w:pPr>
        <w:jc w:val="both"/>
        <w:rPr>
          <w:b/>
          <w:bCs/>
          <w:sz w:val="24"/>
          <w:szCs w:val="24"/>
        </w:rPr>
      </w:pPr>
    </w:p>
    <w:p w14:paraId="1B6DFB3D" w14:textId="134C86ED" w:rsidR="00923494" w:rsidRDefault="00923494" w:rsidP="0017159C">
      <w:pPr>
        <w:jc w:val="both"/>
        <w:rPr>
          <w:b/>
          <w:bCs/>
          <w:sz w:val="24"/>
          <w:szCs w:val="24"/>
        </w:rPr>
      </w:pPr>
      <w:r w:rsidRPr="0017159C">
        <w:rPr>
          <w:sz w:val="24"/>
          <w:szCs w:val="24"/>
        </w:rPr>
        <w:t xml:space="preserve">zwaną  w dalszej części umowy </w:t>
      </w:r>
      <w:r w:rsidRPr="0017159C">
        <w:rPr>
          <w:b/>
          <w:bCs/>
          <w:sz w:val="24"/>
          <w:szCs w:val="24"/>
        </w:rPr>
        <w:t>„Zamawiającym”,</w:t>
      </w:r>
    </w:p>
    <w:p w14:paraId="3FED7C46" w14:textId="77777777" w:rsidR="00F0005C" w:rsidRPr="0017159C" w:rsidRDefault="00F0005C" w:rsidP="0017159C">
      <w:pPr>
        <w:jc w:val="both"/>
        <w:rPr>
          <w:sz w:val="24"/>
          <w:szCs w:val="24"/>
        </w:rPr>
      </w:pPr>
    </w:p>
    <w:p w14:paraId="654C1445" w14:textId="77777777" w:rsidR="00923494" w:rsidRPr="0017159C" w:rsidRDefault="00923494" w:rsidP="0017159C">
      <w:pPr>
        <w:pStyle w:val="Style8"/>
        <w:widowControl/>
        <w:spacing w:line="240" w:lineRule="auto"/>
        <w:jc w:val="left"/>
        <w:rPr>
          <w:rStyle w:val="FontStyle32"/>
          <w:sz w:val="24"/>
          <w:szCs w:val="24"/>
        </w:rPr>
      </w:pPr>
      <w:r w:rsidRPr="0017159C">
        <w:rPr>
          <w:rStyle w:val="FontStyle32"/>
          <w:sz w:val="24"/>
          <w:szCs w:val="24"/>
        </w:rPr>
        <w:t>a</w:t>
      </w:r>
    </w:p>
    <w:p w14:paraId="32B2955A" w14:textId="77777777" w:rsidR="00923494" w:rsidRPr="0017159C" w:rsidRDefault="00923494" w:rsidP="0017159C">
      <w:pPr>
        <w:pStyle w:val="Style8"/>
        <w:widowControl/>
        <w:tabs>
          <w:tab w:val="left" w:leader="dot" w:pos="1841"/>
          <w:tab w:val="left" w:leader="dot" w:pos="5760"/>
        </w:tabs>
        <w:spacing w:line="240" w:lineRule="auto"/>
        <w:rPr>
          <w:rStyle w:val="FontStyle32"/>
          <w:sz w:val="24"/>
          <w:szCs w:val="24"/>
        </w:rPr>
      </w:pPr>
      <w:r w:rsidRPr="0017159C">
        <w:rPr>
          <w:rStyle w:val="FontStyle32"/>
          <w:sz w:val="24"/>
          <w:szCs w:val="24"/>
        </w:rPr>
        <w:t>............................................</w:t>
      </w:r>
    </w:p>
    <w:p w14:paraId="081861F5" w14:textId="77777777" w:rsidR="00923494" w:rsidRPr="0017159C" w:rsidRDefault="00923494" w:rsidP="0017159C">
      <w:pPr>
        <w:pStyle w:val="Style8"/>
        <w:widowControl/>
        <w:tabs>
          <w:tab w:val="left" w:leader="dot" w:pos="1841"/>
          <w:tab w:val="left" w:leader="dot" w:pos="5760"/>
        </w:tabs>
        <w:spacing w:line="240" w:lineRule="auto"/>
        <w:rPr>
          <w:rStyle w:val="FontStyle32"/>
          <w:sz w:val="24"/>
          <w:szCs w:val="24"/>
        </w:rPr>
      </w:pPr>
      <w:r w:rsidRPr="0017159C">
        <w:rPr>
          <w:rStyle w:val="FontStyle32"/>
          <w:sz w:val="24"/>
          <w:szCs w:val="24"/>
        </w:rPr>
        <w:t>reprezentowana przez:</w:t>
      </w:r>
    </w:p>
    <w:p w14:paraId="2A72B9B0" w14:textId="77777777" w:rsidR="00923494" w:rsidRPr="0017159C" w:rsidRDefault="00923494" w:rsidP="0017159C">
      <w:pPr>
        <w:pStyle w:val="Style8"/>
        <w:widowControl/>
        <w:tabs>
          <w:tab w:val="left" w:leader="dot" w:pos="1841"/>
          <w:tab w:val="left" w:leader="dot" w:pos="5760"/>
        </w:tabs>
        <w:spacing w:line="240" w:lineRule="auto"/>
        <w:rPr>
          <w:rStyle w:val="FontStyle32"/>
          <w:sz w:val="24"/>
          <w:szCs w:val="24"/>
        </w:rPr>
      </w:pPr>
      <w:r w:rsidRPr="0017159C">
        <w:t>...............................................................</w:t>
      </w:r>
    </w:p>
    <w:p w14:paraId="0E4A6BEF" w14:textId="77777777" w:rsidR="00923494" w:rsidRPr="0017159C" w:rsidRDefault="00923494" w:rsidP="0017159C">
      <w:pPr>
        <w:pStyle w:val="Style8"/>
        <w:widowControl/>
        <w:tabs>
          <w:tab w:val="left" w:leader="dot" w:pos="1841"/>
          <w:tab w:val="left" w:leader="dot" w:pos="5760"/>
        </w:tabs>
        <w:spacing w:line="240" w:lineRule="auto"/>
        <w:rPr>
          <w:rStyle w:val="FontStyle32"/>
          <w:sz w:val="24"/>
          <w:szCs w:val="24"/>
        </w:rPr>
      </w:pPr>
      <w:r w:rsidRPr="0017159C">
        <w:rPr>
          <w:rStyle w:val="FontStyle32"/>
          <w:sz w:val="24"/>
          <w:szCs w:val="24"/>
        </w:rPr>
        <w:t xml:space="preserve">z   siedzibą </w:t>
      </w:r>
      <w:r w:rsidRPr="0017159C">
        <w:rPr>
          <w:rStyle w:val="FontStyle32"/>
          <w:sz w:val="24"/>
          <w:szCs w:val="24"/>
        </w:rPr>
        <w:tab/>
      </w:r>
    </w:p>
    <w:p w14:paraId="581B5EE1" w14:textId="77777777" w:rsidR="00923494" w:rsidRPr="0017159C" w:rsidRDefault="00923494" w:rsidP="0017159C">
      <w:pPr>
        <w:pStyle w:val="Style8"/>
        <w:widowControl/>
        <w:tabs>
          <w:tab w:val="left" w:leader="dot" w:pos="1841"/>
          <w:tab w:val="left" w:leader="dot" w:pos="5760"/>
        </w:tabs>
        <w:spacing w:line="240" w:lineRule="auto"/>
        <w:rPr>
          <w:rStyle w:val="FontStyle32"/>
          <w:sz w:val="24"/>
          <w:szCs w:val="24"/>
        </w:rPr>
      </w:pPr>
      <w:r w:rsidRPr="0017159C">
        <w:rPr>
          <w:rStyle w:val="FontStyle32"/>
          <w:sz w:val="24"/>
          <w:szCs w:val="24"/>
        </w:rPr>
        <w:t xml:space="preserve">wpisaną  do  Krajowego Rejestru Sądowego    </w:t>
      </w:r>
    </w:p>
    <w:p w14:paraId="2D13BA47" w14:textId="77777777" w:rsidR="00923494" w:rsidRPr="0017159C" w:rsidRDefault="00923494" w:rsidP="0017159C">
      <w:pPr>
        <w:pStyle w:val="Style8"/>
        <w:widowControl/>
        <w:tabs>
          <w:tab w:val="left" w:leader="dot" w:pos="1841"/>
          <w:tab w:val="left" w:leader="dot" w:pos="5760"/>
        </w:tabs>
        <w:spacing w:line="240" w:lineRule="auto"/>
        <w:rPr>
          <w:rStyle w:val="FontStyle32"/>
          <w:sz w:val="24"/>
          <w:szCs w:val="24"/>
        </w:rPr>
      </w:pPr>
      <w:r w:rsidRPr="0017159C">
        <w:rPr>
          <w:rStyle w:val="FontStyle32"/>
          <w:sz w:val="24"/>
          <w:szCs w:val="24"/>
        </w:rPr>
        <w:t xml:space="preserve">pod   nr ............  przez </w:t>
      </w:r>
    </w:p>
    <w:p w14:paraId="68DDF5C8" w14:textId="77777777" w:rsidR="00923494" w:rsidRPr="0017159C" w:rsidRDefault="00923494" w:rsidP="0017159C">
      <w:pPr>
        <w:pStyle w:val="Style8"/>
        <w:widowControl/>
        <w:tabs>
          <w:tab w:val="left" w:leader="dot" w:pos="1841"/>
          <w:tab w:val="left" w:leader="dot" w:pos="5760"/>
        </w:tabs>
        <w:spacing w:line="240" w:lineRule="auto"/>
        <w:rPr>
          <w:rStyle w:val="FontStyle32"/>
          <w:sz w:val="24"/>
          <w:szCs w:val="24"/>
        </w:rPr>
      </w:pPr>
      <w:r w:rsidRPr="0017159C">
        <w:rPr>
          <w:rStyle w:val="FontStyle32"/>
          <w:sz w:val="24"/>
          <w:szCs w:val="24"/>
        </w:rPr>
        <w:t>Sąd</w:t>
      </w:r>
      <w:r w:rsidRPr="0017159C">
        <w:rPr>
          <w:rStyle w:val="FontStyle32"/>
          <w:sz w:val="24"/>
          <w:szCs w:val="24"/>
        </w:rPr>
        <w:tab/>
        <w:t>, Wydział</w:t>
      </w:r>
      <w:r w:rsidRPr="0017159C">
        <w:rPr>
          <w:rStyle w:val="FontStyle32"/>
          <w:sz w:val="24"/>
          <w:szCs w:val="24"/>
        </w:rPr>
        <w:tab/>
      </w:r>
    </w:p>
    <w:p w14:paraId="262AD825" w14:textId="77777777" w:rsidR="00923494" w:rsidRPr="0017159C" w:rsidRDefault="00923494" w:rsidP="0017159C">
      <w:pPr>
        <w:pStyle w:val="Style7"/>
        <w:widowControl/>
        <w:jc w:val="both"/>
        <w:rPr>
          <w:rStyle w:val="FontStyle33"/>
          <w:sz w:val="24"/>
          <w:szCs w:val="24"/>
        </w:rPr>
      </w:pPr>
      <w:r w:rsidRPr="0017159C">
        <w:rPr>
          <w:rStyle w:val="FontStyle33"/>
          <w:sz w:val="24"/>
          <w:szCs w:val="24"/>
        </w:rPr>
        <w:t>/</w:t>
      </w:r>
    </w:p>
    <w:p w14:paraId="54B2B8CA" w14:textId="77777777" w:rsidR="00923494" w:rsidRPr="0017159C" w:rsidRDefault="00923494" w:rsidP="0017159C">
      <w:pPr>
        <w:pStyle w:val="Style8"/>
        <w:widowControl/>
        <w:tabs>
          <w:tab w:val="left" w:leader="dot" w:pos="1841"/>
        </w:tabs>
        <w:spacing w:line="240" w:lineRule="auto"/>
        <w:rPr>
          <w:rStyle w:val="FontStyle32"/>
          <w:sz w:val="24"/>
          <w:szCs w:val="24"/>
        </w:rPr>
      </w:pPr>
      <w:r w:rsidRPr="0017159C">
        <w:rPr>
          <w:rStyle w:val="FontStyle32"/>
          <w:sz w:val="24"/>
          <w:szCs w:val="24"/>
        </w:rPr>
        <w:t>prowadzącym działalność gospodarczą pod nazwą</w:t>
      </w:r>
    </w:p>
    <w:p w14:paraId="676803CF" w14:textId="77777777" w:rsidR="00923494" w:rsidRPr="0017159C" w:rsidRDefault="00923494" w:rsidP="0017159C">
      <w:pPr>
        <w:pStyle w:val="Style8"/>
        <w:widowControl/>
        <w:tabs>
          <w:tab w:val="left" w:leader="dot" w:pos="1898"/>
          <w:tab w:val="left" w:leader="dot" w:pos="5383"/>
        </w:tabs>
        <w:spacing w:line="240" w:lineRule="auto"/>
        <w:rPr>
          <w:rStyle w:val="FontStyle32"/>
          <w:sz w:val="24"/>
          <w:szCs w:val="24"/>
        </w:rPr>
      </w:pPr>
      <w:r w:rsidRPr="0017159C">
        <w:rPr>
          <w:rStyle w:val="FontStyle32"/>
          <w:sz w:val="24"/>
          <w:szCs w:val="24"/>
        </w:rPr>
        <w:tab/>
        <w:t xml:space="preserve"> </w:t>
      </w:r>
    </w:p>
    <w:p w14:paraId="1C6701A8" w14:textId="77777777" w:rsidR="00923494" w:rsidRPr="0017159C" w:rsidRDefault="00923494" w:rsidP="0017159C">
      <w:pPr>
        <w:pStyle w:val="Style8"/>
        <w:widowControl/>
        <w:tabs>
          <w:tab w:val="left" w:leader="dot" w:pos="1898"/>
          <w:tab w:val="left" w:leader="dot" w:pos="5383"/>
        </w:tabs>
        <w:spacing w:line="240" w:lineRule="auto"/>
        <w:rPr>
          <w:rStyle w:val="FontStyle32"/>
          <w:sz w:val="24"/>
          <w:szCs w:val="24"/>
        </w:rPr>
      </w:pPr>
      <w:r w:rsidRPr="0017159C">
        <w:rPr>
          <w:rStyle w:val="FontStyle32"/>
          <w:sz w:val="24"/>
          <w:szCs w:val="24"/>
        </w:rPr>
        <w:t>wpisanym do CEIDG</w:t>
      </w:r>
    </w:p>
    <w:p w14:paraId="36B73B43" w14:textId="77777777" w:rsidR="00923494" w:rsidRPr="0017159C" w:rsidRDefault="00923494" w:rsidP="0017159C">
      <w:pPr>
        <w:pStyle w:val="Style8"/>
        <w:widowControl/>
        <w:tabs>
          <w:tab w:val="left" w:leader="dot" w:pos="1898"/>
          <w:tab w:val="left" w:leader="dot" w:pos="5383"/>
        </w:tabs>
        <w:spacing w:line="240" w:lineRule="auto"/>
        <w:rPr>
          <w:rStyle w:val="FontStyle32"/>
          <w:sz w:val="24"/>
          <w:szCs w:val="24"/>
        </w:rPr>
      </w:pPr>
      <w:r w:rsidRPr="0017159C">
        <w:rPr>
          <w:rStyle w:val="FontStyle32"/>
          <w:sz w:val="24"/>
          <w:szCs w:val="24"/>
        </w:rPr>
        <w:t>z siedzibą ..............</w:t>
      </w:r>
      <w:r w:rsidRPr="0017159C">
        <w:rPr>
          <w:rStyle w:val="FontStyle32"/>
          <w:sz w:val="24"/>
          <w:szCs w:val="24"/>
        </w:rPr>
        <w:tab/>
        <w:t xml:space="preserve">, </w:t>
      </w:r>
    </w:p>
    <w:p w14:paraId="2E6939C8" w14:textId="77777777" w:rsidR="00923494" w:rsidRDefault="00923494" w:rsidP="0017159C">
      <w:pPr>
        <w:pStyle w:val="Style7"/>
        <w:widowControl/>
        <w:rPr>
          <w:rStyle w:val="FontStyle33"/>
          <w:sz w:val="24"/>
          <w:szCs w:val="24"/>
        </w:rPr>
      </w:pPr>
      <w:r w:rsidRPr="0017159C">
        <w:rPr>
          <w:rStyle w:val="FontStyle32"/>
          <w:sz w:val="24"/>
          <w:szCs w:val="24"/>
        </w:rPr>
        <w:t xml:space="preserve">zwanym dalej </w:t>
      </w:r>
      <w:r w:rsidRPr="0017159C">
        <w:rPr>
          <w:rStyle w:val="FontStyle33"/>
          <w:sz w:val="24"/>
          <w:szCs w:val="24"/>
        </w:rPr>
        <w:t>"Wykonawcą,"</w:t>
      </w:r>
    </w:p>
    <w:p w14:paraId="743BE2AA" w14:textId="77777777" w:rsidR="00F0005C" w:rsidRPr="0017159C" w:rsidRDefault="00F0005C" w:rsidP="00F0005C">
      <w:pPr>
        <w:pStyle w:val="Style7"/>
        <w:widowControl/>
        <w:jc w:val="both"/>
        <w:rPr>
          <w:rStyle w:val="FontStyle33"/>
          <w:sz w:val="24"/>
          <w:szCs w:val="24"/>
        </w:rPr>
      </w:pPr>
    </w:p>
    <w:p w14:paraId="15DA693A" w14:textId="7BD98663" w:rsidR="00923494" w:rsidRPr="0017159C" w:rsidRDefault="00923494" w:rsidP="00F0005C">
      <w:pPr>
        <w:pStyle w:val="Tekstpodstawowy"/>
        <w:spacing w:before="0" w:line="240" w:lineRule="auto"/>
        <w:rPr>
          <w:rFonts w:ascii="Times New Roman" w:hAnsi="Times New Roman"/>
          <w:sz w:val="24"/>
          <w:szCs w:val="24"/>
        </w:rPr>
      </w:pPr>
      <w:r w:rsidRPr="0017159C">
        <w:rPr>
          <w:rFonts w:ascii="Times New Roman" w:hAnsi="Times New Roman"/>
          <w:sz w:val="24"/>
          <w:szCs w:val="24"/>
        </w:rPr>
        <w:t xml:space="preserve">wyłonionym w </w:t>
      </w:r>
      <w:r w:rsidR="003D1768" w:rsidRPr="0017159C">
        <w:rPr>
          <w:rFonts w:ascii="Times New Roman" w:hAnsi="Times New Roman"/>
          <w:sz w:val="24"/>
          <w:szCs w:val="24"/>
        </w:rPr>
        <w:t xml:space="preserve">postępowanie o udzielenie zamówienia publicznego prowadzonego w trybie podstawowym na podstawie art. 275 pkt 1) ustawy z dnia 11 września 2019 r. – Prawo zamówień publicznych </w:t>
      </w:r>
      <w:r w:rsidR="00646635" w:rsidRPr="00646635">
        <w:rPr>
          <w:rFonts w:ascii="Times New Roman" w:hAnsi="Times New Roman"/>
          <w:sz w:val="24"/>
          <w:szCs w:val="24"/>
        </w:rPr>
        <w:t>(</w:t>
      </w:r>
      <w:bookmarkStart w:id="0" w:name="_Hlk126225011"/>
      <w:r w:rsidR="00646635" w:rsidRPr="00646635">
        <w:rPr>
          <w:rFonts w:ascii="Times New Roman" w:hAnsi="Times New Roman"/>
          <w:sz w:val="24"/>
          <w:szCs w:val="24"/>
        </w:rPr>
        <w:t>Dz</w:t>
      </w:r>
      <w:r w:rsidR="00646635" w:rsidRPr="00646635">
        <w:rPr>
          <w:rStyle w:val="Uwydatnienie"/>
          <w:rFonts w:ascii="Times New Roman" w:hAnsi="Times New Roman"/>
          <w:i w:val="0"/>
          <w:iCs w:val="0"/>
          <w:sz w:val="24"/>
          <w:szCs w:val="24"/>
        </w:rPr>
        <w:t>.U. z 2022 poz. 1710 ze zm</w:t>
      </w:r>
      <w:r w:rsidR="00646635" w:rsidRPr="00646635">
        <w:rPr>
          <w:rStyle w:val="Uwydatnienie"/>
          <w:rFonts w:ascii="Times New Roman" w:hAnsi="Times New Roman"/>
          <w:sz w:val="24"/>
          <w:szCs w:val="24"/>
        </w:rPr>
        <w:t>.</w:t>
      </w:r>
      <w:bookmarkEnd w:id="0"/>
      <w:r w:rsidR="00646635" w:rsidRPr="00646635">
        <w:rPr>
          <w:rStyle w:val="st"/>
          <w:rFonts w:ascii="Times New Roman" w:hAnsi="Times New Roman"/>
          <w:sz w:val="24"/>
          <w:szCs w:val="24"/>
        </w:rPr>
        <w:t>)</w:t>
      </w:r>
      <w:r w:rsidR="003D1768" w:rsidRPr="0017159C">
        <w:rPr>
          <w:rFonts w:ascii="Times New Roman" w:hAnsi="Times New Roman"/>
          <w:sz w:val="24"/>
          <w:szCs w:val="24"/>
        </w:rPr>
        <w:t xml:space="preserve"> </w:t>
      </w:r>
      <w:r w:rsidRPr="0017159C">
        <w:rPr>
          <w:rFonts w:ascii="Times New Roman" w:hAnsi="Times New Roman"/>
          <w:sz w:val="24"/>
          <w:szCs w:val="24"/>
        </w:rPr>
        <w:t xml:space="preserve">o następującej treści: </w:t>
      </w:r>
    </w:p>
    <w:p w14:paraId="7703990E" w14:textId="77777777" w:rsidR="00923494" w:rsidRPr="0017159C" w:rsidRDefault="00923494" w:rsidP="00F0005C">
      <w:pPr>
        <w:pStyle w:val="Tekstpodstawowy31"/>
        <w:spacing w:line="240" w:lineRule="auto"/>
        <w:rPr>
          <w:szCs w:val="24"/>
        </w:rPr>
      </w:pPr>
    </w:p>
    <w:p w14:paraId="601396C2" w14:textId="77777777" w:rsidR="00923494" w:rsidRDefault="00923494" w:rsidP="00F0005C">
      <w:pPr>
        <w:jc w:val="center"/>
        <w:rPr>
          <w:b/>
          <w:sz w:val="24"/>
          <w:szCs w:val="24"/>
        </w:rPr>
      </w:pPr>
      <w:r w:rsidRPr="0017159C">
        <w:rPr>
          <w:b/>
          <w:sz w:val="24"/>
          <w:szCs w:val="24"/>
        </w:rPr>
        <w:t>§1</w:t>
      </w:r>
    </w:p>
    <w:p w14:paraId="1CF778E0" w14:textId="77777777" w:rsidR="00F0005C" w:rsidRPr="0017159C" w:rsidRDefault="00F0005C" w:rsidP="00F0005C">
      <w:pPr>
        <w:jc w:val="center"/>
        <w:rPr>
          <w:b/>
          <w:sz w:val="24"/>
          <w:szCs w:val="24"/>
        </w:rPr>
      </w:pPr>
    </w:p>
    <w:p w14:paraId="039F1978" w14:textId="253E3A84" w:rsidR="005C03EE" w:rsidRDefault="005C03EE" w:rsidP="006058D8">
      <w:pPr>
        <w:pStyle w:val="Akapitzlist"/>
        <w:numPr>
          <w:ilvl w:val="0"/>
          <w:numId w:val="24"/>
        </w:numPr>
        <w:pBdr>
          <w:top w:val="nil"/>
          <w:left w:val="nil"/>
          <w:bottom w:val="nil"/>
          <w:right w:val="nil"/>
          <w:between w:val="nil"/>
        </w:pBdr>
        <w:ind w:left="284"/>
        <w:jc w:val="both"/>
        <w:rPr>
          <w:sz w:val="24"/>
          <w:szCs w:val="24"/>
        </w:rPr>
      </w:pPr>
      <w:r>
        <w:rPr>
          <w:sz w:val="24"/>
          <w:szCs w:val="24"/>
        </w:rPr>
        <w:t xml:space="preserve">Zamawiający zleca, a Wykonawca przyjmuje do wykonania </w:t>
      </w:r>
      <w:r w:rsidR="00EB4567">
        <w:rPr>
          <w:sz w:val="24"/>
          <w:szCs w:val="24"/>
        </w:rPr>
        <w:t>zamówienie pod nazwą: „</w:t>
      </w:r>
      <w:r w:rsidR="00EB4567" w:rsidRPr="00EB4567">
        <w:rPr>
          <w:sz w:val="24"/>
          <w:szCs w:val="24"/>
        </w:rPr>
        <w:t>Zakup, dostawa, montaż i uruchomienie pompy ciepła, instalacji paneli fotowoltaicznych na potrzeby budynku biurowego parterowego na terenie Wrocławskiej Agencji Rozwoju Regionalnego S.A. przy ulicy Karmelkowej 29, we Wrocławiu</w:t>
      </w:r>
      <w:r w:rsidR="00EB4567">
        <w:rPr>
          <w:sz w:val="24"/>
          <w:szCs w:val="24"/>
        </w:rPr>
        <w:t>”.</w:t>
      </w:r>
    </w:p>
    <w:p w14:paraId="5D328149" w14:textId="77777777" w:rsidR="00EB4567" w:rsidRDefault="00EB4567" w:rsidP="00EB4567">
      <w:pPr>
        <w:pStyle w:val="Akapitzlist"/>
        <w:pBdr>
          <w:top w:val="nil"/>
          <w:left w:val="nil"/>
          <w:bottom w:val="nil"/>
          <w:right w:val="nil"/>
          <w:between w:val="nil"/>
        </w:pBdr>
        <w:ind w:left="284"/>
        <w:jc w:val="both"/>
        <w:rPr>
          <w:sz w:val="24"/>
          <w:szCs w:val="24"/>
        </w:rPr>
      </w:pPr>
    </w:p>
    <w:p w14:paraId="587AFBAE" w14:textId="39D74E56" w:rsidR="00490EE5" w:rsidRPr="00490EE5" w:rsidRDefault="00490EE5" w:rsidP="00EB4567">
      <w:pPr>
        <w:pStyle w:val="Akapitzlist"/>
        <w:pBdr>
          <w:top w:val="nil"/>
          <w:left w:val="nil"/>
          <w:bottom w:val="nil"/>
          <w:right w:val="nil"/>
          <w:between w:val="nil"/>
        </w:pBdr>
        <w:ind w:left="284"/>
        <w:jc w:val="both"/>
        <w:rPr>
          <w:i/>
          <w:iCs/>
          <w:sz w:val="24"/>
          <w:szCs w:val="24"/>
        </w:rPr>
      </w:pPr>
      <w:r w:rsidRPr="00490EE5">
        <w:rPr>
          <w:i/>
          <w:iCs/>
          <w:sz w:val="24"/>
          <w:szCs w:val="24"/>
          <w:u w:val="single"/>
        </w:rPr>
        <w:t>Dla części I</w:t>
      </w:r>
      <w:r w:rsidR="00EE376A">
        <w:rPr>
          <w:rStyle w:val="Odwoanieprzypisudolnego"/>
          <w:i/>
          <w:iCs/>
          <w:sz w:val="24"/>
          <w:szCs w:val="24"/>
          <w:u w:val="single"/>
        </w:rPr>
        <w:footnoteReference w:id="1"/>
      </w:r>
      <w:r w:rsidRPr="00490EE5">
        <w:rPr>
          <w:i/>
          <w:iCs/>
          <w:sz w:val="24"/>
          <w:szCs w:val="24"/>
        </w:rPr>
        <w:t>:</w:t>
      </w:r>
    </w:p>
    <w:p w14:paraId="2CE89C71" w14:textId="22EB8F85" w:rsidR="00F0005C" w:rsidRPr="00490EE5" w:rsidRDefault="00F0005C" w:rsidP="006058D8">
      <w:pPr>
        <w:pStyle w:val="Akapitzlist"/>
        <w:numPr>
          <w:ilvl w:val="0"/>
          <w:numId w:val="24"/>
        </w:numPr>
        <w:pBdr>
          <w:top w:val="nil"/>
          <w:left w:val="nil"/>
          <w:bottom w:val="nil"/>
          <w:right w:val="nil"/>
          <w:between w:val="nil"/>
        </w:pBdr>
        <w:ind w:left="284"/>
        <w:jc w:val="both"/>
        <w:rPr>
          <w:i/>
          <w:iCs/>
          <w:sz w:val="24"/>
          <w:szCs w:val="24"/>
        </w:rPr>
      </w:pPr>
      <w:r w:rsidRPr="00490EE5">
        <w:rPr>
          <w:i/>
          <w:iCs/>
          <w:sz w:val="24"/>
          <w:szCs w:val="24"/>
        </w:rPr>
        <w:t xml:space="preserve">Przedmiot zamówienia w zakresie wykonania </w:t>
      </w:r>
      <w:r w:rsidRPr="00490EE5">
        <w:rPr>
          <w:b/>
          <w:bCs/>
          <w:i/>
          <w:iCs/>
          <w:sz w:val="24"/>
          <w:szCs w:val="24"/>
        </w:rPr>
        <w:t>instalacji fotowoltaicznej</w:t>
      </w:r>
      <w:r w:rsidRPr="00490EE5">
        <w:rPr>
          <w:i/>
          <w:iCs/>
          <w:sz w:val="24"/>
          <w:szCs w:val="24"/>
        </w:rPr>
        <w:t xml:space="preserve"> obejmuje:</w:t>
      </w:r>
    </w:p>
    <w:p w14:paraId="72C67509" w14:textId="77777777" w:rsidR="00F0005C" w:rsidRPr="00490EE5" w:rsidRDefault="00F0005C" w:rsidP="006058D8">
      <w:pPr>
        <w:pStyle w:val="Akapitzlist"/>
        <w:numPr>
          <w:ilvl w:val="0"/>
          <w:numId w:val="23"/>
        </w:numPr>
        <w:pBdr>
          <w:top w:val="nil"/>
          <w:left w:val="nil"/>
          <w:bottom w:val="nil"/>
          <w:right w:val="nil"/>
          <w:between w:val="nil"/>
        </w:pBdr>
        <w:jc w:val="both"/>
        <w:rPr>
          <w:i/>
          <w:iCs/>
          <w:sz w:val="24"/>
          <w:szCs w:val="24"/>
        </w:rPr>
      </w:pPr>
      <w:r w:rsidRPr="00490EE5">
        <w:rPr>
          <w:i/>
          <w:iCs/>
          <w:sz w:val="24"/>
          <w:szCs w:val="24"/>
        </w:rPr>
        <w:t>Opracowanie dokumentacji technicznej (przekazanie Zamawiającemu dokumentacji nastąpi w formie papierowej – 1 egzemplarz oraz  formie elektronicznej);</w:t>
      </w:r>
    </w:p>
    <w:p w14:paraId="4284E03E" w14:textId="77777777" w:rsidR="00F0005C" w:rsidRPr="00490EE5" w:rsidRDefault="00F0005C" w:rsidP="006058D8">
      <w:pPr>
        <w:pStyle w:val="Akapitzlist"/>
        <w:numPr>
          <w:ilvl w:val="0"/>
          <w:numId w:val="23"/>
        </w:numPr>
        <w:pBdr>
          <w:top w:val="nil"/>
          <w:left w:val="nil"/>
          <w:bottom w:val="nil"/>
          <w:right w:val="nil"/>
          <w:between w:val="nil"/>
        </w:pBdr>
        <w:jc w:val="both"/>
        <w:rPr>
          <w:i/>
          <w:iCs/>
          <w:sz w:val="24"/>
          <w:szCs w:val="24"/>
        </w:rPr>
      </w:pPr>
      <w:r w:rsidRPr="00490EE5">
        <w:rPr>
          <w:i/>
          <w:iCs/>
          <w:sz w:val="24"/>
          <w:szCs w:val="24"/>
        </w:rPr>
        <w:lastRenderedPageBreak/>
        <w:t>Prace związane z przygotowaniem terenu (wyrównanie i plantowanie gruntu) pod budowę instalacji PV w zakresie wymaganym przez projektowaną konstrukcję wsporczą modułów fotowoltaicznych, uporządkowanie terenu po wykonanych pracach, zabezpieczenie terenu budowy z zachowaniem najwyższej staranności raz zasad bhp i ppoż.,</w:t>
      </w:r>
    </w:p>
    <w:p w14:paraId="7E9B7BAB" w14:textId="77777777" w:rsidR="00F0005C" w:rsidRPr="00490EE5" w:rsidRDefault="00F0005C" w:rsidP="006058D8">
      <w:pPr>
        <w:pStyle w:val="Akapitzlist"/>
        <w:numPr>
          <w:ilvl w:val="0"/>
          <w:numId w:val="23"/>
        </w:numPr>
        <w:pBdr>
          <w:top w:val="nil"/>
          <w:left w:val="nil"/>
          <w:bottom w:val="nil"/>
          <w:right w:val="nil"/>
          <w:between w:val="nil"/>
        </w:pBdr>
        <w:jc w:val="both"/>
        <w:rPr>
          <w:i/>
          <w:iCs/>
          <w:sz w:val="24"/>
          <w:szCs w:val="24"/>
        </w:rPr>
      </w:pPr>
      <w:r w:rsidRPr="00490EE5">
        <w:rPr>
          <w:i/>
          <w:iCs/>
          <w:sz w:val="24"/>
          <w:szCs w:val="24"/>
        </w:rPr>
        <w:t xml:space="preserve">Dostawę, montaż instalacji fotowoltaicznej o mocy minimalnej 29 </w:t>
      </w:r>
      <w:proofErr w:type="spellStart"/>
      <w:r w:rsidRPr="00490EE5">
        <w:rPr>
          <w:i/>
          <w:iCs/>
          <w:sz w:val="24"/>
          <w:szCs w:val="24"/>
        </w:rPr>
        <w:t>kWp</w:t>
      </w:r>
      <w:proofErr w:type="spellEnd"/>
      <w:r w:rsidRPr="00490EE5">
        <w:rPr>
          <w:i/>
          <w:iCs/>
          <w:sz w:val="24"/>
          <w:szCs w:val="24"/>
        </w:rPr>
        <w:t xml:space="preserve">, lecz nie większej niż 31 </w:t>
      </w:r>
      <w:proofErr w:type="spellStart"/>
      <w:r w:rsidRPr="00490EE5">
        <w:rPr>
          <w:i/>
          <w:iCs/>
          <w:sz w:val="24"/>
          <w:szCs w:val="24"/>
        </w:rPr>
        <w:t>kWp</w:t>
      </w:r>
      <w:proofErr w:type="spellEnd"/>
      <w:r w:rsidRPr="00490EE5">
        <w:rPr>
          <w:i/>
          <w:iCs/>
          <w:sz w:val="24"/>
          <w:szCs w:val="24"/>
        </w:rPr>
        <w:t xml:space="preserve"> na podstawie dokumentacji, o której mowa w pkt. 1);</w:t>
      </w:r>
    </w:p>
    <w:p w14:paraId="2DE44476" w14:textId="77777777" w:rsidR="00F0005C" w:rsidRPr="00490EE5" w:rsidRDefault="00F0005C" w:rsidP="006058D8">
      <w:pPr>
        <w:pStyle w:val="Akapitzlist"/>
        <w:numPr>
          <w:ilvl w:val="0"/>
          <w:numId w:val="23"/>
        </w:numPr>
        <w:pBdr>
          <w:top w:val="nil"/>
          <w:left w:val="nil"/>
          <w:bottom w:val="nil"/>
          <w:right w:val="nil"/>
          <w:between w:val="nil"/>
        </w:pBdr>
        <w:jc w:val="both"/>
        <w:rPr>
          <w:i/>
          <w:iCs/>
          <w:sz w:val="24"/>
          <w:szCs w:val="24"/>
        </w:rPr>
      </w:pPr>
      <w:r w:rsidRPr="00490EE5">
        <w:rPr>
          <w:i/>
          <w:iCs/>
          <w:sz w:val="24"/>
          <w:szCs w:val="24"/>
        </w:rPr>
        <w:t>Próby, pomiary, regulacja i rozruch technologiczny instalacji fotowoltaicznej,</w:t>
      </w:r>
    </w:p>
    <w:p w14:paraId="292327BA" w14:textId="77777777" w:rsidR="00F0005C" w:rsidRPr="00490EE5" w:rsidRDefault="00F0005C" w:rsidP="006058D8">
      <w:pPr>
        <w:pStyle w:val="Akapitzlist"/>
        <w:numPr>
          <w:ilvl w:val="0"/>
          <w:numId w:val="23"/>
        </w:numPr>
        <w:pBdr>
          <w:top w:val="nil"/>
          <w:left w:val="nil"/>
          <w:bottom w:val="nil"/>
          <w:right w:val="nil"/>
          <w:between w:val="nil"/>
        </w:pBdr>
        <w:jc w:val="both"/>
        <w:rPr>
          <w:i/>
          <w:iCs/>
          <w:sz w:val="24"/>
          <w:szCs w:val="24"/>
        </w:rPr>
      </w:pPr>
      <w:r w:rsidRPr="00490EE5">
        <w:rPr>
          <w:i/>
          <w:iCs/>
          <w:sz w:val="24"/>
          <w:szCs w:val="24"/>
        </w:rPr>
        <w:t xml:space="preserve"> Przygotowanie kompletu dokumentów do  zgłoszenia instalacji do właściwego Operatora, zgłoszenie instalacji do Operatora,  przyłączenie do sieci Operatora;</w:t>
      </w:r>
    </w:p>
    <w:p w14:paraId="44B7E1A3" w14:textId="77777777" w:rsidR="00F0005C" w:rsidRPr="00490EE5" w:rsidRDefault="00F0005C" w:rsidP="006058D8">
      <w:pPr>
        <w:pStyle w:val="Akapitzlist"/>
        <w:numPr>
          <w:ilvl w:val="0"/>
          <w:numId w:val="23"/>
        </w:numPr>
        <w:pBdr>
          <w:top w:val="nil"/>
          <w:left w:val="nil"/>
          <w:bottom w:val="nil"/>
          <w:right w:val="nil"/>
          <w:between w:val="nil"/>
        </w:pBdr>
        <w:jc w:val="both"/>
        <w:rPr>
          <w:i/>
          <w:iCs/>
          <w:sz w:val="24"/>
          <w:szCs w:val="24"/>
        </w:rPr>
      </w:pPr>
      <w:r w:rsidRPr="00490EE5">
        <w:rPr>
          <w:i/>
          <w:iCs/>
          <w:sz w:val="24"/>
          <w:szCs w:val="24"/>
        </w:rPr>
        <w:t>Przygotowanie instrukcji serwisowych zawierających niezbędne informacje dotyczące sposobu postępowania w przypadku wystąpienia niespodziewanych błędów w instalacji;</w:t>
      </w:r>
    </w:p>
    <w:p w14:paraId="5D58069A" w14:textId="77777777" w:rsidR="00F0005C" w:rsidRPr="00490EE5" w:rsidRDefault="00F0005C" w:rsidP="006058D8">
      <w:pPr>
        <w:pStyle w:val="Akapitzlist"/>
        <w:numPr>
          <w:ilvl w:val="0"/>
          <w:numId w:val="23"/>
        </w:numPr>
        <w:pBdr>
          <w:top w:val="nil"/>
          <w:left w:val="nil"/>
          <w:bottom w:val="nil"/>
          <w:right w:val="nil"/>
          <w:between w:val="nil"/>
        </w:pBdr>
        <w:jc w:val="both"/>
        <w:rPr>
          <w:i/>
          <w:iCs/>
          <w:sz w:val="24"/>
          <w:szCs w:val="24"/>
        </w:rPr>
      </w:pPr>
      <w:r w:rsidRPr="00490EE5">
        <w:rPr>
          <w:i/>
          <w:iCs/>
          <w:sz w:val="24"/>
          <w:szCs w:val="24"/>
        </w:rPr>
        <w:t>Przeszkolenie pracowników Zamawiającego w zakresie prawidłowej eksploatacji urządzeń będących przedmiotem zamówienia na zasadach określonych w umowie;</w:t>
      </w:r>
    </w:p>
    <w:p w14:paraId="15021A5D" w14:textId="77777777" w:rsidR="00F0005C" w:rsidRPr="00490EE5" w:rsidRDefault="00F0005C" w:rsidP="006058D8">
      <w:pPr>
        <w:pStyle w:val="Akapitzlist"/>
        <w:numPr>
          <w:ilvl w:val="0"/>
          <w:numId w:val="23"/>
        </w:numPr>
        <w:pBdr>
          <w:top w:val="nil"/>
          <w:left w:val="nil"/>
          <w:bottom w:val="nil"/>
          <w:right w:val="nil"/>
          <w:between w:val="nil"/>
        </w:pBdr>
        <w:jc w:val="both"/>
        <w:rPr>
          <w:i/>
          <w:iCs/>
          <w:sz w:val="24"/>
          <w:szCs w:val="24"/>
        </w:rPr>
      </w:pPr>
      <w:r w:rsidRPr="00490EE5">
        <w:rPr>
          <w:i/>
          <w:iCs/>
          <w:sz w:val="24"/>
          <w:szCs w:val="24"/>
        </w:rPr>
        <w:t>Sporządzenie dokumentacji powykonawczej oraz rozruch wszystkich systemów paneli fotowoltaicznych, wytwarzających energię elektryczną a także wszelkie inne czynności konieczne do należytego wykonania Zamówienia opisane w niniejszej SWZ, bądź wymagane zgodnie z obowiązującym prawem oraz zaleceniami właściwych organów administracji publicznej,</w:t>
      </w:r>
    </w:p>
    <w:p w14:paraId="0CBA2227" w14:textId="77777777" w:rsidR="00F0005C" w:rsidRPr="00490EE5" w:rsidRDefault="00F0005C" w:rsidP="006058D8">
      <w:pPr>
        <w:pStyle w:val="Akapitzlist"/>
        <w:numPr>
          <w:ilvl w:val="0"/>
          <w:numId w:val="23"/>
        </w:numPr>
        <w:pBdr>
          <w:top w:val="nil"/>
          <w:left w:val="nil"/>
          <w:bottom w:val="nil"/>
          <w:right w:val="nil"/>
          <w:between w:val="nil"/>
        </w:pBdr>
        <w:jc w:val="both"/>
        <w:rPr>
          <w:i/>
          <w:iCs/>
          <w:sz w:val="24"/>
          <w:szCs w:val="24"/>
        </w:rPr>
      </w:pPr>
      <w:r w:rsidRPr="00490EE5">
        <w:rPr>
          <w:i/>
          <w:iCs/>
          <w:sz w:val="24"/>
          <w:szCs w:val="24"/>
        </w:rPr>
        <w:t>Udzielenie gwarancji i rękojmi na zasadach opisanych w umowie;</w:t>
      </w:r>
    </w:p>
    <w:p w14:paraId="5BBCE6C4" w14:textId="77777777" w:rsidR="00F0005C" w:rsidRPr="00490EE5" w:rsidRDefault="00F0005C" w:rsidP="006058D8">
      <w:pPr>
        <w:pStyle w:val="Akapitzlist"/>
        <w:numPr>
          <w:ilvl w:val="0"/>
          <w:numId w:val="23"/>
        </w:numPr>
        <w:pBdr>
          <w:top w:val="nil"/>
          <w:left w:val="nil"/>
          <w:bottom w:val="nil"/>
          <w:right w:val="nil"/>
          <w:between w:val="nil"/>
        </w:pBdr>
        <w:jc w:val="both"/>
        <w:rPr>
          <w:i/>
          <w:iCs/>
          <w:sz w:val="24"/>
          <w:szCs w:val="24"/>
        </w:rPr>
      </w:pPr>
      <w:r w:rsidRPr="00490EE5">
        <w:rPr>
          <w:i/>
          <w:iCs/>
          <w:sz w:val="24"/>
          <w:szCs w:val="24"/>
        </w:rPr>
        <w:t>Okresowe przeglądy serwisowe przeprowadzane co roku w całym okresie obowiązywania gwarancji na koszt Wykonawcy.</w:t>
      </w:r>
    </w:p>
    <w:p w14:paraId="1EDE6B85" w14:textId="77777777" w:rsidR="00BE0CF2" w:rsidRDefault="00BE0CF2" w:rsidP="00BE0CF2">
      <w:pPr>
        <w:pBdr>
          <w:top w:val="nil"/>
          <w:left w:val="nil"/>
          <w:bottom w:val="nil"/>
          <w:right w:val="nil"/>
          <w:between w:val="nil"/>
        </w:pBdr>
        <w:contextualSpacing/>
        <w:jc w:val="both"/>
        <w:rPr>
          <w:sz w:val="24"/>
          <w:szCs w:val="24"/>
        </w:rPr>
      </w:pPr>
    </w:p>
    <w:p w14:paraId="5BA6DEC1" w14:textId="2108F560" w:rsidR="00490EE5" w:rsidRDefault="00490EE5" w:rsidP="00BE0CF2">
      <w:pPr>
        <w:pBdr>
          <w:top w:val="nil"/>
          <w:left w:val="nil"/>
          <w:bottom w:val="nil"/>
          <w:right w:val="nil"/>
          <w:between w:val="nil"/>
        </w:pBdr>
        <w:contextualSpacing/>
        <w:jc w:val="both"/>
        <w:rPr>
          <w:sz w:val="24"/>
          <w:szCs w:val="24"/>
        </w:rPr>
      </w:pPr>
      <w:r w:rsidRPr="00490EE5">
        <w:rPr>
          <w:i/>
          <w:iCs/>
          <w:sz w:val="24"/>
          <w:szCs w:val="24"/>
          <w:u w:val="single"/>
        </w:rPr>
        <w:t>Dla Części II</w:t>
      </w:r>
      <w:r w:rsidR="00EE376A">
        <w:rPr>
          <w:rStyle w:val="Odwoanieprzypisudolnego"/>
          <w:i/>
          <w:iCs/>
          <w:sz w:val="24"/>
          <w:szCs w:val="24"/>
          <w:u w:val="single"/>
        </w:rPr>
        <w:footnoteReference w:id="2"/>
      </w:r>
      <w:r w:rsidRPr="00490EE5">
        <w:t>:</w:t>
      </w:r>
    </w:p>
    <w:p w14:paraId="49ED2054" w14:textId="57036C40" w:rsidR="00BE0CF2" w:rsidRPr="00490EE5" w:rsidRDefault="00490EE5" w:rsidP="00BE0CF2">
      <w:pPr>
        <w:pBdr>
          <w:top w:val="nil"/>
          <w:left w:val="nil"/>
          <w:bottom w:val="nil"/>
          <w:right w:val="nil"/>
          <w:between w:val="nil"/>
        </w:pBdr>
        <w:jc w:val="both"/>
        <w:rPr>
          <w:i/>
          <w:iCs/>
          <w:sz w:val="24"/>
          <w:szCs w:val="24"/>
        </w:rPr>
      </w:pPr>
      <w:r w:rsidRPr="00490EE5">
        <w:rPr>
          <w:i/>
          <w:iCs/>
          <w:sz w:val="24"/>
          <w:szCs w:val="24"/>
        </w:rPr>
        <w:t>2</w:t>
      </w:r>
      <w:r w:rsidR="00BE0CF2" w:rsidRPr="00490EE5">
        <w:rPr>
          <w:i/>
          <w:iCs/>
          <w:sz w:val="24"/>
          <w:szCs w:val="24"/>
        </w:rPr>
        <w:t xml:space="preserve"> Przedmiot zamówienia w zakresie </w:t>
      </w:r>
      <w:r w:rsidR="00BE0CF2" w:rsidRPr="00490EE5">
        <w:rPr>
          <w:b/>
          <w:bCs/>
          <w:i/>
          <w:iCs/>
          <w:sz w:val="24"/>
          <w:szCs w:val="24"/>
        </w:rPr>
        <w:t>montażu pompy ciepła</w:t>
      </w:r>
      <w:r w:rsidR="00BE0CF2" w:rsidRPr="00490EE5">
        <w:rPr>
          <w:i/>
          <w:iCs/>
          <w:sz w:val="24"/>
          <w:szCs w:val="24"/>
        </w:rPr>
        <w:t xml:space="preserve"> obejmuje:</w:t>
      </w:r>
    </w:p>
    <w:p w14:paraId="28FE0677" w14:textId="0DE252D3" w:rsidR="00BE0CF2" w:rsidRPr="00490EE5" w:rsidRDefault="00BE0CF2" w:rsidP="006058D8">
      <w:pPr>
        <w:pStyle w:val="Akapitzlist"/>
        <w:numPr>
          <w:ilvl w:val="0"/>
          <w:numId w:val="25"/>
        </w:numPr>
        <w:pBdr>
          <w:top w:val="nil"/>
          <w:left w:val="nil"/>
          <w:bottom w:val="nil"/>
          <w:right w:val="nil"/>
          <w:between w:val="nil"/>
        </w:pBdr>
        <w:contextualSpacing w:val="0"/>
        <w:jc w:val="both"/>
        <w:rPr>
          <w:i/>
          <w:iCs/>
          <w:sz w:val="24"/>
          <w:szCs w:val="24"/>
        </w:rPr>
      </w:pPr>
      <w:r w:rsidRPr="00490EE5">
        <w:rPr>
          <w:i/>
          <w:iCs/>
          <w:sz w:val="24"/>
          <w:szCs w:val="24"/>
        </w:rPr>
        <w:t>Dostawę i montaż materiałów i urządzeń niezbędnych do prawidłowego funkcjonowania pompy ciepła o wydajności grzewczej kW 16/16;</w:t>
      </w:r>
    </w:p>
    <w:p w14:paraId="54A3FA3F" w14:textId="77777777" w:rsidR="00BE0CF2" w:rsidRPr="00490EE5" w:rsidRDefault="00BE0CF2" w:rsidP="006058D8">
      <w:pPr>
        <w:pStyle w:val="Akapitzlist"/>
        <w:numPr>
          <w:ilvl w:val="0"/>
          <w:numId w:val="25"/>
        </w:numPr>
        <w:pBdr>
          <w:top w:val="nil"/>
          <w:left w:val="nil"/>
          <w:bottom w:val="nil"/>
          <w:right w:val="nil"/>
          <w:between w:val="nil"/>
        </w:pBdr>
        <w:contextualSpacing w:val="0"/>
        <w:jc w:val="both"/>
        <w:rPr>
          <w:i/>
          <w:iCs/>
          <w:sz w:val="24"/>
          <w:szCs w:val="24"/>
        </w:rPr>
      </w:pPr>
      <w:r w:rsidRPr="00490EE5">
        <w:rPr>
          <w:i/>
          <w:iCs/>
          <w:sz w:val="24"/>
          <w:szCs w:val="24"/>
        </w:rPr>
        <w:t>Uruchomienie pompy ciepła,</w:t>
      </w:r>
    </w:p>
    <w:p w14:paraId="500157F5" w14:textId="77777777" w:rsidR="00BE0CF2" w:rsidRPr="00490EE5" w:rsidRDefault="00BE0CF2" w:rsidP="006058D8">
      <w:pPr>
        <w:pStyle w:val="Akapitzlist"/>
        <w:numPr>
          <w:ilvl w:val="0"/>
          <w:numId w:val="25"/>
        </w:numPr>
        <w:pBdr>
          <w:top w:val="nil"/>
          <w:left w:val="nil"/>
          <w:bottom w:val="nil"/>
          <w:right w:val="nil"/>
          <w:between w:val="nil"/>
        </w:pBdr>
        <w:contextualSpacing w:val="0"/>
        <w:jc w:val="both"/>
        <w:rPr>
          <w:i/>
          <w:iCs/>
          <w:sz w:val="24"/>
          <w:szCs w:val="24"/>
        </w:rPr>
      </w:pPr>
      <w:r w:rsidRPr="00490EE5">
        <w:rPr>
          <w:i/>
          <w:iCs/>
          <w:sz w:val="24"/>
          <w:szCs w:val="24"/>
        </w:rPr>
        <w:t>Przeszkolenie pracowników Zamawiającego w zakresie prawidłowej eksploatacji urządzeń będących przedmiotem zamówienia na zasadach określonych w umowie;</w:t>
      </w:r>
    </w:p>
    <w:p w14:paraId="62D06360" w14:textId="77777777" w:rsidR="00BE0CF2" w:rsidRPr="00490EE5" w:rsidRDefault="00BE0CF2" w:rsidP="006058D8">
      <w:pPr>
        <w:pStyle w:val="Akapitzlist"/>
        <w:numPr>
          <w:ilvl w:val="0"/>
          <w:numId w:val="25"/>
        </w:numPr>
        <w:pBdr>
          <w:top w:val="nil"/>
          <w:left w:val="nil"/>
          <w:bottom w:val="nil"/>
          <w:right w:val="nil"/>
          <w:between w:val="nil"/>
        </w:pBdr>
        <w:contextualSpacing w:val="0"/>
        <w:jc w:val="both"/>
        <w:rPr>
          <w:i/>
          <w:iCs/>
          <w:sz w:val="24"/>
          <w:szCs w:val="24"/>
        </w:rPr>
      </w:pPr>
      <w:r w:rsidRPr="00490EE5">
        <w:rPr>
          <w:i/>
          <w:iCs/>
          <w:sz w:val="24"/>
          <w:szCs w:val="24"/>
        </w:rPr>
        <w:t>Udzielenie gwarancji i rękojmi na zasadach opisanych w umowie;</w:t>
      </w:r>
    </w:p>
    <w:p w14:paraId="26453949" w14:textId="0CB3A512" w:rsidR="00BE0CF2" w:rsidRPr="00490EE5" w:rsidRDefault="00BE0CF2" w:rsidP="006058D8">
      <w:pPr>
        <w:pStyle w:val="Akapitzlist"/>
        <w:numPr>
          <w:ilvl w:val="0"/>
          <w:numId w:val="25"/>
        </w:numPr>
        <w:pBdr>
          <w:top w:val="nil"/>
          <w:left w:val="nil"/>
          <w:bottom w:val="nil"/>
          <w:right w:val="nil"/>
          <w:between w:val="nil"/>
        </w:pBdr>
        <w:contextualSpacing w:val="0"/>
        <w:jc w:val="both"/>
        <w:rPr>
          <w:i/>
          <w:iCs/>
          <w:sz w:val="24"/>
          <w:szCs w:val="24"/>
        </w:rPr>
      </w:pPr>
      <w:r w:rsidRPr="00490EE5">
        <w:rPr>
          <w:i/>
          <w:iCs/>
          <w:sz w:val="24"/>
          <w:szCs w:val="24"/>
        </w:rPr>
        <w:t>Okresowe przeglądy serwisowe przeprowadzane co roku w całym okresie obowiązywania gwarancji na koszt Wykonawcy.</w:t>
      </w:r>
    </w:p>
    <w:p w14:paraId="58DD48AD" w14:textId="77777777" w:rsidR="00BE0CF2" w:rsidRDefault="00BE0CF2" w:rsidP="00EB4567">
      <w:pPr>
        <w:autoSpaceDE w:val="0"/>
        <w:autoSpaceDN w:val="0"/>
        <w:adjustRightInd w:val="0"/>
        <w:jc w:val="both"/>
        <w:rPr>
          <w:sz w:val="24"/>
          <w:szCs w:val="24"/>
        </w:rPr>
      </w:pPr>
    </w:p>
    <w:p w14:paraId="0EF6AE71" w14:textId="27827E7C" w:rsidR="00EB4567" w:rsidRPr="00490EE5" w:rsidRDefault="00EB4567" w:rsidP="00490EE5">
      <w:pPr>
        <w:pStyle w:val="Akapitzlist"/>
        <w:numPr>
          <w:ilvl w:val="0"/>
          <w:numId w:val="28"/>
        </w:numPr>
        <w:autoSpaceDE w:val="0"/>
        <w:autoSpaceDN w:val="0"/>
        <w:adjustRightInd w:val="0"/>
        <w:jc w:val="both"/>
        <w:rPr>
          <w:sz w:val="24"/>
          <w:szCs w:val="24"/>
        </w:rPr>
      </w:pPr>
      <w:r w:rsidRPr="00490EE5">
        <w:rPr>
          <w:sz w:val="24"/>
          <w:szCs w:val="24"/>
        </w:rPr>
        <w:t>Szczegółowy zakres zamówienia określony jest w załączniku Nr … do umowy.</w:t>
      </w:r>
    </w:p>
    <w:p w14:paraId="6FF0E1AE" w14:textId="334FE143" w:rsidR="00EB4567" w:rsidRDefault="00EB4567" w:rsidP="00EB4567">
      <w:pPr>
        <w:pStyle w:val="Akapitzlist"/>
        <w:numPr>
          <w:ilvl w:val="0"/>
          <w:numId w:val="28"/>
        </w:numPr>
        <w:autoSpaceDE w:val="0"/>
        <w:autoSpaceDN w:val="0"/>
        <w:adjustRightInd w:val="0"/>
        <w:jc w:val="both"/>
        <w:rPr>
          <w:sz w:val="24"/>
          <w:szCs w:val="24"/>
        </w:rPr>
      </w:pPr>
      <w:r w:rsidRPr="00EB4567">
        <w:rPr>
          <w:sz w:val="24"/>
          <w:szCs w:val="24"/>
        </w:rPr>
        <w:t>Wszystkie urządzenia i osprzęt muszą być nowe i spełniające wymagania z OP</w:t>
      </w:r>
      <w:r>
        <w:rPr>
          <w:sz w:val="24"/>
          <w:szCs w:val="24"/>
        </w:rPr>
        <w:t>Z.</w:t>
      </w:r>
    </w:p>
    <w:p w14:paraId="7BF3DC86" w14:textId="1A818B9A" w:rsidR="00CD2467" w:rsidRPr="00EB4567" w:rsidRDefault="00CD2467" w:rsidP="00EB4567">
      <w:pPr>
        <w:pStyle w:val="Akapitzlist"/>
        <w:numPr>
          <w:ilvl w:val="0"/>
          <w:numId w:val="28"/>
        </w:numPr>
        <w:autoSpaceDE w:val="0"/>
        <w:autoSpaceDN w:val="0"/>
        <w:adjustRightInd w:val="0"/>
        <w:jc w:val="both"/>
        <w:rPr>
          <w:rStyle w:val="FontStyle48"/>
          <w:rFonts w:ascii="Times New Roman" w:hAnsi="Times New Roman" w:cs="Times New Roman"/>
          <w:sz w:val="24"/>
          <w:szCs w:val="24"/>
        </w:rPr>
      </w:pPr>
      <w:r w:rsidRPr="00EB4567">
        <w:rPr>
          <w:rStyle w:val="FontStyle48"/>
          <w:rFonts w:ascii="Times New Roman" w:hAnsi="Times New Roman" w:cs="Times New Roman"/>
          <w:sz w:val="24"/>
          <w:szCs w:val="24"/>
        </w:rPr>
        <w:t xml:space="preserve">Zgodnie z art. 95 ustawy </w:t>
      </w:r>
      <w:proofErr w:type="spellStart"/>
      <w:r w:rsidRPr="00EB4567">
        <w:rPr>
          <w:rStyle w:val="FontStyle48"/>
          <w:rFonts w:ascii="Times New Roman" w:hAnsi="Times New Roman" w:cs="Times New Roman"/>
          <w:sz w:val="24"/>
          <w:szCs w:val="24"/>
        </w:rPr>
        <w:t>Pzp</w:t>
      </w:r>
      <w:proofErr w:type="spellEnd"/>
      <w:r w:rsidRPr="00EB4567">
        <w:rPr>
          <w:rStyle w:val="FontStyle48"/>
          <w:rFonts w:ascii="Times New Roman" w:hAnsi="Times New Roman" w:cs="Times New Roman"/>
          <w:sz w:val="24"/>
          <w:szCs w:val="24"/>
        </w:rPr>
        <w:t>, Zamawiający określa następujące warunki realizacji zamówienia, w zakresie zatrudniania pracowników przez Wykonawcę i podwykonawcę:</w:t>
      </w:r>
    </w:p>
    <w:p w14:paraId="6FBC36C7" w14:textId="77777777" w:rsidR="00EB4567" w:rsidRDefault="00BE0CF2" w:rsidP="00EB4567">
      <w:pPr>
        <w:pStyle w:val="Akapitzlist"/>
        <w:numPr>
          <w:ilvl w:val="1"/>
          <w:numId w:val="28"/>
        </w:numPr>
        <w:jc w:val="both"/>
        <w:rPr>
          <w:sz w:val="24"/>
          <w:szCs w:val="24"/>
        </w:rPr>
      </w:pPr>
      <w:r w:rsidRPr="00EB4567">
        <w:rPr>
          <w:sz w:val="24"/>
          <w:szCs w:val="24"/>
        </w:rPr>
        <w:t>Zamawiający wymaga, aby wszyscy robotnicy budowlani i pracownicy fizyczni wykonujący roboty objęte zakresem zamówienia były wykonywane przez pracowników zatrudnionych na podstawie umowy o pracę w rozumieniu przepisów ustawy z dnia 26 czerwca 1974 r. - Kodeks pracy (Dz.U.2022.1510 ).</w:t>
      </w:r>
    </w:p>
    <w:p w14:paraId="2D0253F2" w14:textId="77777777" w:rsidR="00EB4567" w:rsidRDefault="00BE0CF2" w:rsidP="00EB4567">
      <w:pPr>
        <w:pStyle w:val="Akapitzlist"/>
        <w:numPr>
          <w:ilvl w:val="1"/>
          <w:numId w:val="28"/>
        </w:numPr>
        <w:jc w:val="both"/>
        <w:rPr>
          <w:sz w:val="24"/>
          <w:szCs w:val="24"/>
        </w:rPr>
      </w:pPr>
      <w:r w:rsidRPr="00EB4567">
        <w:rPr>
          <w:sz w:val="24"/>
          <w:szCs w:val="24"/>
        </w:rPr>
        <w:t xml:space="preserve">Każdorazowo na żądanie Zamawiającego, w terminie wskazanym przez Zamawiającego nie krótszym niż 3 dni robocze, Wykonawca zobowiązuje się przedłożyć do wglądu kopie umów o pracę zawartych przez Wykonawcę z pracownikami świadczącymi pracę. Kopie umów powinny zostać zanonimizowane w sposób zapewniający ochronę danych osobowych pracowników, zgodnie z przepisami ustawy z dnia 10 maja 2018 r. o ochronie danych osobowych (Dz.U.2019.1781 ze zm.) </w:t>
      </w:r>
      <w:r w:rsidRPr="00EB4567">
        <w:rPr>
          <w:sz w:val="24"/>
          <w:szCs w:val="24"/>
        </w:rPr>
        <w:lastRenderedPageBreak/>
        <w:t xml:space="preserve">i rozporządzenia RODO (Dz.U.EU.L.2016.119.1) (tj. bez adresów zamieszkania, nr PESEL pracowników). Informacje takie jak: data zawarcia umowy, rodzaj umowy o pracę, zakres obowiązków pracownika powinny być możliwe do zidentyfikowania. </w:t>
      </w:r>
    </w:p>
    <w:p w14:paraId="3D05183D" w14:textId="77777777" w:rsidR="00EB4567" w:rsidRDefault="00BE0CF2" w:rsidP="00EB4567">
      <w:pPr>
        <w:pStyle w:val="Akapitzlist"/>
        <w:numPr>
          <w:ilvl w:val="1"/>
          <w:numId w:val="28"/>
        </w:numPr>
        <w:jc w:val="both"/>
        <w:rPr>
          <w:sz w:val="24"/>
          <w:szCs w:val="24"/>
        </w:rPr>
      </w:pPr>
      <w:r w:rsidRPr="00EB4567">
        <w:rPr>
          <w:sz w:val="24"/>
          <w:szCs w:val="24"/>
        </w:rPr>
        <w:t>Nieprzedłożenie przez Wykonawcę kopii umów zawartych przez Wykonawcę z pracownikami świadczącymi pracę w terminie wskazanym przez Zamawiającego zgodnie z pkt. 8.2 będzie traktowane jako niewypełnienie obowiązku zatrudnienia pracowników świadczących usługi na podstawie umowy o pracę.</w:t>
      </w:r>
    </w:p>
    <w:p w14:paraId="2CD0E49C" w14:textId="657B0F41" w:rsidR="00BE0CF2" w:rsidRPr="00EB4567" w:rsidRDefault="00BE0CF2" w:rsidP="00EB4567">
      <w:pPr>
        <w:pStyle w:val="Akapitzlist"/>
        <w:numPr>
          <w:ilvl w:val="1"/>
          <w:numId w:val="28"/>
        </w:numPr>
        <w:jc w:val="both"/>
        <w:rPr>
          <w:sz w:val="24"/>
          <w:szCs w:val="24"/>
        </w:rPr>
      </w:pPr>
      <w:r w:rsidRPr="00EB4567">
        <w:rPr>
          <w:sz w:val="24"/>
          <w:szCs w:val="24"/>
        </w:rPr>
        <w:t>Za niedopełnienie wymogu zatrudnienia pracowników świadczących usługi na podstawie umowy o pracę w rozumieniu Kodeksu pracy, Wykonawca zapłaci Zamawiającemu kary umowne w wysokości 500 zł za każdorazowe nieprzedłożenie kopii umowy na wezwanie Zamawiającego.</w:t>
      </w:r>
    </w:p>
    <w:p w14:paraId="76090B29" w14:textId="43326DDA" w:rsidR="00BE0CF2" w:rsidRPr="00BE0CF2" w:rsidRDefault="00BE0CF2" w:rsidP="00BE0CF2">
      <w:pPr>
        <w:pStyle w:val="Akapitzlist"/>
        <w:autoSpaceDE w:val="0"/>
        <w:autoSpaceDN w:val="0"/>
        <w:adjustRightInd w:val="0"/>
        <w:jc w:val="both"/>
        <w:rPr>
          <w:rStyle w:val="FontStyle48"/>
          <w:rFonts w:ascii="Times New Roman" w:hAnsi="Times New Roman" w:cs="Times New Roman"/>
          <w:sz w:val="24"/>
          <w:szCs w:val="24"/>
        </w:rPr>
      </w:pPr>
    </w:p>
    <w:p w14:paraId="71586D0D" w14:textId="77777777" w:rsidR="004728C5" w:rsidRPr="0017159C" w:rsidRDefault="004728C5" w:rsidP="0017159C">
      <w:pPr>
        <w:jc w:val="center"/>
        <w:rPr>
          <w:b/>
          <w:sz w:val="24"/>
          <w:szCs w:val="24"/>
        </w:rPr>
      </w:pPr>
      <w:r w:rsidRPr="0017159C">
        <w:rPr>
          <w:b/>
          <w:sz w:val="24"/>
          <w:szCs w:val="24"/>
        </w:rPr>
        <w:t xml:space="preserve">§ </w:t>
      </w:r>
      <w:r w:rsidR="00505B09" w:rsidRPr="0017159C">
        <w:rPr>
          <w:b/>
          <w:sz w:val="24"/>
          <w:szCs w:val="24"/>
        </w:rPr>
        <w:t>2</w:t>
      </w:r>
    </w:p>
    <w:p w14:paraId="685C7F7C" w14:textId="2D1B8F74" w:rsidR="003E41D3" w:rsidRPr="0017159C" w:rsidRDefault="003E41D3" w:rsidP="006058D8">
      <w:pPr>
        <w:numPr>
          <w:ilvl w:val="0"/>
          <w:numId w:val="6"/>
        </w:numPr>
        <w:tabs>
          <w:tab w:val="clear" w:pos="720"/>
        </w:tabs>
        <w:ind w:left="426"/>
        <w:jc w:val="both"/>
        <w:rPr>
          <w:sz w:val="24"/>
          <w:szCs w:val="24"/>
        </w:rPr>
      </w:pPr>
      <w:bookmarkStart w:id="1" w:name="_Hlk138067969"/>
      <w:r w:rsidRPr="0017159C">
        <w:rPr>
          <w:sz w:val="24"/>
          <w:szCs w:val="24"/>
        </w:rPr>
        <w:t xml:space="preserve">Wykonawca zobowiązuje się wykonać przedmiot umowy zgodnie z </w:t>
      </w:r>
      <w:r w:rsidR="00AD6AB6">
        <w:rPr>
          <w:sz w:val="24"/>
          <w:szCs w:val="24"/>
        </w:rPr>
        <w:t xml:space="preserve">SWZ, w tym OPZ, </w:t>
      </w:r>
      <w:r w:rsidRPr="0017159C">
        <w:rPr>
          <w:sz w:val="24"/>
          <w:szCs w:val="24"/>
        </w:rPr>
        <w:t>zasadami współczesnej wiedzy technicznej oraz obowiązującymi przepisami (zgodnie z aktualnie obowiązującymi przepisami Prawa Budowlanego) i normami w zakresie przedmiotu umowy oraz parametrami zgodnymi z wytycznymi zawartymi w Polskich i Europejskich Normach dla tego typu</w:t>
      </w:r>
      <w:r w:rsidR="00321707">
        <w:rPr>
          <w:sz w:val="24"/>
          <w:szCs w:val="24"/>
        </w:rPr>
        <w:t xml:space="preserve"> robót</w:t>
      </w:r>
      <w:r w:rsidR="00AD6AB6">
        <w:rPr>
          <w:sz w:val="24"/>
          <w:szCs w:val="24"/>
        </w:rPr>
        <w:t>, przy zachowaniu należytej staranności.</w:t>
      </w:r>
    </w:p>
    <w:p w14:paraId="1EF998FB" w14:textId="1042AB52" w:rsidR="003E41D3" w:rsidRPr="00321707" w:rsidRDefault="003E41D3" w:rsidP="006058D8">
      <w:pPr>
        <w:numPr>
          <w:ilvl w:val="0"/>
          <w:numId w:val="6"/>
        </w:numPr>
        <w:tabs>
          <w:tab w:val="clear" w:pos="720"/>
        </w:tabs>
        <w:ind w:left="426"/>
        <w:jc w:val="both"/>
        <w:rPr>
          <w:sz w:val="24"/>
          <w:szCs w:val="24"/>
        </w:rPr>
      </w:pPr>
      <w:r w:rsidRPr="00321707">
        <w:rPr>
          <w:sz w:val="24"/>
          <w:szCs w:val="24"/>
        </w:rPr>
        <w:t>Wykonawca będzie utrzymywał teren robót w stanie wolnym od przeszkód komunikacyjnych i zgodnie z zasadami BHP.</w:t>
      </w:r>
    </w:p>
    <w:p w14:paraId="6BD4C91F" w14:textId="77777777" w:rsidR="00AD6AB6" w:rsidRDefault="003E41D3" w:rsidP="00AD6AB6">
      <w:pPr>
        <w:numPr>
          <w:ilvl w:val="0"/>
          <w:numId w:val="6"/>
        </w:numPr>
        <w:tabs>
          <w:tab w:val="clear" w:pos="720"/>
        </w:tabs>
        <w:ind w:left="426"/>
        <w:jc w:val="both"/>
        <w:rPr>
          <w:sz w:val="24"/>
          <w:szCs w:val="24"/>
        </w:rPr>
      </w:pPr>
      <w:r w:rsidRPr="00321707">
        <w:rPr>
          <w:sz w:val="24"/>
          <w:szCs w:val="24"/>
        </w:rPr>
        <w:t>Wykonawca ponosi pełną odpowiedzialność za jakość, terminowość oraz bezpieczeństwo prowadzonych robót.</w:t>
      </w:r>
    </w:p>
    <w:p w14:paraId="67E4E0FC" w14:textId="4888CE53" w:rsidR="00AD6AB6" w:rsidRPr="00E24E98" w:rsidRDefault="00AD6AB6" w:rsidP="00AD6AB6">
      <w:pPr>
        <w:numPr>
          <w:ilvl w:val="0"/>
          <w:numId w:val="6"/>
        </w:numPr>
        <w:tabs>
          <w:tab w:val="clear" w:pos="720"/>
        </w:tabs>
        <w:ind w:left="426"/>
        <w:jc w:val="both"/>
        <w:rPr>
          <w:i/>
          <w:iCs/>
          <w:sz w:val="24"/>
          <w:szCs w:val="24"/>
        </w:rPr>
      </w:pPr>
      <w:r w:rsidRPr="00AD6AB6">
        <w:rPr>
          <w:sz w:val="24"/>
          <w:szCs w:val="24"/>
        </w:rPr>
        <w:t xml:space="preserve">Wykonanie dostaw i montażu </w:t>
      </w:r>
      <w:r w:rsidRPr="00EE376A">
        <w:rPr>
          <w:i/>
          <w:iCs/>
          <w:sz w:val="24"/>
          <w:szCs w:val="24"/>
        </w:rPr>
        <w:t>zestawu fotowoltaicznego</w:t>
      </w:r>
      <w:r w:rsidR="00EE376A" w:rsidRPr="00EE376A">
        <w:rPr>
          <w:i/>
          <w:iCs/>
          <w:sz w:val="24"/>
          <w:szCs w:val="24"/>
        </w:rPr>
        <w:t>/</w:t>
      </w:r>
      <w:r w:rsidRPr="00EE376A">
        <w:rPr>
          <w:i/>
          <w:iCs/>
          <w:sz w:val="24"/>
          <w:szCs w:val="24"/>
        </w:rPr>
        <w:t>powietrznej pompy ciepła</w:t>
      </w:r>
      <w:r w:rsidRPr="00AD6AB6">
        <w:rPr>
          <w:sz w:val="24"/>
          <w:szCs w:val="24"/>
        </w:rPr>
        <w:t xml:space="preserve"> </w:t>
      </w:r>
      <w:r w:rsidR="00EE376A">
        <w:rPr>
          <w:rStyle w:val="Odwoanieprzypisudolnego"/>
          <w:sz w:val="24"/>
          <w:szCs w:val="24"/>
        </w:rPr>
        <w:footnoteReference w:id="3"/>
      </w:r>
      <w:r w:rsidRPr="00AD6AB6">
        <w:rPr>
          <w:sz w:val="24"/>
          <w:szCs w:val="24"/>
        </w:rPr>
        <w:t>wraz z podłączeniem,</w:t>
      </w:r>
      <w:r>
        <w:rPr>
          <w:sz w:val="24"/>
          <w:szCs w:val="24"/>
        </w:rPr>
        <w:t xml:space="preserve"> </w:t>
      </w:r>
      <w:r w:rsidRPr="00AD6AB6">
        <w:rPr>
          <w:sz w:val="24"/>
          <w:szCs w:val="24"/>
        </w:rPr>
        <w:t xml:space="preserve">sprawdzeniem, dokonaniem rozruchu i przeprowadzeniem instruktażu użytkowników, </w:t>
      </w:r>
      <w:r>
        <w:rPr>
          <w:sz w:val="24"/>
          <w:szCs w:val="24"/>
        </w:rPr>
        <w:t>dostarczenie opisan</w:t>
      </w:r>
      <w:r w:rsidR="00E24E98">
        <w:rPr>
          <w:sz w:val="24"/>
          <w:szCs w:val="24"/>
        </w:rPr>
        <w:t>ych</w:t>
      </w:r>
      <w:r>
        <w:rPr>
          <w:sz w:val="24"/>
          <w:szCs w:val="24"/>
        </w:rPr>
        <w:t xml:space="preserve"> w dokumentacji z postępowania i umowie dokumentów</w:t>
      </w:r>
      <w:r w:rsidR="0093280E">
        <w:rPr>
          <w:sz w:val="24"/>
          <w:szCs w:val="24"/>
        </w:rPr>
        <w:t xml:space="preserve">, </w:t>
      </w:r>
      <w:r w:rsidR="0093280E" w:rsidRPr="0093280E">
        <w:rPr>
          <w:i/>
          <w:iCs/>
          <w:sz w:val="24"/>
          <w:szCs w:val="24"/>
        </w:rPr>
        <w:t>a także zgłoszenie do Operatora</w:t>
      </w:r>
      <w:r w:rsidR="0093280E">
        <w:rPr>
          <w:rStyle w:val="Odwoanieprzypisudolnego"/>
          <w:sz w:val="24"/>
          <w:szCs w:val="24"/>
        </w:rPr>
        <w:footnoteReference w:id="4"/>
      </w:r>
      <w:r>
        <w:rPr>
          <w:sz w:val="24"/>
          <w:szCs w:val="24"/>
        </w:rPr>
        <w:t xml:space="preserve"> </w:t>
      </w:r>
      <w:r w:rsidRPr="00AD6AB6">
        <w:rPr>
          <w:sz w:val="24"/>
          <w:szCs w:val="24"/>
        </w:rPr>
        <w:t>potwierdzone zostanie protokołem</w:t>
      </w:r>
      <w:r>
        <w:rPr>
          <w:sz w:val="24"/>
          <w:szCs w:val="24"/>
        </w:rPr>
        <w:t xml:space="preserve"> odbioru końcowego, </w:t>
      </w:r>
      <w:r w:rsidRPr="00AD6AB6">
        <w:rPr>
          <w:sz w:val="24"/>
          <w:szCs w:val="24"/>
        </w:rPr>
        <w:t>podpisanym przez Przedstawiciela Zamawiającego oraz Wykonawcę</w:t>
      </w:r>
      <w:r>
        <w:rPr>
          <w:sz w:val="24"/>
          <w:szCs w:val="24"/>
        </w:rPr>
        <w:t>.</w:t>
      </w:r>
      <w:r w:rsidR="00E24E98">
        <w:rPr>
          <w:sz w:val="24"/>
          <w:szCs w:val="24"/>
        </w:rPr>
        <w:t xml:space="preserve"> </w:t>
      </w:r>
    </w:p>
    <w:p w14:paraId="0A2A3E51" w14:textId="37B5B7B6" w:rsidR="00E24E98" w:rsidRDefault="00E24E98" w:rsidP="00AD6AB6">
      <w:pPr>
        <w:numPr>
          <w:ilvl w:val="0"/>
          <w:numId w:val="6"/>
        </w:numPr>
        <w:tabs>
          <w:tab w:val="clear" w:pos="720"/>
        </w:tabs>
        <w:ind w:left="426"/>
        <w:jc w:val="both"/>
        <w:rPr>
          <w:sz w:val="24"/>
          <w:szCs w:val="24"/>
        </w:rPr>
      </w:pPr>
      <w:r w:rsidRPr="00E24E98">
        <w:rPr>
          <w:i/>
          <w:iCs/>
          <w:sz w:val="24"/>
          <w:szCs w:val="24"/>
        </w:rPr>
        <w:t>Wykonanie dostaw i montażu zestawu fotowoltaicznego oraz powietrznej pompy ciepła wraz z podłączeniem, sprawdzeniem, dokonaniem rozruchu i przeprowadzeniem instruktażu użytkowników, dostarczenie opisanych w dokumentacji z postępowania i umowie dokumentów</w:t>
      </w:r>
      <w:r w:rsidR="0093280E">
        <w:rPr>
          <w:i/>
          <w:iCs/>
          <w:sz w:val="24"/>
          <w:szCs w:val="24"/>
        </w:rPr>
        <w:t xml:space="preserve">, a także zgłoszenie instalacji fotowoltaicznej do Operatora i przyłączenie instalacji do sieci Operatora </w:t>
      </w:r>
      <w:r w:rsidRPr="00E24E98">
        <w:rPr>
          <w:i/>
          <w:iCs/>
          <w:sz w:val="24"/>
          <w:szCs w:val="24"/>
        </w:rPr>
        <w:t xml:space="preserve"> potwierdzone zostanie osobno dla każdej z wyżej wymienionych instalacji protokołem odbioru końcowego, podpisanym przez Przedstawiciela Zamawiającego oraz Wykonawcę</w:t>
      </w:r>
      <w:r>
        <w:rPr>
          <w:sz w:val="24"/>
          <w:szCs w:val="24"/>
        </w:rPr>
        <w:t>.</w:t>
      </w:r>
    </w:p>
    <w:p w14:paraId="1889DDBE" w14:textId="20363456" w:rsidR="00AD6AB6" w:rsidRPr="00AD6AB6" w:rsidRDefault="00AD6AB6" w:rsidP="00AD6AB6">
      <w:pPr>
        <w:numPr>
          <w:ilvl w:val="0"/>
          <w:numId w:val="6"/>
        </w:numPr>
        <w:tabs>
          <w:tab w:val="clear" w:pos="720"/>
        </w:tabs>
        <w:ind w:left="426"/>
        <w:jc w:val="both"/>
        <w:rPr>
          <w:sz w:val="24"/>
          <w:szCs w:val="24"/>
        </w:rPr>
      </w:pPr>
      <w:r w:rsidRPr="00AD6AB6">
        <w:rPr>
          <w:sz w:val="24"/>
          <w:szCs w:val="24"/>
        </w:rPr>
        <w:t xml:space="preserve">W ramach realizacji dostaw i montażu </w:t>
      </w:r>
      <w:r w:rsidRPr="00EE376A">
        <w:rPr>
          <w:i/>
          <w:iCs/>
          <w:sz w:val="24"/>
          <w:szCs w:val="24"/>
        </w:rPr>
        <w:t>zestawów fotowoltaicznych</w:t>
      </w:r>
      <w:r w:rsidR="00EE376A" w:rsidRPr="00EE376A">
        <w:rPr>
          <w:i/>
          <w:iCs/>
          <w:sz w:val="24"/>
          <w:szCs w:val="24"/>
        </w:rPr>
        <w:t>/</w:t>
      </w:r>
      <w:r w:rsidRPr="00EE376A">
        <w:rPr>
          <w:i/>
          <w:iCs/>
          <w:sz w:val="24"/>
          <w:szCs w:val="24"/>
        </w:rPr>
        <w:t xml:space="preserve">powietrznej pompy ciepła </w:t>
      </w:r>
      <w:r w:rsidR="00EE376A">
        <w:rPr>
          <w:rStyle w:val="Odwoanieprzypisudolnego"/>
          <w:sz w:val="24"/>
          <w:szCs w:val="24"/>
        </w:rPr>
        <w:footnoteReference w:id="5"/>
      </w:r>
      <w:r w:rsidRPr="00AD6AB6">
        <w:rPr>
          <w:sz w:val="24"/>
          <w:szCs w:val="24"/>
        </w:rPr>
        <w:t>Wykonawca</w:t>
      </w:r>
      <w:r>
        <w:rPr>
          <w:sz w:val="24"/>
          <w:szCs w:val="24"/>
        </w:rPr>
        <w:t xml:space="preserve"> </w:t>
      </w:r>
      <w:r w:rsidRPr="00AD6AB6">
        <w:rPr>
          <w:sz w:val="24"/>
          <w:szCs w:val="24"/>
        </w:rPr>
        <w:t>zobowiązany jest do:</w:t>
      </w:r>
    </w:p>
    <w:p w14:paraId="18BD3158" w14:textId="4595968E" w:rsidR="00AD6AB6" w:rsidRPr="00AD6AB6" w:rsidRDefault="00AD6AB6" w:rsidP="00AD6AB6">
      <w:pPr>
        <w:ind w:left="720"/>
        <w:jc w:val="both"/>
        <w:rPr>
          <w:sz w:val="24"/>
          <w:szCs w:val="24"/>
        </w:rPr>
      </w:pPr>
      <w:r w:rsidRPr="00AD6AB6">
        <w:rPr>
          <w:sz w:val="24"/>
          <w:szCs w:val="24"/>
        </w:rPr>
        <w:t>1) zorganizowania własnym kosztem i staraniem oraz na własną odpowiedzialność koniecznego do</w:t>
      </w:r>
      <w:r>
        <w:rPr>
          <w:sz w:val="24"/>
          <w:szCs w:val="24"/>
        </w:rPr>
        <w:t xml:space="preserve"> </w:t>
      </w:r>
      <w:r w:rsidRPr="00AD6AB6">
        <w:rPr>
          <w:sz w:val="24"/>
          <w:szCs w:val="24"/>
        </w:rPr>
        <w:t>wykonania przedmiotu umowy zaplecza magazynowego i socjalnego dla osób wykonujących</w:t>
      </w:r>
      <w:r>
        <w:rPr>
          <w:sz w:val="24"/>
          <w:szCs w:val="24"/>
        </w:rPr>
        <w:t xml:space="preserve"> </w:t>
      </w:r>
      <w:r w:rsidRPr="00AD6AB6">
        <w:rPr>
          <w:sz w:val="24"/>
          <w:szCs w:val="24"/>
        </w:rPr>
        <w:t>bezpośrednio prace związane z realizacją niniejszej umowy;</w:t>
      </w:r>
    </w:p>
    <w:p w14:paraId="76E3D512" w14:textId="04494262" w:rsidR="00AD6AB6" w:rsidRPr="00AD6AB6" w:rsidRDefault="00AD6AB6" w:rsidP="00AD6AB6">
      <w:pPr>
        <w:ind w:left="720"/>
        <w:jc w:val="both"/>
        <w:rPr>
          <w:sz w:val="24"/>
          <w:szCs w:val="24"/>
        </w:rPr>
      </w:pPr>
      <w:r w:rsidRPr="00AD6AB6">
        <w:rPr>
          <w:sz w:val="24"/>
          <w:szCs w:val="24"/>
        </w:rPr>
        <w:t>2) należytego wykonania przedmiotu umowy, przy użyciu własnych materiałów, zgodnie z umową,</w:t>
      </w:r>
      <w:r>
        <w:rPr>
          <w:sz w:val="24"/>
          <w:szCs w:val="24"/>
        </w:rPr>
        <w:t xml:space="preserve"> </w:t>
      </w:r>
      <w:r w:rsidRPr="00AD6AB6">
        <w:rPr>
          <w:sz w:val="24"/>
          <w:szCs w:val="24"/>
        </w:rPr>
        <w:t>zasadami wiedzy technicznej i przepisami prawa;</w:t>
      </w:r>
    </w:p>
    <w:p w14:paraId="3F312BE0" w14:textId="6F01A08C" w:rsidR="00AD6AB6" w:rsidRDefault="00AD6AB6" w:rsidP="00AD6AB6">
      <w:pPr>
        <w:ind w:left="720"/>
        <w:jc w:val="both"/>
        <w:rPr>
          <w:sz w:val="24"/>
          <w:szCs w:val="24"/>
        </w:rPr>
      </w:pPr>
      <w:r w:rsidRPr="00AD6AB6">
        <w:rPr>
          <w:sz w:val="24"/>
          <w:szCs w:val="24"/>
        </w:rPr>
        <w:t>3) zatrudnienia wystarczającej liczby pracowników z odpowiednimi kwalifikacjami</w:t>
      </w:r>
      <w:r>
        <w:rPr>
          <w:sz w:val="24"/>
          <w:szCs w:val="24"/>
        </w:rPr>
        <w:t xml:space="preserve"> i uprawnieniami </w:t>
      </w:r>
      <w:r w:rsidRPr="00AD6AB6">
        <w:rPr>
          <w:sz w:val="24"/>
          <w:szCs w:val="24"/>
        </w:rPr>
        <w:t>pozwalającymi na</w:t>
      </w:r>
      <w:r>
        <w:rPr>
          <w:sz w:val="24"/>
          <w:szCs w:val="24"/>
        </w:rPr>
        <w:t xml:space="preserve"> </w:t>
      </w:r>
      <w:r w:rsidRPr="00AD6AB6">
        <w:rPr>
          <w:sz w:val="24"/>
          <w:szCs w:val="24"/>
        </w:rPr>
        <w:t>prawidłowe i terminowe wykonanie dostaw i montażu;</w:t>
      </w:r>
    </w:p>
    <w:p w14:paraId="797BCCCB" w14:textId="58372274" w:rsidR="00FD6E52" w:rsidRPr="00FD6E52" w:rsidRDefault="00AD6AB6" w:rsidP="00FD6E52">
      <w:pPr>
        <w:ind w:left="720"/>
        <w:jc w:val="both"/>
        <w:rPr>
          <w:sz w:val="24"/>
          <w:szCs w:val="24"/>
        </w:rPr>
      </w:pPr>
      <w:r>
        <w:rPr>
          <w:sz w:val="24"/>
          <w:szCs w:val="24"/>
        </w:rPr>
        <w:t xml:space="preserve">4) </w:t>
      </w:r>
      <w:r w:rsidR="00FD6E52" w:rsidRPr="00FD6E52">
        <w:rPr>
          <w:sz w:val="24"/>
          <w:szCs w:val="24"/>
        </w:rPr>
        <w:t>postępowania z odpadami powstałymi w trakcie realizacji przedmiotu umowy zgodnie z zapisami ustawy</w:t>
      </w:r>
      <w:r w:rsidR="00FD6E52">
        <w:rPr>
          <w:sz w:val="24"/>
          <w:szCs w:val="24"/>
        </w:rPr>
        <w:t xml:space="preserve"> </w:t>
      </w:r>
      <w:r w:rsidR="00FD6E52" w:rsidRPr="00FD6E52">
        <w:rPr>
          <w:sz w:val="24"/>
          <w:szCs w:val="24"/>
        </w:rPr>
        <w:t>z dnia 4 grudnia 2012 r. o odpadach (Dz. U. z 20</w:t>
      </w:r>
      <w:r w:rsidR="00FD6E52">
        <w:rPr>
          <w:sz w:val="24"/>
          <w:szCs w:val="24"/>
        </w:rPr>
        <w:t>22</w:t>
      </w:r>
      <w:r w:rsidR="00FD6E52" w:rsidRPr="00FD6E52">
        <w:rPr>
          <w:sz w:val="24"/>
          <w:szCs w:val="24"/>
        </w:rPr>
        <w:t xml:space="preserve"> r. poz. </w:t>
      </w:r>
      <w:r w:rsidR="00FD6E52">
        <w:rPr>
          <w:sz w:val="24"/>
          <w:szCs w:val="24"/>
        </w:rPr>
        <w:lastRenderedPageBreak/>
        <w:t>699</w:t>
      </w:r>
      <w:r w:rsidR="00FD6E52" w:rsidRPr="00FD6E52">
        <w:rPr>
          <w:sz w:val="24"/>
          <w:szCs w:val="24"/>
        </w:rPr>
        <w:t xml:space="preserve"> z</w:t>
      </w:r>
      <w:r w:rsidR="00FD6E52">
        <w:rPr>
          <w:sz w:val="24"/>
          <w:szCs w:val="24"/>
        </w:rPr>
        <w:t>e zm.</w:t>
      </w:r>
      <w:r w:rsidR="00FD6E52" w:rsidRPr="00FD6E52">
        <w:rPr>
          <w:sz w:val="24"/>
          <w:szCs w:val="24"/>
        </w:rPr>
        <w:t>) i ustawy z 27 kwietnia 2001r. Prawo ochrony środowiska (Dz. U. z 20</w:t>
      </w:r>
      <w:r w:rsidR="00FD6E52">
        <w:rPr>
          <w:sz w:val="24"/>
          <w:szCs w:val="24"/>
        </w:rPr>
        <w:t>22</w:t>
      </w:r>
      <w:r w:rsidR="00FD6E52" w:rsidRPr="00FD6E52">
        <w:rPr>
          <w:sz w:val="24"/>
          <w:szCs w:val="24"/>
        </w:rPr>
        <w:t xml:space="preserve"> r. poz. </w:t>
      </w:r>
      <w:r w:rsidR="00FD6E52">
        <w:rPr>
          <w:sz w:val="24"/>
          <w:szCs w:val="24"/>
        </w:rPr>
        <w:t>2556</w:t>
      </w:r>
      <w:r w:rsidR="00FD6E52" w:rsidRPr="00FD6E52">
        <w:rPr>
          <w:sz w:val="24"/>
          <w:szCs w:val="24"/>
        </w:rPr>
        <w:t xml:space="preserve"> z</w:t>
      </w:r>
      <w:r w:rsidR="00FD6E52">
        <w:rPr>
          <w:sz w:val="24"/>
          <w:szCs w:val="24"/>
        </w:rPr>
        <w:t xml:space="preserve">e </w:t>
      </w:r>
      <w:r w:rsidR="00FD6E52" w:rsidRPr="00FD6E52">
        <w:rPr>
          <w:sz w:val="24"/>
          <w:szCs w:val="24"/>
        </w:rPr>
        <w:t>zm.);</w:t>
      </w:r>
    </w:p>
    <w:p w14:paraId="72E57B7B" w14:textId="5C8E6E74" w:rsidR="00FD6E52" w:rsidRPr="00FD6E52" w:rsidRDefault="00FD6E52" w:rsidP="00FD6E52">
      <w:pPr>
        <w:ind w:left="720"/>
        <w:jc w:val="both"/>
        <w:rPr>
          <w:sz w:val="24"/>
          <w:szCs w:val="24"/>
        </w:rPr>
      </w:pPr>
      <w:r w:rsidRPr="00FD6E52">
        <w:rPr>
          <w:sz w:val="24"/>
          <w:szCs w:val="24"/>
        </w:rPr>
        <w:t>5) zapewnienia, że materiały użyte do realizacji zamówienia są nowe i odpowiadają</w:t>
      </w:r>
      <w:r>
        <w:rPr>
          <w:sz w:val="24"/>
          <w:szCs w:val="24"/>
        </w:rPr>
        <w:t xml:space="preserve"> </w:t>
      </w:r>
      <w:r w:rsidRPr="00FD6E52">
        <w:rPr>
          <w:sz w:val="24"/>
          <w:szCs w:val="24"/>
        </w:rPr>
        <w:t>co do jakości wymogom wyrobów dopuszczonych do obrotu i stosowania w budownictwie określonym</w:t>
      </w:r>
      <w:r>
        <w:rPr>
          <w:sz w:val="24"/>
          <w:szCs w:val="24"/>
        </w:rPr>
        <w:t xml:space="preserve"> </w:t>
      </w:r>
      <w:r w:rsidRPr="00FD6E52">
        <w:rPr>
          <w:sz w:val="24"/>
          <w:szCs w:val="24"/>
        </w:rPr>
        <w:t>w art. 10 ustawy Prawo budowlane i wymaganiom specyfikacji  warunków zamówienia;</w:t>
      </w:r>
    </w:p>
    <w:p w14:paraId="68BF2108" w14:textId="77777777" w:rsidR="00FD6E52" w:rsidRPr="00FD6E52" w:rsidRDefault="00FD6E52" w:rsidP="00FD6E52">
      <w:pPr>
        <w:ind w:left="720"/>
        <w:jc w:val="both"/>
        <w:rPr>
          <w:sz w:val="24"/>
          <w:szCs w:val="24"/>
        </w:rPr>
      </w:pPr>
      <w:r w:rsidRPr="00FD6E52">
        <w:rPr>
          <w:sz w:val="24"/>
          <w:szCs w:val="24"/>
        </w:rPr>
        <w:t>6) okazania na każde żądanie Zamawiającego w stosunku do wskazanych materiałów:</w:t>
      </w:r>
    </w:p>
    <w:p w14:paraId="076319C9" w14:textId="77777777" w:rsidR="00FD6E52" w:rsidRPr="00FD6E52" w:rsidRDefault="00FD6E52" w:rsidP="00FD6E52">
      <w:pPr>
        <w:ind w:left="720"/>
        <w:jc w:val="both"/>
        <w:rPr>
          <w:sz w:val="24"/>
          <w:szCs w:val="24"/>
        </w:rPr>
      </w:pPr>
      <w:r w:rsidRPr="00FD6E52">
        <w:rPr>
          <w:sz w:val="24"/>
          <w:szCs w:val="24"/>
        </w:rPr>
        <w:t>− certyfikatu na znak bezpieczeństwa,</w:t>
      </w:r>
    </w:p>
    <w:p w14:paraId="7FE0DA61" w14:textId="77777777" w:rsidR="00FD6E52" w:rsidRPr="00FD6E52" w:rsidRDefault="00FD6E52" w:rsidP="00FD6E52">
      <w:pPr>
        <w:ind w:left="720"/>
        <w:jc w:val="both"/>
        <w:rPr>
          <w:sz w:val="24"/>
          <w:szCs w:val="24"/>
        </w:rPr>
      </w:pPr>
      <w:r w:rsidRPr="00FD6E52">
        <w:rPr>
          <w:sz w:val="24"/>
          <w:szCs w:val="24"/>
        </w:rPr>
        <w:t>− deklaracji zgodności</w:t>
      </w:r>
    </w:p>
    <w:p w14:paraId="7026BB70" w14:textId="77777777" w:rsidR="00FD6E52" w:rsidRPr="00FD6E52" w:rsidRDefault="00FD6E52" w:rsidP="00FD6E52">
      <w:pPr>
        <w:ind w:left="720"/>
        <w:jc w:val="both"/>
        <w:rPr>
          <w:sz w:val="24"/>
          <w:szCs w:val="24"/>
        </w:rPr>
      </w:pPr>
      <w:r w:rsidRPr="00FD6E52">
        <w:rPr>
          <w:sz w:val="24"/>
          <w:szCs w:val="24"/>
        </w:rPr>
        <w:t>− atestów lub aprobat technicznych,</w:t>
      </w:r>
    </w:p>
    <w:p w14:paraId="18F1AFCD" w14:textId="77777777" w:rsidR="00FD6E52" w:rsidRPr="00FD6E52" w:rsidRDefault="00FD6E52" w:rsidP="00FD6E52">
      <w:pPr>
        <w:ind w:left="720"/>
        <w:jc w:val="both"/>
        <w:rPr>
          <w:sz w:val="24"/>
          <w:szCs w:val="24"/>
        </w:rPr>
      </w:pPr>
      <w:r w:rsidRPr="00FD6E52">
        <w:rPr>
          <w:sz w:val="24"/>
          <w:szCs w:val="24"/>
        </w:rPr>
        <w:t>− instrukcji użytkowania;</w:t>
      </w:r>
    </w:p>
    <w:p w14:paraId="7590870B" w14:textId="32B0D24D" w:rsidR="00FD6E52" w:rsidRPr="00FD6E52" w:rsidRDefault="00FD6E52" w:rsidP="00FD6E52">
      <w:pPr>
        <w:ind w:left="720"/>
        <w:jc w:val="both"/>
        <w:rPr>
          <w:sz w:val="24"/>
          <w:szCs w:val="24"/>
        </w:rPr>
      </w:pPr>
      <w:r w:rsidRPr="00FD6E52">
        <w:rPr>
          <w:sz w:val="24"/>
          <w:szCs w:val="24"/>
        </w:rPr>
        <w:t>7) zapewnienia potrzebnego oprzyrządowania, potencjału ludzkiego oraz materiałów wymaganych do</w:t>
      </w:r>
      <w:r>
        <w:rPr>
          <w:sz w:val="24"/>
          <w:szCs w:val="24"/>
        </w:rPr>
        <w:t xml:space="preserve"> </w:t>
      </w:r>
      <w:r w:rsidRPr="00FD6E52">
        <w:rPr>
          <w:sz w:val="24"/>
          <w:szCs w:val="24"/>
        </w:rPr>
        <w:t>zbadania na żądanie Zamawiającego jakości prac wykonanych z materiałów Wykonawcy na terenie</w:t>
      </w:r>
      <w:r>
        <w:rPr>
          <w:sz w:val="24"/>
          <w:szCs w:val="24"/>
        </w:rPr>
        <w:t xml:space="preserve"> </w:t>
      </w:r>
      <w:r w:rsidRPr="00FD6E52">
        <w:rPr>
          <w:sz w:val="24"/>
          <w:szCs w:val="24"/>
        </w:rPr>
        <w:t>prac, a także do sprawdzenia ciężaru i ilości zużytych materiałów;</w:t>
      </w:r>
    </w:p>
    <w:p w14:paraId="4499A031" w14:textId="18072700" w:rsidR="00FD6E52" w:rsidRPr="00FD6E52" w:rsidRDefault="00FD6E52" w:rsidP="00FD6E52">
      <w:pPr>
        <w:ind w:left="720"/>
        <w:jc w:val="both"/>
        <w:rPr>
          <w:sz w:val="24"/>
          <w:szCs w:val="24"/>
        </w:rPr>
      </w:pPr>
      <w:r w:rsidRPr="00FD6E52">
        <w:rPr>
          <w:sz w:val="24"/>
          <w:szCs w:val="24"/>
        </w:rPr>
        <w:t xml:space="preserve">8) realizacji instrukcji i poleceń wydawanych przez </w:t>
      </w:r>
      <w:r>
        <w:rPr>
          <w:sz w:val="24"/>
          <w:szCs w:val="24"/>
        </w:rPr>
        <w:t>Zamawiającego</w:t>
      </w:r>
      <w:r w:rsidRPr="00FD6E52">
        <w:rPr>
          <w:sz w:val="24"/>
          <w:szCs w:val="24"/>
        </w:rPr>
        <w:t>,</w:t>
      </w:r>
    </w:p>
    <w:p w14:paraId="54A357A2" w14:textId="10DF962C" w:rsidR="00FD6E52" w:rsidRPr="00FD6E52" w:rsidRDefault="00FD6E52" w:rsidP="00FD6E52">
      <w:pPr>
        <w:ind w:left="720"/>
        <w:jc w:val="both"/>
        <w:rPr>
          <w:sz w:val="24"/>
          <w:szCs w:val="24"/>
        </w:rPr>
      </w:pPr>
      <w:r w:rsidRPr="00FD6E52">
        <w:rPr>
          <w:sz w:val="24"/>
          <w:szCs w:val="24"/>
        </w:rPr>
        <w:t>9) informowania o terminach prób i odbiorów,</w:t>
      </w:r>
    </w:p>
    <w:p w14:paraId="172B0407" w14:textId="0D1329BA" w:rsidR="00FD6E52" w:rsidRPr="00FD6E52" w:rsidRDefault="00FD6E52" w:rsidP="00FD6E52">
      <w:pPr>
        <w:ind w:left="720"/>
        <w:jc w:val="both"/>
        <w:rPr>
          <w:sz w:val="24"/>
          <w:szCs w:val="24"/>
        </w:rPr>
      </w:pPr>
      <w:r w:rsidRPr="00FD6E52">
        <w:rPr>
          <w:sz w:val="24"/>
          <w:szCs w:val="24"/>
        </w:rPr>
        <w:t>10) informowania Zamawiającego o konieczności wykonania prac nieobjętych przedmiotem zamówienia a</w:t>
      </w:r>
      <w:r>
        <w:rPr>
          <w:sz w:val="24"/>
          <w:szCs w:val="24"/>
        </w:rPr>
        <w:t xml:space="preserve"> </w:t>
      </w:r>
      <w:r w:rsidRPr="00FD6E52">
        <w:rPr>
          <w:sz w:val="24"/>
          <w:szCs w:val="24"/>
        </w:rPr>
        <w:t>niezbędnych do prawidłowego wykonania zamówienia w terminie 5 dni od daty stwierdzenia</w:t>
      </w:r>
      <w:r>
        <w:rPr>
          <w:sz w:val="24"/>
          <w:szCs w:val="24"/>
        </w:rPr>
        <w:t xml:space="preserve"> </w:t>
      </w:r>
      <w:r w:rsidRPr="00FD6E52">
        <w:rPr>
          <w:sz w:val="24"/>
          <w:szCs w:val="24"/>
        </w:rPr>
        <w:t>konieczności ich wykonania,</w:t>
      </w:r>
    </w:p>
    <w:p w14:paraId="69EFE259" w14:textId="01BCD5B4" w:rsidR="00FD6E52" w:rsidRPr="00FD6E52" w:rsidRDefault="00FD6E52" w:rsidP="00FD6E52">
      <w:pPr>
        <w:ind w:left="720"/>
        <w:jc w:val="both"/>
        <w:rPr>
          <w:sz w:val="24"/>
          <w:szCs w:val="24"/>
        </w:rPr>
      </w:pPr>
      <w:r w:rsidRPr="00FD6E52">
        <w:rPr>
          <w:sz w:val="24"/>
          <w:szCs w:val="24"/>
        </w:rPr>
        <w:t>11) naprawienia i doprowadzenia do stanu poprzedniego miejsca realizacji montażu bądź urządzeń w</w:t>
      </w:r>
      <w:r>
        <w:rPr>
          <w:sz w:val="24"/>
          <w:szCs w:val="24"/>
        </w:rPr>
        <w:t xml:space="preserve"> </w:t>
      </w:r>
      <w:r w:rsidRPr="00FD6E52">
        <w:rPr>
          <w:sz w:val="24"/>
          <w:szCs w:val="24"/>
        </w:rPr>
        <w:t>wypadku zniszczenia lub uszkodzenia w toku realizacji przedmiotu niniejszej umowy,</w:t>
      </w:r>
    </w:p>
    <w:p w14:paraId="3C6D85B5" w14:textId="0E674688" w:rsidR="00FD6E52" w:rsidRPr="00FD6E52" w:rsidRDefault="00FD6E52" w:rsidP="00FD6E52">
      <w:pPr>
        <w:ind w:left="720"/>
        <w:jc w:val="both"/>
        <w:rPr>
          <w:sz w:val="24"/>
          <w:szCs w:val="24"/>
        </w:rPr>
      </w:pPr>
      <w:r w:rsidRPr="00FD6E52">
        <w:rPr>
          <w:sz w:val="24"/>
          <w:szCs w:val="24"/>
        </w:rPr>
        <w:t>12) natychmiastowego usunięcia wszelkich szkód i awarii spowodowanych przez Wykonawcę w trakcie</w:t>
      </w:r>
      <w:r>
        <w:rPr>
          <w:sz w:val="24"/>
          <w:szCs w:val="24"/>
        </w:rPr>
        <w:t xml:space="preserve"> </w:t>
      </w:r>
      <w:r w:rsidRPr="00FD6E52">
        <w:rPr>
          <w:sz w:val="24"/>
          <w:szCs w:val="24"/>
        </w:rPr>
        <w:t>realizacji prac montażowych i instalacyjnych,</w:t>
      </w:r>
    </w:p>
    <w:p w14:paraId="701277C9" w14:textId="288FB706" w:rsidR="00FD6E52" w:rsidRPr="00FD6E52" w:rsidRDefault="00FD6E52" w:rsidP="00FD6E52">
      <w:pPr>
        <w:ind w:left="720"/>
        <w:jc w:val="both"/>
        <w:rPr>
          <w:sz w:val="24"/>
          <w:szCs w:val="24"/>
        </w:rPr>
      </w:pPr>
      <w:r w:rsidRPr="00FD6E52">
        <w:rPr>
          <w:sz w:val="24"/>
          <w:szCs w:val="24"/>
        </w:rPr>
        <w:t>13) skompletowania i przedstawienia Zamawiającemu dokumentów pozwalających na ocenę</w:t>
      </w:r>
      <w:r>
        <w:rPr>
          <w:sz w:val="24"/>
          <w:szCs w:val="24"/>
        </w:rPr>
        <w:t xml:space="preserve"> </w:t>
      </w:r>
      <w:r w:rsidRPr="00FD6E52">
        <w:rPr>
          <w:sz w:val="24"/>
          <w:szCs w:val="24"/>
        </w:rPr>
        <w:t>prawidłowego wykonania przedmiotu odbioru, a w szczególności:</w:t>
      </w:r>
    </w:p>
    <w:p w14:paraId="0F8A4399" w14:textId="77777777" w:rsidR="00FD6E52" w:rsidRPr="00FD6E52" w:rsidRDefault="00FD6E52" w:rsidP="00FD6E52">
      <w:pPr>
        <w:ind w:left="720"/>
        <w:jc w:val="both"/>
        <w:rPr>
          <w:sz w:val="24"/>
          <w:szCs w:val="24"/>
        </w:rPr>
      </w:pPr>
      <w:r w:rsidRPr="00FD6E52">
        <w:rPr>
          <w:sz w:val="24"/>
          <w:szCs w:val="24"/>
        </w:rPr>
        <w:t>− protokołów badań i sprawdzeń,</w:t>
      </w:r>
    </w:p>
    <w:p w14:paraId="464FF583" w14:textId="77777777" w:rsidR="00FD6E52" w:rsidRPr="00FD6E52" w:rsidRDefault="00FD6E52" w:rsidP="00FD6E52">
      <w:pPr>
        <w:ind w:left="720"/>
        <w:jc w:val="both"/>
        <w:rPr>
          <w:sz w:val="24"/>
          <w:szCs w:val="24"/>
        </w:rPr>
      </w:pPr>
      <w:r w:rsidRPr="00FD6E52">
        <w:rPr>
          <w:sz w:val="24"/>
          <w:szCs w:val="24"/>
        </w:rPr>
        <w:t>− protokołów odbiorów technicznych,</w:t>
      </w:r>
    </w:p>
    <w:p w14:paraId="048A6D86" w14:textId="77777777" w:rsidR="00FD6E52" w:rsidRPr="00FD6E52" w:rsidRDefault="00FD6E52" w:rsidP="00FD6E52">
      <w:pPr>
        <w:ind w:left="720"/>
        <w:jc w:val="both"/>
        <w:rPr>
          <w:sz w:val="24"/>
          <w:szCs w:val="24"/>
        </w:rPr>
      </w:pPr>
      <w:r w:rsidRPr="00FD6E52">
        <w:rPr>
          <w:sz w:val="24"/>
          <w:szCs w:val="24"/>
        </w:rPr>
        <w:t>14) uczestniczenia w czynnościach odbioru, usunięcia stwierdzonych usterek lub wad,</w:t>
      </w:r>
    </w:p>
    <w:p w14:paraId="030BE96D" w14:textId="77777777" w:rsidR="00FD6E52" w:rsidRDefault="00FD6E52" w:rsidP="00FD6E52">
      <w:pPr>
        <w:ind w:left="720"/>
        <w:jc w:val="both"/>
        <w:rPr>
          <w:sz w:val="24"/>
          <w:szCs w:val="24"/>
        </w:rPr>
      </w:pPr>
      <w:r w:rsidRPr="00FD6E52">
        <w:rPr>
          <w:sz w:val="24"/>
          <w:szCs w:val="24"/>
        </w:rPr>
        <w:t>15) zgłoszenia w formie pisemnej gotowości do odbioru końcowego,</w:t>
      </w:r>
    </w:p>
    <w:p w14:paraId="446F4166" w14:textId="72568F62" w:rsidR="00FD6E52" w:rsidRPr="00FD6E52" w:rsidRDefault="00FD6E52" w:rsidP="00FD6E52">
      <w:pPr>
        <w:ind w:left="720"/>
        <w:jc w:val="both"/>
        <w:rPr>
          <w:sz w:val="24"/>
          <w:szCs w:val="24"/>
        </w:rPr>
      </w:pPr>
      <w:r>
        <w:rPr>
          <w:sz w:val="24"/>
          <w:szCs w:val="24"/>
        </w:rPr>
        <w:t>16)  przeprowadzanie okresowych przeglądów serwisowych urządzeń objętych zamówieniem na zasadach określonych w umowie,</w:t>
      </w:r>
    </w:p>
    <w:p w14:paraId="7E37EC75" w14:textId="7A49FC17" w:rsidR="00FD6E52" w:rsidRPr="00FD6E52" w:rsidRDefault="00FD6E52" w:rsidP="00FD6E52">
      <w:pPr>
        <w:ind w:left="720"/>
        <w:jc w:val="both"/>
        <w:rPr>
          <w:sz w:val="24"/>
          <w:szCs w:val="24"/>
        </w:rPr>
      </w:pPr>
      <w:r w:rsidRPr="00FD6E52">
        <w:rPr>
          <w:sz w:val="24"/>
          <w:szCs w:val="24"/>
        </w:rPr>
        <w:t xml:space="preserve">17) dokonania rozruchu technologicznego zainstalowanych </w:t>
      </w:r>
      <w:r w:rsidRPr="00EE376A">
        <w:rPr>
          <w:i/>
          <w:iCs/>
          <w:sz w:val="24"/>
          <w:szCs w:val="24"/>
        </w:rPr>
        <w:t>zestawów fotowoltaicznych</w:t>
      </w:r>
      <w:r w:rsidR="00EE376A" w:rsidRPr="00EE376A">
        <w:rPr>
          <w:i/>
          <w:iCs/>
          <w:sz w:val="24"/>
          <w:szCs w:val="24"/>
        </w:rPr>
        <w:t>/</w:t>
      </w:r>
      <w:r w:rsidRPr="00EE376A">
        <w:rPr>
          <w:i/>
          <w:iCs/>
          <w:sz w:val="24"/>
          <w:szCs w:val="24"/>
        </w:rPr>
        <w:t>powietrznej pompy ciepła</w:t>
      </w:r>
      <w:r w:rsidR="00EE376A">
        <w:rPr>
          <w:rStyle w:val="Odwoanieprzypisudolnego"/>
          <w:sz w:val="24"/>
          <w:szCs w:val="24"/>
        </w:rPr>
        <w:footnoteReference w:id="6"/>
      </w:r>
      <w:r w:rsidRPr="00FD6E52">
        <w:rPr>
          <w:sz w:val="24"/>
          <w:szCs w:val="24"/>
        </w:rPr>
        <w:t>, co będzie potwierdzone w stosownym protokole odbioru</w:t>
      </w:r>
      <w:r>
        <w:rPr>
          <w:sz w:val="24"/>
          <w:szCs w:val="24"/>
        </w:rPr>
        <w:t xml:space="preserve"> końcowego</w:t>
      </w:r>
      <w:r w:rsidRPr="00FD6E52">
        <w:rPr>
          <w:sz w:val="24"/>
          <w:szCs w:val="24"/>
        </w:rPr>
        <w:t>,</w:t>
      </w:r>
    </w:p>
    <w:p w14:paraId="394A3203" w14:textId="5FF69CD6" w:rsidR="00AD6AB6" w:rsidRDefault="00FD6E52" w:rsidP="00FD6E52">
      <w:pPr>
        <w:ind w:left="720"/>
        <w:jc w:val="both"/>
        <w:rPr>
          <w:sz w:val="24"/>
          <w:szCs w:val="24"/>
        </w:rPr>
      </w:pPr>
      <w:r w:rsidRPr="00FD6E52">
        <w:rPr>
          <w:sz w:val="24"/>
          <w:szCs w:val="24"/>
        </w:rPr>
        <w:t xml:space="preserve">18) </w:t>
      </w:r>
      <w:r w:rsidRPr="00EE376A">
        <w:rPr>
          <w:i/>
          <w:iCs/>
          <w:sz w:val="24"/>
          <w:szCs w:val="24"/>
        </w:rPr>
        <w:t>dokonania niezbędnego zgłoszenia przyłączenia instalacji u właściwego Operatora</w:t>
      </w:r>
      <w:r w:rsidR="00EE376A">
        <w:rPr>
          <w:rStyle w:val="Odwoanieprzypisudolnego"/>
          <w:sz w:val="24"/>
          <w:szCs w:val="24"/>
        </w:rPr>
        <w:footnoteReference w:id="7"/>
      </w:r>
      <w:r>
        <w:rPr>
          <w:sz w:val="24"/>
          <w:szCs w:val="24"/>
        </w:rPr>
        <w:t>,</w:t>
      </w:r>
    </w:p>
    <w:p w14:paraId="1E88881D" w14:textId="284A384A" w:rsidR="00FD6E52" w:rsidRPr="00FD6E52" w:rsidRDefault="00AD6AB6" w:rsidP="00FD6E52">
      <w:pPr>
        <w:ind w:left="720"/>
        <w:jc w:val="both"/>
        <w:rPr>
          <w:sz w:val="24"/>
          <w:szCs w:val="24"/>
        </w:rPr>
      </w:pPr>
      <w:r>
        <w:rPr>
          <w:sz w:val="24"/>
          <w:szCs w:val="24"/>
        </w:rPr>
        <w:t>5)</w:t>
      </w:r>
      <w:r w:rsidR="00FD6E52">
        <w:rPr>
          <w:sz w:val="24"/>
          <w:szCs w:val="24"/>
        </w:rPr>
        <w:t xml:space="preserve"> </w:t>
      </w:r>
      <w:r w:rsidR="00FD6E52" w:rsidRPr="00FD6E52">
        <w:rPr>
          <w:sz w:val="24"/>
          <w:szCs w:val="24"/>
        </w:rPr>
        <w:t>opracowania i przedłożenia Zamawiającemu w terminie 3 dni od zawarcia umowy harmonogramu  dostaw i montażu  urządzeń objętych przedmiotem zamówienia, celem akceptacji przez Zamawiającego, który będzie stanowił podstawę realizacji robót. Wykonawca jest związany zastrzeżeniami i wskazaniami Zamawiającego. Wykonawca zobowiązany jest, w terminie 2 dni roboczych od dnia otrzymania zastrzeżeń, do przedłożenia dostosowanego harmonogramu do wskazań Zamawiającego pod rygorem odstąpienia od umowy z winy Wykonawcy w terminie 30 dni od dnia upływu 2-dniowego terminu na przedłożenie dostosowanego harmonogramu do wymagań Zamawiającego.</w:t>
      </w:r>
    </w:p>
    <w:p w14:paraId="016769A6" w14:textId="039FE269" w:rsidR="00AD6AB6" w:rsidRDefault="00FD6E52" w:rsidP="00FD6E52">
      <w:pPr>
        <w:ind w:left="720"/>
        <w:jc w:val="both"/>
        <w:rPr>
          <w:sz w:val="24"/>
          <w:szCs w:val="24"/>
        </w:rPr>
      </w:pPr>
      <w:r w:rsidRPr="00FD6E52">
        <w:rPr>
          <w:sz w:val="24"/>
          <w:szCs w:val="24"/>
        </w:rPr>
        <w:lastRenderedPageBreak/>
        <w:t xml:space="preserve">Harmonogram </w:t>
      </w:r>
      <w:r w:rsidR="00EE376A">
        <w:rPr>
          <w:sz w:val="24"/>
          <w:szCs w:val="24"/>
        </w:rPr>
        <w:t xml:space="preserve"> dostaw i montażu</w:t>
      </w:r>
      <w:r w:rsidRPr="00FD6E52">
        <w:rPr>
          <w:sz w:val="24"/>
          <w:szCs w:val="24"/>
        </w:rPr>
        <w:t xml:space="preserve"> winien uwzględniać planowaną datę rozpoczęcia i zakończenia zadania wskazanego w § 4 umowy.</w:t>
      </w:r>
    </w:p>
    <w:p w14:paraId="6F6A02D2" w14:textId="32B61AD8" w:rsidR="00FD6E52" w:rsidRDefault="00FD6E52" w:rsidP="00FD6E52">
      <w:pPr>
        <w:ind w:left="720"/>
        <w:jc w:val="both"/>
        <w:rPr>
          <w:sz w:val="24"/>
          <w:szCs w:val="24"/>
        </w:rPr>
      </w:pPr>
      <w:r>
        <w:rPr>
          <w:sz w:val="24"/>
          <w:szCs w:val="24"/>
        </w:rPr>
        <w:t>Wykonawca dokona a</w:t>
      </w:r>
      <w:r w:rsidRPr="00FD6E52">
        <w:rPr>
          <w:sz w:val="24"/>
          <w:szCs w:val="24"/>
        </w:rPr>
        <w:t xml:space="preserve">ktualizacji harmonogramu </w:t>
      </w:r>
      <w:r w:rsidR="00EE376A">
        <w:rPr>
          <w:sz w:val="24"/>
          <w:szCs w:val="24"/>
        </w:rPr>
        <w:t>dostaw i montażu</w:t>
      </w:r>
      <w:r w:rsidRPr="00FD6E52">
        <w:rPr>
          <w:sz w:val="24"/>
          <w:szCs w:val="24"/>
        </w:rPr>
        <w:t xml:space="preserve"> na każde wezwanie Zamawiającego, z uwzględnieniem zależności od faktycznego postępu prac</w:t>
      </w:r>
      <w:r w:rsidR="00E912F9">
        <w:rPr>
          <w:sz w:val="24"/>
          <w:szCs w:val="24"/>
        </w:rPr>
        <w:t>.</w:t>
      </w:r>
    </w:p>
    <w:p w14:paraId="69701E73" w14:textId="77777777" w:rsidR="00E912F9" w:rsidRDefault="00E912F9" w:rsidP="00E912F9">
      <w:pPr>
        <w:pStyle w:val="Akapitzlist"/>
        <w:numPr>
          <w:ilvl w:val="0"/>
          <w:numId w:val="28"/>
        </w:numPr>
        <w:jc w:val="both"/>
        <w:rPr>
          <w:sz w:val="24"/>
          <w:szCs w:val="24"/>
        </w:rPr>
      </w:pPr>
      <w:r w:rsidRPr="00E912F9">
        <w:rPr>
          <w:sz w:val="24"/>
          <w:szCs w:val="24"/>
        </w:rPr>
        <w:t>Wykonawca we własnym zakresie i na własny koszt, na bieżąco będzie zabezpieczał i usuwał wszelkie odpady i śmieci będące efektem prowadzonych dostaw i montażu.</w:t>
      </w:r>
    </w:p>
    <w:p w14:paraId="25B25E44" w14:textId="77777777" w:rsidR="00E912F9" w:rsidRDefault="00E912F9" w:rsidP="00E912F9">
      <w:pPr>
        <w:pStyle w:val="Akapitzlist"/>
        <w:numPr>
          <w:ilvl w:val="0"/>
          <w:numId w:val="28"/>
        </w:numPr>
        <w:jc w:val="both"/>
        <w:rPr>
          <w:sz w:val="24"/>
          <w:szCs w:val="24"/>
        </w:rPr>
      </w:pPr>
      <w:r w:rsidRPr="00E912F9">
        <w:rPr>
          <w:sz w:val="24"/>
          <w:szCs w:val="24"/>
        </w:rPr>
        <w:t>Wykonawca zobowiązany jest do ochrony własnego mienia znajdującego się na terenie prowadzonych</w:t>
      </w:r>
      <w:r>
        <w:rPr>
          <w:sz w:val="24"/>
          <w:szCs w:val="24"/>
        </w:rPr>
        <w:t xml:space="preserve"> </w:t>
      </w:r>
      <w:r w:rsidRPr="00E912F9">
        <w:rPr>
          <w:sz w:val="24"/>
          <w:szCs w:val="24"/>
        </w:rPr>
        <w:t>dostaw i montażu.</w:t>
      </w:r>
    </w:p>
    <w:p w14:paraId="4233E82D" w14:textId="77777777" w:rsidR="00E912F9" w:rsidRDefault="00E912F9" w:rsidP="00E912F9">
      <w:pPr>
        <w:pStyle w:val="Akapitzlist"/>
        <w:numPr>
          <w:ilvl w:val="0"/>
          <w:numId w:val="28"/>
        </w:numPr>
        <w:jc w:val="both"/>
        <w:rPr>
          <w:sz w:val="24"/>
          <w:szCs w:val="24"/>
        </w:rPr>
      </w:pPr>
      <w:r w:rsidRPr="00E912F9">
        <w:rPr>
          <w:sz w:val="24"/>
          <w:szCs w:val="24"/>
        </w:rPr>
        <w:t>Dostawy i montaż będą prowadzone przez Wykonawcę w taki sposób, aby nie stwarzać bądź do minimum</w:t>
      </w:r>
      <w:r>
        <w:rPr>
          <w:sz w:val="24"/>
          <w:szCs w:val="24"/>
        </w:rPr>
        <w:t xml:space="preserve"> </w:t>
      </w:r>
      <w:r w:rsidRPr="00E912F9">
        <w:rPr>
          <w:sz w:val="24"/>
          <w:szCs w:val="24"/>
        </w:rPr>
        <w:t>ograniczyć utrudnienia dla osób korzystających z nieruchomości.</w:t>
      </w:r>
    </w:p>
    <w:p w14:paraId="7A3D1B99" w14:textId="77777777" w:rsidR="00E912F9" w:rsidRDefault="00E912F9" w:rsidP="00E912F9">
      <w:pPr>
        <w:pStyle w:val="Akapitzlist"/>
        <w:numPr>
          <w:ilvl w:val="0"/>
          <w:numId w:val="28"/>
        </w:numPr>
        <w:jc w:val="both"/>
        <w:rPr>
          <w:sz w:val="24"/>
          <w:szCs w:val="24"/>
        </w:rPr>
      </w:pPr>
      <w:r w:rsidRPr="00E912F9">
        <w:rPr>
          <w:sz w:val="24"/>
          <w:szCs w:val="24"/>
        </w:rPr>
        <w:t>Wykonawca podejmie wszelkie działania, aby chronić środowisko (zarówno w miejscu prowadzenia dostaw</w:t>
      </w:r>
      <w:r>
        <w:rPr>
          <w:sz w:val="24"/>
          <w:szCs w:val="24"/>
        </w:rPr>
        <w:t xml:space="preserve"> </w:t>
      </w:r>
      <w:r w:rsidRPr="00E912F9">
        <w:rPr>
          <w:sz w:val="24"/>
          <w:szCs w:val="24"/>
        </w:rPr>
        <w:t>i montażu jak i poza nim) oraz ograniczać szkody i uciążliwości dla ludzi wynikające z zanieczyszczeń</w:t>
      </w:r>
      <w:r>
        <w:rPr>
          <w:sz w:val="24"/>
          <w:szCs w:val="24"/>
        </w:rPr>
        <w:t xml:space="preserve"> </w:t>
      </w:r>
      <w:r w:rsidRPr="00E912F9">
        <w:rPr>
          <w:sz w:val="24"/>
          <w:szCs w:val="24"/>
        </w:rPr>
        <w:t>i innych skutków prowadzonych przez niego działań.</w:t>
      </w:r>
    </w:p>
    <w:p w14:paraId="00C88059" w14:textId="77777777" w:rsidR="00E912F9" w:rsidRDefault="00E912F9" w:rsidP="00E912F9">
      <w:pPr>
        <w:pStyle w:val="Akapitzlist"/>
        <w:numPr>
          <w:ilvl w:val="0"/>
          <w:numId w:val="28"/>
        </w:numPr>
        <w:jc w:val="both"/>
        <w:rPr>
          <w:sz w:val="24"/>
          <w:szCs w:val="24"/>
        </w:rPr>
      </w:pPr>
      <w:r w:rsidRPr="00E912F9">
        <w:rPr>
          <w:sz w:val="24"/>
          <w:szCs w:val="24"/>
        </w:rPr>
        <w:t>Wykonawca ponosi odpowiedzialność materialną za szkody powstałe wskutek niewykonania lub</w:t>
      </w:r>
      <w:r>
        <w:rPr>
          <w:sz w:val="24"/>
          <w:szCs w:val="24"/>
        </w:rPr>
        <w:t xml:space="preserve"> </w:t>
      </w:r>
      <w:r w:rsidRPr="00E912F9">
        <w:rPr>
          <w:sz w:val="24"/>
          <w:szCs w:val="24"/>
        </w:rPr>
        <w:t>nienależytego wykonania zobowiązań wynikających z umowy – do pełnej wysokości szkody.</w:t>
      </w:r>
    </w:p>
    <w:p w14:paraId="6BEC9C2D" w14:textId="7A020416" w:rsidR="00E912F9" w:rsidRDefault="00E912F9" w:rsidP="00E912F9">
      <w:pPr>
        <w:pStyle w:val="Akapitzlist"/>
        <w:numPr>
          <w:ilvl w:val="0"/>
          <w:numId w:val="28"/>
        </w:numPr>
        <w:jc w:val="both"/>
        <w:rPr>
          <w:sz w:val="24"/>
          <w:szCs w:val="24"/>
        </w:rPr>
      </w:pPr>
      <w:r w:rsidRPr="00E912F9">
        <w:rPr>
          <w:sz w:val="24"/>
          <w:szCs w:val="24"/>
        </w:rPr>
        <w:t>Wykonawca ponosi odpowiedzialność cywilną za szkody oraz następstwa nieszczęśliwych wypadków</w:t>
      </w:r>
      <w:r>
        <w:rPr>
          <w:sz w:val="24"/>
          <w:szCs w:val="24"/>
        </w:rPr>
        <w:t xml:space="preserve"> </w:t>
      </w:r>
      <w:r w:rsidRPr="00E912F9">
        <w:rPr>
          <w:sz w:val="24"/>
          <w:szCs w:val="24"/>
        </w:rPr>
        <w:t>dotyczących osób trzecich, a powstałych w związku z realizacją przedmiotu umowy.</w:t>
      </w:r>
    </w:p>
    <w:p w14:paraId="12169FC6" w14:textId="5B97C831" w:rsidR="00E912F9" w:rsidRPr="00E912F9" w:rsidRDefault="00E912F9" w:rsidP="00E912F9">
      <w:pPr>
        <w:pStyle w:val="Akapitzlist"/>
        <w:numPr>
          <w:ilvl w:val="0"/>
          <w:numId w:val="28"/>
        </w:numPr>
        <w:jc w:val="both"/>
        <w:rPr>
          <w:sz w:val="24"/>
          <w:szCs w:val="24"/>
        </w:rPr>
      </w:pPr>
      <w:bookmarkStart w:id="2" w:name="_Hlk138058836"/>
      <w:r>
        <w:rPr>
          <w:sz w:val="24"/>
          <w:szCs w:val="24"/>
        </w:rPr>
        <w:t>Wykonawca zobowiązany jest do z</w:t>
      </w:r>
      <w:r w:rsidRPr="00E912F9">
        <w:rPr>
          <w:sz w:val="24"/>
          <w:szCs w:val="24"/>
        </w:rPr>
        <w:t>apewnienie udziału w realizacji zamówienia osoby posiadając</w:t>
      </w:r>
      <w:r>
        <w:rPr>
          <w:sz w:val="24"/>
          <w:szCs w:val="24"/>
        </w:rPr>
        <w:t>ej</w:t>
      </w:r>
      <w:r w:rsidRPr="00E912F9">
        <w:rPr>
          <w:sz w:val="24"/>
          <w:szCs w:val="24"/>
        </w:rPr>
        <w:t xml:space="preserve"> uprawnienia Urzędu Dozoru Technicznego w zakresie systemów</w:t>
      </w:r>
      <w:r>
        <w:rPr>
          <w:sz w:val="24"/>
          <w:szCs w:val="24"/>
        </w:rPr>
        <w:t xml:space="preserve"> </w:t>
      </w:r>
      <w:r w:rsidRPr="00E912F9">
        <w:rPr>
          <w:sz w:val="24"/>
          <w:szCs w:val="24"/>
        </w:rPr>
        <w:t>fotowoltaicznych</w:t>
      </w:r>
      <w:r w:rsidR="00EE376A">
        <w:rPr>
          <w:sz w:val="24"/>
          <w:szCs w:val="24"/>
        </w:rPr>
        <w:t>/</w:t>
      </w:r>
      <w:r w:rsidRPr="00E912F9">
        <w:rPr>
          <w:sz w:val="24"/>
          <w:szCs w:val="24"/>
        </w:rPr>
        <w:t>powietrznej pompy ciepła z uwzględnieniem przepisów umożliwiających wykonywanie</w:t>
      </w:r>
      <w:r>
        <w:rPr>
          <w:sz w:val="24"/>
          <w:szCs w:val="24"/>
        </w:rPr>
        <w:t xml:space="preserve"> </w:t>
      </w:r>
      <w:r w:rsidRPr="00E912F9">
        <w:rPr>
          <w:sz w:val="24"/>
          <w:szCs w:val="24"/>
        </w:rPr>
        <w:t>tych funkcji osobom, które nabyły stosowane uprawnienia w innych krajach UE.</w:t>
      </w:r>
    </w:p>
    <w:p w14:paraId="739FC4B5" w14:textId="57AB7B1A" w:rsidR="00E912F9" w:rsidRPr="00E912F9" w:rsidRDefault="0093280E" w:rsidP="00E912F9">
      <w:pPr>
        <w:pStyle w:val="Akapitzlist"/>
        <w:numPr>
          <w:ilvl w:val="0"/>
          <w:numId w:val="28"/>
        </w:numPr>
        <w:jc w:val="both"/>
        <w:rPr>
          <w:sz w:val="24"/>
          <w:szCs w:val="24"/>
        </w:rPr>
      </w:pPr>
      <w:r>
        <w:rPr>
          <w:sz w:val="24"/>
          <w:szCs w:val="24"/>
        </w:rPr>
        <w:t xml:space="preserve">Przed zawarciem umowy </w:t>
      </w:r>
      <w:r w:rsidR="00E912F9">
        <w:rPr>
          <w:sz w:val="24"/>
          <w:szCs w:val="24"/>
        </w:rPr>
        <w:t>W</w:t>
      </w:r>
      <w:r w:rsidR="00E912F9" w:rsidRPr="00E912F9">
        <w:rPr>
          <w:sz w:val="24"/>
          <w:szCs w:val="24"/>
        </w:rPr>
        <w:t>ykonawca jest zobowiązany do przedłożenia dokumentów potwierdzających</w:t>
      </w:r>
      <w:r w:rsidR="00E912F9">
        <w:rPr>
          <w:sz w:val="24"/>
          <w:szCs w:val="24"/>
        </w:rPr>
        <w:t xml:space="preserve"> </w:t>
      </w:r>
      <w:r w:rsidR="00E912F9" w:rsidRPr="00E912F9">
        <w:rPr>
          <w:sz w:val="24"/>
          <w:szCs w:val="24"/>
        </w:rPr>
        <w:t>posiadanie przez osobę</w:t>
      </w:r>
      <w:r w:rsidR="00E912F9">
        <w:rPr>
          <w:sz w:val="24"/>
          <w:szCs w:val="24"/>
        </w:rPr>
        <w:t xml:space="preserve"> biorącą udział w realizacji przedmiotu zamówienia</w:t>
      </w:r>
      <w:r w:rsidR="00E912F9" w:rsidRPr="00E912F9">
        <w:rPr>
          <w:sz w:val="24"/>
          <w:szCs w:val="24"/>
        </w:rPr>
        <w:t xml:space="preserve"> uprawnień wymaganych w ust.</w:t>
      </w:r>
      <w:r w:rsidR="00E912F9">
        <w:rPr>
          <w:sz w:val="24"/>
          <w:szCs w:val="24"/>
        </w:rPr>
        <w:t xml:space="preserve"> 1</w:t>
      </w:r>
      <w:r w:rsidR="00EE376A">
        <w:rPr>
          <w:sz w:val="24"/>
          <w:szCs w:val="24"/>
        </w:rPr>
        <w:t>2</w:t>
      </w:r>
      <w:r w:rsidR="00E912F9">
        <w:rPr>
          <w:sz w:val="24"/>
          <w:szCs w:val="24"/>
        </w:rPr>
        <w:t xml:space="preserve"> powyżej.</w:t>
      </w:r>
    </w:p>
    <w:bookmarkEnd w:id="2"/>
    <w:p w14:paraId="12AA6144" w14:textId="2FA7894F" w:rsidR="00E912F9" w:rsidRPr="00E912F9" w:rsidRDefault="00E912F9" w:rsidP="00E912F9">
      <w:pPr>
        <w:pStyle w:val="Akapitzlist"/>
        <w:numPr>
          <w:ilvl w:val="0"/>
          <w:numId w:val="28"/>
        </w:numPr>
        <w:jc w:val="both"/>
        <w:rPr>
          <w:b/>
          <w:sz w:val="24"/>
          <w:szCs w:val="24"/>
        </w:rPr>
      </w:pPr>
      <w:r w:rsidRPr="00E912F9">
        <w:rPr>
          <w:sz w:val="24"/>
          <w:szCs w:val="24"/>
        </w:rPr>
        <w:t>Osoba wskazana w ust. 1</w:t>
      </w:r>
      <w:r w:rsidR="00EE376A">
        <w:rPr>
          <w:sz w:val="24"/>
          <w:szCs w:val="24"/>
        </w:rPr>
        <w:t>2</w:t>
      </w:r>
      <w:r w:rsidRPr="00E912F9">
        <w:rPr>
          <w:sz w:val="24"/>
          <w:szCs w:val="24"/>
        </w:rPr>
        <w:t xml:space="preserve"> będzie brała udział w odbiorze przedmiotu zamówieni</w:t>
      </w:r>
      <w:r>
        <w:rPr>
          <w:sz w:val="24"/>
          <w:szCs w:val="24"/>
        </w:rPr>
        <w:t xml:space="preserve">a i </w:t>
      </w:r>
      <w:r w:rsidRPr="00E912F9">
        <w:rPr>
          <w:sz w:val="24"/>
          <w:szCs w:val="24"/>
        </w:rPr>
        <w:t>podpisze ze strony Wykonawcy protokół odbioru końcowego.</w:t>
      </w:r>
    </w:p>
    <w:p w14:paraId="049A877B" w14:textId="0B5EB7AC" w:rsidR="00E912F9" w:rsidRPr="00E912F9" w:rsidRDefault="00E912F9" w:rsidP="00E912F9">
      <w:pPr>
        <w:pStyle w:val="Akapitzlist"/>
        <w:numPr>
          <w:ilvl w:val="0"/>
          <w:numId w:val="28"/>
        </w:numPr>
        <w:jc w:val="both"/>
        <w:rPr>
          <w:bCs/>
          <w:sz w:val="24"/>
          <w:szCs w:val="24"/>
        </w:rPr>
      </w:pPr>
      <w:r w:rsidRPr="00E912F9">
        <w:rPr>
          <w:bCs/>
          <w:sz w:val="24"/>
          <w:szCs w:val="24"/>
        </w:rPr>
        <w:t>Wykonawca zobowiązany jest do zapewnienie udziału w realizacji zamówienia os</w:t>
      </w:r>
      <w:r>
        <w:rPr>
          <w:bCs/>
          <w:sz w:val="24"/>
          <w:szCs w:val="24"/>
        </w:rPr>
        <w:t>ób</w:t>
      </w:r>
      <w:r w:rsidRPr="00E912F9">
        <w:rPr>
          <w:bCs/>
          <w:sz w:val="24"/>
          <w:szCs w:val="24"/>
        </w:rPr>
        <w:t xml:space="preserve"> posiadając</w:t>
      </w:r>
      <w:r>
        <w:rPr>
          <w:bCs/>
          <w:sz w:val="24"/>
          <w:szCs w:val="24"/>
        </w:rPr>
        <w:t>ych</w:t>
      </w:r>
      <w:r w:rsidRPr="00E912F9">
        <w:rPr>
          <w:bCs/>
          <w:sz w:val="24"/>
          <w:szCs w:val="24"/>
        </w:rPr>
        <w:t xml:space="preserve"> uprawnienia </w:t>
      </w:r>
      <w:r>
        <w:rPr>
          <w:bCs/>
          <w:sz w:val="24"/>
          <w:szCs w:val="24"/>
        </w:rPr>
        <w:t xml:space="preserve">SEP „E” oraz „D” </w:t>
      </w:r>
      <w:r w:rsidRPr="00E912F9">
        <w:rPr>
          <w:bCs/>
          <w:sz w:val="24"/>
          <w:szCs w:val="24"/>
        </w:rPr>
        <w:t xml:space="preserve">w zakresie systemów fotowoltaicznych </w:t>
      </w:r>
      <w:r w:rsidR="00EE376A">
        <w:rPr>
          <w:bCs/>
          <w:sz w:val="24"/>
          <w:szCs w:val="24"/>
        </w:rPr>
        <w:t>/</w:t>
      </w:r>
      <w:r w:rsidRPr="00E912F9">
        <w:rPr>
          <w:bCs/>
          <w:sz w:val="24"/>
          <w:szCs w:val="24"/>
        </w:rPr>
        <w:t>powietrznej pompy ciepła z uwzględnieniem przepisów umożliwiających wykonywanie tych funkcji osobom, które nabyły stosowane uprawnienia w innych krajach UE.</w:t>
      </w:r>
    </w:p>
    <w:p w14:paraId="374C3567" w14:textId="62821A7B" w:rsidR="00E912F9" w:rsidRDefault="0093280E" w:rsidP="00E912F9">
      <w:pPr>
        <w:pStyle w:val="Akapitzlist"/>
        <w:numPr>
          <w:ilvl w:val="0"/>
          <w:numId w:val="28"/>
        </w:numPr>
        <w:jc w:val="both"/>
        <w:rPr>
          <w:bCs/>
          <w:sz w:val="24"/>
          <w:szCs w:val="24"/>
        </w:rPr>
      </w:pPr>
      <w:r>
        <w:rPr>
          <w:bCs/>
          <w:sz w:val="24"/>
          <w:szCs w:val="24"/>
        </w:rPr>
        <w:t>Przed zawarciem umowy</w:t>
      </w:r>
      <w:r w:rsidR="00EE376A">
        <w:rPr>
          <w:bCs/>
          <w:sz w:val="24"/>
          <w:szCs w:val="24"/>
        </w:rPr>
        <w:t>,</w:t>
      </w:r>
      <w:r w:rsidR="00E912F9" w:rsidRPr="00E912F9">
        <w:rPr>
          <w:bCs/>
          <w:sz w:val="24"/>
          <w:szCs w:val="24"/>
        </w:rPr>
        <w:t xml:space="preserve"> Wykonawca jest zobowiązany do przedłożenia</w:t>
      </w:r>
      <w:r w:rsidR="00E912F9">
        <w:rPr>
          <w:bCs/>
          <w:sz w:val="24"/>
          <w:szCs w:val="24"/>
        </w:rPr>
        <w:t xml:space="preserve"> Zamawiającemu</w:t>
      </w:r>
      <w:r w:rsidR="00E912F9" w:rsidRPr="00E912F9">
        <w:rPr>
          <w:bCs/>
          <w:sz w:val="24"/>
          <w:szCs w:val="24"/>
        </w:rPr>
        <w:t xml:space="preserve"> dokumentów potwierdzających posiadanie przez osob</w:t>
      </w:r>
      <w:r w:rsidR="00E912F9">
        <w:rPr>
          <w:bCs/>
          <w:sz w:val="24"/>
          <w:szCs w:val="24"/>
        </w:rPr>
        <w:t>y</w:t>
      </w:r>
      <w:r w:rsidR="00D72684">
        <w:rPr>
          <w:bCs/>
          <w:sz w:val="24"/>
          <w:szCs w:val="24"/>
        </w:rPr>
        <w:t xml:space="preserve"> biorące udział w realizacji przedmiotu zamówienia </w:t>
      </w:r>
      <w:r w:rsidR="00E912F9" w:rsidRPr="00E912F9">
        <w:rPr>
          <w:bCs/>
          <w:sz w:val="24"/>
          <w:szCs w:val="24"/>
        </w:rPr>
        <w:t>uprawnień wymaganych w ust. 1</w:t>
      </w:r>
      <w:r w:rsidR="00EE376A">
        <w:rPr>
          <w:bCs/>
          <w:sz w:val="24"/>
          <w:szCs w:val="24"/>
        </w:rPr>
        <w:t>5</w:t>
      </w:r>
      <w:r w:rsidR="00E912F9" w:rsidRPr="00E912F9">
        <w:rPr>
          <w:bCs/>
          <w:sz w:val="24"/>
          <w:szCs w:val="24"/>
        </w:rPr>
        <w:t xml:space="preserve"> powyżej.</w:t>
      </w:r>
    </w:p>
    <w:p w14:paraId="2E05446B" w14:textId="520B607E" w:rsidR="001825BE" w:rsidRPr="00E912F9" w:rsidRDefault="001825BE" w:rsidP="00E912F9">
      <w:pPr>
        <w:pStyle w:val="Akapitzlist"/>
        <w:numPr>
          <w:ilvl w:val="0"/>
          <w:numId w:val="28"/>
        </w:numPr>
        <w:jc w:val="both"/>
        <w:rPr>
          <w:bCs/>
          <w:sz w:val="24"/>
          <w:szCs w:val="24"/>
        </w:rPr>
      </w:pPr>
      <w:r>
        <w:rPr>
          <w:bCs/>
          <w:sz w:val="24"/>
          <w:szCs w:val="24"/>
        </w:rPr>
        <w:t>Wykaz osób spełniających wymagania określone w ust. 12 i ust. 15, które zaangażowane będę w realizację przedmiotu umowy stanowi załącznik Nr 6 do Umowy.</w:t>
      </w:r>
    </w:p>
    <w:p w14:paraId="5300CE66" w14:textId="77777777" w:rsidR="00E912F9" w:rsidRPr="00E912F9" w:rsidRDefault="00E912F9" w:rsidP="00E912F9">
      <w:pPr>
        <w:pStyle w:val="Akapitzlist"/>
        <w:jc w:val="both"/>
        <w:rPr>
          <w:b/>
          <w:sz w:val="24"/>
          <w:szCs w:val="24"/>
        </w:rPr>
      </w:pPr>
    </w:p>
    <w:p w14:paraId="26F086C9" w14:textId="77777777" w:rsidR="00E912F9" w:rsidRDefault="00E912F9" w:rsidP="00E912F9">
      <w:pPr>
        <w:pStyle w:val="Akapitzlist"/>
        <w:rPr>
          <w:sz w:val="24"/>
          <w:szCs w:val="24"/>
        </w:rPr>
      </w:pPr>
    </w:p>
    <w:bookmarkEnd w:id="1"/>
    <w:p w14:paraId="45F875C1" w14:textId="2D6215F1" w:rsidR="00FD6E52" w:rsidRPr="00E912F9" w:rsidRDefault="003E41D3" w:rsidP="00E912F9">
      <w:pPr>
        <w:jc w:val="center"/>
        <w:rPr>
          <w:b/>
          <w:sz w:val="24"/>
          <w:szCs w:val="24"/>
        </w:rPr>
      </w:pPr>
      <w:r w:rsidRPr="00E912F9">
        <w:rPr>
          <w:b/>
          <w:sz w:val="24"/>
          <w:szCs w:val="24"/>
        </w:rPr>
        <w:t>§3</w:t>
      </w:r>
    </w:p>
    <w:p w14:paraId="67CA350B" w14:textId="77777777" w:rsidR="00FD6E52" w:rsidRPr="00FD6E52" w:rsidRDefault="00FD6E52" w:rsidP="00FD6E52">
      <w:pPr>
        <w:jc w:val="center"/>
        <w:rPr>
          <w:b/>
          <w:sz w:val="24"/>
          <w:szCs w:val="24"/>
        </w:rPr>
      </w:pPr>
      <w:r w:rsidRPr="00FD6E52">
        <w:rPr>
          <w:b/>
          <w:sz w:val="24"/>
          <w:szCs w:val="24"/>
        </w:rPr>
        <w:t>Osoby odpowiedzialne za realizację przedmiotu umowy</w:t>
      </w:r>
    </w:p>
    <w:p w14:paraId="5361CF38" w14:textId="77777777" w:rsidR="00FD6E52" w:rsidRPr="00FD6E52" w:rsidRDefault="00FD6E52" w:rsidP="00FD6E52">
      <w:pPr>
        <w:rPr>
          <w:bCs/>
          <w:sz w:val="24"/>
          <w:szCs w:val="24"/>
        </w:rPr>
      </w:pPr>
      <w:r w:rsidRPr="00FD6E52">
        <w:rPr>
          <w:bCs/>
          <w:sz w:val="24"/>
          <w:szCs w:val="24"/>
        </w:rPr>
        <w:t>Osobą odpowiedzialną za prawidłową realizację przedmiotu zamówienia jest:</w:t>
      </w:r>
    </w:p>
    <w:p w14:paraId="6A578A95" w14:textId="119A9470" w:rsidR="00FD6E52" w:rsidRPr="00FD6E52" w:rsidRDefault="00FD6E52" w:rsidP="00FD6E52">
      <w:pPr>
        <w:rPr>
          <w:bCs/>
          <w:sz w:val="24"/>
          <w:szCs w:val="24"/>
        </w:rPr>
      </w:pPr>
      <w:r w:rsidRPr="00FD6E52">
        <w:rPr>
          <w:bCs/>
          <w:sz w:val="24"/>
          <w:szCs w:val="24"/>
        </w:rPr>
        <w:t>1) ze strony Zamawiającego: ...............................</w:t>
      </w:r>
      <w:r>
        <w:rPr>
          <w:bCs/>
          <w:sz w:val="24"/>
          <w:szCs w:val="24"/>
        </w:rPr>
        <w:t>, tel. e-mail …….</w:t>
      </w:r>
    </w:p>
    <w:p w14:paraId="3A544269" w14:textId="037FBEDD" w:rsidR="00FD6E52" w:rsidRDefault="00FD6E52" w:rsidP="00FD6E52">
      <w:pPr>
        <w:rPr>
          <w:bCs/>
          <w:sz w:val="24"/>
          <w:szCs w:val="24"/>
        </w:rPr>
      </w:pPr>
      <w:r w:rsidRPr="00FD6E52">
        <w:rPr>
          <w:bCs/>
          <w:sz w:val="24"/>
          <w:szCs w:val="24"/>
        </w:rPr>
        <w:t>2) ze strony Wykonawcy: ...................................</w:t>
      </w:r>
      <w:r>
        <w:rPr>
          <w:bCs/>
          <w:sz w:val="24"/>
          <w:szCs w:val="24"/>
        </w:rPr>
        <w:t>, tel. e-mail ………</w:t>
      </w:r>
    </w:p>
    <w:p w14:paraId="28CC2B19" w14:textId="4B088BD7" w:rsidR="001825BE" w:rsidRDefault="001825BE" w:rsidP="00AC03F9">
      <w:pPr>
        <w:jc w:val="both"/>
        <w:rPr>
          <w:bCs/>
          <w:sz w:val="24"/>
          <w:szCs w:val="24"/>
        </w:rPr>
      </w:pPr>
      <w:r w:rsidRPr="001825BE">
        <w:rPr>
          <w:bCs/>
          <w:sz w:val="24"/>
          <w:szCs w:val="24"/>
        </w:rPr>
        <w:t>O każdej zmianie os</w:t>
      </w:r>
      <w:r>
        <w:rPr>
          <w:bCs/>
          <w:sz w:val="24"/>
          <w:szCs w:val="24"/>
        </w:rPr>
        <w:t xml:space="preserve">ób wskazanych w pkt. 1) i 2) </w:t>
      </w:r>
      <w:r w:rsidRPr="001825BE">
        <w:rPr>
          <w:bCs/>
          <w:sz w:val="24"/>
          <w:szCs w:val="24"/>
        </w:rPr>
        <w:t xml:space="preserve">Strony zobowiązane są powiadomić </w:t>
      </w:r>
      <w:r>
        <w:rPr>
          <w:bCs/>
          <w:sz w:val="24"/>
          <w:szCs w:val="24"/>
        </w:rPr>
        <w:t xml:space="preserve">drugą Stronę </w:t>
      </w:r>
      <w:r w:rsidR="00AC03F9">
        <w:rPr>
          <w:bCs/>
          <w:sz w:val="24"/>
          <w:szCs w:val="24"/>
        </w:rPr>
        <w:t xml:space="preserve"> niezwłocznie, nie później niż </w:t>
      </w:r>
      <w:r w:rsidRPr="001825BE">
        <w:rPr>
          <w:bCs/>
          <w:sz w:val="24"/>
          <w:szCs w:val="24"/>
        </w:rPr>
        <w:t xml:space="preserve">w terminie 7 dni od ich wprowadzenia. Zmiana </w:t>
      </w:r>
      <w:r>
        <w:rPr>
          <w:bCs/>
          <w:sz w:val="24"/>
          <w:szCs w:val="24"/>
        </w:rPr>
        <w:t xml:space="preserve">taka nie wymaga zawarcia </w:t>
      </w:r>
      <w:r w:rsidRPr="001825BE">
        <w:rPr>
          <w:bCs/>
          <w:sz w:val="24"/>
          <w:szCs w:val="24"/>
        </w:rPr>
        <w:t>Aneksu.</w:t>
      </w:r>
    </w:p>
    <w:p w14:paraId="1955D33C" w14:textId="77777777" w:rsidR="00FD6E52" w:rsidRPr="00FD6E52" w:rsidRDefault="00FD6E52" w:rsidP="00FD6E52">
      <w:pPr>
        <w:rPr>
          <w:bCs/>
          <w:sz w:val="24"/>
          <w:szCs w:val="24"/>
        </w:rPr>
      </w:pPr>
    </w:p>
    <w:p w14:paraId="3646BC78" w14:textId="103B715B" w:rsidR="00DD3C38" w:rsidRPr="005F670D" w:rsidRDefault="00DD3C38" w:rsidP="0017159C">
      <w:pPr>
        <w:jc w:val="center"/>
        <w:rPr>
          <w:b/>
          <w:sz w:val="24"/>
          <w:szCs w:val="24"/>
        </w:rPr>
      </w:pPr>
      <w:r w:rsidRPr="005F670D">
        <w:rPr>
          <w:b/>
          <w:sz w:val="24"/>
          <w:szCs w:val="24"/>
        </w:rPr>
        <w:t>§</w:t>
      </w:r>
      <w:r w:rsidR="00EB6668">
        <w:rPr>
          <w:b/>
          <w:sz w:val="24"/>
          <w:szCs w:val="24"/>
        </w:rPr>
        <w:t>4</w:t>
      </w:r>
    </w:p>
    <w:p w14:paraId="227494DB" w14:textId="77777777" w:rsidR="00EE376A" w:rsidRPr="00EE376A" w:rsidRDefault="00EE376A" w:rsidP="00EE376A">
      <w:pPr>
        <w:jc w:val="both"/>
        <w:rPr>
          <w:b/>
          <w:i/>
          <w:iCs/>
          <w:sz w:val="24"/>
          <w:szCs w:val="24"/>
        </w:rPr>
      </w:pPr>
      <w:bookmarkStart w:id="3" w:name="_Hlk138054702"/>
    </w:p>
    <w:p w14:paraId="08C8FC74" w14:textId="0FE7CFE8" w:rsidR="00EE376A" w:rsidRPr="00EE376A" w:rsidRDefault="00EE376A" w:rsidP="00EE376A">
      <w:pPr>
        <w:pStyle w:val="Akapitzlist"/>
        <w:numPr>
          <w:ilvl w:val="0"/>
          <w:numId w:val="33"/>
        </w:numPr>
        <w:jc w:val="both"/>
        <w:rPr>
          <w:bCs/>
          <w:i/>
          <w:iCs/>
          <w:sz w:val="24"/>
          <w:szCs w:val="24"/>
          <w:u w:val="single"/>
        </w:rPr>
      </w:pPr>
      <w:r w:rsidRPr="00EE376A">
        <w:rPr>
          <w:bCs/>
          <w:i/>
          <w:iCs/>
          <w:sz w:val="24"/>
          <w:szCs w:val="24"/>
          <w:u w:val="single"/>
        </w:rPr>
        <w:t>Dla części I:</w:t>
      </w:r>
    </w:p>
    <w:p w14:paraId="59AA7CA5" w14:textId="13E9BB74" w:rsidR="00734F0D" w:rsidRPr="00EE376A" w:rsidRDefault="00734F0D" w:rsidP="00EE376A">
      <w:pPr>
        <w:pStyle w:val="Akapitzlist"/>
        <w:ind w:left="414"/>
        <w:jc w:val="both"/>
        <w:rPr>
          <w:bCs/>
          <w:i/>
          <w:iCs/>
          <w:sz w:val="24"/>
          <w:szCs w:val="24"/>
        </w:rPr>
      </w:pPr>
      <w:bookmarkStart w:id="4" w:name="_Hlk138071264"/>
      <w:r w:rsidRPr="00EE376A">
        <w:rPr>
          <w:bCs/>
          <w:i/>
          <w:iCs/>
          <w:snapToGrid w:val="0"/>
          <w:sz w:val="24"/>
          <w:szCs w:val="24"/>
        </w:rPr>
        <w:t xml:space="preserve">Rozpoczęcie wykonywania umowy - </w:t>
      </w:r>
      <w:r w:rsidRPr="00EE376A">
        <w:rPr>
          <w:bCs/>
          <w:i/>
          <w:iCs/>
          <w:sz w:val="24"/>
          <w:szCs w:val="24"/>
        </w:rPr>
        <w:t>od jej podpisania tj. od ……..202</w:t>
      </w:r>
      <w:r w:rsidR="00646635" w:rsidRPr="00EE376A">
        <w:rPr>
          <w:bCs/>
          <w:i/>
          <w:iCs/>
          <w:sz w:val="24"/>
          <w:szCs w:val="24"/>
        </w:rPr>
        <w:t>3</w:t>
      </w:r>
      <w:r w:rsidRPr="00EE376A">
        <w:rPr>
          <w:bCs/>
          <w:i/>
          <w:iCs/>
          <w:sz w:val="24"/>
          <w:szCs w:val="24"/>
        </w:rPr>
        <w:t xml:space="preserve">r. </w:t>
      </w:r>
    </w:p>
    <w:p w14:paraId="1DA9EBB1" w14:textId="77777777" w:rsidR="00EB4567" w:rsidRPr="00EE376A" w:rsidRDefault="00734F0D" w:rsidP="00EE376A">
      <w:pPr>
        <w:pStyle w:val="Akapitzlist"/>
        <w:ind w:left="414"/>
        <w:jc w:val="both"/>
        <w:rPr>
          <w:bCs/>
          <w:i/>
          <w:iCs/>
          <w:sz w:val="24"/>
          <w:szCs w:val="24"/>
        </w:rPr>
      </w:pPr>
      <w:r w:rsidRPr="00EE376A">
        <w:rPr>
          <w:bCs/>
          <w:i/>
          <w:iCs/>
          <w:sz w:val="24"/>
          <w:szCs w:val="24"/>
        </w:rPr>
        <w:t xml:space="preserve">Zakończenie wykonania Umowy </w:t>
      </w:r>
      <w:r w:rsidR="00321707" w:rsidRPr="00EE376A">
        <w:rPr>
          <w:bCs/>
          <w:i/>
          <w:iCs/>
          <w:sz w:val="24"/>
          <w:szCs w:val="24"/>
        </w:rPr>
        <w:t xml:space="preserve">do 30.09.2023 </w:t>
      </w:r>
      <w:r w:rsidRPr="00EE376A">
        <w:rPr>
          <w:bCs/>
          <w:i/>
          <w:iCs/>
          <w:sz w:val="24"/>
          <w:szCs w:val="24"/>
        </w:rPr>
        <w:t>r.</w:t>
      </w:r>
    </w:p>
    <w:bookmarkEnd w:id="4"/>
    <w:p w14:paraId="25D4BE10" w14:textId="77777777" w:rsidR="00EE376A" w:rsidRPr="00EE376A" w:rsidRDefault="00EE376A" w:rsidP="00EE376A">
      <w:pPr>
        <w:pStyle w:val="Akapitzlist"/>
        <w:ind w:left="414"/>
        <w:jc w:val="both"/>
        <w:rPr>
          <w:b/>
          <w:i/>
          <w:iCs/>
          <w:sz w:val="24"/>
          <w:szCs w:val="24"/>
        </w:rPr>
      </w:pPr>
    </w:p>
    <w:p w14:paraId="35B2B35F" w14:textId="3CFC146D" w:rsidR="00EE376A" w:rsidRPr="00EE376A" w:rsidRDefault="00EE376A" w:rsidP="00EE376A">
      <w:pPr>
        <w:ind w:firstLine="414"/>
        <w:jc w:val="both"/>
        <w:rPr>
          <w:rFonts w:eastAsia="Calibri"/>
          <w:i/>
          <w:iCs/>
          <w:sz w:val="24"/>
          <w:szCs w:val="24"/>
          <w:lang w:eastAsia="en-US"/>
        </w:rPr>
      </w:pPr>
      <w:r w:rsidRPr="00EE376A">
        <w:rPr>
          <w:rFonts w:eastAsia="Calibri"/>
          <w:i/>
          <w:iCs/>
          <w:sz w:val="24"/>
          <w:szCs w:val="24"/>
          <w:lang w:eastAsia="en-US"/>
        </w:rPr>
        <w:t>1</w:t>
      </w:r>
      <w:r w:rsidR="00E721FA">
        <w:rPr>
          <w:rFonts w:eastAsia="Calibri"/>
          <w:i/>
          <w:iCs/>
          <w:sz w:val="24"/>
          <w:szCs w:val="24"/>
          <w:lang w:eastAsia="en-US"/>
        </w:rPr>
        <w:t xml:space="preserve"> </w:t>
      </w:r>
      <w:r w:rsidRPr="00E721FA">
        <w:rPr>
          <w:rFonts w:eastAsia="Calibri"/>
          <w:i/>
          <w:iCs/>
          <w:sz w:val="24"/>
          <w:szCs w:val="24"/>
          <w:u w:val="single"/>
          <w:lang w:eastAsia="en-US"/>
        </w:rPr>
        <w:t xml:space="preserve"> Dla części II</w:t>
      </w:r>
      <w:r w:rsidRPr="00EE376A">
        <w:rPr>
          <w:rFonts w:eastAsia="Calibri"/>
          <w:i/>
          <w:iCs/>
          <w:sz w:val="24"/>
          <w:szCs w:val="24"/>
          <w:lang w:eastAsia="en-US"/>
        </w:rPr>
        <w:t>:</w:t>
      </w:r>
    </w:p>
    <w:p w14:paraId="24B6BCDA" w14:textId="2D282353" w:rsidR="00EE376A" w:rsidRPr="00EE376A" w:rsidRDefault="00EE376A" w:rsidP="00EE376A">
      <w:pPr>
        <w:ind w:firstLine="414"/>
        <w:jc w:val="both"/>
        <w:rPr>
          <w:rFonts w:eastAsia="Calibri"/>
          <w:i/>
          <w:iCs/>
          <w:sz w:val="24"/>
          <w:szCs w:val="24"/>
          <w:lang w:eastAsia="en-US"/>
        </w:rPr>
      </w:pPr>
      <w:r w:rsidRPr="00EE376A">
        <w:rPr>
          <w:rFonts w:eastAsia="Calibri"/>
          <w:i/>
          <w:iCs/>
          <w:sz w:val="24"/>
          <w:szCs w:val="24"/>
          <w:lang w:eastAsia="en-US"/>
        </w:rPr>
        <w:t xml:space="preserve">Rozpoczęcie wykonywania umowy - od </w:t>
      </w:r>
      <w:r w:rsidR="00E721FA">
        <w:rPr>
          <w:rFonts w:eastAsia="Calibri"/>
          <w:i/>
          <w:iCs/>
          <w:sz w:val="24"/>
          <w:szCs w:val="24"/>
          <w:lang w:eastAsia="en-US"/>
        </w:rPr>
        <w:t xml:space="preserve"> …….</w:t>
      </w:r>
    </w:p>
    <w:p w14:paraId="5453CD05" w14:textId="77DFE005" w:rsidR="00EE376A" w:rsidRPr="00EE376A" w:rsidRDefault="00EE376A" w:rsidP="00EE376A">
      <w:pPr>
        <w:ind w:firstLine="414"/>
        <w:jc w:val="both"/>
        <w:rPr>
          <w:rFonts w:eastAsia="Calibri"/>
          <w:i/>
          <w:iCs/>
          <w:sz w:val="24"/>
          <w:szCs w:val="24"/>
          <w:lang w:eastAsia="en-US"/>
        </w:rPr>
      </w:pPr>
      <w:r w:rsidRPr="00EE376A">
        <w:rPr>
          <w:rFonts w:eastAsia="Calibri"/>
          <w:i/>
          <w:iCs/>
          <w:sz w:val="24"/>
          <w:szCs w:val="24"/>
          <w:lang w:eastAsia="en-US"/>
        </w:rPr>
        <w:t>Zakończenie wykonania Umowy do 30.09.2023 r.</w:t>
      </w:r>
      <w:r w:rsidR="00E721FA">
        <w:rPr>
          <w:rStyle w:val="Odwoanieprzypisudolnego"/>
          <w:rFonts w:eastAsia="Calibri"/>
          <w:i/>
          <w:iCs/>
          <w:sz w:val="24"/>
          <w:szCs w:val="24"/>
          <w:lang w:eastAsia="en-US"/>
        </w:rPr>
        <w:footnoteReference w:id="8"/>
      </w:r>
    </w:p>
    <w:p w14:paraId="6BADD3DA" w14:textId="77777777" w:rsidR="00EE376A" w:rsidRPr="00EE376A" w:rsidRDefault="00EE376A" w:rsidP="00EE376A">
      <w:pPr>
        <w:jc w:val="both"/>
        <w:rPr>
          <w:rFonts w:eastAsia="Calibri"/>
          <w:sz w:val="24"/>
          <w:szCs w:val="24"/>
          <w:lang w:eastAsia="en-US"/>
        </w:rPr>
      </w:pPr>
    </w:p>
    <w:p w14:paraId="4AA981D5" w14:textId="7AFCF8E6" w:rsidR="00EB4567" w:rsidRPr="00E721FA" w:rsidRDefault="00EB4567" w:rsidP="00E721FA">
      <w:pPr>
        <w:pStyle w:val="Akapitzlist"/>
        <w:numPr>
          <w:ilvl w:val="0"/>
          <w:numId w:val="33"/>
        </w:numPr>
        <w:jc w:val="both"/>
        <w:rPr>
          <w:rFonts w:eastAsia="Calibri"/>
          <w:sz w:val="24"/>
          <w:szCs w:val="24"/>
          <w:lang w:eastAsia="en-US"/>
        </w:rPr>
      </w:pPr>
      <w:r w:rsidRPr="00E721FA">
        <w:rPr>
          <w:rFonts w:eastAsia="Calibri"/>
          <w:sz w:val="24"/>
          <w:szCs w:val="24"/>
          <w:lang w:eastAsia="en-US"/>
        </w:rPr>
        <w:t>Termin zakończenia</w:t>
      </w:r>
      <w:r w:rsidR="00E22ADC" w:rsidRPr="00E721FA">
        <w:rPr>
          <w:rFonts w:eastAsia="Calibri"/>
          <w:sz w:val="24"/>
          <w:szCs w:val="24"/>
          <w:lang w:eastAsia="en-US"/>
        </w:rPr>
        <w:t xml:space="preserve"> wykonania Umowy</w:t>
      </w:r>
      <w:r w:rsidRPr="00E721FA">
        <w:rPr>
          <w:rFonts w:eastAsia="Calibri"/>
          <w:sz w:val="24"/>
          <w:szCs w:val="24"/>
          <w:lang w:eastAsia="en-US"/>
        </w:rPr>
        <w:t xml:space="preserve">, o którym mowa w ust. </w:t>
      </w:r>
      <w:r w:rsidR="00E721FA">
        <w:rPr>
          <w:rFonts w:eastAsia="Calibri"/>
          <w:sz w:val="24"/>
          <w:szCs w:val="24"/>
          <w:lang w:eastAsia="en-US"/>
        </w:rPr>
        <w:t>1</w:t>
      </w:r>
      <w:r w:rsidRPr="00E721FA">
        <w:rPr>
          <w:rFonts w:eastAsia="Calibri"/>
          <w:sz w:val="24"/>
          <w:szCs w:val="24"/>
          <w:lang w:eastAsia="en-US"/>
        </w:rPr>
        <w:t>, uważać się będzie za zachowany,</w:t>
      </w:r>
      <w:r w:rsidR="00E22ADC" w:rsidRPr="00E721FA">
        <w:rPr>
          <w:rFonts w:eastAsia="Calibri"/>
          <w:sz w:val="24"/>
          <w:szCs w:val="24"/>
          <w:lang w:eastAsia="en-US"/>
        </w:rPr>
        <w:t xml:space="preserve"> </w:t>
      </w:r>
      <w:r w:rsidRPr="00E721FA">
        <w:rPr>
          <w:rFonts w:eastAsia="Calibri"/>
          <w:sz w:val="24"/>
          <w:szCs w:val="24"/>
          <w:lang w:eastAsia="en-US"/>
        </w:rPr>
        <w:t xml:space="preserve">jeżeli w tym terminie Wykonawca zgłosi wykonanie montażu </w:t>
      </w:r>
      <w:r w:rsidRPr="00E721FA">
        <w:rPr>
          <w:rFonts w:eastAsia="Calibri"/>
          <w:i/>
          <w:iCs/>
          <w:sz w:val="24"/>
          <w:szCs w:val="24"/>
          <w:lang w:eastAsia="en-US"/>
        </w:rPr>
        <w:t>instalacji fotowoltaicznych</w:t>
      </w:r>
      <w:r w:rsidR="00E721FA" w:rsidRPr="00E721FA">
        <w:rPr>
          <w:rFonts w:eastAsia="Calibri"/>
          <w:i/>
          <w:iCs/>
          <w:sz w:val="24"/>
          <w:szCs w:val="24"/>
          <w:lang w:eastAsia="en-US"/>
        </w:rPr>
        <w:t>/</w:t>
      </w:r>
      <w:r w:rsidRPr="00E721FA">
        <w:rPr>
          <w:rFonts w:eastAsia="Calibri"/>
          <w:i/>
          <w:iCs/>
          <w:sz w:val="24"/>
          <w:szCs w:val="24"/>
          <w:lang w:eastAsia="en-US"/>
        </w:rPr>
        <w:t>powietrznych pomp ciepła</w:t>
      </w:r>
      <w:r w:rsidRPr="00E721FA">
        <w:rPr>
          <w:rFonts w:eastAsia="Calibri"/>
          <w:sz w:val="24"/>
          <w:szCs w:val="24"/>
          <w:lang w:eastAsia="en-US"/>
        </w:rPr>
        <w:t xml:space="preserve"> </w:t>
      </w:r>
      <w:r w:rsidR="00E721FA">
        <w:rPr>
          <w:rStyle w:val="Odwoanieprzypisudolnego"/>
          <w:rFonts w:eastAsia="Calibri"/>
          <w:sz w:val="24"/>
          <w:szCs w:val="24"/>
          <w:lang w:eastAsia="en-US"/>
        </w:rPr>
        <w:footnoteReference w:id="9"/>
      </w:r>
      <w:r w:rsidRPr="00E721FA">
        <w:rPr>
          <w:rFonts w:eastAsia="Calibri"/>
          <w:sz w:val="24"/>
          <w:szCs w:val="24"/>
          <w:lang w:eastAsia="en-US"/>
        </w:rPr>
        <w:t>do odbioru Zamawiającemu i w wyniku tego zgłoszenia zostanie dokonany</w:t>
      </w:r>
      <w:r w:rsidR="00E22ADC" w:rsidRPr="00E721FA">
        <w:rPr>
          <w:rFonts w:eastAsia="Calibri"/>
          <w:sz w:val="24"/>
          <w:szCs w:val="24"/>
          <w:lang w:eastAsia="en-US"/>
        </w:rPr>
        <w:t xml:space="preserve"> </w:t>
      </w:r>
      <w:r w:rsidRPr="00E721FA">
        <w:rPr>
          <w:rFonts w:eastAsia="Calibri"/>
          <w:sz w:val="24"/>
          <w:szCs w:val="24"/>
          <w:lang w:eastAsia="en-US"/>
        </w:rPr>
        <w:t xml:space="preserve">odbiór w trybie określonym w § </w:t>
      </w:r>
      <w:r w:rsidR="00E721FA">
        <w:rPr>
          <w:rFonts w:eastAsia="Calibri"/>
          <w:sz w:val="24"/>
          <w:szCs w:val="24"/>
          <w:lang w:eastAsia="en-US"/>
        </w:rPr>
        <w:t>11</w:t>
      </w:r>
      <w:r w:rsidR="00E22ADC" w:rsidRPr="00E721FA">
        <w:rPr>
          <w:rFonts w:eastAsia="Calibri"/>
          <w:sz w:val="24"/>
          <w:szCs w:val="24"/>
          <w:lang w:eastAsia="en-US"/>
        </w:rPr>
        <w:t xml:space="preserve"> Umowy, a także Wykonawca przekaże Zamawiającemu dokumenty wymagane zgodnie z dokumentacją postępowania i umową oraz przeszkoli pracowników Zamawiającego z obsługi urządzeń</w:t>
      </w:r>
      <w:r w:rsidR="00AD6AB6" w:rsidRPr="00E721FA">
        <w:rPr>
          <w:rFonts w:eastAsia="Calibri"/>
          <w:sz w:val="24"/>
          <w:szCs w:val="24"/>
          <w:lang w:eastAsia="en-US"/>
        </w:rPr>
        <w:t xml:space="preserve"> objętych zamówieniem</w:t>
      </w:r>
      <w:r w:rsidR="00E22ADC" w:rsidRPr="00E721FA">
        <w:rPr>
          <w:rFonts w:eastAsia="Calibri"/>
          <w:sz w:val="24"/>
          <w:szCs w:val="24"/>
          <w:lang w:eastAsia="en-US"/>
        </w:rPr>
        <w:t>.</w:t>
      </w:r>
      <w:r w:rsidRPr="00E721FA">
        <w:rPr>
          <w:rFonts w:eastAsia="Calibri"/>
          <w:sz w:val="24"/>
          <w:szCs w:val="24"/>
          <w:lang w:eastAsia="en-US"/>
        </w:rPr>
        <w:t xml:space="preserve"> W przypadku, gdy nie nastąpi odbiór montażu</w:t>
      </w:r>
      <w:r w:rsidR="00AD6AB6" w:rsidRPr="00E721FA">
        <w:rPr>
          <w:rFonts w:eastAsia="Calibri"/>
          <w:sz w:val="24"/>
          <w:szCs w:val="24"/>
          <w:lang w:eastAsia="en-US"/>
        </w:rPr>
        <w:t xml:space="preserve">, przekazanie dokumentacji, przeszkolenie pracowników Zamawiającego z przyczyn leżących </w:t>
      </w:r>
      <w:r w:rsidRPr="00E721FA">
        <w:rPr>
          <w:rFonts w:eastAsia="Calibri"/>
          <w:sz w:val="24"/>
          <w:szCs w:val="24"/>
          <w:lang w:eastAsia="en-US"/>
        </w:rPr>
        <w:t>po stronie Wykonawcy, pozostaje on w zwłoce z zakończeniem wykonania montażu do czasu ponownego</w:t>
      </w:r>
      <w:r w:rsidR="00AD6AB6" w:rsidRPr="00E721FA">
        <w:rPr>
          <w:rFonts w:eastAsia="Calibri"/>
          <w:sz w:val="24"/>
          <w:szCs w:val="24"/>
          <w:lang w:eastAsia="en-US"/>
        </w:rPr>
        <w:t xml:space="preserve"> </w:t>
      </w:r>
      <w:r w:rsidRPr="00E721FA">
        <w:rPr>
          <w:rFonts w:eastAsia="Calibri"/>
          <w:sz w:val="24"/>
          <w:szCs w:val="24"/>
          <w:lang w:eastAsia="en-US"/>
        </w:rPr>
        <w:t>zgłoszenia do odbioru, jeżeli w wyniku tego zgłoszenia zostanie dokonany przez Zamawiającego odbiór</w:t>
      </w:r>
      <w:r w:rsidR="00AD6AB6" w:rsidRPr="00E721FA">
        <w:rPr>
          <w:rFonts w:eastAsia="Calibri"/>
          <w:sz w:val="24"/>
          <w:szCs w:val="24"/>
          <w:lang w:eastAsia="en-US"/>
        </w:rPr>
        <w:t xml:space="preserve"> </w:t>
      </w:r>
      <w:r w:rsidRPr="00E721FA">
        <w:rPr>
          <w:rFonts w:eastAsia="Calibri"/>
          <w:sz w:val="24"/>
          <w:szCs w:val="24"/>
          <w:lang w:eastAsia="en-US"/>
        </w:rPr>
        <w:t>montażu</w:t>
      </w:r>
      <w:r w:rsidR="00AD6AB6" w:rsidRPr="00E721FA">
        <w:rPr>
          <w:rFonts w:eastAsia="Calibri"/>
          <w:sz w:val="24"/>
          <w:szCs w:val="24"/>
          <w:lang w:eastAsia="en-US"/>
        </w:rPr>
        <w:t>.</w:t>
      </w:r>
    </w:p>
    <w:bookmarkEnd w:id="3"/>
    <w:p w14:paraId="56D26F03" w14:textId="77777777" w:rsidR="00734F0D" w:rsidRPr="005F670D" w:rsidRDefault="00734F0D" w:rsidP="00507C83">
      <w:pPr>
        <w:rPr>
          <w:b/>
          <w:sz w:val="24"/>
          <w:szCs w:val="24"/>
        </w:rPr>
      </w:pPr>
    </w:p>
    <w:p w14:paraId="61F99F41" w14:textId="3FC94BE7" w:rsidR="00DD3C38" w:rsidRPr="005F670D" w:rsidRDefault="00885F5B" w:rsidP="0017159C">
      <w:pPr>
        <w:jc w:val="center"/>
        <w:rPr>
          <w:b/>
          <w:sz w:val="24"/>
          <w:szCs w:val="24"/>
        </w:rPr>
      </w:pPr>
      <w:r w:rsidRPr="005F670D">
        <w:rPr>
          <w:b/>
          <w:sz w:val="24"/>
          <w:szCs w:val="24"/>
        </w:rPr>
        <w:t>§</w:t>
      </w:r>
      <w:r w:rsidR="00EB6668">
        <w:rPr>
          <w:b/>
          <w:sz w:val="24"/>
          <w:szCs w:val="24"/>
        </w:rPr>
        <w:t>5</w:t>
      </w:r>
    </w:p>
    <w:p w14:paraId="405F604C" w14:textId="1E3F0EE5" w:rsidR="004662B9" w:rsidRPr="00875365" w:rsidRDefault="004662B9" w:rsidP="001825BE">
      <w:pPr>
        <w:numPr>
          <w:ilvl w:val="3"/>
          <w:numId w:val="1"/>
        </w:numPr>
        <w:tabs>
          <w:tab w:val="clear" w:pos="2880"/>
        </w:tabs>
        <w:suppressAutoHyphens/>
        <w:ind w:left="426"/>
        <w:jc w:val="both"/>
        <w:rPr>
          <w:i/>
          <w:iCs/>
          <w:sz w:val="24"/>
          <w:szCs w:val="24"/>
        </w:rPr>
      </w:pPr>
      <w:r w:rsidRPr="00875365">
        <w:rPr>
          <w:b/>
          <w:i/>
          <w:iCs/>
          <w:sz w:val="24"/>
          <w:szCs w:val="24"/>
        </w:rPr>
        <w:t xml:space="preserve">Wynagrodzenie ryczałtowe Wykonawcy </w:t>
      </w:r>
      <w:r w:rsidRPr="00875365">
        <w:rPr>
          <w:i/>
          <w:iCs/>
          <w:sz w:val="24"/>
          <w:szCs w:val="24"/>
        </w:rPr>
        <w:t>za kompleksową realizację przedmiotu umowy określonego w § 1,  ustala się zgodnie z ofertą Wykonawcy w</w:t>
      </w:r>
      <w:r w:rsidRPr="00875365">
        <w:rPr>
          <w:b/>
          <w:i/>
          <w:iCs/>
          <w:sz w:val="24"/>
          <w:szCs w:val="24"/>
        </w:rPr>
        <w:t xml:space="preserve"> kwocie brutto: …….. zł (słownie złotych: ………………………………………………………/100).</w:t>
      </w:r>
      <w:r w:rsidR="00875365">
        <w:rPr>
          <w:rStyle w:val="Odwoanieprzypisudolnego"/>
          <w:i/>
          <w:iCs/>
          <w:sz w:val="24"/>
          <w:szCs w:val="24"/>
        </w:rPr>
        <w:footnoteReference w:id="10"/>
      </w:r>
    </w:p>
    <w:p w14:paraId="20D6196D" w14:textId="77777777" w:rsidR="00875365" w:rsidRDefault="00875365" w:rsidP="001825BE">
      <w:pPr>
        <w:numPr>
          <w:ilvl w:val="3"/>
          <w:numId w:val="1"/>
        </w:numPr>
        <w:tabs>
          <w:tab w:val="clear" w:pos="2880"/>
        </w:tabs>
        <w:suppressAutoHyphens/>
        <w:ind w:left="426"/>
        <w:jc w:val="both"/>
        <w:rPr>
          <w:bCs/>
          <w:i/>
          <w:iCs/>
          <w:sz w:val="24"/>
          <w:szCs w:val="24"/>
        </w:rPr>
      </w:pPr>
      <w:r w:rsidRPr="00875365">
        <w:rPr>
          <w:bCs/>
          <w:i/>
          <w:iCs/>
          <w:sz w:val="24"/>
          <w:szCs w:val="24"/>
        </w:rPr>
        <w:t>Wynagrodzenie ryczałtowe Wykonawcy za kompleksową realizację przedmiotu umowy w zakresie</w:t>
      </w:r>
      <w:r>
        <w:rPr>
          <w:bCs/>
          <w:i/>
          <w:iCs/>
          <w:sz w:val="24"/>
          <w:szCs w:val="24"/>
        </w:rPr>
        <w:t>:</w:t>
      </w:r>
    </w:p>
    <w:p w14:paraId="6465FE65" w14:textId="65F592C5" w:rsidR="00875365" w:rsidRPr="00875365" w:rsidRDefault="00875365" w:rsidP="00875365">
      <w:pPr>
        <w:pStyle w:val="Akapitzlist"/>
        <w:numPr>
          <w:ilvl w:val="1"/>
          <w:numId w:val="1"/>
        </w:numPr>
        <w:suppressAutoHyphens/>
        <w:jc w:val="both"/>
        <w:rPr>
          <w:bCs/>
          <w:i/>
          <w:iCs/>
          <w:sz w:val="24"/>
          <w:szCs w:val="24"/>
        </w:rPr>
      </w:pPr>
      <w:r w:rsidRPr="00875365">
        <w:rPr>
          <w:bCs/>
          <w:i/>
          <w:iCs/>
          <w:sz w:val="24"/>
          <w:szCs w:val="24"/>
        </w:rPr>
        <w:t>wykonania instalacji fotowoltaicznej ustala się zgodnie z ofertą Wykonawcy w kwocie brutto ……… zł (słownie: ……………………….),</w:t>
      </w:r>
    </w:p>
    <w:p w14:paraId="05BD824A" w14:textId="4ED9F7C5" w:rsidR="00875365" w:rsidRPr="00875365" w:rsidRDefault="00875365" w:rsidP="00875365">
      <w:pPr>
        <w:pStyle w:val="Akapitzlist"/>
        <w:numPr>
          <w:ilvl w:val="1"/>
          <w:numId w:val="1"/>
        </w:numPr>
        <w:suppressAutoHyphens/>
        <w:jc w:val="both"/>
        <w:rPr>
          <w:bCs/>
          <w:i/>
          <w:iCs/>
          <w:sz w:val="24"/>
          <w:szCs w:val="24"/>
        </w:rPr>
      </w:pPr>
      <w:r>
        <w:rPr>
          <w:bCs/>
          <w:i/>
          <w:iCs/>
          <w:sz w:val="24"/>
          <w:szCs w:val="24"/>
        </w:rPr>
        <w:t>wykonania instalacji pompy ciepła ustala się zgodnie z ofertą Wykonawcy w kwocie brutto ….. zł (słownie: ……).</w:t>
      </w:r>
      <w:r>
        <w:rPr>
          <w:rStyle w:val="Odwoanieprzypisudolnego"/>
          <w:bCs/>
          <w:i/>
          <w:iCs/>
          <w:sz w:val="24"/>
          <w:szCs w:val="24"/>
        </w:rPr>
        <w:footnoteReference w:id="11"/>
      </w:r>
    </w:p>
    <w:p w14:paraId="483B517D" w14:textId="17E2D0BD" w:rsidR="005A41CD" w:rsidRDefault="005A41CD" w:rsidP="001825BE">
      <w:pPr>
        <w:numPr>
          <w:ilvl w:val="3"/>
          <w:numId w:val="1"/>
        </w:numPr>
        <w:tabs>
          <w:tab w:val="clear" w:pos="2880"/>
        </w:tabs>
        <w:suppressAutoHyphens/>
        <w:ind w:left="426"/>
        <w:jc w:val="both"/>
        <w:rPr>
          <w:sz w:val="24"/>
          <w:szCs w:val="24"/>
        </w:rPr>
      </w:pPr>
      <w:r w:rsidRPr="005A41CD">
        <w:rPr>
          <w:sz w:val="24"/>
          <w:szCs w:val="24"/>
        </w:rPr>
        <w:t xml:space="preserve">Kwota w ust. 1 obejmuje wszystkie roboty budowlane, dostawy i usługi własne i cudze związane z realizacją przedmiotu umowy oraz niezbędne koszty związane z kompleksową realizacją </w:t>
      </w:r>
      <w:r w:rsidR="006058D8">
        <w:rPr>
          <w:sz w:val="24"/>
          <w:szCs w:val="24"/>
        </w:rPr>
        <w:t xml:space="preserve">całego </w:t>
      </w:r>
      <w:r w:rsidRPr="005A41CD">
        <w:rPr>
          <w:sz w:val="24"/>
          <w:szCs w:val="24"/>
        </w:rPr>
        <w:t xml:space="preserve">przedmiotu umowy. </w:t>
      </w:r>
    </w:p>
    <w:p w14:paraId="2EE27414" w14:textId="0E05609A" w:rsidR="005A41CD" w:rsidRPr="00CD2467" w:rsidRDefault="005A41CD" w:rsidP="001825BE">
      <w:pPr>
        <w:numPr>
          <w:ilvl w:val="3"/>
          <w:numId w:val="1"/>
        </w:numPr>
        <w:tabs>
          <w:tab w:val="clear" w:pos="2880"/>
        </w:tabs>
        <w:suppressAutoHyphens/>
        <w:ind w:left="426"/>
        <w:jc w:val="both"/>
        <w:rPr>
          <w:sz w:val="24"/>
          <w:szCs w:val="24"/>
        </w:rPr>
      </w:pPr>
      <w:r w:rsidRPr="005A41CD">
        <w:rPr>
          <w:sz w:val="24"/>
          <w:szCs w:val="24"/>
        </w:rPr>
        <w:t xml:space="preserve">Zamawiający dokona płatności jednorazowo w terminie </w:t>
      </w:r>
      <w:r w:rsidR="00321707" w:rsidRPr="00E721FA">
        <w:rPr>
          <w:sz w:val="24"/>
          <w:szCs w:val="24"/>
          <w:highlight w:val="yellow"/>
        </w:rPr>
        <w:t>…..</w:t>
      </w:r>
      <w:r w:rsidRPr="005A41CD">
        <w:rPr>
          <w:sz w:val="24"/>
          <w:szCs w:val="24"/>
        </w:rPr>
        <w:t xml:space="preserve"> dni od złożenia faktury wraz z wymaganymi dokumentami, tj. bezusterkowego protokołu odbioru końcowego lub protokołu odbioru końcowego, z pisemnym potwierdzeniem przez </w:t>
      </w:r>
      <w:r w:rsidR="00321707">
        <w:rPr>
          <w:sz w:val="24"/>
          <w:szCs w:val="24"/>
        </w:rPr>
        <w:t xml:space="preserve">Zamawiającego </w:t>
      </w:r>
      <w:r w:rsidRPr="005A41CD">
        <w:rPr>
          <w:sz w:val="24"/>
          <w:szCs w:val="24"/>
        </w:rPr>
        <w:t xml:space="preserve">usunięcia usterek zgłoszonych w tym protokole. </w:t>
      </w:r>
    </w:p>
    <w:p w14:paraId="5A1D603B" w14:textId="21537D51" w:rsidR="004662B9" w:rsidRPr="00653883" w:rsidRDefault="004662B9" w:rsidP="001825BE">
      <w:pPr>
        <w:pStyle w:val="Akapitzlist"/>
        <w:numPr>
          <w:ilvl w:val="3"/>
          <w:numId w:val="1"/>
        </w:numPr>
        <w:tabs>
          <w:tab w:val="clear" w:pos="2880"/>
          <w:tab w:val="left" w:pos="360"/>
          <w:tab w:val="left" w:pos="426"/>
        </w:tabs>
        <w:suppressAutoHyphens/>
        <w:autoSpaceDE w:val="0"/>
        <w:ind w:left="426"/>
        <w:contextualSpacing w:val="0"/>
        <w:jc w:val="both"/>
        <w:rPr>
          <w:rStyle w:val="FontStyle27"/>
          <w:rFonts w:ascii="Times New Roman" w:hAnsi="Times New Roman" w:cs="Times New Roman"/>
          <w:sz w:val="24"/>
          <w:szCs w:val="24"/>
        </w:rPr>
      </w:pPr>
      <w:r w:rsidRPr="00653883">
        <w:rPr>
          <w:rStyle w:val="FontStyle27"/>
          <w:rFonts w:ascii="Times New Roman" w:hAnsi="Times New Roman" w:cs="Times New Roman"/>
          <w:sz w:val="24"/>
          <w:szCs w:val="24"/>
        </w:rPr>
        <w:t xml:space="preserve">Zapłata  należności  z  faktur VAT  nastąpi  przelewem  na  </w:t>
      </w:r>
      <w:r w:rsidRPr="00653883">
        <w:rPr>
          <w:rStyle w:val="FontStyle26"/>
          <w:rFonts w:ascii="Times New Roman" w:hAnsi="Times New Roman" w:cs="Times New Roman"/>
          <w:sz w:val="24"/>
          <w:szCs w:val="24"/>
        </w:rPr>
        <w:t>konto  Wykonawcy</w:t>
      </w:r>
      <w:r w:rsidR="00321707">
        <w:rPr>
          <w:rStyle w:val="FontStyle26"/>
          <w:rFonts w:ascii="Times New Roman" w:hAnsi="Times New Roman" w:cs="Times New Roman"/>
          <w:sz w:val="24"/>
          <w:szCs w:val="24"/>
        </w:rPr>
        <w:t>,</w:t>
      </w:r>
      <w:r w:rsidR="00321707" w:rsidRPr="00321707">
        <w:rPr>
          <w:rStyle w:val="FontStyle26"/>
          <w:rFonts w:ascii="Times New Roman" w:hAnsi="Times New Roman" w:cs="Times New Roman"/>
          <w:b w:val="0"/>
          <w:bCs w:val="0"/>
          <w:sz w:val="24"/>
          <w:szCs w:val="24"/>
        </w:rPr>
        <w:t xml:space="preserve"> wskazane w fakturze VAT.</w:t>
      </w:r>
    </w:p>
    <w:p w14:paraId="3DC6FE3A" w14:textId="77777777" w:rsidR="004662B9" w:rsidRPr="00653883" w:rsidRDefault="004662B9" w:rsidP="001825BE">
      <w:pPr>
        <w:pStyle w:val="Akapitzlist"/>
        <w:numPr>
          <w:ilvl w:val="3"/>
          <w:numId w:val="1"/>
        </w:numPr>
        <w:tabs>
          <w:tab w:val="left" w:pos="426"/>
        </w:tabs>
        <w:suppressAutoHyphens/>
        <w:autoSpaceDE w:val="0"/>
        <w:ind w:left="426"/>
        <w:contextualSpacing w:val="0"/>
        <w:jc w:val="both"/>
        <w:rPr>
          <w:rStyle w:val="FontStyle27"/>
          <w:rFonts w:ascii="Times New Roman" w:hAnsi="Times New Roman" w:cs="Times New Roman"/>
          <w:sz w:val="24"/>
          <w:szCs w:val="24"/>
        </w:rPr>
      </w:pPr>
      <w:r w:rsidRPr="00653883">
        <w:rPr>
          <w:rStyle w:val="FontStyle27"/>
          <w:rFonts w:ascii="Times New Roman" w:hAnsi="Times New Roman" w:cs="Times New Roman"/>
          <w:sz w:val="24"/>
          <w:szCs w:val="24"/>
        </w:rPr>
        <w:t>Zakazuje się cesji wierzytelności wynikającej z niniejszej umowy bez pisemnej zgody Zamawiającego.</w:t>
      </w:r>
    </w:p>
    <w:p w14:paraId="61010AA6" w14:textId="54C927C8" w:rsidR="005A502B" w:rsidRDefault="004662B9" w:rsidP="001825BE">
      <w:pPr>
        <w:pStyle w:val="Akapitzlist"/>
        <w:numPr>
          <w:ilvl w:val="3"/>
          <w:numId w:val="1"/>
        </w:numPr>
        <w:tabs>
          <w:tab w:val="left" w:pos="426"/>
        </w:tabs>
        <w:suppressAutoHyphens/>
        <w:autoSpaceDE w:val="0"/>
        <w:ind w:left="426"/>
        <w:contextualSpacing w:val="0"/>
        <w:jc w:val="both"/>
        <w:rPr>
          <w:sz w:val="24"/>
          <w:szCs w:val="24"/>
        </w:rPr>
      </w:pPr>
      <w:r w:rsidRPr="00653883">
        <w:rPr>
          <w:sz w:val="24"/>
          <w:szCs w:val="24"/>
        </w:rPr>
        <w:t xml:space="preserve">Wynagrodzenie za ewentualne nieprzewidziane zamówienie dodatkowe będzie ustalone na podstawie faktycznie wykonanych robót zleconych przez Zamawiającego (aneks </w:t>
      </w:r>
      <w:r w:rsidRPr="00653883">
        <w:rPr>
          <w:sz w:val="24"/>
          <w:szCs w:val="24"/>
        </w:rPr>
        <w:lastRenderedPageBreak/>
        <w:t>zawarty na podstawie protokołu konieczności</w:t>
      </w:r>
      <w:r w:rsidR="00E721FA">
        <w:rPr>
          <w:sz w:val="24"/>
          <w:szCs w:val="24"/>
        </w:rPr>
        <w:t>),</w:t>
      </w:r>
      <w:r w:rsidRPr="00653883">
        <w:rPr>
          <w:sz w:val="24"/>
          <w:szCs w:val="24"/>
        </w:rPr>
        <w:t xml:space="preserve"> z potwierdzeniem ich wykonania przez</w:t>
      </w:r>
      <w:r w:rsidR="00321707">
        <w:rPr>
          <w:sz w:val="24"/>
          <w:szCs w:val="24"/>
        </w:rPr>
        <w:t xml:space="preserve"> Zamawiającego</w:t>
      </w:r>
      <w:r w:rsidRPr="00653883">
        <w:rPr>
          <w:sz w:val="24"/>
          <w:szCs w:val="24"/>
        </w:rPr>
        <w:t xml:space="preserve">. Wykonawca winien rozpocząć wykonywanie prac po zawarciu stosownego aneksu. </w:t>
      </w:r>
    </w:p>
    <w:p w14:paraId="1F618FE9" w14:textId="53512FB7" w:rsidR="005A502B" w:rsidRDefault="005A502B" w:rsidP="001825BE">
      <w:pPr>
        <w:pStyle w:val="Akapitzlist"/>
        <w:numPr>
          <w:ilvl w:val="3"/>
          <w:numId w:val="1"/>
        </w:numPr>
        <w:tabs>
          <w:tab w:val="left" w:pos="426"/>
        </w:tabs>
        <w:suppressAutoHyphens/>
        <w:autoSpaceDE w:val="0"/>
        <w:ind w:left="426"/>
        <w:contextualSpacing w:val="0"/>
        <w:jc w:val="both"/>
        <w:rPr>
          <w:sz w:val="24"/>
          <w:szCs w:val="24"/>
        </w:rPr>
      </w:pPr>
      <w:r w:rsidRPr="005A502B">
        <w:rPr>
          <w:sz w:val="24"/>
          <w:szCs w:val="24"/>
        </w:rPr>
        <w:t>Należność za prace wykonane przez Podwykonawcę przekazana zostanie na konto Wykonawcy, po dostarczeniu</w:t>
      </w:r>
      <w:r>
        <w:rPr>
          <w:sz w:val="24"/>
          <w:szCs w:val="24"/>
        </w:rPr>
        <w:t xml:space="preserve"> </w:t>
      </w:r>
      <w:r w:rsidRPr="005A502B">
        <w:rPr>
          <w:sz w:val="24"/>
          <w:szCs w:val="24"/>
        </w:rPr>
        <w:t>przez niego dowodu zapłacenia tych należności Podwykonawcy. Dowodem tym jest uwierzytelniona kopia faktury</w:t>
      </w:r>
      <w:r>
        <w:rPr>
          <w:sz w:val="24"/>
          <w:szCs w:val="24"/>
        </w:rPr>
        <w:t xml:space="preserve"> </w:t>
      </w:r>
      <w:r w:rsidRPr="005A502B">
        <w:rPr>
          <w:sz w:val="24"/>
          <w:szCs w:val="24"/>
        </w:rPr>
        <w:t>lub rachunku Podwykonawcy wraz z oryginałem oświadczenia Podwykonawcy sporządzonego według wzoru</w:t>
      </w:r>
      <w:r>
        <w:rPr>
          <w:sz w:val="24"/>
          <w:szCs w:val="24"/>
        </w:rPr>
        <w:t xml:space="preserve"> </w:t>
      </w:r>
      <w:r w:rsidRPr="005A502B">
        <w:rPr>
          <w:sz w:val="24"/>
          <w:szCs w:val="24"/>
        </w:rPr>
        <w:t xml:space="preserve">stanowiącego załącznik nr </w:t>
      </w:r>
      <w:r w:rsidR="00E721FA">
        <w:rPr>
          <w:sz w:val="24"/>
          <w:szCs w:val="24"/>
        </w:rPr>
        <w:t xml:space="preserve">3 </w:t>
      </w:r>
      <w:r w:rsidRPr="005A502B">
        <w:rPr>
          <w:sz w:val="24"/>
          <w:szCs w:val="24"/>
        </w:rPr>
        <w:t>do umowy.</w:t>
      </w:r>
    </w:p>
    <w:p w14:paraId="3D69E9A9" w14:textId="5EFCAB8C" w:rsidR="005A502B" w:rsidRDefault="005A502B" w:rsidP="001825BE">
      <w:pPr>
        <w:pStyle w:val="Akapitzlist"/>
        <w:numPr>
          <w:ilvl w:val="3"/>
          <w:numId w:val="1"/>
        </w:numPr>
        <w:tabs>
          <w:tab w:val="left" w:pos="426"/>
        </w:tabs>
        <w:suppressAutoHyphens/>
        <w:autoSpaceDE w:val="0"/>
        <w:ind w:left="426"/>
        <w:contextualSpacing w:val="0"/>
        <w:jc w:val="both"/>
        <w:rPr>
          <w:sz w:val="24"/>
          <w:szCs w:val="24"/>
        </w:rPr>
      </w:pPr>
      <w:r w:rsidRPr="005A502B">
        <w:rPr>
          <w:sz w:val="24"/>
          <w:szCs w:val="24"/>
        </w:rPr>
        <w:t xml:space="preserve">Należność za prace wykonane przez </w:t>
      </w:r>
      <w:r>
        <w:rPr>
          <w:sz w:val="24"/>
          <w:szCs w:val="24"/>
        </w:rPr>
        <w:t>d</w:t>
      </w:r>
      <w:r w:rsidRPr="005A502B">
        <w:rPr>
          <w:sz w:val="24"/>
          <w:szCs w:val="24"/>
        </w:rPr>
        <w:t xml:space="preserve">alszego </w:t>
      </w:r>
      <w:r>
        <w:rPr>
          <w:sz w:val="24"/>
          <w:szCs w:val="24"/>
        </w:rPr>
        <w:t>p</w:t>
      </w:r>
      <w:r w:rsidRPr="005A502B">
        <w:rPr>
          <w:sz w:val="24"/>
          <w:szCs w:val="24"/>
        </w:rPr>
        <w:t>odwykonawcę przekazana zostanie na konto Wykonawcy po</w:t>
      </w:r>
      <w:r>
        <w:rPr>
          <w:sz w:val="24"/>
          <w:szCs w:val="24"/>
        </w:rPr>
        <w:t xml:space="preserve"> </w:t>
      </w:r>
      <w:r w:rsidRPr="005A502B">
        <w:rPr>
          <w:sz w:val="24"/>
          <w:szCs w:val="24"/>
        </w:rPr>
        <w:t xml:space="preserve">dostarczeniu przez niego dowodu zapłacenia tych należności </w:t>
      </w:r>
      <w:r>
        <w:rPr>
          <w:sz w:val="24"/>
          <w:szCs w:val="24"/>
        </w:rPr>
        <w:t>d</w:t>
      </w:r>
      <w:r w:rsidRPr="005A502B">
        <w:rPr>
          <w:sz w:val="24"/>
          <w:szCs w:val="24"/>
        </w:rPr>
        <w:t xml:space="preserve">alszemu </w:t>
      </w:r>
      <w:r>
        <w:rPr>
          <w:sz w:val="24"/>
          <w:szCs w:val="24"/>
        </w:rPr>
        <w:t>p</w:t>
      </w:r>
      <w:r w:rsidRPr="005A502B">
        <w:rPr>
          <w:sz w:val="24"/>
          <w:szCs w:val="24"/>
        </w:rPr>
        <w:t xml:space="preserve">odwykonawcy przez </w:t>
      </w:r>
      <w:r>
        <w:rPr>
          <w:sz w:val="24"/>
          <w:szCs w:val="24"/>
        </w:rPr>
        <w:t>p</w:t>
      </w:r>
      <w:r w:rsidRPr="005A502B">
        <w:rPr>
          <w:sz w:val="24"/>
          <w:szCs w:val="24"/>
        </w:rPr>
        <w:t>odwykonawcę.</w:t>
      </w:r>
      <w:r>
        <w:rPr>
          <w:sz w:val="24"/>
          <w:szCs w:val="24"/>
        </w:rPr>
        <w:t xml:space="preserve"> </w:t>
      </w:r>
      <w:r w:rsidRPr="005A502B">
        <w:rPr>
          <w:sz w:val="24"/>
          <w:szCs w:val="24"/>
        </w:rPr>
        <w:t xml:space="preserve">Dowodem tym jest uwierzytelniona kopia faktury lub rachunku </w:t>
      </w:r>
      <w:r>
        <w:rPr>
          <w:sz w:val="24"/>
          <w:szCs w:val="24"/>
        </w:rPr>
        <w:t>d</w:t>
      </w:r>
      <w:r w:rsidRPr="005A502B">
        <w:rPr>
          <w:sz w:val="24"/>
          <w:szCs w:val="24"/>
        </w:rPr>
        <w:t xml:space="preserve">alszego </w:t>
      </w:r>
      <w:r>
        <w:rPr>
          <w:sz w:val="24"/>
          <w:szCs w:val="24"/>
        </w:rPr>
        <w:t>p</w:t>
      </w:r>
      <w:r w:rsidRPr="005A502B">
        <w:rPr>
          <w:sz w:val="24"/>
          <w:szCs w:val="24"/>
        </w:rPr>
        <w:t>odwykonawcy wraz z oryginałem</w:t>
      </w:r>
      <w:r>
        <w:rPr>
          <w:sz w:val="24"/>
          <w:szCs w:val="24"/>
        </w:rPr>
        <w:t xml:space="preserve"> </w:t>
      </w:r>
      <w:r w:rsidRPr="005A502B">
        <w:rPr>
          <w:sz w:val="24"/>
          <w:szCs w:val="24"/>
        </w:rPr>
        <w:t xml:space="preserve">oświadczenia </w:t>
      </w:r>
      <w:r>
        <w:rPr>
          <w:sz w:val="24"/>
          <w:szCs w:val="24"/>
        </w:rPr>
        <w:t>d</w:t>
      </w:r>
      <w:r w:rsidRPr="005A502B">
        <w:rPr>
          <w:sz w:val="24"/>
          <w:szCs w:val="24"/>
        </w:rPr>
        <w:t xml:space="preserve">alszego </w:t>
      </w:r>
      <w:r>
        <w:rPr>
          <w:sz w:val="24"/>
          <w:szCs w:val="24"/>
        </w:rPr>
        <w:t>p</w:t>
      </w:r>
      <w:r w:rsidRPr="005A502B">
        <w:rPr>
          <w:sz w:val="24"/>
          <w:szCs w:val="24"/>
        </w:rPr>
        <w:t xml:space="preserve">odwykonawcy sporządzonego według wzoru stanowiącego załącznik nr </w:t>
      </w:r>
      <w:r w:rsidR="00E721FA">
        <w:rPr>
          <w:sz w:val="24"/>
          <w:szCs w:val="24"/>
        </w:rPr>
        <w:t>4</w:t>
      </w:r>
      <w:r w:rsidRPr="005A502B">
        <w:rPr>
          <w:sz w:val="24"/>
          <w:szCs w:val="24"/>
        </w:rPr>
        <w:t xml:space="preserve"> do umowy.</w:t>
      </w:r>
    </w:p>
    <w:p w14:paraId="2D251CA4" w14:textId="77777777" w:rsidR="005A502B" w:rsidRDefault="005A502B" w:rsidP="001825BE">
      <w:pPr>
        <w:pStyle w:val="Akapitzlist"/>
        <w:numPr>
          <w:ilvl w:val="3"/>
          <w:numId w:val="1"/>
        </w:numPr>
        <w:tabs>
          <w:tab w:val="left" w:pos="426"/>
        </w:tabs>
        <w:suppressAutoHyphens/>
        <w:autoSpaceDE w:val="0"/>
        <w:ind w:left="426"/>
        <w:contextualSpacing w:val="0"/>
        <w:jc w:val="both"/>
        <w:rPr>
          <w:sz w:val="24"/>
          <w:szCs w:val="24"/>
        </w:rPr>
      </w:pPr>
      <w:r w:rsidRPr="005A502B">
        <w:rPr>
          <w:sz w:val="24"/>
          <w:szCs w:val="24"/>
        </w:rPr>
        <w:t>Zamawiający jest uprawniony do zatrzymania wynagrodzenia Wykonawcy w takiej części, jaką Wykonawca</w:t>
      </w:r>
      <w:r>
        <w:rPr>
          <w:sz w:val="24"/>
          <w:szCs w:val="24"/>
        </w:rPr>
        <w:t xml:space="preserve"> </w:t>
      </w:r>
      <w:r w:rsidRPr="005A502B">
        <w:rPr>
          <w:sz w:val="24"/>
          <w:szCs w:val="24"/>
        </w:rPr>
        <w:t xml:space="preserve">(Podwykonawca) jest zobowiązany lub będzie zobowiązany zapłacić </w:t>
      </w:r>
      <w:r>
        <w:rPr>
          <w:sz w:val="24"/>
          <w:szCs w:val="24"/>
        </w:rPr>
        <w:t>p</w:t>
      </w:r>
      <w:r w:rsidRPr="005A502B">
        <w:rPr>
          <w:sz w:val="24"/>
          <w:szCs w:val="24"/>
        </w:rPr>
        <w:t>odwykonawcy (</w:t>
      </w:r>
      <w:r>
        <w:rPr>
          <w:sz w:val="24"/>
          <w:szCs w:val="24"/>
        </w:rPr>
        <w:t>d</w:t>
      </w:r>
      <w:r w:rsidRPr="005A502B">
        <w:rPr>
          <w:sz w:val="24"/>
          <w:szCs w:val="24"/>
        </w:rPr>
        <w:t xml:space="preserve">alszemu </w:t>
      </w:r>
      <w:r>
        <w:rPr>
          <w:sz w:val="24"/>
          <w:szCs w:val="24"/>
        </w:rPr>
        <w:t>p</w:t>
      </w:r>
      <w:r w:rsidRPr="005A502B">
        <w:rPr>
          <w:sz w:val="24"/>
          <w:szCs w:val="24"/>
        </w:rPr>
        <w:t>odwykonawcy)</w:t>
      </w:r>
      <w:r>
        <w:rPr>
          <w:sz w:val="24"/>
          <w:szCs w:val="24"/>
        </w:rPr>
        <w:t xml:space="preserve"> </w:t>
      </w:r>
      <w:r w:rsidRPr="005A502B">
        <w:rPr>
          <w:sz w:val="24"/>
          <w:szCs w:val="24"/>
        </w:rPr>
        <w:t xml:space="preserve">za wykonany przez </w:t>
      </w:r>
      <w:r>
        <w:rPr>
          <w:sz w:val="24"/>
          <w:szCs w:val="24"/>
        </w:rPr>
        <w:t>p</w:t>
      </w:r>
      <w:r w:rsidRPr="005A502B">
        <w:rPr>
          <w:sz w:val="24"/>
          <w:szCs w:val="24"/>
        </w:rPr>
        <w:t xml:space="preserve">odwykonawcę zakres prac lub wykonany przez </w:t>
      </w:r>
      <w:r>
        <w:rPr>
          <w:sz w:val="24"/>
          <w:szCs w:val="24"/>
        </w:rPr>
        <w:t>d</w:t>
      </w:r>
      <w:r w:rsidRPr="005A502B">
        <w:rPr>
          <w:sz w:val="24"/>
          <w:szCs w:val="24"/>
        </w:rPr>
        <w:t xml:space="preserve">alszego </w:t>
      </w:r>
      <w:r>
        <w:rPr>
          <w:sz w:val="24"/>
          <w:szCs w:val="24"/>
        </w:rPr>
        <w:t>p</w:t>
      </w:r>
      <w:r w:rsidRPr="005A502B">
        <w:rPr>
          <w:sz w:val="24"/>
          <w:szCs w:val="24"/>
        </w:rPr>
        <w:t>odwykonawcę zakres prac do</w:t>
      </w:r>
      <w:r>
        <w:rPr>
          <w:sz w:val="24"/>
          <w:szCs w:val="24"/>
        </w:rPr>
        <w:t xml:space="preserve"> </w:t>
      </w:r>
      <w:r w:rsidRPr="005A502B">
        <w:rPr>
          <w:sz w:val="24"/>
          <w:szCs w:val="24"/>
        </w:rPr>
        <w:t xml:space="preserve">czasu przedłożenia dokumentów, o których mowa w ust. </w:t>
      </w:r>
      <w:r>
        <w:rPr>
          <w:sz w:val="24"/>
          <w:szCs w:val="24"/>
        </w:rPr>
        <w:t>7</w:t>
      </w:r>
      <w:r w:rsidRPr="005A502B">
        <w:rPr>
          <w:sz w:val="24"/>
          <w:szCs w:val="24"/>
        </w:rPr>
        <w:t xml:space="preserve"> i </w:t>
      </w:r>
      <w:r>
        <w:rPr>
          <w:sz w:val="24"/>
          <w:szCs w:val="24"/>
        </w:rPr>
        <w:t>8</w:t>
      </w:r>
      <w:r w:rsidRPr="005A502B">
        <w:rPr>
          <w:sz w:val="24"/>
          <w:szCs w:val="24"/>
        </w:rPr>
        <w:t>.</w:t>
      </w:r>
    </w:p>
    <w:p w14:paraId="2142294E" w14:textId="77777777" w:rsidR="005A502B" w:rsidRDefault="005A502B" w:rsidP="001825BE">
      <w:pPr>
        <w:pStyle w:val="Akapitzlist"/>
        <w:numPr>
          <w:ilvl w:val="3"/>
          <w:numId w:val="1"/>
        </w:numPr>
        <w:tabs>
          <w:tab w:val="left" w:pos="426"/>
        </w:tabs>
        <w:suppressAutoHyphens/>
        <w:autoSpaceDE w:val="0"/>
        <w:ind w:left="426"/>
        <w:contextualSpacing w:val="0"/>
        <w:jc w:val="both"/>
        <w:rPr>
          <w:sz w:val="24"/>
          <w:szCs w:val="24"/>
        </w:rPr>
      </w:pPr>
      <w:r w:rsidRPr="005A502B">
        <w:rPr>
          <w:sz w:val="24"/>
          <w:szCs w:val="24"/>
        </w:rPr>
        <w:t xml:space="preserve">W przypadku uchylania się przez Wykonawcę od obowiązku o jakim mowa w ust. </w:t>
      </w:r>
      <w:r>
        <w:rPr>
          <w:sz w:val="24"/>
          <w:szCs w:val="24"/>
        </w:rPr>
        <w:t>7</w:t>
      </w:r>
      <w:r w:rsidRPr="005A502B">
        <w:rPr>
          <w:sz w:val="24"/>
          <w:szCs w:val="24"/>
        </w:rPr>
        <w:t xml:space="preserve"> umożliwiającego</w:t>
      </w:r>
      <w:r>
        <w:rPr>
          <w:sz w:val="24"/>
          <w:szCs w:val="24"/>
        </w:rPr>
        <w:t xml:space="preserve"> </w:t>
      </w:r>
      <w:r w:rsidRPr="005A502B">
        <w:rPr>
          <w:sz w:val="24"/>
          <w:szCs w:val="24"/>
        </w:rPr>
        <w:t xml:space="preserve">bezpośrednią zapłatę należności </w:t>
      </w:r>
      <w:r>
        <w:rPr>
          <w:sz w:val="24"/>
          <w:szCs w:val="24"/>
        </w:rPr>
        <w:t>p</w:t>
      </w:r>
      <w:r w:rsidRPr="005A502B">
        <w:rPr>
          <w:sz w:val="24"/>
          <w:szCs w:val="24"/>
        </w:rPr>
        <w:t xml:space="preserve">odwykonawcy za wykonane przez niego prace, na żądanie </w:t>
      </w:r>
      <w:r>
        <w:rPr>
          <w:sz w:val="24"/>
          <w:szCs w:val="24"/>
        </w:rPr>
        <w:t>p</w:t>
      </w:r>
      <w:r w:rsidRPr="005A502B">
        <w:rPr>
          <w:sz w:val="24"/>
          <w:szCs w:val="24"/>
        </w:rPr>
        <w:t>odwykonawcy</w:t>
      </w:r>
      <w:r>
        <w:rPr>
          <w:sz w:val="24"/>
          <w:szCs w:val="24"/>
        </w:rPr>
        <w:t xml:space="preserve"> </w:t>
      </w:r>
      <w:r w:rsidRPr="005A502B">
        <w:rPr>
          <w:sz w:val="24"/>
          <w:szCs w:val="24"/>
        </w:rPr>
        <w:t>Zamawiający dokonuje bezpośredniej zapłaty wymagalnego wynagrodzenia (bez odsetek za zwłokę),</w:t>
      </w:r>
      <w:r>
        <w:rPr>
          <w:sz w:val="24"/>
          <w:szCs w:val="24"/>
        </w:rPr>
        <w:t xml:space="preserve"> </w:t>
      </w:r>
      <w:r w:rsidRPr="005A502B">
        <w:rPr>
          <w:sz w:val="24"/>
          <w:szCs w:val="24"/>
        </w:rPr>
        <w:t xml:space="preserve">przysługującego </w:t>
      </w:r>
      <w:r>
        <w:rPr>
          <w:sz w:val="24"/>
          <w:szCs w:val="24"/>
        </w:rPr>
        <w:t>p</w:t>
      </w:r>
      <w:r w:rsidRPr="005A502B">
        <w:rPr>
          <w:sz w:val="24"/>
          <w:szCs w:val="24"/>
        </w:rPr>
        <w:t>odwykonawcy, który zawarł zaakceptowaną przez Zamawiającego umowę o podwykonawstwo,</w:t>
      </w:r>
      <w:r>
        <w:rPr>
          <w:sz w:val="24"/>
          <w:szCs w:val="24"/>
        </w:rPr>
        <w:t xml:space="preserve"> </w:t>
      </w:r>
      <w:r w:rsidRPr="005A502B">
        <w:rPr>
          <w:sz w:val="24"/>
          <w:szCs w:val="24"/>
        </w:rPr>
        <w:t>której przedmiotem są dostawy i montaż lub który zawarł przedłożoną Zamawiającemu, w formie kopii</w:t>
      </w:r>
      <w:r>
        <w:rPr>
          <w:sz w:val="24"/>
          <w:szCs w:val="24"/>
        </w:rPr>
        <w:t xml:space="preserve"> </w:t>
      </w:r>
      <w:r w:rsidRPr="005A502B">
        <w:rPr>
          <w:sz w:val="24"/>
          <w:szCs w:val="24"/>
        </w:rPr>
        <w:t>poświadczonej za zgodność z oryginałem, umowę o podwykonawstwo, której przedmiotem są dostawy i usługi, z</w:t>
      </w:r>
      <w:r>
        <w:rPr>
          <w:sz w:val="24"/>
          <w:szCs w:val="24"/>
        </w:rPr>
        <w:t xml:space="preserve"> </w:t>
      </w:r>
      <w:r w:rsidRPr="005A502B">
        <w:rPr>
          <w:sz w:val="24"/>
          <w:szCs w:val="24"/>
        </w:rPr>
        <w:t>tytułu należności powstałych po zaakceptowaniu umowy o podwykonawstwo, której przedmiotem są dostawy i</w:t>
      </w:r>
      <w:r>
        <w:rPr>
          <w:sz w:val="24"/>
          <w:szCs w:val="24"/>
        </w:rPr>
        <w:t xml:space="preserve"> </w:t>
      </w:r>
      <w:r w:rsidRPr="005A502B">
        <w:rPr>
          <w:sz w:val="24"/>
          <w:szCs w:val="24"/>
        </w:rPr>
        <w:t>montaż lub po przedłożeniu kopii zawartej umowy o podwykonawstwo, której przedmiotem są dostawy i usługi.</w:t>
      </w:r>
    </w:p>
    <w:p w14:paraId="4B759695" w14:textId="77777777" w:rsidR="005A502B" w:rsidRDefault="005A502B" w:rsidP="001825BE">
      <w:pPr>
        <w:pStyle w:val="Akapitzlist"/>
        <w:numPr>
          <w:ilvl w:val="3"/>
          <w:numId w:val="1"/>
        </w:numPr>
        <w:tabs>
          <w:tab w:val="left" w:pos="426"/>
        </w:tabs>
        <w:suppressAutoHyphens/>
        <w:autoSpaceDE w:val="0"/>
        <w:ind w:left="426"/>
        <w:contextualSpacing w:val="0"/>
        <w:jc w:val="both"/>
        <w:rPr>
          <w:sz w:val="24"/>
          <w:szCs w:val="24"/>
        </w:rPr>
      </w:pPr>
      <w:r w:rsidRPr="005A502B">
        <w:rPr>
          <w:sz w:val="24"/>
          <w:szCs w:val="24"/>
        </w:rPr>
        <w:t xml:space="preserve">Zapłata przez Zamawiającego wynagrodzenia </w:t>
      </w:r>
      <w:r>
        <w:rPr>
          <w:sz w:val="24"/>
          <w:szCs w:val="24"/>
        </w:rPr>
        <w:t>p</w:t>
      </w:r>
      <w:r w:rsidRPr="005A502B">
        <w:rPr>
          <w:sz w:val="24"/>
          <w:szCs w:val="24"/>
        </w:rPr>
        <w:t>odwykonawcy w trybie określonym w ust. 1</w:t>
      </w:r>
      <w:r>
        <w:rPr>
          <w:sz w:val="24"/>
          <w:szCs w:val="24"/>
        </w:rPr>
        <w:t>0</w:t>
      </w:r>
      <w:r w:rsidRPr="005A502B">
        <w:rPr>
          <w:sz w:val="24"/>
          <w:szCs w:val="24"/>
        </w:rPr>
        <w:t>, zwalnia</w:t>
      </w:r>
      <w:r>
        <w:rPr>
          <w:sz w:val="24"/>
          <w:szCs w:val="24"/>
        </w:rPr>
        <w:t xml:space="preserve"> </w:t>
      </w:r>
      <w:r w:rsidRPr="005A502B">
        <w:rPr>
          <w:sz w:val="24"/>
          <w:szCs w:val="24"/>
        </w:rPr>
        <w:t>Zamawiającego w stosunku do Wykonawcy z zobowiązania o zapłatę wynagrodzenia za wykonane dostawy</w:t>
      </w:r>
      <w:r>
        <w:rPr>
          <w:sz w:val="24"/>
          <w:szCs w:val="24"/>
        </w:rPr>
        <w:t xml:space="preserve"> </w:t>
      </w:r>
      <w:r w:rsidRPr="005A502B">
        <w:rPr>
          <w:sz w:val="24"/>
          <w:szCs w:val="24"/>
        </w:rPr>
        <w:t>i montaż w wysokości zapłaconej kwoty.</w:t>
      </w:r>
    </w:p>
    <w:p w14:paraId="209C2C3A" w14:textId="77777777" w:rsidR="005A502B" w:rsidRDefault="005A502B" w:rsidP="001825BE">
      <w:pPr>
        <w:pStyle w:val="Akapitzlist"/>
        <w:numPr>
          <w:ilvl w:val="3"/>
          <w:numId w:val="1"/>
        </w:numPr>
        <w:tabs>
          <w:tab w:val="left" w:pos="426"/>
        </w:tabs>
        <w:suppressAutoHyphens/>
        <w:autoSpaceDE w:val="0"/>
        <w:ind w:left="426"/>
        <w:contextualSpacing w:val="0"/>
        <w:jc w:val="both"/>
        <w:rPr>
          <w:sz w:val="24"/>
          <w:szCs w:val="24"/>
        </w:rPr>
      </w:pPr>
      <w:r w:rsidRPr="005A502B">
        <w:rPr>
          <w:sz w:val="24"/>
          <w:szCs w:val="24"/>
        </w:rPr>
        <w:t>Przed dokonaniem bezpośredniej zapłaty Zamawiający informuje Wykonawcę o możliwości zgłaszania</w:t>
      </w:r>
      <w:r>
        <w:rPr>
          <w:sz w:val="24"/>
          <w:szCs w:val="24"/>
        </w:rPr>
        <w:t xml:space="preserve"> </w:t>
      </w:r>
      <w:r w:rsidRPr="005A502B">
        <w:rPr>
          <w:sz w:val="24"/>
          <w:szCs w:val="24"/>
        </w:rPr>
        <w:t>pisemnych uwag dotyczących zasadności zapłaty, w terminie 7 dni od doręczenia tej informacji.</w:t>
      </w:r>
    </w:p>
    <w:p w14:paraId="694D214F" w14:textId="5D1F9B78" w:rsidR="005A502B" w:rsidRPr="005A502B" w:rsidRDefault="005A502B" w:rsidP="001825BE">
      <w:pPr>
        <w:pStyle w:val="Akapitzlist"/>
        <w:numPr>
          <w:ilvl w:val="3"/>
          <w:numId w:val="1"/>
        </w:numPr>
        <w:tabs>
          <w:tab w:val="left" w:pos="426"/>
        </w:tabs>
        <w:suppressAutoHyphens/>
        <w:autoSpaceDE w:val="0"/>
        <w:ind w:left="426"/>
        <w:contextualSpacing w:val="0"/>
        <w:jc w:val="both"/>
        <w:rPr>
          <w:sz w:val="24"/>
          <w:szCs w:val="24"/>
        </w:rPr>
      </w:pPr>
      <w:r w:rsidRPr="005A502B">
        <w:rPr>
          <w:sz w:val="24"/>
          <w:szCs w:val="24"/>
        </w:rPr>
        <w:t>W przypadku zgłoszenia uwag, Zamawiający może:</w:t>
      </w:r>
    </w:p>
    <w:p w14:paraId="339A07DE" w14:textId="77777777" w:rsidR="005A502B" w:rsidRDefault="005A502B" w:rsidP="001825BE">
      <w:pPr>
        <w:tabs>
          <w:tab w:val="left" w:pos="426"/>
        </w:tabs>
        <w:suppressAutoHyphens/>
        <w:autoSpaceDE w:val="0"/>
        <w:ind w:left="426"/>
        <w:jc w:val="both"/>
        <w:rPr>
          <w:sz w:val="24"/>
          <w:szCs w:val="24"/>
        </w:rPr>
      </w:pPr>
      <w:r>
        <w:rPr>
          <w:sz w:val="24"/>
          <w:szCs w:val="24"/>
        </w:rPr>
        <w:t>13.</w:t>
      </w:r>
      <w:r w:rsidRPr="005A502B">
        <w:rPr>
          <w:sz w:val="24"/>
          <w:szCs w:val="24"/>
        </w:rPr>
        <w:t>1</w:t>
      </w:r>
      <w:r>
        <w:rPr>
          <w:sz w:val="24"/>
          <w:szCs w:val="24"/>
        </w:rPr>
        <w:t>.</w:t>
      </w:r>
      <w:r w:rsidRPr="005A502B">
        <w:rPr>
          <w:sz w:val="24"/>
          <w:szCs w:val="24"/>
        </w:rPr>
        <w:t xml:space="preserve"> nie dokonać bezpośredniej zapłaty wynagrodzenia </w:t>
      </w:r>
      <w:r>
        <w:rPr>
          <w:sz w:val="24"/>
          <w:szCs w:val="24"/>
        </w:rPr>
        <w:t>p</w:t>
      </w:r>
      <w:r w:rsidRPr="005A502B">
        <w:rPr>
          <w:sz w:val="24"/>
          <w:szCs w:val="24"/>
        </w:rPr>
        <w:t xml:space="preserve">odwykonawcy lub </w:t>
      </w:r>
      <w:r>
        <w:rPr>
          <w:sz w:val="24"/>
          <w:szCs w:val="24"/>
        </w:rPr>
        <w:t>d</w:t>
      </w:r>
      <w:r w:rsidRPr="005A502B">
        <w:rPr>
          <w:sz w:val="24"/>
          <w:szCs w:val="24"/>
        </w:rPr>
        <w:t xml:space="preserve">alszemu </w:t>
      </w:r>
      <w:r>
        <w:rPr>
          <w:sz w:val="24"/>
          <w:szCs w:val="24"/>
        </w:rPr>
        <w:t>p</w:t>
      </w:r>
      <w:r w:rsidRPr="005A502B">
        <w:rPr>
          <w:sz w:val="24"/>
          <w:szCs w:val="24"/>
        </w:rPr>
        <w:t>odwykonawcy jeśli</w:t>
      </w:r>
      <w:r>
        <w:rPr>
          <w:sz w:val="24"/>
          <w:szCs w:val="24"/>
        </w:rPr>
        <w:t xml:space="preserve"> </w:t>
      </w:r>
      <w:r w:rsidRPr="005A502B">
        <w:rPr>
          <w:sz w:val="24"/>
          <w:szCs w:val="24"/>
        </w:rPr>
        <w:t>Wykonawca wykaże niezasadność takiej zapłaty, albo</w:t>
      </w:r>
    </w:p>
    <w:p w14:paraId="4ABCAB49" w14:textId="39F38EA0" w:rsidR="005A502B" w:rsidRPr="005A502B" w:rsidRDefault="005A502B" w:rsidP="001825BE">
      <w:pPr>
        <w:tabs>
          <w:tab w:val="left" w:pos="426"/>
        </w:tabs>
        <w:suppressAutoHyphens/>
        <w:autoSpaceDE w:val="0"/>
        <w:ind w:left="426"/>
        <w:jc w:val="both"/>
        <w:rPr>
          <w:sz w:val="24"/>
          <w:szCs w:val="24"/>
        </w:rPr>
      </w:pPr>
      <w:r>
        <w:rPr>
          <w:sz w:val="24"/>
          <w:szCs w:val="24"/>
        </w:rPr>
        <w:t xml:space="preserve">13.2. </w:t>
      </w:r>
      <w:r w:rsidRPr="005A502B">
        <w:rPr>
          <w:sz w:val="24"/>
          <w:szCs w:val="24"/>
        </w:rPr>
        <w:t xml:space="preserve">złożyć do depozytu sądowego kwotę potrzebną na pokrycie wynagrodzenia </w:t>
      </w:r>
      <w:r>
        <w:rPr>
          <w:sz w:val="24"/>
          <w:szCs w:val="24"/>
        </w:rPr>
        <w:t>p</w:t>
      </w:r>
      <w:r w:rsidRPr="005A502B">
        <w:rPr>
          <w:sz w:val="24"/>
          <w:szCs w:val="24"/>
        </w:rPr>
        <w:t xml:space="preserve">odwykonawcy lub </w:t>
      </w:r>
      <w:r>
        <w:rPr>
          <w:sz w:val="24"/>
          <w:szCs w:val="24"/>
        </w:rPr>
        <w:t>d</w:t>
      </w:r>
      <w:r w:rsidRPr="005A502B">
        <w:rPr>
          <w:sz w:val="24"/>
          <w:szCs w:val="24"/>
        </w:rPr>
        <w:t>alszego</w:t>
      </w:r>
      <w:r>
        <w:rPr>
          <w:sz w:val="24"/>
          <w:szCs w:val="24"/>
        </w:rPr>
        <w:t xml:space="preserve"> podwykonawcy, </w:t>
      </w:r>
      <w:r w:rsidRPr="005A502B">
        <w:rPr>
          <w:sz w:val="24"/>
          <w:szCs w:val="24"/>
        </w:rPr>
        <w:t>w przypadku istnienia zasadniczej wątpliwości co do wysokości należnej kwoty lub podmiotu,</w:t>
      </w:r>
      <w:r>
        <w:rPr>
          <w:sz w:val="24"/>
          <w:szCs w:val="24"/>
        </w:rPr>
        <w:t xml:space="preserve"> </w:t>
      </w:r>
      <w:r w:rsidRPr="005A502B">
        <w:rPr>
          <w:sz w:val="24"/>
          <w:szCs w:val="24"/>
        </w:rPr>
        <w:t>któremu płatność się należy, albo</w:t>
      </w:r>
    </w:p>
    <w:p w14:paraId="0A7AC4CF" w14:textId="66322FD1" w:rsidR="005A502B" w:rsidRPr="005A502B" w:rsidRDefault="005A502B" w:rsidP="001825BE">
      <w:pPr>
        <w:tabs>
          <w:tab w:val="left" w:pos="426"/>
        </w:tabs>
        <w:suppressAutoHyphens/>
        <w:autoSpaceDE w:val="0"/>
        <w:ind w:left="426"/>
        <w:jc w:val="both"/>
        <w:rPr>
          <w:sz w:val="24"/>
          <w:szCs w:val="24"/>
        </w:rPr>
      </w:pPr>
      <w:r>
        <w:rPr>
          <w:sz w:val="24"/>
          <w:szCs w:val="24"/>
        </w:rPr>
        <w:t xml:space="preserve">13.3. </w:t>
      </w:r>
      <w:r w:rsidRPr="005A502B">
        <w:rPr>
          <w:sz w:val="24"/>
          <w:szCs w:val="24"/>
        </w:rPr>
        <w:t xml:space="preserve">dokonać bezpośredniej zapłaty wynagrodzenia </w:t>
      </w:r>
      <w:r>
        <w:rPr>
          <w:sz w:val="24"/>
          <w:szCs w:val="24"/>
        </w:rPr>
        <w:t>po</w:t>
      </w:r>
      <w:r w:rsidRPr="005A502B">
        <w:rPr>
          <w:sz w:val="24"/>
          <w:szCs w:val="24"/>
        </w:rPr>
        <w:t xml:space="preserve">dwykonawcy lub </w:t>
      </w:r>
      <w:r>
        <w:rPr>
          <w:sz w:val="24"/>
          <w:szCs w:val="24"/>
        </w:rPr>
        <w:t>d</w:t>
      </w:r>
      <w:r w:rsidRPr="005A502B">
        <w:rPr>
          <w:sz w:val="24"/>
          <w:szCs w:val="24"/>
        </w:rPr>
        <w:t xml:space="preserve">alszemu </w:t>
      </w:r>
      <w:r>
        <w:rPr>
          <w:sz w:val="24"/>
          <w:szCs w:val="24"/>
        </w:rPr>
        <w:t>p</w:t>
      </w:r>
      <w:r w:rsidRPr="005A502B">
        <w:rPr>
          <w:sz w:val="24"/>
          <w:szCs w:val="24"/>
        </w:rPr>
        <w:t>odwykonawcy, jeżeli</w:t>
      </w:r>
      <w:r>
        <w:rPr>
          <w:sz w:val="24"/>
          <w:szCs w:val="24"/>
        </w:rPr>
        <w:t xml:space="preserve"> p</w:t>
      </w:r>
      <w:r w:rsidRPr="005A502B">
        <w:rPr>
          <w:sz w:val="24"/>
          <w:szCs w:val="24"/>
        </w:rPr>
        <w:t xml:space="preserve">odwykonawca lub </w:t>
      </w:r>
      <w:r>
        <w:rPr>
          <w:sz w:val="24"/>
          <w:szCs w:val="24"/>
        </w:rPr>
        <w:t>d</w:t>
      </w:r>
      <w:r w:rsidRPr="005A502B">
        <w:rPr>
          <w:sz w:val="24"/>
          <w:szCs w:val="24"/>
        </w:rPr>
        <w:t xml:space="preserve">alszy </w:t>
      </w:r>
      <w:r>
        <w:rPr>
          <w:sz w:val="24"/>
          <w:szCs w:val="24"/>
        </w:rPr>
        <w:t>p</w:t>
      </w:r>
      <w:r w:rsidRPr="005A502B">
        <w:rPr>
          <w:sz w:val="24"/>
          <w:szCs w:val="24"/>
        </w:rPr>
        <w:t>odwykonawca wykaże zasadność takiej zapłaty.</w:t>
      </w:r>
    </w:p>
    <w:p w14:paraId="2533DA6B" w14:textId="7BEA3510" w:rsidR="005A502B" w:rsidRPr="005A502B" w:rsidRDefault="005A502B" w:rsidP="001825BE">
      <w:pPr>
        <w:tabs>
          <w:tab w:val="left" w:pos="426"/>
        </w:tabs>
        <w:suppressAutoHyphens/>
        <w:autoSpaceDE w:val="0"/>
        <w:ind w:left="426"/>
        <w:jc w:val="both"/>
        <w:rPr>
          <w:sz w:val="24"/>
          <w:szCs w:val="24"/>
        </w:rPr>
      </w:pPr>
      <w:r w:rsidRPr="005A502B">
        <w:rPr>
          <w:sz w:val="24"/>
          <w:szCs w:val="24"/>
        </w:rPr>
        <w:t xml:space="preserve">14. W przypadku dokonania bezpośredniej zapłaty </w:t>
      </w:r>
      <w:r>
        <w:rPr>
          <w:sz w:val="24"/>
          <w:szCs w:val="24"/>
        </w:rPr>
        <w:t>p</w:t>
      </w:r>
      <w:r w:rsidRPr="005A502B">
        <w:rPr>
          <w:sz w:val="24"/>
          <w:szCs w:val="24"/>
        </w:rPr>
        <w:t xml:space="preserve">odwykonawcy lub </w:t>
      </w:r>
      <w:r>
        <w:rPr>
          <w:sz w:val="24"/>
          <w:szCs w:val="24"/>
        </w:rPr>
        <w:t>d</w:t>
      </w:r>
      <w:r w:rsidRPr="005A502B">
        <w:rPr>
          <w:sz w:val="24"/>
          <w:szCs w:val="24"/>
        </w:rPr>
        <w:t xml:space="preserve">alszemu </w:t>
      </w:r>
      <w:r>
        <w:rPr>
          <w:sz w:val="24"/>
          <w:szCs w:val="24"/>
        </w:rPr>
        <w:t>p</w:t>
      </w:r>
      <w:r w:rsidRPr="005A502B">
        <w:rPr>
          <w:sz w:val="24"/>
          <w:szCs w:val="24"/>
        </w:rPr>
        <w:t>odwykonawcy, o których</w:t>
      </w:r>
      <w:r>
        <w:rPr>
          <w:sz w:val="24"/>
          <w:szCs w:val="24"/>
        </w:rPr>
        <w:t xml:space="preserve"> </w:t>
      </w:r>
      <w:r w:rsidRPr="005A502B">
        <w:rPr>
          <w:sz w:val="24"/>
          <w:szCs w:val="24"/>
        </w:rPr>
        <w:t>mowa w ust. 1</w:t>
      </w:r>
      <w:r>
        <w:rPr>
          <w:sz w:val="24"/>
          <w:szCs w:val="24"/>
        </w:rPr>
        <w:t>3</w:t>
      </w:r>
      <w:r w:rsidRPr="005A502B">
        <w:rPr>
          <w:sz w:val="24"/>
          <w:szCs w:val="24"/>
        </w:rPr>
        <w:t xml:space="preserve"> Zamawiający potrąca kwotę wypłaconego wynagrodzenia z wynagrodzenia należnego</w:t>
      </w:r>
      <w:r>
        <w:rPr>
          <w:sz w:val="24"/>
          <w:szCs w:val="24"/>
        </w:rPr>
        <w:t xml:space="preserve"> </w:t>
      </w:r>
      <w:r w:rsidRPr="005A502B">
        <w:rPr>
          <w:sz w:val="24"/>
          <w:szCs w:val="24"/>
        </w:rPr>
        <w:t>Wykonawcy</w:t>
      </w:r>
      <w:r>
        <w:rPr>
          <w:sz w:val="24"/>
          <w:szCs w:val="24"/>
        </w:rPr>
        <w:t>.</w:t>
      </w:r>
    </w:p>
    <w:p w14:paraId="2DBC3B51" w14:textId="77777777" w:rsidR="0098117D" w:rsidRPr="000C1336" w:rsidRDefault="0098117D" w:rsidP="001825BE">
      <w:pPr>
        <w:autoSpaceDE w:val="0"/>
        <w:ind w:left="567"/>
        <w:jc w:val="both"/>
        <w:rPr>
          <w:rFonts w:eastAsia="@Arial Unicode MS"/>
          <w:sz w:val="24"/>
          <w:szCs w:val="24"/>
        </w:rPr>
      </w:pPr>
    </w:p>
    <w:p w14:paraId="62F1D596" w14:textId="05A03195" w:rsidR="005D2769" w:rsidRPr="0017159C" w:rsidRDefault="005D2769" w:rsidP="001825BE">
      <w:pPr>
        <w:pStyle w:val="Tekstpodstawowywcity3"/>
        <w:spacing w:line="240" w:lineRule="auto"/>
        <w:jc w:val="center"/>
        <w:rPr>
          <w:rFonts w:ascii="Times New Roman" w:hAnsi="Times New Roman"/>
          <w:b/>
          <w:szCs w:val="24"/>
        </w:rPr>
      </w:pPr>
      <w:r w:rsidRPr="0017159C">
        <w:rPr>
          <w:rFonts w:ascii="Times New Roman" w:hAnsi="Times New Roman"/>
          <w:b/>
          <w:szCs w:val="24"/>
        </w:rPr>
        <w:t>§</w:t>
      </w:r>
      <w:r w:rsidR="00EB6668">
        <w:rPr>
          <w:rFonts w:ascii="Times New Roman" w:hAnsi="Times New Roman"/>
          <w:b/>
          <w:szCs w:val="24"/>
        </w:rPr>
        <w:t>6</w:t>
      </w:r>
    </w:p>
    <w:p w14:paraId="729BBCBF" w14:textId="3B84BEDC" w:rsidR="005D2769" w:rsidRPr="0017159C" w:rsidRDefault="005D2769" w:rsidP="001825BE">
      <w:pPr>
        <w:widowControl w:val="0"/>
        <w:numPr>
          <w:ilvl w:val="0"/>
          <w:numId w:val="8"/>
        </w:numPr>
        <w:tabs>
          <w:tab w:val="clear" w:pos="720"/>
          <w:tab w:val="num" w:pos="284"/>
        </w:tabs>
        <w:autoSpaceDE w:val="0"/>
        <w:autoSpaceDN w:val="0"/>
        <w:ind w:left="284" w:right="-47" w:hanging="284"/>
        <w:jc w:val="both"/>
        <w:rPr>
          <w:sz w:val="24"/>
          <w:szCs w:val="24"/>
        </w:rPr>
      </w:pPr>
      <w:r w:rsidRPr="0017159C">
        <w:rPr>
          <w:sz w:val="24"/>
          <w:szCs w:val="24"/>
        </w:rPr>
        <w:t xml:space="preserve">Wykonawca wniesie zabezpieczenie należytego wykonania umowy przed podpisaniem   </w:t>
      </w:r>
      <w:r w:rsidRPr="0017159C">
        <w:rPr>
          <w:sz w:val="24"/>
          <w:szCs w:val="24"/>
        </w:rPr>
        <w:lastRenderedPageBreak/>
        <w:t xml:space="preserve">umowy w wysokości </w:t>
      </w:r>
      <w:r w:rsidR="00321707">
        <w:rPr>
          <w:b/>
          <w:bCs/>
          <w:sz w:val="24"/>
          <w:szCs w:val="24"/>
        </w:rPr>
        <w:t>…</w:t>
      </w:r>
      <w:r w:rsidR="00692FD4" w:rsidRPr="0017159C">
        <w:rPr>
          <w:b/>
          <w:bCs/>
          <w:sz w:val="24"/>
          <w:szCs w:val="24"/>
        </w:rPr>
        <w:t xml:space="preserve"> </w:t>
      </w:r>
      <w:r w:rsidRPr="0017159C">
        <w:rPr>
          <w:b/>
          <w:bCs/>
          <w:sz w:val="24"/>
          <w:szCs w:val="24"/>
        </w:rPr>
        <w:t>%</w:t>
      </w:r>
      <w:r w:rsidRPr="0017159C">
        <w:rPr>
          <w:sz w:val="24"/>
          <w:szCs w:val="24"/>
        </w:rPr>
        <w:t xml:space="preserve"> wartości umowy brutto tj. </w:t>
      </w:r>
      <w:r w:rsidRPr="0017159C">
        <w:rPr>
          <w:b/>
          <w:bCs/>
          <w:sz w:val="24"/>
          <w:szCs w:val="24"/>
        </w:rPr>
        <w:t xml:space="preserve">................ zł </w:t>
      </w:r>
      <w:r w:rsidRPr="0017159C">
        <w:rPr>
          <w:sz w:val="24"/>
          <w:szCs w:val="24"/>
        </w:rPr>
        <w:t>(słownie</w:t>
      </w:r>
      <w:r w:rsidRPr="0017159C">
        <w:rPr>
          <w:sz w:val="24"/>
          <w:szCs w:val="24"/>
        </w:rPr>
        <w:br/>
        <w:t xml:space="preserve"> złotych:............................................................/100). Zabezpieczenie należytego wykonania umowy zostanie wniesione w formie: ....................... .</w:t>
      </w:r>
    </w:p>
    <w:p w14:paraId="5BA4E2BF" w14:textId="77777777" w:rsidR="00CE4688" w:rsidRDefault="005D2769" w:rsidP="006058D8">
      <w:pPr>
        <w:widowControl w:val="0"/>
        <w:numPr>
          <w:ilvl w:val="0"/>
          <w:numId w:val="8"/>
        </w:numPr>
        <w:tabs>
          <w:tab w:val="clear" w:pos="720"/>
          <w:tab w:val="num" w:pos="284"/>
        </w:tabs>
        <w:autoSpaceDE w:val="0"/>
        <w:autoSpaceDN w:val="0"/>
        <w:ind w:left="284" w:hanging="284"/>
        <w:jc w:val="both"/>
        <w:rPr>
          <w:sz w:val="24"/>
          <w:szCs w:val="24"/>
        </w:rPr>
      </w:pPr>
      <w:r w:rsidRPr="0017159C">
        <w:rPr>
          <w:sz w:val="24"/>
          <w:szCs w:val="24"/>
        </w:rPr>
        <w:t xml:space="preserve">Część zabezpieczenia w wysokości 70% (z zastrzeżeniem braku roszczeń Zamawiającego z tytułu niewykonania lub nienależytego wykonania umowy) zostanie zwolnione w ciągu 30 dni po odbiorze końcowym przedmiotu zamówienia. </w:t>
      </w:r>
      <w:r w:rsidR="00CE4688">
        <w:rPr>
          <w:sz w:val="24"/>
          <w:szCs w:val="24"/>
        </w:rPr>
        <w:t xml:space="preserve">Pozostała część zabezpieczenia </w:t>
      </w:r>
      <w:r w:rsidRPr="0017159C">
        <w:rPr>
          <w:sz w:val="24"/>
          <w:szCs w:val="24"/>
        </w:rPr>
        <w:t>w wysokości 30% zabezpieczenia należytego wykonania umowy czyli: ..................... zł zostanie zwolnione  w ciągu 14 dni po upływie okresu rękojmi</w:t>
      </w:r>
      <w:r w:rsidR="00CE4688">
        <w:rPr>
          <w:sz w:val="24"/>
          <w:szCs w:val="24"/>
        </w:rPr>
        <w:t xml:space="preserve"> </w:t>
      </w:r>
      <w:r w:rsidR="00CE4688" w:rsidRPr="00CE4688">
        <w:rPr>
          <w:sz w:val="24"/>
          <w:szCs w:val="24"/>
        </w:rPr>
        <w:t xml:space="preserve">i gwarancji wynoszącego </w:t>
      </w:r>
      <w:r w:rsidR="00CE4688">
        <w:rPr>
          <w:sz w:val="24"/>
          <w:szCs w:val="24"/>
        </w:rPr>
        <w:t>………….</w:t>
      </w:r>
      <w:r w:rsidR="00CE4688" w:rsidRPr="00CE4688">
        <w:rPr>
          <w:sz w:val="24"/>
          <w:szCs w:val="24"/>
        </w:rPr>
        <w:t xml:space="preserve"> miesięcy od daty bezusterkowego końcowego odbioru przedmiotu zamówienia</w:t>
      </w:r>
      <w:r w:rsidR="00CE4688">
        <w:rPr>
          <w:sz w:val="24"/>
          <w:szCs w:val="24"/>
        </w:rPr>
        <w:t>.</w:t>
      </w:r>
    </w:p>
    <w:p w14:paraId="5F9BA0DC" w14:textId="3FAEB35A" w:rsidR="00CE4688" w:rsidRDefault="00CE4688" w:rsidP="006058D8">
      <w:pPr>
        <w:widowControl w:val="0"/>
        <w:numPr>
          <w:ilvl w:val="0"/>
          <w:numId w:val="8"/>
        </w:numPr>
        <w:tabs>
          <w:tab w:val="clear" w:pos="720"/>
          <w:tab w:val="num" w:pos="284"/>
        </w:tabs>
        <w:autoSpaceDE w:val="0"/>
        <w:autoSpaceDN w:val="0"/>
        <w:ind w:left="284" w:hanging="284"/>
        <w:jc w:val="both"/>
        <w:rPr>
          <w:sz w:val="24"/>
          <w:szCs w:val="24"/>
        </w:rPr>
      </w:pPr>
      <w:r w:rsidRPr="00CE4688">
        <w:rPr>
          <w:sz w:val="24"/>
          <w:szCs w:val="24"/>
        </w:rPr>
        <w:t>W przypadku niewniesienia przez Wykonawcę zabezpieczenia należytego wykonania</w:t>
      </w:r>
      <w:r>
        <w:rPr>
          <w:sz w:val="24"/>
          <w:szCs w:val="24"/>
        </w:rPr>
        <w:t xml:space="preserve"> </w:t>
      </w:r>
      <w:r w:rsidRPr="00CE4688">
        <w:rPr>
          <w:sz w:val="24"/>
          <w:szCs w:val="24"/>
        </w:rPr>
        <w:t>umowy, Zamawiający uprawniony będzie do zatrzymania z należnego wykonawcy wynagrodzenia jako zabezpieczenie należytego wykonania umowy kwoty  w wysokości, o której mowa w niniejszym paragrafie.</w:t>
      </w:r>
    </w:p>
    <w:p w14:paraId="70771234" w14:textId="77777777" w:rsidR="007B49ED" w:rsidRPr="00CE4688" w:rsidRDefault="007B49ED" w:rsidP="001825C6">
      <w:pPr>
        <w:widowControl w:val="0"/>
        <w:autoSpaceDE w:val="0"/>
        <w:autoSpaceDN w:val="0"/>
        <w:jc w:val="both"/>
        <w:rPr>
          <w:sz w:val="24"/>
          <w:szCs w:val="24"/>
        </w:rPr>
      </w:pPr>
    </w:p>
    <w:p w14:paraId="23023F84" w14:textId="617D5CCB" w:rsidR="0098218A" w:rsidRPr="0017159C" w:rsidRDefault="0098218A" w:rsidP="0017159C">
      <w:pPr>
        <w:pStyle w:val="Tekstpodstawowywcity3"/>
        <w:spacing w:line="240" w:lineRule="auto"/>
        <w:jc w:val="center"/>
        <w:rPr>
          <w:rFonts w:ascii="Times New Roman" w:hAnsi="Times New Roman"/>
          <w:b/>
          <w:szCs w:val="24"/>
        </w:rPr>
      </w:pPr>
      <w:r w:rsidRPr="0017159C">
        <w:rPr>
          <w:rFonts w:ascii="Times New Roman" w:hAnsi="Times New Roman"/>
          <w:b/>
          <w:szCs w:val="24"/>
        </w:rPr>
        <w:t>§</w:t>
      </w:r>
      <w:r w:rsidR="00EB6668">
        <w:rPr>
          <w:rFonts w:ascii="Times New Roman" w:hAnsi="Times New Roman"/>
          <w:b/>
          <w:szCs w:val="24"/>
        </w:rPr>
        <w:t>7</w:t>
      </w:r>
    </w:p>
    <w:p w14:paraId="284B70B7" w14:textId="77777777" w:rsidR="005D2769" w:rsidRPr="0017159C" w:rsidRDefault="005D2769" w:rsidP="006058D8">
      <w:pPr>
        <w:numPr>
          <w:ilvl w:val="0"/>
          <w:numId w:val="10"/>
        </w:numPr>
        <w:jc w:val="both"/>
        <w:rPr>
          <w:i/>
          <w:sz w:val="24"/>
          <w:szCs w:val="24"/>
        </w:rPr>
      </w:pPr>
      <w:r w:rsidRPr="0017159C">
        <w:rPr>
          <w:sz w:val="24"/>
          <w:szCs w:val="24"/>
        </w:rPr>
        <w:t xml:space="preserve">Wykonawca może powierzyć wykonanie części zamówienia podwykonawcy, przy czym Wykonawca oświadcza, że przedmiot umowy zrealizuje wyłącznie przy udziale podwykonawców, z którymi umowy zostaną zaakceptowane przez Zamawiającego </w:t>
      </w:r>
      <w:r w:rsidRPr="0017159C">
        <w:rPr>
          <w:sz w:val="24"/>
          <w:szCs w:val="24"/>
        </w:rPr>
        <w:br/>
        <w:t xml:space="preserve">na zasadach określonych w niniejszym paragrafie. </w:t>
      </w:r>
    </w:p>
    <w:p w14:paraId="712FD413" w14:textId="77777777" w:rsidR="005D2769" w:rsidRPr="0017159C" w:rsidRDefault="005D2769" w:rsidP="006058D8">
      <w:pPr>
        <w:numPr>
          <w:ilvl w:val="0"/>
          <w:numId w:val="10"/>
        </w:numPr>
        <w:jc w:val="both"/>
        <w:rPr>
          <w:sz w:val="24"/>
          <w:szCs w:val="24"/>
        </w:rPr>
      </w:pPr>
      <w:r w:rsidRPr="0017159C">
        <w:rPr>
          <w:sz w:val="24"/>
          <w:szCs w:val="24"/>
        </w:rPr>
        <w:t xml:space="preserve">Podwykonawcą w rozumieniu niniejszej umowy jest podmiot, z którym Wykonawca zawarł lub zamierza zawrzeć umowę o podwykonawstwo w rozumieniu art. 7 pkt. 27 ustawy Prawo zamówień publicznych, jak również w zakresie wynikającym z powołanej ustawy -  podmiot realizujący umowę o podwykonawstwo na rzecz podwykonawcy lub dalszego podwykonawcy. </w:t>
      </w:r>
    </w:p>
    <w:p w14:paraId="52E7D490" w14:textId="77777777" w:rsidR="005D2769" w:rsidRPr="0017159C" w:rsidRDefault="005D2769" w:rsidP="006058D8">
      <w:pPr>
        <w:numPr>
          <w:ilvl w:val="0"/>
          <w:numId w:val="10"/>
        </w:numPr>
        <w:jc w:val="both"/>
        <w:rPr>
          <w:sz w:val="24"/>
          <w:szCs w:val="24"/>
        </w:rPr>
      </w:pPr>
      <w:r w:rsidRPr="0017159C">
        <w:rPr>
          <w:sz w:val="24"/>
          <w:szCs w:val="24"/>
        </w:rPr>
        <w:t>Wobec Zamawiającego Wykonawca ponosi pełną odpowiedzialność za jakość, terminowość i prawidłowość robót, dostaw i usług  zrealizowanych przy pomocy podwykonawców (i dalszych podwykonawców).</w:t>
      </w:r>
    </w:p>
    <w:p w14:paraId="22D2754D" w14:textId="77777777" w:rsidR="005D2769" w:rsidRPr="0017159C" w:rsidRDefault="005D2769" w:rsidP="006058D8">
      <w:pPr>
        <w:numPr>
          <w:ilvl w:val="0"/>
          <w:numId w:val="10"/>
        </w:numPr>
        <w:jc w:val="both"/>
        <w:rPr>
          <w:sz w:val="24"/>
          <w:szCs w:val="24"/>
        </w:rPr>
      </w:pPr>
      <w:r w:rsidRPr="0017159C">
        <w:rPr>
          <w:sz w:val="24"/>
          <w:szCs w:val="24"/>
        </w:rPr>
        <w:t xml:space="preserve">Wykonawca ma obowiązek przedkładania Zamawiającemu projekt umowy </w:t>
      </w:r>
      <w:r w:rsidRPr="0017159C">
        <w:rPr>
          <w:sz w:val="24"/>
          <w:szCs w:val="24"/>
        </w:rPr>
        <w:br/>
        <w:t xml:space="preserve">o podwykonawstwo, której przedmiotem są roboty budowlane, a także projekt jej zmiany, oraz poświadczonej za zgodność z oryginałem kopii umowy o podwykonawstwo, której przedmiotem są roboty budowalne, i jej zmian. Powyższy obowiązek dotyczy także podwykonawcy lub dalszego podwykonawcy zamierzającego zawrzeć umowę </w:t>
      </w:r>
      <w:r w:rsidRPr="0017159C">
        <w:rPr>
          <w:sz w:val="24"/>
          <w:szCs w:val="24"/>
        </w:rPr>
        <w:br/>
        <w:t>o podwykonawstwo, której przedmiotem są roboty budowlane, przy czym podwykonawca lub dalszy podwykonawca jest zobowiązany dołączyć zgodę Wykonawcy na zawarcie umowy o podwykonawstwo o treści zgodnej z projektem umowy. Zamawiający wymaga, aby wymagania określone w zdaniu poprzednim zastrzeżone zostały również w projekcie umowy podwykonawczej, której przedmiotem są roboty budowlane oraz  zawartej  umowie podwykonawczej, której przedmiotem są roboty budowlane, pod rygorem zgłoszenia przez Zamawiającego zastrzeżeń do projektu takiej umowy i/lub sprzeciwu do zawartej umowy podwykonawczej.</w:t>
      </w:r>
    </w:p>
    <w:p w14:paraId="7EEACE68" w14:textId="77777777" w:rsidR="005D2769" w:rsidRPr="0017159C" w:rsidRDefault="005D2769" w:rsidP="006058D8">
      <w:pPr>
        <w:numPr>
          <w:ilvl w:val="0"/>
          <w:numId w:val="10"/>
        </w:numPr>
        <w:jc w:val="both"/>
        <w:rPr>
          <w:sz w:val="24"/>
          <w:szCs w:val="24"/>
        </w:rPr>
      </w:pPr>
      <w:r w:rsidRPr="0017159C">
        <w:rPr>
          <w:sz w:val="24"/>
          <w:szCs w:val="24"/>
        </w:rPr>
        <w:t xml:space="preserve">W terminie 14 dni od otrzymania od Wykonawcy dokumentów opisanych w ust. 4  powyżej Zamawiający zgłosi: zastrzeżenia do projektu umowy o podwykonawstwo, której przedmiotem są roboty budowlane, i do projektu jej zmiany lub sprzeciw </w:t>
      </w:r>
      <w:r w:rsidRPr="0017159C">
        <w:rPr>
          <w:sz w:val="24"/>
          <w:szCs w:val="24"/>
        </w:rPr>
        <w:br/>
        <w:t>do umowy o podwykonawstwo, której przedmiotem są roboty budowlane, i do jej zmian, Wymagania dotyczące umów o podwykonawstwo, których niespełnienie spowoduje zgłoszenie przez Zamawiającego odpowiednio zastrzeżeń lub sprzeciwu określa ust. 9 poniżej.</w:t>
      </w:r>
    </w:p>
    <w:p w14:paraId="10FD57E8" w14:textId="77777777" w:rsidR="005D2769" w:rsidRPr="0017159C" w:rsidRDefault="005D2769" w:rsidP="006058D8">
      <w:pPr>
        <w:numPr>
          <w:ilvl w:val="0"/>
          <w:numId w:val="10"/>
        </w:numPr>
        <w:jc w:val="both"/>
        <w:rPr>
          <w:sz w:val="24"/>
          <w:szCs w:val="24"/>
        </w:rPr>
      </w:pPr>
      <w:r w:rsidRPr="0017159C">
        <w:rPr>
          <w:sz w:val="24"/>
          <w:szCs w:val="24"/>
        </w:rPr>
        <w:t xml:space="preserve">Wykonawca ma obowiązek przedkładania Zamawiającemu poświadczonych za zgodność z oryginałem kopii zawartych umów o podwykonawstwo, których przedmiotem </w:t>
      </w:r>
      <w:r w:rsidRPr="0017159C">
        <w:rPr>
          <w:sz w:val="24"/>
          <w:szCs w:val="24"/>
        </w:rPr>
        <w:br/>
        <w:t xml:space="preserve">są dostawy lub usługi, oraz ich zmian, z wyłączeniem umów o podwykonawstwo </w:t>
      </w:r>
      <w:r w:rsidRPr="0017159C">
        <w:rPr>
          <w:sz w:val="24"/>
          <w:szCs w:val="24"/>
        </w:rPr>
        <w:br/>
        <w:t xml:space="preserve">w zakresie dostaw i usług o wartości mniejszej niż 0,5% wartości umowy. Wyłączenie </w:t>
      </w:r>
      <w:r w:rsidRPr="0017159C">
        <w:rPr>
          <w:sz w:val="24"/>
          <w:szCs w:val="24"/>
        </w:rPr>
        <w:lastRenderedPageBreak/>
        <w:t xml:space="preserve">opisane w zdaniu poprzednim nie dotyczy umów o podwykonawstwo o wartości większej niż 50.000 zł.  </w:t>
      </w:r>
    </w:p>
    <w:p w14:paraId="622216F4" w14:textId="2F00F1E8" w:rsidR="005D2769" w:rsidRPr="0017159C" w:rsidRDefault="005D2769" w:rsidP="006058D8">
      <w:pPr>
        <w:numPr>
          <w:ilvl w:val="0"/>
          <w:numId w:val="10"/>
        </w:numPr>
        <w:jc w:val="both"/>
        <w:rPr>
          <w:sz w:val="24"/>
          <w:szCs w:val="24"/>
        </w:rPr>
      </w:pPr>
      <w:r w:rsidRPr="0017159C">
        <w:rPr>
          <w:sz w:val="24"/>
          <w:szCs w:val="24"/>
        </w:rPr>
        <w:t xml:space="preserve">Wypłata wynagrodzenia należnego Wykonawcy uwarunkowana jest przedstawieniem przez Wykonawcę dowodów zapłaty wymagalnego wynagrodzenia podwykonawcom </w:t>
      </w:r>
      <w:r w:rsidRPr="0017159C">
        <w:rPr>
          <w:sz w:val="24"/>
          <w:szCs w:val="24"/>
        </w:rPr>
        <w:br/>
        <w:t xml:space="preserve">i dalszym podwykonawcom, biorącym udział w realizacji odebranych robót budowlanych. W celu wykazania stanu rozliczeń z podwykonawcą Wykonawcy zaleca się uzyskanie i  złożenie Zamawiającemu oświadczenia podwykonawcy sporządzonego zgodnie z wzorem stanowiącym załącznik nr </w:t>
      </w:r>
      <w:r w:rsidR="00E721FA">
        <w:rPr>
          <w:sz w:val="24"/>
          <w:szCs w:val="24"/>
        </w:rPr>
        <w:t>3</w:t>
      </w:r>
      <w:r w:rsidRPr="0017159C">
        <w:rPr>
          <w:sz w:val="24"/>
          <w:szCs w:val="24"/>
        </w:rPr>
        <w:t xml:space="preserve"> do niniejszej umowy. </w:t>
      </w:r>
    </w:p>
    <w:p w14:paraId="50D766E8" w14:textId="77777777" w:rsidR="005D2769" w:rsidRPr="0017159C" w:rsidRDefault="005D2769" w:rsidP="006058D8">
      <w:pPr>
        <w:numPr>
          <w:ilvl w:val="0"/>
          <w:numId w:val="10"/>
        </w:numPr>
        <w:jc w:val="both"/>
        <w:rPr>
          <w:sz w:val="24"/>
          <w:szCs w:val="24"/>
        </w:rPr>
      </w:pPr>
      <w:r w:rsidRPr="0017159C">
        <w:rPr>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 przypadku umów </w:t>
      </w:r>
      <w:r w:rsidRPr="0017159C">
        <w:rPr>
          <w:sz w:val="24"/>
          <w:szCs w:val="24"/>
        </w:rPr>
        <w:br/>
        <w:t>o podwykonawstwo, której przedmiotem są dostawy lub usługi, gdyby termin zapłaty wynagrodzenia był dłuższy niż określony w zdaniu pierwszym, Zamawiający poinformuje o tym Wykonawcę oraz wezwie Wykonawcę  do doprowadzenia do zmiany tej umowy w terminie nie krótszym  niż 14 dni, pod rygorem wystąpienia o zapłatę kary umownej opisanej w § 1</w:t>
      </w:r>
      <w:r w:rsidR="009D3C59" w:rsidRPr="0017159C">
        <w:rPr>
          <w:sz w:val="24"/>
          <w:szCs w:val="24"/>
        </w:rPr>
        <w:t xml:space="preserve">1 ust. 1 pkt 2) </w:t>
      </w:r>
      <w:proofErr w:type="spellStart"/>
      <w:r w:rsidR="009D3C59" w:rsidRPr="0017159C">
        <w:rPr>
          <w:sz w:val="24"/>
          <w:szCs w:val="24"/>
        </w:rPr>
        <w:t>ppkt</w:t>
      </w:r>
      <w:proofErr w:type="spellEnd"/>
      <w:r w:rsidR="009D3C59" w:rsidRPr="0017159C">
        <w:rPr>
          <w:sz w:val="24"/>
          <w:szCs w:val="24"/>
        </w:rPr>
        <w:t xml:space="preserve"> i) </w:t>
      </w:r>
      <w:r w:rsidRPr="0017159C">
        <w:rPr>
          <w:sz w:val="24"/>
          <w:szCs w:val="24"/>
        </w:rPr>
        <w:t xml:space="preserve">niniejszej umowy. W przypadku umów </w:t>
      </w:r>
      <w:r w:rsidRPr="0017159C">
        <w:rPr>
          <w:sz w:val="24"/>
          <w:szCs w:val="24"/>
        </w:rPr>
        <w:br/>
        <w:t xml:space="preserve">o podwykonawstwo, której przedmiotem są roboty budowlane, gdyby termin zapłaty wynagrodzenia był dłuższy niż określony w zdaniu pierwszym, Zamawiający zgłosi odpowiednio zastrzeżenia i/lub sprzeciw takiej umowy. </w:t>
      </w:r>
    </w:p>
    <w:p w14:paraId="7293AB12" w14:textId="77777777" w:rsidR="005D2769" w:rsidRPr="0017159C" w:rsidRDefault="005D2769" w:rsidP="006058D8">
      <w:pPr>
        <w:numPr>
          <w:ilvl w:val="0"/>
          <w:numId w:val="10"/>
        </w:numPr>
        <w:jc w:val="both"/>
        <w:rPr>
          <w:sz w:val="24"/>
          <w:szCs w:val="24"/>
        </w:rPr>
      </w:pPr>
      <w:r w:rsidRPr="0017159C">
        <w:rPr>
          <w:sz w:val="24"/>
          <w:szCs w:val="24"/>
        </w:rPr>
        <w:t xml:space="preserve">Zamawiający zgłosi odpowiednio </w:t>
      </w:r>
      <w:r w:rsidRPr="0017159C">
        <w:rPr>
          <w:b/>
          <w:sz w:val="24"/>
          <w:szCs w:val="24"/>
        </w:rPr>
        <w:t>zastrzeżenia lub sprzeciw</w:t>
      </w:r>
      <w:r w:rsidRPr="0017159C">
        <w:rPr>
          <w:sz w:val="24"/>
          <w:szCs w:val="24"/>
        </w:rPr>
        <w:t xml:space="preserve"> do projektu i/lub umowy podwykonawczej, której przedmiotem są roboty budowlane, jeżeli nie będą one spełniały następujących wymagań:</w:t>
      </w:r>
    </w:p>
    <w:p w14:paraId="2616B4BF" w14:textId="77777777" w:rsidR="005D2769" w:rsidRPr="0017159C" w:rsidRDefault="005D2769" w:rsidP="006058D8">
      <w:pPr>
        <w:numPr>
          <w:ilvl w:val="1"/>
          <w:numId w:val="9"/>
        </w:numPr>
        <w:contextualSpacing/>
        <w:jc w:val="both"/>
        <w:rPr>
          <w:sz w:val="24"/>
          <w:szCs w:val="24"/>
        </w:rPr>
      </w:pPr>
      <w:r w:rsidRPr="0017159C">
        <w:rPr>
          <w:sz w:val="24"/>
          <w:szCs w:val="24"/>
        </w:rPr>
        <w:t xml:space="preserve">określenie przedmiotu umowy podwykonawczej w sposób pozwalający </w:t>
      </w:r>
      <w:r w:rsidRPr="0017159C">
        <w:rPr>
          <w:sz w:val="24"/>
          <w:szCs w:val="24"/>
        </w:rPr>
        <w:br/>
        <w:t>na jego jednoznaczne zidentyfikowanie i wyróżnienie w ramach przedmiotu udzielonego Wykonawcy zamówienia na roboty budowlane, jak również nieobejmującego zakresu zastrzeżonego jako objęty obowiązkiem osobistego wykonania przez Wykonawcę (jeżeli taki przewidziano),</w:t>
      </w:r>
    </w:p>
    <w:p w14:paraId="5020C9BE" w14:textId="77777777" w:rsidR="005D2769" w:rsidRPr="0017159C" w:rsidRDefault="005D2769" w:rsidP="006058D8">
      <w:pPr>
        <w:numPr>
          <w:ilvl w:val="1"/>
          <w:numId w:val="9"/>
        </w:numPr>
        <w:contextualSpacing/>
        <w:jc w:val="both"/>
        <w:rPr>
          <w:sz w:val="24"/>
          <w:szCs w:val="24"/>
        </w:rPr>
      </w:pPr>
      <w:r w:rsidRPr="0017159C">
        <w:rPr>
          <w:sz w:val="24"/>
          <w:szCs w:val="24"/>
        </w:rPr>
        <w:t xml:space="preserve">określenia wynagrodzenia dla podwykonawcy (dalszego podwykonawcy) </w:t>
      </w:r>
      <w:r w:rsidRPr="0017159C">
        <w:rPr>
          <w:sz w:val="24"/>
          <w:szCs w:val="24"/>
        </w:rPr>
        <w:br/>
        <w:t>w sposób jasny i precyzyjny, tj. pozwalający na jednoznaczne i ścisłe określenie zakresu kwotowego wynikającej z art. 647</w:t>
      </w:r>
      <w:r w:rsidRPr="0017159C">
        <w:rPr>
          <w:sz w:val="24"/>
          <w:szCs w:val="24"/>
          <w:vertAlign w:val="superscript"/>
        </w:rPr>
        <w:t>1</w:t>
      </w:r>
      <w:r w:rsidRPr="0017159C">
        <w:rPr>
          <w:sz w:val="24"/>
          <w:szCs w:val="24"/>
        </w:rPr>
        <w:t xml:space="preserve"> Kodeksu cywilnego odpowiedzialności solidarnej Zamawiającego względem podwykonawcy (lub dalszego podwykonawcy) oraz pozwalających na kontrolowanie przez Zamawiającego sposobu wywiązywania się przez Wykonawcę (podwykonawcę, dalszego podwykonawcę) z obowiązku zapłaty na rzecz podwykonawcy lub dalszego podwykonawcy,      </w:t>
      </w:r>
    </w:p>
    <w:p w14:paraId="14E86D5F" w14:textId="77777777" w:rsidR="005D2769" w:rsidRPr="0017159C" w:rsidRDefault="005D2769" w:rsidP="006058D8">
      <w:pPr>
        <w:numPr>
          <w:ilvl w:val="1"/>
          <w:numId w:val="9"/>
        </w:numPr>
        <w:contextualSpacing/>
        <w:jc w:val="both"/>
        <w:rPr>
          <w:sz w:val="24"/>
          <w:szCs w:val="24"/>
        </w:rPr>
      </w:pPr>
      <w:r w:rsidRPr="0017159C">
        <w:rPr>
          <w:sz w:val="24"/>
          <w:szCs w:val="24"/>
        </w:rPr>
        <w:t xml:space="preserve">wynagrodzenie dla podwykonawcy (lub dalszego podwykonawcy) nie będzie przekraczać wynikającej z niniejszej Umowy części wynagrodzenia </w:t>
      </w:r>
      <w:r w:rsidR="00C31956" w:rsidRPr="0017159C">
        <w:rPr>
          <w:sz w:val="24"/>
          <w:szCs w:val="24"/>
        </w:rPr>
        <w:br/>
      </w:r>
      <w:r w:rsidRPr="0017159C">
        <w:rPr>
          <w:sz w:val="24"/>
          <w:szCs w:val="24"/>
        </w:rPr>
        <w:t xml:space="preserve">dla Wykonawcy odpowiednio do zakresu powierzanego podwykonawcy (dalszemu podwykonawcy); Zamawiający może odstąpić od zgłoszenia odpowiednio zastrzeżenia i/lub sprzeciwu do umowy niespełniającej takiego wymogu, o ile Wykonawca wykaże w sposób nie budzący wątpliwości, </w:t>
      </w:r>
      <w:r w:rsidRPr="0017159C">
        <w:rPr>
          <w:sz w:val="24"/>
          <w:szCs w:val="24"/>
        </w:rPr>
        <w:br/>
        <w:t>że pomimo takiego przekroczenia wymiar wynikającej z art. 647</w:t>
      </w:r>
      <w:r w:rsidRPr="0017159C">
        <w:rPr>
          <w:sz w:val="24"/>
          <w:szCs w:val="24"/>
          <w:vertAlign w:val="superscript"/>
        </w:rPr>
        <w:t>1</w:t>
      </w:r>
      <w:r w:rsidRPr="0017159C">
        <w:rPr>
          <w:sz w:val="24"/>
          <w:szCs w:val="24"/>
        </w:rPr>
        <w:t xml:space="preserve"> Kodeksu cywilnego odpowiedzialności solidarnej Zamawiającego nie przekroczy wartości niniejszej umowy, bądź doprowadzi do zwolnienia Zamawiającego </w:t>
      </w:r>
      <w:r w:rsidRPr="0017159C">
        <w:rPr>
          <w:sz w:val="24"/>
          <w:szCs w:val="24"/>
        </w:rPr>
        <w:br/>
        <w:t>z odpowiedzialności solidarnej w wymiarze w jakim przekraczałaby wartość niniejszej umowy,</w:t>
      </w:r>
    </w:p>
    <w:p w14:paraId="33B885D7" w14:textId="77777777" w:rsidR="005D2769" w:rsidRPr="0017159C" w:rsidRDefault="005D2769" w:rsidP="006058D8">
      <w:pPr>
        <w:numPr>
          <w:ilvl w:val="1"/>
          <w:numId w:val="9"/>
        </w:numPr>
        <w:contextualSpacing/>
        <w:jc w:val="both"/>
        <w:rPr>
          <w:sz w:val="24"/>
          <w:szCs w:val="24"/>
        </w:rPr>
      </w:pPr>
      <w:r w:rsidRPr="0017159C">
        <w:rPr>
          <w:sz w:val="24"/>
          <w:szCs w:val="24"/>
        </w:rPr>
        <w:t xml:space="preserve">umowa podwykonawcza nie będzie zawierała zapisów uzależniających uzyskanie przez podwykonawcę (dalszego podwykonawcę) zapłaty </w:t>
      </w:r>
      <w:r w:rsidRPr="0017159C">
        <w:rPr>
          <w:sz w:val="24"/>
          <w:szCs w:val="24"/>
        </w:rPr>
        <w:br/>
        <w:t xml:space="preserve">od Wykonawcy (podwykonawcy) od dokonania przez Zamawiającego </w:t>
      </w:r>
      <w:r w:rsidRPr="0017159C">
        <w:rPr>
          <w:sz w:val="24"/>
          <w:szCs w:val="24"/>
        </w:rPr>
        <w:lastRenderedPageBreak/>
        <w:t>(Wykonawcy) odbioru wykonanych przez podwykonawcę (dalszego podwykonawcę) robót lub od dokonania przez Zamawiającego na rzecz Wykonawcy płatności za zakres wykonany przez podwykonawcę (dalszego podwykonawcę),</w:t>
      </w:r>
    </w:p>
    <w:p w14:paraId="48F36903" w14:textId="77777777" w:rsidR="005D2769" w:rsidRPr="0017159C" w:rsidRDefault="005D2769" w:rsidP="006058D8">
      <w:pPr>
        <w:numPr>
          <w:ilvl w:val="1"/>
          <w:numId w:val="9"/>
        </w:numPr>
        <w:contextualSpacing/>
        <w:jc w:val="both"/>
        <w:rPr>
          <w:sz w:val="24"/>
          <w:szCs w:val="24"/>
        </w:rPr>
      </w:pPr>
      <w:r w:rsidRPr="0017159C">
        <w:rPr>
          <w:sz w:val="24"/>
          <w:szCs w:val="24"/>
        </w:rPr>
        <w:t>umowa podwykonawcza nie będzie zawierała zapisów warunkujących dokonanie zwrotu przez Wykonawcę (podwykonawcę) kwot zabezpieczenia wniesionego przez podwykonawcę (dalszego podwykonawcę) od zwrotu przez Zamawiającego zabezpieczenia wykonania rzecz Wykonawcy,</w:t>
      </w:r>
    </w:p>
    <w:p w14:paraId="3D10851C" w14:textId="77777777" w:rsidR="005D2769" w:rsidRPr="0017159C" w:rsidRDefault="005D2769" w:rsidP="006058D8">
      <w:pPr>
        <w:numPr>
          <w:ilvl w:val="1"/>
          <w:numId w:val="9"/>
        </w:numPr>
        <w:contextualSpacing/>
        <w:jc w:val="both"/>
        <w:rPr>
          <w:sz w:val="24"/>
          <w:szCs w:val="24"/>
        </w:rPr>
      </w:pPr>
      <w:r w:rsidRPr="0017159C">
        <w:rPr>
          <w:sz w:val="24"/>
          <w:szCs w:val="24"/>
        </w:rPr>
        <w:t>umowa podwykonawcza nie będzie zawierała zapisów określających karę umowną za nieterminowe wykonanie zobowiązania przez podwykonawcę jako karę za opóźnienie (tj. za niedotrzymanie terminów również z przyczyn, za które podwykonawca nie ponosi odpowiedzialności),</w:t>
      </w:r>
    </w:p>
    <w:p w14:paraId="3DCF6807" w14:textId="77777777" w:rsidR="005D2769" w:rsidRPr="0017159C" w:rsidRDefault="005D2769" w:rsidP="006058D8">
      <w:pPr>
        <w:numPr>
          <w:ilvl w:val="1"/>
          <w:numId w:val="9"/>
        </w:numPr>
        <w:contextualSpacing/>
        <w:jc w:val="both"/>
        <w:rPr>
          <w:sz w:val="24"/>
          <w:szCs w:val="24"/>
        </w:rPr>
      </w:pPr>
      <w:r w:rsidRPr="0017159C">
        <w:rPr>
          <w:sz w:val="24"/>
          <w:szCs w:val="24"/>
        </w:rPr>
        <w:t>umowa podwykonawcza nie będzie zawierała zapisów nakazujących podwykonawcy (dalszemu podwykonawcy) wniesienie zabezpieczenie wykonania lub należytego wykonania umowy jedynie w pieniądzu, bez możliwości jej zamiany na gwarancje bankową/ubezpieczeniową lub na inną formę przewidzianą w przepisach prawa, w tym w szczególności przepisach ustawy – Prawo zamówień publicznych,</w:t>
      </w:r>
    </w:p>
    <w:p w14:paraId="58D69AC0" w14:textId="77777777" w:rsidR="005D2769" w:rsidRPr="0017159C" w:rsidRDefault="005D2769" w:rsidP="006058D8">
      <w:pPr>
        <w:numPr>
          <w:ilvl w:val="1"/>
          <w:numId w:val="9"/>
        </w:numPr>
        <w:contextualSpacing/>
        <w:jc w:val="both"/>
        <w:rPr>
          <w:sz w:val="24"/>
          <w:szCs w:val="24"/>
        </w:rPr>
      </w:pPr>
      <w:r w:rsidRPr="0017159C">
        <w:rPr>
          <w:sz w:val="24"/>
          <w:szCs w:val="24"/>
        </w:rPr>
        <w:t>terminy realizacji wynikające z umowy podwykonawczej nie będą wykraczać poza terminy wynikające z niniejszej umowy; Zamawiający może odstąpić</w:t>
      </w:r>
      <w:r w:rsidRPr="0017159C">
        <w:rPr>
          <w:sz w:val="24"/>
          <w:szCs w:val="24"/>
        </w:rPr>
        <w:br/>
        <w:t>od zgłoszenia odpowiednio zastrzeżenia i/lub sprzeciwu do umowy niespełniającej takiego wymogu, co nie będzie oznaczało, że względem Wykonawcy potwierdza lub akceptuje zmianę terminów umownych,</w:t>
      </w:r>
    </w:p>
    <w:p w14:paraId="3BFB9928" w14:textId="77777777" w:rsidR="005D2769" w:rsidRPr="0017159C" w:rsidRDefault="005D2769" w:rsidP="006058D8">
      <w:pPr>
        <w:numPr>
          <w:ilvl w:val="1"/>
          <w:numId w:val="9"/>
        </w:numPr>
        <w:contextualSpacing/>
        <w:jc w:val="both"/>
        <w:rPr>
          <w:sz w:val="24"/>
          <w:szCs w:val="24"/>
        </w:rPr>
      </w:pPr>
      <w:r w:rsidRPr="0017159C">
        <w:rPr>
          <w:sz w:val="24"/>
          <w:szCs w:val="24"/>
        </w:rPr>
        <w:t xml:space="preserve">warunki wykonania lub odbioru robót, ich jakości oraz warunki rękojmi </w:t>
      </w:r>
      <w:r w:rsidRPr="0017159C">
        <w:rPr>
          <w:sz w:val="24"/>
          <w:szCs w:val="24"/>
        </w:rPr>
        <w:br/>
        <w:t xml:space="preserve">i gwarancji dla robót, dostaw lub usług objęty umową podwykonawczą będą odpowiadały warunkom przewidzianym w niniejszej umowie; Zamawiający może odstąpić od zgłoszenia odpowiednio zastrzeżenia i/lub sprzeciwu </w:t>
      </w:r>
      <w:r w:rsidRPr="0017159C">
        <w:rPr>
          <w:sz w:val="24"/>
          <w:szCs w:val="24"/>
        </w:rPr>
        <w:br/>
        <w:t xml:space="preserve">do umowy niespełniającej takiego wymogu, co nie będzie oznaczało, </w:t>
      </w:r>
      <w:r w:rsidRPr="0017159C">
        <w:rPr>
          <w:sz w:val="24"/>
          <w:szCs w:val="24"/>
        </w:rPr>
        <w:br/>
        <w:t>że względem Wykonawcy potwierdza lub akceptuje takie zmiany,</w:t>
      </w:r>
    </w:p>
    <w:p w14:paraId="3E2F7277" w14:textId="77777777" w:rsidR="005D2769" w:rsidRPr="0017159C" w:rsidRDefault="005D2769" w:rsidP="006058D8">
      <w:pPr>
        <w:numPr>
          <w:ilvl w:val="1"/>
          <w:numId w:val="9"/>
        </w:numPr>
        <w:contextualSpacing/>
        <w:jc w:val="both"/>
        <w:rPr>
          <w:sz w:val="24"/>
          <w:szCs w:val="24"/>
        </w:rPr>
      </w:pPr>
      <w:r w:rsidRPr="0017159C">
        <w:rPr>
          <w:sz w:val="24"/>
          <w:szCs w:val="24"/>
        </w:rPr>
        <w:t xml:space="preserve">umowa podwykonawcza zawierana będzie z podwykonawcą (dalszym podwykonawcą), co do którego Wykonawca zapewni Zamawiającego, że ten posiada (rozsądnie oczekiwane) doświadczenie wymagane dla należytego </w:t>
      </w:r>
      <w:r w:rsidRPr="0017159C">
        <w:rPr>
          <w:sz w:val="24"/>
          <w:szCs w:val="24"/>
        </w:rPr>
        <w:br/>
        <w:t>i terminowego wykonania powierzanych im robót, w razie takiej potrzeby przedkładając Zamawiającemu niezbędne referencje posiadane przez podwykonawcę (dalszego podwykonawcę),</w:t>
      </w:r>
    </w:p>
    <w:p w14:paraId="3D471E64" w14:textId="77777777" w:rsidR="005D2769" w:rsidRPr="0017159C" w:rsidRDefault="005D2769" w:rsidP="006058D8">
      <w:pPr>
        <w:numPr>
          <w:ilvl w:val="1"/>
          <w:numId w:val="9"/>
        </w:numPr>
        <w:contextualSpacing/>
        <w:jc w:val="both"/>
        <w:rPr>
          <w:sz w:val="24"/>
          <w:szCs w:val="24"/>
        </w:rPr>
      </w:pPr>
      <w:r w:rsidRPr="0017159C">
        <w:rPr>
          <w:sz w:val="24"/>
          <w:szCs w:val="24"/>
        </w:rPr>
        <w:t xml:space="preserve">umowa podwykonawcza nie będzie zawierać innych zapisów, które  w sposób niekorzystny dla Zamawiającego odbiegałyby od istotnych warunków niniejszej umowy,   stanowiąc o zagrożeniu dla należytego lub terminowego wykonania przedmiotu niniejszej umowy, </w:t>
      </w:r>
    </w:p>
    <w:p w14:paraId="6C65B007" w14:textId="77777777" w:rsidR="005D2769" w:rsidRPr="0017159C" w:rsidRDefault="005D2769" w:rsidP="006058D8">
      <w:pPr>
        <w:numPr>
          <w:ilvl w:val="1"/>
          <w:numId w:val="9"/>
        </w:numPr>
        <w:contextualSpacing/>
        <w:jc w:val="both"/>
        <w:rPr>
          <w:sz w:val="24"/>
          <w:szCs w:val="24"/>
        </w:rPr>
      </w:pPr>
      <w:r w:rsidRPr="0017159C">
        <w:rPr>
          <w:sz w:val="24"/>
          <w:szCs w:val="24"/>
        </w:rPr>
        <w:t xml:space="preserve">innych wymagań zastrzeżonych w niniejszej umowie pod  rygorem zgłoszenia zastrzeżeń lub sprzeciwu przez Zamawiającego lub wynikających </w:t>
      </w:r>
      <w:r w:rsidRPr="0017159C">
        <w:rPr>
          <w:sz w:val="24"/>
          <w:szCs w:val="24"/>
        </w:rPr>
        <w:br/>
        <w:t>z powszechnie obowiązujących przepisów prawa.</w:t>
      </w:r>
    </w:p>
    <w:p w14:paraId="141EE43F" w14:textId="77777777" w:rsidR="005D2769" w:rsidRPr="0017159C" w:rsidRDefault="005D2769" w:rsidP="006058D8">
      <w:pPr>
        <w:numPr>
          <w:ilvl w:val="0"/>
          <w:numId w:val="10"/>
        </w:numPr>
        <w:jc w:val="both"/>
        <w:rPr>
          <w:sz w:val="24"/>
          <w:szCs w:val="24"/>
        </w:rPr>
      </w:pPr>
      <w:r w:rsidRPr="0017159C">
        <w:rPr>
          <w:sz w:val="24"/>
          <w:szCs w:val="24"/>
        </w:rPr>
        <w:t>Konieczność wielokrotnego dokonywania bezpośredniej zapłaty podwykonawcy lub dalszemu podwykonawcy, o których mowa w ust. 2, lub konieczność dokonania bezpośrednich zapłat na sumę większą niż 5% wartości niniejszej umowy stanowi podstawę do odstąpienia od umowy przez Zamawiającego z przyczyn obciążających Wykonawcę.</w:t>
      </w:r>
    </w:p>
    <w:p w14:paraId="0027075A" w14:textId="77777777" w:rsidR="005D2769" w:rsidRPr="0017159C" w:rsidRDefault="005D2769" w:rsidP="006058D8">
      <w:pPr>
        <w:numPr>
          <w:ilvl w:val="0"/>
          <w:numId w:val="10"/>
        </w:numPr>
        <w:jc w:val="both"/>
        <w:rPr>
          <w:sz w:val="24"/>
          <w:szCs w:val="24"/>
        </w:rPr>
      </w:pPr>
      <w:r w:rsidRPr="0017159C">
        <w:rPr>
          <w:sz w:val="24"/>
          <w:szCs w:val="24"/>
        </w:rPr>
        <w:t xml:space="preserve">Powierzenie realizacji robót budowlanych podwykonawcom (dalszym podwykonawcom) z naruszeniem warunków zastrzeżonych w ust. 1, ust. 4 lub ust. 6 bądź powierzenie realizacji robót budowlanych podwykonawcom (dalszym podwykonawcom) </w:t>
      </w:r>
      <w:r w:rsidR="00C31956" w:rsidRPr="0017159C">
        <w:rPr>
          <w:sz w:val="24"/>
          <w:szCs w:val="24"/>
        </w:rPr>
        <w:br/>
      </w:r>
      <w:r w:rsidRPr="0017159C">
        <w:rPr>
          <w:sz w:val="24"/>
          <w:szCs w:val="24"/>
        </w:rPr>
        <w:t xml:space="preserve">na podstawie umów podwykonawczych, odnośnie których Zamawiający zgłosił sprzeciw, </w:t>
      </w:r>
      <w:r w:rsidRPr="0017159C">
        <w:rPr>
          <w:sz w:val="24"/>
          <w:szCs w:val="24"/>
        </w:rPr>
        <w:lastRenderedPageBreak/>
        <w:t xml:space="preserve">może stanowić podstawę do zażądania przez Zamawiającego od Wykonawcy usunięcia takiego podwykonawcy (dalszego podwykonawcy) z placu budowy. W przypadku, gdyby pomimo żądania Zamawiającego Wykonawca nie doprowadził do usunięcia takiego podwykonawcy (dalszego podwykonawcy) z placu budowy bądź gdyby sytuacja opisana w zdaniu pierwszym zdarzyła się co najmniej dwukrotnie bądź dotyczyła zakresu rzeczowego stanowiącego co najmniej 25 % wartości niniejszej umowy, Zamawiającego będzie uprawniony do tego, aby w terminie </w:t>
      </w:r>
      <w:r w:rsidR="00E64AD3">
        <w:rPr>
          <w:sz w:val="24"/>
          <w:szCs w:val="24"/>
        </w:rPr>
        <w:t>1</w:t>
      </w:r>
      <w:r w:rsidRPr="0017159C">
        <w:rPr>
          <w:sz w:val="24"/>
          <w:szCs w:val="24"/>
        </w:rPr>
        <w:t xml:space="preserve"> </w:t>
      </w:r>
      <w:r w:rsidR="00734F0D" w:rsidRPr="0017159C">
        <w:rPr>
          <w:sz w:val="24"/>
          <w:szCs w:val="24"/>
        </w:rPr>
        <w:t>miesiąc</w:t>
      </w:r>
      <w:r w:rsidR="00734F0D">
        <w:rPr>
          <w:sz w:val="24"/>
          <w:szCs w:val="24"/>
        </w:rPr>
        <w:t>a</w:t>
      </w:r>
      <w:r w:rsidR="00E64AD3" w:rsidRPr="0017159C">
        <w:rPr>
          <w:sz w:val="24"/>
          <w:szCs w:val="24"/>
        </w:rPr>
        <w:t xml:space="preserve"> </w:t>
      </w:r>
      <w:r w:rsidRPr="0017159C">
        <w:rPr>
          <w:sz w:val="24"/>
          <w:szCs w:val="24"/>
        </w:rPr>
        <w:t>od ujawnienia się takich okoliczności odstąpić od niniejszej umowy z przyczyn obciążających Wykonawcę.</w:t>
      </w:r>
    </w:p>
    <w:p w14:paraId="7451BF97" w14:textId="77777777" w:rsidR="006224B7" w:rsidRPr="0017159C" w:rsidRDefault="0098218A" w:rsidP="0017159C">
      <w:pPr>
        <w:pStyle w:val="Tekstpodstawowywcity3"/>
        <w:spacing w:line="240" w:lineRule="auto"/>
        <w:rPr>
          <w:rFonts w:ascii="Times New Roman" w:hAnsi="Times New Roman"/>
          <w:b/>
          <w:szCs w:val="24"/>
        </w:rPr>
      </w:pPr>
      <w:r w:rsidRPr="0017159C">
        <w:rPr>
          <w:rFonts w:ascii="Times New Roman" w:hAnsi="Times New Roman"/>
          <w:b/>
          <w:szCs w:val="24"/>
        </w:rPr>
        <w:t xml:space="preserve">                                                           </w:t>
      </w:r>
    </w:p>
    <w:p w14:paraId="7F2FF106" w14:textId="215DD4E1" w:rsidR="005D2769" w:rsidRPr="0017159C" w:rsidRDefault="005D2769" w:rsidP="0017159C">
      <w:pPr>
        <w:pStyle w:val="Tekstpodstawowywcity31"/>
        <w:spacing w:line="240" w:lineRule="auto"/>
        <w:jc w:val="center"/>
        <w:rPr>
          <w:rFonts w:ascii="Times New Roman" w:hAnsi="Times New Roman" w:cs="Times New Roman"/>
          <w:color w:val="000000"/>
          <w:szCs w:val="24"/>
        </w:rPr>
      </w:pPr>
      <w:r w:rsidRPr="0017159C">
        <w:rPr>
          <w:rFonts w:ascii="Times New Roman" w:hAnsi="Times New Roman" w:cs="Times New Roman"/>
          <w:b/>
          <w:szCs w:val="24"/>
        </w:rPr>
        <w:t>§</w:t>
      </w:r>
      <w:r w:rsidR="00EB6668">
        <w:rPr>
          <w:rFonts w:ascii="Times New Roman" w:hAnsi="Times New Roman" w:cs="Times New Roman"/>
          <w:b/>
          <w:szCs w:val="24"/>
        </w:rPr>
        <w:t>8</w:t>
      </w:r>
    </w:p>
    <w:p w14:paraId="12DF219A" w14:textId="2DFB7A49" w:rsidR="00B56A11" w:rsidRDefault="00B56A11" w:rsidP="00B56A11">
      <w:pPr>
        <w:pStyle w:val="Akapitzlist"/>
        <w:numPr>
          <w:ilvl w:val="0"/>
          <w:numId w:val="11"/>
        </w:numPr>
        <w:suppressAutoHyphens/>
        <w:jc w:val="both"/>
        <w:rPr>
          <w:sz w:val="24"/>
          <w:szCs w:val="24"/>
        </w:rPr>
      </w:pPr>
      <w:r w:rsidRPr="00B56A11">
        <w:rPr>
          <w:sz w:val="24"/>
          <w:szCs w:val="24"/>
        </w:rPr>
        <w:t>Wykonawca udziela gwarancji</w:t>
      </w:r>
      <w:r>
        <w:rPr>
          <w:sz w:val="24"/>
          <w:szCs w:val="24"/>
        </w:rPr>
        <w:t xml:space="preserve"> i rękojmi</w:t>
      </w:r>
      <w:r w:rsidRPr="00B56A11">
        <w:rPr>
          <w:sz w:val="24"/>
          <w:szCs w:val="24"/>
        </w:rPr>
        <w:t xml:space="preserve"> </w:t>
      </w:r>
      <w:r>
        <w:rPr>
          <w:sz w:val="24"/>
          <w:szCs w:val="24"/>
        </w:rPr>
        <w:t xml:space="preserve">na opracowaną dokumentację </w:t>
      </w:r>
      <w:r w:rsidRPr="00B56A11">
        <w:rPr>
          <w:sz w:val="24"/>
          <w:szCs w:val="24"/>
        </w:rPr>
        <w:t>od daty odbioru</w:t>
      </w:r>
      <w:r>
        <w:rPr>
          <w:sz w:val="24"/>
          <w:szCs w:val="24"/>
        </w:rPr>
        <w:t xml:space="preserve"> końcowego</w:t>
      </w:r>
      <w:r w:rsidRPr="00B56A11">
        <w:rPr>
          <w:sz w:val="24"/>
          <w:szCs w:val="24"/>
        </w:rPr>
        <w:t xml:space="preserve"> przedmiotu odbioru do upływu okresu rękojmi</w:t>
      </w:r>
      <w:r>
        <w:rPr>
          <w:sz w:val="24"/>
          <w:szCs w:val="24"/>
        </w:rPr>
        <w:t xml:space="preserve"> </w:t>
      </w:r>
      <w:r w:rsidRPr="00B56A11">
        <w:rPr>
          <w:sz w:val="24"/>
          <w:szCs w:val="24"/>
        </w:rPr>
        <w:t xml:space="preserve">na </w:t>
      </w:r>
      <w:r>
        <w:rPr>
          <w:sz w:val="24"/>
          <w:szCs w:val="24"/>
        </w:rPr>
        <w:t xml:space="preserve">montaż instalacji </w:t>
      </w:r>
      <w:r w:rsidRPr="00E721FA">
        <w:rPr>
          <w:i/>
          <w:iCs/>
          <w:sz w:val="24"/>
          <w:szCs w:val="24"/>
        </w:rPr>
        <w:t>fotowoltaicznej</w:t>
      </w:r>
      <w:r w:rsidR="00E721FA" w:rsidRPr="00E721FA">
        <w:rPr>
          <w:i/>
          <w:iCs/>
          <w:sz w:val="24"/>
          <w:szCs w:val="24"/>
        </w:rPr>
        <w:t>/</w:t>
      </w:r>
      <w:r w:rsidRPr="00E721FA">
        <w:rPr>
          <w:i/>
          <w:iCs/>
          <w:sz w:val="24"/>
          <w:szCs w:val="24"/>
        </w:rPr>
        <w:t>pompy ciepła</w:t>
      </w:r>
      <w:r>
        <w:rPr>
          <w:sz w:val="24"/>
          <w:szCs w:val="24"/>
        </w:rPr>
        <w:t>.</w:t>
      </w:r>
    </w:p>
    <w:p w14:paraId="59D9E5F2" w14:textId="77777777" w:rsidR="00DB2026" w:rsidRDefault="00DB2026" w:rsidP="00B56A11">
      <w:pPr>
        <w:pStyle w:val="Akapitzlist"/>
        <w:numPr>
          <w:ilvl w:val="0"/>
          <w:numId w:val="11"/>
        </w:numPr>
        <w:suppressAutoHyphens/>
        <w:jc w:val="both"/>
        <w:rPr>
          <w:sz w:val="24"/>
          <w:szCs w:val="24"/>
        </w:rPr>
      </w:pPr>
    </w:p>
    <w:p w14:paraId="3E047EAF" w14:textId="01820B09" w:rsidR="00E721FA" w:rsidRPr="00E721FA" w:rsidRDefault="00E721FA" w:rsidP="00E721FA">
      <w:pPr>
        <w:pStyle w:val="Akapitzlist"/>
        <w:suppressAutoHyphens/>
        <w:jc w:val="both"/>
        <w:rPr>
          <w:i/>
          <w:iCs/>
          <w:sz w:val="24"/>
          <w:szCs w:val="24"/>
          <w:u w:val="single"/>
        </w:rPr>
      </w:pPr>
      <w:r w:rsidRPr="00E721FA">
        <w:rPr>
          <w:i/>
          <w:iCs/>
          <w:sz w:val="24"/>
          <w:szCs w:val="24"/>
          <w:u w:val="single"/>
        </w:rPr>
        <w:t>Dla części I:</w:t>
      </w:r>
    </w:p>
    <w:p w14:paraId="654BD38A" w14:textId="7D800A5E" w:rsidR="00DB2026" w:rsidRPr="00DB2026" w:rsidRDefault="00DB2026" w:rsidP="00DB2026">
      <w:pPr>
        <w:pStyle w:val="Akapitzlist"/>
        <w:suppressAutoHyphens/>
        <w:jc w:val="both"/>
        <w:rPr>
          <w:i/>
          <w:iCs/>
          <w:sz w:val="24"/>
          <w:szCs w:val="24"/>
        </w:rPr>
      </w:pPr>
      <w:bookmarkStart w:id="5" w:name="_Hlk138060598"/>
      <w:r w:rsidRPr="00DB2026">
        <w:rPr>
          <w:i/>
          <w:iCs/>
          <w:sz w:val="24"/>
          <w:szCs w:val="24"/>
        </w:rPr>
        <w:t>•</w:t>
      </w:r>
      <w:r w:rsidRPr="00DB2026">
        <w:rPr>
          <w:i/>
          <w:iCs/>
          <w:sz w:val="24"/>
          <w:szCs w:val="24"/>
        </w:rPr>
        <w:tab/>
        <w:t xml:space="preserve">Wykonawca </w:t>
      </w:r>
      <w:r>
        <w:rPr>
          <w:i/>
          <w:iCs/>
          <w:sz w:val="24"/>
          <w:szCs w:val="24"/>
        </w:rPr>
        <w:t>udziela …………………..</w:t>
      </w:r>
      <w:r w:rsidRPr="00DB2026">
        <w:rPr>
          <w:i/>
          <w:iCs/>
          <w:sz w:val="24"/>
          <w:szCs w:val="24"/>
        </w:rPr>
        <w:t xml:space="preserve"> letniej gwarancji na wykonane prace</w:t>
      </w:r>
      <w:r w:rsidRPr="00DB2026">
        <w:t xml:space="preserve"> </w:t>
      </w:r>
      <w:r w:rsidRPr="00DB2026">
        <w:rPr>
          <w:i/>
          <w:iCs/>
          <w:sz w:val="24"/>
          <w:szCs w:val="24"/>
        </w:rPr>
        <w:t>licząc od daty odbioru końcowego przedmiotu umowy. Wykonawca udziela rękojmi na wykonany przedmiot umowy w liczbie miesięcy równej liczbie miesięcy gwarancji jakości wynikającej z oferty Wykonawcy, licząc od daty odbioru końcowego przedmiotu umowy</w:t>
      </w:r>
      <w:r>
        <w:rPr>
          <w:i/>
          <w:iCs/>
          <w:sz w:val="24"/>
          <w:szCs w:val="24"/>
        </w:rPr>
        <w:t>.</w:t>
      </w:r>
    </w:p>
    <w:p w14:paraId="5E880E5D" w14:textId="2235377E" w:rsidR="00DB2026" w:rsidRDefault="00DB2026" w:rsidP="00DB2026">
      <w:pPr>
        <w:pStyle w:val="Akapitzlist"/>
        <w:suppressAutoHyphens/>
        <w:jc w:val="both"/>
        <w:rPr>
          <w:i/>
          <w:iCs/>
          <w:sz w:val="24"/>
          <w:szCs w:val="24"/>
        </w:rPr>
      </w:pPr>
      <w:r w:rsidRPr="00DB2026">
        <w:rPr>
          <w:i/>
          <w:iCs/>
          <w:sz w:val="24"/>
          <w:szCs w:val="24"/>
        </w:rPr>
        <w:t>•</w:t>
      </w:r>
      <w:r w:rsidRPr="00DB2026">
        <w:rPr>
          <w:i/>
          <w:iCs/>
          <w:sz w:val="24"/>
          <w:szCs w:val="24"/>
        </w:rPr>
        <w:tab/>
        <w:t xml:space="preserve">Wszystkie elementy Instalacji są objęte gwarancją jakości udzielaną przez producenta. Inwerter solarny obejmuje </w:t>
      </w:r>
      <w:r>
        <w:rPr>
          <w:i/>
          <w:iCs/>
          <w:sz w:val="24"/>
          <w:szCs w:val="24"/>
        </w:rPr>
        <w:t>…….</w:t>
      </w:r>
      <w:r w:rsidRPr="00DB2026">
        <w:rPr>
          <w:i/>
          <w:iCs/>
          <w:sz w:val="24"/>
          <w:szCs w:val="24"/>
        </w:rPr>
        <w:t xml:space="preserve">-letnią gwarancję, panele fotowoltaiczne obejmują </w:t>
      </w:r>
      <w:r>
        <w:rPr>
          <w:i/>
          <w:iCs/>
          <w:sz w:val="24"/>
          <w:szCs w:val="24"/>
        </w:rPr>
        <w:t>……</w:t>
      </w:r>
      <w:r w:rsidRPr="00DB2026">
        <w:rPr>
          <w:i/>
          <w:iCs/>
          <w:sz w:val="24"/>
          <w:szCs w:val="24"/>
        </w:rPr>
        <w:t xml:space="preserve">-letnią gwarancję na wady ukryte oraz </w:t>
      </w:r>
      <w:r>
        <w:rPr>
          <w:i/>
          <w:iCs/>
          <w:sz w:val="24"/>
          <w:szCs w:val="24"/>
        </w:rPr>
        <w:t>……</w:t>
      </w:r>
      <w:r w:rsidRPr="00DB2026">
        <w:rPr>
          <w:i/>
          <w:iCs/>
          <w:sz w:val="24"/>
          <w:szCs w:val="24"/>
        </w:rPr>
        <w:t xml:space="preserve">-letnią gwarancję na uzysk energetyczny, nie niższy niż </w:t>
      </w:r>
      <w:r>
        <w:rPr>
          <w:i/>
          <w:iCs/>
          <w:sz w:val="24"/>
          <w:szCs w:val="24"/>
        </w:rPr>
        <w:t>…</w:t>
      </w:r>
      <w:r w:rsidRPr="00DB2026">
        <w:rPr>
          <w:i/>
          <w:iCs/>
          <w:sz w:val="24"/>
          <w:szCs w:val="24"/>
        </w:rPr>
        <w:t xml:space="preserve"> % mocy nominalnej paneli, podkonstrukcja obejmuje </w:t>
      </w:r>
      <w:r>
        <w:rPr>
          <w:i/>
          <w:iCs/>
          <w:sz w:val="24"/>
          <w:szCs w:val="24"/>
        </w:rPr>
        <w:t>…</w:t>
      </w:r>
      <w:r w:rsidRPr="00DB2026">
        <w:rPr>
          <w:i/>
          <w:iCs/>
          <w:sz w:val="24"/>
          <w:szCs w:val="24"/>
        </w:rPr>
        <w:t>-letnią gwarancję</w:t>
      </w:r>
      <w:r>
        <w:rPr>
          <w:i/>
          <w:iCs/>
          <w:sz w:val="24"/>
          <w:szCs w:val="24"/>
        </w:rPr>
        <w:t>.</w:t>
      </w:r>
    </w:p>
    <w:p w14:paraId="05021AC7" w14:textId="1EE153EC" w:rsidR="00DB2026" w:rsidRDefault="00DB2026" w:rsidP="00DB2026">
      <w:pPr>
        <w:pStyle w:val="Akapitzlist"/>
        <w:suppressAutoHyphens/>
        <w:jc w:val="both"/>
        <w:rPr>
          <w:i/>
          <w:iCs/>
          <w:sz w:val="24"/>
          <w:szCs w:val="24"/>
        </w:rPr>
      </w:pPr>
      <w:r w:rsidRPr="00DB2026">
        <w:rPr>
          <w:i/>
          <w:iCs/>
          <w:sz w:val="24"/>
          <w:szCs w:val="24"/>
        </w:rPr>
        <w:t>•</w:t>
      </w:r>
      <w:r w:rsidRPr="00DB2026">
        <w:rPr>
          <w:i/>
          <w:iCs/>
          <w:sz w:val="24"/>
          <w:szCs w:val="24"/>
        </w:rPr>
        <w:tab/>
      </w:r>
      <w:bookmarkStart w:id="6" w:name="_Hlk138400636"/>
      <w:r w:rsidRPr="00DB2026">
        <w:rPr>
          <w:i/>
          <w:iCs/>
          <w:sz w:val="24"/>
          <w:szCs w:val="24"/>
        </w:rPr>
        <w:t>Przez wadę rozumie się również nieosiągnięcie parametrów wskazanych w załącznik Nr 4 do SWZ</w:t>
      </w:r>
      <w:bookmarkEnd w:id="6"/>
    </w:p>
    <w:p w14:paraId="1CC00E84" w14:textId="55E21D3A" w:rsidR="00E721FA" w:rsidRDefault="00DB2026" w:rsidP="00DB2026">
      <w:pPr>
        <w:pStyle w:val="Akapitzlist"/>
        <w:suppressAutoHyphens/>
        <w:jc w:val="both"/>
        <w:rPr>
          <w:i/>
          <w:iCs/>
          <w:sz w:val="24"/>
          <w:szCs w:val="24"/>
        </w:rPr>
      </w:pPr>
      <w:r w:rsidRPr="00DB2026">
        <w:rPr>
          <w:i/>
          <w:iCs/>
          <w:sz w:val="24"/>
          <w:szCs w:val="24"/>
        </w:rPr>
        <w:t xml:space="preserve">   </w:t>
      </w:r>
    </w:p>
    <w:p w14:paraId="2D864390" w14:textId="57EEA0D7" w:rsidR="00E721FA" w:rsidRPr="00E721FA" w:rsidRDefault="00E721FA" w:rsidP="00E721FA">
      <w:pPr>
        <w:pStyle w:val="Akapitzlist"/>
        <w:suppressAutoHyphens/>
        <w:jc w:val="both"/>
        <w:rPr>
          <w:i/>
          <w:iCs/>
          <w:sz w:val="24"/>
          <w:szCs w:val="24"/>
          <w:u w:val="single"/>
        </w:rPr>
      </w:pPr>
      <w:r w:rsidRPr="00E721FA">
        <w:rPr>
          <w:i/>
          <w:iCs/>
          <w:sz w:val="24"/>
          <w:szCs w:val="24"/>
          <w:u w:val="single"/>
        </w:rPr>
        <w:t>Dla części II:</w:t>
      </w:r>
    </w:p>
    <w:bookmarkEnd w:id="5"/>
    <w:p w14:paraId="44297ADE" w14:textId="348DE7AD" w:rsidR="00B56A11" w:rsidRPr="00E721FA" w:rsidRDefault="00B56A11" w:rsidP="00DB2026">
      <w:pPr>
        <w:pStyle w:val="Akapitzlist"/>
        <w:numPr>
          <w:ilvl w:val="0"/>
          <w:numId w:val="36"/>
        </w:numPr>
        <w:suppressAutoHyphens/>
        <w:jc w:val="both"/>
        <w:rPr>
          <w:i/>
          <w:iCs/>
          <w:sz w:val="24"/>
          <w:szCs w:val="24"/>
        </w:rPr>
      </w:pPr>
      <w:r w:rsidRPr="00E721FA">
        <w:rPr>
          <w:i/>
          <w:iCs/>
          <w:sz w:val="24"/>
          <w:szCs w:val="24"/>
        </w:rPr>
        <w:t xml:space="preserve">Wykonawca udziela gwarancji jakości na okres ....... miesięcy </w:t>
      </w:r>
      <w:bookmarkStart w:id="7" w:name="_Hlk138400300"/>
      <w:r w:rsidRPr="00E721FA">
        <w:rPr>
          <w:i/>
          <w:iCs/>
          <w:sz w:val="24"/>
          <w:szCs w:val="24"/>
        </w:rPr>
        <w:t>licząc od daty odbioru końcowego przedmiotu umowy</w:t>
      </w:r>
      <w:bookmarkEnd w:id="7"/>
      <w:r w:rsidRPr="00E721FA">
        <w:rPr>
          <w:i/>
          <w:iCs/>
          <w:sz w:val="24"/>
          <w:szCs w:val="24"/>
        </w:rPr>
        <w:t xml:space="preserve"> na wykonany przedmiot umowy w zakresie pompy ciepła.</w:t>
      </w:r>
    </w:p>
    <w:p w14:paraId="065B7CA1" w14:textId="21EB04B7" w:rsidR="00B56A11" w:rsidRDefault="00DB2026" w:rsidP="00DB2026">
      <w:pPr>
        <w:pStyle w:val="Akapitzlist"/>
        <w:numPr>
          <w:ilvl w:val="0"/>
          <w:numId w:val="36"/>
        </w:numPr>
        <w:suppressAutoHyphens/>
        <w:jc w:val="both"/>
        <w:rPr>
          <w:i/>
          <w:iCs/>
          <w:sz w:val="24"/>
          <w:szCs w:val="24"/>
        </w:rPr>
      </w:pPr>
      <w:bookmarkStart w:id="8" w:name="_Hlk138400332"/>
      <w:r>
        <w:rPr>
          <w:i/>
          <w:iCs/>
          <w:sz w:val="24"/>
          <w:szCs w:val="24"/>
        </w:rPr>
        <w:t xml:space="preserve"> </w:t>
      </w:r>
      <w:r w:rsidR="00B56A11" w:rsidRPr="00E721FA">
        <w:rPr>
          <w:i/>
          <w:iCs/>
          <w:sz w:val="24"/>
          <w:szCs w:val="24"/>
        </w:rPr>
        <w:t>Wykonawca udziela rękojmi na wykonany przedmiot umowy w zakresie pompy ciepła w liczbie miesięcy równej liczbie miesięcy gwarancji jakości wynikającej z oferty Wykonawcy, licząc od daty odbioru końcowego przedmiotu umowy</w:t>
      </w:r>
      <w:bookmarkEnd w:id="8"/>
      <w:r w:rsidR="00E721FA">
        <w:rPr>
          <w:rStyle w:val="Odwoanieprzypisudolnego"/>
          <w:i/>
          <w:iCs/>
          <w:sz w:val="24"/>
          <w:szCs w:val="24"/>
        </w:rPr>
        <w:footnoteReference w:id="12"/>
      </w:r>
      <w:r w:rsidR="00B56A11" w:rsidRPr="00E721FA">
        <w:rPr>
          <w:i/>
          <w:iCs/>
          <w:sz w:val="24"/>
          <w:szCs w:val="24"/>
        </w:rPr>
        <w:t>.</w:t>
      </w:r>
    </w:p>
    <w:p w14:paraId="2718B3F5" w14:textId="5DA427C8" w:rsidR="00DB2026" w:rsidRDefault="00DB2026" w:rsidP="00DB2026">
      <w:pPr>
        <w:pStyle w:val="Akapitzlist"/>
        <w:numPr>
          <w:ilvl w:val="0"/>
          <w:numId w:val="36"/>
        </w:numPr>
        <w:suppressAutoHyphens/>
        <w:jc w:val="both"/>
        <w:rPr>
          <w:i/>
          <w:iCs/>
          <w:sz w:val="24"/>
          <w:szCs w:val="24"/>
        </w:rPr>
      </w:pPr>
      <w:r w:rsidRPr="00DB2026">
        <w:rPr>
          <w:i/>
          <w:iCs/>
          <w:sz w:val="24"/>
          <w:szCs w:val="24"/>
        </w:rPr>
        <w:t>Przez wadę rozumie się również nieosiągnięcie parametrów wskazanych w załącznik Nr 4 do SWZ</w:t>
      </w:r>
      <w:r>
        <w:rPr>
          <w:i/>
          <w:iCs/>
          <w:sz w:val="24"/>
          <w:szCs w:val="24"/>
        </w:rPr>
        <w:t>.</w:t>
      </w:r>
    </w:p>
    <w:p w14:paraId="1F14EC9A" w14:textId="77777777" w:rsidR="00DB2026" w:rsidRPr="00DB2026" w:rsidRDefault="00DB2026" w:rsidP="00DB2026">
      <w:pPr>
        <w:suppressAutoHyphens/>
        <w:jc w:val="both"/>
        <w:rPr>
          <w:i/>
          <w:iCs/>
          <w:sz w:val="24"/>
          <w:szCs w:val="24"/>
        </w:rPr>
      </w:pPr>
    </w:p>
    <w:p w14:paraId="561F55C7" w14:textId="4D0A343B" w:rsidR="00B56A11" w:rsidRDefault="00B56A11" w:rsidP="00E721FA">
      <w:pPr>
        <w:pStyle w:val="Akapitzlist"/>
        <w:numPr>
          <w:ilvl w:val="0"/>
          <w:numId w:val="9"/>
        </w:numPr>
        <w:suppressAutoHyphens/>
        <w:jc w:val="both"/>
        <w:rPr>
          <w:sz w:val="24"/>
          <w:szCs w:val="24"/>
        </w:rPr>
      </w:pPr>
      <w:r w:rsidRPr="00B56A11">
        <w:rPr>
          <w:sz w:val="24"/>
          <w:szCs w:val="24"/>
        </w:rPr>
        <w:t>Zamawiający może realizować uprawnienia z tytułu rękojmi niezależnie od uprawnień z tytułu gwarancji.</w:t>
      </w:r>
    </w:p>
    <w:p w14:paraId="7EE7D596" w14:textId="5397AECD" w:rsidR="006E009B" w:rsidRPr="006E009B" w:rsidRDefault="006E009B" w:rsidP="006E009B">
      <w:pPr>
        <w:pStyle w:val="Akapitzlist"/>
        <w:numPr>
          <w:ilvl w:val="0"/>
          <w:numId w:val="9"/>
        </w:numPr>
        <w:suppressAutoHyphens/>
        <w:jc w:val="both"/>
        <w:rPr>
          <w:sz w:val="24"/>
          <w:szCs w:val="24"/>
        </w:rPr>
      </w:pPr>
      <w:r w:rsidRPr="006E009B">
        <w:rPr>
          <w:sz w:val="24"/>
          <w:szCs w:val="24"/>
        </w:rPr>
        <w:t xml:space="preserve">W trakcie odbioru instalacji Wykonawca wraz z dokumentacją powykonawczą, przekaże </w:t>
      </w:r>
      <w:r>
        <w:rPr>
          <w:sz w:val="24"/>
          <w:szCs w:val="24"/>
        </w:rPr>
        <w:t>Zamawiającemu</w:t>
      </w:r>
      <w:r w:rsidRPr="006E009B">
        <w:rPr>
          <w:sz w:val="24"/>
          <w:szCs w:val="24"/>
        </w:rPr>
        <w:t xml:space="preserve"> karty gwarancyjne</w:t>
      </w:r>
      <w:r w:rsidRPr="006E009B">
        <w:rPr>
          <w:i/>
          <w:iCs/>
          <w:sz w:val="24"/>
          <w:szCs w:val="24"/>
        </w:rPr>
        <w:t xml:space="preserve"> paneli fotowoltaicznych, inwertera, podkonstrukcji, pompy ciepła</w:t>
      </w:r>
      <w:r>
        <w:rPr>
          <w:rStyle w:val="Odwoanieprzypisudolnego"/>
          <w:sz w:val="24"/>
          <w:szCs w:val="24"/>
        </w:rPr>
        <w:footnoteReference w:id="13"/>
      </w:r>
      <w:r>
        <w:rPr>
          <w:sz w:val="24"/>
          <w:szCs w:val="24"/>
        </w:rPr>
        <w:t xml:space="preserve"> </w:t>
      </w:r>
      <w:r w:rsidRPr="006E009B">
        <w:rPr>
          <w:sz w:val="24"/>
          <w:szCs w:val="24"/>
        </w:rPr>
        <w:t>wystawione przez ich producentów</w:t>
      </w:r>
      <w:r w:rsidR="00DB2026">
        <w:rPr>
          <w:sz w:val="24"/>
          <w:szCs w:val="24"/>
        </w:rPr>
        <w:t>.</w:t>
      </w:r>
      <w:r w:rsidRPr="006E009B">
        <w:rPr>
          <w:sz w:val="24"/>
          <w:szCs w:val="24"/>
        </w:rPr>
        <w:t xml:space="preserve"> </w:t>
      </w:r>
    </w:p>
    <w:p w14:paraId="0644E5C3" w14:textId="786A7BEF" w:rsidR="006E009B" w:rsidRPr="00B56A11" w:rsidRDefault="006E009B" w:rsidP="006E009B">
      <w:pPr>
        <w:pStyle w:val="Akapitzlist"/>
        <w:numPr>
          <w:ilvl w:val="0"/>
          <w:numId w:val="9"/>
        </w:numPr>
        <w:suppressAutoHyphens/>
        <w:jc w:val="both"/>
        <w:rPr>
          <w:sz w:val="24"/>
          <w:szCs w:val="24"/>
        </w:rPr>
      </w:pPr>
      <w:r w:rsidRPr="006E009B">
        <w:rPr>
          <w:sz w:val="24"/>
          <w:szCs w:val="24"/>
        </w:rPr>
        <w:t xml:space="preserve">Zasady eksploatacji i konserwacji instalacji będącej przedmiotem gwarancji zostaną określone w opracowanej przez Wykonawcę i dostarczonej </w:t>
      </w:r>
      <w:r>
        <w:rPr>
          <w:sz w:val="24"/>
          <w:szCs w:val="24"/>
        </w:rPr>
        <w:t xml:space="preserve">Zamawiającemu </w:t>
      </w:r>
      <w:r w:rsidRPr="006E009B">
        <w:rPr>
          <w:sz w:val="24"/>
          <w:szCs w:val="24"/>
        </w:rPr>
        <w:t xml:space="preserve">instrukcji użytkowania i eksploatacji instalacji. Zasady te w szczególności nie mogą różnić się od zasad określonych przez producentów urządzeń i materiałów wchodzących w skład </w:t>
      </w:r>
      <w:r w:rsidRPr="006E009B">
        <w:rPr>
          <w:sz w:val="24"/>
          <w:szCs w:val="24"/>
        </w:rPr>
        <w:lastRenderedPageBreak/>
        <w:t>instalacji. W skład instrukcji użytkowania i eksploatacji instalacji wchodzić będzie wykaz urządzeń zamontowanych w ramach wykonanej instalacji</w:t>
      </w:r>
      <w:r>
        <w:rPr>
          <w:sz w:val="24"/>
          <w:szCs w:val="24"/>
        </w:rPr>
        <w:t>.</w:t>
      </w:r>
    </w:p>
    <w:p w14:paraId="5D53E99A" w14:textId="77777777" w:rsidR="003B350F" w:rsidRDefault="00B56A11" w:rsidP="00E721FA">
      <w:pPr>
        <w:pStyle w:val="Akapitzlist"/>
        <w:numPr>
          <w:ilvl w:val="0"/>
          <w:numId w:val="9"/>
        </w:numPr>
        <w:suppressAutoHyphens/>
        <w:jc w:val="both"/>
        <w:rPr>
          <w:sz w:val="24"/>
          <w:szCs w:val="24"/>
        </w:rPr>
      </w:pPr>
      <w:r>
        <w:rPr>
          <w:sz w:val="24"/>
          <w:szCs w:val="24"/>
        </w:rPr>
        <w:t>Minimalne okresy gwarancji udzielonej przez producenta na poszczególne elementy instalacji będących przedmiotem umowy określa OPZ.</w:t>
      </w:r>
    </w:p>
    <w:p w14:paraId="6E9C737E" w14:textId="2F83FD6A" w:rsidR="00DB2026" w:rsidRPr="00DB2026" w:rsidRDefault="00DB2026" w:rsidP="00DB2026">
      <w:pPr>
        <w:pStyle w:val="Akapitzlist"/>
        <w:numPr>
          <w:ilvl w:val="0"/>
          <w:numId w:val="9"/>
        </w:numPr>
        <w:jc w:val="both"/>
        <w:rPr>
          <w:sz w:val="24"/>
          <w:szCs w:val="24"/>
        </w:rPr>
      </w:pPr>
      <w:r w:rsidRPr="00DB2026">
        <w:rPr>
          <w:sz w:val="24"/>
          <w:szCs w:val="24"/>
        </w:rPr>
        <w:t>W okresie gwarancji i rękojmi Wykonawca jest zobowiązany do naprawienia wszelkich wad i usterek elementów instalacji oraz szkód, które powstały w wyniku użytkowania uszkodzonych urządzeń lub materiałów oraz wadliwie wykonanych prac, niezwłocznie, jednak nie później niż w ciągu 48 godzin po zawiadomieniu i wydaniu polecenia przez Zamawiającego</w:t>
      </w:r>
      <w:r>
        <w:rPr>
          <w:sz w:val="24"/>
          <w:szCs w:val="24"/>
        </w:rPr>
        <w:t>.</w:t>
      </w:r>
      <w:r w:rsidRPr="00DB2026">
        <w:rPr>
          <w:sz w:val="24"/>
          <w:szCs w:val="24"/>
        </w:rPr>
        <w:t xml:space="preserve"> </w:t>
      </w:r>
    </w:p>
    <w:p w14:paraId="37BE89E4" w14:textId="77777777" w:rsidR="00680549" w:rsidRPr="00680549" w:rsidRDefault="00680549" w:rsidP="00680549">
      <w:pPr>
        <w:pStyle w:val="Akapitzlist"/>
        <w:numPr>
          <w:ilvl w:val="0"/>
          <w:numId w:val="9"/>
        </w:numPr>
        <w:suppressAutoHyphens/>
        <w:jc w:val="both"/>
        <w:rPr>
          <w:sz w:val="24"/>
          <w:szCs w:val="24"/>
        </w:rPr>
      </w:pPr>
      <w:r w:rsidRPr="00680549">
        <w:rPr>
          <w:sz w:val="24"/>
          <w:szCs w:val="24"/>
        </w:rPr>
        <w:t>Zgłoszenie wad, usterek lub szkód dokonywane będzie przez Zamawiającego niezwłocznie mailem na adres …….@......</w:t>
      </w:r>
    </w:p>
    <w:p w14:paraId="23BCB105" w14:textId="77777777" w:rsidR="00680549" w:rsidRPr="00680549" w:rsidRDefault="00680549" w:rsidP="00680549">
      <w:pPr>
        <w:pStyle w:val="Akapitzlist"/>
        <w:numPr>
          <w:ilvl w:val="0"/>
          <w:numId w:val="9"/>
        </w:numPr>
        <w:suppressAutoHyphens/>
        <w:jc w:val="both"/>
        <w:rPr>
          <w:sz w:val="24"/>
          <w:szCs w:val="24"/>
        </w:rPr>
      </w:pPr>
      <w:r w:rsidRPr="00680549">
        <w:rPr>
          <w:sz w:val="24"/>
          <w:szCs w:val="24"/>
        </w:rPr>
        <w:t>Wszelkie koszty związane z wykonywaniem prac w okresie gwarancji i rękojmi ponosi Wykonawca</w:t>
      </w:r>
    </w:p>
    <w:p w14:paraId="1E4FE858" w14:textId="77777777" w:rsidR="003B350F" w:rsidRDefault="003B350F" w:rsidP="00E721FA">
      <w:pPr>
        <w:pStyle w:val="Akapitzlist"/>
        <w:numPr>
          <w:ilvl w:val="0"/>
          <w:numId w:val="9"/>
        </w:numPr>
        <w:suppressAutoHyphens/>
        <w:jc w:val="both"/>
        <w:rPr>
          <w:sz w:val="24"/>
          <w:szCs w:val="24"/>
        </w:rPr>
      </w:pPr>
      <w:r w:rsidRPr="003B350F">
        <w:rPr>
          <w:sz w:val="24"/>
          <w:szCs w:val="24"/>
        </w:rPr>
        <w:t xml:space="preserve">W szczególnych przypadkach, gdy wada nie może zostać usunięta w terminach wskazanych w powyższych punktach niniejszego paragrafu z przyczyn niezależnych </w:t>
      </w:r>
      <w:r w:rsidRPr="003B350F">
        <w:rPr>
          <w:sz w:val="24"/>
          <w:szCs w:val="24"/>
        </w:rPr>
        <w:br/>
        <w:t xml:space="preserve">od Wykonawcy, Wykonawca zobowiązany jest do jej usunięcia w terminie technologicznie możliwie najkrótszym, ustalonym przez Strony w formie pisemnej. </w:t>
      </w:r>
    </w:p>
    <w:p w14:paraId="2C327FE6" w14:textId="46E02891" w:rsidR="003B350F" w:rsidRPr="003B350F" w:rsidRDefault="003B350F" w:rsidP="00E721FA">
      <w:pPr>
        <w:pStyle w:val="Akapitzlist"/>
        <w:numPr>
          <w:ilvl w:val="0"/>
          <w:numId w:val="9"/>
        </w:numPr>
        <w:suppressAutoHyphens/>
        <w:jc w:val="both"/>
        <w:rPr>
          <w:sz w:val="24"/>
          <w:szCs w:val="24"/>
        </w:rPr>
      </w:pPr>
      <w:r w:rsidRPr="003B350F">
        <w:rPr>
          <w:sz w:val="24"/>
          <w:szCs w:val="24"/>
        </w:rPr>
        <w:t xml:space="preserve">W przypadku nie przystąpienia do wykonania zobowiązań wynikających z udzielonej gwarancji czy rękojmi, bądź nie dokonania usunięcia wad w terminie, Zamawiający </w:t>
      </w:r>
      <w:r w:rsidRPr="003B350F">
        <w:rPr>
          <w:sz w:val="24"/>
          <w:szCs w:val="24"/>
        </w:rPr>
        <w:br/>
        <w:t>po uprzednim pisemnym wezwaniu Wykonawcy do ich usunięcia ze wskazaniem terminu, może zlecić usunięcie wad osobie trzeciej, na koszt i ryzyko Wykonawcy</w:t>
      </w:r>
      <w:r w:rsidR="00680549">
        <w:rPr>
          <w:sz w:val="24"/>
          <w:szCs w:val="24"/>
        </w:rPr>
        <w:t>, bez uzyskiwania zgody sądu</w:t>
      </w:r>
      <w:r w:rsidRPr="003B350F">
        <w:rPr>
          <w:sz w:val="24"/>
          <w:szCs w:val="24"/>
        </w:rPr>
        <w:t xml:space="preserve">. </w:t>
      </w:r>
      <w:r w:rsidRPr="003B350F">
        <w:rPr>
          <w:sz w:val="24"/>
          <w:szCs w:val="24"/>
        </w:rPr>
        <w:br/>
        <w:t xml:space="preserve">W przypadku określonym powyżej Wykonawca nie traci uprawnień wynikających </w:t>
      </w:r>
      <w:r w:rsidRPr="003B350F">
        <w:rPr>
          <w:sz w:val="24"/>
          <w:szCs w:val="24"/>
        </w:rPr>
        <w:br/>
        <w:t xml:space="preserve">z gwarancji i rękojmi. </w:t>
      </w:r>
    </w:p>
    <w:p w14:paraId="703C59EE" w14:textId="4D468552" w:rsidR="00B56A11" w:rsidRDefault="00B56A11" w:rsidP="00E721FA">
      <w:pPr>
        <w:pStyle w:val="Akapitzlist"/>
        <w:numPr>
          <w:ilvl w:val="0"/>
          <w:numId w:val="9"/>
        </w:numPr>
        <w:suppressAutoHyphens/>
        <w:jc w:val="both"/>
        <w:rPr>
          <w:sz w:val="24"/>
          <w:szCs w:val="24"/>
        </w:rPr>
      </w:pPr>
      <w:r w:rsidRPr="003B350F">
        <w:rPr>
          <w:sz w:val="24"/>
          <w:szCs w:val="24"/>
        </w:rPr>
        <w:t xml:space="preserve">Przed upływem okresu gwarancji na </w:t>
      </w:r>
      <w:r w:rsidR="003B350F">
        <w:rPr>
          <w:sz w:val="24"/>
          <w:szCs w:val="24"/>
        </w:rPr>
        <w:t xml:space="preserve">wykonaną </w:t>
      </w:r>
      <w:r w:rsidR="003B350F" w:rsidRPr="0069657E">
        <w:rPr>
          <w:i/>
          <w:iCs/>
          <w:sz w:val="24"/>
          <w:szCs w:val="24"/>
        </w:rPr>
        <w:t>instalację fotowoltaiczną</w:t>
      </w:r>
      <w:r w:rsidR="0069657E" w:rsidRPr="0069657E">
        <w:rPr>
          <w:i/>
          <w:iCs/>
          <w:sz w:val="24"/>
          <w:szCs w:val="24"/>
        </w:rPr>
        <w:t>/</w:t>
      </w:r>
      <w:r w:rsidR="003B350F" w:rsidRPr="0069657E">
        <w:rPr>
          <w:i/>
          <w:iCs/>
          <w:sz w:val="24"/>
          <w:szCs w:val="24"/>
        </w:rPr>
        <w:t>pompę ciepła</w:t>
      </w:r>
      <w:r w:rsidR="003B350F">
        <w:rPr>
          <w:sz w:val="24"/>
          <w:szCs w:val="24"/>
        </w:rPr>
        <w:t xml:space="preserve"> </w:t>
      </w:r>
      <w:r w:rsidR="0069657E">
        <w:rPr>
          <w:rStyle w:val="Odwoanieprzypisudolnego"/>
          <w:sz w:val="24"/>
          <w:szCs w:val="24"/>
        </w:rPr>
        <w:footnoteReference w:id="14"/>
      </w:r>
      <w:r w:rsidRPr="003B350F">
        <w:rPr>
          <w:sz w:val="24"/>
          <w:szCs w:val="24"/>
        </w:rPr>
        <w:t>Zamawiający z udziałem Wykonawcy dokona</w:t>
      </w:r>
      <w:r w:rsidR="003B350F">
        <w:rPr>
          <w:sz w:val="24"/>
          <w:szCs w:val="24"/>
        </w:rPr>
        <w:t xml:space="preserve"> </w:t>
      </w:r>
      <w:r w:rsidRPr="003B350F">
        <w:rPr>
          <w:sz w:val="24"/>
          <w:szCs w:val="24"/>
        </w:rPr>
        <w:t>odbioru pogwarancyjnego, w przypadku ujawnienia wad w przedmiocie umowy Wykonawca zobowiązany</w:t>
      </w:r>
      <w:r w:rsidR="003B350F">
        <w:rPr>
          <w:sz w:val="24"/>
          <w:szCs w:val="24"/>
        </w:rPr>
        <w:t xml:space="preserve"> </w:t>
      </w:r>
      <w:r w:rsidRPr="003B350F">
        <w:rPr>
          <w:sz w:val="24"/>
          <w:szCs w:val="24"/>
        </w:rPr>
        <w:t>jest je usunąć w ramach gwarancji w terminie 14 dni od ich zgłoszenia Wykonawcy, a okres gwarancji</w:t>
      </w:r>
      <w:r w:rsidR="003B350F">
        <w:rPr>
          <w:sz w:val="24"/>
          <w:szCs w:val="24"/>
        </w:rPr>
        <w:t xml:space="preserve"> </w:t>
      </w:r>
      <w:r w:rsidRPr="003B350F">
        <w:rPr>
          <w:sz w:val="24"/>
          <w:szCs w:val="24"/>
        </w:rPr>
        <w:t>zostanie wydłużony do chwili ich usunięcia</w:t>
      </w:r>
      <w:r w:rsidR="003B350F">
        <w:rPr>
          <w:sz w:val="24"/>
          <w:szCs w:val="24"/>
        </w:rPr>
        <w:t>.</w:t>
      </w:r>
    </w:p>
    <w:p w14:paraId="12CE5460" w14:textId="77777777" w:rsidR="003B350F" w:rsidRDefault="003B350F" w:rsidP="003B350F">
      <w:pPr>
        <w:suppressAutoHyphens/>
        <w:jc w:val="both"/>
        <w:rPr>
          <w:sz w:val="24"/>
          <w:szCs w:val="24"/>
        </w:rPr>
      </w:pPr>
    </w:p>
    <w:p w14:paraId="2F6DCE1B" w14:textId="7A8058C7" w:rsidR="00A4790C" w:rsidRPr="00C93E8B" w:rsidRDefault="003B350F" w:rsidP="00C93E8B">
      <w:pPr>
        <w:suppressAutoHyphens/>
        <w:jc w:val="center"/>
        <w:rPr>
          <w:sz w:val="24"/>
          <w:szCs w:val="24"/>
        </w:rPr>
      </w:pPr>
      <w:r w:rsidRPr="003B350F">
        <w:rPr>
          <w:b/>
          <w:bCs/>
          <w:sz w:val="24"/>
          <w:szCs w:val="24"/>
        </w:rPr>
        <w:t>§ 9</w:t>
      </w:r>
    </w:p>
    <w:p w14:paraId="6636AF5F" w14:textId="77777777" w:rsidR="00A4790C" w:rsidRDefault="00A4790C" w:rsidP="00A4790C">
      <w:pPr>
        <w:suppressAutoHyphens/>
        <w:jc w:val="both"/>
        <w:rPr>
          <w:sz w:val="24"/>
          <w:szCs w:val="24"/>
        </w:rPr>
      </w:pPr>
      <w:r>
        <w:rPr>
          <w:sz w:val="24"/>
          <w:szCs w:val="24"/>
        </w:rPr>
        <w:t xml:space="preserve">1. </w:t>
      </w:r>
      <w:r w:rsidRPr="00A4790C">
        <w:rPr>
          <w:sz w:val="24"/>
          <w:szCs w:val="24"/>
        </w:rPr>
        <w:t>Wykonawca w ramach umowy zobowiązuje się do wykonywania przez cały okres obowiązywania gwarancji przeglądów gwarancyjnych i serwisowych (zgodnie z zaleceniami producenta) dotyczących wszystkich wykonanych instalacji w okresie gwarancji i bez dodatkowego wynagrodzenia.</w:t>
      </w:r>
    </w:p>
    <w:p w14:paraId="479EEC85" w14:textId="77777777" w:rsidR="00A4790C" w:rsidRDefault="00A4790C" w:rsidP="00A4790C">
      <w:pPr>
        <w:suppressAutoHyphens/>
        <w:jc w:val="both"/>
        <w:rPr>
          <w:sz w:val="24"/>
          <w:szCs w:val="24"/>
        </w:rPr>
      </w:pPr>
      <w:r>
        <w:rPr>
          <w:sz w:val="24"/>
          <w:szCs w:val="24"/>
        </w:rPr>
        <w:t xml:space="preserve">2. </w:t>
      </w:r>
      <w:r w:rsidR="003B350F" w:rsidRPr="00A4790C">
        <w:rPr>
          <w:sz w:val="24"/>
          <w:szCs w:val="24"/>
        </w:rPr>
        <w:t xml:space="preserve">Okresowe przeglądy gwarancyjne będą świadczone w każdym roku </w:t>
      </w:r>
      <w:r w:rsidRPr="00A4790C">
        <w:rPr>
          <w:sz w:val="24"/>
          <w:szCs w:val="24"/>
        </w:rPr>
        <w:t xml:space="preserve">przez cały </w:t>
      </w:r>
      <w:r w:rsidR="003B350F" w:rsidRPr="00A4790C">
        <w:rPr>
          <w:sz w:val="24"/>
          <w:szCs w:val="24"/>
        </w:rPr>
        <w:t>okres gwarancji</w:t>
      </w:r>
      <w:r w:rsidRPr="00A4790C">
        <w:rPr>
          <w:sz w:val="24"/>
          <w:szCs w:val="24"/>
        </w:rPr>
        <w:t xml:space="preserve"> w terminach każdorazowo uzgadnianych z Zamawiającym</w:t>
      </w:r>
      <w:r w:rsidR="003B350F" w:rsidRPr="00A4790C">
        <w:rPr>
          <w:sz w:val="24"/>
          <w:szCs w:val="24"/>
        </w:rPr>
        <w:t xml:space="preserve"> i potwierdzane protokołem podpisanym przez Wykonawcę, oraz przedstawiciela Zamawiającego.</w:t>
      </w:r>
    </w:p>
    <w:p w14:paraId="6D4AD8AF" w14:textId="62BA37A2" w:rsidR="003B350F" w:rsidRPr="00A4790C" w:rsidRDefault="00A4790C" w:rsidP="00A4790C">
      <w:pPr>
        <w:suppressAutoHyphens/>
        <w:jc w:val="both"/>
        <w:rPr>
          <w:sz w:val="24"/>
          <w:szCs w:val="24"/>
        </w:rPr>
      </w:pPr>
      <w:r>
        <w:rPr>
          <w:sz w:val="24"/>
          <w:szCs w:val="24"/>
        </w:rPr>
        <w:t xml:space="preserve">3. </w:t>
      </w:r>
      <w:r w:rsidR="003B350F" w:rsidRPr="00A4790C">
        <w:rPr>
          <w:sz w:val="24"/>
          <w:szCs w:val="24"/>
        </w:rPr>
        <w:t>Okresowe przeglądy gwarancyjne obejmują sprawdzenie jakości elementów objętych gwarancją i rękojmią za wady fizyczne, w szczególności weryfikację tego czy:</w:t>
      </w:r>
    </w:p>
    <w:p w14:paraId="37CB5B33" w14:textId="7CEC40F7" w:rsidR="003B350F" w:rsidRPr="00A4790C" w:rsidRDefault="003B350F" w:rsidP="00A4790C">
      <w:pPr>
        <w:pStyle w:val="Akapitzlist"/>
        <w:numPr>
          <w:ilvl w:val="0"/>
          <w:numId w:val="30"/>
        </w:numPr>
        <w:suppressAutoHyphens/>
        <w:jc w:val="both"/>
        <w:rPr>
          <w:sz w:val="24"/>
          <w:szCs w:val="24"/>
        </w:rPr>
      </w:pPr>
      <w:r w:rsidRPr="00A4790C">
        <w:rPr>
          <w:sz w:val="24"/>
          <w:szCs w:val="24"/>
        </w:rPr>
        <w:t>przedmiot umowy nadal posiada właściwości, które powinien mieć ze względu na cel w umowie oznaczony albo wynikający z okoliczności lub przeznaczenia;</w:t>
      </w:r>
    </w:p>
    <w:p w14:paraId="6220CBF2" w14:textId="77777777" w:rsidR="003B350F" w:rsidRDefault="003B350F" w:rsidP="003B350F">
      <w:pPr>
        <w:pStyle w:val="Akapitzlist"/>
        <w:numPr>
          <w:ilvl w:val="0"/>
          <w:numId w:val="30"/>
        </w:numPr>
        <w:suppressAutoHyphens/>
        <w:jc w:val="both"/>
        <w:rPr>
          <w:sz w:val="24"/>
          <w:szCs w:val="24"/>
        </w:rPr>
      </w:pPr>
      <w:r w:rsidRPr="003B350F">
        <w:rPr>
          <w:sz w:val="24"/>
          <w:szCs w:val="24"/>
        </w:rPr>
        <w:t>przedmiot umowy nadal posiada właściwości, o których istnieniu sprzedawca zapewnił kupującego,</w:t>
      </w:r>
    </w:p>
    <w:p w14:paraId="14E09642" w14:textId="77777777" w:rsidR="003B350F" w:rsidRDefault="003B350F" w:rsidP="003B350F">
      <w:pPr>
        <w:pStyle w:val="Akapitzlist"/>
        <w:numPr>
          <w:ilvl w:val="0"/>
          <w:numId w:val="30"/>
        </w:numPr>
        <w:suppressAutoHyphens/>
        <w:jc w:val="both"/>
        <w:rPr>
          <w:sz w:val="24"/>
          <w:szCs w:val="24"/>
        </w:rPr>
      </w:pPr>
      <w:r w:rsidRPr="003B350F">
        <w:rPr>
          <w:sz w:val="24"/>
          <w:szCs w:val="24"/>
        </w:rPr>
        <w:t>przedmiot umowy nadal nadaje się do celu, o którym kupujący poinformował sprzedawcę przy zawarciu</w:t>
      </w:r>
      <w:r>
        <w:rPr>
          <w:sz w:val="24"/>
          <w:szCs w:val="24"/>
        </w:rPr>
        <w:t xml:space="preserve"> </w:t>
      </w:r>
      <w:r w:rsidRPr="003B350F">
        <w:rPr>
          <w:sz w:val="24"/>
          <w:szCs w:val="24"/>
        </w:rPr>
        <w:t>umowy,</w:t>
      </w:r>
    </w:p>
    <w:p w14:paraId="106444B8" w14:textId="77777777" w:rsidR="003B350F" w:rsidRDefault="003B350F" w:rsidP="003B350F">
      <w:pPr>
        <w:pStyle w:val="Akapitzlist"/>
        <w:numPr>
          <w:ilvl w:val="0"/>
          <w:numId w:val="30"/>
        </w:numPr>
        <w:suppressAutoHyphens/>
        <w:jc w:val="both"/>
        <w:rPr>
          <w:sz w:val="24"/>
          <w:szCs w:val="24"/>
        </w:rPr>
      </w:pPr>
      <w:r w:rsidRPr="003B350F">
        <w:rPr>
          <w:sz w:val="24"/>
          <w:szCs w:val="24"/>
        </w:rPr>
        <w:t>przedmiot umowy jest wolny od wad,</w:t>
      </w:r>
    </w:p>
    <w:p w14:paraId="50E688B8" w14:textId="6A927A21" w:rsidR="003B350F" w:rsidRPr="003B350F" w:rsidRDefault="003B350F" w:rsidP="003B350F">
      <w:pPr>
        <w:pStyle w:val="Akapitzlist"/>
        <w:numPr>
          <w:ilvl w:val="0"/>
          <w:numId w:val="30"/>
        </w:numPr>
        <w:suppressAutoHyphens/>
        <w:jc w:val="both"/>
        <w:rPr>
          <w:sz w:val="24"/>
          <w:szCs w:val="24"/>
        </w:rPr>
      </w:pPr>
      <w:r w:rsidRPr="003B350F">
        <w:rPr>
          <w:sz w:val="24"/>
          <w:szCs w:val="24"/>
        </w:rPr>
        <w:t>występują nieprawidłowości związane z pracą instalacji.</w:t>
      </w:r>
    </w:p>
    <w:p w14:paraId="02EC03CB" w14:textId="77777777" w:rsidR="00A4790C" w:rsidRDefault="003B350F" w:rsidP="00A4790C">
      <w:pPr>
        <w:pStyle w:val="Akapitzlist"/>
        <w:numPr>
          <w:ilvl w:val="0"/>
          <w:numId w:val="8"/>
        </w:numPr>
        <w:suppressAutoHyphens/>
        <w:jc w:val="both"/>
        <w:rPr>
          <w:sz w:val="24"/>
          <w:szCs w:val="24"/>
        </w:rPr>
      </w:pPr>
      <w:r w:rsidRPr="00A4790C">
        <w:rPr>
          <w:sz w:val="24"/>
          <w:szCs w:val="24"/>
        </w:rPr>
        <w:lastRenderedPageBreak/>
        <w:t>Po wykonaniu czynności sprawdzających należy przedstawić pisemne zestawienie stwierdzonych wad lub usterek oraz uzgodnić z Zamawiającym sposób ich usunięcia. Jeżeli usterki lub wady są objęte rękojmią lub gwarancją Wykonawca usuwa je bezpłatnie. Jeżeli usterki lub wady nie są objęte rękojmią lub gwarancją Wykonawca przedstawia kalkulację kosztów ich usunięcia.</w:t>
      </w:r>
    </w:p>
    <w:p w14:paraId="47754DEB" w14:textId="77777777" w:rsidR="00A4790C" w:rsidRDefault="003B350F" w:rsidP="00A4790C">
      <w:pPr>
        <w:pStyle w:val="Akapitzlist"/>
        <w:numPr>
          <w:ilvl w:val="0"/>
          <w:numId w:val="8"/>
        </w:numPr>
        <w:suppressAutoHyphens/>
        <w:jc w:val="both"/>
        <w:rPr>
          <w:sz w:val="24"/>
          <w:szCs w:val="24"/>
        </w:rPr>
      </w:pPr>
      <w:r w:rsidRPr="00A4790C">
        <w:rPr>
          <w:sz w:val="24"/>
          <w:szCs w:val="24"/>
        </w:rPr>
        <w:t>Wykonawca ponosi odpowiedzialność za prawidłowe wykonywanie okresowych usług gwarancyjnych na podstawie niniejszej umowy przed Zamawiającym nawet, jeżeli zleci wykonywanie usług przeglądów gwarancyjnych, o których mowa w ust. 1, podwykonawcom.</w:t>
      </w:r>
    </w:p>
    <w:p w14:paraId="2F83B01D" w14:textId="32F66226" w:rsidR="00A4790C" w:rsidRPr="0069657E" w:rsidRDefault="003B350F" w:rsidP="0069657E">
      <w:pPr>
        <w:pStyle w:val="Akapitzlist"/>
        <w:numPr>
          <w:ilvl w:val="0"/>
          <w:numId w:val="8"/>
        </w:numPr>
        <w:suppressAutoHyphens/>
        <w:jc w:val="both"/>
        <w:rPr>
          <w:sz w:val="24"/>
          <w:szCs w:val="24"/>
        </w:rPr>
      </w:pPr>
      <w:r w:rsidRPr="00A4790C">
        <w:rPr>
          <w:sz w:val="24"/>
          <w:szCs w:val="24"/>
        </w:rPr>
        <w:t xml:space="preserve">Jeżeli </w:t>
      </w:r>
      <w:r w:rsidR="00A4790C" w:rsidRPr="00A4790C">
        <w:rPr>
          <w:sz w:val="24"/>
          <w:szCs w:val="24"/>
        </w:rPr>
        <w:t>zwłoka</w:t>
      </w:r>
      <w:r w:rsidRPr="00A4790C">
        <w:rPr>
          <w:sz w:val="24"/>
          <w:szCs w:val="24"/>
        </w:rPr>
        <w:t xml:space="preserve"> w wykonywaniu przeglądów gwarancyjnych, o których mowa w ust. 1 wyniesie ponad 30</w:t>
      </w:r>
      <w:r w:rsidR="00A4790C" w:rsidRPr="00A4790C">
        <w:rPr>
          <w:sz w:val="24"/>
          <w:szCs w:val="24"/>
        </w:rPr>
        <w:t xml:space="preserve"> </w:t>
      </w:r>
      <w:r w:rsidRPr="00A4790C">
        <w:rPr>
          <w:sz w:val="24"/>
          <w:szCs w:val="24"/>
        </w:rPr>
        <w:t>dni, Zamawiający ma prawo w przeciągu 60 dni odstąpić od umowy z winy wykonawcy i naliczy karę</w:t>
      </w:r>
      <w:r w:rsidR="00A4790C" w:rsidRPr="00A4790C">
        <w:rPr>
          <w:sz w:val="24"/>
          <w:szCs w:val="24"/>
        </w:rPr>
        <w:t xml:space="preserve"> </w:t>
      </w:r>
      <w:r w:rsidRPr="00A4790C">
        <w:rPr>
          <w:sz w:val="24"/>
          <w:szCs w:val="24"/>
        </w:rPr>
        <w:t>umowną, o której mowa w § 1</w:t>
      </w:r>
      <w:r w:rsidR="00A4790C">
        <w:rPr>
          <w:sz w:val="24"/>
          <w:szCs w:val="24"/>
        </w:rPr>
        <w:t>2</w:t>
      </w:r>
      <w:r w:rsidRPr="00A4790C">
        <w:rPr>
          <w:sz w:val="24"/>
          <w:szCs w:val="24"/>
        </w:rPr>
        <w:t xml:space="preserve"> ust. </w:t>
      </w:r>
      <w:r w:rsidR="0069657E">
        <w:rPr>
          <w:sz w:val="24"/>
          <w:szCs w:val="24"/>
        </w:rPr>
        <w:t>2</w:t>
      </w:r>
      <w:r w:rsidRPr="00A4790C">
        <w:rPr>
          <w:sz w:val="24"/>
          <w:szCs w:val="24"/>
        </w:rPr>
        <w:t xml:space="preserve">  lit </w:t>
      </w:r>
      <w:r w:rsidR="0069657E">
        <w:rPr>
          <w:sz w:val="24"/>
          <w:szCs w:val="24"/>
        </w:rPr>
        <w:t>d) i e)</w:t>
      </w:r>
      <w:r w:rsidRPr="00A4790C">
        <w:rPr>
          <w:sz w:val="24"/>
          <w:szCs w:val="24"/>
        </w:rPr>
        <w:t xml:space="preserve"> umowy.</w:t>
      </w:r>
    </w:p>
    <w:p w14:paraId="69052502" w14:textId="77777777" w:rsidR="00C93E8B" w:rsidRDefault="00C93E8B" w:rsidP="00A4790C">
      <w:pPr>
        <w:suppressAutoHyphens/>
        <w:jc w:val="center"/>
        <w:rPr>
          <w:b/>
          <w:bCs/>
          <w:sz w:val="24"/>
          <w:szCs w:val="24"/>
        </w:rPr>
      </w:pPr>
    </w:p>
    <w:p w14:paraId="64CB091C" w14:textId="0569A43B" w:rsidR="00A4790C" w:rsidRPr="00C93E8B" w:rsidRDefault="00A4790C" w:rsidP="00C93E8B">
      <w:pPr>
        <w:suppressAutoHyphens/>
        <w:jc w:val="center"/>
        <w:rPr>
          <w:b/>
          <w:bCs/>
          <w:sz w:val="24"/>
          <w:szCs w:val="24"/>
        </w:rPr>
      </w:pPr>
      <w:r w:rsidRPr="00A4790C">
        <w:rPr>
          <w:b/>
          <w:bCs/>
          <w:sz w:val="24"/>
          <w:szCs w:val="24"/>
        </w:rPr>
        <w:t xml:space="preserve">§ </w:t>
      </w:r>
      <w:r>
        <w:rPr>
          <w:b/>
          <w:bCs/>
          <w:sz w:val="24"/>
          <w:szCs w:val="24"/>
        </w:rPr>
        <w:t>10</w:t>
      </w:r>
      <w:r w:rsidRPr="00A4790C">
        <w:rPr>
          <w:b/>
          <w:bCs/>
          <w:sz w:val="24"/>
          <w:szCs w:val="24"/>
        </w:rPr>
        <w:t>.</w:t>
      </w:r>
    </w:p>
    <w:p w14:paraId="69DAB1E3" w14:textId="77777777" w:rsidR="0069657E" w:rsidRDefault="00A4790C" w:rsidP="00C93E8B">
      <w:pPr>
        <w:suppressAutoHyphens/>
        <w:jc w:val="both"/>
        <w:rPr>
          <w:sz w:val="24"/>
          <w:szCs w:val="24"/>
        </w:rPr>
      </w:pPr>
      <w:r>
        <w:rPr>
          <w:sz w:val="24"/>
          <w:szCs w:val="24"/>
        </w:rPr>
        <w:t xml:space="preserve">1 </w:t>
      </w:r>
      <w:r w:rsidRPr="00A4790C">
        <w:rPr>
          <w:sz w:val="24"/>
          <w:szCs w:val="24"/>
        </w:rPr>
        <w:t>W przypadku podejrzeń dotyczących nieprawidłowego działania instalacji lub podejrzeń dotyczących</w:t>
      </w:r>
      <w:r>
        <w:rPr>
          <w:sz w:val="24"/>
          <w:szCs w:val="24"/>
        </w:rPr>
        <w:t xml:space="preserve"> </w:t>
      </w:r>
      <w:r w:rsidRPr="00A4790C">
        <w:rPr>
          <w:sz w:val="24"/>
          <w:szCs w:val="24"/>
        </w:rPr>
        <w:t>wystąpienia lub uwidocznienia wad instalacji Zamawiający wezwie Wykonawcę do dokonania bezpłatnego</w:t>
      </w:r>
      <w:r>
        <w:rPr>
          <w:sz w:val="24"/>
          <w:szCs w:val="24"/>
        </w:rPr>
        <w:t xml:space="preserve"> </w:t>
      </w:r>
      <w:r w:rsidRPr="00A4790C">
        <w:rPr>
          <w:sz w:val="24"/>
          <w:szCs w:val="24"/>
        </w:rPr>
        <w:t>przeglądu gwarancyjnego niezależnie od wykonywanych</w:t>
      </w:r>
      <w:r>
        <w:rPr>
          <w:sz w:val="24"/>
          <w:szCs w:val="24"/>
        </w:rPr>
        <w:t xml:space="preserve"> </w:t>
      </w:r>
      <w:r w:rsidRPr="00A4790C">
        <w:rPr>
          <w:sz w:val="24"/>
          <w:szCs w:val="24"/>
        </w:rPr>
        <w:t>okresowych przeglądów gwarancyjnych.</w:t>
      </w:r>
    </w:p>
    <w:p w14:paraId="2716ADE9" w14:textId="682BC2C5" w:rsidR="0069657E" w:rsidRDefault="0069657E" w:rsidP="00C93E8B">
      <w:pPr>
        <w:suppressAutoHyphens/>
        <w:jc w:val="both"/>
        <w:rPr>
          <w:sz w:val="24"/>
          <w:szCs w:val="24"/>
        </w:rPr>
      </w:pPr>
      <w:r>
        <w:rPr>
          <w:sz w:val="24"/>
          <w:szCs w:val="24"/>
        </w:rPr>
        <w:t xml:space="preserve">2. </w:t>
      </w:r>
      <w:r w:rsidR="00A4790C" w:rsidRPr="00A4790C">
        <w:rPr>
          <w:sz w:val="24"/>
          <w:szCs w:val="24"/>
        </w:rPr>
        <w:t>Wykonawca zobowiązuje się do rozpoczęcia wykonywania przeglądu gwarancyjnego na żądanie w</w:t>
      </w:r>
      <w:r w:rsidR="00A4790C">
        <w:rPr>
          <w:sz w:val="24"/>
          <w:szCs w:val="24"/>
        </w:rPr>
        <w:t xml:space="preserve"> </w:t>
      </w:r>
      <w:r>
        <w:rPr>
          <w:sz w:val="24"/>
          <w:szCs w:val="24"/>
        </w:rPr>
        <w:t>ciągu</w:t>
      </w:r>
      <w:r w:rsidR="00A4790C" w:rsidRPr="00A4790C">
        <w:rPr>
          <w:sz w:val="24"/>
          <w:szCs w:val="24"/>
        </w:rPr>
        <w:t xml:space="preserve"> maksymalnie ........ dni od momentu otrzymania wezwania od Zamawiającego.</w:t>
      </w:r>
      <w:r w:rsidR="00A4790C" w:rsidRPr="00A4790C">
        <w:rPr>
          <w:sz w:val="24"/>
          <w:szCs w:val="24"/>
        </w:rPr>
        <w:br/>
      </w:r>
      <w:r w:rsidR="00A4790C">
        <w:rPr>
          <w:sz w:val="24"/>
          <w:szCs w:val="24"/>
        </w:rPr>
        <w:t xml:space="preserve">3. </w:t>
      </w:r>
      <w:r w:rsidR="00A4790C" w:rsidRPr="00A4790C">
        <w:rPr>
          <w:sz w:val="24"/>
          <w:szCs w:val="24"/>
        </w:rPr>
        <w:t>Za rozpoczęcie wykonywania przeglądu uważa się pojawienie się pracowników</w:t>
      </w:r>
      <w:r w:rsidR="00A4790C">
        <w:rPr>
          <w:sz w:val="24"/>
          <w:szCs w:val="24"/>
        </w:rPr>
        <w:t xml:space="preserve"> </w:t>
      </w:r>
      <w:r w:rsidR="00A4790C" w:rsidRPr="00A4790C">
        <w:rPr>
          <w:sz w:val="24"/>
          <w:szCs w:val="24"/>
        </w:rPr>
        <w:t>upoważnionych do</w:t>
      </w:r>
      <w:r w:rsidR="00A4790C">
        <w:rPr>
          <w:sz w:val="24"/>
          <w:szCs w:val="24"/>
        </w:rPr>
        <w:t xml:space="preserve"> </w:t>
      </w:r>
      <w:r w:rsidR="00A4790C" w:rsidRPr="00A4790C">
        <w:rPr>
          <w:sz w:val="24"/>
          <w:szCs w:val="24"/>
        </w:rPr>
        <w:t>przeglądu na miejscu wykonania instalacji, potwierdzone podpisem osoby upoważnionej</w:t>
      </w:r>
      <w:r w:rsidR="00A4790C">
        <w:rPr>
          <w:sz w:val="24"/>
          <w:szCs w:val="24"/>
        </w:rPr>
        <w:t xml:space="preserve"> ze strony Zamawiającego </w:t>
      </w:r>
      <w:r w:rsidR="00A4790C" w:rsidRPr="00A4790C">
        <w:rPr>
          <w:sz w:val="24"/>
          <w:szCs w:val="24"/>
        </w:rPr>
        <w:t>wraz z datą rozpoczęcia usługi.</w:t>
      </w:r>
      <w:r w:rsidR="00A4790C" w:rsidRPr="00A4790C">
        <w:rPr>
          <w:sz w:val="24"/>
          <w:szCs w:val="24"/>
        </w:rPr>
        <w:br/>
      </w:r>
      <w:r w:rsidR="00A4790C">
        <w:rPr>
          <w:sz w:val="24"/>
          <w:szCs w:val="24"/>
        </w:rPr>
        <w:t>4</w:t>
      </w:r>
      <w:r w:rsidR="00A4790C" w:rsidRPr="00A4790C">
        <w:rPr>
          <w:sz w:val="24"/>
          <w:szCs w:val="24"/>
        </w:rPr>
        <w:t xml:space="preserve">. Strony ustalają, że wezwania do wykonania czynności gwarancyjnych będą przekazywane Wykonawcy mailem na adres ................... </w:t>
      </w:r>
    </w:p>
    <w:p w14:paraId="06737ED3" w14:textId="77777777" w:rsidR="0069657E" w:rsidRDefault="0069657E" w:rsidP="00C93E8B">
      <w:pPr>
        <w:suppressAutoHyphens/>
        <w:jc w:val="both"/>
        <w:rPr>
          <w:sz w:val="24"/>
          <w:szCs w:val="24"/>
        </w:rPr>
      </w:pPr>
      <w:r>
        <w:rPr>
          <w:sz w:val="24"/>
          <w:szCs w:val="24"/>
        </w:rPr>
        <w:t>5</w:t>
      </w:r>
      <w:r w:rsidR="00A4790C" w:rsidRPr="00A4790C">
        <w:rPr>
          <w:sz w:val="24"/>
          <w:szCs w:val="24"/>
        </w:rPr>
        <w:t>. Po wykonaniu czynności sprawdzających należy przedstawić pisemne zestawienie</w:t>
      </w:r>
      <w:r w:rsidR="00A4790C">
        <w:rPr>
          <w:sz w:val="24"/>
          <w:szCs w:val="24"/>
        </w:rPr>
        <w:t xml:space="preserve"> </w:t>
      </w:r>
      <w:r w:rsidR="00A4790C" w:rsidRPr="00A4790C">
        <w:rPr>
          <w:sz w:val="24"/>
          <w:szCs w:val="24"/>
        </w:rPr>
        <w:t>ewentualnych</w:t>
      </w:r>
      <w:r w:rsidR="00A4790C">
        <w:rPr>
          <w:sz w:val="24"/>
          <w:szCs w:val="24"/>
        </w:rPr>
        <w:t xml:space="preserve"> </w:t>
      </w:r>
      <w:r w:rsidR="00A4790C" w:rsidRPr="00A4790C">
        <w:rPr>
          <w:sz w:val="24"/>
          <w:szCs w:val="24"/>
        </w:rPr>
        <w:t>stwierdzonych wad lub usterek oraz uzgodnić z Zamawiającym sposób ich usunięcia. Jeżeli</w:t>
      </w:r>
      <w:r w:rsidR="00A4790C">
        <w:rPr>
          <w:sz w:val="24"/>
          <w:szCs w:val="24"/>
        </w:rPr>
        <w:t xml:space="preserve"> </w:t>
      </w:r>
      <w:r w:rsidR="00A4790C" w:rsidRPr="00A4790C">
        <w:rPr>
          <w:sz w:val="24"/>
          <w:szCs w:val="24"/>
        </w:rPr>
        <w:t>usterki lub wady są objęte rękojmią lub gwarancją Wykonawca usuwa je niezwłocznie bez dodatkowych</w:t>
      </w:r>
      <w:r w:rsidR="00A4790C">
        <w:rPr>
          <w:sz w:val="24"/>
          <w:szCs w:val="24"/>
        </w:rPr>
        <w:t xml:space="preserve"> </w:t>
      </w:r>
      <w:r w:rsidR="00A4790C" w:rsidRPr="00A4790C">
        <w:rPr>
          <w:sz w:val="24"/>
          <w:szCs w:val="24"/>
        </w:rPr>
        <w:t>opłat. Jeżeli usterki lub wady nie są objęte rękojmią lub gwarancją Wykonawca przedstawia kalkulację</w:t>
      </w:r>
      <w:r w:rsidR="00A4790C">
        <w:rPr>
          <w:sz w:val="24"/>
          <w:szCs w:val="24"/>
        </w:rPr>
        <w:t xml:space="preserve"> </w:t>
      </w:r>
      <w:r w:rsidR="00A4790C" w:rsidRPr="00A4790C">
        <w:rPr>
          <w:sz w:val="24"/>
          <w:szCs w:val="24"/>
        </w:rPr>
        <w:t>kosztów ich usunięcia.</w:t>
      </w:r>
      <w:r w:rsidR="00A4790C" w:rsidRPr="00A4790C">
        <w:rPr>
          <w:sz w:val="24"/>
          <w:szCs w:val="24"/>
        </w:rPr>
        <w:br/>
      </w:r>
      <w:r>
        <w:rPr>
          <w:sz w:val="24"/>
          <w:szCs w:val="24"/>
        </w:rPr>
        <w:t>6</w:t>
      </w:r>
      <w:r w:rsidR="00A4790C" w:rsidRPr="00A4790C">
        <w:rPr>
          <w:sz w:val="24"/>
          <w:szCs w:val="24"/>
        </w:rPr>
        <w:t>. Stwierdzone podczas przeglądu gwarancyjnego na żądanie wady i usterki objęte rękojmią lub gwarancją</w:t>
      </w:r>
      <w:r w:rsidR="00A4790C">
        <w:rPr>
          <w:sz w:val="24"/>
          <w:szCs w:val="24"/>
        </w:rPr>
        <w:t xml:space="preserve"> </w:t>
      </w:r>
      <w:r w:rsidR="00A4790C" w:rsidRPr="00A4790C">
        <w:rPr>
          <w:sz w:val="24"/>
          <w:szCs w:val="24"/>
        </w:rPr>
        <w:t>Wykonawca powinien na własny koszt usunąć niezwłocznie, a jeżeli usunięcie niezwłoczne nie jest możliwe, nie później, niż w ciągu</w:t>
      </w:r>
      <w:r w:rsidR="00A4790C">
        <w:rPr>
          <w:sz w:val="24"/>
          <w:szCs w:val="24"/>
        </w:rPr>
        <w:t xml:space="preserve"> </w:t>
      </w:r>
      <w:r w:rsidR="00A4790C" w:rsidRPr="00A4790C">
        <w:rPr>
          <w:sz w:val="24"/>
          <w:szCs w:val="24"/>
        </w:rPr>
        <w:t>7 dni od daty podpisania protokołu z wykonanego przeglądu gwarancyjnego, chyba, że wykaże, że usunięcie</w:t>
      </w:r>
      <w:r w:rsidR="00A4790C">
        <w:rPr>
          <w:sz w:val="24"/>
          <w:szCs w:val="24"/>
        </w:rPr>
        <w:t xml:space="preserve"> </w:t>
      </w:r>
      <w:r w:rsidR="00A4790C" w:rsidRPr="00A4790C">
        <w:rPr>
          <w:sz w:val="24"/>
          <w:szCs w:val="24"/>
        </w:rPr>
        <w:t>wad w tym terminie jest niemożliwe.</w:t>
      </w:r>
    </w:p>
    <w:p w14:paraId="0E3E1841" w14:textId="65CE1C3E" w:rsidR="00A4790C" w:rsidRDefault="00A4790C" w:rsidP="0069657E">
      <w:pPr>
        <w:suppressAutoHyphens/>
        <w:jc w:val="both"/>
        <w:rPr>
          <w:sz w:val="24"/>
          <w:szCs w:val="24"/>
        </w:rPr>
      </w:pPr>
      <w:r w:rsidRPr="00A4790C">
        <w:rPr>
          <w:sz w:val="24"/>
          <w:szCs w:val="24"/>
        </w:rPr>
        <w:br/>
      </w:r>
      <w:r w:rsidR="0069657E">
        <w:rPr>
          <w:sz w:val="24"/>
          <w:szCs w:val="24"/>
        </w:rPr>
        <w:t>7</w:t>
      </w:r>
      <w:r w:rsidRPr="00A4790C">
        <w:rPr>
          <w:sz w:val="24"/>
          <w:szCs w:val="24"/>
        </w:rPr>
        <w:t xml:space="preserve">. Jeżeli Wykonawca nie usunie wad w terminie określonym w ust. </w:t>
      </w:r>
      <w:r w:rsidR="0069657E">
        <w:rPr>
          <w:sz w:val="24"/>
          <w:szCs w:val="24"/>
        </w:rPr>
        <w:t>6</w:t>
      </w:r>
      <w:r w:rsidRPr="00A4790C">
        <w:rPr>
          <w:sz w:val="24"/>
          <w:szCs w:val="24"/>
        </w:rPr>
        <w:t>, Zamawiający może zlecić usunięcie ich</w:t>
      </w:r>
      <w:r w:rsidR="00C93E8B">
        <w:rPr>
          <w:sz w:val="24"/>
          <w:szCs w:val="24"/>
        </w:rPr>
        <w:t xml:space="preserve"> </w:t>
      </w:r>
      <w:r w:rsidRPr="00A4790C">
        <w:rPr>
          <w:sz w:val="24"/>
          <w:szCs w:val="24"/>
        </w:rPr>
        <w:t>stronie trzeciej na koszt i ryzyko Wykonawcy. W tym przypadku koszty usuwania wad będą pokrywane w</w:t>
      </w:r>
      <w:r w:rsidR="00C93E8B">
        <w:rPr>
          <w:sz w:val="24"/>
          <w:szCs w:val="24"/>
        </w:rPr>
        <w:t xml:space="preserve"> </w:t>
      </w:r>
      <w:r w:rsidRPr="00A4790C">
        <w:rPr>
          <w:sz w:val="24"/>
          <w:szCs w:val="24"/>
        </w:rPr>
        <w:t>pierwszej kolejności z kwoty zatrzymanej tytułem zabezpieczenia należytego wykonania Umowy.</w:t>
      </w:r>
      <w:r w:rsidRPr="00A4790C">
        <w:rPr>
          <w:sz w:val="24"/>
          <w:szCs w:val="24"/>
        </w:rPr>
        <w:br/>
      </w:r>
      <w:r w:rsidR="0069657E">
        <w:rPr>
          <w:sz w:val="24"/>
          <w:szCs w:val="24"/>
        </w:rPr>
        <w:t>8</w:t>
      </w:r>
      <w:r w:rsidR="00C93E8B">
        <w:rPr>
          <w:sz w:val="24"/>
          <w:szCs w:val="24"/>
        </w:rPr>
        <w:t xml:space="preserve">. </w:t>
      </w:r>
      <w:r w:rsidRPr="00A4790C">
        <w:rPr>
          <w:sz w:val="24"/>
          <w:szCs w:val="24"/>
        </w:rPr>
        <w:t xml:space="preserve">Zamawiający obciąży Wykonawcę kosztami wykonania zastępczego, o którym mowa w ust. </w:t>
      </w:r>
      <w:r w:rsidR="0069657E">
        <w:rPr>
          <w:sz w:val="24"/>
          <w:szCs w:val="24"/>
        </w:rPr>
        <w:t>9</w:t>
      </w:r>
      <w:r w:rsidRPr="00A4790C">
        <w:rPr>
          <w:sz w:val="24"/>
          <w:szCs w:val="24"/>
        </w:rPr>
        <w:t>. Wykonawca</w:t>
      </w:r>
      <w:r w:rsidR="00C93E8B">
        <w:rPr>
          <w:sz w:val="24"/>
          <w:szCs w:val="24"/>
        </w:rPr>
        <w:t xml:space="preserve"> </w:t>
      </w:r>
      <w:r w:rsidRPr="00A4790C">
        <w:rPr>
          <w:sz w:val="24"/>
          <w:szCs w:val="24"/>
        </w:rPr>
        <w:t>jest zobowiązany zwrócić Zamawiającemu kwotę wykonania zastępczego w ciągu 14 dni od dnia otrzymania</w:t>
      </w:r>
      <w:r w:rsidR="00C93E8B">
        <w:rPr>
          <w:sz w:val="24"/>
          <w:szCs w:val="24"/>
        </w:rPr>
        <w:t xml:space="preserve"> </w:t>
      </w:r>
      <w:r w:rsidRPr="00A4790C">
        <w:rPr>
          <w:sz w:val="24"/>
          <w:szCs w:val="24"/>
        </w:rPr>
        <w:t>wezwania do zapłaty pod rygorem naliczenia odsetek ustawowych.</w:t>
      </w:r>
      <w:r w:rsidRPr="00A4790C">
        <w:rPr>
          <w:sz w:val="24"/>
          <w:szCs w:val="24"/>
        </w:rPr>
        <w:br/>
      </w:r>
      <w:r w:rsidR="0069657E">
        <w:rPr>
          <w:sz w:val="24"/>
          <w:szCs w:val="24"/>
        </w:rPr>
        <w:t>10</w:t>
      </w:r>
      <w:r w:rsidR="00C93E8B">
        <w:rPr>
          <w:sz w:val="24"/>
          <w:szCs w:val="24"/>
        </w:rPr>
        <w:t xml:space="preserve">. </w:t>
      </w:r>
      <w:r w:rsidRPr="00A4790C">
        <w:rPr>
          <w:sz w:val="24"/>
          <w:szCs w:val="24"/>
        </w:rPr>
        <w:t>Niezależnie od zasad zgłaszania potrzeby czynności gwarancyjnych wskazanych w ust. 1-3, Wykonawca</w:t>
      </w:r>
      <w:r w:rsidR="00C93E8B">
        <w:rPr>
          <w:sz w:val="24"/>
          <w:szCs w:val="24"/>
        </w:rPr>
        <w:t xml:space="preserve"> </w:t>
      </w:r>
      <w:r w:rsidRPr="00A4790C">
        <w:rPr>
          <w:sz w:val="24"/>
          <w:szCs w:val="24"/>
        </w:rPr>
        <w:t>zobowiązany jest do natychmiastowej reakcji gwarancyjnej w sytuacji, gdy awaria instalacji jest poważna</w:t>
      </w:r>
      <w:r w:rsidR="00C93E8B">
        <w:rPr>
          <w:sz w:val="24"/>
          <w:szCs w:val="24"/>
        </w:rPr>
        <w:t>.</w:t>
      </w:r>
    </w:p>
    <w:p w14:paraId="28BF8941" w14:textId="77777777" w:rsidR="005D2769" w:rsidRPr="0017159C" w:rsidRDefault="005D2769" w:rsidP="008C7A05">
      <w:pPr>
        <w:rPr>
          <w:b/>
          <w:sz w:val="24"/>
          <w:szCs w:val="24"/>
        </w:rPr>
      </w:pPr>
    </w:p>
    <w:p w14:paraId="6B5230BC" w14:textId="77777777" w:rsidR="001825BE" w:rsidRDefault="001825BE" w:rsidP="0017159C">
      <w:pPr>
        <w:jc w:val="center"/>
        <w:rPr>
          <w:b/>
          <w:sz w:val="24"/>
          <w:szCs w:val="24"/>
        </w:rPr>
      </w:pPr>
    </w:p>
    <w:p w14:paraId="57015A6E" w14:textId="780823CC" w:rsidR="00AA31AA" w:rsidRPr="0017159C" w:rsidRDefault="00AA31AA" w:rsidP="0017159C">
      <w:pPr>
        <w:jc w:val="center"/>
        <w:rPr>
          <w:b/>
          <w:sz w:val="24"/>
          <w:szCs w:val="24"/>
        </w:rPr>
      </w:pPr>
      <w:r w:rsidRPr="0017159C">
        <w:rPr>
          <w:b/>
          <w:sz w:val="24"/>
          <w:szCs w:val="24"/>
        </w:rPr>
        <w:t>§</w:t>
      </w:r>
      <w:r w:rsidR="00A4790C">
        <w:rPr>
          <w:b/>
          <w:sz w:val="24"/>
          <w:szCs w:val="24"/>
        </w:rPr>
        <w:t>11</w:t>
      </w:r>
    </w:p>
    <w:p w14:paraId="45727C5C" w14:textId="426B3193" w:rsidR="00D72684" w:rsidRPr="00D72684" w:rsidRDefault="00D72684" w:rsidP="00D72684">
      <w:pPr>
        <w:pStyle w:val="Style26"/>
        <w:numPr>
          <w:ilvl w:val="0"/>
          <w:numId w:val="20"/>
        </w:numPr>
        <w:tabs>
          <w:tab w:val="left" w:pos="350"/>
        </w:tabs>
        <w:ind w:right="5"/>
        <w:rPr>
          <w:rStyle w:val="FontStyle36"/>
          <w:sz w:val="24"/>
          <w:szCs w:val="24"/>
        </w:rPr>
      </w:pPr>
      <w:r w:rsidRPr="00D72684">
        <w:rPr>
          <w:rStyle w:val="FontStyle36"/>
          <w:sz w:val="24"/>
          <w:szCs w:val="24"/>
        </w:rPr>
        <w:lastRenderedPageBreak/>
        <w:t xml:space="preserve">W terminie </w:t>
      </w:r>
      <w:r>
        <w:rPr>
          <w:rStyle w:val="FontStyle36"/>
          <w:sz w:val="24"/>
          <w:szCs w:val="24"/>
        </w:rPr>
        <w:t xml:space="preserve">wskazanym w § 4 ust. 2 Umowy </w:t>
      </w:r>
      <w:r w:rsidRPr="00D72684">
        <w:rPr>
          <w:rStyle w:val="FontStyle36"/>
          <w:sz w:val="24"/>
          <w:szCs w:val="24"/>
        </w:rPr>
        <w:t>Wykonawca zakończy wszystkie dostawy i montaże objęte</w:t>
      </w:r>
      <w:r>
        <w:rPr>
          <w:rStyle w:val="FontStyle36"/>
          <w:sz w:val="24"/>
          <w:szCs w:val="24"/>
        </w:rPr>
        <w:t xml:space="preserve"> </w:t>
      </w:r>
      <w:r w:rsidRPr="00D72684">
        <w:rPr>
          <w:rStyle w:val="FontStyle36"/>
          <w:sz w:val="24"/>
          <w:szCs w:val="24"/>
        </w:rPr>
        <w:t>umową, wykona próby i sprawdzenia z wynikiem pozytywnym</w:t>
      </w:r>
      <w:r>
        <w:rPr>
          <w:rStyle w:val="FontStyle36"/>
          <w:sz w:val="24"/>
          <w:szCs w:val="24"/>
        </w:rPr>
        <w:t>, przeszkoli pracowników Zamawiającego</w:t>
      </w:r>
      <w:r w:rsidR="00680549">
        <w:rPr>
          <w:rStyle w:val="FontStyle36"/>
          <w:sz w:val="24"/>
          <w:szCs w:val="24"/>
        </w:rPr>
        <w:t xml:space="preserve"> oraz przyłączy instalację fotowoltaiczną do sieci Operatora</w:t>
      </w:r>
      <w:r>
        <w:rPr>
          <w:rStyle w:val="FontStyle36"/>
          <w:sz w:val="24"/>
          <w:szCs w:val="24"/>
        </w:rPr>
        <w:t xml:space="preserve"> </w:t>
      </w:r>
      <w:r w:rsidRPr="00D72684">
        <w:rPr>
          <w:rStyle w:val="FontStyle36"/>
          <w:sz w:val="24"/>
          <w:szCs w:val="24"/>
        </w:rPr>
        <w:t xml:space="preserve"> oraz przygotuje dokumentację odbiorową w</w:t>
      </w:r>
      <w:r>
        <w:rPr>
          <w:rStyle w:val="FontStyle36"/>
          <w:sz w:val="24"/>
          <w:szCs w:val="24"/>
        </w:rPr>
        <w:t xml:space="preserve"> </w:t>
      </w:r>
      <w:r w:rsidRPr="00D72684">
        <w:rPr>
          <w:rStyle w:val="FontStyle36"/>
          <w:sz w:val="24"/>
          <w:szCs w:val="24"/>
        </w:rPr>
        <w:t>dwóch egzemplarzach w wersji papierowej i jeden egzemplarz w wersji elektronicznej w formacie PDF na</w:t>
      </w:r>
      <w:r>
        <w:rPr>
          <w:rStyle w:val="FontStyle36"/>
          <w:sz w:val="24"/>
          <w:szCs w:val="24"/>
        </w:rPr>
        <w:t xml:space="preserve"> </w:t>
      </w:r>
      <w:r w:rsidRPr="00D72684">
        <w:rPr>
          <w:rStyle w:val="FontStyle36"/>
          <w:sz w:val="24"/>
          <w:szCs w:val="24"/>
        </w:rPr>
        <w:t>płycie CD-R lub DVD-R.</w:t>
      </w:r>
      <w:r w:rsidR="00585DE5">
        <w:rPr>
          <w:rStyle w:val="FontStyle36"/>
          <w:sz w:val="24"/>
          <w:szCs w:val="24"/>
        </w:rPr>
        <w:t xml:space="preserve">, </w:t>
      </w:r>
      <w:r w:rsidR="00585DE5" w:rsidRPr="00585DE5">
        <w:rPr>
          <w:rStyle w:val="FontStyle36"/>
          <w:i/>
          <w:iCs/>
          <w:sz w:val="24"/>
          <w:szCs w:val="24"/>
        </w:rPr>
        <w:t>dla każdej części zamówienia</w:t>
      </w:r>
      <w:r w:rsidR="00585DE5">
        <w:rPr>
          <w:rStyle w:val="Odwoanieprzypisudolnego"/>
        </w:rPr>
        <w:footnoteReference w:id="15"/>
      </w:r>
      <w:r w:rsidR="00585DE5">
        <w:rPr>
          <w:rStyle w:val="FontStyle36"/>
          <w:sz w:val="24"/>
          <w:szCs w:val="24"/>
        </w:rPr>
        <w:t>.</w:t>
      </w:r>
    </w:p>
    <w:p w14:paraId="4F969074" w14:textId="270DE63C" w:rsidR="00D72684" w:rsidRDefault="00D72684" w:rsidP="00D72684">
      <w:pPr>
        <w:pStyle w:val="Style26"/>
        <w:numPr>
          <w:ilvl w:val="0"/>
          <w:numId w:val="20"/>
        </w:numPr>
        <w:tabs>
          <w:tab w:val="left" w:pos="350"/>
        </w:tabs>
        <w:ind w:right="5"/>
        <w:rPr>
          <w:rStyle w:val="FontStyle36"/>
          <w:sz w:val="24"/>
          <w:szCs w:val="24"/>
        </w:rPr>
      </w:pPr>
      <w:r w:rsidRPr="00D72684">
        <w:rPr>
          <w:rStyle w:val="FontStyle36"/>
          <w:sz w:val="24"/>
          <w:szCs w:val="24"/>
        </w:rPr>
        <w:t xml:space="preserve">Na co najmniej 3 dni przed dniem </w:t>
      </w:r>
      <w:r>
        <w:rPr>
          <w:rStyle w:val="FontStyle36"/>
          <w:sz w:val="24"/>
          <w:szCs w:val="24"/>
        </w:rPr>
        <w:t>o</w:t>
      </w:r>
      <w:r w:rsidRPr="00D72684">
        <w:rPr>
          <w:rStyle w:val="FontStyle36"/>
          <w:sz w:val="24"/>
          <w:szCs w:val="24"/>
        </w:rPr>
        <w:t xml:space="preserve">dbioru </w:t>
      </w:r>
      <w:r>
        <w:rPr>
          <w:rStyle w:val="FontStyle36"/>
          <w:sz w:val="24"/>
          <w:szCs w:val="24"/>
        </w:rPr>
        <w:t>k</w:t>
      </w:r>
      <w:r w:rsidRPr="00D72684">
        <w:rPr>
          <w:rStyle w:val="FontStyle36"/>
          <w:sz w:val="24"/>
          <w:szCs w:val="24"/>
        </w:rPr>
        <w:t>ońcowego Wykonawca zgłasza na piśmie Zamawiającemu zakończenie dostaw i montażu</w:t>
      </w:r>
      <w:r>
        <w:rPr>
          <w:rStyle w:val="FontStyle36"/>
          <w:sz w:val="24"/>
          <w:szCs w:val="24"/>
        </w:rPr>
        <w:t xml:space="preserve"> </w:t>
      </w:r>
      <w:r w:rsidRPr="00D72684">
        <w:rPr>
          <w:rStyle w:val="FontStyle36"/>
          <w:sz w:val="24"/>
          <w:szCs w:val="24"/>
        </w:rPr>
        <w:t>urządzeń</w:t>
      </w:r>
      <w:r w:rsidR="00AC03F9">
        <w:rPr>
          <w:rStyle w:val="FontStyle36"/>
          <w:sz w:val="24"/>
          <w:szCs w:val="24"/>
        </w:rPr>
        <w:t>.</w:t>
      </w:r>
    </w:p>
    <w:p w14:paraId="0B7DD349" w14:textId="738CB683" w:rsidR="00AC03F9" w:rsidRPr="00AC03F9" w:rsidRDefault="00AC03F9" w:rsidP="00AC03F9">
      <w:pPr>
        <w:pStyle w:val="Style26"/>
        <w:numPr>
          <w:ilvl w:val="0"/>
          <w:numId w:val="20"/>
        </w:numPr>
        <w:tabs>
          <w:tab w:val="left" w:pos="350"/>
        </w:tabs>
        <w:ind w:right="5"/>
        <w:rPr>
          <w:rStyle w:val="FontStyle36"/>
          <w:sz w:val="24"/>
          <w:szCs w:val="24"/>
        </w:rPr>
      </w:pPr>
      <w:r w:rsidRPr="00AC03F9">
        <w:rPr>
          <w:rStyle w:val="FontStyle36"/>
          <w:sz w:val="24"/>
          <w:szCs w:val="24"/>
        </w:rPr>
        <w:t xml:space="preserve">Wykonawca wraz ze zgłoszeniem gotowości do odbioru końcowego robót przedłoży </w:t>
      </w:r>
      <w:r>
        <w:rPr>
          <w:rStyle w:val="FontStyle36"/>
          <w:sz w:val="24"/>
          <w:szCs w:val="24"/>
        </w:rPr>
        <w:t>Zamawiającemu</w:t>
      </w:r>
      <w:r w:rsidRPr="00AC03F9">
        <w:rPr>
          <w:rStyle w:val="FontStyle36"/>
          <w:sz w:val="24"/>
          <w:szCs w:val="24"/>
        </w:rPr>
        <w:t xml:space="preserve"> niezbędne dokumenty, pozwalające na ocenę prawidłowego wykonania przedmiotu umowy. Dokumenty w języku polskim wymagane podczas odbioru robót  obejmują m.in:</w:t>
      </w:r>
    </w:p>
    <w:p w14:paraId="751F4E97" w14:textId="01251F40" w:rsidR="00AC03F9" w:rsidRPr="00AC03F9" w:rsidRDefault="00AC03F9" w:rsidP="00AC03F9">
      <w:pPr>
        <w:pStyle w:val="Style26"/>
        <w:tabs>
          <w:tab w:val="left" w:pos="350"/>
        </w:tabs>
        <w:ind w:left="720" w:right="5" w:firstLine="0"/>
        <w:rPr>
          <w:rStyle w:val="FontStyle36"/>
          <w:sz w:val="24"/>
          <w:szCs w:val="24"/>
        </w:rPr>
      </w:pPr>
      <w:r>
        <w:rPr>
          <w:rStyle w:val="FontStyle36"/>
          <w:sz w:val="24"/>
          <w:szCs w:val="24"/>
        </w:rPr>
        <w:t xml:space="preserve">- </w:t>
      </w:r>
      <w:r w:rsidRPr="00AC03F9">
        <w:rPr>
          <w:rStyle w:val="FontStyle36"/>
          <w:sz w:val="24"/>
          <w:szCs w:val="24"/>
        </w:rPr>
        <w:t>protokoły prób i pomiarów;</w:t>
      </w:r>
    </w:p>
    <w:p w14:paraId="4D16E41A" w14:textId="2FCD2FAD" w:rsidR="00AC03F9" w:rsidRPr="00AC03F9" w:rsidRDefault="00AC03F9" w:rsidP="00AC03F9">
      <w:pPr>
        <w:pStyle w:val="Style26"/>
        <w:tabs>
          <w:tab w:val="left" w:pos="350"/>
        </w:tabs>
        <w:ind w:left="720" w:right="5" w:firstLine="0"/>
        <w:rPr>
          <w:rStyle w:val="FontStyle36"/>
          <w:sz w:val="24"/>
          <w:szCs w:val="24"/>
        </w:rPr>
      </w:pPr>
      <w:r>
        <w:rPr>
          <w:rStyle w:val="FontStyle36"/>
          <w:sz w:val="24"/>
          <w:szCs w:val="24"/>
        </w:rPr>
        <w:t xml:space="preserve">- </w:t>
      </w:r>
      <w:r w:rsidRPr="00AC03F9">
        <w:rPr>
          <w:rStyle w:val="FontStyle36"/>
          <w:sz w:val="24"/>
          <w:szCs w:val="24"/>
        </w:rPr>
        <w:t>protokoły z rozruchu instalacji;</w:t>
      </w:r>
    </w:p>
    <w:p w14:paraId="02398CFF" w14:textId="12B35945" w:rsidR="00AC03F9" w:rsidRPr="00AC03F9" w:rsidRDefault="00AC03F9" w:rsidP="00AC03F9">
      <w:pPr>
        <w:pStyle w:val="Style26"/>
        <w:tabs>
          <w:tab w:val="left" w:pos="350"/>
        </w:tabs>
        <w:ind w:left="720" w:right="5" w:firstLine="0"/>
        <w:rPr>
          <w:rStyle w:val="FontStyle36"/>
          <w:sz w:val="24"/>
          <w:szCs w:val="24"/>
        </w:rPr>
      </w:pPr>
      <w:r>
        <w:rPr>
          <w:rStyle w:val="FontStyle36"/>
          <w:sz w:val="24"/>
          <w:szCs w:val="24"/>
        </w:rPr>
        <w:t xml:space="preserve">- </w:t>
      </w:r>
      <w:r w:rsidRPr="00AC03F9">
        <w:rPr>
          <w:rStyle w:val="FontStyle36"/>
          <w:sz w:val="24"/>
          <w:szCs w:val="24"/>
        </w:rPr>
        <w:t xml:space="preserve">protokoły z przeprowadzonego szkolenia z obsługi podpisane przez </w:t>
      </w:r>
      <w:r>
        <w:rPr>
          <w:rStyle w:val="FontStyle36"/>
          <w:sz w:val="24"/>
          <w:szCs w:val="24"/>
        </w:rPr>
        <w:t>Zamawiającego</w:t>
      </w:r>
      <w:r w:rsidRPr="00AC03F9">
        <w:rPr>
          <w:rStyle w:val="FontStyle36"/>
          <w:sz w:val="24"/>
          <w:szCs w:val="24"/>
        </w:rPr>
        <w:t xml:space="preserve"> potwierdzające odbyte szkolenie;</w:t>
      </w:r>
    </w:p>
    <w:p w14:paraId="2A380F8F" w14:textId="77777777" w:rsidR="00AC03F9" w:rsidRDefault="00AC03F9" w:rsidP="00AC03F9">
      <w:pPr>
        <w:pStyle w:val="Style26"/>
        <w:tabs>
          <w:tab w:val="left" w:pos="350"/>
        </w:tabs>
        <w:ind w:left="720" w:right="5" w:firstLine="0"/>
        <w:rPr>
          <w:rStyle w:val="FontStyle36"/>
          <w:sz w:val="24"/>
          <w:szCs w:val="24"/>
        </w:rPr>
      </w:pPr>
      <w:r>
        <w:rPr>
          <w:rStyle w:val="FontStyle36"/>
          <w:sz w:val="24"/>
          <w:szCs w:val="24"/>
        </w:rPr>
        <w:t xml:space="preserve">- </w:t>
      </w:r>
      <w:r w:rsidRPr="00AC03F9">
        <w:rPr>
          <w:rStyle w:val="FontStyle36"/>
          <w:sz w:val="24"/>
          <w:szCs w:val="24"/>
        </w:rPr>
        <w:t xml:space="preserve">instrukcję obsługi zamontowanej instalacji, </w:t>
      </w:r>
    </w:p>
    <w:p w14:paraId="38225761" w14:textId="4E8B1B9D" w:rsidR="00AC03F9" w:rsidRPr="00AC03F9" w:rsidRDefault="00AC03F9" w:rsidP="00AC03F9">
      <w:pPr>
        <w:pStyle w:val="Style26"/>
        <w:tabs>
          <w:tab w:val="left" w:pos="350"/>
        </w:tabs>
        <w:ind w:left="720" w:right="5" w:firstLine="0"/>
        <w:rPr>
          <w:rStyle w:val="FontStyle36"/>
          <w:sz w:val="24"/>
          <w:szCs w:val="24"/>
        </w:rPr>
      </w:pPr>
      <w:r>
        <w:rPr>
          <w:rStyle w:val="FontStyle36"/>
          <w:sz w:val="24"/>
          <w:szCs w:val="24"/>
        </w:rPr>
        <w:t xml:space="preserve">- </w:t>
      </w:r>
      <w:r w:rsidRPr="00AC03F9">
        <w:rPr>
          <w:rStyle w:val="FontStyle36"/>
          <w:sz w:val="24"/>
          <w:szCs w:val="24"/>
        </w:rPr>
        <w:t>atesty, certyfikaty i inne dokumenty, potwierdzające dopuszczenie zastosowanych materiałów i urządzeń</w:t>
      </w:r>
      <w:r>
        <w:rPr>
          <w:rStyle w:val="FontStyle36"/>
          <w:sz w:val="24"/>
          <w:szCs w:val="24"/>
        </w:rPr>
        <w:t xml:space="preserve"> </w:t>
      </w:r>
      <w:r w:rsidRPr="00AC03F9">
        <w:rPr>
          <w:rStyle w:val="FontStyle36"/>
          <w:sz w:val="24"/>
          <w:szCs w:val="24"/>
        </w:rPr>
        <w:t>(podpisane przez Wykonawcę);</w:t>
      </w:r>
    </w:p>
    <w:p w14:paraId="36A4B0AA" w14:textId="5B2ECAB3" w:rsidR="00AC03F9" w:rsidRDefault="00AC03F9" w:rsidP="00AC03F9">
      <w:pPr>
        <w:pStyle w:val="Style26"/>
        <w:tabs>
          <w:tab w:val="left" w:pos="350"/>
        </w:tabs>
        <w:ind w:left="720" w:right="5" w:firstLine="0"/>
        <w:rPr>
          <w:rStyle w:val="FontStyle36"/>
          <w:sz w:val="24"/>
          <w:szCs w:val="24"/>
        </w:rPr>
      </w:pPr>
      <w:r>
        <w:rPr>
          <w:rStyle w:val="FontStyle36"/>
          <w:sz w:val="24"/>
          <w:szCs w:val="24"/>
        </w:rPr>
        <w:t xml:space="preserve">- </w:t>
      </w:r>
      <w:r w:rsidRPr="00AC03F9">
        <w:rPr>
          <w:rStyle w:val="FontStyle36"/>
          <w:sz w:val="24"/>
          <w:szCs w:val="24"/>
        </w:rPr>
        <w:t>potwierdzenie zgłoszenia instalacji fotowoltaicznych do właściwego Operatora Systemu Dystrybucyjnego (OSD).</w:t>
      </w:r>
    </w:p>
    <w:p w14:paraId="10022F47" w14:textId="4EEC85D1" w:rsidR="00D72684" w:rsidRDefault="006760D6" w:rsidP="00D72684">
      <w:pPr>
        <w:pStyle w:val="Style26"/>
        <w:numPr>
          <w:ilvl w:val="0"/>
          <w:numId w:val="20"/>
        </w:numPr>
        <w:tabs>
          <w:tab w:val="left" w:pos="350"/>
        </w:tabs>
        <w:ind w:right="5"/>
        <w:rPr>
          <w:rStyle w:val="FontStyle36"/>
          <w:sz w:val="24"/>
          <w:szCs w:val="24"/>
        </w:rPr>
      </w:pPr>
      <w:r w:rsidRPr="00D72684">
        <w:rPr>
          <w:rStyle w:val="FontStyle36"/>
          <w:sz w:val="24"/>
          <w:szCs w:val="24"/>
        </w:rPr>
        <w:t xml:space="preserve">Zamawiający wyznaczy termin </w:t>
      </w:r>
      <w:r w:rsidR="00D72684">
        <w:rPr>
          <w:rStyle w:val="FontStyle36"/>
          <w:sz w:val="24"/>
          <w:szCs w:val="24"/>
        </w:rPr>
        <w:t>o</w:t>
      </w:r>
      <w:r w:rsidRPr="00D72684">
        <w:rPr>
          <w:rStyle w:val="FontStyle36"/>
          <w:sz w:val="24"/>
          <w:szCs w:val="24"/>
        </w:rPr>
        <w:t xml:space="preserve">dbioru </w:t>
      </w:r>
      <w:r w:rsidR="00D72684">
        <w:rPr>
          <w:rStyle w:val="FontStyle36"/>
          <w:sz w:val="24"/>
          <w:szCs w:val="24"/>
        </w:rPr>
        <w:t>k</w:t>
      </w:r>
      <w:r w:rsidRPr="00D72684">
        <w:rPr>
          <w:rStyle w:val="FontStyle36"/>
          <w:sz w:val="24"/>
          <w:szCs w:val="24"/>
        </w:rPr>
        <w:t>ońcowego przedmiotu umowy nie później niż w 14 dniu od dnia otrzymania prawidłowego zawiadomienia</w:t>
      </w:r>
      <w:r w:rsidR="00AC03F9">
        <w:rPr>
          <w:rStyle w:val="FontStyle36"/>
          <w:sz w:val="24"/>
          <w:szCs w:val="24"/>
        </w:rPr>
        <w:t xml:space="preserve"> wraz ze wskazanymi</w:t>
      </w:r>
      <w:r w:rsidRPr="00D72684">
        <w:rPr>
          <w:rStyle w:val="FontStyle36"/>
          <w:sz w:val="24"/>
          <w:szCs w:val="24"/>
        </w:rPr>
        <w:t xml:space="preserve"> w ust. </w:t>
      </w:r>
      <w:r w:rsidR="00AC03F9">
        <w:rPr>
          <w:rStyle w:val="FontStyle36"/>
          <w:sz w:val="24"/>
          <w:szCs w:val="24"/>
        </w:rPr>
        <w:t>3 dokumentami</w:t>
      </w:r>
      <w:r w:rsidRPr="00D72684">
        <w:rPr>
          <w:rStyle w:val="FontStyle36"/>
          <w:sz w:val="24"/>
          <w:szCs w:val="24"/>
        </w:rPr>
        <w:t>.</w:t>
      </w:r>
    </w:p>
    <w:p w14:paraId="03D44AAA" w14:textId="39990A79" w:rsidR="00D72684" w:rsidRDefault="006760D6" w:rsidP="00D72684">
      <w:pPr>
        <w:pStyle w:val="Style26"/>
        <w:numPr>
          <w:ilvl w:val="0"/>
          <w:numId w:val="20"/>
        </w:numPr>
        <w:tabs>
          <w:tab w:val="left" w:pos="350"/>
        </w:tabs>
        <w:ind w:right="5"/>
        <w:rPr>
          <w:rStyle w:val="FontStyle36"/>
          <w:sz w:val="24"/>
          <w:szCs w:val="24"/>
        </w:rPr>
      </w:pPr>
      <w:r w:rsidRPr="00D72684">
        <w:rPr>
          <w:rStyle w:val="FontStyle36"/>
          <w:sz w:val="24"/>
          <w:szCs w:val="24"/>
        </w:rPr>
        <w:t xml:space="preserve">Z czynności odbioru przedmiotu umowy zostanie sporządzony </w:t>
      </w:r>
      <w:r w:rsidR="00D72684">
        <w:rPr>
          <w:rStyle w:val="FontStyle36"/>
          <w:sz w:val="24"/>
          <w:szCs w:val="24"/>
        </w:rPr>
        <w:t>p</w:t>
      </w:r>
      <w:r w:rsidRPr="00D72684">
        <w:rPr>
          <w:rStyle w:val="FontStyle36"/>
          <w:sz w:val="24"/>
          <w:szCs w:val="24"/>
        </w:rPr>
        <w:t xml:space="preserve">rotokół </w:t>
      </w:r>
      <w:r w:rsidR="00D72684">
        <w:rPr>
          <w:rStyle w:val="FontStyle36"/>
          <w:sz w:val="24"/>
          <w:szCs w:val="24"/>
        </w:rPr>
        <w:t>o</w:t>
      </w:r>
      <w:r w:rsidRPr="00D72684">
        <w:rPr>
          <w:rStyle w:val="FontStyle36"/>
          <w:sz w:val="24"/>
          <w:szCs w:val="24"/>
        </w:rPr>
        <w:t xml:space="preserve">dbioru </w:t>
      </w:r>
      <w:r w:rsidR="00D72684">
        <w:rPr>
          <w:rStyle w:val="FontStyle36"/>
          <w:sz w:val="24"/>
          <w:szCs w:val="24"/>
        </w:rPr>
        <w:t>k</w:t>
      </w:r>
      <w:r w:rsidRPr="00D72684">
        <w:rPr>
          <w:rStyle w:val="FontStyle36"/>
          <w:sz w:val="24"/>
          <w:szCs w:val="24"/>
        </w:rPr>
        <w:t xml:space="preserve">ońcowego, który zawierać będzie wszystkie ustalenia, zalecenia poczynione w trakcie odbioru. W czynnościach </w:t>
      </w:r>
      <w:r w:rsidR="00D72684">
        <w:rPr>
          <w:rStyle w:val="FontStyle36"/>
          <w:sz w:val="24"/>
          <w:szCs w:val="24"/>
        </w:rPr>
        <w:t>o</w:t>
      </w:r>
      <w:r w:rsidRPr="00D72684">
        <w:rPr>
          <w:rStyle w:val="FontStyle36"/>
          <w:sz w:val="24"/>
          <w:szCs w:val="24"/>
        </w:rPr>
        <w:t xml:space="preserve">dbioru </w:t>
      </w:r>
      <w:r w:rsidR="00D72684">
        <w:rPr>
          <w:rStyle w:val="FontStyle36"/>
          <w:sz w:val="24"/>
          <w:szCs w:val="24"/>
        </w:rPr>
        <w:t>k</w:t>
      </w:r>
      <w:r w:rsidRPr="00D72684">
        <w:rPr>
          <w:rStyle w:val="FontStyle36"/>
          <w:sz w:val="24"/>
          <w:szCs w:val="24"/>
        </w:rPr>
        <w:t>ońcowego powinni uczestniczyć przedstawiciele Wykonawcy,</w:t>
      </w:r>
      <w:r w:rsidR="00D72684">
        <w:rPr>
          <w:rStyle w:val="FontStyle36"/>
          <w:sz w:val="24"/>
          <w:szCs w:val="24"/>
        </w:rPr>
        <w:t xml:space="preserve"> w tym osoba, o której mowa w § 2 ust. 1</w:t>
      </w:r>
      <w:r w:rsidR="0069657E">
        <w:rPr>
          <w:rStyle w:val="FontStyle36"/>
          <w:sz w:val="24"/>
          <w:szCs w:val="24"/>
        </w:rPr>
        <w:t>2</w:t>
      </w:r>
      <w:r w:rsidR="00D72684">
        <w:rPr>
          <w:rStyle w:val="FontStyle36"/>
          <w:sz w:val="24"/>
          <w:szCs w:val="24"/>
        </w:rPr>
        <w:t xml:space="preserve"> Umowy</w:t>
      </w:r>
      <w:r w:rsidRPr="00D72684">
        <w:rPr>
          <w:rStyle w:val="FontStyle36"/>
          <w:sz w:val="24"/>
          <w:szCs w:val="24"/>
        </w:rPr>
        <w:t xml:space="preserve"> </w:t>
      </w:r>
      <w:r w:rsidR="00D72684">
        <w:rPr>
          <w:rStyle w:val="FontStyle36"/>
          <w:sz w:val="24"/>
          <w:szCs w:val="24"/>
        </w:rPr>
        <w:t xml:space="preserve">oraz przedstawiciele </w:t>
      </w:r>
      <w:r w:rsidRPr="00D72684">
        <w:rPr>
          <w:rStyle w:val="FontStyle36"/>
          <w:sz w:val="24"/>
          <w:szCs w:val="24"/>
        </w:rPr>
        <w:t>Zamawiającego</w:t>
      </w:r>
      <w:r w:rsidR="00D72684">
        <w:rPr>
          <w:rStyle w:val="FontStyle36"/>
          <w:sz w:val="24"/>
          <w:szCs w:val="24"/>
        </w:rPr>
        <w:t>.</w:t>
      </w:r>
      <w:r w:rsidRPr="00D72684">
        <w:rPr>
          <w:rStyle w:val="FontStyle36"/>
          <w:sz w:val="24"/>
          <w:szCs w:val="24"/>
        </w:rPr>
        <w:t xml:space="preserve"> </w:t>
      </w:r>
    </w:p>
    <w:p w14:paraId="7204AC32" w14:textId="30353238" w:rsidR="006760D6" w:rsidRPr="00D72684" w:rsidRDefault="006760D6" w:rsidP="00D72684">
      <w:pPr>
        <w:pStyle w:val="Style26"/>
        <w:numPr>
          <w:ilvl w:val="0"/>
          <w:numId w:val="20"/>
        </w:numPr>
        <w:tabs>
          <w:tab w:val="left" w:pos="350"/>
        </w:tabs>
        <w:ind w:right="5"/>
        <w:rPr>
          <w:rStyle w:val="FontStyle36"/>
          <w:sz w:val="24"/>
          <w:szCs w:val="24"/>
        </w:rPr>
      </w:pPr>
      <w:r w:rsidRPr="00D72684">
        <w:rPr>
          <w:rStyle w:val="FontStyle36"/>
          <w:sz w:val="24"/>
          <w:szCs w:val="24"/>
        </w:rPr>
        <w:t>Jeśli w toku czynności odbiorowych zostaną stwierdzone wady to:</w:t>
      </w:r>
    </w:p>
    <w:p w14:paraId="384EE8AF" w14:textId="77777777" w:rsidR="006760D6" w:rsidRPr="006760D6" w:rsidRDefault="006760D6" w:rsidP="00D72684">
      <w:pPr>
        <w:pStyle w:val="Style26"/>
        <w:widowControl/>
        <w:numPr>
          <w:ilvl w:val="0"/>
          <w:numId w:val="21"/>
        </w:numPr>
        <w:tabs>
          <w:tab w:val="left" w:pos="701"/>
        </w:tabs>
        <w:spacing w:line="240" w:lineRule="auto"/>
        <w:ind w:left="720" w:hanging="360"/>
        <w:rPr>
          <w:rStyle w:val="FontStyle36"/>
          <w:sz w:val="24"/>
          <w:szCs w:val="24"/>
        </w:rPr>
      </w:pPr>
      <w:r w:rsidRPr="006760D6">
        <w:rPr>
          <w:rStyle w:val="FontStyle36"/>
          <w:sz w:val="24"/>
          <w:szCs w:val="24"/>
        </w:rPr>
        <w:t>jeśli wady nadają się do usunięcia, Zamawiający może odmówić odbioru do czasu usunięcia wad,</w:t>
      </w:r>
    </w:p>
    <w:p w14:paraId="4641586B" w14:textId="163713DC" w:rsidR="006760D6" w:rsidRPr="006760D6" w:rsidRDefault="006760D6" w:rsidP="00D72684">
      <w:pPr>
        <w:pStyle w:val="Style26"/>
        <w:widowControl/>
        <w:numPr>
          <w:ilvl w:val="0"/>
          <w:numId w:val="21"/>
        </w:numPr>
        <w:tabs>
          <w:tab w:val="left" w:pos="701"/>
        </w:tabs>
        <w:spacing w:line="240" w:lineRule="auto"/>
        <w:ind w:left="720" w:hanging="360"/>
      </w:pPr>
      <w:r w:rsidRPr="006760D6">
        <w:rPr>
          <w:rStyle w:val="FontStyle36"/>
          <w:sz w:val="24"/>
          <w:szCs w:val="24"/>
        </w:rPr>
        <w:t xml:space="preserve"> jeśli wady nie nadają się do usunięcia</w:t>
      </w:r>
      <w:r w:rsidRPr="006760D6">
        <w:t xml:space="preserve"> albo gdy z okoliczności wynika, że Wykonawca nie zdoła usunąć wad w czasie odpowiednim lub nie usunął wad w terminie wyznaczonym przez Zamawiającego:</w:t>
      </w:r>
    </w:p>
    <w:p w14:paraId="467D92DC" w14:textId="77777777" w:rsidR="00D72684" w:rsidRDefault="00D72684" w:rsidP="00D72684">
      <w:pPr>
        <w:pStyle w:val="Tekstpodstawowy"/>
        <w:widowControl w:val="0"/>
        <w:autoSpaceDE w:val="0"/>
        <w:autoSpaceDN w:val="0"/>
        <w:spacing w:before="0" w:line="240" w:lineRule="auto"/>
        <w:ind w:left="720"/>
        <w:rPr>
          <w:rFonts w:ascii="Times New Roman" w:hAnsi="Times New Roman"/>
          <w:sz w:val="24"/>
          <w:szCs w:val="24"/>
        </w:rPr>
      </w:pPr>
      <w:r>
        <w:rPr>
          <w:rFonts w:ascii="Times New Roman" w:hAnsi="Times New Roman"/>
          <w:sz w:val="24"/>
          <w:szCs w:val="24"/>
        </w:rPr>
        <w:t xml:space="preserve">- </w:t>
      </w:r>
      <w:r w:rsidR="006760D6" w:rsidRPr="006760D6">
        <w:rPr>
          <w:rFonts w:ascii="Times New Roman" w:hAnsi="Times New Roman"/>
          <w:sz w:val="24"/>
          <w:szCs w:val="24"/>
        </w:rPr>
        <w:t>a umożliwiają one użytkowanie przedmiotu odbioru zgodnie z przeznaczeniem Zamawiający może obniżyć odpowiednio wynagrodzenie,</w:t>
      </w:r>
    </w:p>
    <w:p w14:paraId="4AB80979" w14:textId="4416CF6D" w:rsidR="006760D6" w:rsidRPr="006760D6" w:rsidRDefault="00D72684" w:rsidP="00D72684">
      <w:pPr>
        <w:pStyle w:val="Tekstpodstawowy"/>
        <w:widowControl w:val="0"/>
        <w:autoSpaceDE w:val="0"/>
        <w:autoSpaceDN w:val="0"/>
        <w:spacing w:before="0" w:line="240" w:lineRule="auto"/>
        <w:ind w:left="720"/>
        <w:rPr>
          <w:rFonts w:ascii="Times New Roman" w:hAnsi="Times New Roman"/>
          <w:sz w:val="24"/>
          <w:szCs w:val="24"/>
        </w:rPr>
      </w:pPr>
      <w:r>
        <w:rPr>
          <w:rFonts w:ascii="Times New Roman" w:hAnsi="Times New Roman"/>
          <w:sz w:val="24"/>
          <w:szCs w:val="24"/>
        </w:rPr>
        <w:t xml:space="preserve">- </w:t>
      </w:r>
      <w:r w:rsidR="006760D6" w:rsidRPr="006760D6">
        <w:rPr>
          <w:rFonts w:ascii="Times New Roman" w:hAnsi="Times New Roman"/>
          <w:sz w:val="24"/>
          <w:szCs w:val="24"/>
        </w:rPr>
        <w:t>jeśli uniemożliwiają użytkowanie zgodnie z przeznaczeniem, Zamawiający może odstąpić od umowy lub żądać wykonania przedmiotu po raz drugi.</w:t>
      </w:r>
    </w:p>
    <w:p w14:paraId="11504C90" w14:textId="1467FF3D" w:rsidR="006760D6" w:rsidRPr="006760D6" w:rsidRDefault="006760D6" w:rsidP="006058D8">
      <w:pPr>
        <w:pStyle w:val="Style26"/>
        <w:widowControl/>
        <w:numPr>
          <w:ilvl w:val="0"/>
          <w:numId w:val="20"/>
        </w:numPr>
        <w:tabs>
          <w:tab w:val="left" w:pos="350"/>
        </w:tabs>
        <w:spacing w:line="240" w:lineRule="auto"/>
        <w:ind w:left="426" w:right="5"/>
      </w:pPr>
      <w:r w:rsidRPr="006760D6">
        <w:t xml:space="preserve">Przedmiot Zamówienia uznany zostanie za należycie wykonany po usunięciu przez Wykonawcę wad stwierdzonych przy </w:t>
      </w:r>
      <w:r w:rsidR="00D72684">
        <w:t>o</w:t>
      </w:r>
      <w:r w:rsidRPr="006760D6">
        <w:t xml:space="preserve">dbiorze </w:t>
      </w:r>
      <w:r w:rsidR="00D72684">
        <w:t>k</w:t>
      </w:r>
      <w:r w:rsidRPr="006760D6">
        <w:t>ońcowym.</w:t>
      </w:r>
    </w:p>
    <w:p w14:paraId="5095EF7A" w14:textId="4C11C6B0" w:rsidR="006760D6" w:rsidRPr="006760D6" w:rsidRDefault="006760D6" w:rsidP="006058D8">
      <w:pPr>
        <w:pStyle w:val="Style26"/>
        <w:widowControl/>
        <w:numPr>
          <w:ilvl w:val="0"/>
          <w:numId w:val="20"/>
        </w:numPr>
        <w:tabs>
          <w:tab w:val="left" w:pos="350"/>
        </w:tabs>
        <w:spacing w:line="240" w:lineRule="auto"/>
        <w:ind w:left="426" w:right="5"/>
      </w:pPr>
      <w:r w:rsidRPr="006760D6">
        <w:t xml:space="preserve">Pozytywny </w:t>
      </w:r>
      <w:r w:rsidR="00D72684">
        <w:t>p</w:t>
      </w:r>
      <w:r w:rsidRPr="006760D6">
        <w:t xml:space="preserve">rotokół </w:t>
      </w:r>
      <w:r w:rsidR="00D72684">
        <w:t>o</w:t>
      </w:r>
      <w:r w:rsidRPr="006760D6">
        <w:t xml:space="preserve">dbioru </w:t>
      </w:r>
      <w:r w:rsidR="00D72684">
        <w:t>k</w:t>
      </w:r>
      <w:r w:rsidRPr="006760D6">
        <w:t>ońcowego stanowić będzie podstawę do wystawienia przez Wykonawcę faktury końcowej.</w:t>
      </w:r>
    </w:p>
    <w:p w14:paraId="2310F9E2" w14:textId="6F708B3B" w:rsidR="006760D6" w:rsidRPr="006760D6" w:rsidRDefault="006760D6" w:rsidP="006058D8">
      <w:pPr>
        <w:pStyle w:val="Tekstpodstawowy"/>
        <w:widowControl w:val="0"/>
        <w:numPr>
          <w:ilvl w:val="0"/>
          <w:numId w:val="20"/>
        </w:numPr>
        <w:autoSpaceDE w:val="0"/>
        <w:autoSpaceDN w:val="0"/>
        <w:spacing w:before="0" w:line="240" w:lineRule="auto"/>
        <w:ind w:left="426"/>
        <w:rPr>
          <w:rStyle w:val="FontStyle36"/>
          <w:sz w:val="24"/>
          <w:szCs w:val="24"/>
        </w:rPr>
      </w:pPr>
      <w:r w:rsidRPr="006760D6">
        <w:rPr>
          <w:rStyle w:val="FontStyle36"/>
          <w:sz w:val="24"/>
          <w:szCs w:val="24"/>
        </w:rPr>
        <w:t xml:space="preserve">Po zakończeniu robót Wykonawca zobowiązany jest uporządkować teren budowy i przekazać go Zamawiającemu w dniu podpisania </w:t>
      </w:r>
      <w:r w:rsidR="00D72684">
        <w:rPr>
          <w:rStyle w:val="FontStyle36"/>
          <w:sz w:val="24"/>
          <w:szCs w:val="24"/>
        </w:rPr>
        <w:t>p</w:t>
      </w:r>
      <w:r w:rsidRPr="006760D6">
        <w:rPr>
          <w:rStyle w:val="FontStyle36"/>
          <w:sz w:val="24"/>
          <w:szCs w:val="24"/>
        </w:rPr>
        <w:t xml:space="preserve">rotokołu </w:t>
      </w:r>
      <w:r w:rsidR="00D72684">
        <w:rPr>
          <w:rStyle w:val="FontStyle36"/>
          <w:sz w:val="24"/>
          <w:szCs w:val="24"/>
        </w:rPr>
        <w:t>k</w:t>
      </w:r>
      <w:r w:rsidRPr="006760D6">
        <w:rPr>
          <w:rStyle w:val="FontStyle36"/>
          <w:sz w:val="24"/>
          <w:szCs w:val="24"/>
        </w:rPr>
        <w:t xml:space="preserve">ońcowego </w:t>
      </w:r>
      <w:r w:rsidR="00D72684">
        <w:rPr>
          <w:rStyle w:val="FontStyle36"/>
          <w:sz w:val="24"/>
          <w:szCs w:val="24"/>
        </w:rPr>
        <w:t>o</w:t>
      </w:r>
      <w:r w:rsidRPr="006760D6">
        <w:rPr>
          <w:rStyle w:val="FontStyle36"/>
          <w:sz w:val="24"/>
          <w:szCs w:val="24"/>
        </w:rPr>
        <w:t>dbioru.</w:t>
      </w:r>
    </w:p>
    <w:p w14:paraId="6FB48797" w14:textId="5D4F0F6B" w:rsidR="00136597" w:rsidRDefault="00136597" w:rsidP="006760D6">
      <w:pPr>
        <w:pStyle w:val="Tekstpodstawowy"/>
        <w:suppressAutoHyphens/>
        <w:spacing w:before="0" w:line="240" w:lineRule="auto"/>
        <w:ind w:left="426"/>
        <w:rPr>
          <w:b/>
          <w:sz w:val="24"/>
          <w:szCs w:val="24"/>
        </w:rPr>
      </w:pPr>
    </w:p>
    <w:p w14:paraId="5E6A7D75" w14:textId="414D823E" w:rsidR="003647C9" w:rsidRPr="00C63B15" w:rsidRDefault="006224B7" w:rsidP="00321707">
      <w:pPr>
        <w:jc w:val="center"/>
        <w:rPr>
          <w:b/>
          <w:sz w:val="24"/>
          <w:szCs w:val="24"/>
        </w:rPr>
      </w:pPr>
      <w:r w:rsidRPr="0017159C">
        <w:rPr>
          <w:b/>
          <w:sz w:val="24"/>
          <w:szCs w:val="24"/>
        </w:rPr>
        <w:t>§</w:t>
      </w:r>
      <w:r w:rsidR="00EB6668">
        <w:rPr>
          <w:b/>
          <w:sz w:val="24"/>
          <w:szCs w:val="24"/>
        </w:rPr>
        <w:t>1</w:t>
      </w:r>
      <w:r w:rsidR="00C93E8B">
        <w:rPr>
          <w:b/>
          <w:sz w:val="24"/>
          <w:szCs w:val="24"/>
        </w:rPr>
        <w:t>2</w:t>
      </w:r>
    </w:p>
    <w:p w14:paraId="365BDA08" w14:textId="77777777" w:rsidR="00AA31AA" w:rsidRPr="00C63B15" w:rsidRDefault="00AA31AA" w:rsidP="006058D8">
      <w:pPr>
        <w:numPr>
          <w:ilvl w:val="3"/>
          <w:numId w:val="12"/>
        </w:numPr>
        <w:tabs>
          <w:tab w:val="clear" w:pos="2880"/>
        </w:tabs>
        <w:ind w:left="567"/>
        <w:jc w:val="both"/>
        <w:rPr>
          <w:sz w:val="24"/>
          <w:szCs w:val="24"/>
        </w:rPr>
      </w:pPr>
      <w:r w:rsidRPr="00C63B15">
        <w:rPr>
          <w:sz w:val="24"/>
          <w:szCs w:val="24"/>
        </w:rPr>
        <w:t xml:space="preserve">Strony ustanawiają odpowiedzialność odszkodowawczą w formie kar umownych </w:t>
      </w:r>
      <w:r w:rsidRPr="00C63B15">
        <w:rPr>
          <w:sz w:val="24"/>
          <w:szCs w:val="24"/>
        </w:rPr>
        <w:br/>
        <w:t>z następujących tytułów i w podanych wysokościach:</w:t>
      </w:r>
    </w:p>
    <w:p w14:paraId="7CC8274A" w14:textId="4956B14B" w:rsidR="00AA31AA" w:rsidRPr="00C63B15" w:rsidRDefault="00AA31AA" w:rsidP="006058D8">
      <w:pPr>
        <w:widowControl w:val="0"/>
        <w:numPr>
          <w:ilvl w:val="0"/>
          <w:numId w:val="13"/>
        </w:numPr>
        <w:autoSpaceDE w:val="0"/>
        <w:autoSpaceDN w:val="0"/>
        <w:adjustRightInd w:val="0"/>
        <w:jc w:val="both"/>
        <w:rPr>
          <w:b/>
          <w:sz w:val="24"/>
          <w:szCs w:val="24"/>
        </w:rPr>
      </w:pPr>
      <w:r w:rsidRPr="00C63B15">
        <w:rPr>
          <w:sz w:val="24"/>
          <w:szCs w:val="24"/>
        </w:rPr>
        <w:t xml:space="preserve">Zamawiający zapłaci Wykonawcy kary umowne z tytułu odstąpienia od umowy </w:t>
      </w:r>
      <w:r w:rsidRPr="00C63B15">
        <w:rPr>
          <w:sz w:val="24"/>
          <w:szCs w:val="24"/>
        </w:rPr>
        <w:br/>
        <w:t xml:space="preserve">z przyczyn leżących po stronie Zamawiającego w wysokości </w:t>
      </w:r>
      <w:r w:rsidR="00E908D0" w:rsidRPr="00C63B15">
        <w:rPr>
          <w:sz w:val="24"/>
          <w:szCs w:val="24"/>
        </w:rPr>
        <w:t>10</w:t>
      </w:r>
      <w:r w:rsidRPr="00C63B15">
        <w:rPr>
          <w:sz w:val="24"/>
          <w:szCs w:val="24"/>
        </w:rPr>
        <w:t xml:space="preserve"> % wartości wynagrodzenia brutto wskazanego w § </w:t>
      </w:r>
      <w:r w:rsidR="008819DC">
        <w:rPr>
          <w:sz w:val="24"/>
          <w:szCs w:val="24"/>
        </w:rPr>
        <w:t>5</w:t>
      </w:r>
      <w:r w:rsidR="008819DC" w:rsidRPr="00C63B15">
        <w:rPr>
          <w:sz w:val="24"/>
          <w:szCs w:val="24"/>
        </w:rPr>
        <w:t xml:space="preserve"> </w:t>
      </w:r>
      <w:r w:rsidRPr="00C63B15">
        <w:rPr>
          <w:sz w:val="24"/>
          <w:szCs w:val="24"/>
        </w:rPr>
        <w:t>ust. 1</w:t>
      </w:r>
      <w:r w:rsidRPr="00C63B15">
        <w:rPr>
          <w:bCs/>
          <w:sz w:val="24"/>
          <w:szCs w:val="24"/>
        </w:rPr>
        <w:t>.</w:t>
      </w:r>
    </w:p>
    <w:p w14:paraId="25983F8A" w14:textId="57E1502D" w:rsidR="00AA31AA" w:rsidRPr="00C63B15" w:rsidRDefault="00AA31AA" w:rsidP="0017159C">
      <w:pPr>
        <w:ind w:left="709"/>
        <w:jc w:val="both"/>
        <w:rPr>
          <w:sz w:val="24"/>
          <w:szCs w:val="24"/>
        </w:rPr>
      </w:pPr>
      <w:r w:rsidRPr="00C63B15">
        <w:rPr>
          <w:sz w:val="24"/>
          <w:szCs w:val="24"/>
        </w:rPr>
        <w:lastRenderedPageBreak/>
        <w:t xml:space="preserve">W przypadku odstąpienie od umowy w części - kara umowna stanowić będzie </w:t>
      </w:r>
      <w:r w:rsidR="005A0724">
        <w:rPr>
          <w:sz w:val="24"/>
          <w:szCs w:val="24"/>
        </w:rPr>
        <w:t>1</w:t>
      </w:r>
      <w:r w:rsidRPr="00C63B15">
        <w:rPr>
          <w:sz w:val="24"/>
          <w:szCs w:val="24"/>
        </w:rPr>
        <w:t>0 % wynagrodzenia umownego brutto za niewykonaną część umowy, które przysługiwałoby za niewykonaną część umowy jednakże nie m</w:t>
      </w:r>
      <w:r w:rsidR="00E82622" w:rsidRPr="00C63B15">
        <w:rPr>
          <w:sz w:val="24"/>
          <w:szCs w:val="24"/>
        </w:rPr>
        <w:t>n</w:t>
      </w:r>
      <w:r w:rsidRPr="00C63B15">
        <w:rPr>
          <w:sz w:val="24"/>
          <w:szCs w:val="24"/>
        </w:rPr>
        <w:t xml:space="preserve">iej niż </w:t>
      </w:r>
      <w:r w:rsidRPr="00C63B15">
        <w:rPr>
          <w:sz w:val="24"/>
          <w:szCs w:val="24"/>
        </w:rPr>
        <w:br/>
        <w:t xml:space="preserve">5% wartości wynagrodzenia określonego w § </w:t>
      </w:r>
      <w:r w:rsidR="008819DC">
        <w:rPr>
          <w:sz w:val="24"/>
          <w:szCs w:val="24"/>
        </w:rPr>
        <w:t>5</w:t>
      </w:r>
      <w:r w:rsidR="008819DC" w:rsidRPr="00C63B15">
        <w:rPr>
          <w:sz w:val="24"/>
          <w:szCs w:val="24"/>
        </w:rPr>
        <w:t xml:space="preserve"> </w:t>
      </w:r>
      <w:r w:rsidRPr="00C63B15">
        <w:rPr>
          <w:sz w:val="24"/>
          <w:szCs w:val="24"/>
        </w:rPr>
        <w:t>ust. 1.</w:t>
      </w:r>
    </w:p>
    <w:p w14:paraId="5CCA5C22" w14:textId="77777777" w:rsidR="00AA31AA" w:rsidRPr="00C63B15" w:rsidRDefault="00AA31AA" w:rsidP="006058D8">
      <w:pPr>
        <w:widowControl w:val="0"/>
        <w:numPr>
          <w:ilvl w:val="0"/>
          <w:numId w:val="13"/>
        </w:numPr>
        <w:autoSpaceDE w:val="0"/>
        <w:autoSpaceDN w:val="0"/>
        <w:adjustRightInd w:val="0"/>
        <w:jc w:val="both"/>
        <w:rPr>
          <w:b/>
          <w:sz w:val="24"/>
          <w:szCs w:val="24"/>
        </w:rPr>
      </w:pPr>
      <w:r w:rsidRPr="00C63B15">
        <w:rPr>
          <w:sz w:val="24"/>
          <w:szCs w:val="24"/>
        </w:rPr>
        <w:t xml:space="preserve">Wykonawca zapłaci Zamawiającemu kary umowne: </w:t>
      </w:r>
    </w:p>
    <w:p w14:paraId="5A3D7DBC" w14:textId="4D0FE851" w:rsidR="00AA31AA" w:rsidRDefault="00AA31AA" w:rsidP="0017159C">
      <w:pPr>
        <w:numPr>
          <w:ilvl w:val="0"/>
          <w:numId w:val="2"/>
        </w:numPr>
        <w:ind w:left="1134"/>
        <w:jc w:val="both"/>
        <w:rPr>
          <w:sz w:val="24"/>
          <w:szCs w:val="24"/>
        </w:rPr>
      </w:pPr>
      <w:r w:rsidRPr="00C63B15">
        <w:rPr>
          <w:sz w:val="24"/>
          <w:szCs w:val="24"/>
        </w:rPr>
        <w:t xml:space="preserve">z tytułu odstąpienia od umowy z przyczyn leżących po stronie Wykonawcy  </w:t>
      </w:r>
      <w:r w:rsidRPr="00C63B15">
        <w:rPr>
          <w:sz w:val="24"/>
          <w:szCs w:val="24"/>
        </w:rPr>
        <w:br/>
        <w:t xml:space="preserve">w  wysokości </w:t>
      </w:r>
      <w:r w:rsidR="009761A5" w:rsidRPr="00C63B15">
        <w:rPr>
          <w:sz w:val="24"/>
          <w:szCs w:val="24"/>
        </w:rPr>
        <w:t xml:space="preserve">10 </w:t>
      </w:r>
      <w:r w:rsidRPr="00C63B15">
        <w:rPr>
          <w:sz w:val="24"/>
          <w:szCs w:val="24"/>
        </w:rPr>
        <w:t xml:space="preserve">% </w:t>
      </w:r>
      <w:r w:rsidR="00680549">
        <w:rPr>
          <w:sz w:val="24"/>
          <w:szCs w:val="24"/>
        </w:rPr>
        <w:t xml:space="preserve">całkowitego </w:t>
      </w:r>
      <w:r w:rsidRPr="00C63B15">
        <w:rPr>
          <w:sz w:val="24"/>
          <w:szCs w:val="24"/>
        </w:rPr>
        <w:t xml:space="preserve"> wynagrodzenia brutto wskazanego w § </w:t>
      </w:r>
      <w:r w:rsidR="008819DC">
        <w:rPr>
          <w:sz w:val="24"/>
          <w:szCs w:val="24"/>
        </w:rPr>
        <w:t>5</w:t>
      </w:r>
      <w:r w:rsidR="008819DC" w:rsidRPr="00C63B15">
        <w:rPr>
          <w:sz w:val="24"/>
          <w:szCs w:val="24"/>
        </w:rPr>
        <w:t xml:space="preserve"> </w:t>
      </w:r>
      <w:r w:rsidRPr="00C63B15">
        <w:rPr>
          <w:sz w:val="24"/>
          <w:szCs w:val="24"/>
        </w:rPr>
        <w:t xml:space="preserve">ust. 1. </w:t>
      </w:r>
      <w:bookmarkStart w:id="9" w:name="_Hlk506292825"/>
      <w:r w:rsidRPr="00C63B15">
        <w:rPr>
          <w:sz w:val="24"/>
          <w:szCs w:val="24"/>
        </w:rPr>
        <w:br/>
        <w:t>W przypadku odstąpienia od umowy w częś</w:t>
      </w:r>
      <w:r w:rsidR="0088280D" w:rsidRPr="00C63B15">
        <w:rPr>
          <w:sz w:val="24"/>
          <w:szCs w:val="24"/>
        </w:rPr>
        <w:t>ci kara umowna stanowić będzie 1</w:t>
      </w:r>
      <w:r w:rsidRPr="00C63B15">
        <w:rPr>
          <w:sz w:val="24"/>
          <w:szCs w:val="24"/>
        </w:rPr>
        <w:t>0% wynagrodzenia umownego brutto za niewykonaną część umowy, które przysługiwałoby za niewykonaną część umowy jednakże nie m</w:t>
      </w:r>
      <w:r w:rsidR="0069657E">
        <w:rPr>
          <w:sz w:val="24"/>
          <w:szCs w:val="24"/>
        </w:rPr>
        <w:t>n</w:t>
      </w:r>
      <w:r w:rsidRPr="00C63B15">
        <w:rPr>
          <w:sz w:val="24"/>
          <w:szCs w:val="24"/>
        </w:rPr>
        <w:t xml:space="preserve">iej niż </w:t>
      </w:r>
      <w:r w:rsidRPr="00C63B15">
        <w:rPr>
          <w:sz w:val="24"/>
          <w:szCs w:val="24"/>
        </w:rPr>
        <w:br/>
        <w:t xml:space="preserve">5% </w:t>
      </w:r>
      <w:r w:rsidR="00680549">
        <w:rPr>
          <w:sz w:val="24"/>
          <w:szCs w:val="24"/>
        </w:rPr>
        <w:t xml:space="preserve">całkowitego </w:t>
      </w:r>
      <w:r w:rsidRPr="00C63B15">
        <w:rPr>
          <w:sz w:val="24"/>
          <w:szCs w:val="24"/>
        </w:rPr>
        <w:t xml:space="preserve"> wynagrodzenia określonego w § </w:t>
      </w:r>
      <w:r w:rsidR="008819DC">
        <w:rPr>
          <w:sz w:val="24"/>
          <w:szCs w:val="24"/>
        </w:rPr>
        <w:t>5</w:t>
      </w:r>
      <w:r w:rsidR="008819DC" w:rsidRPr="00C63B15">
        <w:rPr>
          <w:sz w:val="24"/>
          <w:szCs w:val="24"/>
        </w:rPr>
        <w:t xml:space="preserve"> </w:t>
      </w:r>
      <w:r w:rsidRPr="00C63B15">
        <w:rPr>
          <w:sz w:val="24"/>
          <w:szCs w:val="24"/>
        </w:rPr>
        <w:t>ust. 1;</w:t>
      </w:r>
    </w:p>
    <w:p w14:paraId="5009DD71" w14:textId="4A358424" w:rsidR="00B801A6" w:rsidRPr="00B801A6" w:rsidRDefault="00B801A6" w:rsidP="00B801A6">
      <w:pPr>
        <w:numPr>
          <w:ilvl w:val="0"/>
          <w:numId w:val="2"/>
        </w:numPr>
        <w:jc w:val="both"/>
        <w:rPr>
          <w:sz w:val="24"/>
          <w:szCs w:val="24"/>
        </w:rPr>
      </w:pPr>
      <w:r w:rsidRPr="00C63B15">
        <w:rPr>
          <w:sz w:val="24"/>
          <w:szCs w:val="24"/>
        </w:rPr>
        <w:t xml:space="preserve">za niedotrzymanie terminu zakończenia umowy określonego w § </w:t>
      </w:r>
      <w:r w:rsidR="008819DC">
        <w:rPr>
          <w:sz w:val="24"/>
          <w:szCs w:val="24"/>
        </w:rPr>
        <w:t>4</w:t>
      </w:r>
      <w:r w:rsidR="008819DC" w:rsidRPr="00C63B15">
        <w:rPr>
          <w:sz w:val="24"/>
          <w:szCs w:val="24"/>
        </w:rPr>
        <w:t xml:space="preserve"> </w:t>
      </w:r>
      <w:r>
        <w:rPr>
          <w:sz w:val="24"/>
          <w:szCs w:val="24"/>
        </w:rPr>
        <w:t xml:space="preserve">ust. 2 </w:t>
      </w:r>
      <w:r w:rsidRPr="00C63B15">
        <w:rPr>
          <w:sz w:val="24"/>
          <w:szCs w:val="24"/>
        </w:rPr>
        <w:t>z przyczyn obciążających Wykonawcę, w wysokości 0,</w:t>
      </w:r>
      <w:r w:rsidR="00C93E8B">
        <w:rPr>
          <w:sz w:val="24"/>
          <w:szCs w:val="24"/>
        </w:rPr>
        <w:t>5</w:t>
      </w:r>
      <w:r w:rsidRPr="00C63B15">
        <w:rPr>
          <w:sz w:val="24"/>
          <w:szCs w:val="24"/>
        </w:rPr>
        <w:t xml:space="preserve">% </w:t>
      </w:r>
      <w:r w:rsidR="00680549">
        <w:rPr>
          <w:sz w:val="24"/>
          <w:szCs w:val="24"/>
        </w:rPr>
        <w:t xml:space="preserve">całkowitego </w:t>
      </w:r>
      <w:r w:rsidRPr="00C63B15">
        <w:rPr>
          <w:sz w:val="24"/>
          <w:szCs w:val="24"/>
        </w:rPr>
        <w:t>wynagrodzenia umownego brutto za każdy dzień zwłoki,</w:t>
      </w:r>
      <w:r w:rsidRPr="00C63B15">
        <w:rPr>
          <w:i/>
          <w:iCs/>
          <w:sz w:val="24"/>
          <w:szCs w:val="24"/>
        </w:rPr>
        <w:t xml:space="preserve"> </w:t>
      </w:r>
      <w:r w:rsidRPr="00C63B15">
        <w:rPr>
          <w:sz w:val="24"/>
          <w:szCs w:val="24"/>
        </w:rPr>
        <w:t xml:space="preserve">jednak nie więcej niż 10% </w:t>
      </w:r>
      <w:r w:rsidR="00680549">
        <w:rPr>
          <w:sz w:val="24"/>
          <w:szCs w:val="24"/>
        </w:rPr>
        <w:t xml:space="preserve">całkowitego </w:t>
      </w:r>
      <w:r w:rsidRPr="00C63B15">
        <w:rPr>
          <w:sz w:val="24"/>
          <w:szCs w:val="24"/>
        </w:rPr>
        <w:t xml:space="preserve"> wynagrodzenia określonego w § </w:t>
      </w:r>
      <w:r w:rsidR="008819DC">
        <w:rPr>
          <w:sz w:val="24"/>
          <w:szCs w:val="24"/>
        </w:rPr>
        <w:t>5</w:t>
      </w:r>
      <w:r w:rsidR="008819DC" w:rsidRPr="00C63B15">
        <w:rPr>
          <w:sz w:val="24"/>
          <w:szCs w:val="24"/>
        </w:rPr>
        <w:t xml:space="preserve"> </w:t>
      </w:r>
      <w:r w:rsidRPr="00C63B15">
        <w:rPr>
          <w:sz w:val="24"/>
          <w:szCs w:val="24"/>
        </w:rPr>
        <w:t>ust. 1;</w:t>
      </w:r>
    </w:p>
    <w:bookmarkEnd w:id="9"/>
    <w:p w14:paraId="13E8D252" w14:textId="1A13F3C0" w:rsidR="00AA31AA" w:rsidRDefault="00AA31AA" w:rsidP="0017159C">
      <w:pPr>
        <w:numPr>
          <w:ilvl w:val="0"/>
          <w:numId w:val="2"/>
        </w:numPr>
        <w:jc w:val="both"/>
        <w:rPr>
          <w:sz w:val="24"/>
          <w:szCs w:val="24"/>
        </w:rPr>
      </w:pPr>
      <w:r w:rsidRPr="00C63B15">
        <w:rPr>
          <w:sz w:val="24"/>
          <w:szCs w:val="24"/>
        </w:rPr>
        <w:t xml:space="preserve">za niedotrzymanie terminu usunięcia wad stwierdzonych przy odbiorze lub </w:t>
      </w:r>
      <w:r w:rsidRPr="00C63B15">
        <w:rPr>
          <w:sz w:val="24"/>
          <w:szCs w:val="24"/>
        </w:rPr>
        <w:br/>
        <w:t>w okresie rękojmi i gwarancji za wady - w wysokości 0,</w:t>
      </w:r>
      <w:r w:rsidR="00C93E8B">
        <w:rPr>
          <w:sz w:val="24"/>
          <w:szCs w:val="24"/>
        </w:rPr>
        <w:t>5</w:t>
      </w:r>
      <w:r w:rsidRPr="00C63B15">
        <w:rPr>
          <w:sz w:val="24"/>
          <w:szCs w:val="24"/>
        </w:rPr>
        <w:t xml:space="preserve"> % </w:t>
      </w:r>
      <w:r w:rsidR="00680549">
        <w:rPr>
          <w:sz w:val="24"/>
          <w:szCs w:val="24"/>
        </w:rPr>
        <w:t xml:space="preserve">całkowitego </w:t>
      </w:r>
      <w:r w:rsidRPr="00C63B15">
        <w:rPr>
          <w:sz w:val="24"/>
          <w:szCs w:val="24"/>
        </w:rPr>
        <w:t xml:space="preserve">wynagrodzenia umownego brutto za każdy dzień zwłoki liczonej od dnia wyznaczonego </w:t>
      </w:r>
      <w:r w:rsidRPr="00C63B15">
        <w:rPr>
          <w:sz w:val="24"/>
          <w:szCs w:val="24"/>
        </w:rPr>
        <w:br/>
        <w:t xml:space="preserve">na usunięcie wad, jednak nie więcej niż </w:t>
      </w:r>
      <w:r w:rsidR="00BF4B0D" w:rsidRPr="00C63B15">
        <w:rPr>
          <w:sz w:val="24"/>
          <w:szCs w:val="24"/>
        </w:rPr>
        <w:t xml:space="preserve">10 </w:t>
      </w:r>
      <w:r w:rsidRPr="00C63B15">
        <w:rPr>
          <w:sz w:val="24"/>
          <w:szCs w:val="24"/>
        </w:rPr>
        <w:t xml:space="preserve">% </w:t>
      </w:r>
      <w:r w:rsidR="00680549">
        <w:rPr>
          <w:sz w:val="24"/>
          <w:szCs w:val="24"/>
        </w:rPr>
        <w:t xml:space="preserve">całkowitego </w:t>
      </w:r>
      <w:r w:rsidRPr="00C63B15">
        <w:rPr>
          <w:sz w:val="24"/>
          <w:szCs w:val="24"/>
        </w:rPr>
        <w:t>wynagrodzenia umownego brutto;</w:t>
      </w:r>
    </w:p>
    <w:p w14:paraId="55CEDA59" w14:textId="4193D25E" w:rsidR="00C93E8B" w:rsidRDefault="00C93E8B" w:rsidP="0017159C">
      <w:pPr>
        <w:numPr>
          <w:ilvl w:val="0"/>
          <w:numId w:val="2"/>
        </w:numPr>
        <w:jc w:val="both"/>
        <w:rPr>
          <w:sz w:val="24"/>
          <w:szCs w:val="24"/>
        </w:rPr>
      </w:pPr>
      <w:r>
        <w:rPr>
          <w:sz w:val="24"/>
          <w:szCs w:val="24"/>
        </w:rPr>
        <w:t xml:space="preserve">za niedotrzymanie terminu usunięcia wad stwierdzonych w związku z przeglądem serwisowym w wysokości 0,5% </w:t>
      </w:r>
      <w:r w:rsidR="00680549">
        <w:rPr>
          <w:sz w:val="24"/>
          <w:szCs w:val="24"/>
        </w:rPr>
        <w:t xml:space="preserve">całkowitego </w:t>
      </w:r>
      <w:r>
        <w:rPr>
          <w:sz w:val="24"/>
          <w:szCs w:val="24"/>
        </w:rPr>
        <w:t xml:space="preserve">wynagrodzenia umownego brutto za każdy dzień zwłoki liczonej od dnia określonego na usunięcie wad, jednak nie więcej niż 10% </w:t>
      </w:r>
      <w:r w:rsidR="00680549">
        <w:rPr>
          <w:sz w:val="24"/>
          <w:szCs w:val="24"/>
        </w:rPr>
        <w:t xml:space="preserve">całkowitego </w:t>
      </w:r>
      <w:r>
        <w:rPr>
          <w:sz w:val="24"/>
          <w:szCs w:val="24"/>
        </w:rPr>
        <w:t>wynagrodzenia umownego brutto;</w:t>
      </w:r>
    </w:p>
    <w:p w14:paraId="4B101C1F" w14:textId="344C72EF" w:rsidR="00C93E8B" w:rsidRPr="00C63B15" w:rsidRDefault="00C93E8B" w:rsidP="0017159C">
      <w:pPr>
        <w:numPr>
          <w:ilvl w:val="0"/>
          <w:numId w:val="2"/>
        </w:numPr>
        <w:jc w:val="both"/>
        <w:rPr>
          <w:sz w:val="24"/>
          <w:szCs w:val="24"/>
        </w:rPr>
      </w:pPr>
      <w:r>
        <w:rPr>
          <w:sz w:val="24"/>
          <w:szCs w:val="24"/>
        </w:rPr>
        <w:t xml:space="preserve">za nieprzystąpienie do wykonania okresowego przeglądu serwisowego w wysokości 0,5% </w:t>
      </w:r>
      <w:r w:rsidR="00680549">
        <w:rPr>
          <w:sz w:val="24"/>
          <w:szCs w:val="24"/>
        </w:rPr>
        <w:t xml:space="preserve">całkowitego </w:t>
      </w:r>
      <w:r>
        <w:rPr>
          <w:sz w:val="24"/>
          <w:szCs w:val="24"/>
        </w:rPr>
        <w:t xml:space="preserve">wynagrodzenia umownego brutto za każdy dzień zwłoki liczonej od dnia wyznaczonego na przystąpienie do przeglądu serwisowego, jednak nie więcej niż 10% </w:t>
      </w:r>
      <w:r w:rsidR="00680549">
        <w:rPr>
          <w:sz w:val="24"/>
          <w:szCs w:val="24"/>
        </w:rPr>
        <w:t xml:space="preserve">całkowitego </w:t>
      </w:r>
      <w:r>
        <w:rPr>
          <w:sz w:val="24"/>
          <w:szCs w:val="24"/>
        </w:rPr>
        <w:t>wynagrodzenia umownego brutto;</w:t>
      </w:r>
    </w:p>
    <w:p w14:paraId="65D93FEB" w14:textId="5A14F478" w:rsidR="00AA31AA" w:rsidRPr="00C63B15" w:rsidRDefault="00AA31AA" w:rsidP="0017159C">
      <w:pPr>
        <w:numPr>
          <w:ilvl w:val="0"/>
          <w:numId w:val="2"/>
        </w:numPr>
        <w:jc w:val="both"/>
        <w:rPr>
          <w:sz w:val="24"/>
          <w:szCs w:val="24"/>
        </w:rPr>
      </w:pPr>
      <w:r w:rsidRPr="00C63B15">
        <w:rPr>
          <w:sz w:val="24"/>
          <w:szCs w:val="24"/>
        </w:rPr>
        <w:t xml:space="preserve">za każdy przypadek braku zapłaty przez Wykonawcę wynagrodzenia należnego podwykonawcom lub dalszym podwykonawcom – w wysokości  10 % </w:t>
      </w:r>
      <w:r w:rsidR="00680549">
        <w:rPr>
          <w:sz w:val="24"/>
          <w:szCs w:val="24"/>
        </w:rPr>
        <w:t xml:space="preserve">całkowitego </w:t>
      </w:r>
      <w:r w:rsidRPr="00C63B15">
        <w:rPr>
          <w:sz w:val="24"/>
          <w:szCs w:val="24"/>
        </w:rPr>
        <w:t>niezapłaconego wynagrodzenia brutto, nie mniej jednak niż 200,00 zł;</w:t>
      </w:r>
    </w:p>
    <w:p w14:paraId="5A761A0C" w14:textId="5EB9D841" w:rsidR="00AA31AA" w:rsidRPr="00C63B15" w:rsidRDefault="00AA31AA" w:rsidP="0017159C">
      <w:pPr>
        <w:numPr>
          <w:ilvl w:val="0"/>
          <w:numId w:val="2"/>
        </w:numPr>
        <w:jc w:val="both"/>
        <w:rPr>
          <w:sz w:val="24"/>
          <w:szCs w:val="24"/>
        </w:rPr>
      </w:pPr>
      <w:r w:rsidRPr="00C63B15">
        <w:rPr>
          <w:sz w:val="24"/>
          <w:szCs w:val="24"/>
        </w:rPr>
        <w:t xml:space="preserve">za każdy przypadek nieterminowej zapłaty przez Wykonawcę wynagrodzenia należnego podwykonawcom lub dalszym podwykonawcom – jeżeli opóźnienie </w:t>
      </w:r>
      <w:r w:rsidRPr="00C63B15">
        <w:rPr>
          <w:sz w:val="24"/>
          <w:szCs w:val="24"/>
        </w:rPr>
        <w:br/>
        <w:t xml:space="preserve">w zapłacie nie przekroczyło 7 dni: w wysokości 2 % </w:t>
      </w:r>
      <w:r w:rsidR="00680549">
        <w:rPr>
          <w:sz w:val="24"/>
          <w:szCs w:val="24"/>
        </w:rPr>
        <w:t xml:space="preserve">całkowitego </w:t>
      </w:r>
      <w:r w:rsidRPr="00C63B15">
        <w:rPr>
          <w:sz w:val="24"/>
          <w:szCs w:val="24"/>
        </w:rPr>
        <w:t xml:space="preserve"> wynagrodzenia brutto zapłaconego z opóźnieniem, nie mniej jednak niż 200 zł, a w przypadku gdyby opóźnienie w zapłacie przekroczyło zastrzeżony wymiar: w wysokości 5 % </w:t>
      </w:r>
      <w:r w:rsidR="00680549">
        <w:rPr>
          <w:sz w:val="24"/>
          <w:szCs w:val="24"/>
        </w:rPr>
        <w:t xml:space="preserve">całkowitego </w:t>
      </w:r>
      <w:r w:rsidRPr="00C63B15">
        <w:rPr>
          <w:sz w:val="24"/>
          <w:szCs w:val="24"/>
        </w:rPr>
        <w:t xml:space="preserve"> wynagrodzenia brutto zapłaconego z opóźnieniem, nie mniej jednak niż 500 zł;</w:t>
      </w:r>
    </w:p>
    <w:p w14:paraId="7FD22BFA" w14:textId="77777777" w:rsidR="00AA31AA" w:rsidRPr="00C63B15" w:rsidRDefault="00AA31AA" w:rsidP="0017159C">
      <w:pPr>
        <w:numPr>
          <w:ilvl w:val="0"/>
          <w:numId w:val="2"/>
        </w:numPr>
        <w:jc w:val="both"/>
        <w:rPr>
          <w:sz w:val="24"/>
          <w:szCs w:val="24"/>
        </w:rPr>
      </w:pPr>
      <w:r w:rsidRPr="00C63B15">
        <w:rPr>
          <w:sz w:val="24"/>
          <w:szCs w:val="24"/>
        </w:rPr>
        <w:t>za każdy przypadek nieprzedłożenia przez Wykonawcę do zaakceptowania projektu umowy o podwykonawstwo, której przedmiotem są roboty budowlane, lub projektu jej zmiany – w wysokości 3 % wartości takiej umowy brutto, nie mniej jednak niż 200 zł;</w:t>
      </w:r>
    </w:p>
    <w:p w14:paraId="3CEE0C0F" w14:textId="3D129462" w:rsidR="00235CB3" w:rsidRDefault="00235CB3" w:rsidP="00235CB3">
      <w:pPr>
        <w:numPr>
          <w:ilvl w:val="0"/>
          <w:numId w:val="2"/>
        </w:numPr>
        <w:jc w:val="both"/>
        <w:rPr>
          <w:sz w:val="24"/>
          <w:szCs w:val="24"/>
        </w:rPr>
      </w:pPr>
      <w:r w:rsidRPr="00C63B15">
        <w:rPr>
          <w:sz w:val="24"/>
          <w:szCs w:val="24"/>
        </w:rPr>
        <w:t>za każdy przypadek nieprzedłożenia przez Wykonawcę do zaakceptowania projektu harmonogramu</w:t>
      </w:r>
      <w:r w:rsidR="00321707">
        <w:rPr>
          <w:sz w:val="24"/>
          <w:szCs w:val="24"/>
        </w:rPr>
        <w:t xml:space="preserve"> -</w:t>
      </w:r>
      <w:r w:rsidRPr="00C63B15">
        <w:rPr>
          <w:sz w:val="24"/>
          <w:szCs w:val="24"/>
        </w:rPr>
        <w:t xml:space="preserve"> 100zł za każdy dzień;</w:t>
      </w:r>
      <w:r w:rsidR="001264CA" w:rsidRPr="00C63B15">
        <w:rPr>
          <w:sz w:val="24"/>
          <w:szCs w:val="24"/>
        </w:rPr>
        <w:t xml:space="preserve"> nie więcej niż 5.000</w:t>
      </w:r>
      <w:r w:rsidR="00734F0D" w:rsidRPr="00C63B15">
        <w:rPr>
          <w:sz w:val="24"/>
          <w:szCs w:val="24"/>
        </w:rPr>
        <w:t>zł;</w:t>
      </w:r>
    </w:p>
    <w:p w14:paraId="716206FE" w14:textId="130CB5A9" w:rsidR="00C93E8B" w:rsidRPr="00C42EF5" w:rsidRDefault="00C93E8B" w:rsidP="00C42EF5">
      <w:pPr>
        <w:numPr>
          <w:ilvl w:val="0"/>
          <w:numId w:val="2"/>
        </w:numPr>
        <w:jc w:val="both"/>
        <w:rPr>
          <w:sz w:val="24"/>
          <w:szCs w:val="24"/>
        </w:rPr>
      </w:pPr>
      <w:r>
        <w:rPr>
          <w:sz w:val="24"/>
          <w:szCs w:val="24"/>
        </w:rPr>
        <w:t>w</w:t>
      </w:r>
      <w:r w:rsidRPr="00C93E8B">
        <w:rPr>
          <w:sz w:val="24"/>
          <w:szCs w:val="24"/>
        </w:rPr>
        <w:t xml:space="preserve"> każdym przypadku niezgodności realizacji przedmiotu zamówienia z terminami ustalonymi w</w:t>
      </w:r>
      <w:r>
        <w:rPr>
          <w:sz w:val="24"/>
          <w:szCs w:val="24"/>
        </w:rPr>
        <w:t xml:space="preserve"> </w:t>
      </w:r>
      <w:r w:rsidRPr="00C93E8B">
        <w:rPr>
          <w:sz w:val="24"/>
          <w:szCs w:val="24"/>
        </w:rPr>
        <w:t xml:space="preserve">harmonogramie dostaw i montażu, </w:t>
      </w:r>
      <w:r>
        <w:rPr>
          <w:sz w:val="24"/>
          <w:szCs w:val="24"/>
        </w:rPr>
        <w:t xml:space="preserve">Wykonawca zapłaci </w:t>
      </w:r>
      <w:r w:rsidRPr="00C93E8B">
        <w:rPr>
          <w:sz w:val="24"/>
          <w:szCs w:val="24"/>
        </w:rPr>
        <w:t xml:space="preserve">Zamawiającemu karę w wysokości 0,5 % </w:t>
      </w:r>
      <w:r w:rsidR="00680549">
        <w:rPr>
          <w:sz w:val="24"/>
          <w:szCs w:val="24"/>
        </w:rPr>
        <w:t xml:space="preserve">całkowitego </w:t>
      </w:r>
      <w:r w:rsidRPr="00C93E8B">
        <w:rPr>
          <w:sz w:val="24"/>
          <w:szCs w:val="24"/>
        </w:rPr>
        <w:t>wynagrodzenia umownego brutto, za każdy dzień zwłoki w wykonaniu</w:t>
      </w:r>
      <w:r w:rsidR="00C42EF5">
        <w:rPr>
          <w:sz w:val="24"/>
          <w:szCs w:val="24"/>
        </w:rPr>
        <w:t xml:space="preserve"> </w:t>
      </w:r>
      <w:r w:rsidRPr="00C42EF5">
        <w:rPr>
          <w:sz w:val="24"/>
          <w:szCs w:val="24"/>
        </w:rPr>
        <w:t>określonego etapu dostaw i montażu w stosunku do harmonogramu  dostaw i montażu</w:t>
      </w:r>
      <w:r w:rsidR="00C42EF5">
        <w:rPr>
          <w:sz w:val="24"/>
          <w:szCs w:val="24"/>
        </w:rPr>
        <w:t xml:space="preserve">, jednak nie więcej niż 10% </w:t>
      </w:r>
      <w:r w:rsidR="00680549">
        <w:rPr>
          <w:sz w:val="24"/>
          <w:szCs w:val="24"/>
        </w:rPr>
        <w:t xml:space="preserve">całkowitego </w:t>
      </w:r>
      <w:r w:rsidR="00C42EF5">
        <w:rPr>
          <w:sz w:val="24"/>
          <w:szCs w:val="24"/>
        </w:rPr>
        <w:t>wynagrodzenia umownego brutto;</w:t>
      </w:r>
    </w:p>
    <w:p w14:paraId="13516734" w14:textId="77777777" w:rsidR="00AA31AA" w:rsidRPr="00C63B15" w:rsidRDefault="00AA31AA" w:rsidP="0017159C">
      <w:pPr>
        <w:numPr>
          <w:ilvl w:val="0"/>
          <w:numId w:val="2"/>
        </w:numPr>
        <w:jc w:val="both"/>
        <w:rPr>
          <w:sz w:val="24"/>
          <w:szCs w:val="24"/>
        </w:rPr>
      </w:pPr>
      <w:r w:rsidRPr="00C63B15">
        <w:rPr>
          <w:sz w:val="24"/>
          <w:szCs w:val="24"/>
        </w:rPr>
        <w:lastRenderedPageBreak/>
        <w:t xml:space="preserve">za każdy przypadek nieprzedłożenia przez Wykonawcę poświadczonej </w:t>
      </w:r>
      <w:r w:rsidRPr="00C63B15">
        <w:rPr>
          <w:sz w:val="24"/>
          <w:szCs w:val="24"/>
        </w:rPr>
        <w:br/>
        <w:t xml:space="preserve">za zgodność z oryginałem kopii umowy o podwykonawstwo lub jej zmiany </w:t>
      </w:r>
      <w:r w:rsidRPr="00C63B15">
        <w:rPr>
          <w:sz w:val="24"/>
          <w:szCs w:val="24"/>
        </w:rPr>
        <w:br/>
        <w:t>- w wysokości 3 % wartości takiej umowy brutto, nie mniej jednak niż 200 zł;</w:t>
      </w:r>
    </w:p>
    <w:p w14:paraId="34F101DE" w14:textId="77777777" w:rsidR="00AA31AA" w:rsidRPr="0017159C" w:rsidRDefault="00AA31AA" w:rsidP="0017159C">
      <w:pPr>
        <w:numPr>
          <w:ilvl w:val="0"/>
          <w:numId w:val="2"/>
        </w:numPr>
        <w:jc w:val="both"/>
        <w:rPr>
          <w:sz w:val="24"/>
          <w:szCs w:val="24"/>
        </w:rPr>
      </w:pPr>
      <w:r w:rsidRPr="00C63B15">
        <w:rPr>
          <w:sz w:val="24"/>
          <w:szCs w:val="24"/>
        </w:rPr>
        <w:t>za każdy przypadek braku zmian przez Wykonawcę umowy o podwykonawstwo w zakresie terminu zapłaty – w wysokości</w:t>
      </w:r>
      <w:r w:rsidRPr="0017159C">
        <w:rPr>
          <w:sz w:val="24"/>
          <w:szCs w:val="24"/>
        </w:rPr>
        <w:t xml:space="preserve"> 3 % wartości takiej umowy brutto, nie mniej jednak niż 200 zł;</w:t>
      </w:r>
    </w:p>
    <w:p w14:paraId="1CE18288" w14:textId="77777777" w:rsidR="00AA31AA" w:rsidRPr="0017159C" w:rsidRDefault="00AA31AA" w:rsidP="0017159C">
      <w:pPr>
        <w:numPr>
          <w:ilvl w:val="0"/>
          <w:numId w:val="2"/>
        </w:numPr>
        <w:jc w:val="both"/>
        <w:rPr>
          <w:sz w:val="24"/>
          <w:szCs w:val="24"/>
        </w:rPr>
      </w:pPr>
      <w:r w:rsidRPr="0017159C">
        <w:rPr>
          <w:sz w:val="24"/>
          <w:szCs w:val="24"/>
        </w:rPr>
        <w:t>za każdy przypadek powierzenia przez Wykonawcę realizacji robót budowlanych podwykonawcom na podstawie umów podwykonawczych, odnośnie których Zamawiający zgłosił sprzeciw – w wysokości 5 % wartości takiej umowy brutto, nie mniej jednak niż 200 zł;</w:t>
      </w:r>
    </w:p>
    <w:p w14:paraId="12596FEE" w14:textId="7D7F7A7E" w:rsidR="00AA31AA" w:rsidRPr="0017159C" w:rsidRDefault="00AA31AA" w:rsidP="0017159C">
      <w:pPr>
        <w:numPr>
          <w:ilvl w:val="0"/>
          <w:numId w:val="2"/>
        </w:numPr>
        <w:jc w:val="both"/>
        <w:rPr>
          <w:sz w:val="24"/>
          <w:szCs w:val="24"/>
        </w:rPr>
      </w:pPr>
      <w:r w:rsidRPr="0017159C">
        <w:rPr>
          <w:sz w:val="24"/>
          <w:szCs w:val="24"/>
        </w:rPr>
        <w:t xml:space="preserve">za brak porządku i zachowania zasad BHP na budowie co zostało stwierdzone pisemnie przez </w:t>
      </w:r>
      <w:r w:rsidR="00321707">
        <w:rPr>
          <w:sz w:val="24"/>
          <w:szCs w:val="24"/>
        </w:rPr>
        <w:t>Zamawiającego</w:t>
      </w:r>
      <w:r w:rsidRPr="0017159C">
        <w:rPr>
          <w:sz w:val="24"/>
          <w:szCs w:val="24"/>
        </w:rPr>
        <w:t>; w wysokości 100 zł za każdy dzień zwłoki,</w:t>
      </w:r>
      <w:r w:rsidRPr="0017159C">
        <w:rPr>
          <w:i/>
          <w:iCs/>
          <w:sz w:val="24"/>
          <w:szCs w:val="24"/>
        </w:rPr>
        <w:t xml:space="preserve"> </w:t>
      </w:r>
      <w:r w:rsidRPr="0017159C">
        <w:rPr>
          <w:sz w:val="24"/>
          <w:szCs w:val="24"/>
        </w:rPr>
        <w:t>jednak nie więcej niż 10.000 zł;</w:t>
      </w:r>
    </w:p>
    <w:p w14:paraId="0C27ACBF" w14:textId="30050715" w:rsidR="00AA31AA" w:rsidRPr="0017159C" w:rsidRDefault="00AA31AA" w:rsidP="0017159C">
      <w:pPr>
        <w:numPr>
          <w:ilvl w:val="0"/>
          <w:numId w:val="2"/>
        </w:numPr>
        <w:jc w:val="both"/>
        <w:rPr>
          <w:sz w:val="24"/>
          <w:szCs w:val="24"/>
        </w:rPr>
      </w:pPr>
      <w:r w:rsidRPr="0017159C">
        <w:rPr>
          <w:sz w:val="24"/>
          <w:szCs w:val="24"/>
        </w:rPr>
        <w:t xml:space="preserve"> za niedopełnienie wymogu przedłożenia Zamawiającemu kopii umowy o pracę pracownika świadczącego pracę na podstawie umowy o pracę w rozumieniu przepisów Kodeksu Pracy -  w wysokości </w:t>
      </w:r>
      <w:r w:rsidR="00321707">
        <w:rPr>
          <w:sz w:val="24"/>
          <w:szCs w:val="24"/>
        </w:rPr>
        <w:t>500</w:t>
      </w:r>
      <w:r w:rsidRPr="0017159C">
        <w:rPr>
          <w:sz w:val="24"/>
          <w:szCs w:val="24"/>
        </w:rPr>
        <w:t xml:space="preserve"> zł za każdą umowę;</w:t>
      </w:r>
    </w:p>
    <w:p w14:paraId="300E3ADD" w14:textId="28AA17EA" w:rsidR="0026535B" w:rsidRDefault="00A82582" w:rsidP="00136597">
      <w:pPr>
        <w:numPr>
          <w:ilvl w:val="0"/>
          <w:numId w:val="2"/>
        </w:numPr>
        <w:spacing w:line="276" w:lineRule="auto"/>
        <w:jc w:val="both"/>
        <w:rPr>
          <w:sz w:val="24"/>
          <w:szCs w:val="24"/>
        </w:rPr>
      </w:pPr>
      <w:r w:rsidRPr="004E2F0F">
        <w:rPr>
          <w:sz w:val="24"/>
          <w:szCs w:val="24"/>
        </w:rPr>
        <w:t xml:space="preserve">z tytułu braku zapłaty lub nieterminowej zapłaty przez Wykonawcę wynagrodzenia należnego podwykonawcom z tytułu zmiany wysokości wynagrodzenia, o której mowa w art. 439 ust. 5 </w:t>
      </w:r>
      <w:proofErr w:type="spellStart"/>
      <w:r w:rsidRPr="004E2F0F">
        <w:rPr>
          <w:sz w:val="24"/>
          <w:szCs w:val="24"/>
        </w:rPr>
        <w:t>Pzp</w:t>
      </w:r>
      <w:proofErr w:type="spellEnd"/>
      <w:r w:rsidRPr="004E2F0F">
        <w:rPr>
          <w:sz w:val="24"/>
          <w:szCs w:val="24"/>
        </w:rPr>
        <w:t xml:space="preserve"> - w wysokości 200 zł za każdy dzień zwłoki, jednak nie więcej łącznie niż 2% </w:t>
      </w:r>
      <w:r w:rsidR="0036437A">
        <w:rPr>
          <w:sz w:val="24"/>
          <w:szCs w:val="24"/>
        </w:rPr>
        <w:t xml:space="preserve">całkowitego </w:t>
      </w:r>
      <w:r w:rsidRPr="004E2F0F">
        <w:rPr>
          <w:sz w:val="24"/>
          <w:szCs w:val="24"/>
        </w:rPr>
        <w:t>wynagrodzenia umownego brutto wskazanego w §</w:t>
      </w:r>
      <w:r w:rsidR="008819DC">
        <w:rPr>
          <w:sz w:val="24"/>
          <w:szCs w:val="24"/>
        </w:rPr>
        <w:t>5</w:t>
      </w:r>
      <w:r w:rsidRPr="004E2F0F">
        <w:rPr>
          <w:sz w:val="24"/>
          <w:szCs w:val="24"/>
        </w:rPr>
        <w:t xml:space="preserve">  ust. 1.</w:t>
      </w:r>
    </w:p>
    <w:p w14:paraId="0F13ADFD" w14:textId="6C33091A" w:rsidR="0036437A" w:rsidRPr="00136597" w:rsidRDefault="0036437A" w:rsidP="0036437A">
      <w:pPr>
        <w:spacing w:line="276" w:lineRule="auto"/>
        <w:ind w:left="720"/>
        <w:jc w:val="both"/>
        <w:rPr>
          <w:sz w:val="24"/>
          <w:szCs w:val="24"/>
        </w:rPr>
      </w:pPr>
      <w:r>
        <w:rPr>
          <w:sz w:val="24"/>
          <w:szCs w:val="24"/>
        </w:rPr>
        <w:t>Przez całkowite wynagrodzenie rozumie się łączne wynagrodzenie za wykonanie instalacji fotowoltaicznej oraz wynagrodzenie za montaż pompy ciepła.</w:t>
      </w:r>
    </w:p>
    <w:p w14:paraId="42487F6F" w14:textId="77777777" w:rsidR="00AA31AA" w:rsidRPr="0017159C" w:rsidRDefault="00AA31AA" w:rsidP="0017159C">
      <w:pPr>
        <w:ind w:left="284" w:hanging="284"/>
        <w:jc w:val="both"/>
        <w:rPr>
          <w:sz w:val="24"/>
          <w:szCs w:val="24"/>
        </w:rPr>
      </w:pPr>
      <w:r w:rsidRPr="0017159C">
        <w:rPr>
          <w:sz w:val="24"/>
          <w:szCs w:val="24"/>
        </w:rPr>
        <w:t>2. Jeżeli kara umowna nie pokrywa poniesionej szkody strony mogą dochodzić odszkodowania uzupełniającego na zasadach ogólnych Kodeksu cywilnego.</w:t>
      </w:r>
    </w:p>
    <w:p w14:paraId="724DA4EE" w14:textId="41D231BA" w:rsidR="00AA31AA" w:rsidRPr="0017159C" w:rsidRDefault="00AA31AA" w:rsidP="0017159C">
      <w:pPr>
        <w:ind w:left="284" w:hanging="284"/>
        <w:jc w:val="both"/>
        <w:rPr>
          <w:sz w:val="24"/>
          <w:szCs w:val="24"/>
        </w:rPr>
      </w:pPr>
      <w:r w:rsidRPr="0017159C">
        <w:rPr>
          <w:sz w:val="24"/>
          <w:szCs w:val="24"/>
        </w:rPr>
        <w:t>3. Zamawiający może potrącać kary umowne bezpośrednio w wynagrodzenia Wykonawcy, choćby obie należności nie były wymagalne</w:t>
      </w:r>
      <w:r w:rsidR="00C93E8B">
        <w:rPr>
          <w:sz w:val="24"/>
          <w:szCs w:val="24"/>
        </w:rPr>
        <w:t>, jeśli Wykonawca nie dokona zapłaty w terminie 7 dni od otrzymania wezwania do zapłaty wraz z notą obciążeniową.</w:t>
      </w:r>
    </w:p>
    <w:p w14:paraId="27BD35F9" w14:textId="3D6B905D" w:rsidR="00AA31AA" w:rsidRPr="0017159C" w:rsidRDefault="00AA31AA" w:rsidP="0017159C">
      <w:pPr>
        <w:ind w:left="284" w:hanging="284"/>
        <w:jc w:val="both"/>
        <w:rPr>
          <w:sz w:val="24"/>
          <w:szCs w:val="24"/>
        </w:rPr>
      </w:pPr>
      <w:r w:rsidRPr="0017159C">
        <w:rPr>
          <w:sz w:val="24"/>
          <w:szCs w:val="24"/>
        </w:rPr>
        <w:t>4.</w:t>
      </w:r>
      <w:r w:rsidRPr="0017159C">
        <w:rPr>
          <w:color w:val="00B0F0"/>
          <w:sz w:val="24"/>
          <w:szCs w:val="24"/>
        </w:rPr>
        <w:t xml:space="preserve"> </w:t>
      </w:r>
      <w:r w:rsidRPr="0017159C">
        <w:rPr>
          <w:sz w:val="24"/>
          <w:szCs w:val="24"/>
        </w:rPr>
        <w:t xml:space="preserve">W przypadku zaistnienia podstawy do równoczesnego obciążenia Wykonawcy karami umownymi z tego samego tytułu co dotyczyć może przypadku jednoczesnego zaistnienia okoliczności, o których mowa </w:t>
      </w:r>
      <w:r w:rsidR="00060850" w:rsidRPr="0017159C">
        <w:rPr>
          <w:sz w:val="24"/>
          <w:szCs w:val="24"/>
        </w:rPr>
        <w:t xml:space="preserve">w ust. 1 pkt. 2) b), </w:t>
      </w:r>
      <w:r w:rsidRPr="0017159C">
        <w:rPr>
          <w:sz w:val="24"/>
          <w:szCs w:val="24"/>
        </w:rPr>
        <w:t xml:space="preserve"> Zamawiający naliczy jedną karę umowną za czas trwania zwłoki Wykonawcy.</w:t>
      </w:r>
    </w:p>
    <w:p w14:paraId="20CC6082" w14:textId="77777777" w:rsidR="00AA31AA" w:rsidRPr="0017159C" w:rsidRDefault="00AA31AA" w:rsidP="00321707">
      <w:pPr>
        <w:ind w:left="284"/>
        <w:jc w:val="both"/>
        <w:rPr>
          <w:sz w:val="24"/>
          <w:szCs w:val="24"/>
        </w:rPr>
      </w:pPr>
      <w:r w:rsidRPr="0017159C">
        <w:rPr>
          <w:sz w:val="24"/>
          <w:szCs w:val="24"/>
        </w:rPr>
        <w:t xml:space="preserve">Łączna wartość kar umownych nałożonych na Strony umowy nie może przekroczyć </w:t>
      </w:r>
      <w:r w:rsidR="00C31956" w:rsidRPr="0017159C">
        <w:rPr>
          <w:sz w:val="24"/>
          <w:szCs w:val="24"/>
        </w:rPr>
        <w:br/>
      </w:r>
      <w:r w:rsidR="00CE4688">
        <w:rPr>
          <w:b/>
          <w:sz w:val="24"/>
          <w:szCs w:val="24"/>
        </w:rPr>
        <w:t>10</w:t>
      </w:r>
      <w:r w:rsidR="0017159C" w:rsidRPr="0017159C">
        <w:rPr>
          <w:sz w:val="24"/>
          <w:szCs w:val="24"/>
        </w:rPr>
        <w:t xml:space="preserve">% </w:t>
      </w:r>
      <w:r w:rsidRPr="0017159C">
        <w:rPr>
          <w:sz w:val="24"/>
          <w:szCs w:val="24"/>
        </w:rPr>
        <w:t>wynagrodzenia brutto.</w:t>
      </w:r>
    </w:p>
    <w:p w14:paraId="5B9F26E7" w14:textId="77777777" w:rsidR="00FB463E" w:rsidRPr="0017159C" w:rsidRDefault="00FB463E" w:rsidP="0017159C">
      <w:pPr>
        <w:jc w:val="center"/>
        <w:rPr>
          <w:b/>
          <w:sz w:val="24"/>
          <w:szCs w:val="24"/>
        </w:rPr>
      </w:pPr>
    </w:p>
    <w:p w14:paraId="03A4574B" w14:textId="6028592E" w:rsidR="00A0258B" w:rsidRPr="0017159C" w:rsidRDefault="001D028A" w:rsidP="0017159C">
      <w:pPr>
        <w:jc w:val="center"/>
        <w:rPr>
          <w:b/>
          <w:sz w:val="24"/>
          <w:szCs w:val="24"/>
        </w:rPr>
      </w:pPr>
      <w:r w:rsidRPr="0017159C">
        <w:rPr>
          <w:b/>
          <w:sz w:val="24"/>
          <w:szCs w:val="24"/>
        </w:rPr>
        <w:t xml:space="preserve"> </w:t>
      </w:r>
      <w:r w:rsidR="00BE285E" w:rsidRPr="0017159C">
        <w:rPr>
          <w:b/>
          <w:sz w:val="24"/>
          <w:szCs w:val="24"/>
        </w:rPr>
        <w:t>§</w:t>
      </w:r>
      <w:r w:rsidR="00EB6668">
        <w:rPr>
          <w:b/>
          <w:sz w:val="24"/>
          <w:szCs w:val="24"/>
        </w:rPr>
        <w:t>1</w:t>
      </w:r>
      <w:r w:rsidR="00C42EF5">
        <w:rPr>
          <w:b/>
          <w:sz w:val="24"/>
          <w:szCs w:val="24"/>
        </w:rPr>
        <w:t>3</w:t>
      </w:r>
    </w:p>
    <w:p w14:paraId="52B596E3" w14:textId="2CB96892" w:rsidR="00AA31AA" w:rsidRPr="0017159C" w:rsidRDefault="00AA31AA" w:rsidP="006058D8">
      <w:pPr>
        <w:widowControl w:val="0"/>
        <w:numPr>
          <w:ilvl w:val="0"/>
          <w:numId w:val="15"/>
        </w:numPr>
        <w:tabs>
          <w:tab w:val="clear" w:pos="720"/>
          <w:tab w:val="num" w:pos="426"/>
        </w:tabs>
        <w:autoSpaceDE w:val="0"/>
        <w:autoSpaceDN w:val="0"/>
        <w:ind w:left="426"/>
        <w:jc w:val="both"/>
        <w:rPr>
          <w:sz w:val="24"/>
          <w:szCs w:val="24"/>
        </w:rPr>
      </w:pPr>
      <w:r w:rsidRPr="0017159C">
        <w:rPr>
          <w:sz w:val="24"/>
          <w:szCs w:val="24"/>
        </w:rPr>
        <w:t>Zamawiający zastrzega, że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danej części umowy. Zapisu § 1</w:t>
      </w:r>
      <w:r w:rsidR="00BB697C">
        <w:rPr>
          <w:sz w:val="24"/>
          <w:szCs w:val="24"/>
        </w:rPr>
        <w:t xml:space="preserve">2 </w:t>
      </w:r>
      <w:r w:rsidRPr="0017159C">
        <w:rPr>
          <w:sz w:val="24"/>
          <w:szCs w:val="24"/>
        </w:rPr>
        <w:t>ust. 1 pkt. 1) nie stosuje się.</w:t>
      </w:r>
    </w:p>
    <w:p w14:paraId="05609E5A" w14:textId="77777777" w:rsidR="00C42EF5" w:rsidRDefault="00AA31AA" w:rsidP="006058D8">
      <w:pPr>
        <w:widowControl w:val="0"/>
        <w:numPr>
          <w:ilvl w:val="0"/>
          <w:numId w:val="15"/>
        </w:numPr>
        <w:tabs>
          <w:tab w:val="clear" w:pos="720"/>
          <w:tab w:val="num" w:pos="426"/>
        </w:tabs>
        <w:autoSpaceDE w:val="0"/>
        <w:autoSpaceDN w:val="0"/>
        <w:ind w:left="426"/>
        <w:jc w:val="both"/>
        <w:rPr>
          <w:sz w:val="24"/>
          <w:szCs w:val="24"/>
        </w:rPr>
      </w:pPr>
      <w:r w:rsidRPr="0017159C">
        <w:rPr>
          <w:sz w:val="24"/>
          <w:szCs w:val="24"/>
        </w:rPr>
        <w:t>Oprócz przypadków przewidzianych w prawie lub niniejszej umowie Zamawiającemu przysługuje prawo do jednostronnego odstąpienia od umowy w przypadku</w:t>
      </w:r>
      <w:r w:rsidR="00C42EF5">
        <w:rPr>
          <w:sz w:val="24"/>
          <w:szCs w:val="24"/>
        </w:rPr>
        <w:t>:</w:t>
      </w:r>
    </w:p>
    <w:p w14:paraId="1B6A569D" w14:textId="5332F1E0" w:rsidR="00AA31AA" w:rsidRDefault="00C42EF5" w:rsidP="00C42EF5">
      <w:pPr>
        <w:widowControl w:val="0"/>
        <w:autoSpaceDE w:val="0"/>
        <w:autoSpaceDN w:val="0"/>
        <w:ind w:left="426"/>
        <w:jc w:val="both"/>
        <w:rPr>
          <w:sz w:val="24"/>
          <w:szCs w:val="24"/>
        </w:rPr>
      </w:pPr>
      <w:r>
        <w:rPr>
          <w:sz w:val="24"/>
          <w:szCs w:val="24"/>
        </w:rPr>
        <w:t xml:space="preserve">- </w:t>
      </w:r>
      <w:r w:rsidR="002B56D7" w:rsidRPr="00C42EF5">
        <w:rPr>
          <w:sz w:val="24"/>
          <w:szCs w:val="24"/>
        </w:rPr>
        <w:t xml:space="preserve"> </w:t>
      </w:r>
      <w:r w:rsidR="00AA31AA" w:rsidRPr="00C42EF5">
        <w:rPr>
          <w:sz w:val="24"/>
          <w:szCs w:val="24"/>
        </w:rPr>
        <w:t xml:space="preserve">nie rozpoczęcia robót przez Wykonawcę bez uzasadnionych przyczyn lub braku ich kontynuacji pomimo wezwania Zamawiającego złożonego na piśmie. </w:t>
      </w:r>
      <w:bookmarkStart w:id="10" w:name="_Hlk138072640"/>
      <w:r w:rsidR="00AA31AA" w:rsidRPr="00C42EF5">
        <w:rPr>
          <w:sz w:val="24"/>
          <w:szCs w:val="24"/>
        </w:rPr>
        <w:t>Z uprawnienia do odstąpienia umownego można skorzystać w okresie 60 dni od wystąpienia ww. okoliczności, nie później jednak niż 40 dni od upływu terminu wskazanego w wezwaniu do zaprzestania naruszeń</w:t>
      </w:r>
      <w:bookmarkEnd w:id="10"/>
      <w:r>
        <w:rPr>
          <w:sz w:val="24"/>
          <w:szCs w:val="24"/>
        </w:rPr>
        <w:t>,</w:t>
      </w:r>
    </w:p>
    <w:p w14:paraId="732B428A" w14:textId="154A5D39" w:rsidR="00C42EF5" w:rsidRDefault="00C42EF5" w:rsidP="00C42EF5">
      <w:pPr>
        <w:widowControl w:val="0"/>
        <w:tabs>
          <w:tab w:val="num" w:pos="426"/>
        </w:tabs>
        <w:autoSpaceDE w:val="0"/>
        <w:autoSpaceDN w:val="0"/>
        <w:ind w:left="426"/>
        <w:jc w:val="both"/>
        <w:rPr>
          <w:sz w:val="24"/>
          <w:szCs w:val="24"/>
        </w:rPr>
      </w:pPr>
      <w:r>
        <w:rPr>
          <w:sz w:val="24"/>
          <w:szCs w:val="24"/>
        </w:rPr>
        <w:t xml:space="preserve">- </w:t>
      </w:r>
      <w:r w:rsidRPr="00C42EF5">
        <w:rPr>
          <w:sz w:val="24"/>
          <w:szCs w:val="24"/>
        </w:rPr>
        <w:t xml:space="preserve">niedotrzymania przez Wykonawcę terminów wykonania kolejno następujących po sobie </w:t>
      </w:r>
      <w:r w:rsidRPr="00C42EF5">
        <w:rPr>
          <w:sz w:val="24"/>
          <w:szCs w:val="24"/>
        </w:rPr>
        <w:lastRenderedPageBreak/>
        <w:t>dostaw i montażu</w:t>
      </w:r>
      <w:r>
        <w:rPr>
          <w:sz w:val="24"/>
          <w:szCs w:val="24"/>
        </w:rPr>
        <w:t xml:space="preserve"> </w:t>
      </w:r>
      <w:r w:rsidRPr="00C42EF5">
        <w:rPr>
          <w:sz w:val="24"/>
          <w:szCs w:val="24"/>
        </w:rPr>
        <w:t>wynikających z harmonogramu</w:t>
      </w:r>
      <w:r>
        <w:rPr>
          <w:sz w:val="24"/>
          <w:szCs w:val="24"/>
        </w:rPr>
        <w:t>;</w:t>
      </w:r>
    </w:p>
    <w:p w14:paraId="62EA906D" w14:textId="12595593" w:rsidR="00C42EF5" w:rsidRDefault="00C42EF5" w:rsidP="00C42EF5">
      <w:pPr>
        <w:widowControl w:val="0"/>
        <w:tabs>
          <w:tab w:val="num" w:pos="426"/>
        </w:tabs>
        <w:autoSpaceDE w:val="0"/>
        <w:autoSpaceDN w:val="0"/>
        <w:ind w:left="426"/>
        <w:jc w:val="both"/>
        <w:rPr>
          <w:sz w:val="24"/>
          <w:szCs w:val="24"/>
        </w:rPr>
      </w:pPr>
      <w:r>
        <w:rPr>
          <w:sz w:val="24"/>
          <w:szCs w:val="24"/>
        </w:rPr>
        <w:t>- k</w:t>
      </w:r>
      <w:r w:rsidRPr="00C42EF5">
        <w:rPr>
          <w:sz w:val="24"/>
          <w:szCs w:val="24"/>
        </w:rPr>
        <w:t xml:space="preserve">onieczności dokonania bezpośrednich zapłat </w:t>
      </w:r>
      <w:r>
        <w:rPr>
          <w:sz w:val="24"/>
          <w:szCs w:val="24"/>
        </w:rPr>
        <w:t>p</w:t>
      </w:r>
      <w:r w:rsidRPr="00C42EF5">
        <w:rPr>
          <w:sz w:val="24"/>
          <w:szCs w:val="24"/>
        </w:rPr>
        <w:t xml:space="preserve">odwykonawcom lub </w:t>
      </w:r>
      <w:r>
        <w:rPr>
          <w:sz w:val="24"/>
          <w:szCs w:val="24"/>
        </w:rPr>
        <w:t>d</w:t>
      </w:r>
      <w:r w:rsidRPr="00C42EF5">
        <w:rPr>
          <w:sz w:val="24"/>
          <w:szCs w:val="24"/>
        </w:rPr>
        <w:t xml:space="preserve">alszym </w:t>
      </w:r>
      <w:r>
        <w:rPr>
          <w:sz w:val="24"/>
          <w:szCs w:val="24"/>
        </w:rPr>
        <w:t>p</w:t>
      </w:r>
      <w:r w:rsidRPr="00C42EF5">
        <w:rPr>
          <w:sz w:val="24"/>
          <w:szCs w:val="24"/>
        </w:rPr>
        <w:t>odwykonawcom na sumę</w:t>
      </w:r>
      <w:r>
        <w:rPr>
          <w:sz w:val="24"/>
          <w:szCs w:val="24"/>
        </w:rPr>
        <w:t xml:space="preserve"> </w:t>
      </w:r>
      <w:r w:rsidRPr="00C42EF5">
        <w:rPr>
          <w:sz w:val="24"/>
          <w:szCs w:val="24"/>
        </w:rPr>
        <w:t>większą niż 5% wartości umowy w sprawie zamówienia publicznego</w:t>
      </w:r>
      <w:r>
        <w:rPr>
          <w:sz w:val="24"/>
          <w:szCs w:val="24"/>
        </w:rPr>
        <w:t>.</w:t>
      </w:r>
    </w:p>
    <w:p w14:paraId="650AEC9D" w14:textId="30AEE26D" w:rsidR="00BB697C" w:rsidRDefault="00BB697C" w:rsidP="00C42EF5">
      <w:pPr>
        <w:widowControl w:val="0"/>
        <w:tabs>
          <w:tab w:val="num" w:pos="426"/>
        </w:tabs>
        <w:autoSpaceDE w:val="0"/>
        <w:autoSpaceDN w:val="0"/>
        <w:ind w:left="426"/>
        <w:jc w:val="both"/>
        <w:rPr>
          <w:sz w:val="24"/>
          <w:szCs w:val="24"/>
        </w:rPr>
      </w:pPr>
      <w:r w:rsidRPr="00BB697C">
        <w:rPr>
          <w:sz w:val="24"/>
          <w:szCs w:val="24"/>
        </w:rPr>
        <w:t>Z uprawnienia do odstąpienia umownego można skorzystać w okresie 60 dni od wystąpienia ww. okoliczności, nie później jednak niż 40 dni od upływu terminu wskazanego w wezwaniu do zaprzestania naruszeń</w:t>
      </w:r>
      <w:r>
        <w:rPr>
          <w:sz w:val="24"/>
          <w:szCs w:val="24"/>
        </w:rPr>
        <w:t>.</w:t>
      </w:r>
    </w:p>
    <w:p w14:paraId="2C859F17" w14:textId="77777777" w:rsidR="00C42EF5" w:rsidRDefault="00AA31AA" w:rsidP="00C42EF5">
      <w:pPr>
        <w:pStyle w:val="Akapitzlist"/>
        <w:widowControl w:val="0"/>
        <w:numPr>
          <w:ilvl w:val="0"/>
          <w:numId w:val="15"/>
        </w:numPr>
        <w:tabs>
          <w:tab w:val="num" w:pos="426"/>
        </w:tabs>
        <w:autoSpaceDE w:val="0"/>
        <w:autoSpaceDN w:val="0"/>
        <w:jc w:val="both"/>
        <w:rPr>
          <w:sz w:val="24"/>
          <w:szCs w:val="24"/>
        </w:rPr>
      </w:pPr>
      <w:r w:rsidRPr="00C42EF5">
        <w:rPr>
          <w:sz w:val="24"/>
          <w:szCs w:val="24"/>
        </w:rPr>
        <w:t xml:space="preserve">Odstąpienie od umowy powinno nastąpić w formie pisemnej pod rygorem nieważności </w:t>
      </w:r>
      <w:r w:rsidRPr="00C42EF5">
        <w:rPr>
          <w:sz w:val="24"/>
          <w:szCs w:val="24"/>
        </w:rPr>
        <w:br/>
        <w:t xml:space="preserve">i powinno zawierać uzasadnienie. </w:t>
      </w:r>
    </w:p>
    <w:p w14:paraId="09C72C6E" w14:textId="0B8C9D92" w:rsidR="00AA31AA" w:rsidRPr="00C42EF5" w:rsidRDefault="00AA31AA" w:rsidP="00C42EF5">
      <w:pPr>
        <w:pStyle w:val="Akapitzlist"/>
        <w:widowControl w:val="0"/>
        <w:numPr>
          <w:ilvl w:val="0"/>
          <w:numId w:val="15"/>
        </w:numPr>
        <w:tabs>
          <w:tab w:val="num" w:pos="426"/>
        </w:tabs>
        <w:autoSpaceDE w:val="0"/>
        <w:autoSpaceDN w:val="0"/>
        <w:jc w:val="both"/>
        <w:rPr>
          <w:sz w:val="24"/>
          <w:szCs w:val="24"/>
        </w:rPr>
      </w:pPr>
      <w:r w:rsidRPr="00C42EF5">
        <w:rPr>
          <w:sz w:val="24"/>
          <w:szCs w:val="24"/>
        </w:rPr>
        <w:t xml:space="preserve">W wypadku odstąpienia od umowy, Wykonawcę oraz Zamawiającego obciążają następujące obowiązki szczegółowe: </w:t>
      </w:r>
    </w:p>
    <w:p w14:paraId="390029B7" w14:textId="77777777" w:rsidR="00AA31AA" w:rsidRPr="0017159C" w:rsidRDefault="00AA31AA" w:rsidP="006058D8">
      <w:pPr>
        <w:widowControl w:val="0"/>
        <w:numPr>
          <w:ilvl w:val="0"/>
          <w:numId w:val="14"/>
        </w:numPr>
        <w:autoSpaceDE w:val="0"/>
        <w:autoSpaceDN w:val="0"/>
        <w:ind w:left="709"/>
        <w:jc w:val="both"/>
        <w:rPr>
          <w:sz w:val="24"/>
          <w:szCs w:val="24"/>
        </w:rPr>
      </w:pPr>
      <w:r w:rsidRPr="0017159C">
        <w:rPr>
          <w:sz w:val="24"/>
          <w:szCs w:val="24"/>
        </w:rPr>
        <w:t xml:space="preserve">w terminie 14 dni od daty odstąpienia od umowy Wykonawca przy udziale Zamawiającego sporządzi szczegółowy protokół inwentaryzacji robót w toku, według stanu na dzień odstąpienia, Wykonawca zabezpieczy przerwane roboty w zakresie obustronnie uzgodnionym na koszt tej strony, która ponosi odpowiedzialność </w:t>
      </w:r>
      <w:r w:rsidRPr="0017159C">
        <w:rPr>
          <w:sz w:val="24"/>
          <w:szCs w:val="24"/>
        </w:rPr>
        <w:br/>
        <w:t>za okoliczności będące podstawą odstąpienia,</w:t>
      </w:r>
    </w:p>
    <w:p w14:paraId="564D1C55" w14:textId="77777777" w:rsidR="00AA31AA" w:rsidRPr="0017159C" w:rsidRDefault="00AA31AA" w:rsidP="006058D8">
      <w:pPr>
        <w:widowControl w:val="0"/>
        <w:numPr>
          <w:ilvl w:val="0"/>
          <w:numId w:val="14"/>
        </w:numPr>
        <w:autoSpaceDE w:val="0"/>
        <w:autoSpaceDN w:val="0"/>
        <w:ind w:left="709"/>
        <w:jc w:val="both"/>
        <w:rPr>
          <w:sz w:val="24"/>
          <w:szCs w:val="24"/>
        </w:rPr>
      </w:pPr>
      <w:r w:rsidRPr="0017159C">
        <w:rPr>
          <w:sz w:val="24"/>
          <w:szCs w:val="24"/>
        </w:rPr>
        <w:t xml:space="preserve">Wykonawca sporządzi wykaz tych materiałów, konstrukcji, urządzeń zakupionych </w:t>
      </w:r>
      <w:r w:rsidRPr="0017159C">
        <w:rPr>
          <w:sz w:val="24"/>
          <w:szCs w:val="24"/>
        </w:rPr>
        <w:br/>
        <w:t xml:space="preserve">na realizację inwestycji, które nie mogą być wykorzystane przez Wykonawcę </w:t>
      </w:r>
      <w:r w:rsidRPr="0017159C">
        <w:rPr>
          <w:sz w:val="24"/>
          <w:szCs w:val="24"/>
        </w:rPr>
        <w:br/>
        <w:t xml:space="preserve">do realizacji innych robót nie objętych niniejszą umową, jeżeli odstąpienie od umowy nastąpiło z przyczyn niezależnych od niego. </w:t>
      </w:r>
    </w:p>
    <w:p w14:paraId="6744D453" w14:textId="77777777" w:rsidR="0017159C" w:rsidRDefault="0017159C" w:rsidP="0017159C">
      <w:pPr>
        <w:pStyle w:val="Tekstpodstawowy3"/>
        <w:spacing w:line="240" w:lineRule="auto"/>
        <w:jc w:val="both"/>
        <w:rPr>
          <w:szCs w:val="24"/>
          <w:lang w:val="pl-PL"/>
        </w:rPr>
      </w:pPr>
    </w:p>
    <w:p w14:paraId="15F86ADD" w14:textId="77777777" w:rsidR="00CD2467" w:rsidRPr="0017159C" w:rsidRDefault="00CD2467" w:rsidP="0017159C">
      <w:pPr>
        <w:pStyle w:val="Tekstpodstawowy3"/>
        <w:spacing w:line="240" w:lineRule="auto"/>
        <w:jc w:val="both"/>
        <w:rPr>
          <w:szCs w:val="24"/>
          <w:lang w:val="pl-PL"/>
        </w:rPr>
      </w:pPr>
    </w:p>
    <w:p w14:paraId="5692601F" w14:textId="100FF7F5" w:rsidR="00773117" w:rsidRPr="0017159C" w:rsidRDefault="00FE3213" w:rsidP="008C7A05">
      <w:pPr>
        <w:jc w:val="center"/>
        <w:rPr>
          <w:b/>
          <w:sz w:val="24"/>
          <w:szCs w:val="24"/>
        </w:rPr>
      </w:pPr>
      <w:r w:rsidRPr="0017159C">
        <w:rPr>
          <w:b/>
          <w:sz w:val="24"/>
          <w:szCs w:val="24"/>
        </w:rPr>
        <w:t>§</w:t>
      </w:r>
      <w:r w:rsidR="00EB6668">
        <w:rPr>
          <w:b/>
          <w:sz w:val="24"/>
          <w:szCs w:val="24"/>
        </w:rPr>
        <w:t>1</w:t>
      </w:r>
      <w:r w:rsidR="00C42EF5">
        <w:rPr>
          <w:b/>
          <w:sz w:val="24"/>
          <w:szCs w:val="24"/>
        </w:rPr>
        <w:t>4</w:t>
      </w:r>
    </w:p>
    <w:p w14:paraId="25129A72" w14:textId="77777777" w:rsidR="00646635" w:rsidRPr="008641B8" w:rsidRDefault="00646635" w:rsidP="006058D8">
      <w:pPr>
        <w:numPr>
          <w:ilvl w:val="0"/>
          <w:numId w:val="5"/>
        </w:numPr>
        <w:ind w:left="284"/>
        <w:contextualSpacing/>
        <w:jc w:val="both"/>
        <w:rPr>
          <w:sz w:val="24"/>
          <w:szCs w:val="24"/>
          <w:lang w:eastAsia="x-none"/>
        </w:rPr>
      </w:pPr>
      <w:r w:rsidRPr="008641B8">
        <w:rPr>
          <w:sz w:val="24"/>
          <w:szCs w:val="24"/>
          <w:lang w:eastAsia="x-none"/>
        </w:rPr>
        <w:t xml:space="preserve">Poza przypadkami wskazanymi w art. 455 ust. 1 i 2 ustawy PZP Zamawiający przewidział następujące okoliczności, które mogą powodować konieczność wprowadzenia zmian </w:t>
      </w:r>
      <w:r w:rsidRPr="008641B8">
        <w:rPr>
          <w:sz w:val="24"/>
          <w:szCs w:val="24"/>
          <w:lang w:eastAsia="x-none"/>
        </w:rPr>
        <w:br/>
        <w:t>w treści zawartej umowy w formie pisemnego aneksu:</w:t>
      </w:r>
    </w:p>
    <w:p w14:paraId="55BBD484" w14:textId="77777777" w:rsidR="00646635" w:rsidRPr="008641B8" w:rsidRDefault="00646635" w:rsidP="006058D8">
      <w:pPr>
        <w:numPr>
          <w:ilvl w:val="0"/>
          <w:numId w:val="16"/>
        </w:numPr>
        <w:jc w:val="both"/>
        <w:rPr>
          <w:sz w:val="24"/>
          <w:szCs w:val="24"/>
        </w:rPr>
      </w:pPr>
      <w:r w:rsidRPr="008641B8">
        <w:rPr>
          <w:sz w:val="24"/>
          <w:szCs w:val="24"/>
        </w:rPr>
        <w:t>zmiana terminu realizacji zamówienia z przyczyn nie leżących po stronie Wykonawcy, w   przypadku:</w:t>
      </w:r>
    </w:p>
    <w:p w14:paraId="21D4A246" w14:textId="77777777" w:rsidR="00646635" w:rsidRPr="008641B8" w:rsidRDefault="00646635" w:rsidP="00646635">
      <w:pPr>
        <w:numPr>
          <w:ilvl w:val="1"/>
          <w:numId w:val="4"/>
        </w:numPr>
        <w:contextualSpacing/>
        <w:jc w:val="both"/>
        <w:rPr>
          <w:sz w:val="24"/>
          <w:szCs w:val="24"/>
          <w:lang w:eastAsia="x-none"/>
        </w:rPr>
      </w:pPr>
      <w:r w:rsidRPr="008641B8">
        <w:rPr>
          <w:sz w:val="24"/>
          <w:szCs w:val="24"/>
          <w:lang w:eastAsia="x-none"/>
        </w:rPr>
        <w:t>zmiany obowiązujących przepisów, jeżeli zgodnie z nimi konieczne będzie dostosowanie treści umowy do aktualnego stanu prawnego;</w:t>
      </w:r>
    </w:p>
    <w:p w14:paraId="7562147E" w14:textId="77777777" w:rsidR="00646635" w:rsidRPr="008641B8" w:rsidRDefault="00646635" w:rsidP="00646635">
      <w:pPr>
        <w:numPr>
          <w:ilvl w:val="1"/>
          <w:numId w:val="4"/>
        </w:numPr>
        <w:contextualSpacing/>
        <w:jc w:val="both"/>
        <w:rPr>
          <w:sz w:val="24"/>
          <w:szCs w:val="24"/>
          <w:lang w:eastAsia="x-none"/>
        </w:rPr>
      </w:pPr>
      <w:r w:rsidRPr="008641B8">
        <w:rPr>
          <w:sz w:val="24"/>
          <w:szCs w:val="24"/>
          <w:lang w:eastAsia="x-none"/>
        </w:rPr>
        <w:t>działania siły wyższej (np. klęski żywiołowe, strajki generalne lub lokalne), mające bezpośredni wpływ na terminowość wykonania zamówienia;</w:t>
      </w:r>
    </w:p>
    <w:p w14:paraId="4EB92766" w14:textId="3F52C4A2" w:rsidR="00646635" w:rsidRPr="008641B8" w:rsidRDefault="00646635" w:rsidP="00646635">
      <w:pPr>
        <w:numPr>
          <w:ilvl w:val="1"/>
          <w:numId w:val="4"/>
        </w:numPr>
        <w:contextualSpacing/>
        <w:jc w:val="both"/>
        <w:rPr>
          <w:sz w:val="24"/>
          <w:szCs w:val="24"/>
          <w:lang w:eastAsia="x-none"/>
        </w:rPr>
      </w:pPr>
      <w:r w:rsidRPr="008641B8">
        <w:rPr>
          <w:sz w:val="24"/>
          <w:szCs w:val="24"/>
          <w:lang w:eastAsia="x-none"/>
        </w:rPr>
        <w:t>przerw w realizacji robót, powstałych z przyczyn nie leżących po stronie Wykonawcy;</w:t>
      </w:r>
    </w:p>
    <w:p w14:paraId="30295730" w14:textId="77777777" w:rsidR="00646635" w:rsidRPr="008641B8" w:rsidRDefault="00646635" w:rsidP="00646635">
      <w:pPr>
        <w:numPr>
          <w:ilvl w:val="1"/>
          <w:numId w:val="4"/>
        </w:numPr>
        <w:contextualSpacing/>
        <w:jc w:val="both"/>
        <w:rPr>
          <w:sz w:val="24"/>
          <w:szCs w:val="24"/>
          <w:lang w:eastAsia="x-none"/>
        </w:rPr>
      </w:pPr>
      <w:r w:rsidRPr="008641B8">
        <w:rPr>
          <w:sz w:val="24"/>
          <w:szCs w:val="24"/>
          <w:lang w:eastAsia="x-none"/>
        </w:rPr>
        <w:t>powierzenia przez Zamawiającego wykonania zamówień dodatkowych lub robót zamiennych, jeżeli terminy ich powierzenia, rodzaj lub zakres uniemożliwiają dotrzymanie pierwotnego terminu zakończenia realizacji umowy;</w:t>
      </w:r>
    </w:p>
    <w:p w14:paraId="3D028BD4" w14:textId="77777777" w:rsidR="00646635" w:rsidRDefault="00646635" w:rsidP="00646635">
      <w:pPr>
        <w:numPr>
          <w:ilvl w:val="1"/>
          <w:numId w:val="4"/>
        </w:numPr>
        <w:contextualSpacing/>
        <w:jc w:val="both"/>
        <w:rPr>
          <w:sz w:val="24"/>
          <w:szCs w:val="24"/>
          <w:lang w:eastAsia="x-none"/>
        </w:rPr>
      </w:pPr>
      <w:r w:rsidRPr="008641B8">
        <w:rPr>
          <w:sz w:val="24"/>
          <w:szCs w:val="24"/>
          <w:lang w:eastAsia="x-none"/>
        </w:rPr>
        <w:t>wstrzymania realizacji prac objętych umową, co uniemożliwia terminowe zakończenie realizacji przedmiotu umowy;</w:t>
      </w:r>
    </w:p>
    <w:p w14:paraId="2925FB44" w14:textId="05635F07" w:rsidR="00C42EF5" w:rsidRPr="00C42EF5" w:rsidRDefault="00C42EF5" w:rsidP="00C42EF5">
      <w:pPr>
        <w:numPr>
          <w:ilvl w:val="1"/>
          <w:numId w:val="4"/>
        </w:numPr>
        <w:contextualSpacing/>
        <w:jc w:val="both"/>
        <w:rPr>
          <w:sz w:val="24"/>
          <w:szCs w:val="24"/>
          <w:lang w:eastAsia="x-none"/>
        </w:rPr>
      </w:pPr>
      <w:r w:rsidRPr="00C42EF5">
        <w:rPr>
          <w:sz w:val="24"/>
          <w:szCs w:val="24"/>
          <w:lang w:eastAsia="x-none"/>
        </w:rPr>
        <w:t xml:space="preserve">zmiany spowodowane nieprzewidzianymi w </w:t>
      </w:r>
      <w:r w:rsidR="00BB697C">
        <w:rPr>
          <w:sz w:val="24"/>
          <w:szCs w:val="24"/>
          <w:lang w:eastAsia="x-none"/>
        </w:rPr>
        <w:t>SWZ</w:t>
      </w:r>
      <w:r w:rsidRPr="00C42EF5">
        <w:rPr>
          <w:sz w:val="24"/>
          <w:szCs w:val="24"/>
          <w:lang w:eastAsia="x-none"/>
        </w:rPr>
        <w:t xml:space="preserve"> warunkami geologicznymi, archeologicznymi</w:t>
      </w:r>
      <w:r>
        <w:rPr>
          <w:sz w:val="24"/>
          <w:szCs w:val="24"/>
          <w:lang w:eastAsia="x-none"/>
        </w:rPr>
        <w:t xml:space="preserve"> </w:t>
      </w:r>
      <w:r w:rsidRPr="00C42EF5">
        <w:rPr>
          <w:sz w:val="24"/>
          <w:szCs w:val="24"/>
          <w:lang w:eastAsia="x-none"/>
        </w:rPr>
        <w:t>lub terenowymi, które spowodowały niezawinione i niemożliwe do uniknięcia przez</w:t>
      </w:r>
      <w:r>
        <w:rPr>
          <w:sz w:val="24"/>
          <w:szCs w:val="24"/>
          <w:lang w:eastAsia="x-none"/>
        </w:rPr>
        <w:t xml:space="preserve"> </w:t>
      </w:r>
      <w:r w:rsidRPr="00C42EF5">
        <w:rPr>
          <w:sz w:val="24"/>
          <w:szCs w:val="24"/>
          <w:lang w:eastAsia="x-none"/>
        </w:rPr>
        <w:t>Wykonawcę opóźnienie, w szczególności:</w:t>
      </w:r>
    </w:p>
    <w:p w14:paraId="31251D5F" w14:textId="211886E6" w:rsidR="00C42EF5" w:rsidRPr="00C42EF5" w:rsidRDefault="00C42EF5" w:rsidP="00C42EF5">
      <w:pPr>
        <w:ind w:left="1485"/>
        <w:contextualSpacing/>
        <w:jc w:val="both"/>
        <w:rPr>
          <w:sz w:val="24"/>
          <w:szCs w:val="24"/>
          <w:lang w:eastAsia="x-none"/>
        </w:rPr>
      </w:pPr>
      <w:r>
        <w:rPr>
          <w:sz w:val="24"/>
          <w:szCs w:val="24"/>
          <w:lang w:eastAsia="x-none"/>
        </w:rPr>
        <w:t xml:space="preserve">- </w:t>
      </w:r>
      <w:r w:rsidRPr="00C42EF5">
        <w:rPr>
          <w:sz w:val="24"/>
          <w:szCs w:val="24"/>
          <w:lang w:eastAsia="x-none"/>
        </w:rPr>
        <w:t>wystąpienie w trakcie prowadzenia dostaw i montażu klęsk żywiołowych,</w:t>
      </w:r>
    </w:p>
    <w:p w14:paraId="77E48BCB" w14:textId="3FB9FCC2" w:rsidR="00C42EF5" w:rsidRPr="00C42EF5" w:rsidRDefault="00C42EF5" w:rsidP="00C42EF5">
      <w:pPr>
        <w:ind w:left="1485"/>
        <w:contextualSpacing/>
        <w:jc w:val="both"/>
        <w:rPr>
          <w:sz w:val="24"/>
          <w:szCs w:val="24"/>
          <w:lang w:eastAsia="x-none"/>
        </w:rPr>
      </w:pPr>
      <w:r>
        <w:rPr>
          <w:sz w:val="24"/>
          <w:szCs w:val="24"/>
          <w:lang w:eastAsia="x-none"/>
        </w:rPr>
        <w:t xml:space="preserve">- </w:t>
      </w:r>
      <w:r w:rsidRPr="00C42EF5">
        <w:rPr>
          <w:sz w:val="24"/>
          <w:szCs w:val="24"/>
          <w:lang w:eastAsia="x-none"/>
        </w:rPr>
        <w:t>natrafienie w trakcie prowadzenia dostaw i montażu na niewypały i niewybuchy,</w:t>
      </w:r>
    </w:p>
    <w:p w14:paraId="15D3D320" w14:textId="219A6D01" w:rsidR="00C42EF5" w:rsidRPr="00C42EF5" w:rsidRDefault="00C42EF5" w:rsidP="00C42EF5">
      <w:pPr>
        <w:ind w:left="1485"/>
        <w:contextualSpacing/>
        <w:jc w:val="both"/>
        <w:rPr>
          <w:sz w:val="24"/>
          <w:szCs w:val="24"/>
          <w:lang w:eastAsia="x-none"/>
        </w:rPr>
      </w:pPr>
      <w:r>
        <w:rPr>
          <w:sz w:val="24"/>
          <w:szCs w:val="24"/>
          <w:lang w:eastAsia="x-none"/>
        </w:rPr>
        <w:t xml:space="preserve">- </w:t>
      </w:r>
      <w:r w:rsidRPr="00C42EF5">
        <w:rPr>
          <w:sz w:val="24"/>
          <w:szCs w:val="24"/>
          <w:lang w:eastAsia="x-none"/>
        </w:rPr>
        <w:t>konieczność wykonania wykopalisk archeologicznych,</w:t>
      </w:r>
    </w:p>
    <w:p w14:paraId="7C85C34E" w14:textId="2C952777" w:rsidR="00C42EF5" w:rsidRPr="00C42EF5" w:rsidRDefault="00C42EF5" w:rsidP="00C42EF5">
      <w:pPr>
        <w:ind w:left="1485"/>
        <w:contextualSpacing/>
        <w:jc w:val="both"/>
        <w:rPr>
          <w:sz w:val="24"/>
          <w:szCs w:val="24"/>
          <w:lang w:eastAsia="x-none"/>
        </w:rPr>
      </w:pPr>
      <w:r>
        <w:rPr>
          <w:sz w:val="24"/>
          <w:szCs w:val="24"/>
          <w:lang w:eastAsia="x-none"/>
        </w:rPr>
        <w:t xml:space="preserve">- </w:t>
      </w:r>
      <w:r w:rsidRPr="00C42EF5">
        <w:rPr>
          <w:sz w:val="24"/>
          <w:szCs w:val="24"/>
          <w:lang w:eastAsia="x-none"/>
        </w:rPr>
        <w:t>wystąpienie odmiennych od przyjętych w dokumentacji projektowej warunków</w:t>
      </w:r>
      <w:r>
        <w:rPr>
          <w:sz w:val="24"/>
          <w:szCs w:val="24"/>
          <w:lang w:eastAsia="x-none"/>
        </w:rPr>
        <w:t xml:space="preserve"> </w:t>
      </w:r>
      <w:r w:rsidRPr="00C42EF5">
        <w:rPr>
          <w:sz w:val="24"/>
          <w:szCs w:val="24"/>
          <w:lang w:eastAsia="x-none"/>
        </w:rPr>
        <w:t>geologicznych,</w:t>
      </w:r>
    </w:p>
    <w:p w14:paraId="747E2A18" w14:textId="50413921" w:rsidR="00C42EF5" w:rsidRDefault="00C42EF5" w:rsidP="00C42EF5">
      <w:pPr>
        <w:ind w:left="1485"/>
        <w:contextualSpacing/>
        <w:jc w:val="both"/>
        <w:rPr>
          <w:sz w:val="24"/>
          <w:szCs w:val="24"/>
          <w:lang w:eastAsia="x-none"/>
        </w:rPr>
      </w:pPr>
      <w:r>
        <w:rPr>
          <w:sz w:val="24"/>
          <w:szCs w:val="24"/>
          <w:lang w:eastAsia="x-none"/>
        </w:rPr>
        <w:t xml:space="preserve">- </w:t>
      </w:r>
      <w:r w:rsidRPr="00C42EF5">
        <w:rPr>
          <w:sz w:val="24"/>
          <w:szCs w:val="24"/>
          <w:lang w:eastAsia="x-none"/>
        </w:rPr>
        <w:t>wystąpienie odmiennych od przyjętych w dokumentacji projektowej warunków</w:t>
      </w:r>
      <w:r>
        <w:rPr>
          <w:sz w:val="24"/>
          <w:szCs w:val="24"/>
          <w:lang w:eastAsia="x-none"/>
        </w:rPr>
        <w:t xml:space="preserve"> </w:t>
      </w:r>
      <w:r w:rsidRPr="00C42EF5">
        <w:rPr>
          <w:sz w:val="24"/>
          <w:szCs w:val="24"/>
          <w:lang w:eastAsia="x-none"/>
        </w:rPr>
        <w:t xml:space="preserve">terenowych, w szczególności istnienie niezinwentaryzowanych lub </w:t>
      </w:r>
      <w:r w:rsidRPr="00C42EF5">
        <w:rPr>
          <w:sz w:val="24"/>
          <w:szCs w:val="24"/>
          <w:lang w:eastAsia="x-none"/>
        </w:rPr>
        <w:lastRenderedPageBreak/>
        <w:t>błędnie</w:t>
      </w:r>
      <w:r>
        <w:rPr>
          <w:sz w:val="24"/>
          <w:szCs w:val="24"/>
          <w:lang w:eastAsia="x-none"/>
        </w:rPr>
        <w:t xml:space="preserve"> </w:t>
      </w:r>
      <w:r w:rsidRPr="00C42EF5">
        <w:rPr>
          <w:sz w:val="24"/>
          <w:szCs w:val="24"/>
          <w:lang w:eastAsia="x-none"/>
        </w:rPr>
        <w:t>zinwentaryzowanych podziemnych urządzeń, instalacji lub</w:t>
      </w:r>
      <w:r>
        <w:rPr>
          <w:sz w:val="24"/>
          <w:szCs w:val="24"/>
          <w:lang w:eastAsia="x-none"/>
        </w:rPr>
        <w:t xml:space="preserve"> </w:t>
      </w:r>
      <w:r w:rsidRPr="00C42EF5">
        <w:rPr>
          <w:sz w:val="24"/>
          <w:szCs w:val="24"/>
          <w:lang w:eastAsia="x-none"/>
        </w:rPr>
        <w:t>obiektów infrastrukturalnych,</w:t>
      </w:r>
    </w:p>
    <w:p w14:paraId="665F5C0F" w14:textId="23D3A045" w:rsidR="00C42EF5" w:rsidRDefault="00C42EF5" w:rsidP="00526FC1">
      <w:pPr>
        <w:ind w:left="1440" w:hanging="360"/>
        <w:contextualSpacing/>
        <w:jc w:val="both"/>
        <w:rPr>
          <w:sz w:val="24"/>
          <w:szCs w:val="24"/>
          <w:lang w:eastAsia="x-none"/>
        </w:rPr>
      </w:pPr>
      <w:r>
        <w:rPr>
          <w:sz w:val="24"/>
          <w:szCs w:val="24"/>
          <w:lang w:eastAsia="x-none"/>
        </w:rPr>
        <w:t>g)</w:t>
      </w:r>
      <w:r w:rsidR="00526FC1">
        <w:rPr>
          <w:sz w:val="24"/>
          <w:szCs w:val="24"/>
          <w:lang w:eastAsia="x-none"/>
        </w:rPr>
        <w:t xml:space="preserve"> </w:t>
      </w:r>
      <w:r w:rsidR="00526FC1">
        <w:rPr>
          <w:sz w:val="24"/>
          <w:szCs w:val="24"/>
          <w:lang w:eastAsia="x-none"/>
        </w:rPr>
        <w:tab/>
      </w:r>
      <w:r w:rsidRPr="00C42EF5">
        <w:rPr>
          <w:sz w:val="24"/>
          <w:szCs w:val="24"/>
          <w:lang w:eastAsia="x-none"/>
        </w:rPr>
        <w:t>zmiany będące następstwem działania lub braku działania organów administracji, które spowodowały</w:t>
      </w:r>
      <w:r>
        <w:rPr>
          <w:sz w:val="24"/>
          <w:szCs w:val="24"/>
          <w:lang w:eastAsia="x-none"/>
        </w:rPr>
        <w:t xml:space="preserve"> </w:t>
      </w:r>
      <w:r w:rsidRPr="00C42EF5">
        <w:rPr>
          <w:sz w:val="24"/>
          <w:szCs w:val="24"/>
          <w:lang w:eastAsia="x-none"/>
        </w:rPr>
        <w:t>niezawinione i niemożliwe do uniknięcia przez Wykonawcę opóźnienie w szczególności</w:t>
      </w:r>
      <w:r w:rsidR="00526FC1">
        <w:rPr>
          <w:sz w:val="24"/>
          <w:szCs w:val="24"/>
          <w:lang w:eastAsia="x-none"/>
        </w:rPr>
        <w:t xml:space="preserve"> </w:t>
      </w:r>
      <w:r>
        <w:rPr>
          <w:sz w:val="24"/>
          <w:szCs w:val="24"/>
          <w:lang w:eastAsia="x-none"/>
        </w:rPr>
        <w:t xml:space="preserve">- </w:t>
      </w:r>
      <w:r w:rsidRPr="00C42EF5">
        <w:rPr>
          <w:sz w:val="24"/>
          <w:szCs w:val="24"/>
          <w:lang w:eastAsia="x-none"/>
        </w:rPr>
        <w:t>w przypadku, gdy wydanie przez organy administracji lub inne podmioty decyzji, zezwoleń,</w:t>
      </w:r>
      <w:r>
        <w:rPr>
          <w:sz w:val="24"/>
          <w:szCs w:val="24"/>
          <w:lang w:eastAsia="x-none"/>
        </w:rPr>
        <w:t xml:space="preserve"> </w:t>
      </w:r>
      <w:r w:rsidRPr="00C42EF5">
        <w:rPr>
          <w:sz w:val="24"/>
          <w:szCs w:val="24"/>
          <w:lang w:eastAsia="x-none"/>
        </w:rPr>
        <w:t>uzgodnień itp. warunkuje rozpoczęcie dostaw i montażu, a decyzja, zezwolenie,</w:t>
      </w:r>
      <w:r>
        <w:rPr>
          <w:sz w:val="24"/>
          <w:szCs w:val="24"/>
          <w:lang w:eastAsia="x-none"/>
        </w:rPr>
        <w:t xml:space="preserve"> </w:t>
      </w:r>
      <w:r w:rsidRPr="00C42EF5">
        <w:rPr>
          <w:sz w:val="24"/>
          <w:szCs w:val="24"/>
          <w:lang w:eastAsia="x-none"/>
        </w:rPr>
        <w:t>uzgodnienie itp. zostały wydane po ustawowym terminie. W takim przypadku możliwe jest</w:t>
      </w:r>
      <w:r>
        <w:rPr>
          <w:sz w:val="24"/>
          <w:szCs w:val="24"/>
          <w:lang w:eastAsia="x-none"/>
        </w:rPr>
        <w:t xml:space="preserve"> </w:t>
      </w:r>
      <w:r w:rsidRPr="00C42EF5">
        <w:rPr>
          <w:sz w:val="24"/>
          <w:szCs w:val="24"/>
          <w:lang w:eastAsia="x-none"/>
        </w:rPr>
        <w:t>wydłużenie terminu lub terminów wykonania umowy maksymalnie o czas, jaki minął od</w:t>
      </w:r>
      <w:r>
        <w:rPr>
          <w:sz w:val="24"/>
          <w:szCs w:val="24"/>
          <w:lang w:eastAsia="x-none"/>
        </w:rPr>
        <w:t xml:space="preserve"> </w:t>
      </w:r>
      <w:r w:rsidRPr="00C42EF5">
        <w:rPr>
          <w:sz w:val="24"/>
          <w:szCs w:val="24"/>
          <w:lang w:eastAsia="x-none"/>
        </w:rPr>
        <w:t>dnia ustawowego terminu do dnia uzyskania ostatecznej decyzji, zezwolenia lub</w:t>
      </w:r>
      <w:r>
        <w:rPr>
          <w:sz w:val="24"/>
          <w:szCs w:val="24"/>
          <w:lang w:eastAsia="x-none"/>
        </w:rPr>
        <w:t xml:space="preserve"> </w:t>
      </w:r>
      <w:r w:rsidRPr="00C42EF5">
        <w:rPr>
          <w:sz w:val="24"/>
          <w:szCs w:val="24"/>
          <w:lang w:eastAsia="x-none"/>
        </w:rPr>
        <w:t>uzgodnienia,</w:t>
      </w:r>
    </w:p>
    <w:p w14:paraId="5DDF60D5" w14:textId="77777777" w:rsidR="00526FC1" w:rsidRDefault="00526FC1" w:rsidP="00526FC1">
      <w:pPr>
        <w:ind w:left="1440" w:hanging="360"/>
        <w:contextualSpacing/>
        <w:jc w:val="both"/>
        <w:rPr>
          <w:sz w:val="24"/>
          <w:szCs w:val="24"/>
          <w:lang w:eastAsia="x-none"/>
        </w:rPr>
      </w:pPr>
      <w:r>
        <w:rPr>
          <w:sz w:val="24"/>
          <w:szCs w:val="24"/>
          <w:lang w:eastAsia="x-none"/>
        </w:rPr>
        <w:t>h)  z</w:t>
      </w:r>
      <w:r w:rsidRPr="00526FC1">
        <w:rPr>
          <w:sz w:val="24"/>
          <w:szCs w:val="24"/>
          <w:lang w:eastAsia="x-none"/>
        </w:rPr>
        <w:t>miany spowodowane przez zagrożenie wpływające na bezpieczeństwo życia, zdrowia, mienia</w:t>
      </w:r>
      <w:r>
        <w:rPr>
          <w:sz w:val="24"/>
          <w:szCs w:val="24"/>
          <w:lang w:eastAsia="x-none"/>
        </w:rPr>
        <w:t xml:space="preserve"> </w:t>
      </w:r>
      <w:r w:rsidRPr="00526FC1">
        <w:rPr>
          <w:sz w:val="24"/>
          <w:szCs w:val="24"/>
          <w:lang w:eastAsia="x-none"/>
        </w:rPr>
        <w:t xml:space="preserve">lub dostaw i montażu na terenie budowy, lub sąsiadujących nieruchomości </w:t>
      </w:r>
      <w:r>
        <w:rPr>
          <w:sz w:val="24"/>
          <w:szCs w:val="24"/>
          <w:lang w:eastAsia="x-none"/>
        </w:rPr>
        <w:t xml:space="preserve">na czas </w:t>
      </w:r>
      <w:r w:rsidRPr="00526FC1">
        <w:rPr>
          <w:sz w:val="24"/>
          <w:szCs w:val="24"/>
          <w:lang w:eastAsia="x-none"/>
        </w:rPr>
        <w:t>usunięcia wad lub podjęcia innych</w:t>
      </w:r>
      <w:r>
        <w:rPr>
          <w:sz w:val="24"/>
          <w:szCs w:val="24"/>
          <w:lang w:eastAsia="x-none"/>
        </w:rPr>
        <w:t xml:space="preserve"> </w:t>
      </w:r>
      <w:r w:rsidRPr="00526FC1">
        <w:rPr>
          <w:sz w:val="24"/>
          <w:szCs w:val="24"/>
          <w:lang w:eastAsia="x-none"/>
        </w:rPr>
        <w:t xml:space="preserve">czynności w celu wyeliminowania lub zmniejszenia zagrożenia, </w:t>
      </w:r>
    </w:p>
    <w:p w14:paraId="25724CFF" w14:textId="37F21A15" w:rsidR="00526FC1" w:rsidRDefault="00526FC1" w:rsidP="00526FC1">
      <w:pPr>
        <w:ind w:left="1440" w:hanging="360"/>
        <w:contextualSpacing/>
        <w:jc w:val="both"/>
        <w:rPr>
          <w:sz w:val="24"/>
          <w:szCs w:val="24"/>
          <w:lang w:eastAsia="x-none"/>
        </w:rPr>
      </w:pPr>
      <w:r>
        <w:rPr>
          <w:sz w:val="24"/>
          <w:szCs w:val="24"/>
          <w:lang w:eastAsia="x-none"/>
        </w:rPr>
        <w:t xml:space="preserve">i)    </w:t>
      </w:r>
      <w:r w:rsidRPr="00526FC1">
        <w:rPr>
          <w:sz w:val="24"/>
          <w:szCs w:val="24"/>
          <w:lang w:eastAsia="x-none"/>
        </w:rPr>
        <w:t xml:space="preserve">w przypadku opóźnień w przebiegu procedury udzielania zamówienia, które są </w:t>
      </w:r>
      <w:r>
        <w:rPr>
          <w:sz w:val="24"/>
          <w:szCs w:val="24"/>
          <w:lang w:eastAsia="x-none"/>
        </w:rPr>
        <w:t xml:space="preserve">  </w:t>
      </w:r>
      <w:r w:rsidRPr="00526FC1">
        <w:rPr>
          <w:sz w:val="24"/>
          <w:szCs w:val="24"/>
          <w:lang w:eastAsia="x-none"/>
        </w:rPr>
        <w:t>niezależne od</w:t>
      </w:r>
      <w:r>
        <w:rPr>
          <w:sz w:val="24"/>
          <w:szCs w:val="24"/>
          <w:lang w:eastAsia="x-none"/>
        </w:rPr>
        <w:t xml:space="preserve"> </w:t>
      </w:r>
      <w:r w:rsidRPr="00526FC1">
        <w:rPr>
          <w:sz w:val="24"/>
          <w:szCs w:val="24"/>
          <w:lang w:eastAsia="x-none"/>
        </w:rPr>
        <w:t xml:space="preserve">Zamawiającego i powstały w szczególności na skutek złożenia przez wykonawców </w:t>
      </w:r>
      <w:proofErr w:type="spellStart"/>
      <w:r w:rsidRPr="00526FC1">
        <w:rPr>
          <w:sz w:val="24"/>
          <w:szCs w:val="24"/>
          <w:lang w:eastAsia="x-none"/>
        </w:rPr>
        <w:t>odwołań</w:t>
      </w:r>
      <w:proofErr w:type="spellEnd"/>
      <w:r w:rsidRPr="00526FC1">
        <w:rPr>
          <w:sz w:val="24"/>
          <w:szCs w:val="24"/>
          <w:lang w:eastAsia="x-none"/>
        </w:rPr>
        <w:t xml:space="preserve"> do</w:t>
      </w:r>
      <w:r>
        <w:rPr>
          <w:sz w:val="24"/>
          <w:szCs w:val="24"/>
          <w:lang w:eastAsia="x-none"/>
        </w:rPr>
        <w:t xml:space="preserve"> </w:t>
      </w:r>
      <w:r w:rsidRPr="00526FC1">
        <w:rPr>
          <w:sz w:val="24"/>
          <w:szCs w:val="24"/>
          <w:lang w:eastAsia="x-none"/>
        </w:rPr>
        <w:t>Krajowej Izby Odwoławczej,</w:t>
      </w:r>
    </w:p>
    <w:p w14:paraId="399CAA65" w14:textId="77777777" w:rsidR="00526FC1" w:rsidRDefault="00526FC1" w:rsidP="00526FC1">
      <w:pPr>
        <w:ind w:left="644"/>
        <w:contextualSpacing/>
        <w:jc w:val="both"/>
        <w:rPr>
          <w:sz w:val="24"/>
          <w:szCs w:val="24"/>
          <w:lang w:eastAsia="x-none"/>
        </w:rPr>
      </w:pPr>
    </w:p>
    <w:p w14:paraId="131368D0" w14:textId="6AA8BFB0" w:rsidR="00526FC1" w:rsidRDefault="00526FC1" w:rsidP="00526FC1">
      <w:pPr>
        <w:pStyle w:val="Akapitzlist"/>
        <w:numPr>
          <w:ilvl w:val="0"/>
          <w:numId w:val="16"/>
        </w:numPr>
        <w:jc w:val="both"/>
        <w:rPr>
          <w:sz w:val="24"/>
          <w:szCs w:val="24"/>
        </w:rPr>
      </w:pPr>
      <w:r w:rsidRPr="00526FC1">
        <w:rPr>
          <w:sz w:val="24"/>
          <w:szCs w:val="24"/>
        </w:rPr>
        <w:t>zmiana sposobu spełnienia świadczenia:</w:t>
      </w:r>
    </w:p>
    <w:p w14:paraId="10DBE694" w14:textId="416D2439" w:rsidR="00526FC1" w:rsidRPr="00526FC1" w:rsidRDefault="00526FC1" w:rsidP="00526FC1">
      <w:pPr>
        <w:pStyle w:val="Akapitzlist"/>
        <w:ind w:left="644"/>
        <w:jc w:val="both"/>
        <w:rPr>
          <w:sz w:val="24"/>
          <w:szCs w:val="24"/>
        </w:rPr>
      </w:pPr>
      <w:r w:rsidRPr="00526FC1">
        <w:rPr>
          <w:sz w:val="24"/>
          <w:szCs w:val="24"/>
        </w:rPr>
        <w:t>zmiany technologiczne spowodowane w szczególności następującymi okolicznościami:</w:t>
      </w:r>
    </w:p>
    <w:p w14:paraId="3C3F64BE" w14:textId="654A76E5" w:rsidR="00526FC1" w:rsidRPr="00526FC1" w:rsidRDefault="00526FC1" w:rsidP="00526FC1">
      <w:pPr>
        <w:pStyle w:val="Akapitzlist"/>
        <w:jc w:val="both"/>
        <w:rPr>
          <w:sz w:val="24"/>
          <w:szCs w:val="24"/>
        </w:rPr>
      </w:pPr>
      <w:r w:rsidRPr="00526FC1">
        <w:rPr>
          <w:sz w:val="24"/>
          <w:szCs w:val="24"/>
        </w:rPr>
        <w:t>a) z uwagi na możliwość osiągnięcia wymaganego efektu przy niższych kosztach wykonania</w:t>
      </w:r>
      <w:r>
        <w:rPr>
          <w:sz w:val="24"/>
          <w:szCs w:val="24"/>
        </w:rPr>
        <w:t xml:space="preserve"> </w:t>
      </w:r>
      <w:r w:rsidRPr="00526FC1">
        <w:rPr>
          <w:sz w:val="24"/>
          <w:szCs w:val="24"/>
        </w:rPr>
        <w:t>przedmiotu umowy poprzez zastosowanie innych rozwiązań technicznych lub</w:t>
      </w:r>
      <w:r>
        <w:rPr>
          <w:sz w:val="24"/>
          <w:szCs w:val="24"/>
        </w:rPr>
        <w:t xml:space="preserve"> </w:t>
      </w:r>
      <w:r w:rsidRPr="00526FC1">
        <w:rPr>
          <w:sz w:val="24"/>
          <w:szCs w:val="24"/>
        </w:rPr>
        <w:t>materiałowych, przy zachowaniu jakości i parametrów technicznych obiektów</w:t>
      </w:r>
    </w:p>
    <w:p w14:paraId="670893C1" w14:textId="77777777" w:rsidR="00526FC1" w:rsidRPr="00526FC1" w:rsidRDefault="00526FC1" w:rsidP="00526FC1">
      <w:pPr>
        <w:pStyle w:val="Akapitzlist"/>
        <w:jc w:val="both"/>
        <w:rPr>
          <w:sz w:val="24"/>
          <w:szCs w:val="24"/>
        </w:rPr>
      </w:pPr>
      <w:r w:rsidRPr="00526FC1">
        <w:rPr>
          <w:sz w:val="24"/>
          <w:szCs w:val="24"/>
        </w:rPr>
        <w:t>budowlanych, instalacji i urządzeń,</w:t>
      </w:r>
    </w:p>
    <w:p w14:paraId="4F193EEF" w14:textId="77777777" w:rsidR="00526FC1" w:rsidRPr="00526FC1" w:rsidRDefault="00526FC1" w:rsidP="00526FC1">
      <w:pPr>
        <w:pStyle w:val="Akapitzlist"/>
        <w:jc w:val="both"/>
        <w:rPr>
          <w:sz w:val="24"/>
          <w:szCs w:val="24"/>
        </w:rPr>
      </w:pPr>
      <w:r w:rsidRPr="00526FC1">
        <w:rPr>
          <w:sz w:val="24"/>
          <w:szCs w:val="24"/>
        </w:rPr>
        <w:t>b) z uwagi na możliwość osiągniecia wymaganego efektu poprzez zastosowanie innych</w:t>
      </w:r>
    </w:p>
    <w:p w14:paraId="36D84236" w14:textId="064A22EB" w:rsidR="00526FC1" w:rsidRPr="00526FC1" w:rsidRDefault="00526FC1" w:rsidP="00526FC1">
      <w:pPr>
        <w:pStyle w:val="Akapitzlist"/>
        <w:jc w:val="both"/>
        <w:rPr>
          <w:sz w:val="24"/>
          <w:szCs w:val="24"/>
        </w:rPr>
      </w:pPr>
      <w:r w:rsidRPr="00526FC1">
        <w:rPr>
          <w:sz w:val="24"/>
          <w:szCs w:val="24"/>
        </w:rPr>
        <w:t>rozwiązań technicznych lub materiałowych zwiększających jakość, parametry techniczne</w:t>
      </w:r>
      <w:r>
        <w:rPr>
          <w:sz w:val="24"/>
          <w:szCs w:val="24"/>
        </w:rPr>
        <w:t xml:space="preserve"> </w:t>
      </w:r>
      <w:r w:rsidRPr="00526FC1">
        <w:rPr>
          <w:sz w:val="24"/>
          <w:szCs w:val="24"/>
        </w:rPr>
        <w:t>lub eksploatacyjne obiektów budowlanych lub skracających termin realizacji zamówienia,</w:t>
      </w:r>
    </w:p>
    <w:p w14:paraId="0806D126" w14:textId="49DF8ED5" w:rsidR="00526FC1" w:rsidRPr="00526FC1" w:rsidRDefault="00526FC1" w:rsidP="00526FC1">
      <w:pPr>
        <w:pStyle w:val="Akapitzlist"/>
        <w:jc w:val="both"/>
        <w:rPr>
          <w:sz w:val="24"/>
          <w:szCs w:val="24"/>
        </w:rPr>
      </w:pPr>
      <w:r w:rsidRPr="00526FC1">
        <w:rPr>
          <w:sz w:val="24"/>
          <w:szCs w:val="24"/>
        </w:rPr>
        <w:t>c) pojawienie się na rynku materiałów lub urządzeń nowszej generacji pozwalających n</w:t>
      </w:r>
      <w:r>
        <w:rPr>
          <w:sz w:val="24"/>
          <w:szCs w:val="24"/>
        </w:rPr>
        <w:t xml:space="preserve">a </w:t>
      </w:r>
      <w:r w:rsidRPr="00526FC1">
        <w:rPr>
          <w:sz w:val="24"/>
          <w:szCs w:val="24"/>
        </w:rPr>
        <w:t>poniesienie niższych kosztów realizacji przedmiotu umowy lub kosztów eksploatacji</w:t>
      </w:r>
      <w:r>
        <w:rPr>
          <w:sz w:val="24"/>
          <w:szCs w:val="24"/>
        </w:rPr>
        <w:t xml:space="preserve"> </w:t>
      </w:r>
      <w:r w:rsidRPr="00526FC1">
        <w:rPr>
          <w:sz w:val="24"/>
          <w:szCs w:val="24"/>
        </w:rPr>
        <w:t>wykonanego przedmiotu umowy, lub umożliwiające uzyskanie lepszej jakości dostaw i</w:t>
      </w:r>
      <w:r>
        <w:rPr>
          <w:sz w:val="24"/>
          <w:szCs w:val="24"/>
        </w:rPr>
        <w:t xml:space="preserve"> </w:t>
      </w:r>
      <w:r w:rsidRPr="00526FC1">
        <w:rPr>
          <w:sz w:val="24"/>
          <w:szCs w:val="24"/>
        </w:rPr>
        <w:t>montażu,</w:t>
      </w:r>
    </w:p>
    <w:p w14:paraId="0892470B" w14:textId="77777777" w:rsidR="00526FC1" w:rsidRPr="00526FC1" w:rsidRDefault="00526FC1" w:rsidP="00526FC1">
      <w:pPr>
        <w:pStyle w:val="Akapitzlist"/>
        <w:jc w:val="both"/>
        <w:rPr>
          <w:sz w:val="24"/>
          <w:szCs w:val="24"/>
        </w:rPr>
      </w:pPr>
      <w:r w:rsidRPr="00526FC1">
        <w:rPr>
          <w:sz w:val="24"/>
          <w:szCs w:val="24"/>
        </w:rPr>
        <w:t>d) pojawienie się nowszej technologii wykonania zaprojektowanych dostaw i montażu</w:t>
      </w:r>
    </w:p>
    <w:p w14:paraId="45EC43CE" w14:textId="387F7DB1" w:rsidR="00526FC1" w:rsidRPr="00526FC1" w:rsidRDefault="00526FC1" w:rsidP="00526FC1">
      <w:pPr>
        <w:pStyle w:val="Akapitzlist"/>
        <w:jc w:val="both"/>
        <w:rPr>
          <w:sz w:val="24"/>
          <w:szCs w:val="24"/>
        </w:rPr>
      </w:pPr>
      <w:r w:rsidRPr="00526FC1">
        <w:rPr>
          <w:sz w:val="24"/>
          <w:szCs w:val="24"/>
        </w:rPr>
        <w:t>pozwalającej na skrócenie czasu realizacji inwestycji lub kosztów wykonywanych dostaw i</w:t>
      </w:r>
      <w:r>
        <w:rPr>
          <w:sz w:val="24"/>
          <w:szCs w:val="24"/>
        </w:rPr>
        <w:t xml:space="preserve"> </w:t>
      </w:r>
      <w:r w:rsidRPr="00526FC1">
        <w:rPr>
          <w:sz w:val="24"/>
          <w:szCs w:val="24"/>
        </w:rPr>
        <w:t>montażu lub prac, jak również kosztów eksploatacji wykonanego przedmiotu umowy,</w:t>
      </w:r>
    </w:p>
    <w:p w14:paraId="6CC6AA37" w14:textId="76A612FE" w:rsidR="00526FC1" w:rsidRPr="00526FC1" w:rsidRDefault="00526FC1" w:rsidP="00526FC1">
      <w:pPr>
        <w:pStyle w:val="Akapitzlist"/>
        <w:jc w:val="both"/>
        <w:rPr>
          <w:sz w:val="24"/>
          <w:szCs w:val="24"/>
        </w:rPr>
      </w:pPr>
      <w:r w:rsidRPr="00526FC1">
        <w:rPr>
          <w:sz w:val="24"/>
          <w:szCs w:val="24"/>
        </w:rPr>
        <w:t>e) konieczność zrealizowania umowy przy zastosowaniu innych rozwiązań</w:t>
      </w:r>
      <w:r>
        <w:rPr>
          <w:sz w:val="24"/>
          <w:szCs w:val="24"/>
        </w:rPr>
        <w:t xml:space="preserve"> </w:t>
      </w:r>
      <w:r w:rsidRPr="00526FC1">
        <w:rPr>
          <w:sz w:val="24"/>
          <w:szCs w:val="24"/>
        </w:rPr>
        <w:t>technicznych/technologicznych, niż wskazane w dokumentacji projektowej lub</w:t>
      </w:r>
      <w:r>
        <w:rPr>
          <w:sz w:val="24"/>
          <w:szCs w:val="24"/>
        </w:rPr>
        <w:t xml:space="preserve"> OPZ</w:t>
      </w:r>
      <w:r w:rsidRPr="00526FC1">
        <w:rPr>
          <w:sz w:val="24"/>
          <w:szCs w:val="24"/>
        </w:rPr>
        <w:t>, w sytuacji, gdy zastosowani</w:t>
      </w:r>
      <w:r>
        <w:rPr>
          <w:sz w:val="24"/>
          <w:szCs w:val="24"/>
        </w:rPr>
        <w:t xml:space="preserve">e </w:t>
      </w:r>
      <w:r w:rsidRPr="00526FC1">
        <w:rPr>
          <w:sz w:val="24"/>
          <w:szCs w:val="24"/>
        </w:rPr>
        <w:t>przewidzianych rozwiązań groziło niewykonaniem lub wadliwym wykonaniem przedmiotu</w:t>
      </w:r>
      <w:r>
        <w:rPr>
          <w:sz w:val="24"/>
          <w:szCs w:val="24"/>
        </w:rPr>
        <w:t xml:space="preserve"> </w:t>
      </w:r>
      <w:r w:rsidRPr="00526FC1">
        <w:rPr>
          <w:sz w:val="24"/>
          <w:szCs w:val="24"/>
        </w:rPr>
        <w:t>umowy,</w:t>
      </w:r>
    </w:p>
    <w:p w14:paraId="6A80A81C" w14:textId="6375006C" w:rsidR="00526FC1" w:rsidRPr="00526FC1" w:rsidRDefault="00526FC1" w:rsidP="00526FC1">
      <w:pPr>
        <w:pStyle w:val="Akapitzlist"/>
        <w:jc w:val="both"/>
        <w:rPr>
          <w:sz w:val="24"/>
          <w:szCs w:val="24"/>
        </w:rPr>
      </w:pPr>
      <w:r w:rsidRPr="00526FC1">
        <w:rPr>
          <w:sz w:val="24"/>
          <w:szCs w:val="24"/>
        </w:rPr>
        <w:t xml:space="preserve">f) odmienne od przyjętych w dokumentacji projektowej lub </w:t>
      </w:r>
      <w:r>
        <w:rPr>
          <w:sz w:val="24"/>
          <w:szCs w:val="24"/>
        </w:rPr>
        <w:t xml:space="preserve">OPZ </w:t>
      </w:r>
      <w:r w:rsidRPr="00526FC1">
        <w:rPr>
          <w:sz w:val="24"/>
          <w:szCs w:val="24"/>
        </w:rPr>
        <w:t>warunki geologiczne skutkujące niemożliwością</w:t>
      </w:r>
      <w:r>
        <w:rPr>
          <w:sz w:val="24"/>
          <w:szCs w:val="24"/>
        </w:rPr>
        <w:t xml:space="preserve"> </w:t>
      </w:r>
      <w:r w:rsidRPr="00526FC1">
        <w:rPr>
          <w:sz w:val="24"/>
          <w:szCs w:val="24"/>
        </w:rPr>
        <w:t>zrealizowania przedmiotu umowy przy dotychczasowych założeniach technologicznych,</w:t>
      </w:r>
    </w:p>
    <w:p w14:paraId="11661E48" w14:textId="19C81293" w:rsidR="00526FC1" w:rsidRPr="00526FC1" w:rsidRDefault="00526FC1" w:rsidP="00526FC1">
      <w:pPr>
        <w:pStyle w:val="Akapitzlist"/>
        <w:jc w:val="both"/>
        <w:rPr>
          <w:sz w:val="24"/>
          <w:szCs w:val="24"/>
        </w:rPr>
      </w:pPr>
      <w:r w:rsidRPr="00526FC1">
        <w:rPr>
          <w:sz w:val="24"/>
          <w:szCs w:val="24"/>
        </w:rPr>
        <w:t xml:space="preserve">g) odmienne od przyjętych w dokumentacji projektowej lub </w:t>
      </w:r>
      <w:r>
        <w:rPr>
          <w:sz w:val="24"/>
          <w:szCs w:val="24"/>
        </w:rPr>
        <w:t xml:space="preserve">OPZ </w:t>
      </w:r>
      <w:r w:rsidRPr="00526FC1">
        <w:rPr>
          <w:sz w:val="24"/>
          <w:szCs w:val="24"/>
        </w:rPr>
        <w:t>warunki terenowe, w szczególności istnienie</w:t>
      </w:r>
      <w:r>
        <w:rPr>
          <w:sz w:val="24"/>
          <w:szCs w:val="24"/>
        </w:rPr>
        <w:t xml:space="preserve"> </w:t>
      </w:r>
      <w:r w:rsidRPr="00526FC1">
        <w:rPr>
          <w:sz w:val="24"/>
          <w:szCs w:val="24"/>
        </w:rPr>
        <w:t>niezinwentaryzowanych lub błędnie zinwentaryzowanych obiektów budowlanych,</w:t>
      </w:r>
    </w:p>
    <w:p w14:paraId="780681D6" w14:textId="3FEA0F9F" w:rsidR="00526FC1" w:rsidRPr="00526FC1" w:rsidRDefault="00526FC1" w:rsidP="00BB697C">
      <w:pPr>
        <w:pStyle w:val="Akapitzlist"/>
        <w:jc w:val="both"/>
        <w:rPr>
          <w:sz w:val="24"/>
          <w:szCs w:val="24"/>
        </w:rPr>
      </w:pPr>
      <w:r w:rsidRPr="00526FC1">
        <w:rPr>
          <w:sz w:val="24"/>
          <w:szCs w:val="24"/>
        </w:rPr>
        <w:t>i) konieczność zrealizowania przedmiotu umowy przy zastosowaniu innych rozwiązań</w:t>
      </w:r>
    </w:p>
    <w:p w14:paraId="2CAFDD7D" w14:textId="77777777" w:rsidR="00526FC1" w:rsidRPr="00526FC1" w:rsidRDefault="00526FC1" w:rsidP="00526FC1">
      <w:pPr>
        <w:pStyle w:val="Akapitzlist"/>
        <w:jc w:val="both"/>
        <w:rPr>
          <w:sz w:val="24"/>
          <w:szCs w:val="24"/>
        </w:rPr>
      </w:pPr>
      <w:r w:rsidRPr="00526FC1">
        <w:rPr>
          <w:sz w:val="24"/>
          <w:szCs w:val="24"/>
        </w:rPr>
        <w:t>technicznych lub materiałowych ze względu na zmiany obowiązującego prawa,</w:t>
      </w:r>
    </w:p>
    <w:p w14:paraId="71D0C9DE" w14:textId="77777777" w:rsidR="00526FC1" w:rsidRPr="00526FC1" w:rsidRDefault="00526FC1" w:rsidP="00526FC1">
      <w:pPr>
        <w:pStyle w:val="Akapitzlist"/>
        <w:jc w:val="both"/>
        <w:rPr>
          <w:sz w:val="24"/>
          <w:szCs w:val="24"/>
        </w:rPr>
      </w:pPr>
      <w:r w:rsidRPr="00526FC1">
        <w:rPr>
          <w:sz w:val="24"/>
          <w:szCs w:val="24"/>
        </w:rPr>
        <w:t>j) konieczność wykonania dostaw i montażu oraz usunięcia wad w celu zmniejszenia</w:t>
      </w:r>
    </w:p>
    <w:p w14:paraId="012BC6EA" w14:textId="404587D2" w:rsidR="00646635" w:rsidRPr="008641B8" w:rsidRDefault="00526FC1" w:rsidP="00526FC1">
      <w:pPr>
        <w:pStyle w:val="Akapitzlist"/>
        <w:jc w:val="both"/>
        <w:rPr>
          <w:sz w:val="24"/>
          <w:szCs w:val="24"/>
        </w:rPr>
      </w:pPr>
      <w:r w:rsidRPr="00526FC1">
        <w:rPr>
          <w:sz w:val="24"/>
          <w:szCs w:val="24"/>
        </w:rPr>
        <w:lastRenderedPageBreak/>
        <w:t>zagrożenia, gdy zaistnieje wypadek wpływający na bezpieczeństwo życia, zdrowia, mienia,</w:t>
      </w:r>
      <w:r>
        <w:rPr>
          <w:sz w:val="24"/>
          <w:szCs w:val="24"/>
        </w:rPr>
        <w:t xml:space="preserve"> </w:t>
      </w:r>
      <w:r w:rsidRPr="00526FC1">
        <w:rPr>
          <w:sz w:val="24"/>
          <w:szCs w:val="24"/>
        </w:rPr>
        <w:t xml:space="preserve">lub dostaw i montażu na terenie budowy, lub sąsiadujących nieruchomości </w:t>
      </w:r>
      <w:r w:rsidR="00646635" w:rsidRPr="008641B8">
        <w:rPr>
          <w:sz w:val="24"/>
          <w:szCs w:val="24"/>
        </w:rPr>
        <w:t>zmiana ceny przy zaistnieniu zmian stawek podatkowych lub stawek celnych (znaczący wzrost cen czynników niezależnych od Wykonawcy);</w:t>
      </w:r>
    </w:p>
    <w:p w14:paraId="077ABE7A" w14:textId="77777777" w:rsidR="00646635" w:rsidRPr="008641B8" w:rsidRDefault="00646635" w:rsidP="006058D8">
      <w:pPr>
        <w:numPr>
          <w:ilvl w:val="0"/>
          <w:numId w:val="16"/>
        </w:numPr>
        <w:contextualSpacing/>
        <w:jc w:val="both"/>
        <w:rPr>
          <w:sz w:val="24"/>
          <w:szCs w:val="24"/>
          <w:lang w:eastAsia="x-none"/>
        </w:rPr>
      </w:pPr>
      <w:r w:rsidRPr="008641B8">
        <w:rPr>
          <w:sz w:val="24"/>
          <w:szCs w:val="24"/>
          <w:lang w:eastAsia="x-none"/>
        </w:rPr>
        <w:t xml:space="preserve">zmiana nazw, siedziby stron umowy, numerów kont bankowych, innych danych identyfikacyjnych; </w:t>
      </w:r>
    </w:p>
    <w:p w14:paraId="0AE9FC08" w14:textId="77777777" w:rsidR="00646635" w:rsidRPr="008641B8" w:rsidRDefault="00646635" w:rsidP="006058D8">
      <w:pPr>
        <w:numPr>
          <w:ilvl w:val="0"/>
          <w:numId w:val="16"/>
        </w:numPr>
        <w:contextualSpacing/>
        <w:jc w:val="both"/>
        <w:rPr>
          <w:sz w:val="24"/>
          <w:szCs w:val="24"/>
          <w:lang w:eastAsia="x-none"/>
        </w:rPr>
      </w:pPr>
      <w:r w:rsidRPr="008641B8">
        <w:rPr>
          <w:sz w:val="24"/>
          <w:szCs w:val="24"/>
          <w:lang w:eastAsia="x-none"/>
        </w:rPr>
        <w:t xml:space="preserve">zmiana osób odpowiedzialnych za kontakty  i nadzór nad przedmiotem umowy; </w:t>
      </w:r>
    </w:p>
    <w:p w14:paraId="4D76763E" w14:textId="57C6DBF1" w:rsidR="00646635" w:rsidRPr="008641B8" w:rsidRDefault="00646635" w:rsidP="006058D8">
      <w:pPr>
        <w:numPr>
          <w:ilvl w:val="0"/>
          <w:numId w:val="16"/>
        </w:numPr>
        <w:contextualSpacing/>
        <w:jc w:val="both"/>
        <w:rPr>
          <w:sz w:val="24"/>
          <w:szCs w:val="24"/>
          <w:lang w:eastAsia="x-none"/>
        </w:rPr>
      </w:pPr>
      <w:r w:rsidRPr="008641B8">
        <w:rPr>
          <w:sz w:val="24"/>
          <w:szCs w:val="24"/>
          <w:lang w:eastAsia="x-none"/>
        </w:rPr>
        <w:t>Zmiana osób wyznaczonych do realizacji zamówienia, pod warunkiem posiadania odpowiednich uprawnień i doświadczenia;</w:t>
      </w:r>
    </w:p>
    <w:p w14:paraId="54A2F49D" w14:textId="77777777" w:rsidR="00646635" w:rsidRPr="008641B8" w:rsidRDefault="00646635" w:rsidP="006058D8">
      <w:pPr>
        <w:numPr>
          <w:ilvl w:val="0"/>
          <w:numId w:val="16"/>
        </w:numPr>
        <w:contextualSpacing/>
        <w:jc w:val="both"/>
        <w:rPr>
          <w:sz w:val="24"/>
          <w:szCs w:val="24"/>
          <w:lang w:eastAsia="x-none"/>
        </w:rPr>
      </w:pPr>
      <w:r w:rsidRPr="008641B8">
        <w:rPr>
          <w:sz w:val="24"/>
          <w:szCs w:val="24"/>
          <w:lang w:eastAsia="x-none"/>
        </w:rPr>
        <w:t>zmiana formy zabezpieczenia należytego wykonania umowy;</w:t>
      </w:r>
    </w:p>
    <w:p w14:paraId="0A8F0328" w14:textId="77777777" w:rsidR="00646635" w:rsidRPr="008641B8" w:rsidRDefault="00646635" w:rsidP="006058D8">
      <w:pPr>
        <w:numPr>
          <w:ilvl w:val="0"/>
          <w:numId w:val="16"/>
        </w:numPr>
        <w:contextualSpacing/>
        <w:jc w:val="both"/>
        <w:rPr>
          <w:sz w:val="24"/>
          <w:szCs w:val="24"/>
          <w:lang w:eastAsia="x-none"/>
        </w:rPr>
      </w:pPr>
      <w:r w:rsidRPr="008641B8">
        <w:rPr>
          <w:sz w:val="24"/>
          <w:szCs w:val="24"/>
          <w:lang w:eastAsia="ar-SA"/>
        </w:rPr>
        <w:t>wystąpienie oczywistych omyłek pisarskich i rachunkowych w treści umowy;</w:t>
      </w:r>
    </w:p>
    <w:p w14:paraId="2B78BA06" w14:textId="69F405B6" w:rsidR="00646635" w:rsidRPr="00AA761A" w:rsidRDefault="00646635" w:rsidP="006058D8">
      <w:pPr>
        <w:numPr>
          <w:ilvl w:val="0"/>
          <w:numId w:val="16"/>
        </w:numPr>
        <w:contextualSpacing/>
        <w:jc w:val="both"/>
        <w:rPr>
          <w:sz w:val="24"/>
          <w:szCs w:val="24"/>
          <w:lang w:eastAsia="x-none"/>
        </w:rPr>
      </w:pPr>
      <w:r w:rsidRPr="008641B8">
        <w:rPr>
          <w:sz w:val="24"/>
          <w:szCs w:val="24"/>
          <w:lang w:eastAsia="x-none"/>
        </w:rPr>
        <w:t xml:space="preserve">zmniejszenie wysokości wynagrodzenia w przypadku zmniejszenia zakresu robót z przyczyn o obiektywnym charakterze, istotnej zmiany okoliczności </w:t>
      </w:r>
      <w:r w:rsidRPr="00AA761A">
        <w:rPr>
          <w:sz w:val="24"/>
          <w:szCs w:val="24"/>
          <w:lang w:eastAsia="x-none"/>
        </w:rPr>
        <w:t>powodującej, że wykonanie części zakresu realizacji umowy nie leży w interesie publicznym lub w przypadku wystąpienia robót zaniechanych; zaś zmiana zakresu robó</w:t>
      </w:r>
      <w:r w:rsidR="00321707">
        <w:rPr>
          <w:sz w:val="24"/>
          <w:szCs w:val="24"/>
          <w:lang w:eastAsia="x-none"/>
        </w:rPr>
        <w:t>t</w:t>
      </w:r>
      <w:r w:rsidRPr="00AA761A">
        <w:rPr>
          <w:sz w:val="24"/>
          <w:szCs w:val="24"/>
          <w:lang w:eastAsia="x-none"/>
        </w:rPr>
        <w:t xml:space="preserve"> nie może przekroczyć 30% ich wartości </w:t>
      </w:r>
      <w:r w:rsidRPr="002B70BE">
        <w:rPr>
          <w:sz w:val="24"/>
          <w:szCs w:val="24"/>
          <w:lang w:eastAsia="x-none"/>
        </w:rPr>
        <w:t>określonej w § 5 ust. 1 umowy;</w:t>
      </w:r>
    </w:p>
    <w:p w14:paraId="51853D43" w14:textId="77777777" w:rsidR="00646635" w:rsidRPr="00AA761A" w:rsidRDefault="00646635" w:rsidP="006058D8">
      <w:pPr>
        <w:numPr>
          <w:ilvl w:val="0"/>
          <w:numId w:val="16"/>
        </w:numPr>
        <w:contextualSpacing/>
        <w:jc w:val="both"/>
        <w:rPr>
          <w:sz w:val="24"/>
          <w:szCs w:val="24"/>
          <w:lang w:eastAsia="x-none"/>
        </w:rPr>
      </w:pPr>
      <w:r w:rsidRPr="00AA761A">
        <w:rPr>
          <w:sz w:val="24"/>
          <w:szCs w:val="24"/>
          <w:lang w:eastAsia="x-none"/>
        </w:rPr>
        <w:t xml:space="preserve">wprowadzenie robót zamiennych, które są konieczne ze względu na zaistnienie sytuacji, której nie można było przewidzieć w chwili zawarcia umowy lub gdy jest ona korzystna dla Zamawiającego; </w:t>
      </w:r>
    </w:p>
    <w:p w14:paraId="7F8C1F4F" w14:textId="77777777" w:rsidR="00646635" w:rsidRPr="00AA761A" w:rsidRDefault="00646635" w:rsidP="006058D8">
      <w:pPr>
        <w:numPr>
          <w:ilvl w:val="0"/>
          <w:numId w:val="16"/>
        </w:numPr>
        <w:contextualSpacing/>
        <w:jc w:val="both"/>
        <w:rPr>
          <w:sz w:val="24"/>
          <w:szCs w:val="24"/>
          <w:lang w:eastAsia="x-none"/>
        </w:rPr>
      </w:pPr>
      <w:r w:rsidRPr="00AA761A">
        <w:rPr>
          <w:sz w:val="24"/>
          <w:szCs w:val="24"/>
          <w:lang w:eastAsia="x-none"/>
        </w:rPr>
        <w:t xml:space="preserve">odpowiednia zmiana wysokości wynagrodzenia (zwiększenie/zmniejszenie) </w:t>
      </w:r>
      <w:r w:rsidRPr="00AA761A">
        <w:rPr>
          <w:sz w:val="24"/>
          <w:szCs w:val="24"/>
          <w:lang w:eastAsia="x-none"/>
        </w:rPr>
        <w:br/>
        <w:t>w przypadku wystąpienia robót zamiennych, na zasadach określonych w umowie, z tym, że ewentualna zmiana zakresu robót budowlanych nie może przekroczyć 30% ich wartości zawartych w § 6 ust. 1;</w:t>
      </w:r>
    </w:p>
    <w:p w14:paraId="3D9A1016" w14:textId="02F096E1" w:rsidR="00646635" w:rsidRPr="00AA761A" w:rsidRDefault="00646635" w:rsidP="006058D8">
      <w:pPr>
        <w:numPr>
          <w:ilvl w:val="0"/>
          <w:numId w:val="16"/>
        </w:numPr>
        <w:contextualSpacing/>
        <w:jc w:val="both"/>
        <w:rPr>
          <w:sz w:val="24"/>
          <w:szCs w:val="24"/>
          <w:lang w:eastAsia="x-none"/>
        </w:rPr>
      </w:pPr>
      <w:r w:rsidRPr="00AA761A">
        <w:rPr>
          <w:sz w:val="24"/>
          <w:szCs w:val="24"/>
          <w:lang w:eastAsia="x-none"/>
        </w:rPr>
        <w:t xml:space="preserve"> zmiana harmonogramu z powodu zmniejszenia zakresu, zmiany terminu lub zmiany terminów realizacji</w:t>
      </w:r>
      <w:r>
        <w:rPr>
          <w:sz w:val="24"/>
          <w:szCs w:val="24"/>
          <w:lang w:eastAsia="x-none"/>
        </w:rPr>
        <w:t xml:space="preserve"> </w:t>
      </w:r>
      <w:r w:rsidRPr="00AA761A">
        <w:rPr>
          <w:sz w:val="24"/>
          <w:szCs w:val="24"/>
          <w:lang w:eastAsia="x-none"/>
        </w:rPr>
        <w:t>poszczególnych zakresów rzeczowych robót;</w:t>
      </w:r>
    </w:p>
    <w:p w14:paraId="61433E91" w14:textId="77777777" w:rsidR="00646635" w:rsidRPr="00AA761A" w:rsidRDefault="00646635" w:rsidP="006058D8">
      <w:pPr>
        <w:numPr>
          <w:ilvl w:val="0"/>
          <w:numId w:val="16"/>
        </w:numPr>
        <w:contextualSpacing/>
        <w:jc w:val="both"/>
        <w:rPr>
          <w:sz w:val="24"/>
          <w:szCs w:val="24"/>
          <w:lang w:eastAsia="x-none"/>
        </w:rPr>
      </w:pPr>
      <w:r w:rsidRPr="00AA761A">
        <w:rPr>
          <w:sz w:val="24"/>
          <w:szCs w:val="24"/>
          <w:lang w:eastAsia="ar-SA"/>
        </w:rPr>
        <w:t xml:space="preserve">w razie wystąpienia istotnych zmian okoliczności powodujących, że wykonanie umowy nie leży w interesie Zamawiającego; </w:t>
      </w:r>
    </w:p>
    <w:p w14:paraId="5FA12FF3" w14:textId="5A70A58F" w:rsidR="00646635" w:rsidRPr="00F0005C" w:rsidRDefault="00646635" w:rsidP="006058D8">
      <w:pPr>
        <w:numPr>
          <w:ilvl w:val="0"/>
          <w:numId w:val="16"/>
        </w:numPr>
        <w:contextualSpacing/>
        <w:jc w:val="both"/>
        <w:rPr>
          <w:sz w:val="24"/>
          <w:szCs w:val="24"/>
          <w:lang w:eastAsia="x-none"/>
        </w:rPr>
      </w:pPr>
      <w:r w:rsidRPr="00AA761A">
        <w:rPr>
          <w:sz w:val="24"/>
          <w:szCs w:val="24"/>
          <w:lang w:eastAsia="x-none"/>
        </w:rPr>
        <w:t>wystąpienie oczywistych omyłek pisarskich i rachunkowych w treści umowy;</w:t>
      </w:r>
    </w:p>
    <w:p w14:paraId="45B9571E" w14:textId="77777777" w:rsidR="00646635" w:rsidRPr="00AA761A" w:rsidRDefault="00646635" w:rsidP="006058D8">
      <w:pPr>
        <w:numPr>
          <w:ilvl w:val="0"/>
          <w:numId w:val="16"/>
        </w:numPr>
        <w:contextualSpacing/>
        <w:jc w:val="both"/>
        <w:rPr>
          <w:sz w:val="24"/>
          <w:szCs w:val="24"/>
          <w:lang w:eastAsia="x-none"/>
        </w:rPr>
      </w:pPr>
      <w:r w:rsidRPr="00AA761A">
        <w:rPr>
          <w:sz w:val="24"/>
          <w:szCs w:val="24"/>
          <w:lang w:eastAsia="x-none"/>
        </w:rPr>
        <w:t xml:space="preserve">w przypadku zmian:  </w:t>
      </w:r>
    </w:p>
    <w:p w14:paraId="724FEB91" w14:textId="77777777" w:rsidR="00646635" w:rsidRPr="00AA761A" w:rsidRDefault="00646635" w:rsidP="006058D8">
      <w:pPr>
        <w:numPr>
          <w:ilvl w:val="0"/>
          <w:numId w:val="18"/>
        </w:numPr>
        <w:autoSpaceDE w:val="0"/>
        <w:autoSpaceDN w:val="0"/>
        <w:adjustRightInd w:val="0"/>
        <w:jc w:val="both"/>
        <w:rPr>
          <w:sz w:val="24"/>
          <w:szCs w:val="24"/>
        </w:rPr>
      </w:pPr>
      <w:r w:rsidRPr="00AA761A">
        <w:rPr>
          <w:sz w:val="24"/>
          <w:szCs w:val="24"/>
        </w:rPr>
        <w:t>stawki podatku od towarów i usług oraz podatku akcyzowego,</w:t>
      </w:r>
    </w:p>
    <w:p w14:paraId="7F0D196D" w14:textId="77777777" w:rsidR="00646635" w:rsidRPr="00AA761A" w:rsidRDefault="00646635" w:rsidP="006058D8">
      <w:pPr>
        <w:numPr>
          <w:ilvl w:val="0"/>
          <w:numId w:val="18"/>
        </w:numPr>
        <w:autoSpaceDE w:val="0"/>
        <w:autoSpaceDN w:val="0"/>
        <w:adjustRightInd w:val="0"/>
        <w:jc w:val="both"/>
        <w:rPr>
          <w:sz w:val="24"/>
          <w:szCs w:val="24"/>
        </w:rPr>
      </w:pPr>
      <w:r w:rsidRPr="00AA761A">
        <w:rPr>
          <w:sz w:val="24"/>
          <w:szCs w:val="24"/>
        </w:rPr>
        <w:t>wysokości minimalnego wynagrodzenia za pracę albo wysokości minimalnej stawki godzinowej, ustalonych na podstawie ustawy z dnia 10 października 2002 r. o minimalnym wynagrodzeniu za pracę,</w:t>
      </w:r>
    </w:p>
    <w:p w14:paraId="34955F43" w14:textId="77777777" w:rsidR="00646635" w:rsidRPr="00AA761A" w:rsidRDefault="00646635" w:rsidP="006058D8">
      <w:pPr>
        <w:numPr>
          <w:ilvl w:val="0"/>
          <w:numId w:val="18"/>
        </w:numPr>
        <w:autoSpaceDE w:val="0"/>
        <w:autoSpaceDN w:val="0"/>
        <w:adjustRightInd w:val="0"/>
        <w:jc w:val="both"/>
        <w:rPr>
          <w:sz w:val="24"/>
          <w:szCs w:val="24"/>
        </w:rPr>
      </w:pPr>
      <w:r w:rsidRPr="00AA761A">
        <w:rPr>
          <w:sz w:val="24"/>
          <w:szCs w:val="24"/>
        </w:rPr>
        <w:t>zasad podlegania ubezpieczeniom społecznym lub ubezpieczeniu zdrowotnemu lub wysokości stawki składki na ubezpieczenia społeczne lub ubezpieczenie zdrowotne,</w:t>
      </w:r>
    </w:p>
    <w:p w14:paraId="61746022" w14:textId="77777777" w:rsidR="00646635" w:rsidRPr="00AA761A" w:rsidRDefault="00646635" w:rsidP="006058D8">
      <w:pPr>
        <w:numPr>
          <w:ilvl w:val="0"/>
          <w:numId w:val="18"/>
        </w:numPr>
        <w:autoSpaceDE w:val="0"/>
        <w:autoSpaceDN w:val="0"/>
        <w:adjustRightInd w:val="0"/>
        <w:jc w:val="both"/>
        <w:rPr>
          <w:sz w:val="24"/>
          <w:szCs w:val="24"/>
        </w:rPr>
      </w:pPr>
      <w:r w:rsidRPr="00AA761A">
        <w:rPr>
          <w:sz w:val="24"/>
          <w:szCs w:val="24"/>
        </w:rPr>
        <w:t xml:space="preserve">zasad gromadzenia i wysokości wpłat do pracowniczych planów kapitałowych, </w:t>
      </w:r>
      <w:r w:rsidRPr="00AA761A">
        <w:rPr>
          <w:sz w:val="24"/>
          <w:szCs w:val="24"/>
        </w:rPr>
        <w:br/>
        <w:t>o których mowa w ustawie z dnia 4 października 2018 r. o pracowniczych planach kapitałowych (Dz. U. poz. 2215 oraz z 2019 r. poz. 1074 i 1572)</w:t>
      </w:r>
    </w:p>
    <w:p w14:paraId="4898ED8A" w14:textId="77777777" w:rsidR="00646635" w:rsidRPr="00AA761A" w:rsidRDefault="00646635" w:rsidP="00646635">
      <w:pPr>
        <w:autoSpaceDE w:val="0"/>
        <w:autoSpaceDN w:val="0"/>
        <w:adjustRightInd w:val="0"/>
        <w:ind w:left="786"/>
        <w:jc w:val="both"/>
        <w:rPr>
          <w:sz w:val="24"/>
          <w:szCs w:val="24"/>
        </w:rPr>
      </w:pPr>
      <w:r w:rsidRPr="00AA761A">
        <w:rPr>
          <w:sz w:val="24"/>
          <w:szCs w:val="24"/>
        </w:rPr>
        <w:t>- jeżeli zmiany te będą miały wpływ na koszty wykonania zamówienia przez wykonawcę.</w:t>
      </w:r>
    </w:p>
    <w:p w14:paraId="2DDDA445" w14:textId="3504E557" w:rsidR="00646635" w:rsidRPr="00AA761A" w:rsidRDefault="00646635" w:rsidP="006058D8">
      <w:pPr>
        <w:numPr>
          <w:ilvl w:val="0"/>
          <w:numId w:val="19"/>
        </w:numPr>
        <w:autoSpaceDE w:val="0"/>
        <w:autoSpaceDN w:val="0"/>
        <w:adjustRightInd w:val="0"/>
        <w:jc w:val="both"/>
        <w:rPr>
          <w:sz w:val="24"/>
          <w:szCs w:val="24"/>
        </w:rPr>
      </w:pPr>
      <w:r w:rsidRPr="00AA761A">
        <w:rPr>
          <w:sz w:val="24"/>
          <w:szCs w:val="24"/>
        </w:rPr>
        <w:t>W sytuacji wystąpienia okoliczności wskazanych w ust. 1 pkt 1</w:t>
      </w:r>
      <w:r w:rsidR="00BB697C">
        <w:rPr>
          <w:sz w:val="24"/>
          <w:szCs w:val="24"/>
        </w:rPr>
        <w:t>4</w:t>
      </w:r>
      <w:r w:rsidRPr="00AA761A">
        <w:rPr>
          <w:sz w:val="24"/>
          <w:szCs w:val="24"/>
        </w:rPr>
        <w:t xml:space="preserve">) </w:t>
      </w:r>
      <w:proofErr w:type="spellStart"/>
      <w:r w:rsidRPr="00AA761A">
        <w:rPr>
          <w:sz w:val="24"/>
          <w:szCs w:val="24"/>
        </w:rPr>
        <w:t>tiret</w:t>
      </w:r>
      <w:proofErr w:type="spellEnd"/>
      <w:r w:rsidRPr="00AA761A">
        <w:rPr>
          <w:sz w:val="24"/>
          <w:szCs w:val="24"/>
        </w:rPr>
        <w:t xml:space="preserve"> 1 niniejszego paragrafu Wykonawca jest uprawniony złożyć Zamawiającemu pisemny wniosek </w:t>
      </w:r>
      <w:r w:rsidRPr="00AA761A">
        <w:rPr>
          <w:sz w:val="24"/>
          <w:szCs w:val="24"/>
        </w:rPr>
        <w:br/>
        <w:t xml:space="preserve">o zmianę Umowy w zakresie płatności wynikających z faktur wystawionych </w:t>
      </w:r>
      <w:r w:rsidRPr="00AA761A">
        <w:rPr>
          <w:sz w:val="24"/>
          <w:szCs w:val="24"/>
        </w:rPr>
        <w:br/>
        <w:t>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2AF3BC71" w14:textId="60EFCFD0" w:rsidR="00646635" w:rsidRPr="00AA761A" w:rsidRDefault="00646635" w:rsidP="006058D8">
      <w:pPr>
        <w:numPr>
          <w:ilvl w:val="0"/>
          <w:numId w:val="19"/>
        </w:numPr>
        <w:autoSpaceDE w:val="0"/>
        <w:autoSpaceDN w:val="0"/>
        <w:adjustRightInd w:val="0"/>
        <w:jc w:val="both"/>
        <w:rPr>
          <w:sz w:val="24"/>
          <w:szCs w:val="24"/>
        </w:rPr>
      </w:pPr>
      <w:r w:rsidRPr="00AA761A">
        <w:rPr>
          <w:sz w:val="24"/>
          <w:szCs w:val="24"/>
        </w:rPr>
        <w:t>W sytuacji wystąpienia okoliczności wskazanych w ust. 1 pkt 1</w:t>
      </w:r>
      <w:r w:rsidR="00BB697C">
        <w:rPr>
          <w:sz w:val="24"/>
          <w:szCs w:val="24"/>
        </w:rPr>
        <w:t>4</w:t>
      </w:r>
      <w:r w:rsidRPr="00AA761A">
        <w:rPr>
          <w:sz w:val="24"/>
          <w:szCs w:val="24"/>
        </w:rPr>
        <w:t xml:space="preserve">) </w:t>
      </w:r>
      <w:proofErr w:type="spellStart"/>
      <w:r w:rsidRPr="00AA761A">
        <w:rPr>
          <w:sz w:val="24"/>
          <w:szCs w:val="24"/>
        </w:rPr>
        <w:t>tiret</w:t>
      </w:r>
      <w:proofErr w:type="spellEnd"/>
      <w:r w:rsidRPr="00AA761A">
        <w:rPr>
          <w:sz w:val="24"/>
          <w:szCs w:val="24"/>
        </w:rPr>
        <w:t xml:space="preserve"> 2 niniejszego paragrafu Wykonawca jest uprawniony złożyć Zamawiającemu pisemny wniosek </w:t>
      </w:r>
      <w:r w:rsidRPr="00AA761A">
        <w:rPr>
          <w:sz w:val="24"/>
          <w:szCs w:val="24"/>
        </w:rPr>
        <w:br/>
      </w:r>
      <w:r w:rsidRPr="00AA761A">
        <w:rPr>
          <w:sz w:val="24"/>
          <w:szCs w:val="24"/>
        </w:rPr>
        <w:lastRenderedPageBreak/>
        <w:t xml:space="preserve">o zmianę Umowy w zakresie płatności wynikających z faktur wystawionych </w:t>
      </w:r>
      <w:r w:rsidRPr="00AA761A">
        <w:rPr>
          <w:sz w:val="24"/>
          <w:szCs w:val="24"/>
        </w:rPr>
        <w:br/>
        <w:t xml:space="preserve">po wejściu w życie przepisów zmieniających wysokość minimalnego wynagrodzenia za pracę. Wniosek powinien zawierać wyczerpujące uzasadnienie faktyczne </w:t>
      </w:r>
      <w:r w:rsidRPr="00AA761A">
        <w:rPr>
          <w:sz w:val="24"/>
          <w:szCs w:val="24"/>
        </w:rPr>
        <w:br/>
        <w:t xml:space="preserve">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 tym Wykonawca wskaże ilość etatów, na których pracownicy wykonują umowę o pracę w celu wykonywania zamówienia łączącego strony umowy oraz wyliczenie czasu pracy niezbędnego dla wykonania usługi). Do wniosku Wykonawca załączy kserokopie umów o pracę oraz dowód dokonania zmian wynagrodzenia o pracę przynajmniej o kwotę wynikającą ze zmiany wysokości minimalnego wynagrodzenia za pracę).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r w:rsidRPr="00AA761A">
        <w:rPr>
          <w:bCs/>
          <w:sz w:val="24"/>
          <w:szCs w:val="24"/>
        </w:rPr>
        <w:t>Zmiany wynagrodzenia przysługujące Wykonawcy w przypadku zmiany (zwiększenia lub zmniejszenia) w przyszłości wysokości minimalnego wynagrodzenia za pracę ustalanego na podstawie przepisów ustawy z dnia 10 października 2002 r. o minimalnym wynagrodzeniu za pracę, która to zmiana ma bezpośredni wpływ na wysokość wynagrodzenia za pracę pracowników Wykonawcy wykonujących czynności związane z realizacją zamówienia będzie opierała się na obiektywnych miernikach, które powodowałyby taki sam efekt ekonomiczny dla wszystkich wykonawców, co zgodnie z zasadami ustawy prawo zamówień publicznych nie wpływa na krąg wykonawców i nie narusza zasady uczciwej konkurencji oraz jest niezależne od przyjętej przez Wykonawcę polityki płacowej i konstrukcji wynagrodzeń tych pracowników:</w:t>
      </w:r>
    </w:p>
    <w:p w14:paraId="6390F891" w14:textId="77777777" w:rsidR="00646635" w:rsidRPr="00AA761A" w:rsidRDefault="00646635" w:rsidP="00646635">
      <w:pPr>
        <w:ind w:left="1134"/>
        <w:jc w:val="center"/>
        <w:rPr>
          <w:bCs/>
          <w:sz w:val="24"/>
          <w:szCs w:val="24"/>
        </w:rPr>
      </w:pPr>
      <w:r w:rsidRPr="00AA761A">
        <w:rPr>
          <w:bCs/>
          <w:sz w:val="24"/>
          <w:szCs w:val="24"/>
        </w:rPr>
        <w:t>X = (WM - WMZ)  x E</w:t>
      </w:r>
    </w:p>
    <w:p w14:paraId="4B9CB162" w14:textId="77777777" w:rsidR="00646635" w:rsidRPr="00AA761A" w:rsidRDefault="00646635" w:rsidP="00646635">
      <w:pPr>
        <w:ind w:left="1134"/>
        <w:jc w:val="both"/>
        <w:rPr>
          <w:sz w:val="24"/>
          <w:szCs w:val="24"/>
        </w:rPr>
      </w:pPr>
      <w:r w:rsidRPr="00AA761A">
        <w:rPr>
          <w:sz w:val="24"/>
          <w:szCs w:val="24"/>
        </w:rPr>
        <w:t xml:space="preserve">X – kwota zwiększenia lub zmniejszenia wynagrodzenia umownego podzielona przez przewidywaną ilość miesięcy występujących po dokonaniu zmiany minimalnego wynagrodzenia za pracę </w:t>
      </w:r>
    </w:p>
    <w:p w14:paraId="554DED38" w14:textId="77777777" w:rsidR="00646635" w:rsidRPr="00AA761A" w:rsidRDefault="00646635" w:rsidP="00646635">
      <w:pPr>
        <w:ind w:left="1134"/>
        <w:jc w:val="both"/>
        <w:rPr>
          <w:sz w:val="24"/>
          <w:szCs w:val="24"/>
        </w:rPr>
      </w:pPr>
      <w:r w:rsidRPr="00AA761A">
        <w:rPr>
          <w:sz w:val="24"/>
          <w:szCs w:val="24"/>
        </w:rPr>
        <w:t xml:space="preserve">WMZ – wynagrodzenie minimalne w roku zawarcia umowy  </w:t>
      </w:r>
    </w:p>
    <w:p w14:paraId="29925769" w14:textId="77777777" w:rsidR="00646635" w:rsidRPr="00AA761A" w:rsidRDefault="00646635" w:rsidP="00646635">
      <w:pPr>
        <w:ind w:left="1134"/>
        <w:jc w:val="both"/>
        <w:rPr>
          <w:sz w:val="24"/>
          <w:szCs w:val="24"/>
        </w:rPr>
      </w:pPr>
      <w:r w:rsidRPr="00AA761A">
        <w:rPr>
          <w:sz w:val="24"/>
          <w:szCs w:val="24"/>
        </w:rPr>
        <w:t xml:space="preserve">WM – wynagrodzenie minimalne obowiązujące zgodnie z dokonaniem zmiany minimalnego wynagrodzenia za pracę  </w:t>
      </w:r>
    </w:p>
    <w:p w14:paraId="6E30175B" w14:textId="77777777" w:rsidR="00646635" w:rsidRPr="00AA761A" w:rsidRDefault="00646635" w:rsidP="00646635">
      <w:pPr>
        <w:autoSpaceDE w:val="0"/>
        <w:autoSpaceDN w:val="0"/>
        <w:adjustRightInd w:val="0"/>
        <w:ind w:left="1134"/>
        <w:jc w:val="both"/>
        <w:rPr>
          <w:sz w:val="24"/>
          <w:szCs w:val="24"/>
        </w:rPr>
      </w:pPr>
      <w:r w:rsidRPr="00AA761A">
        <w:rPr>
          <w:sz w:val="24"/>
          <w:szCs w:val="24"/>
        </w:rPr>
        <w:t xml:space="preserve">E – ilość etatów </w:t>
      </w:r>
    </w:p>
    <w:p w14:paraId="45FCF173" w14:textId="5C2DF256" w:rsidR="00646635" w:rsidRPr="00AA761A" w:rsidRDefault="00646635" w:rsidP="006058D8">
      <w:pPr>
        <w:numPr>
          <w:ilvl w:val="0"/>
          <w:numId w:val="19"/>
        </w:numPr>
        <w:autoSpaceDE w:val="0"/>
        <w:autoSpaceDN w:val="0"/>
        <w:adjustRightInd w:val="0"/>
        <w:jc w:val="both"/>
        <w:rPr>
          <w:sz w:val="24"/>
          <w:szCs w:val="24"/>
        </w:rPr>
      </w:pPr>
      <w:r w:rsidRPr="00AA761A">
        <w:rPr>
          <w:sz w:val="24"/>
          <w:szCs w:val="24"/>
        </w:rPr>
        <w:t>W sytuacji wystąpienia okoliczności wskazanych w ust. 1 pkt 1</w:t>
      </w:r>
      <w:r w:rsidR="00BB697C">
        <w:rPr>
          <w:sz w:val="24"/>
          <w:szCs w:val="24"/>
        </w:rPr>
        <w:t>4</w:t>
      </w:r>
      <w:r w:rsidRPr="00AA761A">
        <w:rPr>
          <w:sz w:val="24"/>
          <w:szCs w:val="24"/>
        </w:rPr>
        <w:t xml:space="preserve">) </w:t>
      </w:r>
      <w:proofErr w:type="spellStart"/>
      <w:r w:rsidRPr="00AA761A">
        <w:rPr>
          <w:sz w:val="24"/>
          <w:szCs w:val="24"/>
        </w:rPr>
        <w:t>tiret</w:t>
      </w:r>
      <w:proofErr w:type="spellEnd"/>
      <w:r w:rsidRPr="00AA761A">
        <w:rPr>
          <w:sz w:val="24"/>
          <w:szCs w:val="24"/>
        </w:rPr>
        <w:t xml:space="preserve">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1</w:t>
      </w:r>
      <w:r w:rsidR="00BB697C">
        <w:rPr>
          <w:sz w:val="24"/>
          <w:szCs w:val="24"/>
        </w:rPr>
        <w:t>4</w:t>
      </w:r>
      <w:r w:rsidRPr="00AA761A">
        <w:rPr>
          <w:sz w:val="24"/>
          <w:szCs w:val="24"/>
        </w:rPr>
        <w:t xml:space="preserve">) </w:t>
      </w:r>
      <w:proofErr w:type="spellStart"/>
      <w:r w:rsidRPr="00AA761A">
        <w:rPr>
          <w:sz w:val="24"/>
          <w:szCs w:val="24"/>
        </w:rPr>
        <w:t>tiret</w:t>
      </w:r>
      <w:proofErr w:type="spellEnd"/>
      <w:r w:rsidRPr="00AA761A">
        <w:rPr>
          <w:sz w:val="24"/>
          <w:szCs w:val="24"/>
        </w:rPr>
        <w:t xml:space="preserve"> 3 niniejszego paragrafu na kalkulację wynagrodzenia. Wniosek może obejmować jedynie dodatkowe koszty realizacji Umowy, które Wykonawca obowiązkowo ponosi w związku ze zmianą zasad, o których mowa w ust. 1 pkt 1</w:t>
      </w:r>
      <w:r w:rsidR="00BB697C">
        <w:rPr>
          <w:sz w:val="24"/>
          <w:szCs w:val="24"/>
        </w:rPr>
        <w:t>4</w:t>
      </w:r>
      <w:r w:rsidRPr="00AA761A">
        <w:rPr>
          <w:sz w:val="24"/>
          <w:szCs w:val="24"/>
        </w:rPr>
        <w:t xml:space="preserve">) </w:t>
      </w:r>
      <w:proofErr w:type="spellStart"/>
      <w:r w:rsidRPr="00AA761A">
        <w:rPr>
          <w:sz w:val="24"/>
          <w:szCs w:val="24"/>
        </w:rPr>
        <w:t>tiret</w:t>
      </w:r>
      <w:proofErr w:type="spellEnd"/>
      <w:r w:rsidRPr="00AA761A">
        <w:rPr>
          <w:sz w:val="24"/>
          <w:szCs w:val="24"/>
        </w:rPr>
        <w:t xml:space="preserve"> 3 niniejszego paragrafu.</w:t>
      </w:r>
    </w:p>
    <w:p w14:paraId="13C79821" w14:textId="7F53B7AB" w:rsidR="00646635" w:rsidRPr="00AA761A" w:rsidRDefault="00646635" w:rsidP="006058D8">
      <w:pPr>
        <w:numPr>
          <w:ilvl w:val="0"/>
          <w:numId w:val="19"/>
        </w:numPr>
        <w:autoSpaceDE w:val="0"/>
        <w:autoSpaceDN w:val="0"/>
        <w:adjustRightInd w:val="0"/>
        <w:jc w:val="both"/>
        <w:rPr>
          <w:sz w:val="24"/>
          <w:szCs w:val="24"/>
        </w:rPr>
      </w:pPr>
      <w:r w:rsidRPr="00AA761A">
        <w:rPr>
          <w:sz w:val="24"/>
          <w:szCs w:val="24"/>
        </w:rPr>
        <w:lastRenderedPageBreak/>
        <w:t xml:space="preserve">Zmiana Umowy w zakresie zmiany wynagrodzenia z przyczyn określonych w ust. 1 pkt </w:t>
      </w:r>
      <w:r w:rsidR="00BB697C">
        <w:rPr>
          <w:sz w:val="24"/>
          <w:szCs w:val="24"/>
        </w:rPr>
        <w:t>14</w:t>
      </w:r>
      <w:r w:rsidRPr="00AA761A">
        <w:rPr>
          <w:sz w:val="24"/>
          <w:szCs w:val="24"/>
        </w:rPr>
        <w:t xml:space="preserve">) </w:t>
      </w:r>
      <w:proofErr w:type="spellStart"/>
      <w:r w:rsidRPr="00AA761A">
        <w:rPr>
          <w:sz w:val="24"/>
          <w:szCs w:val="24"/>
        </w:rPr>
        <w:t>tiret</w:t>
      </w:r>
      <w:proofErr w:type="spellEnd"/>
      <w:r w:rsidRPr="00AA761A">
        <w:rPr>
          <w:sz w:val="24"/>
          <w:szCs w:val="24"/>
        </w:rPr>
        <w:t xml:space="preserve"> 1,2 i 3 obejmować będzie wyłącznie płatności za prace, których w dniu zmiany odpowiednio stawki podatku Vat, wysokości minimalnego wynagrodzenia za pracę i składki na ubezpieczenia społeczne lub zdrowotne, jeszcze nie wykonano.</w:t>
      </w:r>
    </w:p>
    <w:p w14:paraId="6B23EB2C" w14:textId="77777777" w:rsidR="00646635" w:rsidRPr="00AA761A" w:rsidRDefault="00646635" w:rsidP="006058D8">
      <w:pPr>
        <w:numPr>
          <w:ilvl w:val="0"/>
          <w:numId w:val="19"/>
        </w:numPr>
        <w:autoSpaceDE w:val="0"/>
        <w:autoSpaceDN w:val="0"/>
        <w:adjustRightInd w:val="0"/>
        <w:ind w:left="786"/>
        <w:jc w:val="both"/>
        <w:rPr>
          <w:sz w:val="24"/>
          <w:szCs w:val="24"/>
        </w:rPr>
      </w:pPr>
      <w:r w:rsidRPr="00AA761A">
        <w:rPr>
          <w:sz w:val="24"/>
          <w:szCs w:val="24"/>
        </w:rPr>
        <w:t>Obowiązek wykazania wpływu zmian, o których mowa w ust. 1 niniejszego paragrafu na zmianę wynagrodzenia, o którym mowa w § 5 ust. 1 Umowy należy do Wykonawcy pod rygorem odmowy dokonania zmiany Umowy przez Zamawiającego.</w:t>
      </w:r>
    </w:p>
    <w:p w14:paraId="5C01F83C" w14:textId="77777777" w:rsidR="00646635" w:rsidRPr="00AA761A" w:rsidRDefault="00646635" w:rsidP="006058D8">
      <w:pPr>
        <w:numPr>
          <w:ilvl w:val="0"/>
          <w:numId w:val="16"/>
        </w:numPr>
        <w:autoSpaceDE w:val="0"/>
        <w:autoSpaceDN w:val="0"/>
        <w:adjustRightInd w:val="0"/>
        <w:jc w:val="both"/>
        <w:rPr>
          <w:sz w:val="24"/>
          <w:szCs w:val="24"/>
        </w:rPr>
      </w:pPr>
      <w:r w:rsidRPr="00AA761A">
        <w:rPr>
          <w:sz w:val="24"/>
          <w:szCs w:val="24"/>
        </w:rPr>
        <w:t xml:space="preserve">zmiana wysokości wynagrodzenia należnego Wykonawcy, w przypadku zmiany ceny materiałów lub kosztów związanych z realizacją zamówienia w przypadku gdy poziom zmiany cen lub kosztów przekroczy </w:t>
      </w:r>
      <w:r>
        <w:rPr>
          <w:sz w:val="24"/>
          <w:szCs w:val="24"/>
        </w:rPr>
        <w:t>2</w:t>
      </w:r>
      <w:r w:rsidRPr="00AA761A">
        <w:rPr>
          <w:sz w:val="24"/>
          <w:szCs w:val="24"/>
        </w:rPr>
        <w:t xml:space="preserve">0% cen materiałów lub kosztów w stosunku </w:t>
      </w:r>
      <w:r w:rsidRPr="00AA761A">
        <w:rPr>
          <w:sz w:val="24"/>
          <w:szCs w:val="24"/>
        </w:rPr>
        <w:br/>
        <w:t xml:space="preserve">do wartości z dnia składania oferty. </w:t>
      </w:r>
    </w:p>
    <w:p w14:paraId="529CFC5F" w14:textId="77777777" w:rsidR="00646635" w:rsidRDefault="00646635" w:rsidP="00646635">
      <w:pPr>
        <w:autoSpaceDE w:val="0"/>
        <w:autoSpaceDN w:val="0"/>
        <w:adjustRightInd w:val="0"/>
        <w:ind w:left="644"/>
        <w:jc w:val="both"/>
        <w:rPr>
          <w:sz w:val="24"/>
          <w:szCs w:val="24"/>
        </w:rPr>
      </w:pPr>
      <w:r w:rsidRPr="00AA761A">
        <w:rPr>
          <w:sz w:val="24"/>
          <w:szCs w:val="24"/>
        </w:rPr>
        <w:t xml:space="preserve">Zmiana może nastąpić najwcześniej po upływie trzech miesięcy od zawarcia umowy oraz nie częściej niż co trzy miesiące. Zmiana będzie następowała na podstawie wyliczeń opartych na wskaźnikach cen materiałów lub kosztów ogłaszanych </w:t>
      </w:r>
      <w:r w:rsidRPr="00AA761A">
        <w:rPr>
          <w:sz w:val="24"/>
          <w:szCs w:val="24"/>
        </w:rPr>
        <w:br/>
        <w:t>w komunikacie Prezesa Głównego Urzędu Statystycznego co jest podstawą do zmiany wynagrodzenia. Maksymalna wartość zmiany wynagrodzenia w efekcie zastosowania ww. postanowień wynosi maksymalnie łącznie do 30 % wartości umowy.</w:t>
      </w:r>
    </w:p>
    <w:p w14:paraId="6B8ABBE6" w14:textId="77777777" w:rsidR="00646635" w:rsidRPr="001D1C48" w:rsidRDefault="00646635" w:rsidP="006058D8">
      <w:pPr>
        <w:pStyle w:val="Akapitzlist"/>
        <w:numPr>
          <w:ilvl w:val="0"/>
          <w:numId w:val="5"/>
        </w:numPr>
        <w:ind w:left="426"/>
        <w:jc w:val="both"/>
        <w:rPr>
          <w:sz w:val="24"/>
          <w:szCs w:val="24"/>
        </w:rPr>
      </w:pPr>
      <w:r w:rsidRPr="001D1C48">
        <w:rPr>
          <w:sz w:val="24"/>
          <w:szCs w:val="24"/>
        </w:rPr>
        <w:t xml:space="preserve">Powyższe postanowienia stanowią katalog zmian, na które Zamawiający może wyrazić zgodę, ale nie stanowią zobowiązania Zamawiającego do wyrażenia zgody </w:t>
      </w:r>
      <w:r w:rsidRPr="001D1C48">
        <w:rPr>
          <w:sz w:val="24"/>
          <w:szCs w:val="24"/>
        </w:rPr>
        <w:br/>
        <w:t>na ich bezwarunkowe wprowadzenie.</w:t>
      </w:r>
    </w:p>
    <w:p w14:paraId="65D8F0C3" w14:textId="77777777" w:rsidR="008C7A05" w:rsidRPr="00653883" w:rsidRDefault="008C7A05" w:rsidP="008C7A05">
      <w:pPr>
        <w:pStyle w:val="Akapitzlist"/>
        <w:spacing w:line="276" w:lineRule="auto"/>
        <w:ind w:left="644"/>
        <w:jc w:val="both"/>
        <w:rPr>
          <w:sz w:val="24"/>
          <w:szCs w:val="24"/>
        </w:rPr>
      </w:pPr>
    </w:p>
    <w:p w14:paraId="46483529" w14:textId="6FD88C47" w:rsidR="00526FC1" w:rsidRPr="00923896" w:rsidRDefault="00BA40AB" w:rsidP="00923896">
      <w:pPr>
        <w:jc w:val="center"/>
        <w:rPr>
          <w:b/>
          <w:sz w:val="24"/>
          <w:szCs w:val="24"/>
        </w:rPr>
      </w:pPr>
      <w:r w:rsidRPr="0017159C">
        <w:rPr>
          <w:b/>
          <w:sz w:val="24"/>
          <w:szCs w:val="24"/>
        </w:rPr>
        <w:t>§</w:t>
      </w:r>
      <w:r w:rsidR="00EB6668">
        <w:rPr>
          <w:b/>
          <w:sz w:val="24"/>
          <w:szCs w:val="24"/>
        </w:rPr>
        <w:t>1</w:t>
      </w:r>
      <w:r w:rsidR="00923896">
        <w:rPr>
          <w:b/>
          <w:sz w:val="24"/>
          <w:szCs w:val="24"/>
        </w:rPr>
        <w:t>5</w:t>
      </w:r>
    </w:p>
    <w:p w14:paraId="39E090D2" w14:textId="1B9E5541" w:rsidR="00526FC1" w:rsidRPr="00526FC1" w:rsidRDefault="00526FC1" w:rsidP="00923896">
      <w:pPr>
        <w:jc w:val="both"/>
        <w:rPr>
          <w:bCs/>
          <w:sz w:val="24"/>
          <w:szCs w:val="24"/>
        </w:rPr>
      </w:pPr>
      <w:r w:rsidRPr="00526FC1">
        <w:rPr>
          <w:bCs/>
          <w:sz w:val="24"/>
          <w:szCs w:val="24"/>
        </w:rPr>
        <w:t>1. Wykonawca jest ubezpieczony od odpowiedzialności cywilnej w zakresie prowadzonej działalnośc</w:t>
      </w:r>
      <w:r w:rsidR="00923896">
        <w:rPr>
          <w:bCs/>
          <w:sz w:val="24"/>
          <w:szCs w:val="24"/>
        </w:rPr>
        <w:t xml:space="preserve">i </w:t>
      </w:r>
      <w:r w:rsidRPr="00526FC1">
        <w:rPr>
          <w:bCs/>
          <w:sz w:val="24"/>
          <w:szCs w:val="24"/>
        </w:rPr>
        <w:t>gospodarczej na kwotę nie mniejszą niż kwota</w:t>
      </w:r>
      <w:r w:rsidR="00923896">
        <w:rPr>
          <w:bCs/>
          <w:sz w:val="24"/>
          <w:szCs w:val="24"/>
        </w:rPr>
        <w:t xml:space="preserve"> </w:t>
      </w:r>
      <w:r w:rsidR="00923896" w:rsidRPr="00BB697C">
        <w:rPr>
          <w:bCs/>
          <w:sz w:val="24"/>
          <w:szCs w:val="24"/>
          <w:highlight w:val="yellow"/>
        </w:rPr>
        <w:t>……..</w:t>
      </w:r>
      <w:r w:rsidRPr="00BB697C">
        <w:rPr>
          <w:bCs/>
          <w:sz w:val="24"/>
          <w:szCs w:val="24"/>
          <w:highlight w:val="yellow"/>
        </w:rPr>
        <w:t>,</w:t>
      </w:r>
      <w:r w:rsidRPr="00526FC1">
        <w:rPr>
          <w:bCs/>
          <w:sz w:val="24"/>
          <w:szCs w:val="24"/>
        </w:rPr>
        <w:t xml:space="preserve"> na co dołącza odpowiedni dokument i zobowiązuję</w:t>
      </w:r>
      <w:r w:rsidR="00923896">
        <w:rPr>
          <w:bCs/>
          <w:sz w:val="24"/>
          <w:szCs w:val="24"/>
        </w:rPr>
        <w:t xml:space="preserve"> </w:t>
      </w:r>
      <w:r w:rsidRPr="00526FC1">
        <w:rPr>
          <w:bCs/>
          <w:sz w:val="24"/>
          <w:szCs w:val="24"/>
        </w:rPr>
        <w:t xml:space="preserve">się utrzymać ciągłość tego ubezpieczenia </w:t>
      </w:r>
      <w:r w:rsidR="00BB697C">
        <w:rPr>
          <w:bCs/>
          <w:sz w:val="24"/>
          <w:szCs w:val="24"/>
        </w:rPr>
        <w:t>przez</w:t>
      </w:r>
      <w:r w:rsidRPr="00526FC1">
        <w:rPr>
          <w:bCs/>
          <w:sz w:val="24"/>
          <w:szCs w:val="24"/>
        </w:rPr>
        <w:t xml:space="preserve"> cały okres</w:t>
      </w:r>
      <w:r w:rsidR="00923896">
        <w:rPr>
          <w:bCs/>
          <w:sz w:val="24"/>
          <w:szCs w:val="24"/>
        </w:rPr>
        <w:t xml:space="preserve"> </w:t>
      </w:r>
      <w:r w:rsidRPr="00526FC1">
        <w:rPr>
          <w:bCs/>
          <w:sz w:val="24"/>
          <w:szCs w:val="24"/>
        </w:rPr>
        <w:t>obowiązywania umowy.</w:t>
      </w:r>
    </w:p>
    <w:p w14:paraId="11B39702" w14:textId="0C84059F" w:rsidR="00526FC1" w:rsidRDefault="00526FC1" w:rsidP="00526FC1">
      <w:pPr>
        <w:rPr>
          <w:b/>
          <w:sz w:val="24"/>
          <w:szCs w:val="24"/>
        </w:rPr>
      </w:pPr>
      <w:r w:rsidRPr="00526FC1">
        <w:rPr>
          <w:bCs/>
          <w:sz w:val="24"/>
          <w:szCs w:val="24"/>
        </w:rPr>
        <w:t xml:space="preserve">2. Polisa ubezpieczenia, o której mowa w ust. 1 stanowi załącznik nr </w:t>
      </w:r>
      <w:r w:rsidR="00923896">
        <w:rPr>
          <w:bCs/>
          <w:sz w:val="24"/>
          <w:szCs w:val="24"/>
        </w:rPr>
        <w:t>…</w:t>
      </w:r>
      <w:r w:rsidRPr="00526FC1">
        <w:rPr>
          <w:bCs/>
          <w:sz w:val="24"/>
          <w:szCs w:val="24"/>
        </w:rPr>
        <w:t xml:space="preserve"> do umowy</w:t>
      </w:r>
      <w:r w:rsidRPr="00526FC1">
        <w:rPr>
          <w:b/>
          <w:sz w:val="24"/>
          <w:szCs w:val="24"/>
        </w:rPr>
        <w:t>.</w:t>
      </w:r>
      <w:r w:rsidR="00923896">
        <w:rPr>
          <w:b/>
          <w:sz w:val="24"/>
          <w:szCs w:val="24"/>
        </w:rPr>
        <w:t xml:space="preserve"> </w:t>
      </w:r>
    </w:p>
    <w:p w14:paraId="5D0F4EE8" w14:textId="77777777" w:rsidR="00923896" w:rsidRDefault="00923896" w:rsidP="00526FC1">
      <w:pPr>
        <w:rPr>
          <w:b/>
          <w:sz w:val="24"/>
          <w:szCs w:val="24"/>
        </w:rPr>
      </w:pPr>
    </w:p>
    <w:p w14:paraId="5D42613E" w14:textId="1703EC11" w:rsidR="00923896" w:rsidRPr="00923896" w:rsidRDefault="00923896" w:rsidP="00923896">
      <w:pPr>
        <w:jc w:val="center"/>
        <w:rPr>
          <w:b/>
          <w:sz w:val="24"/>
          <w:szCs w:val="24"/>
        </w:rPr>
      </w:pPr>
      <w:r>
        <w:rPr>
          <w:b/>
          <w:sz w:val="24"/>
          <w:szCs w:val="24"/>
        </w:rPr>
        <w:t>§</w:t>
      </w:r>
      <w:r w:rsidRPr="00923896">
        <w:rPr>
          <w:b/>
          <w:sz w:val="24"/>
          <w:szCs w:val="24"/>
        </w:rPr>
        <w:t>16</w:t>
      </w:r>
    </w:p>
    <w:p w14:paraId="55769C59" w14:textId="64B92018" w:rsidR="00923896" w:rsidRPr="00BB697C" w:rsidRDefault="00923896" w:rsidP="00923896">
      <w:pPr>
        <w:jc w:val="both"/>
        <w:rPr>
          <w:bCs/>
          <w:sz w:val="24"/>
          <w:szCs w:val="24"/>
        </w:rPr>
      </w:pPr>
      <w:r w:rsidRPr="00BB697C">
        <w:rPr>
          <w:bCs/>
          <w:sz w:val="24"/>
          <w:szCs w:val="24"/>
        </w:rPr>
        <w:t>1. Wykonawca zobowiązuje się nie naruszyć przy tworzeniu dokumentacji projektowej będącej przedmiotem niniejszej umowy praw autorskich osób trzecich oraz oświadcza, że wykonawcy przysługują wszelkie prawa autorskie majątkowe do przedmiotu umowy.</w:t>
      </w:r>
    </w:p>
    <w:p w14:paraId="69CE3C58" w14:textId="1D8E7BD0" w:rsidR="00923896" w:rsidRPr="00BB697C" w:rsidRDefault="00923896" w:rsidP="00923896">
      <w:pPr>
        <w:jc w:val="both"/>
        <w:rPr>
          <w:bCs/>
          <w:sz w:val="24"/>
          <w:szCs w:val="24"/>
        </w:rPr>
      </w:pPr>
      <w:r w:rsidRPr="00BB697C">
        <w:rPr>
          <w:bCs/>
          <w:sz w:val="24"/>
          <w:szCs w:val="24"/>
        </w:rPr>
        <w:t xml:space="preserve">2. Strony ustalają, że z chwilą </w:t>
      </w:r>
      <w:r w:rsidR="00BB697C">
        <w:rPr>
          <w:bCs/>
          <w:sz w:val="24"/>
          <w:szCs w:val="24"/>
        </w:rPr>
        <w:t xml:space="preserve">przekazania Zamawiającemu dokumentacji, </w:t>
      </w:r>
      <w:r w:rsidRPr="00BB697C">
        <w:rPr>
          <w:bCs/>
          <w:sz w:val="24"/>
          <w:szCs w:val="24"/>
        </w:rPr>
        <w:t>Wykonawca przenosi w ramach wynagrodzenia umownego na Zamawiającego autorskie prawa majątkowe do wykonanego przedmiotu umowy.</w:t>
      </w:r>
    </w:p>
    <w:p w14:paraId="6D1B963E" w14:textId="48C035ED" w:rsidR="00923896" w:rsidRPr="00BB697C" w:rsidRDefault="00923896" w:rsidP="00923896">
      <w:pPr>
        <w:jc w:val="both"/>
        <w:rPr>
          <w:bCs/>
          <w:sz w:val="24"/>
          <w:szCs w:val="24"/>
        </w:rPr>
      </w:pPr>
      <w:r w:rsidRPr="00BB697C">
        <w:rPr>
          <w:bCs/>
          <w:sz w:val="24"/>
          <w:szCs w:val="24"/>
        </w:rPr>
        <w:t>3. Zamawiającemu przysługuje prawo do wykorzystania w całości lub części dokumentacji projektowej będącej przedmiotem umowy</w:t>
      </w:r>
      <w:r w:rsidR="00BB697C">
        <w:rPr>
          <w:bCs/>
          <w:sz w:val="24"/>
          <w:szCs w:val="24"/>
        </w:rPr>
        <w:t xml:space="preserve"> przez nieograniczony czas, na nieograniczonym terytorium </w:t>
      </w:r>
      <w:r w:rsidRPr="00BB697C">
        <w:rPr>
          <w:bCs/>
          <w:sz w:val="24"/>
          <w:szCs w:val="24"/>
        </w:rPr>
        <w:t xml:space="preserve"> na następujących polach eksploatacji:</w:t>
      </w:r>
    </w:p>
    <w:p w14:paraId="565FCAF9" w14:textId="77777777" w:rsidR="00923896" w:rsidRPr="00BB697C" w:rsidRDefault="00923896" w:rsidP="00923896">
      <w:pPr>
        <w:jc w:val="both"/>
        <w:rPr>
          <w:bCs/>
          <w:sz w:val="24"/>
          <w:szCs w:val="24"/>
        </w:rPr>
      </w:pPr>
      <w:r w:rsidRPr="00BB697C">
        <w:rPr>
          <w:bCs/>
          <w:sz w:val="24"/>
          <w:szCs w:val="24"/>
        </w:rPr>
        <w:t>1) przetwarzania opracowań projektowych w celu realizacji projektu inwestycyjnego,</w:t>
      </w:r>
    </w:p>
    <w:p w14:paraId="66A3C83A" w14:textId="77777777" w:rsidR="00923896" w:rsidRPr="00BB697C" w:rsidRDefault="00923896" w:rsidP="00923896">
      <w:pPr>
        <w:jc w:val="both"/>
        <w:rPr>
          <w:bCs/>
          <w:sz w:val="24"/>
          <w:szCs w:val="24"/>
        </w:rPr>
      </w:pPr>
      <w:r w:rsidRPr="00BB697C">
        <w:rPr>
          <w:bCs/>
          <w:sz w:val="24"/>
          <w:szCs w:val="24"/>
        </w:rPr>
        <w:t>2) utrwalania lub zwielokrotniania opracowań projektowych lub ich części dowolną techniką,</w:t>
      </w:r>
    </w:p>
    <w:p w14:paraId="06418C43" w14:textId="7E4007AB" w:rsidR="00923896" w:rsidRPr="00BB697C" w:rsidRDefault="00923896" w:rsidP="00923896">
      <w:pPr>
        <w:jc w:val="both"/>
        <w:rPr>
          <w:bCs/>
          <w:sz w:val="24"/>
          <w:szCs w:val="24"/>
        </w:rPr>
      </w:pPr>
      <w:r w:rsidRPr="00BB697C">
        <w:rPr>
          <w:bCs/>
          <w:sz w:val="24"/>
          <w:szCs w:val="24"/>
        </w:rPr>
        <w:t>3) wykonywania praw autorskich zależnych: modyfikacji, przeróbek, adaptacji opracowań projektowych,</w:t>
      </w:r>
    </w:p>
    <w:p w14:paraId="54010D80" w14:textId="3FD1D111" w:rsidR="00923896" w:rsidRPr="00BB697C" w:rsidRDefault="00923896" w:rsidP="00923896">
      <w:pPr>
        <w:jc w:val="both"/>
        <w:rPr>
          <w:bCs/>
          <w:sz w:val="24"/>
          <w:szCs w:val="24"/>
        </w:rPr>
      </w:pPr>
      <w:r w:rsidRPr="00BB697C">
        <w:rPr>
          <w:bCs/>
          <w:sz w:val="24"/>
          <w:szCs w:val="24"/>
        </w:rPr>
        <w:t>4) …………………………..</w:t>
      </w:r>
    </w:p>
    <w:p w14:paraId="2BB3D381" w14:textId="77777777" w:rsidR="00923896" w:rsidRPr="00923896" w:rsidRDefault="00923896" w:rsidP="00923896">
      <w:pPr>
        <w:jc w:val="both"/>
        <w:rPr>
          <w:rFonts w:ascii="Cambria" w:hAnsi="Cambria"/>
          <w:bCs/>
          <w:sz w:val="24"/>
          <w:szCs w:val="24"/>
        </w:rPr>
      </w:pPr>
    </w:p>
    <w:p w14:paraId="1ED61F21" w14:textId="77777777" w:rsidR="00923896" w:rsidRPr="00923896" w:rsidRDefault="00923896" w:rsidP="00923896">
      <w:pPr>
        <w:jc w:val="both"/>
        <w:rPr>
          <w:rFonts w:ascii="Cambria" w:hAnsi="Cambria"/>
          <w:bCs/>
          <w:sz w:val="24"/>
          <w:szCs w:val="24"/>
        </w:rPr>
      </w:pPr>
    </w:p>
    <w:p w14:paraId="31AC91F4" w14:textId="4056540D" w:rsidR="00923896" w:rsidRPr="0017159C" w:rsidRDefault="00923896" w:rsidP="00923896">
      <w:pPr>
        <w:jc w:val="center"/>
        <w:rPr>
          <w:b/>
          <w:sz w:val="24"/>
          <w:szCs w:val="24"/>
        </w:rPr>
      </w:pPr>
      <w:r>
        <w:rPr>
          <w:b/>
          <w:sz w:val="24"/>
          <w:szCs w:val="24"/>
        </w:rPr>
        <w:t>§ 1</w:t>
      </w:r>
      <w:r w:rsidR="001825BE">
        <w:rPr>
          <w:b/>
          <w:sz w:val="24"/>
          <w:szCs w:val="24"/>
        </w:rPr>
        <w:t>7</w:t>
      </w:r>
    </w:p>
    <w:p w14:paraId="6AD90546" w14:textId="77777777" w:rsidR="00BA40AB" w:rsidRPr="0017159C" w:rsidRDefault="00BA40AB" w:rsidP="0017159C">
      <w:pPr>
        <w:jc w:val="both"/>
        <w:rPr>
          <w:b/>
          <w:sz w:val="24"/>
          <w:szCs w:val="24"/>
        </w:rPr>
      </w:pPr>
      <w:r w:rsidRPr="0017159C">
        <w:rPr>
          <w:sz w:val="24"/>
          <w:szCs w:val="24"/>
        </w:rPr>
        <w:t xml:space="preserve">Niewykonalność jednego lub większej liczby postanowień umowy nie ma wpływu </w:t>
      </w:r>
      <w:r w:rsidR="00E00950" w:rsidRPr="0017159C">
        <w:rPr>
          <w:sz w:val="24"/>
          <w:szCs w:val="24"/>
        </w:rPr>
        <w:br/>
      </w:r>
      <w:r w:rsidRPr="0017159C">
        <w:rPr>
          <w:sz w:val="24"/>
          <w:szCs w:val="24"/>
        </w:rPr>
        <w:t xml:space="preserve">na wykonalność pozostałych postanowień. W przypadku uznania jakiegokolwiek postanowienia umowy z dowolnej przyczyny za niewykonalne, postanowienie takie zostanie </w:t>
      </w:r>
      <w:r w:rsidRPr="0017159C">
        <w:rPr>
          <w:sz w:val="24"/>
          <w:szCs w:val="24"/>
        </w:rPr>
        <w:lastRenderedPageBreak/>
        <w:t>zastąpione wykonalnym postanowieniem, które w największym możliwym stopniu odda pierwotne intencje Stron i uwzględni ich interesy gospodarcze.</w:t>
      </w:r>
    </w:p>
    <w:p w14:paraId="22AC43D8" w14:textId="77777777" w:rsidR="00BA40AB" w:rsidRPr="0017159C" w:rsidRDefault="00BA40AB" w:rsidP="0017159C">
      <w:pPr>
        <w:jc w:val="center"/>
        <w:rPr>
          <w:b/>
          <w:sz w:val="24"/>
          <w:szCs w:val="24"/>
        </w:rPr>
      </w:pPr>
    </w:p>
    <w:p w14:paraId="45B38139" w14:textId="0DD89303" w:rsidR="00BA40AB" w:rsidRPr="0017159C" w:rsidRDefault="006A7E5C" w:rsidP="0017159C">
      <w:pPr>
        <w:jc w:val="center"/>
        <w:rPr>
          <w:b/>
          <w:sz w:val="24"/>
          <w:szCs w:val="24"/>
        </w:rPr>
      </w:pPr>
      <w:r w:rsidRPr="0017159C">
        <w:rPr>
          <w:b/>
          <w:sz w:val="24"/>
          <w:szCs w:val="24"/>
        </w:rPr>
        <w:t>§</w:t>
      </w:r>
      <w:r w:rsidR="00EB6668">
        <w:rPr>
          <w:b/>
          <w:sz w:val="24"/>
          <w:szCs w:val="24"/>
        </w:rPr>
        <w:t>1</w:t>
      </w:r>
      <w:r w:rsidR="001825BE">
        <w:rPr>
          <w:b/>
          <w:sz w:val="24"/>
          <w:szCs w:val="24"/>
        </w:rPr>
        <w:t>8</w:t>
      </w:r>
    </w:p>
    <w:p w14:paraId="127133B0" w14:textId="72F89D86" w:rsidR="006A7E5C" w:rsidRPr="0017159C" w:rsidRDefault="006A7E5C" w:rsidP="0017159C">
      <w:pPr>
        <w:pStyle w:val="NormalnyWeb"/>
        <w:spacing w:before="0" w:beforeAutospacing="0" w:after="0" w:afterAutospacing="0"/>
        <w:jc w:val="both"/>
        <w:rPr>
          <w:color w:val="000000"/>
        </w:rPr>
      </w:pPr>
      <w:r w:rsidRPr="0017159C">
        <w:rPr>
          <w:color w:val="000000"/>
        </w:rPr>
        <w:t xml:space="preserve">Wykonawca oświadcza, że wypełnił oraz zobowiązuję się każdorazowo wypełnić obowiązki informacyjne przewidziane w art. 13 lub art. 14 RODO wobec osób fizycznych, </w:t>
      </w:r>
      <w:r w:rsidRPr="0017159C">
        <w:t>od których dane osobowe bezpośrednio lub pośrednio pozyskał</w:t>
      </w:r>
      <w:r w:rsidRPr="0017159C">
        <w:rPr>
          <w:color w:val="000000"/>
        </w:rPr>
        <w:t xml:space="preserve"> w celach związanych z realizacją Umowy nr….. z dnia ……. obejmującej realizacje zadania pn. ……… (</w:t>
      </w:r>
      <w:r w:rsidRPr="0017159C">
        <w:rPr>
          <w:i/>
        </w:rPr>
        <w:t xml:space="preserve">Klauzula informacyjna dotycząca przetwarzania danych osobowych stanowi załącznik nr </w:t>
      </w:r>
      <w:r w:rsidR="00F0005C">
        <w:rPr>
          <w:i/>
        </w:rPr>
        <w:t>…</w:t>
      </w:r>
      <w:r w:rsidRPr="0017159C">
        <w:rPr>
          <w:i/>
        </w:rPr>
        <w:t xml:space="preserve"> do Umowy</w:t>
      </w:r>
      <w:r w:rsidRPr="0017159C">
        <w:t>).</w:t>
      </w:r>
    </w:p>
    <w:p w14:paraId="613ED5CD" w14:textId="77777777" w:rsidR="00CB1A5C" w:rsidRDefault="00CB1A5C" w:rsidP="0017159C">
      <w:pPr>
        <w:jc w:val="center"/>
        <w:rPr>
          <w:b/>
          <w:sz w:val="24"/>
          <w:szCs w:val="24"/>
        </w:rPr>
      </w:pPr>
    </w:p>
    <w:p w14:paraId="1BD8A176" w14:textId="56198313" w:rsidR="000D64DA" w:rsidRPr="0017159C" w:rsidRDefault="00BE285E" w:rsidP="0017159C">
      <w:pPr>
        <w:jc w:val="center"/>
        <w:rPr>
          <w:b/>
          <w:sz w:val="24"/>
          <w:szCs w:val="24"/>
        </w:rPr>
      </w:pPr>
      <w:r w:rsidRPr="0017159C">
        <w:rPr>
          <w:b/>
          <w:sz w:val="24"/>
          <w:szCs w:val="24"/>
        </w:rPr>
        <w:t>§</w:t>
      </w:r>
      <w:r w:rsidR="00EB6668">
        <w:rPr>
          <w:b/>
          <w:sz w:val="24"/>
          <w:szCs w:val="24"/>
        </w:rPr>
        <w:t>1</w:t>
      </w:r>
      <w:r w:rsidR="001825BE">
        <w:rPr>
          <w:b/>
          <w:sz w:val="24"/>
          <w:szCs w:val="24"/>
        </w:rPr>
        <w:t>9</w:t>
      </w:r>
    </w:p>
    <w:p w14:paraId="60B6DA05" w14:textId="77777777" w:rsidR="000D64DA" w:rsidRPr="0017159C" w:rsidRDefault="000D64DA" w:rsidP="0017159C">
      <w:pPr>
        <w:jc w:val="both"/>
        <w:rPr>
          <w:sz w:val="24"/>
          <w:szCs w:val="24"/>
        </w:rPr>
      </w:pPr>
      <w:r w:rsidRPr="0017159C">
        <w:rPr>
          <w:sz w:val="24"/>
          <w:szCs w:val="24"/>
        </w:rPr>
        <w:t>W sprawach nieuregulowanych niniejszą umową mają zastosowanie odpowiednie przepisy Kodeksu cywilnego, ustawy - Prawo zamówień publicznych i Prawa budowlanego wraz              z aktami wykonawczymi.</w:t>
      </w:r>
    </w:p>
    <w:p w14:paraId="61D6EDD2" w14:textId="77777777" w:rsidR="00CF0FB8" w:rsidRPr="0017159C" w:rsidRDefault="00CF0FB8" w:rsidP="0017159C">
      <w:pPr>
        <w:jc w:val="center"/>
        <w:rPr>
          <w:b/>
          <w:sz w:val="24"/>
          <w:szCs w:val="24"/>
        </w:rPr>
      </w:pPr>
    </w:p>
    <w:p w14:paraId="0D6E82BC" w14:textId="3ADAC273" w:rsidR="00BA40AB" w:rsidRPr="0017159C" w:rsidRDefault="00BE285E" w:rsidP="0017159C">
      <w:pPr>
        <w:jc w:val="center"/>
        <w:rPr>
          <w:b/>
          <w:sz w:val="24"/>
          <w:szCs w:val="24"/>
        </w:rPr>
      </w:pPr>
      <w:r w:rsidRPr="0017159C">
        <w:rPr>
          <w:b/>
          <w:sz w:val="24"/>
          <w:szCs w:val="24"/>
        </w:rPr>
        <w:t>§</w:t>
      </w:r>
      <w:r w:rsidR="001825BE">
        <w:rPr>
          <w:b/>
          <w:sz w:val="24"/>
          <w:szCs w:val="24"/>
        </w:rPr>
        <w:t>20</w:t>
      </w:r>
    </w:p>
    <w:p w14:paraId="639A19EC" w14:textId="77777777" w:rsidR="000D64DA" w:rsidRPr="0017159C" w:rsidRDefault="000D64DA" w:rsidP="0017159C">
      <w:pPr>
        <w:pStyle w:val="Tekstpodstawowy3"/>
        <w:spacing w:line="240" w:lineRule="auto"/>
        <w:jc w:val="both"/>
        <w:rPr>
          <w:szCs w:val="24"/>
        </w:rPr>
      </w:pPr>
      <w:r w:rsidRPr="0017159C">
        <w:rPr>
          <w:szCs w:val="24"/>
        </w:rPr>
        <w:t xml:space="preserve">W przypadku wystąpienia sporów, których Strony nie załatwią polubownie, przekażą </w:t>
      </w:r>
      <w:r w:rsidR="005B1941" w:rsidRPr="0017159C">
        <w:rPr>
          <w:szCs w:val="24"/>
        </w:rPr>
        <w:br/>
      </w:r>
      <w:r w:rsidR="008E1F53" w:rsidRPr="0017159C">
        <w:rPr>
          <w:szCs w:val="24"/>
          <w:lang w:val="pl-PL"/>
        </w:rPr>
        <w:t xml:space="preserve"> </w:t>
      </w:r>
      <w:r w:rsidRPr="0017159C">
        <w:rPr>
          <w:szCs w:val="24"/>
        </w:rPr>
        <w:t>je do rozstrzygnięcia do sądu właściwego dla siedziby Zamawiającego.</w:t>
      </w:r>
    </w:p>
    <w:p w14:paraId="5875559F" w14:textId="77777777" w:rsidR="00E228C7" w:rsidRDefault="00E228C7" w:rsidP="00E77577">
      <w:pPr>
        <w:rPr>
          <w:b/>
          <w:sz w:val="24"/>
          <w:szCs w:val="24"/>
        </w:rPr>
      </w:pPr>
    </w:p>
    <w:p w14:paraId="4420CB1E" w14:textId="61E189EC" w:rsidR="000D64DA" w:rsidRPr="0017159C" w:rsidRDefault="00BE285E" w:rsidP="0017159C">
      <w:pPr>
        <w:jc w:val="center"/>
        <w:rPr>
          <w:b/>
          <w:sz w:val="24"/>
          <w:szCs w:val="24"/>
        </w:rPr>
      </w:pPr>
      <w:r w:rsidRPr="0017159C">
        <w:rPr>
          <w:b/>
          <w:sz w:val="24"/>
          <w:szCs w:val="24"/>
        </w:rPr>
        <w:t>§</w:t>
      </w:r>
      <w:r w:rsidR="00923896">
        <w:rPr>
          <w:b/>
          <w:sz w:val="24"/>
          <w:szCs w:val="24"/>
        </w:rPr>
        <w:t>2</w:t>
      </w:r>
      <w:r w:rsidR="001825BE">
        <w:rPr>
          <w:b/>
          <w:sz w:val="24"/>
          <w:szCs w:val="24"/>
        </w:rPr>
        <w:t>1</w:t>
      </w:r>
    </w:p>
    <w:p w14:paraId="391D0CE0" w14:textId="1F062665" w:rsidR="000D64DA" w:rsidRPr="0017159C" w:rsidRDefault="00366375" w:rsidP="0017159C">
      <w:pPr>
        <w:jc w:val="both"/>
        <w:rPr>
          <w:sz w:val="24"/>
          <w:szCs w:val="24"/>
        </w:rPr>
      </w:pPr>
      <w:r w:rsidRPr="0017159C">
        <w:rPr>
          <w:sz w:val="24"/>
          <w:szCs w:val="24"/>
        </w:rPr>
        <w:t xml:space="preserve">Umowę sporządzono w </w:t>
      </w:r>
      <w:r w:rsidR="00F0005C">
        <w:rPr>
          <w:sz w:val="24"/>
          <w:szCs w:val="24"/>
        </w:rPr>
        <w:t>dwóch</w:t>
      </w:r>
      <w:r w:rsidR="000D64DA" w:rsidRPr="0017159C">
        <w:rPr>
          <w:sz w:val="24"/>
          <w:szCs w:val="24"/>
        </w:rPr>
        <w:t xml:space="preserve"> jednobrzmiących egzem</w:t>
      </w:r>
      <w:r w:rsidR="000D64DA" w:rsidRPr="0017159C">
        <w:rPr>
          <w:sz w:val="24"/>
          <w:szCs w:val="24"/>
        </w:rPr>
        <w:softHyphen/>
        <w:t>plarzach –</w:t>
      </w:r>
      <w:r w:rsidR="00F0005C">
        <w:rPr>
          <w:sz w:val="24"/>
          <w:szCs w:val="24"/>
        </w:rPr>
        <w:t xml:space="preserve"> po jednym dla każdej ze Stron</w:t>
      </w:r>
      <w:r w:rsidR="000D64DA" w:rsidRPr="0017159C">
        <w:rPr>
          <w:sz w:val="24"/>
          <w:szCs w:val="24"/>
        </w:rPr>
        <w:t>.</w:t>
      </w:r>
    </w:p>
    <w:p w14:paraId="2A83B216" w14:textId="77777777" w:rsidR="003F5C2C" w:rsidRPr="0017159C" w:rsidRDefault="003F5C2C" w:rsidP="0017159C">
      <w:pPr>
        <w:pStyle w:val="Nagwek1"/>
        <w:spacing w:line="240" w:lineRule="auto"/>
        <w:rPr>
          <w:szCs w:val="24"/>
        </w:rPr>
      </w:pPr>
    </w:p>
    <w:p w14:paraId="1953BF20" w14:textId="2FF3A4C0" w:rsidR="000D64DA" w:rsidRPr="0017159C" w:rsidRDefault="00FE3213" w:rsidP="0017159C">
      <w:pPr>
        <w:pStyle w:val="Nagwek1"/>
        <w:spacing w:line="240" w:lineRule="auto"/>
        <w:jc w:val="center"/>
        <w:rPr>
          <w:szCs w:val="24"/>
        </w:rPr>
      </w:pPr>
      <w:r w:rsidRPr="0017159C">
        <w:rPr>
          <w:szCs w:val="24"/>
        </w:rPr>
        <w:t>§</w:t>
      </w:r>
      <w:r w:rsidR="00923896">
        <w:rPr>
          <w:szCs w:val="24"/>
        </w:rPr>
        <w:t>21</w:t>
      </w:r>
    </w:p>
    <w:p w14:paraId="3843D58B" w14:textId="28151B37" w:rsidR="00360530" w:rsidRPr="00923896" w:rsidRDefault="0098218A" w:rsidP="00923896">
      <w:pPr>
        <w:jc w:val="both"/>
        <w:rPr>
          <w:color w:val="000000"/>
          <w:sz w:val="24"/>
          <w:szCs w:val="24"/>
        </w:rPr>
      </w:pPr>
      <w:r w:rsidRPr="0017159C">
        <w:rPr>
          <w:color w:val="000000"/>
          <w:sz w:val="24"/>
          <w:szCs w:val="24"/>
        </w:rPr>
        <w:t>Integralną częścią umowy stanowią następujące załączniki:</w:t>
      </w:r>
    </w:p>
    <w:p w14:paraId="1D64134F" w14:textId="42A1BBEA" w:rsidR="00360530" w:rsidRPr="00850628" w:rsidRDefault="00360530" w:rsidP="0017159C">
      <w:pPr>
        <w:numPr>
          <w:ilvl w:val="0"/>
          <w:numId w:val="3"/>
        </w:numPr>
        <w:tabs>
          <w:tab w:val="left" w:pos="426"/>
        </w:tabs>
        <w:suppressAutoHyphens/>
        <w:ind w:left="426" w:hanging="284"/>
        <w:jc w:val="both"/>
        <w:rPr>
          <w:color w:val="3366FF"/>
          <w:sz w:val="24"/>
          <w:szCs w:val="24"/>
        </w:rPr>
      </w:pPr>
      <w:r w:rsidRPr="00850628">
        <w:rPr>
          <w:sz w:val="24"/>
          <w:szCs w:val="24"/>
        </w:rPr>
        <w:t xml:space="preserve">Załącznik nr </w:t>
      </w:r>
      <w:r w:rsidR="00923896">
        <w:rPr>
          <w:sz w:val="24"/>
          <w:szCs w:val="24"/>
        </w:rPr>
        <w:t>1</w:t>
      </w:r>
      <w:r w:rsidRPr="00850628">
        <w:rPr>
          <w:sz w:val="24"/>
          <w:szCs w:val="24"/>
        </w:rPr>
        <w:t xml:space="preserve"> - Oferta </w:t>
      </w:r>
      <w:r w:rsidRPr="00850628">
        <w:rPr>
          <w:bCs/>
          <w:sz w:val="24"/>
          <w:szCs w:val="24"/>
        </w:rPr>
        <w:t xml:space="preserve">Wykonawcy </w:t>
      </w:r>
      <w:r w:rsidRPr="00850628">
        <w:rPr>
          <w:sz w:val="24"/>
          <w:szCs w:val="24"/>
        </w:rPr>
        <w:t xml:space="preserve">z dnia ……… r. </w:t>
      </w:r>
    </w:p>
    <w:p w14:paraId="3C75019A" w14:textId="61B94E3B" w:rsidR="00360530" w:rsidRPr="00850628" w:rsidRDefault="00360530" w:rsidP="00FB3402">
      <w:pPr>
        <w:tabs>
          <w:tab w:val="left" w:pos="426"/>
        </w:tabs>
        <w:ind w:left="66"/>
        <w:jc w:val="both"/>
        <w:rPr>
          <w:sz w:val="24"/>
          <w:szCs w:val="24"/>
        </w:rPr>
      </w:pPr>
      <w:r w:rsidRPr="00850628">
        <w:rPr>
          <w:b/>
          <w:sz w:val="24"/>
          <w:szCs w:val="24"/>
        </w:rPr>
        <w:t xml:space="preserve"> –   </w:t>
      </w:r>
      <w:r w:rsidR="0036437A">
        <w:rPr>
          <w:sz w:val="24"/>
          <w:szCs w:val="24"/>
        </w:rPr>
        <w:t>Załącznik Nr 2 – oświadczenie Wykonawcy</w:t>
      </w:r>
    </w:p>
    <w:p w14:paraId="6FCB5306" w14:textId="50DE87D0" w:rsidR="00360530" w:rsidRDefault="00360530" w:rsidP="006058D8">
      <w:pPr>
        <w:pStyle w:val="Akapitzlist"/>
        <w:numPr>
          <w:ilvl w:val="0"/>
          <w:numId w:val="17"/>
        </w:numPr>
        <w:tabs>
          <w:tab w:val="left" w:pos="426"/>
        </w:tabs>
        <w:suppressAutoHyphens/>
        <w:ind w:left="426" w:hanging="284"/>
        <w:contextualSpacing w:val="0"/>
        <w:jc w:val="both"/>
        <w:rPr>
          <w:sz w:val="24"/>
          <w:szCs w:val="24"/>
        </w:rPr>
      </w:pPr>
      <w:r w:rsidRPr="00850628">
        <w:rPr>
          <w:sz w:val="24"/>
          <w:szCs w:val="24"/>
        </w:rPr>
        <w:t xml:space="preserve">Załącznik nr </w:t>
      </w:r>
      <w:r w:rsidR="00923896">
        <w:rPr>
          <w:sz w:val="24"/>
          <w:szCs w:val="24"/>
        </w:rPr>
        <w:t>3</w:t>
      </w:r>
      <w:r w:rsidRPr="00850628">
        <w:rPr>
          <w:sz w:val="24"/>
          <w:szCs w:val="24"/>
        </w:rPr>
        <w:t xml:space="preserve"> - Wzór oświadczenia podwykonawcy</w:t>
      </w:r>
    </w:p>
    <w:p w14:paraId="2D82DFB8" w14:textId="28BB7B3E" w:rsidR="009D7860" w:rsidRPr="00850628" w:rsidRDefault="009D7860" w:rsidP="006058D8">
      <w:pPr>
        <w:pStyle w:val="Akapitzlist"/>
        <w:numPr>
          <w:ilvl w:val="0"/>
          <w:numId w:val="17"/>
        </w:numPr>
        <w:tabs>
          <w:tab w:val="left" w:pos="426"/>
        </w:tabs>
        <w:suppressAutoHyphens/>
        <w:ind w:left="426" w:hanging="284"/>
        <w:contextualSpacing w:val="0"/>
        <w:jc w:val="both"/>
        <w:rPr>
          <w:sz w:val="24"/>
          <w:szCs w:val="24"/>
        </w:rPr>
      </w:pPr>
      <w:r>
        <w:rPr>
          <w:sz w:val="24"/>
          <w:szCs w:val="24"/>
        </w:rPr>
        <w:t xml:space="preserve">Załącznik nr 4 – Wzór oświadczenia </w:t>
      </w:r>
    </w:p>
    <w:p w14:paraId="663D0477" w14:textId="616A1788" w:rsidR="00360530" w:rsidRDefault="00360530" w:rsidP="006058D8">
      <w:pPr>
        <w:numPr>
          <w:ilvl w:val="0"/>
          <w:numId w:val="17"/>
        </w:numPr>
        <w:ind w:left="426" w:hanging="284"/>
        <w:jc w:val="both"/>
        <w:rPr>
          <w:sz w:val="24"/>
          <w:szCs w:val="24"/>
        </w:rPr>
      </w:pPr>
      <w:r w:rsidRPr="00850628">
        <w:rPr>
          <w:sz w:val="24"/>
          <w:szCs w:val="24"/>
        </w:rPr>
        <w:t>Załącznik nr</w:t>
      </w:r>
      <w:r w:rsidR="00FB3402" w:rsidRPr="00850628">
        <w:rPr>
          <w:sz w:val="24"/>
          <w:szCs w:val="24"/>
        </w:rPr>
        <w:t xml:space="preserve"> </w:t>
      </w:r>
      <w:r w:rsidR="009D7860">
        <w:rPr>
          <w:sz w:val="24"/>
          <w:szCs w:val="24"/>
        </w:rPr>
        <w:t>5</w:t>
      </w:r>
      <w:r w:rsidRPr="00850628">
        <w:rPr>
          <w:sz w:val="24"/>
          <w:szCs w:val="24"/>
        </w:rPr>
        <w:t xml:space="preserve"> – Klauzula informacyjna</w:t>
      </w:r>
    </w:p>
    <w:p w14:paraId="38521655" w14:textId="3BAA0537" w:rsidR="001825BE" w:rsidRDefault="001825BE" w:rsidP="006058D8">
      <w:pPr>
        <w:numPr>
          <w:ilvl w:val="0"/>
          <w:numId w:val="17"/>
        </w:numPr>
        <w:ind w:left="426" w:hanging="284"/>
        <w:jc w:val="both"/>
        <w:rPr>
          <w:sz w:val="24"/>
          <w:szCs w:val="24"/>
        </w:rPr>
      </w:pPr>
      <w:r>
        <w:rPr>
          <w:sz w:val="24"/>
          <w:szCs w:val="24"/>
        </w:rPr>
        <w:t>Załącznik nr 6 – wykaz personelu, który będzie realizował przedmiot umowy</w:t>
      </w:r>
    </w:p>
    <w:p w14:paraId="5DB5FA9C" w14:textId="0ABE1843" w:rsidR="009D7860" w:rsidRPr="00850628" w:rsidRDefault="00FD27EF" w:rsidP="00FD27EF">
      <w:pPr>
        <w:ind w:left="142"/>
        <w:jc w:val="both"/>
        <w:rPr>
          <w:sz w:val="24"/>
          <w:szCs w:val="24"/>
        </w:rPr>
      </w:pPr>
      <w:r>
        <w:rPr>
          <w:sz w:val="24"/>
          <w:szCs w:val="24"/>
        </w:rPr>
        <w:t xml:space="preserve">-    </w:t>
      </w:r>
      <w:r w:rsidR="0036437A">
        <w:rPr>
          <w:sz w:val="24"/>
          <w:szCs w:val="24"/>
        </w:rPr>
        <w:t>…….</w:t>
      </w:r>
    </w:p>
    <w:p w14:paraId="52082FD4" w14:textId="77777777" w:rsidR="002409DB" w:rsidRDefault="002409DB" w:rsidP="0017159C">
      <w:pPr>
        <w:spacing w:line="276" w:lineRule="auto"/>
        <w:ind w:left="426"/>
        <w:jc w:val="both"/>
        <w:rPr>
          <w:sz w:val="24"/>
          <w:szCs w:val="24"/>
        </w:rPr>
      </w:pPr>
    </w:p>
    <w:p w14:paraId="67C777C0" w14:textId="77777777" w:rsidR="00F0005C" w:rsidRPr="00850628" w:rsidRDefault="00F0005C" w:rsidP="0017159C">
      <w:pPr>
        <w:spacing w:line="276" w:lineRule="auto"/>
        <w:ind w:left="426"/>
        <w:jc w:val="both"/>
        <w:rPr>
          <w:sz w:val="24"/>
          <w:szCs w:val="24"/>
        </w:rPr>
      </w:pPr>
    </w:p>
    <w:p w14:paraId="1F1FC663" w14:textId="77777777" w:rsidR="00600E67" w:rsidRPr="00F70B6F" w:rsidRDefault="00600E67" w:rsidP="00AE32D5">
      <w:pPr>
        <w:tabs>
          <w:tab w:val="left" w:pos="426"/>
        </w:tabs>
        <w:spacing w:line="264" w:lineRule="auto"/>
        <w:ind w:left="66"/>
        <w:jc w:val="both"/>
        <w:rPr>
          <w:sz w:val="24"/>
          <w:szCs w:val="24"/>
        </w:rPr>
      </w:pPr>
    </w:p>
    <w:p w14:paraId="210A8CCC" w14:textId="77777777" w:rsidR="000D64DA" w:rsidRDefault="00A71E86" w:rsidP="00AE32D5">
      <w:pPr>
        <w:spacing w:line="264" w:lineRule="auto"/>
        <w:jc w:val="center"/>
        <w:rPr>
          <w:b/>
          <w:sz w:val="24"/>
          <w:szCs w:val="24"/>
        </w:rPr>
      </w:pPr>
      <w:r w:rsidRPr="00F70B6F">
        <w:rPr>
          <w:b/>
          <w:sz w:val="24"/>
          <w:szCs w:val="24"/>
        </w:rPr>
        <w:t>Z</w:t>
      </w:r>
      <w:r w:rsidR="000D64DA" w:rsidRPr="00F70B6F">
        <w:rPr>
          <w:b/>
          <w:sz w:val="24"/>
          <w:szCs w:val="24"/>
        </w:rPr>
        <w:t>AMAWIAJĄCY                                                      WYKONAWCA</w:t>
      </w:r>
    </w:p>
    <w:p w14:paraId="442B1A27" w14:textId="77777777" w:rsidR="009D7860" w:rsidRDefault="009D7860" w:rsidP="00AE32D5">
      <w:pPr>
        <w:spacing w:line="264" w:lineRule="auto"/>
        <w:jc w:val="center"/>
        <w:rPr>
          <w:b/>
          <w:sz w:val="24"/>
          <w:szCs w:val="24"/>
        </w:rPr>
      </w:pPr>
    </w:p>
    <w:p w14:paraId="28B9FCA4" w14:textId="77777777" w:rsidR="001825BE" w:rsidRDefault="001825BE" w:rsidP="00AE32D5">
      <w:pPr>
        <w:spacing w:line="264" w:lineRule="auto"/>
        <w:jc w:val="center"/>
        <w:rPr>
          <w:b/>
          <w:sz w:val="24"/>
          <w:szCs w:val="24"/>
        </w:rPr>
      </w:pPr>
    </w:p>
    <w:p w14:paraId="4FBA74CA" w14:textId="77777777" w:rsidR="001825BE" w:rsidRDefault="001825BE" w:rsidP="00AE32D5">
      <w:pPr>
        <w:spacing w:line="264" w:lineRule="auto"/>
        <w:jc w:val="center"/>
        <w:rPr>
          <w:b/>
          <w:sz w:val="24"/>
          <w:szCs w:val="24"/>
        </w:rPr>
      </w:pPr>
    </w:p>
    <w:p w14:paraId="2CF58F4C" w14:textId="77777777" w:rsidR="001825BE" w:rsidRDefault="001825BE" w:rsidP="00AE32D5">
      <w:pPr>
        <w:spacing w:line="264" w:lineRule="auto"/>
        <w:jc w:val="center"/>
        <w:rPr>
          <w:b/>
          <w:sz w:val="24"/>
          <w:szCs w:val="24"/>
        </w:rPr>
      </w:pPr>
    </w:p>
    <w:p w14:paraId="53662871" w14:textId="77777777" w:rsidR="001825BE" w:rsidRDefault="001825BE" w:rsidP="00AE32D5">
      <w:pPr>
        <w:spacing w:line="264" w:lineRule="auto"/>
        <w:jc w:val="center"/>
        <w:rPr>
          <w:b/>
          <w:sz w:val="24"/>
          <w:szCs w:val="24"/>
        </w:rPr>
      </w:pPr>
    </w:p>
    <w:p w14:paraId="201D649D" w14:textId="77777777" w:rsidR="001825BE" w:rsidRDefault="001825BE" w:rsidP="00AE32D5">
      <w:pPr>
        <w:spacing w:line="264" w:lineRule="auto"/>
        <w:jc w:val="center"/>
        <w:rPr>
          <w:b/>
          <w:sz w:val="24"/>
          <w:szCs w:val="24"/>
        </w:rPr>
      </w:pPr>
    </w:p>
    <w:p w14:paraId="604E0C6C" w14:textId="77777777" w:rsidR="001825BE" w:rsidRDefault="001825BE" w:rsidP="00AE32D5">
      <w:pPr>
        <w:spacing w:line="264" w:lineRule="auto"/>
        <w:jc w:val="center"/>
        <w:rPr>
          <w:b/>
          <w:sz w:val="24"/>
          <w:szCs w:val="24"/>
        </w:rPr>
      </w:pPr>
    </w:p>
    <w:p w14:paraId="7446395F" w14:textId="77777777" w:rsidR="001825BE" w:rsidRDefault="001825BE" w:rsidP="00AE32D5">
      <w:pPr>
        <w:spacing w:line="264" w:lineRule="auto"/>
        <w:jc w:val="center"/>
        <w:rPr>
          <w:b/>
          <w:sz w:val="24"/>
          <w:szCs w:val="24"/>
        </w:rPr>
      </w:pPr>
    </w:p>
    <w:p w14:paraId="2A1B6092" w14:textId="77777777" w:rsidR="001825BE" w:rsidRDefault="001825BE" w:rsidP="00AE32D5">
      <w:pPr>
        <w:spacing w:line="264" w:lineRule="auto"/>
        <w:jc w:val="center"/>
        <w:rPr>
          <w:b/>
          <w:sz w:val="24"/>
          <w:szCs w:val="24"/>
        </w:rPr>
      </w:pPr>
    </w:p>
    <w:p w14:paraId="08209EE4" w14:textId="77777777" w:rsidR="001825BE" w:rsidRDefault="001825BE" w:rsidP="00FD27EF">
      <w:pPr>
        <w:spacing w:line="264" w:lineRule="auto"/>
        <w:rPr>
          <w:b/>
          <w:sz w:val="24"/>
          <w:szCs w:val="24"/>
        </w:rPr>
      </w:pPr>
    </w:p>
    <w:p w14:paraId="4A12C1F6" w14:textId="77777777" w:rsidR="001825BE" w:rsidRDefault="001825BE" w:rsidP="00AE32D5">
      <w:pPr>
        <w:spacing w:line="264" w:lineRule="auto"/>
        <w:jc w:val="center"/>
        <w:rPr>
          <w:b/>
          <w:sz w:val="24"/>
          <w:szCs w:val="24"/>
        </w:rPr>
      </w:pPr>
    </w:p>
    <w:p w14:paraId="5F76108D" w14:textId="77777777" w:rsidR="001825BE" w:rsidRDefault="001825BE" w:rsidP="00AE32D5">
      <w:pPr>
        <w:spacing w:line="264" w:lineRule="auto"/>
        <w:jc w:val="center"/>
        <w:rPr>
          <w:b/>
          <w:sz w:val="24"/>
          <w:szCs w:val="24"/>
        </w:rPr>
      </w:pPr>
    </w:p>
    <w:p w14:paraId="117EFBB8" w14:textId="77777777" w:rsidR="001825BE" w:rsidRDefault="001825BE" w:rsidP="00AE32D5">
      <w:pPr>
        <w:spacing w:line="264" w:lineRule="auto"/>
        <w:jc w:val="center"/>
        <w:rPr>
          <w:b/>
          <w:sz w:val="24"/>
          <w:szCs w:val="24"/>
        </w:rPr>
      </w:pPr>
    </w:p>
    <w:p w14:paraId="70BC9CAF" w14:textId="77777777" w:rsidR="0036437A" w:rsidRDefault="0036437A" w:rsidP="00AE32D5">
      <w:pPr>
        <w:spacing w:line="264" w:lineRule="auto"/>
        <w:jc w:val="center"/>
        <w:rPr>
          <w:b/>
          <w:sz w:val="24"/>
          <w:szCs w:val="24"/>
        </w:rPr>
      </w:pPr>
    </w:p>
    <w:p w14:paraId="49AD9DDE" w14:textId="77777777" w:rsidR="0036437A" w:rsidRDefault="0036437A" w:rsidP="00AE32D5">
      <w:pPr>
        <w:spacing w:line="264" w:lineRule="auto"/>
        <w:jc w:val="center"/>
        <w:rPr>
          <w:b/>
          <w:sz w:val="24"/>
          <w:szCs w:val="24"/>
        </w:rPr>
      </w:pPr>
    </w:p>
    <w:p w14:paraId="479432C5" w14:textId="77777777" w:rsidR="0036437A" w:rsidRDefault="0036437A" w:rsidP="00AE32D5">
      <w:pPr>
        <w:spacing w:line="264" w:lineRule="auto"/>
        <w:jc w:val="center"/>
        <w:rPr>
          <w:b/>
          <w:sz w:val="24"/>
          <w:szCs w:val="24"/>
        </w:rPr>
      </w:pPr>
    </w:p>
    <w:p w14:paraId="59F92777" w14:textId="77777777" w:rsidR="0036437A" w:rsidRDefault="0036437A" w:rsidP="00AE32D5">
      <w:pPr>
        <w:spacing w:line="264" w:lineRule="auto"/>
        <w:jc w:val="center"/>
        <w:rPr>
          <w:b/>
          <w:sz w:val="24"/>
          <w:szCs w:val="24"/>
        </w:rPr>
      </w:pPr>
    </w:p>
    <w:p w14:paraId="383AFCD4" w14:textId="77777777" w:rsidR="0036437A" w:rsidRDefault="0036437A" w:rsidP="00AE32D5">
      <w:pPr>
        <w:spacing w:line="264" w:lineRule="auto"/>
        <w:jc w:val="center"/>
        <w:rPr>
          <w:b/>
          <w:sz w:val="24"/>
          <w:szCs w:val="24"/>
        </w:rPr>
      </w:pPr>
    </w:p>
    <w:p w14:paraId="16682012" w14:textId="77777777" w:rsidR="0036437A" w:rsidRDefault="0036437A" w:rsidP="00AE32D5">
      <w:pPr>
        <w:spacing w:line="264" w:lineRule="auto"/>
        <w:jc w:val="center"/>
        <w:rPr>
          <w:b/>
          <w:sz w:val="24"/>
          <w:szCs w:val="24"/>
        </w:rPr>
      </w:pPr>
    </w:p>
    <w:p w14:paraId="56DBDD94" w14:textId="77777777" w:rsidR="0036437A" w:rsidRDefault="0036437A" w:rsidP="00AE32D5">
      <w:pPr>
        <w:spacing w:line="264" w:lineRule="auto"/>
        <w:jc w:val="center"/>
        <w:rPr>
          <w:b/>
          <w:sz w:val="24"/>
          <w:szCs w:val="24"/>
        </w:rPr>
      </w:pPr>
    </w:p>
    <w:p w14:paraId="0F3B15C0" w14:textId="77777777" w:rsidR="0036437A" w:rsidRDefault="0036437A" w:rsidP="00AE32D5">
      <w:pPr>
        <w:spacing w:line="264" w:lineRule="auto"/>
        <w:jc w:val="center"/>
        <w:rPr>
          <w:b/>
          <w:sz w:val="24"/>
          <w:szCs w:val="24"/>
        </w:rPr>
      </w:pPr>
    </w:p>
    <w:p w14:paraId="70CCB951" w14:textId="77777777" w:rsidR="0036437A" w:rsidRDefault="0036437A" w:rsidP="00AE32D5">
      <w:pPr>
        <w:spacing w:line="264" w:lineRule="auto"/>
        <w:jc w:val="center"/>
        <w:rPr>
          <w:b/>
          <w:sz w:val="24"/>
          <w:szCs w:val="24"/>
        </w:rPr>
      </w:pPr>
    </w:p>
    <w:p w14:paraId="0C91B38C" w14:textId="77777777" w:rsidR="0036437A" w:rsidRDefault="0036437A" w:rsidP="00AE32D5">
      <w:pPr>
        <w:spacing w:line="264" w:lineRule="auto"/>
        <w:jc w:val="center"/>
        <w:rPr>
          <w:b/>
          <w:sz w:val="24"/>
          <w:szCs w:val="24"/>
        </w:rPr>
      </w:pPr>
    </w:p>
    <w:p w14:paraId="2A648BBA" w14:textId="77777777" w:rsidR="0036437A" w:rsidRDefault="0036437A" w:rsidP="00AE32D5">
      <w:pPr>
        <w:spacing w:line="264" w:lineRule="auto"/>
        <w:jc w:val="center"/>
        <w:rPr>
          <w:b/>
          <w:sz w:val="24"/>
          <w:szCs w:val="24"/>
        </w:rPr>
      </w:pPr>
    </w:p>
    <w:p w14:paraId="2B604FB1" w14:textId="77777777" w:rsidR="0036437A" w:rsidRDefault="0036437A" w:rsidP="00AE32D5">
      <w:pPr>
        <w:spacing w:line="264" w:lineRule="auto"/>
        <w:jc w:val="center"/>
        <w:rPr>
          <w:b/>
          <w:sz w:val="24"/>
          <w:szCs w:val="24"/>
        </w:rPr>
      </w:pPr>
    </w:p>
    <w:p w14:paraId="64D74003" w14:textId="77777777" w:rsidR="0036437A" w:rsidRDefault="0036437A" w:rsidP="00AE32D5">
      <w:pPr>
        <w:spacing w:line="264" w:lineRule="auto"/>
        <w:jc w:val="center"/>
        <w:rPr>
          <w:b/>
          <w:sz w:val="24"/>
          <w:szCs w:val="24"/>
        </w:rPr>
      </w:pPr>
    </w:p>
    <w:p w14:paraId="6A162CB4" w14:textId="77777777" w:rsidR="0036437A" w:rsidRDefault="0036437A" w:rsidP="00AE32D5">
      <w:pPr>
        <w:spacing w:line="264" w:lineRule="auto"/>
        <w:jc w:val="center"/>
        <w:rPr>
          <w:b/>
          <w:sz w:val="24"/>
          <w:szCs w:val="24"/>
        </w:rPr>
      </w:pPr>
    </w:p>
    <w:p w14:paraId="4910B7F6" w14:textId="77777777" w:rsidR="0036437A" w:rsidRDefault="0036437A" w:rsidP="00AE32D5">
      <w:pPr>
        <w:spacing w:line="264" w:lineRule="auto"/>
        <w:jc w:val="center"/>
        <w:rPr>
          <w:b/>
          <w:sz w:val="24"/>
          <w:szCs w:val="24"/>
        </w:rPr>
      </w:pPr>
    </w:p>
    <w:p w14:paraId="31214D33" w14:textId="77777777" w:rsidR="0036437A" w:rsidRDefault="0036437A" w:rsidP="00AE32D5">
      <w:pPr>
        <w:spacing w:line="264" w:lineRule="auto"/>
        <w:jc w:val="center"/>
        <w:rPr>
          <w:b/>
          <w:sz w:val="24"/>
          <w:szCs w:val="24"/>
        </w:rPr>
      </w:pPr>
    </w:p>
    <w:p w14:paraId="23C8CD64" w14:textId="77777777" w:rsidR="001825BE" w:rsidRDefault="001825BE" w:rsidP="001825BE">
      <w:pPr>
        <w:spacing w:line="264" w:lineRule="auto"/>
        <w:rPr>
          <w:b/>
          <w:sz w:val="24"/>
          <w:szCs w:val="24"/>
        </w:rPr>
      </w:pPr>
    </w:p>
    <w:p w14:paraId="734AA98C" w14:textId="1472E4CB" w:rsidR="009D7860" w:rsidRPr="009D7860" w:rsidRDefault="009D7860" w:rsidP="009D7860">
      <w:pPr>
        <w:spacing w:line="264" w:lineRule="auto"/>
        <w:jc w:val="right"/>
        <w:rPr>
          <w:bCs/>
          <w:sz w:val="24"/>
          <w:szCs w:val="24"/>
        </w:rPr>
      </w:pPr>
      <w:r w:rsidRPr="009D7860">
        <w:rPr>
          <w:bCs/>
          <w:sz w:val="24"/>
          <w:szCs w:val="24"/>
        </w:rPr>
        <w:t>Załącznik Nr 3</w:t>
      </w:r>
    </w:p>
    <w:p w14:paraId="388C6B7F" w14:textId="77777777" w:rsidR="009D7860" w:rsidRDefault="009D7860" w:rsidP="00AE32D5">
      <w:pPr>
        <w:spacing w:line="264" w:lineRule="auto"/>
        <w:jc w:val="center"/>
        <w:rPr>
          <w:b/>
          <w:sz w:val="24"/>
          <w:szCs w:val="24"/>
        </w:rPr>
      </w:pPr>
    </w:p>
    <w:p w14:paraId="7479DB71" w14:textId="77777777" w:rsidR="009D7860" w:rsidRPr="009D7860" w:rsidRDefault="009D7860" w:rsidP="009D7860">
      <w:pPr>
        <w:spacing w:line="264" w:lineRule="auto"/>
        <w:jc w:val="center"/>
        <w:rPr>
          <w:b/>
          <w:sz w:val="24"/>
          <w:szCs w:val="24"/>
        </w:rPr>
      </w:pPr>
      <w:r w:rsidRPr="009D7860">
        <w:rPr>
          <w:b/>
          <w:sz w:val="24"/>
          <w:szCs w:val="24"/>
        </w:rPr>
        <w:t>...................................................</w:t>
      </w:r>
    </w:p>
    <w:p w14:paraId="01E47DA8" w14:textId="77777777" w:rsidR="009D7860" w:rsidRPr="009D7860" w:rsidRDefault="009D7860" w:rsidP="009D7860">
      <w:pPr>
        <w:spacing w:line="264" w:lineRule="auto"/>
        <w:jc w:val="center"/>
        <w:rPr>
          <w:b/>
          <w:sz w:val="24"/>
          <w:szCs w:val="24"/>
        </w:rPr>
      </w:pPr>
      <w:r w:rsidRPr="009D7860">
        <w:rPr>
          <w:b/>
          <w:sz w:val="24"/>
          <w:szCs w:val="24"/>
        </w:rPr>
        <w:t>(PODWYKONAWCA)</w:t>
      </w:r>
    </w:p>
    <w:p w14:paraId="35B55665" w14:textId="77777777" w:rsidR="009D7860" w:rsidRPr="009D7860" w:rsidRDefault="009D7860" w:rsidP="009D7860">
      <w:pPr>
        <w:spacing w:line="264" w:lineRule="auto"/>
        <w:jc w:val="center"/>
        <w:rPr>
          <w:b/>
          <w:sz w:val="24"/>
          <w:szCs w:val="24"/>
        </w:rPr>
      </w:pPr>
      <w:r w:rsidRPr="009D7860">
        <w:rPr>
          <w:b/>
          <w:sz w:val="24"/>
          <w:szCs w:val="24"/>
        </w:rPr>
        <w:t>O Ś W I A D C Z E N I E</w:t>
      </w:r>
    </w:p>
    <w:p w14:paraId="08C03BA9" w14:textId="77777777" w:rsidR="009D7860" w:rsidRPr="009D7860" w:rsidRDefault="009D7860" w:rsidP="009D7860">
      <w:pPr>
        <w:spacing w:line="264" w:lineRule="auto"/>
        <w:jc w:val="center"/>
        <w:rPr>
          <w:bCs/>
          <w:sz w:val="24"/>
          <w:szCs w:val="24"/>
        </w:rPr>
      </w:pPr>
      <w:r w:rsidRPr="009D7860">
        <w:rPr>
          <w:bCs/>
          <w:sz w:val="24"/>
          <w:szCs w:val="24"/>
        </w:rPr>
        <w:t>Reprezentując................................................................................................................ .........................................</w:t>
      </w:r>
    </w:p>
    <w:p w14:paraId="51BD7A24" w14:textId="77777777" w:rsidR="009D7860" w:rsidRPr="009D7860" w:rsidRDefault="009D7860" w:rsidP="009D7860">
      <w:pPr>
        <w:spacing w:line="264" w:lineRule="auto"/>
        <w:jc w:val="center"/>
        <w:rPr>
          <w:bCs/>
          <w:sz w:val="24"/>
          <w:szCs w:val="24"/>
        </w:rPr>
      </w:pPr>
      <w:r w:rsidRPr="009D7860">
        <w:rPr>
          <w:bCs/>
          <w:sz w:val="24"/>
          <w:szCs w:val="24"/>
        </w:rPr>
        <w:t>(NAZWA FIRMY PODWYKONAWCY – ADRES)</w:t>
      </w:r>
    </w:p>
    <w:p w14:paraId="6D03964F" w14:textId="77777777" w:rsidR="009D7860" w:rsidRPr="009D7860" w:rsidRDefault="009D7860" w:rsidP="009D7860">
      <w:pPr>
        <w:spacing w:line="264" w:lineRule="auto"/>
        <w:jc w:val="center"/>
        <w:rPr>
          <w:bCs/>
          <w:sz w:val="24"/>
          <w:szCs w:val="24"/>
        </w:rPr>
      </w:pPr>
      <w:r w:rsidRPr="009D7860">
        <w:rPr>
          <w:bCs/>
          <w:sz w:val="24"/>
          <w:szCs w:val="24"/>
        </w:rPr>
        <w:t>będącego Podwykonawcą ........................................................................................................................ ..............</w:t>
      </w:r>
    </w:p>
    <w:p w14:paraId="3DAA4FBB" w14:textId="77777777" w:rsidR="009D7860" w:rsidRPr="009D7860" w:rsidRDefault="009D7860" w:rsidP="009D7860">
      <w:pPr>
        <w:spacing w:line="264" w:lineRule="auto"/>
        <w:jc w:val="center"/>
        <w:rPr>
          <w:bCs/>
          <w:sz w:val="24"/>
          <w:szCs w:val="24"/>
        </w:rPr>
      </w:pPr>
      <w:r w:rsidRPr="009D7860">
        <w:rPr>
          <w:bCs/>
          <w:sz w:val="24"/>
          <w:szCs w:val="24"/>
        </w:rPr>
        <w:t>(NAZWA FIRMY WYKONAWCY)</w:t>
      </w:r>
    </w:p>
    <w:p w14:paraId="49C19CAA" w14:textId="77777777" w:rsidR="009D7860" w:rsidRPr="009D7860" w:rsidRDefault="009D7860" w:rsidP="009D7860">
      <w:pPr>
        <w:spacing w:line="264" w:lineRule="auto"/>
        <w:jc w:val="center"/>
        <w:rPr>
          <w:bCs/>
          <w:sz w:val="24"/>
          <w:szCs w:val="24"/>
        </w:rPr>
      </w:pPr>
      <w:r w:rsidRPr="009D7860">
        <w:rPr>
          <w:bCs/>
          <w:sz w:val="24"/>
          <w:szCs w:val="24"/>
        </w:rPr>
        <w:t>w zakresie...............................................................................................................................................................</w:t>
      </w:r>
    </w:p>
    <w:p w14:paraId="23A3F688" w14:textId="77777777" w:rsidR="009D7860" w:rsidRPr="009D7860" w:rsidRDefault="009D7860" w:rsidP="009D7860">
      <w:pPr>
        <w:spacing w:line="264" w:lineRule="auto"/>
        <w:jc w:val="center"/>
        <w:rPr>
          <w:bCs/>
          <w:sz w:val="24"/>
          <w:szCs w:val="24"/>
        </w:rPr>
      </w:pPr>
      <w:r w:rsidRPr="009D7860">
        <w:rPr>
          <w:bCs/>
          <w:sz w:val="24"/>
          <w:szCs w:val="24"/>
        </w:rPr>
        <w:t>(RODZAJ PRAC)</w:t>
      </w:r>
    </w:p>
    <w:p w14:paraId="643591E7" w14:textId="4F44C33E" w:rsidR="009D7860" w:rsidRPr="009D7860" w:rsidRDefault="009D7860" w:rsidP="009D7860">
      <w:pPr>
        <w:spacing w:line="264" w:lineRule="auto"/>
        <w:jc w:val="center"/>
        <w:rPr>
          <w:bCs/>
          <w:sz w:val="24"/>
          <w:szCs w:val="24"/>
        </w:rPr>
      </w:pPr>
      <w:r w:rsidRPr="009D7860">
        <w:rPr>
          <w:bCs/>
          <w:sz w:val="24"/>
          <w:szCs w:val="24"/>
        </w:rPr>
        <w:t>na zadaniu ......................................................................................................................................................</w:t>
      </w:r>
    </w:p>
    <w:p w14:paraId="762B243B" w14:textId="28C0F2DB" w:rsidR="009D7860" w:rsidRPr="009D7860" w:rsidRDefault="009D7860" w:rsidP="009D7860">
      <w:pPr>
        <w:spacing w:line="264" w:lineRule="auto"/>
        <w:jc w:val="center"/>
        <w:rPr>
          <w:bCs/>
          <w:sz w:val="24"/>
          <w:szCs w:val="24"/>
        </w:rPr>
      </w:pPr>
      <w:r w:rsidRPr="009D7860">
        <w:rPr>
          <w:bCs/>
          <w:sz w:val="24"/>
          <w:szCs w:val="24"/>
        </w:rPr>
        <w:t>realizowanym w ramach umowy nr .................................................. z dnia ......................</w:t>
      </w:r>
    </w:p>
    <w:p w14:paraId="7019D90D" w14:textId="5CAC75FE" w:rsidR="009D7860" w:rsidRPr="009D7860" w:rsidRDefault="009D7860" w:rsidP="009D7860">
      <w:pPr>
        <w:spacing w:line="264" w:lineRule="auto"/>
        <w:jc w:val="center"/>
        <w:rPr>
          <w:bCs/>
          <w:sz w:val="24"/>
          <w:szCs w:val="24"/>
        </w:rPr>
      </w:pPr>
      <w:r w:rsidRPr="009D7860">
        <w:rPr>
          <w:bCs/>
          <w:sz w:val="24"/>
          <w:szCs w:val="24"/>
        </w:rPr>
        <w:t>zawartej przez Zamawiającego tj.</w:t>
      </w:r>
      <w:r>
        <w:rPr>
          <w:bCs/>
          <w:sz w:val="24"/>
          <w:szCs w:val="24"/>
        </w:rPr>
        <w:t xml:space="preserve"> Wrocławską Agencję Rozwoju Regionalnego S.A.</w:t>
      </w:r>
      <w:r w:rsidRPr="009D7860">
        <w:rPr>
          <w:bCs/>
          <w:sz w:val="24"/>
          <w:szCs w:val="24"/>
        </w:rPr>
        <w:t xml:space="preserve"> z</w:t>
      </w:r>
    </w:p>
    <w:p w14:paraId="2AA8BE09" w14:textId="77777777" w:rsidR="009D7860" w:rsidRPr="009D7860" w:rsidRDefault="009D7860" w:rsidP="009D7860">
      <w:pPr>
        <w:spacing w:line="264" w:lineRule="auto"/>
        <w:jc w:val="center"/>
        <w:rPr>
          <w:bCs/>
          <w:sz w:val="24"/>
          <w:szCs w:val="24"/>
        </w:rPr>
      </w:pPr>
      <w:r w:rsidRPr="009D7860">
        <w:rPr>
          <w:bCs/>
          <w:sz w:val="24"/>
          <w:szCs w:val="24"/>
        </w:rPr>
        <w:t>............................................................................................................................... .................................................</w:t>
      </w:r>
    </w:p>
    <w:p w14:paraId="268F31EB" w14:textId="77777777" w:rsidR="009D7860" w:rsidRPr="009D7860" w:rsidRDefault="009D7860" w:rsidP="009D7860">
      <w:pPr>
        <w:spacing w:line="264" w:lineRule="auto"/>
        <w:jc w:val="center"/>
        <w:rPr>
          <w:bCs/>
          <w:sz w:val="24"/>
          <w:szCs w:val="24"/>
        </w:rPr>
      </w:pPr>
      <w:r w:rsidRPr="009D7860">
        <w:rPr>
          <w:bCs/>
          <w:sz w:val="24"/>
          <w:szCs w:val="24"/>
        </w:rPr>
        <w:t>(NAZWA WYKONAWCY)</w:t>
      </w:r>
    </w:p>
    <w:p w14:paraId="5E7AC542" w14:textId="77777777" w:rsidR="009D7860" w:rsidRPr="009D7860" w:rsidRDefault="009D7860" w:rsidP="009D7860">
      <w:pPr>
        <w:spacing w:line="264" w:lineRule="auto"/>
        <w:jc w:val="center"/>
        <w:rPr>
          <w:bCs/>
          <w:sz w:val="24"/>
          <w:szCs w:val="24"/>
        </w:rPr>
      </w:pPr>
      <w:r w:rsidRPr="009D7860">
        <w:rPr>
          <w:bCs/>
          <w:sz w:val="24"/>
          <w:szCs w:val="24"/>
        </w:rPr>
        <w:t>oświadczam, że otrzymałem należne wynagrodzenie od</w:t>
      </w:r>
    </w:p>
    <w:p w14:paraId="210D25AF" w14:textId="5F377454" w:rsidR="009D7860" w:rsidRPr="009D7860" w:rsidRDefault="009D7860" w:rsidP="009D7860">
      <w:pPr>
        <w:spacing w:line="264" w:lineRule="auto"/>
        <w:jc w:val="center"/>
        <w:rPr>
          <w:b/>
          <w:sz w:val="24"/>
          <w:szCs w:val="24"/>
        </w:rPr>
      </w:pPr>
      <w:r w:rsidRPr="009D7860">
        <w:rPr>
          <w:bCs/>
          <w:sz w:val="24"/>
          <w:szCs w:val="24"/>
        </w:rPr>
        <w:t xml:space="preserve">Wykonawcy ..................................................................................................................... </w:t>
      </w:r>
    </w:p>
    <w:p w14:paraId="22332272" w14:textId="7567D8D7" w:rsidR="009D7860" w:rsidRPr="001825BE" w:rsidRDefault="001825BE" w:rsidP="001825BE">
      <w:pPr>
        <w:spacing w:line="264" w:lineRule="auto"/>
        <w:rPr>
          <w:bCs/>
          <w:sz w:val="24"/>
          <w:szCs w:val="24"/>
        </w:rPr>
      </w:pPr>
      <w:r w:rsidRPr="009D7860">
        <w:rPr>
          <w:bCs/>
          <w:sz w:val="24"/>
          <w:szCs w:val="24"/>
        </w:rPr>
        <w:t>W</w:t>
      </w:r>
      <w:r>
        <w:rPr>
          <w:bCs/>
          <w:sz w:val="24"/>
          <w:szCs w:val="24"/>
        </w:rPr>
        <w:t xml:space="preserve"> </w:t>
      </w:r>
      <w:r w:rsidR="009D7860" w:rsidRPr="009D7860">
        <w:rPr>
          <w:bCs/>
          <w:sz w:val="24"/>
          <w:szCs w:val="24"/>
        </w:rPr>
        <w:t>kwocie..................................................słownie</w:t>
      </w:r>
      <w:r w:rsidR="009D7860">
        <w:rPr>
          <w:bCs/>
          <w:sz w:val="24"/>
          <w:szCs w:val="24"/>
        </w:rPr>
        <w:t xml:space="preserve"> ……………</w:t>
      </w:r>
    </w:p>
    <w:p w14:paraId="1EBD29B6" w14:textId="77777777" w:rsidR="009D7860" w:rsidRPr="009D7860" w:rsidRDefault="009D7860" w:rsidP="009D7860">
      <w:pPr>
        <w:spacing w:line="264" w:lineRule="auto"/>
        <w:jc w:val="center"/>
        <w:rPr>
          <w:bCs/>
          <w:sz w:val="24"/>
          <w:szCs w:val="24"/>
        </w:rPr>
      </w:pPr>
      <w:r w:rsidRPr="009D7860">
        <w:rPr>
          <w:b/>
          <w:sz w:val="24"/>
          <w:szCs w:val="24"/>
        </w:rPr>
        <w:t>z</w:t>
      </w:r>
      <w:r w:rsidRPr="009D7860">
        <w:rPr>
          <w:bCs/>
          <w:sz w:val="24"/>
          <w:szCs w:val="24"/>
        </w:rPr>
        <w:t>a roboty wykonane w okresie</w:t>
      </w:r>
    </w:p>
    <w:p w14:paraId="59F5EABB" w14:textId="77777777" w:rsidR="009D7860" w:rsidRPr="009D7860" w:rsidRDefault="009D7860" w:rsidP="009D7860">
      <w:pPr>
        <w:spacing w:line="264" w:lineRule="auto"/>
        <w:jc w:val="center"/>
        <w:rPr>
          <w:bCs/>
          <w:sz w:val="24"/>
          <w:szCs w:val="24"/>
        </w:rPr>
      </w:pPr>
      <w:r w:rsidRPr="009D7860">
        <w:rPr>
          <w:bCs/>
          <w:sz w:val="24"/>
          <w:szCs w:val="24"/>
        </w:rPr>
        <w:t>od................................................................do......................................................... .........</w:t>
      </w:r>
    </w:p>
    <w:p w14:paraId="0F667A92" w14:textId="44C531AB" w:rsidR="009D7860" w:rsidRDefault="009D7860" w:rsidP="009D7860">
      <w:pPr>
        <w:spacing w:line="264" w:lineRule="auto"/>
        <w:jc w:val="center"/>
        <w:rPr>
          <w:bCs/>
          <w:sz w:val="24"/>
          <w:szCs w:val="24"/>
        </w:rPr>
      </w:pPr>
    </w:p>
    <w:p w14:paraId="52FF4792" w14:textId="77777777" w:rsidR="009D7860" w:rsidRPr="009D7860" w:rsidRDefault="009D7860" w:rsidP="009D7860">
      <w:pPr>
        <w:spacing w:line="264" w:lineRule="auto"/>
        <w:jc w:val="center"/>
        <w:rPr>
          <w:bCs/>
          <w:sz w:val="24"/>
          <w:szCs w:val="24"/>
        </w:rPr>
      </w:pPr>
    </w:p>
    <w:p w14:paraId="6978FE91" w14:textId="0DABE024" w:rsidR="009D7860" w:rsidRPr="009D7860" w:rsidRDefault="009D7860" w:rsidP="009D7860">
      <w:pPr>
        <w:spacing w:line="264" w:lineRule="auto"/>
        <w:jc w:val="both"/>
        <w:rPr>
          <w:bCs/>
          <w:sz w:val="24"/>
          <w:szCs w:val="24"/>
        </w:rPr>
      </w:pPr>
      <w:r w:rsidRPr="009D7860">
        <w:rPr>
          <w:bCs/>
          <w:sz w:val="24"/>
          <w:szCs w:val="24"/>
        </w:rPr>
        <w:lastRenderedPageBreak/>
        <w:t>zgodnie z fakturą VAT/rachunkiem nr ...................................................z</w:t>
      </w:r>
      <w:r>
        <w:rPr>
          <w:bCs/>
          <w:sz w:val="24"/>
          <w:szCs w:val="24"/>
        </w:rPr>
        <w:t xml:space="preserve"> </w:t>
      </w:r>
      <w:r w:rsidRPr="009D7860">
        <w:rPr>
          <w:bCs/>
          <w:sz w:val="24"/>
          <w:szCs w:val="24"/>
        </w:rPr>
        <w:t>dnia.........................</w:t>
      </w:r>
    </w:p>
    <w:p w14:paraId="3EB7C56B" w14:textId="1847BAC7" w:rsidR="009D7860" w:rsidRPr="009D7860" w:rsidRDefault="009D7860" w:rsidP="009D7860">
      <w:pPr>
        <w:spacing w:line="264" w:lineRule="auto"/>
        <w:jc w:val="both"/>
        <w:rPr>
          <w:bCs/>
          <w:sz w:val="24"/>
          <w:szCs w:val="24"/>
        </w:rPr>
      </w:pPr>
      <w:r w:rsidRPr="009D7860">
        <w:rPr>
          <w:bCs/>
          <w:sz w:val="24"/>
          <w:szCs w:val="24"/>
        </w:rPr>
        <w:t>oraz protokołem wykonanych dostaw i montażu, podpisanym przez Wykonawcę i Podwykonawcę. Odpis</w:t>
      </w:r>
      <w:r>
        <w:rPr>
          <w:bCs/>
          <w:sz w:val="24"/>
          <w:szCs w:val="24"/>
        </w:rPr>
        <w:t xml:space="preserve"> </w:t>
      </w:r>
      <w:r w:rsidRPr="009D7860">
        <w:rPr>
          <w:bCs/>
          <w:sz w:val="24"/>
          <w:szCs w:val="24"/>
        </w:rPr>
        <w:t>protokołu załączam.</w:t>
      </w:r>
    </w:p>
    <w:p w14:paraId="097D5C75" w14:textId="77777777" w:rsidR="009D7860" w:rsidRDefault="009D7860" w:rsidP="009D7860">
      <w:pPr>
        <w:spacing w:line="264" w:lineRule="auto"/>
        <w:jc w:val="center"/>
        <w:rPr>
          <w:bCs/>
          <w:sz w:val="24"/>
          <w:szCs w:val="24"/>
        </w:rPr>
      </w:pPr>
    </w:p>
    <w:p w14:paraId="2B1D6D45" w14:textId="3EE8F149" w:rsidR="009D7860" w:rsidRPr="009D7860" w:rsidRDefault="009D7860" w:rsidP="009D7860">
      <w:pPr>
        <w:spacing w:line="264" w:lineRule="auto"/>
        <w:jc w:val="right"/>
        <w:rPr>
          <w:bCs/>
          <w:sz w:val="24"/>
          <w:szCs w:val="24"/>
        </w:rPr>
      </w:pPr>
      <w:r w:rsidRPr="009D7860">
        <w:rPr>
          <w:bCs/>
          <w:sz w:val="24"/>
          <w:szCs w:val="24"/>
        </w:rPr>
        <w:t>.........................................................................</w:t>
      </w:r>
    </w:p>
    <w:p w14:paraId="22F5A9EA" w14:textId="783184B9" w:rsidR="009D7860" w:rsidRPr="009D7860" w:rsidRDefault="009D7860" w:rsidP="009D7860">
      <w:pPr>
        <w:spacing w:line="264" w:lineRule="auto"/>
        <w:jc w:val="right"/>
        <w:rPr>
          <w:bCs/>
          <w:sz w:val="24"/>
          <w:szCs w:val="24"/>
        </w:rPr>
      </w:pPr>
      <w:r w:rsidRPr="009D7860">
        <w:rPr>
          <w:bCs/>
          <w:sz w:val="24"/>
          <w:szCs w:val="24"/>
        </w:rPr>
        <w:t>(</w:t>
      </w:r>
      <w:r>
        <w:rPr>
          <w:bCs/>
          <w:sz w:val="24"/>
          <w:szCs w:val="24"/>
        </w:rPr>
        <w:t xml:space="preserve">data i </w:t>
      </w:r>
      <w:r w:rsidRPr="009D7860">
        <w:rPr>
          <w:bCs/>
          <w:sz w:val="24"/>
          <w:szCs w:val="24"/>
        </w:rPr>
        <w:t>podpis)</w:t>
      </w:r>
    </w:p>
    <w:p w14:paraId="1567E1F2" w14:textId="77777777" w:rsidR="009D7860" w:rsidRDefault="009D7860" w:rsidP="009D7860">
      <w:pPr>
        <w:spacing w:line="264" w:lineRule="auto"/>
        <w:jc w:val="center"/>
        <w:rPr>
          <w:b/>
          <w:sz w:val="24"/>
          <w:szCs w:val="24"/>
        </w:rPr>
      </w:pPr>
    </w:p>
    <w:p w14:paraId="21D71400" w14:textId="77777777" w:rsidR="009D7860" w:rsidRDefault="009D7860" w:rsidP="009D7860">
      <w:pPr>
        <w:spacing w:line="264" w:lineRule="auto"/>
        <w:jc w:val="center"/>
        <w:rPr>
          <w:b/>
          <w:sz w:val="24"/>
          <w:szCs w:val="24"/>
        </w:rPr>
      </w:pPr>
    </w:p>
    <w:p w14:paraId="19529099" w14:textId="77777777" w:rsidR="009D7860" w:rsidRDefault="009D7860" w:rsidP="009D7860">
      <w:pPr>
        <w:spacing w:line="264" w:lineRule="auto"/>
        <w:jc w:val="center"/>
        <w:rPr>
          <w:b/>
          <w:sz w:val="24"/>
          <w:szCs w:val="24"/>
        </w:rPr>
      </w:pPr>
    </w:p>
    <w:p w14:paraId="08F807E1" w14:textId="77777777" w:rsidR="009D7860" w:rsidRDefault="009D7860" w:rsidP="009D7860">
      <w:pPr>
        <w:spacing w:line="264" w:lineRule="auto"/>
        <w:jc w:val="center"/>
        <w:rPr>
          <w:b/>
          <w:sz w:val="24"/>
          <w:szCs w:val="24"/>
        </w:rPr>
      </w:pPr>
    </w:p>
    <w:p w14:paraId="42AD8BC5" w14:textId="77777777" w:rsidR="009D7860" w:rsidRDefault="009D7860" w:rsidP="009D7860">
      <w:pPr>
        <w:spacing w:line="264" w:lineRule="auto"/>
        <w:jc w:val="center"/>
        <w:rPr>
          <w:b/>
          <w:sz w:val="24"/>
          <w:szCs w:val="24"/>
        </w:rPr>
      </w:pPr>
    </w:p>
    <w:p w14:paraId="719617CC" w14:textId="77777777" w:rsidR="009D7860" w:rsidRDefault="009D7860" w:rsidP="009D7860">
      <w:pPr>
        <w:spacing w:line="264" w:lineRule="auto"/>
        <w:jc w:val="center"/>
        <w:rPr>
          <w:b/>
          <w:sz w:val="24"/>
          <w:szCs w:val="24"/>
        </w:rPr>
      </w:pPr>
    </w:p>
    <w:p w14:paraId="1604C37D" w14:textId="77777777" w:rsidR="009D7860" w:rsidRDefault="009D7860" w:rsidP="009D7860">
      <w:pPr>
        <w:spacing w:line="264" w:lineRule="auto"/>
        <w:jc w:val="center"/>
        <w:rPr>
          <w:b/>
          <w:sz w:val="24"/>
          <w:szCs w:val="24"/>
        </w:rPr>
      </w:pPr>
    </w:p>
    <w:p w14:paraId="6B8ABCA9" w14:textId="77777777" w:rsidR="009D7860" w:rsidRDefault="009D7860" w:rsidP="009D7860">
      <w:pPr>
        <w:spacing w:line="264" w:lineRule="auto"/>
        <w:jc w:val="center"/>
        <w:rPr>
          <w:b/>
          <w:sz w:val="24"/>
          <w:szCs w:val="24"/>
        </w:rPr>
      </w:pPr>
    </w:p>
    <w:p w14:paraId="4502519C" w14:textId="77777777" w:rsidR="009D7860" w:rsidRDefault="009D7860" w:rsidP="009D7860">
      <w:pPr>
        <w:spacing w:line="264" w:lineRule="auto"/>
        <w:jc w:val="center"/>
        <w:rPr>
          <w:b/>
          <w:sz w:val="24"/>
          <w:szCs w:val="24"/>
        </w:rPr>
      </w:pPr>
    </w:p>
    <w:p w14:paraId="28FD5B5D" w14:textId="77777777" w:rsidR="009D7860" w:rsidRDefault="009D7860" w:rsidP="009D7860">
      <w:pPr>
        <w:spacing w:line="264" w:lineRule="auto"/>
        <w:jc w:val="center"/>
        <w:rPr>
          <w:b/>
          <w:sz w:val="24"/>
          <w:szCs w:val="24"/>
        </w:rPr>
      </w:pPr>
    </w:p>
    <w:p w14:paraId="08FA5B8A" w14:textId="77777777" w:rsidR="009D7860" w:rsidRDefault="009D7860" w:rsidP="009D7860">
      <w:pPr>
        <w:spacing w:line="264" w:lineRule="auto"/>
        <w:jc w:val="center"/>
        <w:rPr>
          <w:b/>
          <w:sz w:val="24"/>
          <w:szCs w:val="24"/>
        </w:rPr>
      </w:pPr>
    </w:p>
    <w:p w14:paraId="33116F55" w14:textId="77777777" w:rsidR="009D7860" w:rsidRDefault="009D7860" w:rsidP="009D7860">
      <w:pPr>
        <w:spacing w:line="264" w:lineRule="auto"/>
        <w:jc w:val="center"/>
        <w:rPr>
          <w:b/>
          <w:sz w:val="24"/>
          <w:szCs w:val="24"/>
        </w:rPr>
      </w:pPr>
    </w:p>
    <w:p w14:paraId="4584322D" w14:textId="6E649EDF" w:rsidR="009D7860" w:rsidRPr="009D7860" w:rsidRDefault="009D7860" w:rsidP="009D7860">
      <w:pPr>
        <w:spacing w:line="264" w:lineRule="auto"/>
        <w:jc w:val="right"/>
        <w:rPr>
          <w:bCs/>
          <w:sz w:val="24"/>
          <w:szCs w:val="24"/>
        </w:rPr>
      </w:pPr>
      <w:r w:rsidRPr="009D7860">
        <w:rPr>
          <w:bCs/>
          <w:sz w:val="24"/>
          <w:szCs w:val="24"/>
        </w:rPr>
        <w:t>Załącznik nr 4 do umowy</w:t>
      </w:r>
    </w:p>
    <w:p w14:paraId="71F3429D" w14:textId="77777777" w:rsidR="009D7860" w:rsidRPr="009D7860" w:rsidRDefault="009D7860" w:rsidP="009D7860">
      <w:pPr>
        <w:spacing w:line="264" w:lineRule="auto"/>
        <w:jc w:val="center"/>
        <w:rPr>
          <w:b/>
          <w:sz w:val="24"/>
          <w:szCs w:val="24"/>
        </w:rPr>
      </w:pPr>
      <w:r w:rsidRPr="009D7860">
        <w:rPr>
          <w:b/>
          <w:sz w:val="24"/>
          <w:szCs w:val="24"/>
        </w:rPr>
        <w:t>.....................................................</w:t>
      </w:r>
    </w:p>
    <w:p w14:paraId="1C4F879C" w14:textId="77777777" w:rsidR="009D7860" w:rsidRPr="009D7860" w:rsidRDefault="009D7860" w:rsidP="009D7860">
      <w:pPr>
        <w:spacing w:line="264" w:lineRule="auto"/>
        <w:jc w:val="center"/>
        <w:rPr>
          <w:b/>
          <w:sz w:val="24"/>
          <w:szCs w:val="24"/>
        </w:rPr>
      </w:pPr>
      <w:r w:rsidRPr="009D7860">
        <w:rPr>
          <w:b/>
          <w:sz w:val="24"/>
          <w:szCs w:val="24"/>
        </w:rPr>
        <w:t>(DALSZY PODWYKONAWCA)</w:t>
      </w:r>
    </w:p>
    <w:p w14:paraId="321227D7" w14:textId="77777777" w:rsidR="009D7860" w:rsidRPr="009D7860" w:rsidRDefault="009D7860" w:rsidP="009D7860">
      <w:pPr>
        <w:spacing w:line="264" w:lineRule="auto"/>
        <w:jc w:val="center"/>
        <w:rPr>
          <w:b/>
          <w:sz w:val="24"/>
          <w:szCs w:val="24"/>
        </w:rPr>
      </w:pPr>
      <w:r w:rsidRPr="009D7860">
        <w:rPr>
          <w:b/>
          <w:sz w:val="24"/>
          <w:szCs w:val="24"/>
        </w:rPr>
        <w:t>O Ś W I A D C Z E N I E</w:t>
      </w:r>
    </w:p>
    <w:p w14:paraId="7D8F3779" w14:textId="6EFC1F45" w:rsidR="009D7860" w:rsidRPr="009D7860" w:rsidRDefault="009D7860" w:rsidP="009D7860">
      <w:pPr>
        <w:spacing w:line="264" w:lineRule="auto"/>
        <w:jc w:val="center"/>
        <w:rPr>
          <w:bCs/>
          <w:sz w:val="24"/>
          <w:szCs w:val="24"/>
        </w:rPr>
      </w:pPr>
      <w:r w:rsidRPr="009D7860">
        <w:rPr>
          <w:bCs/>
          <w:sz w:val="24"/>
          <w:szCs w:val="24"/>
        </w:rPr>
        <w:t xml:space="preserve">Reprezentując................................................................................................................ </w:t>
      </w:r>
    </w:p>
    <w:p w14:paraId="7A500B06" w14:textId="77777777" w:rsidR="009D7860" w:rsidRPr="009D7860" w:rsidRDefault="009D7860" w:rsidP="009D7860">
      <w:pPr>
        <w:spacing w:line="264" w:lineRule="auto"/>
        <w:jc w:val="center"/>
        <w:rPr>
          <w:bCs/>
          <w:sz w:val="24"/>
          <w:szCs w:val="24"/>
        </w:rPr>
      </w:pPr>
      <w:r w:rsidRPr="009D7860">
        <w:rPr>
          <w:bCs/>
          <w:sz w:val="24"/>
          <w:szCs w:val="24"/>
        </w:rPr>
        <w:t>(NAZWA FIRMY DALSZEGO PODWYKONAWCY – ADRES)</w:t>
      </w:r>
    </w:p>
    <w:p w14:paraId="6BC3DEF0" w14:textId="77777777" w:rsidR="009D7860" w:rsidRPr="009D7860" w:rsidRDefault="009D7860" w:rsidP="009D7860">
      <w:pPr>
        <w:spacing w:line="264" w:lineRule="auto"/>
        <w:jc w:val="center"/>
        <w:rPr>
          <w:bCs/>
          <w:sz w:val="24"/>
          <w:szCs w:val="24"/>
        </w:rPr>
      </w:pPr>
      <w:r w:rsidRPr="009D7860">
        <w:rPr>
          <w:bCs/>
          <w:sz w:val="24"/>
          <w:szCs w:val="24"/>
        </w:rPr>
        <w:t>będącego Dalszym Podwykonawcą</w:t>
      </w:r>
    </w:p>
    <w:p w14:paraId="544C7D78" w14:textId="2C8780D4" w:rsidR="009D7860" w:rsidRPr="009D7860" w:rsidRDefault="009D7860" w:rsidP="009D7860">
      <w:pPr>
        <w:spacing w:line="264" w:lineRule="auto"/>
        <w:jc w:val="center"/>
        <w:rPr>
          <w:bCs/>
          <w:sz w:val="24"/>
          <w:szCs w:val="24"/>
        </w:rPr>
      </w:pPr>
      <w:r w:rsidRPr="009D7860">
        <w:rPr>
          <w:bCs/>
          <w:sz w:val="24"/>
          <w:szCs w:val="24"/>
        </w:rPr>
        <w:t>............................................................................................................................... ..........</w:t>
      </w:r>
    </w:p>
    <w:p w14:paraId="15764E2C" w14:textId="77777777" w:rsidR="009D7860" w:rsidRPr="009D7860" w:rsidRDefault="009D7860" w:rsidP="009D7860">
      <w:pPr>
        <w:spacing w:line="264" w:lineRule="auto"/>
        <w:jc w:val="center"/>
        <w:rPr>
          <w:bCs/>
          <w:sz w:val="24"/>
          <w:szCs w:val="24"/>
        </w:rPr>
      </w:pPr>
      <w:r w:rsidRPr="009D7860">
        <w:rPr>
          <w:bCs/>
          <w:sz w:val="24"/>
          <w:szCs w:val="24"/>
        </w:rPr>
        <w:t>(NAZWA FIRMY PODWYKONAWCY)</w:t>
      </w:r>
    </w:p>
    <w:p w14:paraId="76A19ED6" w14:textId="65661231" w:rsidR="009D7860" w:rsidRPr="009D7860" w:rsidRDefault="009D7860" w:rsidP="009D7860">
      <w:pPr>
        <w:spacing w:line="264" w:lineRule="auto"/>
        <w:jc w:val="center"/>
        <w:rPr>
          <w:b/>
          <w:sz w:val="24"/>
          <w:szCs w:val="24"/>
        </w:rPr>
      </w:pPr>
      <w:r w:rsidRPr="009D7860">
        <w:rPr>
          <w:bCs/>
          <w:sz w:val="24"/>
          <w:szCs w:val="24"/>
        </w:rPr>
        <w:t xml:space="preserve">w zakresie.......................................................................................................................... </w:t>
      </w:r>
    </w:p>
    <w:p w14:paraId="31576211" w14:textId="77777777" w:rsidR="009D7860" w:rsidRPr="009D7860" w:rsidRDefault="009D7860" w:rsidP="009D7860">
      <w:pPr>
        <w:spacing w:line="264" w:lineRule="auto"/>
        <w:jc w:val="center"/>
        <w:rPr>
          <w:bCs/>
          <w:sz w:val="24"/>
          <w:szCs w:val="24"/>
        </w:rPr>
      </w:pPr>
      <w:r w:rsidRPr="009D7860">
        <w:rPr>
          <w:bCs/>
          <w:sz w:val="24"/>
          <w:szCs w:val="24"/>
        </w:rPr>
        <w:t>(RODZAJ ROBÓT)</w:t>
      </w:r>
    </w:p>
    <w:p w14:paraId="0059F66E" w14:textId="77777777" w:rsidR="009D7860" w:rsidRPr="009D7860" w:rsidRDefault="009D7860" w:rsidP="009D7860">
      <w:pPr>
        <w:spacing w:line="264" w:lineRule="auto"/>
        <w:jc w:val="center"/>
        <w:rPr>
          <w:bCs/>
          <w:sz w:val="24"/>
          <w:szCs w:val="24"/>
        </w:rPr>
      </w:pPr>
      <w:r w:rsidRPr="009D7860">
        <w:rPr>
          <w:bCs/>
          <w:sz w:val="24"/>
          <w:szCs w:val="24"/>
        </w:rPr>
        <w:t>na zadaniu</w:t>
      </w:r>
    </w:p>
    <w:p w14:paraId="164F7BAE" w14:textId="7A9A954D" w:rsidR="009D7860" w:rsidRPr="009D7860" w:rsidRDefault="009D7860" w:rsidP="009D7860">
      <w:pPr>
        <w:spacing w:line="264" w:lineRule="auto"/>
        <w:jc w:val="center"/>
        <w:rPr>
          <w:b/>
          <w:sz w:val="24"/>
          <w:szCs w:val="24"/>
        </w:rPr>
      </w:pPr>
      <w:r w:rsidRPr="009D7860">
        <w:rPr>
          <w:bCs/>
          <w:sz w:val="24"/>
          <w:szCs w:val="24"/>
        </w:rPr>
        <w:t>.....................................................................................................................................................</w:t>
      </w:r>
    </w:p>
    <w:p w14:paraId="02489204" w14:textId="387DA2EA" w:rsidR="009D7860" w:rsidRPr="009D7860" w:rsidRDefault="009D7860" w:rsidP="009D7860">
      <w:pPr>
        <w:spacing w:line="264" w:lineRule="auto"/>
        <w:jc w:val="center"/>
        <w:rPr>
          <w:bCs/>
          <w:sz w:val="24"/>
          <w:szCs w:val="24"/>
        </w:rPr>
      </w:pPr>
      <w:r w:rsidRPr="009D7860">
        <w:rPr>
          <w:bCs/>
          <w:sz w:val="24"/>
          <w:szCs w:val="24"/>
        </w:rPr>
        <w:t>realizowanym w ramach umowy nr .................................................. z dnia ........................</w:t>
      </w:r>
    </w:p>
    <w:p w14:paraId="35165018" w14:textId="06F26555" w:rsidR="009D7860" w:rsidRPr="009D7860" w:rsidRDefault="009D7860" w:rsidP="009D7860">
      <w:pPr>
        <w:spacing w:line="264" w:lineRule="auto"/>
        <w:jc w:val="center"/>
        <w:rPr>
          <w:bCs/>
          <w:sz w:val="24"/>
          <w:szCs w:val="24"/>
        </w:rPr>
      </w:pPr>
      <w:r w:rsidRPr="009D7860">
        <w:rPr>
          <w:bCs/>
          <w:sz w:val="24"/>
          <w:szCs w:val="24"/>
        </w:rPr>
        <w:t xml:space="preserve">zawartej przez Zamawiającego tj. </w:t>
      </w:r>
      <w:r>
        <w:rPr>
          <w:bCs/>
          <w:sz w:val="24"/>
          <w:szCs w:val="24"/>
        </w:rPr>
        <w:t xml:space="preserve">Wrocławską Agencję Rozwoju Regionalnego S.A. </w:t>
      </w:r>
      <w:r w:rsidRPr="009D7860">
        <w:rPr>
          <w:bCs/>
          <w:sz w:val="24"/>
          <w:szCs w:val="24"/>
        </w:rPr>
        <w:t>z</w:t>
      </w:r>
    </w:p>
    <w:p w14:paraId="340B6DF0" w14:textId="2539F3D1" w:rsidR="009D7860" w:rsidRPr="009D7860" w:rsidRDefault="009D7860" w:rsidP="009D7860">
      <w:pPr>
        <w:spacing w:line="264" w:lineRule="auto"/>
        <w:jc w:val="center"/>
        <w:rPr>
          <w:bCs/>
          <w:sz w:val="24"/>
          <w:szCs w:val="24"/>
        </w:rPr>
      </w:pPr>
      <w:r w:rsidRPr="009D7860">
        <w:rPr>
          <w:bCs/>
          <w:sz w:val="24"/>
          <w:szCs w:val="24"/>
        </w:rPr>
        <w:t>...............................................................................................................................</w:t>
      </w:r>
    </w:p>
    <w:p w14:paraId="35855C34" w14:textId="77777777" w:rsidR="009D7860" w:rsidRPr="009D7860" w:rsidRDefault="009D7860" w:rsidP="009D7860">
      <w:pPr>
        <w:spacing w:line="264" w:lineRule="auto"/>
        <w:jc w:val="center"/>
        <w:rPr>
          <w:bCs/>
          <w:sz w:val="24"/>
          <w:szCs w:val="24"/>
        </w:rPr>
      </w:pPr>
      <w:r w:rsidRPr="009D7860">
        <w:rPr>
          <w:bCs/>
          <w:sz w:val="24"/>
          <w:szCs w:val="24"/>
        </w:rPr>
        <w:t>(NAZWA WYKONAWCY)</w:t>
      </w:r>
    </w:p>
    <w:p w14:paraId="582F0813" w14:textId="77777777" w:rsidR="009D7860" w:rsidRPr="009D7860" w:rsidRDefault="009D7860" w:rsidP="009D7860">
      <w:pPr>
        <w:spacing w:line="264" w:lineRule="auto"/>
        <w:jc w:val="center"/>
        <w:rPr>
          <w:bCs/>
          <w:sz w:val="24"/>
          <w:szCs w:val="24"/>
        </w:rPr>
      </w:pPr>
      <w:r w:rsidRPr="009D7860">
        <w:rPr>
          <w:bCs/>
          <w:sz w:val="24"/>
          <w:szCs w:val="24"/>
        </w:rPr>
        <w:t>oświadczam, że otrzymałem należne wynagrodzenie od</w:t>
      </w:r>
    </w:p>
    <w:p w14:paraId="1F55A682" w14:textId="39B6E258" w:rsidR="009D7860" w:rsidRPr="009D7860" w:rsidRDefault="009D7860" w:rsidP="009D7860">
      <w:pPr>
        <w:spacing w:line="264" w:lineRule="auto"/>
        <w:jc w:val="center"/>
        <w:rPr>
          <w:bCs/>
          <w:sz w:val="24"/>
          <w:szCs w:val="24"/>
        </w:rPr>
      </w:pPr>
      <w:r w:rsidRPr="009D7860">
        <w:rPr>
          <w:bCs/>
          <w:sz w:val="24"/>
          <w:szCs w:val="24"/>
        </w:rPr>
        <w:t xml:space="preserve">Podwykonawcy .................................................................................................................. </w:t>
      </w:r>
    </w:p>
    <w:p w14:paraId="33E18864" w14:textId="713AF5D6" w:rsidR="009D7860" w:rsidRPr="009D7860" w:rsidRDefault="009D7860" w:rsidP="009D7860">
      <w:pPr>
        <w:spacing w:line="264" w:lineRule="auto"/>
        <w:jc w:val="center"/>
        <w:rPr>
          <w:bCs/>
          <w:sz w:val="24"/>
          <w:szCs w:val="24"/>
        </w:rPr>
      </w:pPr>
    </w:p>
    <w:p w14:paraId="6E3A42E3" w14:textId="60970F02" w:rsidR="009D7860" w:rsidRPr="009D7860" w:rsidRDefault="009D7860" w:rsidP="009D7860">
      <w:pPr>
        <w:spacing w:line="264" w:lineRule="auto"/>
        <w:jc w:val="center"/>
        <w:rPr>
          <w:b/>
          <w:sz w:val="24"/>
          <w:szCs w:val="24"/>
        </w:rPr>
      </w:pPr>
      <w:r w:rsidRPr="009D7860">
        <w:rPr>
          <w:bCs/>
          <w:sz w:val="24"/>
          <w:szCs w:val="24"/>
        </w:rPr>
        <w:t>w kwocie...................................................słownie:..........................................................</w:t>
      </w:r>
      <w:r w:rsidRPr="009D7860">
        <w:rPr>
          <w:b/>
          <w:sz w:val="24"/>
          <w:szCs w:val="24"/>
        </w:rPr>
        <w:t xml:space="preserve"> </w:t>
      </w:r>
    </w:p>
    <w:p w14:paraId="3DDE2AD3" w14:textId="2A2CC3E4" w:rsidR="009D7860" w:rsidRPr="009D7860" w:rsidRDefault="009D7860" w:rsidP="009D7860">
      <w:pPr>
        <w:spacing w:line="264" w:lineRule="auto"/>
        <w:rPr>
          <w:bCs/>
          <w:sz w:val="24"/>
          <w:szCs w:val="24"/>
        </w:rPr>
      </w:pPr>
    </w:p>
    <w:p w14:paraId="23192BB2" w14:textId="0D85A0F4" w:rsidR="009D7860" w:rsidRPr="009D7860" w:rsidRDefault="009D7860" w:rsidP="009D7860">
      <w:pPr>
        <w:spacing w:line="264" w:lineRule="auto"/>
        <w:jc w:val="center"/>
        <w:rPr>
          <w:bCs/>
          <w:sz w:val="24"/>
          <w:szCs w:val="24"/>
        </w:rPr>
      </w:pPr>
      <w:r w:rsidRPr="009D7860">
        <w:rPr>
          <w:bCs/>
          <w:sz w:val="24"/>
          <w:szCs w:val="24"/>
        </w:rPr>
        <w:t xml:space="preserve">za roboty wykonane w okresie od...............................................do............................................. </w:t>
      </w:r>
    </w:p>
    <w:p w14:paraId="1950D6F4" w14:textId="399AFE9B" w:rsidR="009D7860" w:rsidRPr="009D7860" w:rsidRDefault="009D7860" w:rsidP="009D7860">
      <w:pPr>
        <w:spacing w:line="264" w:lineRule="auto"/>
        <w:jc w:val="both"/>
        <w:rPr>
          <w:b/>
          <w:sz w:val="24"/>
          <w:szCs w:val="24"/>
        </w:rPr>
      </w:pPr>
      <w:r w:rsidRPr="009D7860">
        <w:rPr>
          <w:bCs/>
          <w:sz w:val="24"/>
          <w:szCs w:val="24"/>
        </w:rPr>
        <w:t>zgodnie z fakturą VAT/rachunkiem nr ...................................................................... z dnia................  oraz protokołem wykonanych robót, podpisanym przez Wykonawcę i Podwykonawcę. Odpis protokołu załączam.</w:t>
      </w:r>
    </w:p>
    <w:p w14:paraId="71F67DA0" w14:textId="77777777" w:rsidR="009D7860" w:rsidRDefault="009D7860" w:rsidP="009D7860">
      <w:pPr>
        <w:spacing w:line="264" w:lineRule="auto"/>
        <w:jc w:val="right"/>
        <w:rPr>
          <w:bCs/>
          <w:sz w:val="24"/>
          <w:szCs w:val="24"/>
        </w:rPr>
      </w:pPr>
    </w:p>
    <w:p w14:paraId="4D531765" w14:textId="1655BB13" w:rsidR="009D7860" w:rsidRPr="009D7860" w:rsidRDefault="009D7860" w:rsidP="009D7860">
      <w:pPr>
        <w:spacing w:line="264" w:lineRule="auto"/>
        <w:jc w:val="right"/>
        <w:rPr>
          <w:bCs/>
          <w:sz w:val="24"/>
          <w:szCs w:val="24"/>
        </w:rPr>
      </w:pPr>
      <w:r w:rsidRPr="009D7860">
        <w:rPr>
          <w:bCs/>
          <w:sz w:val="24"/>
          <w:szCs w:val="24"/>
        </w:rPr>
        <w:t>..................................................................</w:t>
      </w:r>
    </w:p>
    <w:p w14:paraId="07B565D8" w14:textId="359E1DBB" w:rsidR="009D7860" w:rsidRPr="009D7860" w:rsidRDefault="009D7860" w:rsidP="009D7860">
      <w:pPr>
        <w:spacing w:line="264" w:lineRule="auto"/>
        <w:jc w:val="right"/>
        <w:rPr>
          <w:bCs/>
          <w:sz w:val="24"/>
          <w:szCs w:val="24"/>
        </w:rPr>
      </w:pPr>
    </w:p>
    <w:p w14:paraId="5510D560" w14:textId="69845FA2" w:rsidR="009D7860" w:rsidRPr="009D7860" w:rsidRDefault="009D7860" w:rsidP="009D7860">
      <w:pPr>
        <w:spacing w:line="264" w:lineRule="auto"/>
        <w:jc w:val="right"/>
        <w:rPr>
          <w:bCs/>
          <w:sz w:val="24"/>
          <w:szCs w:val="24"/>
        </w:rPr>
      </w:pPr>
      <w:r w:rsidRPr="009D7860">
        <w:rPr>
          <w:bCs/>
          <w:sz w:val="24"/>
          <w:szCs w:val="24"/>
        </w:rPr>
        <w:t>(</w:t>
      </w:r>
      <w:r>
        <w:rPr>
          <w:bCs/>
          <w:sz w:val="24"/>
          <w:szCs w:val="24"/>
        </w:rPr>
        <w:t xml:space="preserve">data i </w:t>
      </w:r>
      <w:r w:rsidRPr="009D7860">
        <w:rPr>
          <w:bCs/>
          <w:sz w:val="24"/>
          <w:szCs w:val="24"/>
        </w:rPr>
        <w:t>podpis)</w:t>
      </w:r>
    </w:p>
    <w:p w14:paraId="2CC836DE" w14:textId="77777777" w:rsidR="000D64DA" w:rsidRDefault="000D64DA" w:rsidP="00AE32D5">
      <w:pPr>
        <w:pStyle w:val="Tekstpodstawowywcity3"/>
        <w:spacing w:line="264" w:lineRule="auto"/>
        <w:jc w:val="center"/>
        <w:rPr>
          <w:rFonts w:ascii="Times New Roman" w:hAnsi="Times New Roman"/>
          <w:b/>
          <w:szCs w:val="24"/>
        </w:rPr>
      </w:pPr>
    </w:p>
    <w:p w14:paraId="281171C1" w14:textId="77777777" w:rsidR="009D7860" w:rsidRDefault="009D7860" w:rsidP="00AE32D5">
      <w:pPr>
        <w:pStyle w:val="Tekstpodstawowywcity3"/>
        <w:spacing w:line="264" w:lineRule="auto"/>
        <w:jc w:val="center"/>
        <w:rPr>
          <w:rFonts w:ascii="Times New Roman" w:hAnsi="Times New Roman"/>
          <w:b/>
          <w:szCs w:val="24"/>
        </w:rPr>
      </w:pPr>
    </w:p>
    <w:p w14:paraId="11E3546E" w14:textId="77777777" w:rsidR="009D7860" w:rsidRDefault="009D7860" w:rsidP="00AE32D5">
      <w:pPr>
        <w:pStyle w:val="Tekstpodstawowywcity3"/>
        <w:spacing w:line="264" w:lineRule="auto"/>
        <w:jc w:val="center"/>
        <w:rPr>
          <w:rFonts w:ascii="Times New Roman" w:hAnsi="Times New Roman"/>
          <w:b/>
          <w:szCs w:val="24"/>
        </w:rPr>
      </w:pPr>
    </w:p>
    <w:p w14:paraId="56523FF0" w14:textId="77777777" w:rsidR="009D7860" w:rsidRDefault="009D7860" w:rsidP="00AE32D5">
      <w:pPr>
        <w:pStyle w:val="Tekstpodstawowywcity3"/>
        <w:spacing w:line="264" w:lineRule="auto"/>
        <w:jc w:val="center"/>
        <w:rPr>
          <w:rFonts w:ascii="Times New Roman" w:hAnsi="Times New Roman"/>
          <w:b/>
          <w:szCs w:val="24"/>
        </w:rPr>
      </w:pPr>
    </w:p>
    <w:p w14:paraId="39C9AF05" w14:textId="77777777" w:rsidR="009D7860" w:rsidRDefault="009D7860" w:rsidP="00AE32D5">
      <w:pPr>
        <w:pStyle w:val="Tekstpodstawowywcity3"/>
        <w:spacing w:line="264" w:lineRule="auto"/>
        <w:jc w:val="center"/>
        <w:rPr>
          <w:rFonts w:ascii="Times New Roman" w:hAnsi="Times New Roman"/>
          <w:b/>
          <w:szCs w:val="24"/>
        </w:rPr>
      </w:pPr>
    </w:p>
    <w:p w14:paraId="482F33AA" w14:textId="77777777" w:rsidR="009D7860" w:rsidRDefault="009D7860" w:rsidP="00AE32D5">
      <w:pPr>
        <w:pStyle w:val="Tekstpodstawowywcity3"/>
        <w:spacing w:line="264" w:lineRule="auto"/>
        <w:jc w:val="center"/>
        <w:rPr>
          <w:rFonts w:ascii="Times New Roman" w:hAnsi="Times New Roman"/>
          <w:b/>
          <w:szCs w:val="24"/>
        </w:rPr>
      </w:pPr>
    </w:p>
    <w:p w14:paraId="397CE3C0" w14:textId="77777777" w:rsidR="009D7860" w:rsidRDefault="009D7860" w:rsidP="00AE32D5">
      <w:pPr>
        <w:pStyle w:val="Tekstpodstawowywcity3"/>
        <w:spacing w:line="264" w:lineRule="auto"/>
        <w:jc w:val="center"/>
        <w:rPr>
          <w:rFonts w:ascii="Times New Roman" w:hAnsi="Times New Roman"/>
          <w:b/>
          <w:szCs w:val="24"/>
        </w:rPr>
      </w:pPr>
    </w:p>
    <w:p w14:paraId="56C43B97" w14:textId="77777777" w:rsidR="009D7860" w:rsidRDefault="009D7860" w:rsidP="00AE32D5">
      <w:pPr>
        <w:pStyle w:val="Tekstpodstawowywcity3"/>
        <w:spacing w:line="264" w:lineRule="auto"/>
        <w:jc w:val="center"/>
        <w:rPr>
          <w:rFonts w:ascii="Times New Roman" w:hAnsi="Times New Roman"/>
          <w:b/>
          <w:szCs w:val="24"/>
        </w:rPr>
      </w:pPr>
    </w:p>
    <w:p w14:paraId="44265107" w14:textId="77777777" w:rsidR="009D7860" w:rsidRDefault="009D7860" w:rsidP="00AE32D5">
      <w:pPr>
        <w:pStyle w:val="Tekstpodstawowywcity3"/>
        <w:spacing w:line="264" w:lineRule="auto"/>
        <w:jc w:val="center"/>
        <w:rPr>
          <w:rFonts w:ascii="Times New Roman" w:hAnsi="Times New Roman"/>
          <w:b/>
          <w:szCs w:val="24"/>
        </w:rPr>
      </w:pPr>
    </w:p>
    <w:p w14:paraId="3B56BAF4" w14:textId="77777777" w:rsidR="009D7860" w:rsidRDefault="009D7860" w:rsidP="00AE32D5">
      <w:pPr>
        <w:pStyle w:val="Tekstpodstawowywcity3"/>
        <w:spacing w:line="264" w:lineRule="auto"/>
        <w:jc w:val="center"/>
        <w:rPr>
          <w:rFonts w:ascii="Times New Roman" w:hAnsi="Times New Roman"/>
          <w:b/>
          <w:szCs w:val="24"/>
        </w:rPr>
      </w:pPr>
    </w:p>
    <w:p w14:paraId="35C8B166" w14:textId="77777777" w:rsidR="009D7860" w:rsidRDefault="009D7860" w:rsidP="00AE32D5">
      <w:pPr>
        <w:pStyle w:val="Tekstpodstawowywcity3"/>
        <w:spacing w:line="264" w:lineRule="auto"/>
        <w:jc w:val="center"/>
        <w:rPr>
          <w:rFonts w:ascii="Times New Roman" w:hAnsi="Times New Roman"/>
          <w:b/>
          <w:szCs w:val="24"/>
        </w:rPr>
      </w:pPr>
    </w:p>
    <w:p w14:paraId="16B90A19" w14:textId="77777777" w:rsidR="009D7860" w:rsidRDefault="009D7860" w:rsidP="00AE32D5">
      <w:pPr>
        <w:pStyle w:val="Tekstpodstawowywcity3"/>
        <w:spacing w:line="264" w:lineRule="auto"/>
        <w:jc w:val="center"/>
        <w:rPr>
          <w:rFonts w:ascii="Times New Roman" w:hAnsi="Times New Roman"/>
          <w:b/>
          <w:szCs w:val="24"/>
        </w:rPr>
      </w:pPr>
    </w:p>
    <w:p w14:paraId="4BEEB565" w14:textId="77777777" w:rsidR="009D7860" w:rsidRDefault="009D7860" w:rsidP="00AE32D5">
      <w:pPr>
        <w:pStyle w:val="Tekstpodstawowywcity3"/>
        <w:spacing w:line="264" w:lineRule="auto"/>
        <w:jc w:val="center"/>
        <w:rPr>
          <w:rFonts w:ascii="Times New Roman" w:hAnsi="Times New Roman"/>
          <w:b/>
          <w:szCs w:val="24"/>
        </w:rPr>
      </w:pPr>
    </w:p>
    <w:p w14:paraId="01BDD0B4" w14:textId="77777777" w:rsidR="009D7860" w:rsidRDefault="009D7860" w:rsidP="00AE32D5">
      <w:pPr>
        <w:pStyle w:val="Tekstpodstawowywcity3"/>
        <w:spacing w:line="264" w:lineRule="auto"/>
        <w:jc w:val="center"/>
        <w:rPr>
          <w:rFonts w:ascii="Times New Roman" w:hAnsi="Times New Roman"/>
          <w:b/>
          <w:szCs w:val="24"/>
        </w:rPr>
      </w:pPr>
    </w:p>
    <w:p w14:paraId="0A0BC11B" w14:textId="77777777" w:rsidR="009D7860" w:rsidRDefault="009D7860" w:rsidP="00AE32D5">
      <w:pPr>
        <w:pStyle w:val="Tekstpodstawowywcity3"/>
        <w:spacing w:line="264" w:lineRule="auto"/>
        <w:jc w:val="center"/>
        <w:rPr>
          <w:rFonts w:ascii="Times New Roman" w:hAnsi="Times New Roman"/>
          <w:b/>
          <w:szCs w:val="24"/>
        </w:rPr>
      </w:pPr>
    </w:p>
    <w:p w14:paraId="7D21C3F9" w14:textId="77777777" w:rsidR="009D7860" w:rsidRDefault="009D7860" w:rsidP="00AE32D5">
      <w:pPr>
        <w:pStyle w:val="Tekstpodstawowywcity3"/>
        <w:spacing w:line="264" w:lineRule="auto"/>
        <w:jc w:val="center"/>
        <w:rPr>
          <w:rFonts w:ascii="Cambria" w:hAnsi="Cambria"/>
          <w:b/>
          <w:szCs w:val="24"/>
        </w:rPr>
      </w:pPr>
    </w:p>
    <w:p w14:paraId="74E38B94" w14:textId="77777777" w:rsidR="00FD27EF" w:rsidRDefault="00FD27EF" w:rsidP="00AE32D5">
      <w:pPr>
        <w:pStyle w:val="Tekstpodstawowywcity3"/>
        <w:spacing w:line="264" w:lineRule="auto"/>
        <w:jc w:val="center"/>
        <w:rPr>
          <w:rFonts w:ascii="Cambria" w:hAnsi="Cambria"/>
          <w:b/>
          <w:szCs w:val="24"/>
        </w:rPr>
      </w:pPr>
    </w:p>
    <w:p w14:paraId="2581BF5D" w14:textId="626373BA" w:rsidR="00FD27EF" w:rsidRPr="00FD27EF" w:rsidRDefault="00FD27EF" w:rsidP="00FD27EF">
      <w:pPr>
        <w:pStyle w:val="Tekstpodstawowywcity3"/>
        <w:spacing w:line="264" w:lineRule="auto"/>
        <w:jc w:val="right"/>
        <w:rPr>
          <w:rFonts w:ascii="Times New Roman" w:hAnsi="Times New Roman"/>
          <w:bCs/>
          <w:szCs w:val="24"/>
        </w:rPr>
      </w:pPr>
      <w:r w:rsidRPr="00FD27EF">
        <w:rPr>
          <w:rFonts w:ascii="Times New Roman" w:hAnsi="Times New Roman"/>
          <w:bCs/>
          <w:szCs w:val="24"/>
        </w:rPr>
        <w:t xml:space="preserve">Załącznik Nr </w:t>
      </w:r>
      <w:r w:rsidR="0036437A">
        <w:rPr>
          <w:rFonts w:ascii="Times New Roman" w:hAnsi="Times New Roman"/>
          <w:bCs/>
          <w:szCs w:val="24"/>
        </w:rPr>
        <w:t>2</w:t>
      </w:r>
      <w:r w:rsidRPr="00FD27EF">
        <w:rPr>
          <w:rFonts w:ascii="Times New Roman" w:hAnsi="Times New Roman"/>
          <w:bCs/>
          <w:szCs w:val="24"/>
        </w:rPr>
        <w:t xml:space="preserve"> do Umowy</w:t>
      </w:r>
    </w:p>
    <w:p w14:paraId="795E5E14" w14:textId="77777777" w:rsidR="00FD27EF" w:rsidRDefault="00FD27EF" w:rsidP="00FD27EF">
      <w:pPr>
        <w:pStyle w:val="Tekstpodstawowywcity3"/>
        <w:spacing w:line="264" w:lineRule="auto"/>
        <w:jc w:val="right"/>
        <w:rPr>
          <w:rFonts w:ascii="Cambria" w:hAnsi="Cambria"/>
          <w:bCs/>
          <w:szCs w:val="24"/>
        </w:rPr>
      </w:pPr>
    </w:p>
    <w:p w14:paraId="67ED2246" w14:textId="77777777" w:rsidR="00FD27EF" w:rsidRDefault="00FD27EF" w:rsidP="00FD27EF">
      <w:pPr>
        <w:pStyle w:val="Tekstpodstawowywcity3"/>
        <w:spacing w:line="264" w:lineRule="auto"/>
        <w:rPr>
          <w:rFonts w:ascii="Cambria" w:hAnsi="Cambria"/>
          <w:bCs/>
          <w:szCs w:val="24"/>
        </w:rPr>
      </w:pPr>
    </w:p>
    <w:p w14:paraId="0DA62389" w14:textId="77777777" w:rsidR="00FD27EF" w:rsidRPr="00C4672A" w:rsidRDefault="00FD27EF" w:rsidP="00FD27EF">
      <w:pPr>
        <w:ind w:left="284"/>
        <w:jc w:val="center"/>
        <w:rPr>
          <w:b/>
          <w:bCs/>
          <w:sz w:val="24"/>
          <w:szCs w:val="24"/>
        </w:rPr>
      </w:pPr>
      <w:r w:rsidRPr="00C4672A">
        <w:rPr>
          <w:b/>
          <w:bCs/>
          <w:sz w:val="24"/>
          <w:szCs w:val="24"/>
        </w:rPr>
        <w:t>OŚWIADCZENIE WYKONAWCY</w:t>
      </w:r>
    </w:p>
    <w:p w14:paraId="39ADFC10" w14:textId="77777777" w:rsidR="00FD27EF" w:rsidRPr="00356DF6" w:rsidRDefault="00FD27EF" w:rsidP="00FD27EF">
      <w:pPr>
        <w:ind w:left="284"/>
        <w:jc w:val="both"/>
        <w:rPr>
          <w:sz w:val="24"/>
          <w:szCs w:val="24"/>
        </w:rPr>
      </w:pPr>
    </w:p>
    <w:p w14:paraId="62ABBB9D" w14:textId="77777777" w:rsidR="00FD27EF" w:rsidRPr="00356DF6" w:rsidRDefault="00FD27EF" w:rsidP="00FD27EF">
      <w:pPr>
        <w:ind w:left="284"/>
        <w:jc w:val="both"/>
        <w:rPr>
          <w:sz w:val="24"/>
          <w:szCs w:val="24"/>
        </w:rPr>
      </w:pPr>
    </w:p>
    <w:p w14:paraId="71497303" w14:textId="77777777" w:rsidR="00FD27EF" w:rsidRDefault="00FD27EF" w:rsidP="00FD27EF">
      <w:pPr>
        <w:ind w:left="284"/>
        <w:jc w:val="both"/>
        <w:rPr>
          <w:sz w:val="24"/>
          <w:szCs w:val="24"/>
        </w:rPr>
      </w:pPr>
      <w:r w:rsidRPr="00356DF6">
        <w:rPr>
          <w:sz w:val="24"/>
          <w:szCs w:val="24"/>
        </w:rPr>
        <w:t>Firma …………………………………………, adres ……………………………………….</w:t>
      </w:r>
    </w:p>
    <w:p w14:paraId="29CE3965" w14:textId="77777777" w:rsidR="00FD27EF" w:rsidRPr="00356DF6" w:rsidRDefault="00FD27EF" w:rsidP="00FD27EF">
      <w:pPr>
        <w:ind w:left="284"/>
        <w:jc w:val="both"/>
        <w:rPr>
          <w:sz w:val="24"/>
          <w:szCs w:val="24"/>
        </w:rPr>
      </w:pPr>
    </w:p>
    <w:p w14:paraId="677CA28B" w14:textId="6A56CDA6" w:rsidR="00FD27EF" w:rsidRDefault="00FD27EF" w:rsidP="00FD27EF">
      <w:pPr>
        <w:ind w:left="284"/>
        <w:jc w:val="both"/>
        <w:rPr>
          <w:sz w:val="24"/>
          <w:szCs w:val="24"/>
        </w:rPr>
      </w:pPr>
      <w:r w:rsidRPr="00356DF6">
        <w:rPr>
          <w:sz w:val="24"/>
          <w:szCs w:val="24"/>
        </w:rPr>
        <w:t xml:space="preserve">Wykonująca dostawę i montaż </w:t>
      </w:r>
      <w:r w:rsidRPr="00FD27EF">
        <w:rPr>
          <w:i/>
          <w:iCs/>
          <w:sz w:val="24"/>
          <w:szCs w:val="24"/>
        </w:rPr>
        <w:t>instalacji fotowoltaicznych/pompy ciepła</w:t>
      </w:r>
      <w:r>
        <w:rPr>
          <w:rStyle w:val="Odwoanieprzypisudolnego"/>
          <w:sz w:val="24"/>
          <w:szCs w:val="24"/>
        </w:rPr>
        <w:footnoteReference w:id="16"/>
      </w:r>
      <w:r w:rsidRPr="00356DF6">
        <w:rPr>
          <w:sz w:val="24"/>
          <w:szCs w:val="24"/>
        </w:rPr>
        <w:t xml:space="preserve"> u </w:t>
      </w:r>
      <w:r>
        <w:rPr>
          <w:sz w:val="24"/>
          <w:szCs w:val="24"/>
        </w:rPr>
        <w:t>Zamawiającego tj.. Wrocławskiej Agencji Rozwoju Regionalnego S.A.</w:t>
      </w:r>
      <w:r w:rsidRPr="00356DF6">
        <w:rPr>
          <w:sz w:val="24"/>
          <w:szCs w:val="24"/>
        </w:rPr>
        <w:t xml:space="preserve">, pod adresem: </w:t>
      </w:r>
      <w:r>
        <w:rPr>
          <w:sz w:val="24"/>
          <w:szCs w:val="24"/>
        </w:rPr>
        <w:t xml:space="preserve">ul. Karmelkowa 29, Wrocław, pawilon A </w:t>
      </w:r>
    </w:p>
    <w:p w14:paraId="1B429E86" w14:textId="77777777" w:rsidR="00FD27EF" w:rsidRPr="00356DF6" w:rsidRDefault="00FD27EF" w:rsidP="00FD27EF">
      <w:pPr>
        <w:ind w:left="284"/>
        <w:jc w:val="both"/>
        <w:rPr>
          <w:sz w:val="24"/>
          <w:szCs w:val="24"/>
        </w:rPr>
      </w:pPr>
    </w:p>
    <w:p w14:paraId="65C84AB3" w14:textId="77777777" w:rsidR="00FD27EF" w:rsidRPr="00356DF6" w:rsidRDefault="00FD27EF" w:rsidP="00FD27EF">
      <w:pPr>
        <w:ind w:left="284"/>
        <w:jc w:val="both"/>
        <w:rPr>
          <w:sz w:val="24"/>
          <w:szCs w:val="24"/>
        </w:rPr>
      </w:pPr>
      <w:r>
        <w:rPr>
          <w:sz w:val="24"/>
          <w:szCs w:val="24"/>
        </w:rPr>
        <w:t>n</w:t>
      </w:r>
      <w:r w:rsidRPr="00356DF6">
        <w:rPr>
          <w:sz w:val="24"/>
          <w:szCs w:val="24"/>
        </w:rPr>
        <w:t>a podstawie podpisanej umowy nr ……</w:t>
      </w:r>
      <w:r>
        <w:rPr>
          <w:sz w:val="24"/>
          <w:szCs w:val="24"/>
        </w:rPr>
        <w:t>……..</w:t>
      </w:r>
      <w:r w:rsidRPr="00356DF6">
        <w:rPr>
          <w:sz w:val="24"/>
          <w:szCs w:val="24"/>
        </w:rPr>
        <w:t xml:space="preserve">…. </w:t>
      </w:r>
      <w:r>
        <w:rPr>
          <w:sz w:val="24"/>
          <w:szCs w:val="24"/>
        </w:rPr>
        <w:t>z</w:t>
      </w:r>
      <w:r w:rsidRPr="00356DF6">
        <w:rPr>
          <w:sz w:val="24"/>
          <w:szCs w:val="24"/>
        </w:rPr>
        <w:t xml:space="preserve"> dnia ………</w:t>
      </w:r>
      <w:r>
        <w:rPr>
          <w:sz w:val="24"/>
          <w:szCs w:val="24"/>
        </w:rPr>
        <w:t>………………...</w:t>
      </w:r>
      <w:r w:rsidRPr="00356DF6">
        <w:rPr>
          <w:sz w:val="24"/>
          <w:szCs w:val="24"/>
        </w:rPr>
        <w:t>………..,</w:t>
      </w:r>
    </w:p>
    <w:p w14:paraId="4FE6B4EE" w14:textId="77777777" w:rsidR="00FD27EF" w:rsidRDefault="00FD27EF" w:rsidP="00FD27EF">
      <w:pPr>
        <w:ind w:left="284"/>
        <w:jc w:val="both"/>
        <w:rPr>
          <w:sz w:val="24"/>
          <w:szCs w:val="24"/>
        </w:rPr>
      </w:pPr>
    </w:p>
    <w:p w14:paraId="60B7EA9F" w14:textId="77777777" w:rsidR="00FD27EF" w:rsidRPr="00356DF6" w:rsidRDefault="00FD27EF" w:rsidP="00FD27EF">
      <w:pPr>
        <w:ind w:left="284"/>
        <w:jc w:val="both"/>
        <w:rPr>
          <w:sz w:val="24"/>
          <w:szCs w:val="24"/>
        </w:rPr>
      </w:pPr>
      <w:r w:rsidRPr="00356DF6">
        <w:rPr>
          <w:sz w:val="24"/>
          <w:szCs w:val="24"/>
        </w:rPr>
        <w:t>Oświadcza, że:</w:t>
      </w:r>
    </w:p>
    <w:p w14:paraId="0AB0BFA4" w14:textId="7D98EDF1" w:rsidR="00FD27EF" w:rsidRPr="00356DF6" w:rsidRDefault="00FD27EF" w:rsidP="00FD27EF">
      <w:pPr>
        <w:spacing w:line="480" w:lineRule="auto"/>
        <w:jc w:val="both"/>
        <w:rPr>
          <w:sz w:val="24"/>
          <w:szCs w:val="24"/>
        </w:rPr>
      </w:pPr>
      <w:r w:rsidRPr="00356DF6">
        <w:rPr>
          <w:sz w:val="24"/>
          <w:szCs w:val="24"/>
        </w:rPr>
        <w:t xml:space="preserve">1. Oferowana instalacja jest zgodna z </w:t>
      </w:r>
      <w:r>
        <w:rPr>
          <w:sz w:val="24"/>
          <w:szCs w:val="24"/>
        </w:rPr>
        <w:t>OPZ</w:t>
      </w:r>
      <w:r w:rsidRPr="00356DF6">
        <w:rPr>
          <w:sz w:val="24"/>
          <w:szCs w:val="24"/>
        </w:rPr>
        <w:t xml:space="preserve"> stanowiącym załącznik do </w:t>
      </w:r>
      <w:r>
        <w:rPr>
          <w:sz w:val="24"/>
          <w:szCs w:val="24"/>
        </w:rPr>
        <w:t xml:space="preserve">SWZ </w:t>
      </w:r>
      <w:r w:rsidRPr="00356DF6">
        <w:rPr>
          <w:sz w:val="24"/>
          <w:szCs w:val="24"/>
        </w:rPr>
        <w:t>oraz:</w:t>
      </w:r>
    </w:p>
    <w:p w14:paraId="60F5A363" w14:textId="1241CF5B" w:rsidR="00FD27EF" w:rsidRPr="00356DF6" w:rsidRDefault="00FD27EF" w:rsidP="00FD27EF">
      <w:pPr>
        <w:pStyle w:val="Akapitzlist"/>
        <w:numPr>
          <w:ilvl w:val="0"/>
          <w:numId w:val="35"/>
        </w:numPr>
        <w:spacing w:after="160" w:line="360" w:lineRule="auto"/>
        <w:jc w:val="both"/>
        <w:rPr>
          <w:sz w:val="24"/>
          <w:szCs w:val="24"/>
        </w:rPr>
      </w:pPr>
      <w:r w:rsidRPr="00356DF6">
        <w:rPr>
          <w:sz w:val="24"/>
          <w:szCs w:val="24"/>
        </w:rPr>
        <w:t>posiada oznakowanie zgodności potwierdzające zgodność wyrobu z zasadniczymi wymaganiami, zgodnie z ustawą z dnia 30 sierpnia 2002 r. o systemie zgodności;</w:t>
      </w:r>
    </w:p>
    <w:p w14:paraId="4A8A0500" w14:textId="77777777" w:rsidR="00FD27EF" w:rsidRPr="00356DF6" w:rsidRDefault="00FD27EF" w:rsidP="00FD27EF">
      <w:pPr>
        <w:pStyle w:val="Akapitzlist"/>
        <w:numPr>
          <w:ilvl w:val="0"/>
          <w:numId w:val="35"/>
        </w:numPr>
        <w:spacing w:after="160" w:line="360" w:lineRule="auto"/>
        <w:jc w:val="both"/>
        <w:rPr>
          <w:sz w:val="24"/>
          <w:szCs w:val="24"/>
        </w:rPr>
      </w:pPr>
      <w:r w:rsidRPr="00356DF6">
        <w:rPr>
          <w:sz w:val="24"/>
          <w:szCs w:val="24"/>
        </w:rPr>
        <w:t>spełnia normy obowiązkowe i obowiązujące;</w:t>
      </w:r>
    </w:p>
    <w:p w14:paraId="2BEEAA64" w14:textId="40A41176" w:rsidR="00FD27EF" w:rsidRPr="00FD27EF" w:rsidRDefault="00FD27EF" w:rsidP="00FD27EF">
      <w:pPr>
        <w:spacing w:after="160" w:line="360" w:lineRule="auto"/>
        <w:jc w:val="both"/>
        <w:rPr>
          <w:sz w:val="24"/>
          <w:szCs w:val="24"/>
        </w:rPr>
      </w:pPr>
      <w:r w:rsidRPr="00FD27EF">
        <w:rPr>
          <w:sz w:val="24"/>
          <w:szCs w:val="24"/>
        </w:rPr>
        <w:lastRenderedPageBreak/>
        <w:t xml:space="preserve">Montaż instalacji </w:t>
      </w:r>
      <w:r w:rsidRPr="00FD27EF">
        <w:rPr>
          <w:i/>
          <w:iCs/>
          <w:sz w:val="24"/>
          <w:szCs w:val="24"/>
        </w:rPr>
        <w:t>fotowoltaicznych/pompy ciepła</w:t>
      </w:r>
      <w:r w:rsidRPr="00FD27EF">
        <w:rPr>
          <w:sz w:val="24"/>
          <w:szCs w:val="24"/>
        </w:rPr>
        <w:t xml:space="preserve"> zostanie wykonany zgodnie z zaleceniami producenta, obowiązującymi w tym zakresie przepisami prawa i zasadami wiedzy technicznej oraz przez osoby posiadające odpowiednie kwalifikacje</w:t>
      </w:r>
      <w:r w:rsidR="000625FC">
        <w:rPr>
          <w:sz w:val="24"/>
          <w:szCs w:val="24"/>
        </w:rPr>
        <w:t xml:space="preserve"> opisane w OPZ</w:t>
      </w:r>
    </w:p>
    <w:p w14:paraId="1C1BEF57" w14:textId="77777777" w:rsidR="00FD27EF" w:rsidRPr="00356DF6" w:rsidRDefault="00FD27EF" w:rsidP="00FD27EF">
      <w:pPr>
        <w:jc w:val="both"/>
        <w:rPr>
          <w:sz w:val="24"/>
          <w:szCs w:val="24"/>
        </w:rPr>
      </w:pPr>
    </w:p>
    <w:p w14:paraId="76B9A8A8" w14:textId="77777777" w:rsidR="00FD27EF" w:rsidRPr="00356DF6" w:rsidRDefault="00FD27EF" w:rsidP="00FD27EF">
      <w:pPr>
        <w:jc w:val="both"/>
        <w:rPr>
          <w:sz w:val="24"/>
          <w:szCs w:val="24"/>
        </w:rPr>
      </w:pPr>
    </w:p>
    <w:p w14:paraId="4B881CE2" w14:textId="77777777" w:rsidR="00FD27EF" w:rsidRPr="00356DF6" w:rsidRDefault="00FD27EF" w:rsidP="00FD27EF">
      <w:pPr>
        <w:ind w:left="4248"/>
        <w:jc w:val="both"/>
        <w:rPr>
          <w:sz w:val="24"/>
          <w:szCs w:val="24"/>
        </w:rPr>
      </w:pPr>
      <w:r w:rsidRPr="00356DF6">
        <w:rPr>
          <w:sz w:val="24"/>
          <w:szCs w:val="24"/>
        </w:rPr>
        <w:t>…………………………………………….</w:t>
      </w:r>
    </w:p>
    <w:p w14:paraId="3FC8DAA6" w14:textId="77777777" w:rsidR="00FD27EF" w:rsidRPr="00356DF6" w:rsidRDefault="00FD27EF" w:rsidP="00FD27EF">
      <w:pPr>
        <w:ind w:left="4248"/>
        <w:jc w:val="both"/>
        <w:rPr>
          <w:sz w:val="24"/>
          <w:szCs w:val="24"/>
        </w:rPr>
      </w:pPr>
      <w:r w:rsidRPr="00356DF6">
        <w:rPr>
          <w:sz w:val="24"/>
          <w:szCs w:val="24"/>
        </w:rPr>
        <w:tab/>
        <w:t xml:space="preserve">Pieczęć firmy i podpis Wykonawcy </w:t>
      </w:r>
    </w:p>
    <w:p w14:paraId="20343370" w14:textId="77777777" w:rsidR="00FD27EF" w:rsidRPr="00FD27EF" w:rsidRDefault="00FD27EF" w:rsidP="00FD27EF">
      <w:pPr>
        <w:pStyle w:val="Tekstpodstawowywcity3"/>
        <w:spacing w:line="264" w:lineRule="auto"/>
        <w:rPr>
          <w:rFonts w:ascii="Cambria" w:hAnsi="Cambria"/>
          <w:bCs/>
          <w:szCs w:val="24"/>
        </w:rPr>
      </w:pPr>
    </w:p>
    <w:sectPr w:rsidR="00FD27EF" w:rsidRPr="00FD27EF" w:rsidSect="00654654">
      <w:headerReference w:type="even" r:id="rId8"/>
      <w:headerReference w:type="default" r:id="rId9"/>
      <w:footerReference w:type="even" r:id="rId10"/>
      <w:footerReference w:type="default" r:id="rId11"/>
      <w:footnotePr>
        <w:numFmt w:val="chicago"/>
      </w:footnotePr>
      <w:type w:val="continuous"/>
      <w:pgSz w:w="11905" w:h="16837"/>
      <w:pgMar w:top="1440" w:right="1440" w:bottom="993" w:left="1440" w:header="708" w:footer="5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C0A0" w14:textId="77777777" w:rsidR="009A7A14" w:rsidRDefault="009A7A14">
      <w:r>
        <w:separator/>
      </w:r>
    </w:p>
  </w:endnote>
  <w:endnote w:type="continuationSeparator" w:id="0">
    <w:p w14:paraId="042BDBF6" w14:textId="77777777" w:rsidR="009A7A14" w:rsidRDefault="009A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Gentium Book Basic"/>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A316" w14:textId="77777777" w:rsidR="00EB44DC" w:rsidRDefault="00EB44DC" w:rsidP="009A31E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27429C" w14:textId="77777777" w:rsidR="00EB44DC" w:rsidRDefault="00EB44DC" w:rsidP="005E6F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EB61" w14:textId="77777777" w:rsidR="003E41D3" w:rsidRPr="003E41D3" w:rsidRDefault="00EB44DC" w:rsidP="003E41D3">
    <w:pPr>
      <w:pStyle w:val="Stopka"/>
      <w:jc w:val="center"/>
      <w:rPr>
        <w:rFonts w:ascii="Calibri" w:hAnsi="Calibri"/>
        <w:bCs/>
        <w:sz w:val="16"/>
        <w:szCs w:val="16"/>
      </w:rPr>
    </w:pPr>
    <w:r>
      <w:t xml:space="preserve"> </w:t>
    </w:r>
    <w:r w:rsidR="00BF4B0D">
      <w:rPr>
        <w:noProof/>
      </w:rPr>
      <mc:AlternateContent>
        <mc:Choice Requires="wps">
          <w:drawing>
            <wp:anchor distT="4294967295" distB="4294967295" distL="114300" distR="114300" simplePos="0" relativeHeight="251658240" behindDoc="0" locked="0" layoutInCell="1" allowOverlap="1" wp14:anchorId="382AB124" wp14:editId="58DA925C">
              <wp:simplePos x="0" y="0"/>
              <wp:positionH relativeFrom="column">
                <wp:posOffset>-326390</wp:posOffset>
              </wp:positionH>
              <wp:positionV relativeFrom="paragraph">
                <wp:posOffset>87629</wp:posOffset>
              </wp:positionV>
              <wp:extent cx="6360160" cy="0"/>
              <wp:effectExtent l="0" t="0" r="21590" b="19050"/>
              <wp:wrapNone/>
              <wp:docPr id="14"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016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305C909" id="Łącznik prosty 1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pt,6.9pt" to="475.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" strokecolor="#5b9bd5" strokeweight=".5pt">
              <v:stroke joinstyle="miter"/>
              <o:lock v:ext="edit" shapetype="f"/>
            </v:line>
          </w:pict>
        </mc:Fallback>
      </mc:AlternateContent>
    </w:r>
  </w:p>
  <w:p w14:paraId="11B1CCCC" w14:textId="77777777" w:rsidR="00EB44DC" w:rsidRPr="003E41D3" w:rsidRDefault="00EB44DC" w:rsidP="003E41D3">
    <w:pPr>
      <w:pStyle w:val="Stopka"/>
      <w:tabs>
        <w:tab w:val="clear" w:pos="9072"/>
      </w:tabs>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4E982" w14:textId="77777777" w:rsidR="009A7A14" w:rsidRDefault="009A7A14">
      <w:r>
        <w:separator/>
      </w:r>
    </w:p>
  </w:footnote>
  <w:footnote w:type="continuationSeparator" w:id="0">
    <w:p w14:paraId="5DCB47A4" w14:textId="77777777" w:rsidR="009A7A14" w:rsidRDefault="009A7A14">
      <w:r>
        <w:continuationSeparator/>
      </w:r>
    </w:p>
  </w:footnote>
  <w:footnote w:id="1">
    <w:p w14:paraId="13E50B4B" w14:textId="5F4B7F34" w:rsidR="00EE376A" w:rsidRDefault="00EE376A">
      <w:pPr>
        <w:pStyle w:val="Tekstprzypisudolnego"/>
      </w:pPr>
      <w:r>
        <w:rPr>
          <w:rStyle w:val="Odwoanieprzypisudolnego"/>
        </w:rPr>
        <w:footnoteRef/>
      </w:r>
      <w:r>
        <w:t xml:space="preserve"> Niepotrzebne skreślić</w:t>
      </w:r>
    </w:p>
  </w:footnote>
  <w:footnote w:id="2">
    <w:p w14:paraId="6FBA25BC" w14:textId="75FD4C98" w:rsidR="00EE376A" w:rsidRDefault="00EE376A">
      <w:pPr>
        <w:pStyle w:val="Tekstprzypisudolnego"/>
      </w:pPr>
      <w:r>
        <w:rPr>
          <w:rStyle w:val="Odwoanieprzypisudolnego"/>
        </w:rPr>
        <w:footnoteRef/>
      </w:r>
      <w:r>
        <w:t xml:space="preserve"> Niepotrzebne skreślić</w:t>
      </w:r>
    </w:p>
  </w:footnote>
  <w:footnote w:id="3">
    <w:p w14:paraId="5FE2B9AE" w14:textId="4FF1F800" w:rsidR="00EE376A" w:rsidRDefault="00EE376A">
      <w:pPr>
        <w:pStyle w:val="Tekstprzypisudolnego"/>
      </w:pPr>
      <w:r>
        <w:rPr>
          <w:rStyle w:val="Odwoanieprzypisudolnego"/>
        </w:rPr>
        <w:footnoteRef/>
      </w:r>
      <w:r>
        <w:t xml:space="preserve"> Niepotrzebne skreślić</w:t>
      </w:r>
    </w:p>
  </w:footnote>
  <w:footnote w:id="4">
    <w:p w14:paraId="09B0003B" w14:textId="5133F352" w:rsidR="0093280E" w:rsidRDefault="0093280E">
      <w:pPr>
        <w:pStyle w:val="Tekstprzypisudolnego"/>
      </w:pPr>
      <w:r>
        <w:rPr>
          <w:rStyle w:val="Odwoanieprzypisudolnego"/>
        </w:rPr>
        <w:footnoteRef/>
      </w:r>
      <w:r>
        <w:t xml:space="preserve"> W przypadku instalacji fotowoltaicznej</w:t>
      </w:r>
    </w:p>
  </w:footnote>
  <w:footnote w:id="5">
    <w:p w14:paraId="5A82953E" w14:textId="6530C0FB" w:rsidR="00EE376A" w:rsidRDefault="00EE376A">
      <w:pPr>
        <w:pStyle w:val="Tekstprzypisudolnego"/>
      </w:pPr>
      <w:r>
        <w:rPr>
          <w:rStyle w:val="Odwoanieprzypisudolnego"/>
        </w:rPr>
        <w:footnoteRef/>
      </w:r>
      <w:r>
        <w:t xml:space="preserve"> Niepotrzebne skreślić</w:t>
      </w:r>
    </w:p>
  </w:footnote>
  <w:footnote w:id="6">
    <w:p w14:paraId="0358E77C" w14:textId="64C7CC54" w:rsidR="00EE376A" w:rsidRDefault="00EE376A">
      <w:pPr>
        <w:pStyle w:val="Tekstprzypisudolnego"/>
      </w:pPr>
      <w:r>
        <w:rPr>
          <w:rStyle w:val="Odwoanieprzypisudolnego"/>
        </w:rPr>
        <w:footnoteRef/>
      </w:r>
      <w:r>
        <w:t xml:space="preserve"> Niepotrzebne skreślić</w:t>
      </w:r>
    </w:p>
  </w:footnote>
  <w:footnote w:id="7">
    <w:p w14:paraId="12EBB448" w14:textId="01DFFDCF" w:rsidR="00EE376A" w:rsidRDefault="00EE376A">
      <w:pPr>
        <w:pStyle w:val="Tekstprzypisudolnego"/>
      </w:pPr>
      <w:r>
        <w:rPr>
          <w:rStyle w:val="Odwoanieprzypisudolnego"/>
        </w:rPr>
        <w:footnoteRef/>
      </w:r>
      <w:r>
        <w:t xml:space="preserve"> W przypadku instalacji fotowoltaicznej</w:t>
      </w:r>
    </w:p>
  </w:footnote>
  <w:footnote w:id="8">
    <w:p w14:paraId="62A21AD9" w14:textId="091A7E56" w:rsidR="00E721FA" w:rsidRDefault="00E721FA">
      <w:pPr>
        <w:pStyle w:val="Tekstprzypisudolnego"/>
      </w:pPr>
      <w:r>
        <w:rPr>
          <w:rStyle w:val="Odwoanieprzypisudolnego"/>
        </w:rPr>
        <w:footnoteRef/>
      </w:r>
      <w:r>
        <w:t xml:space="preserve"> Niepotrzebne skreślić</w:t>
      </w:r>
    </w:p>
  </w:footnote>
  <w:footnote w:id="9">
    <w:p w14:paraId="7CE6140A" w14:textId="1DF99C4C" w:rsidR="00E721FA" w:rsidRDefault="00E721FA">
      <w:pPr>
        <w:pStyle w:val="Tekstprzypisudolnego"/>
      </w:pPr>
      <w:r>
        <w:rPr>
          <w:rStyle w:val="Odwoanieprzypisudolnego"/>
        </w:rPr>
        <w:footnoteRef/>
      </w:r>
      <w:r>
        <w:t xml:space="preserve"> Niepotrzebne skreślić</w:t>
      </w:r>
    </w:p>
  </w:footnote>
  <w:footnote w:id="10">
    <w:p w14:paraId="742B34BD" w14:textId="74B6CCF4" w:rsidR="00875365" w:rsidRDefault="00875365">
      <w:pPr>
        <w:pStyle w:val="Tekstprzypisudolnego"/>
      </w:pPr>
      <w:r>
        <w:rPr>
          <w:rStyle w:val="Odwoanieprzypisudolnego"/>
        </w:rPr>
        <w:footnoteRef/>
      </w:r>
      <w:r>
        <w:t xml:space="preserve"> ma zastosowanie w przypadku realizacji przez Wykonawcę tylko jednej części zamówienia</w:t>
      </w:r>
    </w:p>
  </w:footnote>
  <w:footnote w:id="11">
    <w:p w14:paraId="1B031E9B" w14:textId="592D6571" w:rsidR="00875365" w:rsidRDefault="00875365">
      <w:pPr>
        <w:pStyle w:val="Tekstprzypisudolnego"/>
      </w:pPr>
      <w:r>
        <w:rPr>
          <w:rStyle w:val="Odwoanieprzypisudolnego"/>
        </w:rPr>
        <w:footnoteRef/>
      </w:r>
      <w:r>
        <w:t xml:space="preserve"> ma zastosowanie w przypadku realizacji przez Wykonawcę obu części zamówienia</w:t>
      </w:r>
    </w:p>
  </w:footnote>
  <w:footnote w:id="12">
    <w:p w14:paraId="6A9B4BED" w14:textId="4E3BFBA4" w:rsidR="00E721FA" w:rsidRDefault="00E721FA">
      <w:pPr>
        <w:pStyle w:val="Tekstprzypisudolnego"/>
      </w:pPr>
      <w:r>
        <w:rPr>
          <w:rStyle w:val="Odwoanieprzypisudolnego"/>
        </w:rPr>
        <w:footnoteRef/>
      </w:r>
      <w:r>
        <w:t xml:space="preserve"> Niepotrzebne skreślić</w:t>
      </w:r>
    </w:p>
  </w:footnote>
  <w:footnote w:id="13">
    <w:p w14:paraId="4400C5EC" w14:textId="39E1D25D" w:rsidR="006E009B" w:rsidRDefault="006E009B">
      <w:pPr>
        <w:pStyle w:val="Tekstprzypisudolnego"/>
      </w:pPr>
      <w:r>
        <w:rPr>
          <w:rStyle w:val="Odwoanieprzypisudolnego"/>
        </w:rPr>
        <w:footnoteRef/>
      </w:r>
      <w:r>
        <w:t xml:space="preserve"> Niepotrzebne skreślić</w:t>
      </w:r>
    </w:p>
  </w:footnote>
  <w:footnote w:id="14">
    <w:p w14:paraId="257579A6" w14:textId="30BE1612" w:rsidR="0069657E" w:rsidRDefault="0069657E">
      <w:pPr>
        <w:pStyle w:val="Tekstprzypisudolnego"/>
      </w:pPr>
      <w:r>
        <w:rPr>
          <w:rStyle w:val="Odwoanieprzypisudolnego"/>
        </w:rPr>
        <w:footnoteRef/>
      </w:r>
      <w:r>
        <w:t xml:space="preserve"> Niepotrzebne skreślić</w:t>
      </w:r>
    </w:p>
  </w:footnote>
  <w:footnote w:id="15">
    <w:p w14:paraId="7F795D13" w14:textId="0AD7BF28" w:rsidR="00585DE5" w:rsidRDefault="00585DE5">
      <w:pPr>
        <w:pStyle w:val="Tekstprzypisudolnego"/>
      </w:pPr>
      <w:r>
        <w:rPr>
          <w:rStyle w:val="Odwoanieprzypisudolnego"/>
        </w:rPr>
        <w:footnoteRef/>
      </w:r>
      <w:r>
        <w:t xml:space="preserve"> Jeżeli jeden Wykonawca będzie realizował część I </w:t>
      </w:r>
      <w:proofErr w:type="spellStart"/>
      <w:r>
        <w:t>i</w:t>
      </w:r>
      <w:proofErr w:type="spellEnd"/>
      <w:r>
        <w:t xml:space="preserve"> część II zamówienia</w:t>
      </w:r>
    </w:p>
  </w:footnote>
  <w:footnote w:id="16">
    <w:p w14:paraId="23DAA885" w14:textId="6D0DDDAA" w:rsidR="00FD27EF" w:rsidRDefault="00FD27EF">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D8CA" w14:textId="77777777" w:rsidR="00EB44DC" w:rsidRDefault="00EB44DC">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DDB56C" w14:textId="77777777" w:rsidR="00EB44DC" w:rsidRDefault="00EB44DC">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CF4E" w14:textId="77777777" w:rsidR="00EB44DC" w:rsidRDefault="00EB44DC">
    <w:pPr>
      <w:pStyle w:val="Nagwek"/>
      <w:framePr w:wrap="around" w:vAnchor="text" w:hAnchor="margin" w:xAlign="right" w:y="1"/>
      <w:rPr>
        <w:rStyle w:val="Numerstrony"/>
      </w:rPr>
    </w:pPr>
  </w:p>
  <w:p w14:paraId="526C74CF" w14:textId="77777777" w:rsidR="006A2C76" w:rsidRPr="007C7111" w:rsidRDefault="006A2C76" w:rsidP="006A2C76">
    <w:pPr>
      <w:jc w:val="center"/>
      <w:rPr>
        <w:sz w:val="16"/>
        <w:szCs w:val="16"/>
      </w:rPr>
    </w:pPr>
    <w:r w:rsidRPr="0007142A">
      <w:rPr>
        <w:sz w:val="16"/>
        <w:szCs w:val="16"/>
      </w:rPr>
      <w:t>Zakup, dostawa, montaż i uruchomienie</w:t>
    </w:r>
    <w:r>
      <w:rPr>
        <w:sz w:val="16"/>
        <w:szCs w:val="16"/>
      </w:rPr>
      <w:t xml:space="preserve"> </w:t>
    </w:r>
    <w:r w:rsidRPr="0007142A">
      <w:rPr>
        <w:sz w:val="16"/>
        <w:szCs w:val="16"/>
      </w:rPr>
      <w:t xml:space="preserve"> pom</w:t>
    </w:r>
    <w:r>
      <w:rPr>
        <w:sz w:val="16"/>
        <w:szCs w:val="16"/>
      </w:rPr>
      <w:t>p</w:t>
    </w:r>
    <w:r w:rsidRPr="0007142A">
      <w:rPr>
        <w:sz w:val="16"/>
        <w:szCs w:val="16"/>
      </w:rPr>
      <w:t>y ciepła</w:t>
    </w:r>
    <w:r>
      <w:rPr>
        <w:sz w:val="16"/>
        <w:szCs w:val="16"/>
      </w:rPr>
      <w:t>, instalacji paneli fotowoltaicznych</w:t>
    </w:r>
    <w:r w:rsidRPr="0007142A">
      <w:rPr>
        <w:sz w:val="16"/>
        <w:szCs w:val="16"/>
      </w:rPr>
      <w:t xml:space="preserve"> na potrzeby budynku biurowego parterowego na terenie Wrocławskiej Agencji Rozwoju Regionalnego S.A. przy ulicy Karmelkowej 29, we Wrocławiu.”</w:t>
    </w:r>
  </w:p>
  <w:p w14:paraId="25CA1925" w14:textId="77777777" w:rsidR="006A2C76" w:rsidRDefault="006A2C76" w:rsidP="006A2C76">
    <w:pPr>
      <w:jc w:val="center"/>
      <w:rPr>
        <w:sz w:val="16"/>
        <w:szCs w:val="16"/>
      </w:rPr>
    </w:pPr>
    <w:r>
      <w:rPr>
        <w:color w:val="000000"/>
        <w:sz w:val="16"/>
        <w:szCs w:val="16"/>
      </w:rPr>
      <w:t>Znak sprawy: 1/23 z dn. 29.06.2023</w:t>
    </w:r>
  </w:p>
  <w:p w14:paraId="78861D28" w14:textId="77777777" w:rsidR="003E41D3" w:rsidRDefault="003E41D3" w:rsidP="003E41D3">
    <w:pPr>
      <w:spacing w:line="24" w:lineRule="atLeast"/>
      <w:jc w:val="center"/>
      <w:rPr>
        <w:b/>
        <w:sz w:val="18"/>
        <w:szCs w:val="18"/>
      </w:rPr>
    </w:pPr>
  </w:p>
  <w:p w14:paraId="4C198676" w14:textId="77777777" w:rsidR="00EB44DC" w:rsidRPr="00654654" w:rsidRDefault="00EB44DC" w:rsidP="007A6932">
    <w:pPr>
      <w:pStyle w:val="Tekstpodstawowy3"/>
      <w:spacing w:line="300" w:lineRule="auto"/>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CEDEC874"/>
    <w:name w:val="WW8Num1"/>
    <w:lvl w:ilvl="0">
      <w:start w:val="1"/>
      <w:numFmt w:val="lowerLetter"/>
      <w:lvlText w:val="%1)"/>
      <w:lvlJc w:val="left"/>
      <w:pPr>
        <w:tabs>
          <w:tab w:val="num" w:pos="0"/>
        </w:tabs>
        <w:ind w:left="720" w:hanging="360"/>
      </w:pPr>
      <w:rPr>
        <w:rFonts w:hint="default"/>
        <w:b w:val="0"/>
        <w:i w:val="0"/>
        <w:sz w:val="24"/>
        <w:szCs w:val="24"/>
      </w:rPr>
    </w:lvl>
  </w:abstractNum>
  <w:abstractNum w:abstractNumId="1" w15:restartNumberingAfterBreak="0">
    <w:nsid w:val="00000003"/>
    <w:multiLevelType w:val="multilevel"/>
    <w:tmpl w:val="233871A8"/>
    <w:name w:val="WW8Num2"/>
    <w:lvl w:ilvl="0">
      <w:start w:val="1"/>
      <w:numFmt w:val="decimal"/>
      <w:lvlText w:val="%1."/>
      <w:lvlJc w:val="left"/>
      <w:pPr>
        <w:tabs>
          <w:tab w:val="num" w:pos="787"/>
        </w:tabs>
        <w:ind w:left="787" w:hanging="730"/>
      </w:pPr>
      <w:rPr>
        <w:rFonts w:hint="default"/>
        <w:b w:val="0"/>
        <w:strike w:val="0"/>
        <w:dstrike w:val="0"/>
        <w:color w:val="auto"/>
        <w:sz w:val="24"/>
        <w:szCs w:val="24"/>
        <w:lang w:val="pl-PL"/>
      </w:rPr>
    </w:lvl>
    <w:lvl w:ilvl="1">
      <w:start w:val="1"/>
      <w:numFmt w:val="lowerLetter"/>
      <w:lvlText w:val="%2)"/>
      <w:lvlJc w:val="left"/>
      <w:pPr>
        <w:tabs>
          <w:tab w:val="num" w:pos="1440"/>
        </w:tabs>
        <w:ind w:left="1440" w:hanging="360"/>
      </w:pPr>
      <w:rPr>
        <w:rFonts w:hint="default"/>
        <w:b w:val="0"/>
        <w:strike w:val="0"/>
        <w:dstrike w:val="0"/>
        <w:color w:val="auto"/>
        <w:sz w:val="24"/>
        <w:szCs w:val="24"/>
        <w:lang w:val="pl-PL"/>
      </w:rPr>
    </w:lvl>
    <w:lvl w:ilvl="2">
      <w:start w:val="1"/>
      <w:numFmt w:val="lowerLetter"/>
      <w:lvlText w:val="%3)"/>
      <w:lvlJc w:val="left"/>
      <w:pPr>
        <w:tabs>
          <w:tab w:val="num" w:pos="2340"/>
        </w:tabs>
        <w:ind w:left="2340" w:hanging="360"/>
      </w:pPr>
      <w:rPr>
        <w:rFonts w:hint="default"/>
        <w:b w:val="0"/>
        <w:strike w:val="0"/>
        <w:dstrike w:val="0"/>
        <w:color w:val="auto"/>
        <w:sz w:val="24"/>
        <w:szCs w:val="24"/>
        <w:lang w:val="pl-PL"/>
      </w:rPr>
    </w:lvl>
    <w:lvl w:ilvl="3">
      <w:start w:val="1"/>
      <w:numFmt w:val="decimal"/>
      <w:lvlText w:val="%4."/>
      <w:lvlJc w:val="left"/>
      <w:pPr>
        <w:tabs>
          <w:tab w:val="num" w:pos="2880"/>
        </w:tabs>
        <w:ind w:left="2880" w:hanging="360"/>
      </w:pPr>
      <w:rPr>
        <w:rFonts w:ascii="Times New Roman" w:eastAsia="Times New Roman" w:hAnsi="Times New Roman" w:cs="Times New Roman"/>
        <w:b w:val="0"/>
        <w:strike w:val="0"/>
        <w:dstrike w:val="0"/>
        <w:color w:val="auto"/>
        <w:sz w:val="24"/>
        <w:szCs w:val="24"/>
        <w:lang w:val="pl-PL"/>
      </w:rPr>
    </w:lvl>
    <w:lvl w:ilvl="4">
      <w:start w:val="1"/>
      <w:numFmt w:val="decimal"/>
      <w:lvlText w:val="%5."/>
      <w:lvlJc w:val="left"/>
      <w:pPr>
        <w:tabs>
          <w:tab w:val="num" w:pos="3600"/>
        </w:tabs>
        <w:ind w:left="3600" w:hanging="360"/>
      </w:pPr>
      <w:rPr>
        <w:rFonts w:hint="default"/>
        <w:b w:val="0"/>
        <w:strike w:val="0"/>
        <w:dstrike w:val="0"/>
        <w:color w:val="auto"/>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C9902810"/>
    <w:name w:val="WW8Num4"/>
    <w:lvl w:ilvl="0">
      <w:start w:val="1"/>
      <w:numFmt w:val="decimal"/>
      <w:lvlText w:val="%1."/>
      <w:lvlJc w:val="left"/>
      <w:pPr>
        <w:tabs>
          <w:tab w:val="num" w:pos="720"/>
        </w:tabs>
        <w:ind w:left="720" w:hanging="360"/>
      </w:pPr>
      <w:rPr>
        <w:rFonts w:ascii="Symbol" w:hAnsi="Symbol" w:cs="Times New Roman" w:hint="default"/>
        <w:color w:val="auto"/>
        <w:sz w:val="24"/>
        <w:szCs w:val="24"/>
        <w:lang w:val="pl-PL"/>
      </w:rPr>
    </w:lvl>
    <w:lvl w:ilvl="1">
      <w:start w:val="1"/>
      <w:numFmt w:val="decimal"/>
      <w:lvlText w:val="%2."/>
      <w:lvlJc w:val="left"/>
      <w:pPr>
        <w:tabs>
          <w:tab w:val="num" w:pos="1440"/>
        </w:tabs>
        <w:ind w:left="1440" w:hanging="360"/>
      </w:pPr>
      <w:rPr>
        <w:rFonts w:ascii="Times New Roman" w:eastAsia="Times New Roman" w:hAnsi="Times New Roman" w:cs="Times New Roman"/>
        <w:b w:val="0"/>
        <w:strike w:val="0"/>
        <w:dstrike w:val="0"/>
        <w:color w:val="auto"/>
        <w:sz w:val="24"/>
        <w:szCs w:val="24"/>
        <w:lang w:val="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35CAE10C"/>
    <w:name w:val="WW8Num5"/>
    <w:lvl w:ilvl="0">
      <w:start w:val="1"/>
      <w:numFmt w:val="decimal"/>
      <w:lvlText w:val="%1."/>
      <w:lvlJc w:val="left"/>
      <w:pPr>
        <w:tabs>
          <w:tab w:val="num" w:pos="720"/>
        </w:tabs>
        <w:ind w:left="720" w:hanging="360"/>
      </w:pPr>
      <w:rPr>
        <w:b w:val="0"/>
        <w:strike w:val="0"/>
        <w:dstrike w:val="0"/>
        <w:color w:val="auto"/>
        <w:szCs w:val="24"/>
      </w:rPr>
    </w:lvl>
    <w:lvl w:ilvl="1">
      <w:start w:val="1"/>
      <w:numFmt w:val="decimal"/>
      <w:lvlText w:val="%2."/>
      <w:lvlJc w:val="left"/>
      <w:pPr>
        <w:tabs>
          <w:tab w:val="num" w:pos="1440"/>
        </w:tabs>
        <w:ind w:left="1440" w:hanging="360"/>
      </w:pPr>
      <w:rPr>
        <w:b w:val="0"/>
        <w:strike w:val="0"/>
        <w:color w:val="auto"/>
        <w:sz w:val="24"/>
        <w:szCs w:val="24"/>
        <w:lang w:val="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8"/>
    <w:multiLevelType w:val="singleLevel"/>
    <w:tmpl w:val="00000008"/>
    <w:name w:val="WW8Num8"/>
    <w:lvl w:ilvl="0">
      <w:start w:val="64"/>
      <w:numFmt w:val="bullet"/>
      <w:lvlText w:val=""/>
      <w:lvlJc w:val="left"/>
      <w:pPr>
        <w:tabs>
          <w:tab w:val="num" w:pos="720"/>
        </w:tabs>
        <w:ind w:left="720" w:hanging="360"/>
      </w:pPr>
      <w:rPr>
        <w:rFonts w:ascii="Symbol" w:hAnsi="Symbol" w:cs="Times New Roman" w:hint="default"/>
        <w:color w:val="auto"/>
        <w:sz w:val="24"/>
        <w:lang w:val="pl-PL"/>
      </w:rPr>
    </w:lvl>
  </w:abstractNum>
  <w:abstractNum w:abstractNumId="5" w15:restartNumberingAfterBreak="0">
    <w:nsid w:val="00000009"/>
    <w:multiLevelType w:val="multilevel"/>
    <w:tmpl w:val="7DD02FD8"/>
    <w:name w:val="WW8Num9"/>
    <w:lvl w:ilvl="0">
      <w:start w:val="1"/>
      <w:numFmt w:val="decimal"/>
      <w:lvlText w:val="%1."/>
      <w:lvlJc w:val="left"/>
      <w:pPr>
        <w:tabs>
          <w:tab w:val="num" w:pos="1440"/>
        </w:tabs>
        <w:ind w:left="1440" w:hanging="360"/>
      </w:pPr>
      <w:rPr>
        <w:rFonts w:cs="Times New Roman" w:hint="default"/>
      </w:rPr>
    </w:lvl>
    <w:lvl w:ilvl="1">
      <w:start w:val="1"/>
      <w:numFmt w:val="decimal"/>
      <w:lvlText w:val="%1.%2"/>
      <w:lvlJc w:val="left"/>
      <w:pPr>
        <w:tabs>
          <w:tab w:val="num" w:pos="0"/>
        </w:tabs>
        <w:ind w:left="1440" w:hanging="360"/>
      </w:pPr>
      <w:rPr>
        <w:rFonts w:cs="Times New Roman"/>
        <w:b w:val="0"/>
        <w:lang w:val="pl-PL"/>
      </w:rPr>
    </w:lvl>
    <w:lvl w:ilvl="2">
      <w:start w:val="1"/>
      <w:numFmt w:val="decimal"/>
      <w:lvlText w:val="%1.%2.%3"/>
      <w:lvlJc w:val="left"/>
      <w:pPr>
        <w:tabs>
          <w:tab w:val="num" w:pos="0"/>
        </w:tabs>
        <w:ind w:left="1800" w:hanging="720"/>
      </w:pPr>
      <w:rPr>
        <w:rFonts w:cs="Times New Roman"/>
        <w:lang w:val="pl-PL"/>
      </w:rPr>
    </w:lvl>
    <w:lvl w:ilvl="3">
      <w:start w:val="1"/>
      <w:numFmt w:val="decimal"/>
      <w:lvlText w:val="%1.%2.%3.%4"/>
      <w:lvlJc w:val="left"/>
      <w:pPr>
        <w:tabs>
          <w:tab w:val="num" w:pos="0"/>
        </w:tabs>
        <w:ind w:left="1800" w:hanging="720"/>
      </w:pPr>
      <w:rPr>
        <w:rFonts w:cs="Times New Roman"/>
        <w:lang w:val="pl-PL"/>
      </w:rPr>
    </w:lvl>
    <w:lvl w:ilvl="4">
      <w:start w:val="1"/>
      <w:numFmt w:val="decimal"/>
      <w:lvlText w:val="%1.%2.%3.%4.%5"/>
      <w:lvlJc w:val="left"/>
      <w:pPr>
        <w:tabs>
          <w:tab w:val="num" w:pos="0"/>
        </w:tabs>
        <w:ind w:left="2160" w:hanging="1080"/>
      </w:pPr>
      <w:rPr>
        <w:rFonts w:cs="Times New Roman"/>
        <w:lang w:val="pl-PL"/>
      </w:rPr>
    </w:lvl>
    <w:lvl w:ilvl="5">
      <w:start w:val="1"/>
      <w:numFmt w:val="decimal"/>
      <w:lvlText w:val="%1.%2.%3.%4.%5.%6"/>
      <w:lvlJc w:val="left"/>
      <w:pPr>
        <w:tabs>
          <w:tab w:val="num" w:pos="0"/>
        </w:tabs>
        <w:ind w:left="2160" w:hanging="1080"/>
      </w:pPr>
      <w:rPr>
        <w:rFonts w:cs="Times New Roman"/>
        <w:lang w:val="pl-PL"/>
      </w:rPr>
    </w:lvl>
    <w:lvl w:ilvl="6">
      <w:start w:val="1"/>
      <w:numFmt w:val="decimal"/>
      <w:lvlText w:val="%1.%2.%3.%4.%5.%6.%7"/>
      <w:lvlJc w:val="left"/>
      <w:pPr>
        <w:tabs>
          <w:tab w:val="num" w:pos="0"/>
        </w:tabs>
        <w:ind w:left="2520" w:hanging="1440"/>
      </w:pPr>
      <w:rPr>
        <w:rFonts w:cs="Times New Roman"/>
        <w:lang w:val="pl-PL"/>
      </w:rPr>
    </w:lvl>
    <w:lvl w:ilvl="7">
      <w:start w:val="1"/>
      <w:numFmt w:val="decimal"/>
      <w:lvlText w:val="%1.%2.%3.%4.%5.%6.%7.%8"/>
      <w:lvlJc w:val="left"/>
      <w:pPr>
        <w:tabs>
          <w:tab w:val="num" w:pos="0"/>
        </w:tabs>
        <w:ind w:left="2520" w:hanging="1440"/>
      </w:pPr>
      <w:rPr>
        <w:rFonts w:cs="Times New Roman"/>
        <w:lang w:val="pl-PL"/>
      </w:rPr>
    </w:lvl>
    <w:lvl w:ilvl="8">
      <w:start w:val="1"/>
      <w:numFmt w:val="decimal"/>
      <w:lvlText w:val="%1.%2.%3.%4.%5.%6.%7.%8.%9"/>
      <w:lvlJc w:val="left"/>
      <w:pPr>
        <w:tabs>
          <w:tab w:val="num" w:pos="0"/>
        </w:tabs>
        <w:ind w:left="2880" w:hanging="1800"/>
      </w:pPr>
      <w:rPr>
        <w:rFonts w:cs="Times New Roman"/>
        <w:lang w:val="pl-PL"/>
      </w:rPr>
    </w:lvl>
  </w:abstractNum>
  <w:abstractNum w:abstractNumId="6" w15:restartNumberingAfterBreak="0">
    <w:nsid w:val="0000000B"/>
    <w:multiLevelType w:val="singleLevel"/>
    <w:tmpl w:val="0000000B"/>
    <w:name w:val="WW8Num11"/>
    <w:lvl w:ilvl="0">
      <w:start w:val="1"/>
      <w:numFmt w:val="bullet"/>
      <w:lvlText w:val="-"/>
      <w:lvlJc w:val="left"/>
      <w:pPr>
        <w:tabs>
          <w:tab w:val="num" w:pos="0"/>
        </w:tabs>
        <w:ind w:left="1440" w:hanging="360"/>
      </w:pPr>
      <w:rPr>
        <w:rFonts w:ascii="Times New Roman" w:hAnsi="Times New Roman" w:cs="Times New Roman"/>
        <w:b w:val="0"/>
        <w:color w:val="auto"/>
        <w:sz w:val="24"/>
        <w:szCs w:val="24"/>
        <w:lang w:val="pl-PL"/>
      </w:rPr>
    </w:lvl>
  </w:abstractNum>
  <w:abstractNum w:abstractNumId="7" w15:restartNumberingAfterBreak="0">
    <w:nsid w:val="0000000F"/>
    <w:multiLevelType w:val="multilevel"/>
    <w:tmpl w:val="0000000F"/>
    <w:name w:val="WW8Num15"/>
    <w:lvl w:ilvl="0">
      <w:start w:val="1"/>
      <w:numFmt w:val="decimal"/>
      <w:lvlText w:val="%1."/>
      <w:lvlJc w:val="left"/>
      <w:pPr>
        <w:tabs>
          <w:tab w:val="num" w:pos="720"/>
        </w:tabs>
        <w:ind w:left="720" w:hanging="360"/>
      </w:pPr>
      <w:rPr>
        <w:rFonts w:hint="default"/>
        <w:b w:val="0"/>
        <w:sz w:val="24"/>
        <w:szCs w:val="24"/>
        <w:lang w:val="pl-PL"/>
      </w:rPr>
    </w:lvl>
    <w:lvl w:ilvl="1">
      <w:start w:val="1"/>
      <w:numFmt w:val="lowerLetter"/>
      <w:lvlText w:val="%2."/>
      <w:lvlJc w:val="left"/>
      <w:pPr>
        <w:tabs>
          <w:tab w:val="num" w:pos="1440"/>
        </w:tabs>
        <w:ind w:left="1440" w:hanging="360"/>
      </w:pPr>
      <w:rPr>
        <w:rFonts w:hint="default"/>
        <w:color w:val="auto"/>
        <w:sz w:val="24"/>
        <w:szCs w:val="24"/>
        <w:lang w:val="pl-PL"/>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4"/>
    <w:multiLevelType w:val="multilevel"/>
    <w:tmpl w:val="FBFCB674"/>
    <w:name w:val="WW8Num20"/>
    <w:lvl w:ilvl="0">
      <w:start w:val="3"/>
      <w:numFmt w:val="decimal"/>
      <w:lvlText w:val="%1"/>
      <w:lvlJc w:val="left"/>
      <w:pPr>
        <w:tabs>
          <w:tab w:val="num" w:pos="0"/>
        </w:tabs>
        <w:ind w:left="360" w:hanging="360"/>
      </w:pPr>
      <w:rPr>
        <w:rFonts w:ascii="Times New Roman" w:eastAsia="Times New Roman" w:hAnsi="Times New Roman" w:cs="Times New Roman" w:hint="default"/>
        <w:lang w:val="pl-PL"/>
      </w:rPr>
    </w:lvl>
    <w:lvl w:ilvl="1">
      <w:start w:val="1"/>
      <w:numFmt w:val="decimal"/>
      <w:lvlText w:val="%1.%2"/>
      <w:lvlJc w:val="left"/>
      <w:pPr>
        <w:tabs>
          <w:tab w:val="num" w:pos="0"/>
        </w:tabs>
        <w:ind w:left="360" w:hanging="360"/>
      </w:pPr>
      <w:rPr>
        <w:rFonts w:ascii="Times New Roman" w:eastAsia="Times New Roman" w:hAnsi="Times New Roman" w:cs="Times New Roman" w:hint="default"/>
        <w:b w:val="0"/>
        <w:lang w:val="pl-PL"/>
      </w:rPr>
    </w:lvl>
    <w:lvl w:ilvl="2">
      <w:start w:val="1"/>
      <w:numFmt w:val="decimal"/>
      <w:lvlText w:val="%1.%2.%3"/>
      <w:lvlJc w:val="left"/>
      <w:pPr>
        <w:tabs>
          <w:tab w:val="num" w:pos="0"/>
        </w:tabs>
        <w:ind w:left="720" w:hanging="720"/>
      </w:pPr>
      <w:rPr>
        <w:rFonts w:ascii="Times New Roman" w:eastAsia="Times New Roman" w:hAnsi="Times New Roman" w:cs="Times New Roman" w:hint="default"/>
        <w:lang w:val="pl-PL"/>
      </w:rPr>
    </w:lvl>
    <w:lvl w:ilvl="3">
      <w:start w:val="1"/>
      <w:numFmt w:val="decimal"/>
      <w:lvlText w:val="%1.%2.%3.%4"/>
      <w:lvlJc w:val="left"/>
      <w:pPr>
        <w:tabs>
          <w:tab w:val="num" w:pos="0"/>
        </w:tabs>
        <w:ind w:left="720" w:hanging="720"/>
      </w:pPr>
      <w:rPr>
        <w:rFonts w:ascii="Times New Roman" w:eastAsia="Times New Roman" w:hAnsi="Times New Roman" w:cs="Times New Roman" w:hint="default"/>
        <w:lang w:val="pl-PL"/>
      </w:rPr>
    </w:lvl>
    <w:lvl w:ilvl="4">
      <w:start w:val="1"/>
      <w:numFmt w:val="decimal"/>
      <w:lvlText w:val="%1.%2.%3.%4.%5"/>
      <w:lvlJc w:val="left"/>
      <w:pPr>
        <w:tabs>
          <w:tab w:val="num" w:pos="0"/>
        </w:tabs>
        <w:ind w:left="1080" w:hanging="1080"/>
      </w:pPr>
      <w:rPr>
        <w:rFonts w:ascii="Times New Roman" w:eastAsia="Times New Roman" w:hAnsi="Times New Roman" w:cs="Times New Roman" w:hint="default"/>
        <w:lang w:val="pl-PL"/>
      </w:rPr>
    </w:lvl>
    <w:lvl w:ilvl="5">
      <w:start w:val="1"/>
      <w:numFmt w:val="decimal"/>
      <w:lvlText w:val="%1.%2.%3.%4.%5.%6"/>
      <w:lvlJc w:val="left"/>
      <w:pPr>
        <w:tabs>
          <w:tab w:val="num" w:pos="0"/>
        </w:tabs>
        <w:ind w:left="1080" w:hanging="1080"/>
      </w:pPr>
      <w:rPr>
        <w:rFonts w:ascii="Times New Roman" w:eastAsia="Times New Roman" w:hAnsi="Times New Roman" w:cs="Times New Roman" w:hint="default"/>
        <w:lang w:val="pl-PL"/>
      </w:rPr>
    </w:lvl>
    <w:lvl w:ilvl="6">
      <w:start w:val="1"/>
      <w:numFmt w:val="decimal"/>
      <w:lvlText w:val="%1.%2.%3.%4.%5.%6.%7"/>
      <w:lvlJc w:val="left"/>
      <w:pPr>
        <w:tabs>
          <w:tab w:val="num" w:pos="0"/>
        </w:tabs>
        <w:ind w:left="1440" w:hanging="1440"/>
      </w:pPr>
      <w:rPr>
        <w:rFonts w:ascii="Times New Roman" w:eastAsia="Times New Roman" w:hAnsi="Times New Roman" w:cs="Times New Roman" w:hint="default"/>
        <w:lang w:val="pl-PL"/>
      </w:rPr>
    </w:lvl>
    <w:lvl w:ilvl="7">
      <w:start w:val="1"/>
      <w:numFmt w:val="decimal"/>
      <w:lvlText w:val="%1.%2.%3.%4.%5.%6.%7.%8"/>
      <w:lvlJc w:val="left"/>
      <w:pPr>
        <w:tabs>
          <w:tab w:val="num" w:pos="0"/>
        </w:tabs>
        <w:ind w:left="1440" w:hanging="1440"/>
      </w:pPr>
      <w:rPr>
        <w:rFonts w:ascii="Times New Roman" w:eastAsia="Times New Roman" w:hAnsi="Times New Roman" w:cs="Times New Roman" w:hint="default"/>
        <w:lang w:val="pl-PL"/>
      </w:rPr>
    </w:lvl>
    <w:lvl w:ilvl="8">
      <w:start w:val="1"/>
      <w:numFmt w:val="decimal"/>
      <w:lvlText w:val="%1.%2.%3.%4.%5.%6.%7.%8.%9"/>
      <w:lvlJc w:val="left"/>
      <w:pPr>
        <w:tabs>
          <w:tab w:val="num" w:pos="0"/>
        </w:tabs>
        <w:ind w:left="1800" w:hanging="1800"/>
      </w:pPr>
      <w:rPr>
        <w:rFonts w:ascii="Times New Roman" w:eastAsia="Times New Roman" w:hAnsi="Times New Roman" w:cs="Times New Roman" w:hint="default"/>
        <w:lang w:val="pl-PL"/>
      </w:rPr>
    </w:lvl>
  </w:abstractNum>
  <w:abstractNum w:abstractNumId="9" w15:restartNumberingAfterBreak="0">
    <w:nsid w:val="013B606F"/>
    <w:multiLevelType w:val="hybridMultilevel"/>
    <w:tmpl w:val="AD004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B60493"/>
    <w:multiLevelType w:val="hybridMultilevel"/>
    <w:tmpl w:val="44CA61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06A5282F"/>
    <w:multiLevelType w:val="multilevel"/>
    <w:tmpl w:val="C2FA96A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6F052FF"/>
    <w:multiLevelType w:val="hybridMultilevel"/>
    <w:tmpl w:val="B5A89A7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15:restartNumberingAfterBreak="0">
    <w:nsid w:val="249B0EE6"/>
    <w:multiLevelType w:val="hybridMultilevel"/>
    <w:tmpl w:val="3E86E564"/>
    <w:lvl w:ilvl="0" w:tplc="B6C2B818">
      <w:start w:val="1"/>
      <w:numFmt w:val="decimal"/>
      <w:lvlText w:val="%1."/>
      <w:lvlJc w:val="left"/>
      <w:pPr>
        <w:tabs>
          <w:tab w:val="num" w:pos="360"/>
        </w:tabs>
        <w:ind w:left="360" w:hanging="360"/>
      </w:pPr>
      <w:rPr>
        <w:b w:val="0"/>
      </w:rPr>
    </w:lvl>
    <w:lvl w:ilvl="1" w:tplc="6EA08818">
      <w:start w:val="1"/>
      <w:numFmt w:val="lowerLetter"/>
      <w:lvlText w:val="%2)"/>
      <w:lvlJc w:val="left"/>
      <w:pPr>
        <w:tabs>
          <w:tab w:val="num" w:pos="1485"/>
        </w:tabs>
        <w:ind w:left="1485" w:hanging="405"/>
      </w:pPr>
    </w:lvl>
    <w:lvl w:ilvl="2" w:tplc="279C1030">
      <w:start w:val="1"/>
      <w:numFmt w:val="lowerLetter"/>
      <w:lvlText w:val="%3)"/>
      <w:lvlJc w:val="left"/>
      <w:pPr>
        <w:tabs>
          <w:tab w:val="num" w:pos="2340"/>
        </w:tabs>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A5F4910"/>
    <w:multiLevelType w:val="hybridMultilevel"/>
    <w:tmpl w:val="003085F6"/>
    <w:lvl w:ilvl="0" w:tplc="995CDB24">
      <w:start w:val="1"/>
      <w:numFmt w:val="decimal"/>
      <w:lvlText w:val="%1."/>
      <w:lvlJc w:val="left"/>
      <w:pPr>
        <w:tabs>
          <w:tab w:val="num" w:pos="720"/>
        </w:tabs>
        <w:ind w:left="720" w:hanging="360"/>
      </w:pPr>
      <w:rPr>
        <w:b w:val="0"/>
      </w:rPr>
    </w:lvl>
    <w:lvl w:ilvl="1" w:tplc="EEE6730A">
      <w:start w:val="1"/>
      <w:numFmt w:val="decimal"/>
      <w:lvlText w:val="%2."/>
      <w:lvlJc w:val="left"/>
      <w:pPr>
        <w:tabs>
          <w:tab w:val="num" w:pos="1440"/>
        </w:tabs>
        <w:ind w:left="1440" w:hanging="360"/>
      </w:pPr>
      <w:rPr>
        <w:b w:val="0"/>
        <w:color w:val="auto"/>
      </w:rPr>
    </w:lvl>
    <w:lvl w:ilvl="2" w:tplc="B9929C82">
      <w:start w:val="3"/>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2A82742"/>
    <w:multiLevelType w:val="hybridMultilevel"/>
    <w:tmpl w:val="CFEE72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46744"/>
    <w:multiLevelType w:val="hybridMultilevel"/>
    <w:tmpl w:val="D42881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0C41AB"/>
    <w:multiLevelType w:val="hybridMultilevel"/>
    <w:tmpl w:val="5016F23C"/>
    <w:lvl w:ilvl="0" w:tplc="B13A76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742A10"/>
    <w:multiLevelType w:val="multilevel"/>
    <w:tmpl w:val="2F647F18"/>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decimal"/>
      <w:lvlText w:val="%1.3."/>
      <w:lvlJc w:val="left"/>
      <w:pPr>
        <w:tabs>
          <w:tab w:val="num" w:pos="1800"/>
        </w:tabs>
        <w:ind w:left="1728" w:hanging="648"/>
      </w:pPr>
      <w:rPr>
        <w:rFonts w:hint="default"/>
      </w:rPr>
    </w:lvl>
    <w:lvl w:ilvl="4">
      <w:start w:val="1"/>
      <w:numFmt w:val="decimal"/>
      <w:lvlText w:val="%1.4."/>
      <w:lvlJc w:val="left"/>
      <w:pPr>
        <w:tabs>
          <w:tab w:val="num" w:pos="2520"/>
        </w:tabs>
        <w:ind w:left="2232" w:hanging="792"/>
      </w:pPr>
      <w:rPr>
        <w:rFonts w:hint="default"/>
      </w:rPr>
    </w:lvl>
    <w:lvl w:ilvl="5">
      <w:start w:val="1"/>
      <w:numFmt w:val="decimal"/>
      <w:lvlText w:val="%1.5/."/>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15114CE"/>
    <w:multiLevelType w:val="hybridMultilevel"/>
    <w:tmpl w:val="3D30E536"/>
    <w:lvl w:ilvl="0" w:tplc="EB06D3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1B74D09"/>
    <w:multiLevelType w:val="hybridMultilevel"/>
    <w:tmpl w:val="30EE86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31E0914"/>
    <w:multiLevelType w:val="multilevel"/>
    <w:tmpl w:val="0B60E258"/>
    <w:lvl w:ilvl="0">
      <w:start w:val="1"/>
      <w:numFmt w:val="decimal"/>
      <w:lvlText w:val="%1."/>
      <w:lvlJc w:val="left"/>
      <w:pPr>
        <w:tabs>
          <w:tab w:val="num" w:pos="720"/>
        </w:tabs>
        <w:ind w:left="720" w:hanging="360"/>
      </w:pPr>
      <w:rPr>
        <w:rFonts w:ascii="Symbol" w:hAnsi="Symbol" w:cs="Times New Roman" w:hint="default"/>
        <w:color w:val="auto"/>
        <w:sz w:val="24"/>
        <w:szCs w:val="24"/>
        <w:lang w:val="pl-PL"/>
      </w:rPr>
    </w:lvl>
    <w:lvl w:ilvl="1">
      <w:start w:val="1"/>
      <w:numFmt w:val="decimal"/>
      <w:lvlText w:val="%2."/>
      <w:lvlJc w:val="left"/>
      <w:pPr>
        <w:tabs>
          <w:tab w:val="num" w:pos="1440"/>
        </w:tabs>
        <w:ind w:left="1440" w:hanging="360"/>
      </w:pPr>
      <w:rPr>
        <w:rFonts w:ascii="Times New Roman" w:eastAsia="Times New Roman" w:hAnsi="Times New Roman" w:cs="Times New Roman"/>
        <w:b w:val="0"/>
        <w:strike w:val="0"/>
        <w:dstrike w:val="0"/>
        <w:color w:val="auto"/>
        <w:sz w:val="24"/>
        <w:szCs w:val="24"/>
        <w:lang w:val="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338723A"/>
    <w:multiLevelType w:val="hybridMultilevel"/>
    <w:tmpl w:val="BC4C39BC"/>
    <w:lvl w:ilvl="0" w:tplc="00000008">
      <w:start w:val="64"/>
      <w:numFmt w:val="bullet"/>
      <w:lvlText w:val=""/>
      <w:lvlJc w:val="left"/>
      <w:pPr>
        <w:ind w:left="1088" w:hanging="360"/>
      </w:pPr>
      <w:rPr>
        <w:rFonts w:ascii="Symbol" w:hAnsi="Symbol" w:cs="Times New Roman" w:hint="default"/>
        <w:color w:val="auto"/>
        <w:sz w:val="24"/>
        <w:lang w:val="pl-PL"/>
      </w:rPr>
    </w:lvl>
    <w:lvl w:ilvl="1" w:tplc="04150003" w:tentative="1">
      <w:start w:val="1"/>
      <w:numFmt w:val="bullet"/>
      <w:lvlText w:val="o"/>
      <w:lvlJc w:val="left"/>
      <w:pPr>
        <w:ind w:left="1808" w:hanging="360"/>
      </w:pPr>
      <w:rPr>
        <w:rFonts w:ascii="Courier New" w:hAnsi="Courier New" w:cs="Courier New" w:hint="default"/>
      </w:rPr>
    </w:lvl>
    <w:lvl w:ilvl="2" w:tplc="04150005" w:tentative="1">
      <w:start w:val="1"/>
      <w:numFmt w:val="bullet"/>
      <w:lvlText w:val=""/>
      <w:lvlJc w:val="left"/>
      <w:pPr>
        <w:ind w:left="2528" w:hanging="360"/>
      </w:pPr>
      <w:rPr>
        <w:rFonts w:ascii="Wingdings" w:hAnsi="Wingdings" w:hint="default"/>
      </w:rPr>
    </w:lvl>
    <w:lvl w:ilvl="3" w:tplc="04150001" w:tentative="1">
      <w:start w:val="1"/>
      <w:numFmt w:val="bullet"/>
      <w:lvlText w:val=""/>
      <w:lvlJc w:val="left"/>
      <w:pPr>
        <w:ind w:left="3248" w:hanging="360"/>
      </w:pPr>
      <w:rPr>
        <w:rFonts w:ascii="Symbol" w:hAnsi="Symbol" w:hint="default"/>
      </w:rPr>
    </w:lvl>
    <w:lvl w:ilvl="4" w:tplc="04150003" w:tentative="1">
      <w:start w:val="1"/>
      <w:numFmt w:val="bullet"/>
      <w:lvlText w:val="o"/>
      <w:lvlJc w:val="left"/>
      <w:pPr>
        <w:ind w:left="3968" w:hanging="360"/>
      </w:pPr>
      <w:rPr>
        <w:rFonts w:ascii="Courier New" w:hAnsi="Courier New" w:cs="Courier New" w:hint="default"/>
      </w:rPr>
    </w:lvl>
    <w:lvl w:ilvl="5" w:tplc="04150005" w:tentative="1">
      <w:start w:val="1"/>
      <w:numFmt w:val="bullet"/>
      <w:lvlText w:val=""/>
      <w:lvlJc w:val="left"/>
      <w:pPr>
        <w:ind w:left="4688" w:hanging="360"/>
      </w:pPr>
      <w:rPr>
        <w:rFonts w:ascii="Wingdings" w:hAnsi="Wingdings" w:hint="default"/>
      </w:rPr>
    </w:lvl>
    <w:lvl w:ilvl="6" w:tplc="04150001" w:tentative="1">
      <w:start w:val="1"/>
      <w:numFmt w:val="bullet"/>
      <w:lvlText w:val=""/>
      <w:lvlJc w:val="left"/>
      <w:pPr>
        <w:ind w:left="5408" w:hanging="360"/>
      </w:pPr>
      <w:rPr>
        <w:rFonts w:ascii="Symbol" w:hAnsi="Symbol" w:hint="default"/>
      </w:rPr>
    </w:lvl>
    <w:lvl w:ilvl="7" w:tplc="04150003" w:tentative="1">
      <w:start w:val="1"/>
      <w:numFmt w:val="bullet"/>
      <w:lvlText w:val="o"/>
      <w:lvlJc w:val="left"/>
      <w:pPr>
        <w:ind w:left="6128" w:hanging="360"/>
      </w:pPr>
      <w:rPr>
        <w:rFonts w:ascii="Courier New" w:hAnsi="Courier New" w:cs="Courier New" w:hint="default"/>
      </w:rPr>
    </w:lvl>
    <w:lvl w:ilvl="8" w:tplc="04150005" w:tentative="1">
      <w:start w:val="1"/>
      <w:numFmt w:val="bullet"/>
      <w:lvlText w:val=""/>
      <w:lvlJc w:val="left"/>
      <w:pPr>
        <w:ind w:left="6848" w:hanging="360"/>
      </w:pPr>
      <w:rPr>
        <w:rFonts w:ascii="Wingdings" w:hAnsi="Wingdings" w:hint="default"/>
      </w:rPr>
    </w:lvl>
  </w:abstractNum>
  <w:abstractNum w:abstractNumId="23" w15:restartNumberingAfterBreak="0">
    <w:nsid w:val="4C68061A"/>
    <w:multiLevelType w:val="hybridMultilevel"/>
    <w:tmpl w:val="859E7334"/>
    <w:lvl w:ilvl="0" w:tplc="AB06B8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EB6266"/>
    <w:multiLevelType w:val="hybridMultilevel"/>
    <w:tmpl w:val="DFEE542C"/>
    <w:lvl w:ilvl="0" w:tplc="8BF6C2CE">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E40A176C">
      <w:start w:val="1"/>
      <w:numFmt w:val="decimal"/>
      <w:lvlText w:val="%5"/>
      <w:lvlJc w:val="left"/>
      <w:pPr>
        <w:ind w:left="3600" w:hanging="360"/>
      </w:pPr>
      <w:rPr>
        <w:rFonts w:hint="default"/>
      </w:rPr>
    </w:lvl>
    <w:lvl w:ilvl="5" w:tplc="6532C99A">
      <w:start w:val="1"/>
      <w:numFmt w:val="decimal"/>
      <w:lvlText w:val="%6)"/>
      <w:lvlJc w:val="left"/>
      <w:pPr>
        <w:ind w:left="4500" w:hanging="360"/>
      </w:pPr>
      <w:rPr>
        <w:rFonts w:hint="default"/>
      </w:rPr>
    </w:lvl>
    <w:lvl w:ilvl="6" w:tplc="B3E85146">
      <w:start w:val="1"/>
      <w:numFmt w:val="low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401D92"/>
    <w:multiLevelType w:val="multilevel"/>
    <w:tmpl w:val="588EC56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28B7391"/>
    <w:multiLevelType w:val="hybridMultilevel"/>
    <w:tmpl w:val="7EFC300E"/>
    <w:lvl w:ilvl="0" w:tplc="8264DDD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40F16D4"/>
    <w:multiLevelType w:val="multilevel"/>
    <w:tmpl w:val="D4F2EF2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A2D4418"/>
    <w:multiLevelType w:val="hybridMultilevel"/>
    <w:tmpl w:val="3F843F8E"/>
    <w:lvl w:ilvl="0" w:tplc="84E01E02">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B201E91"/>
    <w:multiLevelType w:val="multilevel"/>
    <w:tmpl w:val="1DC2ED3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B2B47E9"/>
    <w:multiLevelType w:val="singleLevel"/>
    <w:tmpl w:val="C1E85D12"/>
    <w:lvl w:ilvl="0">
      <w:start w:val="1"/>
      <w:numFmt w:val="lowerLetter"/>
      <w:lvlText w:val="%1)"/>
      <w:legacy w:legacy="1" w:legacySpace="0" w:legacyIndent="341"/>
      <w:lvlJc w:val="left"/>
      <w:pPr>
        <w:ind w:left="0" w:firstLine="0"/>
      </w:pPr>
      <w:rPr>
        <w:rFonts w:ascii="Times New Roman" w:hAnsi="Times New Roman" w:cs="Times New Roman" w:hint="default"/>
      </w:rPr>
    </w:lvl>
  </w:abstractNum>
  <w:abstractNum w:abstractNumId="31" w15:restartNumberingAfterBreak="0">
    <w:nsid w:val="5C9F0FA2"/>
    <w:multiLevelType w:val="hybridMultilevel"/>
    <w:tmpl w:val="5EE4AEA2"/>
    <w:lvl w:ilvl="0" w:tplc="04150011">
      <w:start w:val="1"/>
      <w:numFmt w:val="decimal"/>
      <w:lvlText w:val="%1)"/>
      <w:lvlJc w:val="left"/>
      <w:pPr>
        <w:ind w:left="644"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32" w15:restartNumberingAfterBreak="0">
    <w:nsid w:val="620B004C"/>
    <w:multiLevelType w:val="hybridMultilevel"/>
    <w:tmpl w:val="4A1476DE"/>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5E5A7C"/>
    <w:multiLevelType w:val="multilevel"/>
    <w:tmpl w:val="35FC5BD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8EF650B"/>
    <w:multiLevelType w:val="hybridMultilevel"/>
    <w:tmpl w:val="3A32104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70281165"/>
    <w:multiLevelType w:val="hybridMultilevel"/>
    <w:tmpl w:val="3D5E918C"/>
    <w:lvl w:ilvl="0" w:tplc="2E8AAD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4D2ACF"/>
    <w:multiLevelType w:val="multilevel"/>
    <w:tmpl w:val="391C63BA"/>
    <w:lvl w:ilvl="0">
      <w:numFmt w:val="bullet"/>
      <w:lvlText w:val="-"/>
      <w:lvlJc w:val="left"/>
      <w:pPr>
        <w:tabs>
          <w:tab w:val="num" w:pos="1014"/>
        </w:tabs>
        <w:ind w:left="1014" w:hanging="360"/>
      </w:pPr>
    </w:lvl>
    <w:lvl w:ilvl="1">
      <w:start w:val="1"/>
      <w:numFmt w:val="decimal"/>
      <w:lvlText w:val="%2."/>
      <w:lvlJc w:val="left"/>
      <w:pPr>
        <w:tabs>
          <w:tab w:val="num" w:pos="1734"/>
        </w:tabs>
        <w:ind w:left="1734" w:hanging="360"/>
      </w:pPr>
      <w:rPr>
        <w:rFonts w:cs="Times New Roman"/>
      </w:rPr>
    </w:lvl>
    <w:lvl w:ilvl="2">
      <w:start w:val="1"/>
      <w:numFmt w:val="decimal"/>
      <w:lvlText w:val="%3."/>
      <w:lvlJc w:val="left"/>
      <w:pPr>
        <w:tabs>
          <w:tab w:val="num" w:pos="2454"/>
        </w:tabs>
        <w:ind w:left="2454" w:hanging="360"/>
      </w:pPr>
      <w:rPr>
        <w:rFonts w:cs="Times New Roman"/>
      </w:rPr>
    </w:lvl>
    <w:lvl w:ilvl="3">
      <w:start w:val="1"/>
      <w:numFmt w:val="decimal"/>
      <w:lvlText w:val="%4."/>
      <w:lvlJc w:val="left"/>
      <w:pPr>
        <w:tabs>
          <w:tab w:val="num" w:pos="3174"/>
        </w:tabs>
        <w:ind w:left="3174" w:hanging="360"/>
      </w:pPr>
      <w:rPr>
        <w:rFonts w:cs="Times New Roman"/>
      </w:rPr>
    </w:lvl>
    <w:lvl w:ilvl="4">
      <w:start w:val="1"/>
      <w:numFmt w:val="decimal"/>
      <w:lvlText w:val="%5."/>
      <w:lvlJc w:val="left"/>
      <w:pPr>
        <w:tabs>
          <w:tab w:val="num" w:pos="3894"/>
        </w:tabs>
        <w:ind w:left="3894" w:hanging="360"/>
      </w:pPr>
      <w:rPr>
        <w:rFonts w:cs="Times New Roman"/>
      </w:rPr>
    </w:lvl>
    <w:lvl w:ilvl="5">
      <w:start w:val="1"/>
      <w:numFmt w:val="decimal"/>
      <w:lvlText w:val="%6."/>
      <w:lvlJc w:val="left"/>
      <w:pPr>
        <w:tabs>
          <w:tab w:val="num" w:pos="4614"/>
        </w:tabs>
        <w:ind w:left="4614" w:hanging="360"/>
      </w:pPr>
      <w:rPr>
        <w:rFonts w:cs="Times New Roman"/>
      </w:rPr>
    </w:lvl>
    <w:lvl w:ilvl="6">
      <w:start w:val="1"/>
      <w:numFmt w:val="decimal"/>
      <w:lvlText w:val="%7."/>
      <w:lvlJc w:val="left"/>
      <w:pPr>
        <w:tabs>
          <w:tab w:val="num" w:pos="5334"/>
        </w:tabs>
        <w:ind w:left="5334" w:hanging="360"/>
      </w:pPr>
      <w:rPr>
        <w:rFonts w:cs="Times New Roman"/>
      </w:rPr>
    </w:lvl>
    <w:lvl w:ilvl="7">
      <w:start w:val="1"/>
      <w:numFmt w:val="decimal"/>
      <w:lvlText w:val="%8."/>
      <w:lvlJc w:val="left"/>
      <w:pPr>
        <w:tabs>
          <w:tab w:val="num" w:pos="6054"/>
        </w:tabs>
        <w:ind w:left="6054" w:hanging="360"/>
      </w:pPr>
      <w:rPr>
        <w:rFonts w:cs="Times New Roman"/>
      </w:rPr>
    </w:lvl>
    <w:lvl w:ilvl="8">
      <w:start w:val="1"/>
      <w:numFmt w:val="decimal"/>
      <w:lvlText w:val="%9."/>
      <w:lvlJc w:val="left"/>
      <w:pPr>
        <w:tabs>
          <w:tab w:val="num" w:pos="6774"/>
        </w:tabs>
        <w:ind w:left="6774" w:hanging="360"/>
      </w:pPr>
      <w:rPr>
        <w:rFonts w:cs="Times New Roman"/>
      </w:rPr>
    </w:lvl>
  </w:abstractNum>
  <w:abstractNum w:abstractNumId="37" w15:restartNumberingAfterBreak="0">
    <w:nsid w:val="79796BB7"/>
    <w:multiLevelType w:val="hybridMultilevel"/>
    <w:tmpl w:val="18E0A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122F69"/>
    <w:multiLevelType w:val="multilevel"/>
    <w:tmpl w:val="071860D0"/>
    <w:lvl w:ilvl="0">
      <w:start w:val="1"/>
      <w:numFmt w:val="decimal"/>
      <w:lvlText w:val="%1."/>
      <w:lvlJc w:val="left"/>
      <w:pPr>
        <w:tabs>
          <w:tab w:val="num" w:pos="720"/>
        </w:tabs>
        <w:ind w:left="720" w:hanging="360"/>
      </w:pPr>
      <w:rPr>
        <w:rFonts w:ascii="Symbol" w:hAnsi="Symbol" w:cs="Times New Roman" w:hint="default"/>
        <w:color w:val="auto"/>
        <w:sz w:val="24"/>
        <w:szCs w:val="24"/>
        <w:lang w:val="pl-PL"/>
      </w:rPr>
    </w:lvl>
    <w:lvl w:ilvl="1">
      <w:start w:val="1"/>
      <w:numFmt w:val="decimal"/>
      <w:lvlText w:val="%2."/>
      <w:lvlJc w:val="left"/>
      <w:pPr>
        <w:tabs>
          <w:tab w:val="num" w:pos="1440"/>
        </w:tabs>
        <w:ind w:left="1440" w:hanging="360"/>
      </w:pPr>
      <w:rPr>
        <w:rFonts w:ascii="Times New Roman" w:eastAsia="Times New Roman" w:hAnsi="Times New Roman" w:cs="Times New Roman"/>
        <w:b w:val="0"/>
        <w:strike w:val="0"/>
        <w:dstrike w:val="0"/>
        <w:color w:val="auto"/>
        <w:sz w:val="24"/>
        <w:szCs w:val="24"/>
        <w:lang w:val="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DEE6DF7"/>
    <w:multiLevelType w:val="hybridMultilevel"/>
    <w:tmpl w:val="4E543B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E3636CE"/>
    <w:multiLevelType w:val="multilevel"/>
    <w:tmpl w:val="A9443258"/>
    <w:lvl w:ilvl="0">
      <w:start w:val="1"/>
      <w:numFmt w:val="decimal"/>
      <w:lvlText w:val="%1."/>
      <w:lvlJc w:val="left"/>
      <w:pPr>
        <w:tabs>
          <w:tab w:val="num" w:pos="360"/>
        </w:tabs>
        <w:ind w:left="360" w:hanging="360"/>
      </w:pPr>
    </w:lvl>
    <w:lvl w:ilvl="1">
      <w:start w:val="4"/>
      <w:numFmt w:val="decimal"/>
      <w:lvlText w:val="%2."/>
      <w:lvlJc w:val="left"/>
      <w:pPr>
        <w:tabs>
          <w:tab w:val="num" w:pos="938"/>
        </w:tabs>
        <w:ind w:left="938" w:hanging="360"/>
      </w:pPr>
      <w:rPr>
        <w:b w:val="0"/>
        <w:i/>
      </w:rPr>
    </w:lvl>
    <w:lvl w:ilvl="2">
      <w:start w:val="1"/>
      <w:numFmt w:val="lowerLetter"/>
      <w:lvlText w:val="%3)"/>
      <w:lvlJc w:val="left"/>
      <w:pPr>
        <w:tabs>
          <w:tab w:val="num" w:pos="709"/>
        </w:tabs>
        <w:ind w:left="709" w:hanging="360"/>
      </w:pPr>
      <w:rPr>
        <w:b w:val="0"/>
        <w:i w:val="0"/>
      </w:rPr>
    </w:lvl>
    <w:lvl w:ilvl="3">
      <w:start w:val="1"/>
      <w:numFmt w:val="decimal"/>
      <w:lvlText w:val="%4."/>
      <w:lvlJc w:val="left"/>
      <w:pPr>
        <w:tabs>
          <w:tab w:val="num" w:pos="284"/>
        </w:tabs>
        <w:ind w:left="284" w:hanging="360"/>
      </w:pPr>
      <w:rPr>
        <w:b w:val="0"/>
        <w:i w:val="0"/>
      </w:r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num w:numId="1" w16cid:durableId="1650404854">
    <w:abstractNumId w:val="1"/>
  </w:num>
  <w:num w:numId="2" w16cid:durableId="767506612">
    <w:abstractNumId w:val="10"/>
  </w:num>
  <w:num w:numId="3" w16cid:durableId="1612468158">
    <w:abstractNumId w:val="4"/>
  </w:num>
  <w:num w:numId="4" w16cid:durableId="20029972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5310516">
    <w:abstractNumId w:val="9"/>
  </w:num>
  <w:num w:numId="6" w16cid:durableId="1383211532">
    <w:abstractNumId w:val="14"/>
  </w:num>
  <w:num w:numId="7" w16cid:durableId="349988868">
    <w:abstractNumId w:val="26"/>
  </w:num>
  <w:num w:numId="8" w16cid:durableId="2008702138">
    <w:abstractNumId w:val="27"/>
  </w:num>
  <w:num w:numId="9" w16cid:durableId="259145907">
    <w:abstractNumId w:val="24"/>
  </w:num>
  <w:num w:numId="10" w16cid:durableId="2101873817">
    <w:abstractNumId w:val="18"/>
  </w:num>
  <w:num w:numId="11" w16cid:durableId="1175615010">
    <w:abstractNumId w:val="2"/>
  </w:num>
  <w:num w:numId="12" w16cid:durableId="2049451184">
    <w:abstractNumId w:val="7"/>
  </w:num>
  <w:num w:numId="13" w16cid:durableId="808204377">
    <w:abstractNumId w:val="35"/>
  </w:num>
  <w:num w:numId="14" w16cid:durableId="861090533">
    <w:abstractNumId w:val="11"/>
  </w:num>
  <w:num w:numId="15" w16cid:durableId="313527278">
    <w:abstractNumId w:val="33"/>
  </w:num>
  <w:num w:numId="16" w16cid:durableId="476531822">
    <w:abstractNumId w:val="31"/>
  </w:num>
  <w:num w:numId="17" w16cid:durableId="1248885251">
    <w:abstractNumId w:val="22"/>
  </w:num>
  <w:num w:numId="18" w16cid:durableId="901718212">
    <w:abstractNumId w:val="34"/>
  </w:num>
  <w:num w:numId="19" w16cid:durableId="755203401">
    <w:abstractNumId w:val="16"/>
  </w:num>
  <w:num w:numId="20" w16cid:durableId="206976168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5233282">
    <w:abstractNumId w:val="30"/>
    <w:lvlOverride w:ilvl="0">
      <w:startOverride w:val="1"/>
    </w:lvlOverride>
  </w:num>
  <w:num w:numId="22" w16cid:durableId="16942632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0377429">
    <w:abstractNumId w:val="19"/>
  </w:num>
  <w:num w:numId="24" w16cid:durableId="179784843">
    <w:abstractNumId w:val="32"/>
  </w:num>
  <w:num w:numId="25" w16cid:durableId="44988022">
    <w:abstractNumId w:val="15"/>
  </w:num>
  <w:num w:numId="26" w16cid:durableId="333656387">
    <w:abstractNumId w:val="29"/>
  </w:num>
  <w:num w:numId="27" w16cid:durableId="1736008482">
    <w:abstractNumId w:val="17"/>
  </w:num>
  <w:num w:numId="28" w16cid:durableId="495732808">
    <w:abstractNumId w:val="25"/>
  </w:num>
  <w:num w:numId="29" w16cid:durableId="2127849636">
    <w:abstractNumId w:val="38"/>
  </w:num>
  <w:num w:numId="30" w16cid:durableId="33193484">
    <w:abstractNumId w:val="28"/>
  </w:num>
  <w:num w:numId="31" w16cid:durableId="2067415907">
    <w:abstractNumId w:val="21"/>
  </w:num>
  <w:num w:numId="32" w16cid:durableId="168372723">
    <w:abstractNumId w:val="37"/>
  </w:num>
  <w:num w:numId="33" w16cid:durableId="259458850">
    <w:abstractNumId w:val="23"/>
  </w:num>
  <w:num w:numId="34" w16cid:durableId="275598443">
    <w:abstractNumId w:val="4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91404055">
    <w:abstractNumId w:val="12"/>
  </w:num>
  <w:num w:numId="36" w16cid:durableId="189858890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15E"/>
    <w:rsid w:val="0000175E"/>
    <w:rsid w:val="00002DFF"/>
    <w:rsid w:val="00003179"/>
    <w:rsid w:val="00005CAD"/>
    <w:rsid w:val="00006294"/>
    <w:rsid w:val="00006666"/>
    <w:rsid w:val="000114C9"/>
    <w:rsid w:val="0001248D"/>
    <w:rsid w:val="00013AD5"/>
    <w:rsid w:val="00016CE6"/>
    <w:rsid w:val="000176F7"/>
    <w:rsid w:val="00020550"/>
    <w:rsid w:val="00025F09"/>
    <w:rsid w:val="00026F57"/>
    <w:rsid w:val="00030372"/>
    <w:rsid w:val="00031810"/>
    <w:rsid w:val="000351B0"/>
    <w:rsid w:val="000353A0"/>
    <w:rsid w:val="0003632A"/>
    <w:rsid w:val="0004277A"/>
    <w:rsid w:val="000428BD"/>
    <w:rsid w:val="00042E8B"/>
    <w:rsid w:val="00043DB2"/>
    <w:rsid w:val="000452C5"/>
    <w:rsid w:val="000528BC"/>
    <w:rsid w:val="00052ACF"/>
    <w:rsid w:val="000537E8"/>
    <w:rsid w:val="00053AE4"/>
    <w:rsid w:val="00060850"/>
    <w:rsid w:val="00060C85"/>
    <w:rsid w:val="00062430"/>
    <w:rsid w:val="000625FC"/>
    <w:rsid w:val="00063045"/>
    <w:rsid w:val="00065FF4"/>
    <w:rsid w:val="000663FA"/>
    <w:rsid w:val="0006676E"/>
    <w:rsid w:val="00072236"/>
    <w:rsid w:val="000725BB"/>
    <w:rsid w:val="00074279"/>
    <w:rsid w:val="000764EA"/>
    <w:rsid w:val="00076A3F"/>
    <w:rsid w:val="0008513D"/>
    <w:rsid w:val="000860D7"/>
    <w:rsid w:val="00087CE9"/>
    <w:rsid w:val="0009042B"/>
    <w:rsid w:val="00090983"/>
    <w:rsid w:val="00090FAB"/>
    <w:rsid w:val="000948ED"/>
    <w:rsid w:val="0009508E"/>
    <w:rsid w:val="00097BAE"/>
    <w:rsid w:val="000A0E74"/>
    <w:rsid w:val="000A2094"/>
    <w:rsid w:val="000A4D87"/>
    <w:rsid w:val="000A73B5"/>
    <w:rsid w:val="000B0F70"/>
    <w:rsid w:val="000B2CDC"/>
    <w:rsid w:val="000B2FF2"/>
    <w:rsid w:val="000B74AC"/>
    <w:rsid w:val="000C1336"/>
    <w:rsid w:val="000C226F"/>
    <w:rsid w:val="000C24BF"/>
    <w:rsid w:val="000C3ED3"/>
    <w:rsid w:val="000C5E29"/>
    <w:rsid w:val="000C6633"/>
    <w:rsid w:val="000C7E31"/>
    <w:rsid w:val="000D10AE"/>
    <w:rsid w:val="000D1255"/>
    <w:rsid w:val="000D28BD"/>
    <w:rsid w:val="000D64DA"/>
    <w:rsid w:val="000D6AE6"/>
    <w:rsid w:val="000E3A3C"/>
    <w:rsid w:val="000E74D5"/>
    <w:rsid w:val="000E75E3"/>
    <w:rsid w:val="000E78E5"/>
    <w:rsid w:val="000E7E3A"/>
    <w:rsid w:val="000F1A80"/>
    <w:rsid w:val="000F4DC4"/>
    <w:rsid w:val="000F63EE"/>
    <w:rsid w:val="000F7112"/>
    <w:rsid w:val="00100B36"/>
    <w:rsid w:val="001013CA"/>
    <w:rsid w:val="00103922"/>
    <w:rsid w:val="00105C5A"/>
    <w:rsid w:val="00113EFF"/>
    <w:rsid w:val="00114FD9"/>
    <w:rsid w:val="00117441"/>
    <w:rsid w:val="00120EF3"/>
    <w:rsid w:val="001244DB"/>
    <w:rsid w:val="001264CA"/>
    <w:rsid w:val="00126CB6"/>
    <w:rsid w:val="00135CA5"/>
    <w:rsid w:val="00135D6E"/>
    <w:rsid w:val="00136597"/>
    <w:rsid w:val="001368F3"/>
    <w:rsid w:val="0014155F"/>
    <w:rsid w:val="00141A18"/>
    <w:rsid w:val="0014679A"/>
    <w:rsid w:val="00146A80"/>
    <w:rsid w:val="00146E27"/>
    <w:rsid w:val="0014783E"/>
    <w:rsid w:val="00150C86"/>
    <w:rsid w:val="00152C8D"/>
    <w:rsid w:val="00152F16"/>
    <w:rsid w:val="0015767C"/>
    <w:rsid w:val="00157999"/>
    <w:rsid w:val="00157F15"/>
    <w:rsid w:val="001636E3"/>
    <w:rsid w:val="00163FBC"/>
    <w:rsid w:val="00164A38"/>
    <w:rsid w:val="001670DA"/>
    <w:rsid w:val="00171536"/>
    <w:rsid w:val="0017159C"/>
    <w:rsid w:val="001825BE"/>
    <w:rsid w:val="001825C6"/>
    <w:rsid w:val="00186CFC"/>
    <w:rsid w:val="00191374"/>
    <w:rsid w:val="001B4871"/>
    <w:rsid w:val="001C0103"/>
    <w:rsid w:val="001C5ABF"/>
    <w:rsid w:val="001C5EB4"/>
    <w:rsid w:val="001C5FCA"/>
    <w:rsid w:val="001D028A"/>
    <w:rsid w:val="001D115D"/>
    <w:rsid w:val="001D17F2"/>
    <w:rsid w:val="001D3DF6"/>
    <w:rsid w:val="001D4A3E"/>
    <w:rsid w:val="001D7B20"/>
    <w:rsid w:val="001F7192"/>
    <w:rsid w:val="001F7900"/>
    <w:rsid w:val="00200633"/>
    <w:rsid w:val="002024E4"/>
    <w:rsid w:val="002125A6"/>
    <w:rsid w:val="00213577"/>
    <w:rsid w:val="0021515D"/>
    <w:rsid w:val="002163B9"/>
    <w:rsid w:val="002172DD"/>
    <w:rsid w:val="00220724"/>
    <w:rsid w:val="00225EF9"/>
    <w:rsid w:val="00232CBB"/>
    <w:rsid w:val="00235CB3"/>
    <w:rsid w:val="00236CF8"/>
    <w:rsid w:val="002409DB"/>
    <w:rsid w:val="00241247"/>
    <w:rsid w:val="00241766"/>
    <w:rsid w:val="002462A3"/>
    <w:rsid w:val="00251174"/>
    <w:rsid w:val="002522E4"/>
    <w:rsid w:val="00262519"/>
    <w:rsid w:val="00263ED8"/>
    <w:rsid w:val="0026535B"/>
    <w:rsid w:val="00265CB2"/>
    <w:rsid w:val="00272BFE"/>
    <w:rsid w:val="00282C79"/>
    <w:rsid w:val="0028426B"/>
    <w:rsid w:val="00286290"/>
    <w:rsid w:val="00295AE7"/>
    <w:rsid w:val="002A385A"/>
    <w:rsid w:val="002A3B5C"/>
    <w:rsid w:val="002A3FB5"/>
    <w:rsid w:val="002A5680"/>
    <w:rsid w:val="002B0747"/>
    <w:rsid w:val="002B56D7"/>
    <w:rsid w:val="002C0885"/>
    <w:rsid w:val="002C2547"/>
    <w:rsid w:val="002C2596"/>
    <w:rsid w:val="002C2B4A"/>
    <w:rsid w:val="002C43D1"/>
    <w:rsid w:val="002C4CA2"/>
    <w:rsid w:val="002D011C"/>
    <w:rsid w:val="002D4087"/>
    <w:rsid w:val="002D525F"/>
    <w:rsid w:val="002E0DAD"/>
    <w:rsid w:val="002E1E72"/>
    <w:rsid w:val="002E55A9"/>
    <w:rsid w:val="002E58C4"/>
    <w:rsid w:val="002E65D3"/>
    <w:rsid w:val="002F1932"/>
    <w:rsid w:val="002F25EE"/>
    <w:rsid w:val="002F2B9D"/>
    <w:rsid w:val="002F7BEC"/>
    <w:rsid w:val="00301BC4"/>
    <w:rsid w:val="00306669"/>
    <w:rsid w:val="00310885"/>
    <w:rsid w:val="00312737"/>
    <w:rsid w:val="00314694"/>
    <w:rsid w:val="0031666A"/>
    <w:rsid w:val="003174E3"/>
    <w:rsid w:val="00317B76"/>
    <w:rsid w:val="0032149B"/>
    <w:rsid w:val="00321707"/>
    <w:rsid w:val="00322DC7"/>
    <w:rsid w:val="0032723A"/>
    <w:rsid w:val="00327FB6"/>
    <w:rsid w:val="003304A6"/>
    <w:rsid w:val="003307EC"/>
    <w:rsid w:val="003316CB"/>
    <w:rsid w:val="003359DD"/>
    <w:rsid w:val="00341A54"/>
    <w:rsid w:val="003427CD"/>
    <w:rsid w:val="00343ECF"/>
    <w:rsid w:val="00344415"/>
    <w:rsid w:val="00345D9C"/>
    <w:rsid w:val="00354766"/>
    <w:rsid w:val="003548DF"/>
    <w:rsid w:val="0035498D"/>
    <w:rsid w:val="00360530"/>
    <w:rsid w:val="0036437A"/>
    <w:rsid w:val="003647C9"/>
    <w:rsid w:val="00366375"/>
    <w:rsid w:val="003753C3"/>
    <w:rsid w:val="00376E10"/>
    <w:rsid w:val="00377019"/>
    <w:rsid w:val="00377E81"/>
    <w:rsid w:val="00381CE4"/>
    <w:rsid w:val="00386279"/>
    <w:rsid w:val="00386939"/>
    <w:rsid w:val="00386A31"/>
    <w:rsid w:val="00386DEB"/>
    <w:rsid w:val="00390BC3"/>
    <w:rsid w:val="003954E9"/>
    <w:rsid w:val="003B17D1"/>
    <w:rsid w:val="003B350F"/>
    <w:rsid w:val="003B5A20"/>
    <w:rsid w:val="003B607D"/>
    <w:rsid w:val="003B7567"/>
    <w:rsid w:val="003C3EE9"/>
    <w:rsid w:val="003C430E"/>
    <w:rsid w:val="003C6E10"/>
    <w:rsid w:val="003C7AE5"/>
    <w:rsid w:val="003C7B41"/>
    <w:rsid w:val="003D06AC"/>
    <w:rsid w:val="003D0811"/>
    <w:rsid w:val="003D1768"/>
    <w:rsid w:val="003D1F8B"/>
    <w:rsid w:val="003D28F3"/>
    <w:rsid w:val="003D2E99"/>
    <w:rsid w:val="003D2FC6"/>
    <w:rsid w:val="003D4C1A"/>
    <w:rsid w:val="003D4E4C"/>
    <w:rsid w:val="003E1283"/>
    <w:rsid w:val="003E1F50"/>
    <w:rsid w:val="003E41D3"/>
    <w:rsid w:val="003E463C"/>
    <w:rsid w:val="003F1735"/>
    <w:rsid w:val="003F2AE8"/>
    <w:rsid w:val="003F4E27"/>
    <w:rsid w:val="003F5945"/>
    <w:rsid w:val="003F5C2C"/>
    <w:rsid w:val="003F5FDF"/>
    <w:rsid w:val="003F7E15"/>
    <w:rsid w:val="00403B4A"/>
    <w:rsid w:val="00404798"/>
    <w:rsid w:val="0041279E"/>
    <w:rsid w:val="00420B95"/>
    <w:rsid w:val="00423DA7"/>
    <w:rsid w:val="00423DF1"/>
    <w:rsid w:val="004255BE"/>
    <w:rsid w:val="00427280"/>
    <w:rsid w:val="0043418C"/>
    <w:rsid w:val="00435559"/>
    <w:rsid w:val="0043646A"/>
    <w:rsid w:val="00437F70"/>
    <w:rsid w:val="00442C8F"/>
    <w:rsid w:val="004437B6"/>
    <w:rsid w:val="0044394B"/>
    <w:rsid w:val="00444DBA"/>
    <w:rsid w:val="004463D8"/>
    <w:rsid w:val="004470F9"/>
    <w:rsid w:val="00461753"/>
    <w:rsid w:val="00465D25"/>
    <w:rsid w:val="004662B9"/>
    <w:rsid w:val="00471BF7"/>
    <w:rsid w:val="004728C5"/>
    <w:rsid w:val="004764D5"/>
    <w:rsid w:val="00481C0C"/>
    <w:rsid w:val="00481E97"/>
    <w:rsid w:val="00482E89"/>
    <w:rsid w:val="00483BFC"/>
    <w:rsid w:val="00484FBC"/>
    <w:rsid w:val="00485180"/>
    <w:rsid w:val="0049054C"/>
    <w:rsid w:val="00490EE5"/>
    <w:rsid w:val="00491BD5"/>
    <w:rsid w:val="00492DF0"/>
    <w:rsid w:val="00494CB9"/>
    <w:rsid w:val="00494E98"/>
    <w:rsid w:val="004A01F8"/>
    <w:rsid w:val="004A1025"/>
    <w:rsid w:val="004A3B4C"/>
    <w:rsid w:val="004B08D8"/>
    <w:rsid w:val="004B38CA"/>
    <w:rsid w:val="004B3947"/>
    <w:rsid w:val="004B6809"/>
    <w:rsid w:val="004B772E"/>
    <w:rsid w:val="004C1128"/>
    <w:rsid w:val="004C2DEC"/>
    <w:rsid w:val="004C484C"/>
    <w:rsid w:val="004C4DDA"/>
    <w:rsid w:val="004C612A"/>
    <w:rsid w:val="004D1A36"/>
    <w:rsid w:val="004D288C"/>
    <w:rsid w:val="004D2A88"/>
    <w:rsid w:val="004D692F"/>
    <w:rsid w:val="004D7B15"/>
    <w:rsid w:val="004E3A1B"/>
    <w:rsid w:val="004E4E2D"/>
    <w:rsid w:val="004F69A9"/>
    <w:rsid w:val="0050034E"/>
    <w:rsid w:val="0050312F"/>
    <w:rsid w:val="00503CAC"/>
    <w:rsid w:val="00505B09"/>
    <w:rsid w:val="00507C83"/>
    <w:rsid w:val="00507FA8"/>
    <w:rsid w:val="0051334A"/>
    <w:rsid w:val="005141BE"/>
    <w:rsid w:val="005143D3"/>
    <w:rsid w:val="00516FF6"/>
    <w:rsid w:val="00521149"/>
    <w:rsid w:val="005224DC"/>
    <w:rsid w:val="00523A17"/>
    <w:rsid w:val="00526FC1"/>
    <w:rsid w:val="0052789B"/>
    <w:rsid w:val="005311C8"/>
    <w:rsid w:val="00532BEE"/>
    <w:rsid w:val="0053384C"/>
    <w:rsid w:val="00536183"/>
    <w:rsid w:val="00536C18"/>
    <w:rsid w:val="00541D01"/>
    <w:rsid w:val="0054362B"/>
    <w:rsid w:val="00543FAB"/>
    <w:rsid w:val="00544FE2"/>
    <w:rsid w:val="00547F31"/>
    <w:rsid w:val="00551380"/>
    <w:rsid w:val="00551771"/>
    <w:rsid w:val="0055200B"/>
    <w:rsid w:val="00552958"/>
    <w:rsid w:val="005541DE"/>
    <w:rsid w:val="00556A74"/>
    <w:rsid w:val="005579AF"/>
    <w:rsid w:val="00561B35"/>
    <w:rsid w:val="00562857"/>
    <w:rsid w:val="00562889"/>
    <w:rsid w:val="00563CD6"/>
    <w:rsid w:val="005645A6"/>
    <w:rsid w:val="00564F97"/>
    <w:rsid w:val="00570A2F"/>
    <w:rsid w:val="00570BCE"/>
    <w:rsid w:val="00572541"/>
    <w:rsid w:val="00572778"/>
    <w:rsid w:val="00573D87"/>
    <w:rsid w:val="0057481A"/>
    <w:rsid w:val="0057502C"/>
    <w:rsid w:val="00575930"/>
    <w:rsid w:val="00576046"/>
    <w:rsid w:val="00577C15"/>
    <w:rsid w:val="005802BD"/>
    <w:rsid w:val="00580F5A"/>
    <w:rsid w:val="0058143C"/>
    <w:rsid w:val="0058397D"/>
    <w:rsid w:val="00583A9F"/>
    <w:rsid w:val="00585523"/>
    <w:rsid w:val="00585DE5"/>
    <w:rsid w:val="005862B6"/>
    <w:rsid w:val="00592161"/>
    <w:rsid w:val="0059668B"/>
    <w:rsid w:val="00597B5B"/>
    <w:rsid w:val="005A0724"/>
    <w:rsid w:val="005A077B"/>
    <w:rsid w:val="005A41CD"/>
    <w:rsid w:val="005A502B"/>
    <w:rsid w:val="005A5F21"/>
    <w:rsid w:val="005A712D"/>
    <w:rsid w:val="005B1941"/>
    <w:rsid w:val="005B2735"/>
    <w:rsid w:val="005B37D5"/>
    <w:rsid w:val="005B3D0F"/>
    <w:rsid w:val="005B5FC4"/>
    <w:rsid w:val="005B692A"/>
    <w:rsid w:val="005C03EE"/>
    <w:rsid w:val="005C7980"/>
    <w:rsid w:val="005D2769"/>
    <w:rsid w:val="005D33AB"/>
    <w:rsid w:val="005D43F6"/>
    <w:rsid w:val="005D4E12"/>
    <w:rsid w:val="005D6081"/>
    <w:rsid w:val="005D6D5B"/>
    <w:rsid w:val="005E008C"/>
    <w:rsid w:val="005E174E"/>
    <w:rsid w:val="005E1FBE"/>
    <w:rsid w:val="005E28B0"/>
    <w:rsid w:val="005E2D8F"/>
    <w:rsid w:val="005E4A07"/>
    <w:rsid w:val="005E569F"/>
    <w:rsid w:val="005E6F0A"/>
    <w:rsid w:val="005F450B"/>
    <w:rsid w:val="005F670D"/>
    <w:rsid w:val="005F7D63"/>
    <w:rsid w:val="00600E67"/>
    <w:rsid w:val="00602FEA"/>
    <w:rsid w:val="006052E0"/>
    <w:rsid w:val="006058D8"/>
    <w:rsid w:val="00605D9F"/>
    <w:rsid w:val="0060639E"/>
    <w:rsid w:val="00612EDF"/>
    <w:rsid w:val="006147C4"/>
    <w:rsid w:val="006158E2"/>
    <w:rsid w:val="006173F8"/>
    <w:rsid w:val="0062007F"/>
    <w:rsid w:val="0062114F"/>
    <w:rsid w:val="006224B7"/>
    <w:rsid w:val="00622E41"/>
    <w:rsid w:val="00632741"/>
    <w:rsid w:val="0063384A"/>
    <w:rsid w:val="00636477"/>
    <w:rsid w:val="0064308E"/>
    <w:rsid w:val="00644865"/>
    <w:rsid w:val="00646635"/>
    <w:rsid w:val="006466F9"/>
    <w:rsid w:val="00654654"/>
    <w:rsid w:val="00656D8C"/>
    <w:rsid w:val="00657B8D"/>
    <w:rsid w:val="006655AB"/>
    <w:rsid w:val="00670B18"/>
    <w:rsid w:val="006760D6"/>
    <w:rsid w:val="00680549"/>
    <w:rsid w:val="006806EC"/>
    <w:rsid w:val="00684E51"/>
    <w:rsid w:val="0068738F"/>
    <w:rsid w:val="00687E88"/>
    <w:rsid w:val="00690A05"/>
    <w:rsid w:val="00691ECA"/>
    <w:rsid w:val="00692C82"/>
    <w:rsid w:val="00692F39"/>
    <w:rsid w:val="00692FD4"/>
    <w:rsid w:val="0069657E"/>
    <w:rsid w:val="00696D6E"/>
    <w:rsid w:val="006A0E32"/>
    <w:rsid w:val="006A1C53"/>
    <w:rsid w:val="006A1C7C"/>
    <w:rsid w:val="006A2C76"/>
    <w:rsid w:val="006A38BB"/>
    <w:rsid w:val="006A6D7C"/>
    <w:rsid w:val="006A7E5C"/>
    <w:rsid w:val="006B0150"/>
    <w:rsid w:val="006B23D8"/>
    <w:rsid w:val="006B34DB"/>
    <w:rsid w:val="006B4CEB"/>
    <w:rsid w:val="006C5925"/>
    <w:rsid w:val="006C5A0D"/>
    <w:rsid w:val="006C6346"/>
    <w:rsid w:val="006D3B4B"/>
    <w:rsid w:val="006D4A38"/>
    <w:rsid w:val="006D5CA9"/>
    <w:rsid w:val="006E009B"/>
    <w:rsid w:val="006E336E"/>
    <w:rsid w:val="006E4315"/>
    <w:rsid w:val="006E5AE0"/>
    <w:rsid w:val="006F241B"/>
    <w:rsid w:val="006F3094"/>
    <w:rsid w:val="00701202"/>
    <w:rsid w:val="007032FB"/>
    <w:rsid w:val="0070377B"/>
    <w:rsid w:val="007044DD"/>
    <w:rsid w:val="00705471"/>
    <w:rsid w:val="007054FE"/>
    <w:rsid w:val="00710FDB"/>
    <w:rsid w:val="00711370"/>
    <w:rsid w:val="00713FD2"/>
    <w:rsid w:val="00715899"/>
    <w:rsid w:val="00715FA9"/>
    <w:rsid w:val="007171B5"/>
    <w:rsid w:val="00717CD8"/>
    <w:rsid w:val="00725378"/>
    <w:rsid w:val="007257C4"/>
    <w:rsid w:val="00726421"/>
    <w:rsid w:val="007264C1"/>
    <w:rsid w:val="007272F8"/>
    <w:rsid w:val="00727708"/>
    <w:rsid w:val="007279BA"/>
    <w:rsid w:val="00727C61"/>
    <w:rsid w:val="007302F6"/>
    <w:rsid w:val="00730E6A"/>
    <w:rsid w:val="00732218"/>
    <w:rsid w:val="00733C31"/>
    <w:rsid w:val="00734F0D"/>
    <w:rsid w:val="00737AB2"/>
    <w:rsid w:val="00740EF4"/>
    <w:rsid w:val="007412E5"/>
    <w:rsid w:val="00742689"/>
    <w:rsid w:val="00752FEF"/>
    <w:rsid w:val="00754C3A"/>
    <w:rsid w:val="007557A9"/>
    <w:rsid w:val="0076016E"/>
    <w:rsid w:val="00760AE2"/>
    <w:rsid w:val="00766423"/>
    <w:rsid w:val="00766C38"/>
    <w:rsid w:val="00767437"/>
    <w:rsid w:val="007712AE"/>
    <w:rsid w:val="00773117"/>
    <w:rsid w:val="007836BF"/>
    <w:rsid w:val="00784112"/>
    <w:rsid w:val="00787525"/>
    <w:rsid w:val="00792F0F"/>
    <w:rsid w:val="007968EE"/>
    <w:rsid w:val="007A19A3"/>
    <w:rsid w:val="007A1A9D"/>
    <w:rsid w:val="007A22CE"/>
    <w:rsid w:val="007A6932"/>
    <w:rsid w:val="007A7EFF"/>
    <w:rsid w:val="007B07CB"/>
    <w:rsid w:val="007B0999"/>
    <w:rsid w:val="007B358E"/>
    <w:rsid w:val="007B4068"/>
    <w:rsid w:val="007B49ED"/>
    <w:rsid w:val="007B5BBD"/>
    <w:rsid w:val="007B7A5B"/>
    <w:rsid w:val="007C1D4B"/>
    <w:rsid w:val="007C2462"/>
    <w:rsid w:val="007C28CE"/>
    <w:rsid w:val="007C2B2E"/>
    <w:rsid w:val="007D3C79"/>
    <w:rsid w:val="007D4792"/>
    <w:rsid w:val="007D69CB"/>
    <w:rsid w:val="007E0B02"/>
    <w:rsid w:val="007E4913"/>
    <w:rsid w:val="007F03FC"/>
    <w:rsid w:val="007F3E56"/>
    <w:rsid w:val="007F4714"/>
    <w:rsid w:val="007F7E8C"/>
    <w:rsid w:val="008027EE"/>
    <w:rsid w:val="00802A3D"/>
    <w:rsid w:val="00802BA7"/>
    <w:rsid w:val="008065EE"/>
    <w:rsid w:val="0081096B"/>
    <w:rsid w:val="00810B29"/>
    <w:rsid w:val="00815774"/>
    <w:rsid w:val="008231C4"/>
    <w:rsid w:val="00825FD7"/>
    <w:rsid w:val="00837DCB"/>
    <w:rsid w:val="0084322C"/>
    <w:rsid w:val="008439D8"/>
    <w:rsid w:val="00846500"/>
    <w:rsid w:val="00850628"/>
    <w:rsid w:val="0085155C"/>
    <w:rsid w:val="00853BCA"/>
    <w:rsid w:val="008601D6"/>
    <w:rsid w:val="00863145"/>
    <w:rsid w:val="008654AA"/>
    <w:rsid w:val="00871A9D"/>
    <w:rsid w:val="00871CD4"/>
    <w:rsid w:val="008748CA"/>
    <w:rsid w:val="00875365"/>
    <w:rsid w:val="00875ABE"/>
    <w:rsid w:val="008819DC"/>
    <w:rsid w:val="0088280D"/>
    <w:rsid w:val="008846D8"/>
    <w:rsid w:val="00885F5B"/>
    <w:rsid w:val="008932C5"/>
    <w:rsid w:val="008A27FC"/>
    <w:rsid w:val="008A405A"/>
    <w:rsid w:val="008A7EB3"/>
    <w:rsid w:val="008B35AC"/>
    <w:rsid w:val="008B5A6A"/>
    <w:rsid w:val="008C0852"/>
    <w:rsid w:val="008C69A3"/>
    <w:rsid w:val="008C7A05"/>
    <w:rsid w:val="008D1975"/>
    <w:rsid w:val="008D3BEE"/>
    <w:rsid w:val="008D3E8E"/>
    <w:rsid w:val="008D57FA"/>
    <w:rsid w:val="008D7099"/>
    <w:rsid w:val="008E131B"/>
    <w:rsid w:val="008E1350"/>
    <w:rsid w:val="008E1F53"/>
    <w:rsid w:val="008E318E"/>
    <w:rsid w:val="008E3AA7"/>
    <w:rsid w:val="008E4BC0"/>
    <w:rsid w:val="008E76D1"/>
    <w:rsid w:val="008F0254"/>
    <w:rsid w:val="008F06AB"/>
    <w:rsid w:val="008F5FBF"/>
    <w:rsid w:val="008F7977"/>
    <w:rsid w:val="00901485"/>
    <w:rsid w:val="00901B99"/>
    <w:rsid w:val="00901C46"/>
    <w:rsid w:val="00907099"/>
    <w:rsid w:val="009072D6"/>
    <w:rsid w:val="0091297B"/>
    <w:rsid w:val="00914A80"/>
    <w:rsid w:val="00914DDC"/>
    <w:rsid w:val="00920A6A"/>
    <w:rsid w:val="00921FA8"/>
    <w:rsid w:val="00922C8A"/>
    <w:rsid w:val="00922D53"/>
    <w:rsid w:val="00923494"/>
    <w:rsid w:val="00923896"/>
    <w:rsid w:val="00925678"/>
    <w:rsid w:val="00925B66"/>
    <w:rsid w:val="00927794"/>
    <w:rsid w:val="00930A3D"/>
    <w:rsid w:val="00931707"/>
    <w:rsid w:val="0093280E"/>
    <w:rsid w:val="00933039"/>
    <w:rsid w:val="00933669"/>
    <w:rsid w:val="00934790"/>
    <w:rsid w:val="009354C3"/>
    <w:rsid w:val="0093653C"/>
    <w:rsid w:val="009441DA"/>
    <w:rsid w:val="00945968"/>
    <w:rsid w:val="0094775D"/>
    <w:rsid w:val="009511B6"/>
    <w:rsid w:val="00951F41"/>
    <w:rsid w:val="009528A7"/>
    <w:rsid w:val="0095639C"/>
    <w:rsid w:val="009572B9"/>
    <w:rsid w:val="009638F6"/>
    <w:rsid w:val="00964D4A"/>
    <w:rsid w:val="00966840"/>
    <w:rsid w:val="00966865"/>
    <w:rsid w:val="009761A5"/>
    <w:rsid w:val="009806CD"/>
    <w:rsid w:val="0098117D"/>
    <w:rsid w:val="009811B3"/>
    <w:rsid w:val="00981D5F"/>
    <w:rsid w:val="0098218A"/>
    <w:rsid w:val="00984272"/>
    <w:rsid w:val="00987CD3"/>
    <w:rsid w:val="00987E3E"/>
    <w:rsid w:val="00990BCE"/>
    <w:rsid w:val="00992DA0"/>
    <w:rsid w:val="00993798"/>
    <w:rsid w:val="00996AD6"/>
    <w:rsid w:val="00997A3C"/>
    <w:rsid w:val="00997B9D"/>
    <w:rsid w:val="00997EF5"/>
    <w:rsid w:val="009A0344"/>
    <w:rsid w:val="009A31E4"/>
    <w:rsid w:val="009A7A14"/>
    <w:rsid w:val="009A7DC4"/>
    <w:rsid w:val="009B398D"/>
    <w:rsid w:val="009B55F5"/>
    <w:rsid w:val="009B5808"/>
    <w:rsid w:val="009B5A44"/>
    <w:rsid w:val="009C21AA"/>
    <w:rsid w:val="009D3C47"/>
    <w:rsid w:val="009D3C59"/>
    <w:rsid w:val="009D416D"/>
    <w:rsid w:val="009D7860"/>
    <w:rsid w:val="009E15E2"/>
    <w:rsid w:val="009E324F"/>
    <w:rsid w:val="009E3FE2"/>
    <w:rsid w:val="009E71B3"/>
    <w:rsid w:val="009F44CC"/>
    <w:rsid w:val="00A00CEE"/>
    <w:rsid w:val="00A0258B"/>
    <w:rsid w:val="00A03CDD"/>
    <w:rsid w:val="00A04027"/>
    <w:rsid w:val="00A04838"/>
    <w:rsid w:val="00A0526C"/>
    <w:rsid w:val="00A075FB"/>
    <w:rsid w:val="00A12569"/>
    <w:rsid w:val="00A12CFE"/>
    <w:rsid w:val="00A13FF8"/>
    <w:rsid w:val="00A25A80"/>
    <w:rsid w:val="00A26C16"/>
    <w:rsid w:val="00A27A5E"/>
    <w:rsid w:val="00A347E1"/>
    <w:rsid w:val="00A35348"/>
    <w:rsid w:val="00A37B9E"/>
    <w:rsid w:val="00A4081D"/>
    <w:rsid w:val="00A41786"/>
    <w:rsid w:val="00A43FE6"/>
    <w:rsid w:val="00A46FA1"/>
    <w:rsid w:val="00A4790C"/>
    <w:rsid w:val="00A50434"/>
    <w:rsid w:val="00A50588"/>
    <w:rsid w:val="00A51E70"/>
    <w:rsid w:val="00A56056"/>
    <w:rsid w:val="00A61C03"/>
    <w:rsid w:val="00A62EB6"/>
    <w:rsid w:val="00A63447"/>
    <w:rsid w:val="00A6456F"/>
    <w:rsid w:val="00A67EA0"/>
    <w:rsid w:val="00A71E86"/>
    <w:rsid w:val="00A7315E"/>
    <w:rsid w:val="00A73818"/>
    <w:rsid w:val="00A76BBD"/>
    <w:rsid w:val="00A8104B"/>
    <w:rsid w:val="00A8155A"/>
    <w:rsid w:val="00A81AC1"/>
    <w:rsid w:val="00A82582"/>
    <w:rsid w:val="00A85124"/>
    <w:rsid w:val="00A855A7"/>
    <w:rsid w:val="00A903F6"/>
    <w:rsid w:val="00A91001"/>
    <w:rsid w:val="00A92429"/>
    <w:rsid w:val="00A93F8D"/>
    <w:rsid w:val="00A95A56"/>
    <w:rsid w:val="00A95E2E"/>
    <w:rsid w:val="00A97DE1"/>
    <w:rsid w:val="00AA2F54"/>
    <w:rsid w:val="00AA31AA"/>
    <w:rsid w:val="00AA36C6"/>
    <w:rsid w:val="00AA39F9"/>
    <w:rsid w:val="00AA5A58"/>
    <w:rsid w:val="00AA7E6A"/>
    <w:rsid w:val="00AB6519"/>
    <w:rsid w:val="00AC03F9"/>
    <w:rsid w:val="00AC0FDE"/>
    <w:rsid w:val="00AC2BFE"/>
    <w:rsid w:val="00AD0A28"/>
    <w:rsid w:val="00AD1992"/>
    <w:rsid w:val="00AD3273"/>
    <w:rsid w:val="00AD3593"/>
    <w:rsid w:val="00AD5C39"/>
    <w:rsid w:val="00AD69E1"/>
    <w:rsid w:val="00AD6AB6"/>
    <w:rsid w:val="00AE1B5A"/>
    <w:rsid w:val="00AE32D5"/>
    <w:rsid w:val="00AE4853"/>
    <w:rsid w:val="00AE62B8"/>
    <w:rsid w:val="00AE76DC"/>
    <w:rsid w:val="00AF12BD"/>
    <w:rsid w:val="00AF3DEC"/>
    <w:rsid w:val="00AF5B95"/>
    <w:rsid w:val="00AF67F9"/>
    <w:rsid w:val="00AF7E25"/>
    <w:rsid w:val="00B00A43"/>
    <w:rsid w:val="00B02D9E"/>
    <w:rsid w:val="00B10A95"/>
    <w:rsid w:val="00B11D9C"/>
    <w:rsid w:val="00B123B1"/>
    <w:rsid w:val="00B15248"/>
    <w:rsid w:val="00B176D8"/>
    <w:rsid w:val="00B223C3"/>
    <w:rsid w:val="00B236F1"/>
    <w:rsid w:val="00B271B6"/>
    <w:rsid w:val="00B313DA"/>
    <w:rsid w:val="00B352FD"/>
    <w:rsid w:val="00B37153"/>
    <w:rsid w:val="00B42667"/>
    <w:rsid w:val="00B42FD8"/>
    <w:rsid w:val="00B4422B"/>
    <w:rsid w:val="00B5101F"/>
    <w:rsid w:val="00B51F8C"/>
    <w:rsid w:val="00B53FB1"/>
    <w:rsid w:val="00B56A11"/>
    <w:rsid w:val="00B574FD"/>
    <w:rsid w:val="00B6070D"/>
    <w:rsid w:val="00B62CC6"/>
    <w:rsid w:val="00B65EA9"/>
    <w:rsid w:val="00B70028"/>
    <w:rsid w:val="00B72B2E"/>
    <w:rsid w:val="00B745A8"/>
    <w:rsid w:val="00B760E3"/>
    <w:rsid w:val="00B76C36"/>
    <w:rsid w:val="00B801A6"/>
    <w:rsid w:val="00B82289"/>
    <w:rsid w:val="00B84749"/>
    <w:rsid w:val="00B878A2"/>
    <w:rsid w:val="00B91987"/>
    <w:rsid w:val="00B925AF"/>
    <w:rsid w:val="00B92D0D"/>
    <w:rsid w:val="00B93488"/>
    <w:rsid w:val="00B93956"/>
    <w:rsid w:val="00BA01DE"/>
    <w:rsid w:val="00BA3D2C"/>
    <w:rsid w:val="00BA40AB"/>
    <w:rsid w:val="00BB0057"/>
    <w:rsid w:val="00BB429B"/>
    <w:rsid w:val="00BB697C"/>
    <w:rsid w:val="00BB7DB5"/>
    <w:rsid w:val="00BC315D"/>
    <w:rsid w:val="00BD13FD"/>
    <w:rsid w:val="00BD6173"/>
    <w:rsid w:val="00BD6782"/>
    <w:rsid w:val="00BD6C6F"/>
    <w:rsid w:val="00BD782B"/>
    <w:rsid w:val="00BE0CF2"/>
    <w:rsid w:val="00BE0F7D"/>
    <w:rsid w:val="00BE285E"/>
    <w:rsid w:val="00BE4F7C"/>
    <w:rsid w:val="00BE7D8C"/>
    <w:rsid w:val="00BF4B0D"/>
    <w:rsid w:val="00BF6550"/>
    <w:rsid w:val="00C00256"/>
    <w:rsid w:val="00C01E46"/>
    <w:rsid w:val="00C03EFC"/>
    <w:rsid w:val="00C06FAC"/>
    <w:rsid w:val="00C10417"/>
    <w:rsid w:val="00C11E4B"/>
    <w:rsid w:val="00C15EF9"/>
    <w:rsid w:val="00C216E9"/>
    <w:rsid w:val="00C21E26"/>
    <w:rsid w:val="00C2213A"/>
    <w:rsid w:val="00C3107C"/>
    <w:rsid w:val="00C31956"/>
    <w:rsid w:val="00C32C9A"/>
    <w:rsid w:val="00C37396"/>
    <w:rsid w:val="00C424B2"/>
    <w:rsid w:val="00C42EF5"/>
    <w:rsid w:val="00C449CF"/>
    <w:rsid w:val="00C45DBF"/>
    <w:rsid w:val="00C471F0"/>
    <w:rsid w:val="00C47206"/>
    <w:rsid w:val="00C479EB"/>
    <w:rsid w:val="00C506EE"/>
    <w:rsid w:val="00C50A19"/>
    <w:rsid w:val="00C528D5"/>
    <w:rsid w:val="00C52B7C"/>
    <w:rsid w:val="00C53F86"/>
    <w:rsid w:val="00C5408C"/>
    <w:rsid w:val="00C55123"/>
    <w:rsid w:val="00C564C9"/>
    <w:rsid w:val="00C60DD4"/>
    <w:rsid w:val="00C6167E"/>
    <w:rsid w:val="00C63ABE"/>
    <w:rsid w:val="00C63B15"/>
    <w:rsid w:val="00C67594"/>
    <w:rsid w:val="00C73D1B"/>
    <w:rsid w:val="00C7432E"/>
    <w:rsid w:val="00C81D3C"/>
    <w:rsid w:val="00C83899"/>
    <w:rsid w:val="00C850B2"/>
    <w:rsid w:val="00C86C21"/>
    <w:rsid w:val="00C91DCD"/>
    <w:rsid w:val="00C93BDE"/>
    <w:rsid w:val="00C93E8B"/>
    <w:rsid w:val="00C960F9"/>
    <w:rsid w:val="00CA3A45"/>
    <w:rsid w:val="00CA3C5A"/>
    <w:rsid w:val="00CB07D4"/>
    <w:rsid w:val="00CB0F8B"/>
    <w:rsid w:val="00CB1A5C"/>
    <w:rsid w:val="00CB2EB2"/>
    <w:rsid w:val="00CB4AC9"/>
    <w:rsid w:val="00CC0D7A"/>
    <w:rsid w:val="00CC1F2C"/>
    <w:rsid w:val="00CC24B5"/>
    <w:rsid w:val="00CC2E0E"/>
    <w:rsid w:val="00CC328E"/>
    <w:rsid w:val="00CC75DE"/>
    <w:rsid w:val="00CD168E"/>
    <w:rsid w:val="00CD2467"/>
    <w:rsid w:val="00CD6BEA"/>
    <w:rsid w:val="00CD7512"/>
    <w:rsid w:val="00CE0DFC"/>
    <w:rsid w:val="00CE1164"/>
    <w:rsid w:val="00CE1810"/>
    <w:rsid w:val="00CE2C73"/>
    <w:rsid w:val="00CE43B4"/>
    <w:rsid w:val="00CE4688"/>
    <w:rsid w:val="00CE4EE2"/>
    <w:rsid w:val="00CE5B34"/>
    <w:rsid w:val="00CE7C16"/>
    <w:rsid w:val="00CE7DE2"/>
    <w:rsid w:val="00CF0FB8"/>
    <w:rsid w:val="00CF24D3"/>
    <w:rsid w:val="00CF40E4"/>
    <w:rsid w:val="00CF4DA3"/>
    <w:rsid w:val="00CF7C3B"/>
    <w:rsid w:val="00D00F0C"/>
    <w:rsid w:val="00D011C9"/>
    <w:rsid w:val="00D04241"/>
    <w:rsid w:val="00D05186"/>
    <w:rsid w:val="00D0701D"/>
    <w:rsid w:val="00D10A50"/>
    <w:rsid w:val="00D115C9"/>
    <w:rsid w:val="00D125A3"/>
    <w:rsid w:val="00D12756"/>
    <w:rsid w:val="00D150BC"/>
    <w:rsid w:val="00D2171F"/>
    <w:rsid w:val="00D21FF4"/>
    <w:rsid w:val="00D26846"/>
    <w:rsid w:val="00D312C5"/>
    <w:rsid w:val="00D31B5C"/>
    <w:rsid w:val="00D41DF5"/>
    <w:rsid w:val="00D43365"/>
    <w:rsid w:val="00D43DCA"/>
    <w:rsid w:val="00D44852"/>
    <w:rsid w:val="00D4679C"/>
    <w:rsid w:val="00D47BE2"/>
    <w:rsid w:val="00D51270"/>
    <w:rsid w:val="00D51DC0"/>
    <w:rsid w:val="00D5576D"/>
    <w:rsid w:val="00D559C1"/>
    <w:rsid w:val="00D56A15"/>
    <w:rsid w:val="00D61D92"/>
    <w:rsid w:val="00D644FF"/>
    <w:rsid w:val="00D653B0"/>
    <w:rsid w:val="00D65FAA"/>
    <w:rsid w:val="00D6671C"/>
    <w:rsid w:val="00D7133D"/>
    <w:rsid w:val="00D72684"/>
    <w:rsid w:val="00D737B5"/>
    <w:rsid w:val="00D81672"/>
    <w:rsid w:val="00D82691"/>
    <w:rsid w:val="00D8563F"/>
    <w:rsid w:val="00D85A2E"/>
    <w:rsid w:val="00D93042"/>
    <w:rsid w:val="00D943A3"/>
    <w:rsid w:val="00D94F9C"/>
    <w:rsid w:val="00D95E4A"/>
    <w:rsid w:val="00D95F34"/>
    <w:rsid w:val="00DA0A5C"/>
    <w:rsid w:val="00DA2BEE"/>
    <w:rsid w:val="00DA627D"/>
    <w:rsid w:val="00DB2026"/>
    <w:rsid w:val="00DB2A2E"/>
    <w:rsid w:val="00DB3F21"/>
    <w:rsid w:val="00DB6E44"/>
    <w:rsid w:val="00DC22A9"/>
    <w:rsid w:val="00DC40B2"/>
    <w:rsid w:val="00DC4CF7"/>
    <w:rsid w:val="00DC5473"/>
    <w:rsid w:val="00DC5FD0"/>
    <w:rsid w:val="00DD1179"/>
    <w:rsid w:val="00DD2B07"/>
    <w:rsid w:val="00DD3886"/>
    <w:rsid w:val="00DD3C38"/>
    <w:rsid w:val="00DE0BB7"/>
    <w:rsid w:val="00DE1D16"/>
    <w:rsid w:val="00DE4A39"/>
    <w:rsid w:val="00DE7F1F"/>
    <w:rsid w:val="00DF09BD"/>
    <w:rsid w:val="00DF1692"/>
    <w:rsid w:val="00DF66CC"/>
    <w:rsid w:val="00E00950"/>
    <w:rsid w:val="00E00DD9"/>
    <w:rsid w:val="00E057E1"/>
    <w:rsid w:val="00E12BE4"/>
    <w:rsid w:val="00E13DED"/>
    <w:rsid w:val="00E14159"/>
    <w:rsid w:val="00E16582"/>
    <w:rsid w:val="00E20A2A"/>
    <w:rsid w:val="00E21D61"/>
    <w:rsid w:val="00E222A1"/>
    <w:rsid w:val="00E228C7"/>
    <w:rsid w:val="00E22ADC"/>
    <w:rsid w:val="00E22CF2"/>
    <w:rsid w:val="00E24706"/>
    <w:rsid w:val="00E24E98"/>
    <w:rsid w:val="00E26821"/>
    <w:rsid w:val="00E27C13"/>
    <w:rsid w:val="00E27D35"/>
    <w:rsid w:val="00E359D3"/>
    <w:rsid w:val="00E406D6"/>
    <w:rsid w:val="00E40AAF"/>
    <w:rsid w:val="00E440AD"/>
    <w:rsid w:val="00E46A44"/>
    <w:rsid w:val="00E47550"/>
    <w:rsid w:val="00E553CF"/>
    <w:rsid w:val="00E63B83"/>
    <w:rsid w:val="00E64AD3"/>
    <w:rsid w:val="00E65073"/>
    <w:rsid w:val="00E71AC5"/>
    <w:rsid w:val="00E721FA"/>
    <w:rsid w:val="00E72331"/>
    <w:rsid w:val="00E757A6"/>
    <w:rsid w:val="00E75B6C"/>
    <w:rsid w:val="00E75E61"/>
    <w:rsid w:val="00E77577"/>
    <w:rsid w:val="00E77CFA"/>
    <w:rsid w:val="00E81341"/>
    <w:rsid w:val="00E81D53"/>
    <w:rsid w:val="00E82622"/>
    <w:rsid w:val="00E85812"/>
    <w:rsid w:val="00E86EE7"/>
    <w:rsid w:val="00E908D0"/>
    <w:rsid w:val="00E912F9"/>
    <w:rsid w:val="00E91D2D"/>
    <w:rsid w:val="00E93FAB"/>
    <w:rsid w:val="00E95FC0"/>
    <w:rsid w:val="00E97A3A"/>
    <w:rsid w:val="00EA06AD"/>
    <w:rsid w:val="00EA5AB2"/>
    <w:rsid w:val="00EB0F23"/>
    <w:rsid w:val="00EB11E4"/>
    <w:rsid w:val="00EB376C"/>
    <w:rsid w:val="00EB44DC"/>
    <w:rsid w:val="00EB4567"/>
    <w:rsid w:val="00EB469B"/>
    <w:rsid w:val="00EB5DA7"/>
    <w:rsid w:val="00EB6668"/>
    <w:rsid w:val="00EB74FE"/>
    <w:rsid w:val="00EB7E57"/>
    <w:rsid w:val="00EC28C3"/>
    <w:rsid w:val="00ED29C3"/>
    <w:rsid w:val="00ED35CA"/>
    <w:rsid w:val="00ED3D7F"/>
    <w:rsid w:val="00ED3FE0"/>
    <w:rsid w:val="00ED65FF"/>
    <w:rsid w:val="00EE21F5"/>
    <w:rsid w:val="00EE2B22"/>
    <w:rsid w:val="00EE376A"/>
    <w:rsid w:val="00EE5769"/>
    <w:rsid w:val="00EE5B4A"/>
    <w:rsid w:val="00EE6FB1"/>
    <w:rsid w:val="00EF296C"/>
    <w:rsid w:val="00EF519C"/>
    <w:rsid w:val="00EF7ED2"/>
    <w:rsid w:val="00F0005C"/>
    <w:rsid w:val="00F02B28"/>
    <w:rsid w:val="00F053F9"/>
    <w:rsid w:val="00F05AA8"/>
    <w:rsid w:val="00F07671"/>
    <w:rsid w:val="00F07934"/>
    <w:rsid w:val="00F1007D"/>
    <w:rsid w:val="00F10D4B"/>
    <w:rsid w:val="00F14BDE"/>
    <w:rsid w:val="00F15B0E"/>
    <w:rsid w:val="00F21479"/>
    <w:rsid w:val="00F37329"/>
    <w:rsid w:val="00F40D8E"/>
    <w:rsid w:val="00F43D6D"/>
    <w:rsid w:val="00F4415E"/>
    <w:rsid w:val="00F46090"/>
    <w:rsid w:val="00F4706D"/>
    <w:rsid w:val="00F47B36"/>
    <w:rsid w:val="00F52A24"/>
    <w:rsid w:val="00F55081"/>
    <w:rsid w:val="00F56014"/>
    <w:rsid w:val="00F562C8"/>
    <w:rsid w:val="00F567D1"/>
    <w:rsid w:val="00F56BE9"/>
    <w:rsid w:val="00F6059D"/>
    <w:rsid w:val="00F62593"/>
    <w:rsid w:val="00F63DE2"/>
    <w:rsid w:val="00F642AF"/>
    <w:rsid w:val="00F64794"/>
    <w:rsid w:val="00F658C5"/>
    <w:rsid w:val="00F66589"/>
    <w:rsid w:val="00F6682E"/>
    <w:rsid w:val="00F70B6F"/>
    <w:rsid w:val="00F7114E"/>
    <w:rsid w:val="00F7176E"/>
    <w:rsid w:val="00F72DC3"/>
    <w:rsid w:val="00F76FA6"/>
    <w:rsid w:val="00F80076"/>
    <w:rsid w:val="00F80936"/>
    <w:rsid w:val="00F80CA0"/>
    <w:rsid w:val="00F8303B"/>
    <w:rsid w:val="00F87BD1"/>
    <w:rsid w:val="00F9020A"/>
    <w:rsid w:val="00F90289"/>
    <w:rsid w:val="00F97AA6"/>
    <w:rsid w:val="00FA0F0C"/>
    <w:rsid w:val="00FA36B0"/>
    <w:rsid w:val="00FA3E1C"/>
    <w:rsid w:val="00FA48B7"/>
    <w:rsid w:val="00FA7947"/>
    <w:rsid w:val="00FB3402"/>
    <w:rsid w:val="00FB463E"/>
    <w:rsid w:val="00FB51DE"/>
    <w:rsid w:val="00FB6833"/>
    <w:rsid w:val="00FC275D"/>
    <w:rsid w:val="00FC3DE8"/>
    <w:rsid w:val="00FD1A2F"/>
    <w:rsid w:val="00FD27EF"/>
    <w:rsid w:val="00FD3C0A"/>
    <w:rsid w:val="00FD3FF5"/>
    <w:rsid w:val="00FD6E52"/>
    <w:rsid w:val="00FE06EF"/>
    <w:rsid w:val="00FE3213"/>
    <w:rsid w:val="00FE3D4A"/>
    <w:rsid w:val="00FF1606"/>
    <w:rsid w:val="00FF59A5"/>
    <w:rsid w:val="00FF5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B579FB"/>
  <w15:docId w15:val="{077D2FDA-C822-454B-AF51-43F9173A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line="240" w:lineRule="atLeast"/>
      <w:outlineLvl w:val="0"/>
    </w:pPr>
    <w:rPr>
      <w:b/>
      <w:sz w:val="24"/>
    </w:rPr>
  </w:style>
  <w:style w:type="paragraph" w:styleId="Nagwek2">
    <w:name w:val="heading 2"/>
    <w:basedOn w:val="Normalny"/>
    <w:next w:val="Normalny"/>
    <w:link w:val="Nagwek2Znak"/>
    <w:qFormat/>
    <w:pPr>
      <w:keepNext/>
      <w:spacing w:line="240" w:lineRule="atLeast"/>
      <w:outlineLvl w:val="1"/>
    </w:pPr>
    <w:rPr>
      <w:sz w:val="24"/>
      <w:lang w:val="x-none" w:eastAsia="x-none"/>
    </w:rPr>
  </w:style>
  <w:style w:type="paragraph" w:styleId="Nagwek3">
    <w:name w:val="heading 3"/>
    <w:basedOn w:val="Normalny"/>
    <w:next w:val="Normalny"/>
    <w:qFormat/>
    <w:pPr>
      <w:keepNext/>
      <w:spacing w:line="360" w:lineRule="atLeast"/>
      <w:jc w:val="both"/>
      <w:outlineLvl w:val="2"/>
    </w:pPr>
    <w:rPr>
      <w:b/>
      <w:sz w:val="24"/>
    </w:rPr>
  </w:style>
  <w:style w:type="paragraph" w:styleId="Nagwek4">
    <w:name w:val="heading 4"/>
    <w:basedOn w:val="Normalny"/>
    <w:next w:val="Normalny"/>
    <w:qFormat/>
    <w:pPr>
      <w:keepNext/>
      <w:spacing w:line="360" w:lineRule="atLeast"/>
      <w:ind w:left="9"/>
      <w:jc w:val="both"/>
      <w:outlineLvl w:val="3"/>
    </w:pPr>
    <w:rPr>
      <w:b/>
      <w:sz w:val="24"/>
    </w:rPr>
  </w:style>
  <w:style w:type="paragraph" w:styleId="Nagwek5">
    <w:name w:val="heading 5"/>
    <w:basedOn w:val="Normalny"/>
    <w:next w:val="Normalny"/>
    <w:link w:val="Nagwek5Znak"/>
    <w:qFormat/>
    <w:pPr>
      <w:keepNext/>
      <w:spacing w:line="360" w:lineRule="auto"/>
      <w:jc w:val="center"/>
      <w:outlineLvl w:val="4"/>
    </w:pPr>
    <w:rPr>
      <w:b/>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spacing w:before="48" w:line="360" w:lineRule="atLeast"/>
      <w:jc w:val="both"/>
    </w:pPr>
    <w:rPr>
      <w:rFonts w:ascii="Arial" w:hAnsi="Arial"/>
      <w:sz w:val="18"/>
    </w:rPr>
  </w:style>
  <w:style w:type="paragraph" w:styleId="Tekstpodstawowy2">
    <w:name w:val="Body Text 2"/>
    <w:basedOn w:val="Normalny"/>
    <w:pPr>
      <w:spacing w:before="48" w:line="360" w:lineRule="atLeast"/>
      <w:jc w:val="both"/>
    </w:pPr>
    <w:rPr>
      <w:sz w:val="24"/>
    </w:rPr>
  </w:style>
  <w:style w:type="paragraph" w:styleId="Tekstpodstawowy3">
    <w:name w:val="Body Text 3"/>
    <w:basedOn w:val="Normalny"/>
    <w:link w:val="Tekstpodstawowy3Znak"/>
    <w:pPr>
      <w:spacing w:line="360" w:lineRule="atLeast"/>
    </w:pPr>
    <w:rPr>
      <w:sz w:val="24"/>
      <w:lang w:val="x-none" w:eastAsia="x-none"/>
    </w:rPr>
  </w:style>
  <w:style w:type="paragraph" w:styleId="Nagwek">
    <w:name w:val="header"/>
    <w:basedOn w:val="Normalny"/>
    <w:link w:val="NagwekZnak"/>
    <w:pPr>
      <w:tabs>
        <w:tab w:val="center" w:pos="4536"/>
        <w:tab w:val="right" w:pos="9072"/>
      </w:tabs>
    </w:pPr>
    <w:rPr>
      <w:lang w:eastAsia="x-none"/>
    </w:rPr>
  </w:style>
  <w:style w:type="character" w:styleId="Numerstrony">
    <w:name w:val="page number"/>
    <w:basedOn w:val="Domylnaczcionkaakapitu"/>
  </w:style>
  <w:style w:type="character" w:styleId="Odwoaniedokomentarza">
    <w:name w:val="annotation reference"/>
    <w:qFormat/>
    <w:rPr>
      <w:sz w:val="16"/>
    </w:rPr>
  </w:style>
  <w:style w:type="paragraph" w:styleId="Tekstkomentarza">
    <w:name w:val="annotation text"/>
    <w:basedOn w:val="Normalny"/>
    <w:link w:val="TekstkomentarzaZnak"/>
    <w:uiPriority w:val="99"/>
    <w:qFormat/>
    <w:rPr>
      <w:lang w:eastAsia="x-none"/>
    </w:rPr>
  </w:style>
  <w:style w:type="paragraph" w:styleId="Stopka">
    <w:name w:val="footer"/>
    <w:basedOn w:val="Normalny"/>
    <w:link w:val="StopkaZnak"/>
    <w:uiPriority w:val="99"/>
    <w:pPr>
      <w:tabs>
        <w:tab w:val="center" w:pos="4536"/>
        <w:tab w:val="right" w:pos="9072"/>
      </w:tabs>
    </w:pPr>
  </w:style>
  <w:style w:type="paragraph" w:styleId="Mapadokumentu">
    <w:name w:val="Document Map"/>
    <w:aliases w:val="Plan dokumentu"/>
    <w:basedOn w:val="Normalny"/>
    <w:semiHidden/>
    <w:pPr>
      <w:shd w:val="clear" w:color="auto" w:fill="000080"/>
    </w:pPr>
    <w:rPr>
      <w:rFonts w:ascii="Tahoma" w:hAnsi="Tahoma"/>
    </w:rPr>
  </w:style>
  <w:style w:type="paragraph" w:customStyle="1" w:styleId="Tekstpodstawowy21">
    <w:name w:val="Tekst podstawowy 21"/>
    <w:basedOn w:val="Normalny"/>
    <w:pPr>
      <w:overflowPunct w:val="0"/>
      <w:autoSpaceDE w:val="0"/>
      <w:autoSpaceDN w:val="0"/>
      <w:adjustRightInd w:val="0"/>
      <w:jc w:val="both"/>
      <w:textAlignment w:val="baseline"/>
    </w:pPr>
    <w:rPr>
      <w:sz w:val="24"/>
    </w:rPr>
  </w:style>
  <w:style w:type="paragraph" w:styleId="Tekstpodstawowywcity">
    <w:name w:val="Body Text Indent"/>
    <w:basedOn w:val="Normalny"/>
    <w:pPr>
      <w:ind w:left="360"/>
    </w:pPr>
    <w:rPr>
      <w:rFonts w:ascii="Arial" w:hAnsi="Arial"/>
      <w:sz w:val="24"/>
    </w:rPr>
  </w:style>
  <w:style w:type="paragraph" w:styleId="Tekstpodstawowywcity2">
    <w:name w:val="Body Text Indent 2"/>
    <w:basedOn w:val="Normalny"/>
    <w:pPr>
      <w:spacing w:before="48" w:line="360" w:lineRule="auto"/>
      <w:ind w:left="225" w:hanging="216"/>
      <w:jc w:val="both"/>
    </w:pPr>
    <w:rPr>
      <w:sz w:val="24"/>
    </w:rPr>
  </w:style>
  <w:style w:type="paragraph" w:styleId="Tekstpodstawowywcity3">
    <w:name w:val="Body Text Indent 3"/>
    <w:basedOn w:val="Normalny"/>
    <w:pPr>
      <w:spacing w:line="240" w:lineRule="atLeast"/>
      <w:ind w:left="43"/>
      <w:jc w:val="both"/>
    </w:pPr>
    <w:rPr>
      <w:rFonts w:ascii="Arial" w:hAnsi="Arial"/>
      <w:sz w:val="24"/>
    </w:rPr>
  </w:style>
  <w:style w:type="paragraph" w:styleId="Tytu">
    <w:name w:val="Title"/>
    <w:basedOn w:val="Normalny"/>
    <w:qFormat/>
    <w:pPr>
      <w:jc w:val="center"/>
    </w:pPr>
    <w:rPr>
      <w:sz w:val="28"/>
    </w:rPr>
  </w:style>
  <w:style w:type="paragraph" w:customStyle="1" w:styleId="Default">
    <w:name w:val="Default"/>
    <w:rsid w:val="008B35AC"/>
    <w:pPr>
      <w:autoSpaceDE w:val="0"/>
      <w:autoSpaceDN w:val="0"/>
      <w:adjustRightInd w:val="0"/>
    </w:pPr>
    <w:rPr>
      <w:color w:val="000000"/>
      <w:sz w:val="24"/>
      <w:szCs w:val="24"/>
    </w:rPr>
  </w:style>
  <w:style w:type="character" w:styleId="Hipercze">
    <w:name w:val="Hyperlink"/>
    <w:rsid w:val="009811B3"/>
    <w:rPr>
      <w:color w:val="0000FF"/>
      <w:u w:val="single"/>
    </w:rPr>
  </w:style>
  <w:style w:type="character" w:customStyle="1" w:styleId="link-ftp">
    <w:name w:val="link-ftp"/>
    <w:basedOn w:val="Domylnaczcionkaakapitu"/>
    <w:rsid w:val="00481E97"/>
  </w:style>
  <w:style w:type="character" w:styleId="Pogrubienie">
    <w:name w:val="Strong"/>
    <w:qFormat/>
    <w:rsid w:val="00481E97"/>
    <w:rPr>
      <w:b/>
      <w:bCs/>
    </w:rPr>
  </w:style>
  <w:style w:type="paragraph" w:styleId="Tekstprzypisukocowego">
    <w:name w:val="endnote text"/>
    <w:basedOn w:val="Normalny"/>
    <w:semiHidden/>
    <w:rsid w:val="00CA3C5A"/>
    <w:rPr>
      <w:rFonts w:ascii="Arial" w:hAnsi="Arial"/>
      <w:snapToGrid w:val="0"/>
      <w:sz w:val="28"/>
      <w:szCs w:val="28"/>
    </w:rPr>
  </w:style>
  <w:style w:type="paragraph" w:styleId="Tematkomentarza">
    <w:name w:val="annotation subject"/>
    <w:basedOn w:val="Tekstkomentarza"/>
    <w:next w:val="Tekstkomentarza"/>
    <w:link w:val="TematkomentarzaZnak"/>
    <w:rsid w:val="00E65073"/>
    <w:rPr>
      <w:b/>
      <w:bCs/>
    </w:rPr>
  </w:style>
  <w:style w:type="character" w:customStyle="1" w:styleId="TekstkomentarzaZnak">
    <w:name w:val="Tekst komentarza Znak"/>
    <w:link w:val="Tekstkomentarza"/>
    <w:uiPriority w:val="99"/>
    <w:qFormat/>
    <w:rsid w:val="00E65073"/>
    <w:rPr>
      <w:lang w:val="en-US"/>
    </w:rPr>
  </w:style>
  <w:style w:type="character" w:customStyle="1" w:styleId="TematkomentarzaZnak">
    <w:name w:val="Temat komentarza Znak"/>
    <w:basedOn w:val="TekstkomentarzaZnak"/>
    <w:link w:val="Tematkomentarza"/>
    <w:rsid w:val="00E65073"/>
    <w:rPr>
      <w:lang w:val="en-US"/>
    </w:rPr>
  </w:style>
  <w:style w:type="paragraph" w:styleId="Tekstdymka">
    <w:name w:val="Balloon Text"/>
    <w:basedOn w:val="Normalny"/>
    <w:link w:val="TekstdymkaZnak"/>
    <w:rsid w:val="00E65073"/>
    <w:rPr>
      <w:rFonts w:ascii="Tahoma" w:hAnsi="Tahoma"/>
      <w:sz w:val="16"/>
      <w:szCs w:val="16"/>
      <w:lang w:eastAsia="x-none"/>
    </w:rPr>
  </w:style>
  <w:style w:type="character" w:customStyle="1" w:styleId="TekstdymkaZnak">
    <w:name w:val="Tekst dymka Znak"/>
    <w:link w:val="Tekstdymka"/>
    <w:rsid w:val="00E65073"/>
    <w:rPr>
      <w:rFonts w:ascii="Tahoma" w:hAnsi="Tahoma" w:cs="Tahoma"/>
      <w:sz w:val="16"/>
      <w:szCs w:val="16"/>
      <w:lang w:val="en-US"/>
    </w:rPr>
  </w:style>
  <w:style w:type="paragraph" w:styleId="Akapitzlist">
    <w:name w:val="List Paragraph"/>
    <w:aliases w:val="Obiekt,List Paragraph1,Wypunktowanie,normalny tekst,CW_Lista,Lista (.)"/>
    <w:basedOn w:val="Normalny"/>
    <w:link w:val="AkapitzlistZnak"/>
    <w:uiPriority w:val="1"/>
    <w:qFormat/>
    <w:rsid w:val="000D64DA"/>
    <w:pPr>
      <w:ind w:left="720"/>
      <w:contextualSpacing/>
    </w:pPr>
    <w:rPr>
      <w:lang w:eastAsia="x-none"/>
    </w:rPr>
  </w:style>
  <w:style w:type="paragraph" w:styleId="NormalnyWeb">
    <w:name w:val="Normal (Web)"/>
    <w:basedOn w:val="Normalny"/>
    <w:uiPriority w:val="99"/>
    <w:unhideWhenUsed/>
    <w:rsid w:val="007F4714"/>
    <w:pPr>
      <w:spacing w:before="100" w:beforeAutospacing="1" w:after="100" w:afterAutospacing="1"/>
    </w:pPr>
    <w:rPr>
      <w:rFonts w:eastAsia="Calibri"/>
      <w:sz w:val="24"/>
      <w:szCs w:val="24"/>
    </w:rPr>
  </w:style>
  <w:style w:type="paragraph" w:customStyle="1" w:styleId="tekst">
    <w:name w:val="tekst"/>
    <w:basedOn w:val="Normalny"/>
    <w:next w:val="Normalny"/>
    <w:rsid w:val="007F4714"/>
    <w:pPr>
      <w:autoSpaceDE w:val="0"/>
      <w:autoSpaceDN w:val="0"/>
      <w:adjustRightInd w:val="0"/>
      <w:spacing w:after="80"/>
    </w:pPr>
    <w:rPr>
      <w:rFonts w:eastAsia="Calibri"/>
      <w:sz w:val="24"/>
      <w:szCs w:val="24"/>
    </w:rPr>
  </w:style>
  <w:style w:type="character" w:customStyle="1" w:styleId="NagwekZnak">
    <w:name w:val="Nagłówek Znak"/>
    <w:link w:val="Nagwek"/>
    <w:rsid w:val="00A97DE1"/>
    <w:rPr>
      <w:lang w:val="en-US"/>
    </w:rPr>
  </w:style>
  <w:style w:type="character" w:customStyle="1" w:styleId="Nagwek2Znak">
    <w:name w:val="Nagłówek 2 Znak"/>
    <w:link w:val="Nagwek2"/>
    <w:rsid w:val="00D21FF4"/>
    <w:rPr>
      <w:sz w:val="24"/>
    </w:rPr>
  </w:style>
  <w:style w:type="character" w:customStyle="1" w:styleId="Nagwek5Znak">
    <w:name w:val="Nagłówek 5 Znak"/>
    <w:link w:val="Nagwek5"/>
    <w:rsid w:val="00D21FF4"/>
    <w:rPr>
      <w:b/>
      <w:sz w:val="24"/>
    </w:rPr>
  </w:style>
  <w:style w:type="character" w:customStyle="1" w:styleId="Tekstpodstawowy3Znak">
    <w:name w:val="Tekst podstawowy 3 Znak"/>
    <w:link w:val="Tekstpodstawowy3"/>
    <w:rsid w:val="00D21FF4"/>
    <w:rPr>
      <w:sz w:val="24"/>
    </w:rPr>
  </w:style>
  <w:style w:type="character" w:customStyle="1" w:styleId="AkapitzlistZnak">
    <w:name w:val="Akapit z listą Znak"/>
    <w:aliases w:val="Obiekt Znak,List Paragraph1 Znak,Wypunktowanie Znak,normalny tekst Znak,CW_Lista Znak,Lista (.) Znak"/>
    <w:link w:val="Akapitzlist"/>
    <w:qFormat/>
    <w:rsid w:val="00C2213A"/>
    <w:rPr>
      <w:lang w:val="en-US"/>
    </w:rPr>
  </w:style>
  <w:style w:type="paragraph" w:customStyle="1" w:styleId="Style13">
    <w:name w:val="Style13"/>
    <w:basedOn w:val="Normalny"/>
    <w:uiPriority w:val="99"/>
    <w:rsid w:val="00C2213A"/>
    <w:pPr>
      <w:widowControl w:val="0"/>
      <w:autoSpaceDE w:val="0"/>
      <w:autoSpaceDN w:val="0"/>
      <w:adjustRightInd w:val="0"/>
      <w:spacing w:line="245" w:lineRule="exact"/>
      <w:ind w:hanging="360"/>
      <w:jc w:val="both"/>
    </w:pPr>
    <w:rPr>
      <w:rFonts w:ascii="Verdana" w:hAnsi="Verdana"/>
      <w:sz w:val="24"/>
      <w:szCs w:val="24"/>
    </w:rPr>
  </w:style>
  <w:style w:type="character" w:customStyle="1" w:styleId="FontStyle48">
    <w:name w:val="Font Style48"/>
    <w:uiPriority w:val="99"/>
    <w:rsid w:val="00C2213A"/>
    <w:rPr>
      <w:rFonts w:ascii="Verdana" w:hAnsi="Verdana" w:cs="Verdana" w:hint="default"/>
      <w:sz w:val="18"/>
      <w:szCs w:val="18"/>
    </w:rPr>
  </w:style>
  <w:style w:type="paragraph" w:customStyle="1" w:styleId="Tekstpodstawowy31">
    <w:name w:val="Tekst podstawowy 31"/>
    <w:basedOn w:val="Normalny"/>
    <w:rsid w:val="00923494"/>
    <w:pPr>
      <w:suppressAutoHyphens/>
      <w:spacing w:line="360" w:lineRule="atLeast"/>
    </w:pPr>
    <w:rPr>
      <w:sz w:val="24"/>
      <w:lang w:eastAsia="ar-SA"/>
    </w:rPr>
  </w:style>
  <w:style w:type="paragraph" w:customStyle="1" w:styleId="Style7">
    <w:name w:val="Style7"/>
    <w:basedOn w:val="Normalny"/>
    <w:uiPriority w:val="99"/>
    <w:rsid w:val="00923494"/>
    <w:pPr>
      <w:widowControl w:val="0"/>
      <w:autoSpaceDE w:val="0"/>
      <w:autoSpaceDN w:val="0"/>
    </w:pPr>
    <w:rPr>
      <w:sz w:val="24"/>
      <w:szCs w:val="24"/>
    </w:rPr>
  </w:style>
  <w:style w:type="paragraph" w:customStyle="1" w:styleId="Style8">
    <w:name w:val="Style8"/>
    <w:basedOn w:val="Normalny"/>
    <w:uiPriority w:val="99"/>
    <w:rsid w:val="00923494"/>
    <w:pPr>
      <w:widowControl w:val="0"/>
      <w:autoSpaceDE w:val="0"/>
      <w:autoSpaceDN w:val="0"/>
      <w:spacing w:line="257" w:lineRule="exact"/>
      <w:jc w:val="both"/>
    </w:pPr>
    <w:rPr>
      <w:sz w:val="24"/>
      <w:szCs w:val="24"/>
    </w:rPr>
  </w:style>
  <w:style w:type="character" w:customStyle="1" w:styleId="FontStyle32">
    <w:name w:val="Font Style32"/>
    <w:uiPriority w:val="99"/>
    <w:rsid w:val="00923494"/>
    <w:rPr>
      <w:rFonts w:ascii="Times New Roman" w:hAnsi="Times New Roman" w:cs="Times New Roman"/>
      <w:sz w:val="20"/>
      <w:szCs w:val="20"/>
    </w:rPr>
  </w:style>
  <w:style w:type="character" w:customStyle="1" w:styleId="FontStyle33">
    <w:name w:val="Font Style33"/>
    <w:uiPriority w:val="99"/>
    <w:rsid w:val="00923494"/>
    <w:rPr>
      <w:rFonts w:ascii="Times New Roman" w:hAnsi="Times New Roman" w:cs="Times New Roman"/>
      <w:b/>
      <w:bCs/>
      <w:sz w:val="20"/>
      <w:szCs w:val="20"/>
    </w:rPr>
  </w:style>
  <w:style w:type="character" w:styleId="Uwydatnienie">
    <w:name w:val="Emphasis"/>
    <w:uiPriority w:val="20"/>
    <w:qFormat/>
    <w:rsid w:val="00923494"/>
    <w:rPr>
      <w:i/>
      <w:iCs/>
    </w:rPr>
  </w:style>
  <w:style w:type="character" w:customStyle="1" w:styleId="st">
    <w:name w:val="st"/>
    <w:rsid w:val="00923494"/>
  </w:style>
  <w:style w:type="character" w:customStyle="1" w:styleId="TekstkomentarzaZnak1">
    <w:name w:val="Tekst komentarza Znak1"/>
    <w:uiPriority w:val="99"/>
    <w:semiHidden/>
    <w:rsid w:val="006224B7"/>
    <w:rPr>
      <w:lang w:val="en-US" w:eastAsia="ar-SA"/>
    </w:rPr>
  </w:style>
  <w:style w:type="character" w:customStyle="1" w:styleId="FontStyle26">
    <w:name w:val="Font Style26"/>
    <w:uiPriority w:val="99"/>
    <w:rsid w:val="006224B7"/>
    <w:rPr>
      <w:rFonts w:ascii="Arial" w:hAnsi="Arial" w:cs="Arial"/>
      <w:b/>
      <w:bCs/>
      <w:sz w:val="14"/>
      <w:szCs w:val="14"/>
    </w:rPr>
  </w:style>
  <w:style w:type="character" w:customStyle="1" w:styleId="FontStyle27">
    <w:name w:val="Font Style27"/>
    <w:rsid w:val="006224B7"/>
    <w:rPr>
      <w:rFonts w:ascii="Arial" w:hAnsi="Arial" w:cs="Arial"/>
      <w:sz w:val="14"/>
      <w:szCs w:val="14"/>
    </w:rPr>
  </w:style>
  <w:style w:type="character" w:customStyle="1" w:styleId="FontStyle20">
    <w:name w:val="Font Style20"/>
    <w:uiPriority w:val="99"/>
    <w:rsid w:val="00265CB2"/>
    <w:rPr>
      <w:rFonts w:ascii="Times New Roman" w:hAnsi="Times New Roman" w:cs="Times New Roman"/>
      <w:sz w:val="20"/>
      <w:szCs w:val="20"/>
    </w:rPr>
  </w:style>
  <w:style w:type="paragraph" w:customStyle="1" w:styleId="Style4">
    <w:name w:val="Style4"/>
    <w:basedOn w:val="Normalny"/>
    <w:rsid w:val="00265CB2"/>
    <w:pPr>
      <w:widowControl w:val="0"/>
      <w:suppressAutoHyphens/>
      <w:autoSpaceDE w:val="0"/>
      <w:spacing w:line="100" w:lineRule="atLeast"/>
    </w:pPr>
    <w:rPr>
      <w:sz w:val="24"/>
      <w:szCs w:val="24"/>
    </w:rPr>
  </w:style>
  <w:style w:type="paragraph" w:styleId="Bezodstpw">
    <w:name w:val="No Spacing"/>
    <w:link w:val="BezodstpwZnak"/>
    <w:qFormat/>
    <w:rsid w:val="00A35348"/>
    <w:rPr>
      <w:rFonts w:ascii="Calibri" w:eastAsia="Calibri" w:hAnsi="Calibri" w:cs="Calibri"/>
      <w:sz w:val="22"/>
      <w:szCs w:val="22"/>
      <w:lang w:eastAsia="en-US"/>
    </w:rPr>
  </w:style>
  <w:style w:type="paragraph" w:styleId="Tekstprzypisudolnego">
    <w:name w:val="footnote text"/>
    <w:basedOn w:val="Normalny"/>
    <w:link w:val="TekstprzypisudolnegoZnak"/>
    <w:rsid w:val="001D115D"/>
  </w:style>
  <w:style w:type="character" w:customStyle="1" w:styleId="TekstprzypisudolnegoZnak">
    <w:name w:val="Tekst przypisu dolnego Znak"/>
    <w:link w:val="Tekstprzypisudolnego"/>
    <w:rsid w:val="001D115D"/>
    <w:rPr>
      <w:lang w:val="en-US"/>
    </w:rPr>
  </w:style>
  <w:style w:type="character" w:styleId="Odwoanieprzypisudolnego">
    <w:name w:val="footnote reference"/>
    <w:rsid w:val="001D115D"/>
    <w:rPr>
      <w:vertAlign w:val="superscript"/>
    </w:rPr>
  </w:style>
  <w:style w:type="character" w:customStyle="1" w:styleId="TekstpodstawowyZnak">
    <w:name w:val="Tekst podstawowy Znak"/>
    <w:link w:val="Tekstpodstawowy"/>
    <w:qFormat/>
    <w:rsid w:val="00DE0BB7"/>
    <w:rPr>
      <w:rFonts w:ascii="Arial" w:hAnsi="Arial"/>
      <w:sz w:val="18"/>
    </w:rPr>
  </w:style>
  <w:style w:type="character" w:customStyle="1" w:styleId="StopkaZnak">
    <w:name w:val="Stopka Znak"/>
    <w:link w:val="Stopka"/>
    <w:uiPriority w:val="99"/>
    <w:locked/>
    <w:rsid w:val="003E41D3"/>
  </w:style>
  <w:style w:type="character" w:customStyle="1" w:styleId="WW8Num3z5">
    <w:name w:val="WW8Num3z5"/>
    <w:rsid w:val="00F43D6D"/>
  </w:style>
  <w:style w:type="paragraph" w:customStyle="1" w:styleId="Tekstpodstawowywcity31">
    <w:name w:val="Tekst podstawowy wcięty 31"/>
    <w:basedOn w:val="Normalny"/>
    <w:rsid w:val="005D2769"/>
    <w:pPr>
      <w:suppressAutoHyphens/>
      <w:spacing w:line="240" w:lineRule="atLeast"/>
      <w:ind w:left="43"/>
      <w:jc w:val="both"/>
    </w:pPr>
    <w:rPr>
      <w:rFonts w:ascii="Arial" w:hAnsi="Arial" w:cs="Arial"/>
      <w:sz w:val="24"/>
      <w:lang w:eastAsia="ar-SA"/>
    </w:rPr>
  </w:style>
  <w:style w:type="paragraph" w:customStyle="1" w:styleId="Style16">
    <w:name w:val="Style16"/>
    <w:basedOn w:val="Normalny"/>
    <w:uiPriority w:val="99"/>
    <w:rsid w:val="0017159C"/>
    <w:pPr>
      <w:widowControl w:val="0"/>
      <w:autoSpaceDE w:val="0"/>
      <w:autoSpaceDN w:val="0"/>
      <w:adjustRightInd w:val="0"/>
      <w:spacing w:line="317" w:lineRule="exact"/>
      <w:ind w:hanging="355"/>
      <w:jc w:val="both"/>
    </w:pPr>
    <w:rPr>
      <w:sz w:val="24"/>
      <w:szCs w:val="24"/>
    </w:rPr>
  </w:style>
  <w:style w:type="character" w:customStyle="1" w:styleId="BezodstpwZnak">
    <w:name w:val="Bez odstępów Znak"/>
    <w:link w:val="Bezodstpw"/>
    <w:rsid w:val="004662B9"/>
    <w:rPr>
      <w:rFonts w:ascii="Calibri" w:eastAsia="Calibri" w:hAnsi="Calibri" w:cs="Calibri"/>
      <w:sz w:val="22"/>
      <w:szCs w:val="22"/>
      <w:lang w:eastAsia="en-US"/>
    </w:rPr>
  </w:style>
  <w:style w:type="paragraph" w:styleId="Poprawka">
    <w:name w:val="Revision"/>
    <w:hidden/>
    <w:uiPriority w:val="99"/>
    <w:semiHidden/>
    <w:rsid w:val="007F03FC"/>
  </w:style>
  <w:style w:type="character" w:customStyle="1" w:styleId="cf01">
    <w:name w:val="cf01"/>
    <w:basedOn w:val="Domylnaczcionkaakapitu"/>
    <w:rsid w:val="007032FB"/>
    <w:rPr>
      <w:rFonts w:ascii="Segoe UI" w:hAnsi="Segoe UI" w:cs="Segoe UI" w:hint="default"/>
      <w:sz w:val="18"/>
      <w:szCs w:val="18"/>
    </w:rPr>
  </w:style>
  <w:style w:type="paragraph" w:customStyle="1" w:styleId="Style26">
    <w:name w:val="Style26"/>
    <w:basedOn w:val="Normalny"/>
    <w:uiPriority w:val="99"/>
    <w:rsid w:val="006760D6"/>
    <w:pPr>
      <w:widowControl w:val="0"/>
      <w:autoSpaceDE w:val="0"/>
      <w:autoSpaceDN w:val="0"/>
      <w:spacing w:line="250" w:lineRule="exact"/>
      <w:ind w:hanging="360"/>
      <w:jc w:val="both"/>
    </w:pPr>
    <w:rPr>
      <w:sz w:val="24"/>
      <w:szCs w:val="24"/>
    </w:rPr>
  </w:style>
  <w:style w:type="character" w:customStyle="1" w:styleId="FontStyle36">
    <w:name w:val="Font Style36"/>
    <w:rsid w:val="006760D6"/>
    <w:rPr>
      <w:rFonts w:ascii="Times New Roman" w:hAnsi="Times New Roman" w:cs="Times New Roman" w:hint="default"/>
      <w:sz w:val="20"/>
      <w:szCs w:val="20"/>
    </w:rPr>
  </w:style>
  <w:style w:type="character" w:styleId="Odwoanieprzypisukocowego">
    <w:name w:val="endnote reference"/>
    <w:basedOn w:val="Domylnaczcionkaakapitu"/>
    <w:semiHidden/>
    <w:unhideWhenUsed/>
    <w:rsid w:val="00490E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9028">
      <w:bodyDiv w:val="1"/>
      <w:marLeft w:val="0"/>
      <w:marRight w:val="0"/>
      <w:marTop w:val="0"/>
      <w:marBottom w:val="0"/>
      <w:divBdr>
        <w:top w:val="none" w:sz="0" w:space="0" w:color="auto"/>
        <w:left w:val="none" w:sz="0" w:space="0" w:color="auto"/>
        <w:bottom w:val="none" w:sz="0" w:space="0" w:color="auto"/>
        <w:right w:val="none" w:sz="0" w:space="0" w:color="auto"/>
      </w:divBdr>
    </w:div>
    <w:div w:id="605846027">
      <w:bodyDiv w:val="1"/>
      <w:marLeft w:val="0"/>
      <w:marRight w:val="0"/>
      <w:marTop w:val="0"/>
      <w:marBottom w:val="0"/>
      <w:divBdr>
        <w:top w:val="none" w:sz="0" w:space="0" w:color="auto"/>
        <w:left w:val="none" w:sz="0" w:space="0" w:color="auto"/>
        <w:bottom w:val="none" w:sz="0" w:space="0" w:color="auto"/>
        <w:right w:val="none" w:sz="0" w:space="0" w:color="auto"/>
      </w:divBdr>
    </w:div>
    <w:div w:id="765535889">
      <w:bodyDiv w:val="1"/>
      <w:marLeft w:val="0"/>
      <w:marRight w:val="0"/>
      <w:marTop w:val="0"/>
      <w:marBottom w:val="0"/>
      <w:divBdr>
        <w:top w:val="none" w:sz="0" w:space="0" w:color="auto"/>
        <w:left w:val="none" w:sz="0" w:space="0" w:color="auto"/>
        <w:bottom w:val="none" w:sz="0" w:space="0" w:color="auto"/>
        <w:right w:val="none" w:sz="0" w:space="0" w:color="auto"/>
      </w:divBdr>
    </w:div>
    <w:div w:id="992835950">
      <w:bodyDiv w:val="1"/>
      <w:marLeft w:val="0"/>
      <w:marRight w:val="0"/>
      <w:marTop w:val="0"/>
      <w:marBottom w:val="0"/>
      <w:divBdr>
        <w:top w:val="none" w:sz="0" w:space="0" w:color="auto"/>
        <w:left w:val="none" w:sz="0" w:space="0" w:color="auto"/>
        <w:bottom w:val="none" w:sz="0" w:space="0" w:color="auto"/>
        <w:right w:val="none" w:sz="0" w:space="0" w:color="auto"/>
      </w:divBdr>
    </w:div>
    <w:div w:id="1558930238">
      <w:bodyDiv w:val="1"/>
      <w:marLeft w:val="0"/>
      <w:marRight w:val="0"/>
      <w:marTop w:val="0"/>
      <w:marBottom w:val="0"/>
      <w:divBdr>
        <w:top w:val="none" w:sz="0" w:space="0" w:color="auto"/>
        <w:left w:val="none" w:sz="0" w:space="0" w:color="auto"/>
        <w:bottom w:val="none" w:sz="0" w:space="0" w:color="auto"/>
        <w:right w:val="none" w:sz="0" w:space="0" w:color="auto"/>
      </w:divBdr>
    </w:div>
    <w:div w:id="1733576875">
      <w:bodyDiv w:val="1"/>
      <w:marLeft w:val="0"/>
      <w:marRight w:val="0"/>
      <w:marTop w:val="0"/>
      <w:marBottom w:val="0"/>
      <w:divBdr>
        <w:top w:val="none" w:sz="0" w:space="0" w:color="auto"/>
        <w:left w:val="none" w:sz="0" w:space="0" w:color="auto"/>
        <w:bottom w:val="none" w:sz="0" w:space="0" w:color="auto"/>
        <w:right w:val="none" w:sz="0" w:space="0" w:color="auto"/>
      </w:divBdr>
    </w:div>
    <w:div w:id="1781029738">
      <w:bodyDiv w:val="1"/>
      <w:marLeft w:val="0"/>
      <w:marRight w:val="0"/>
      <w:marTop w:val="0"/>
      <w:marBottom w:val="0"/>
      <w:divBdr>
        <w:top w:val="none" w:sz="0" w:space="0" w:color="auto"/>
        <w:left w:val="none" w:sz="0" w:space="0" w:color="auto"/>
        <w:bottom w:val="none" w:sz="0" w:space="0" w:color="auto"/>
        <w:right w:val="none" w:sz="0" w:space="0" w:color="auto"/>
      </w:divBdr>
    </w:div>
    <w:div w:id="1935749535">
      <w:bodyDiv w:val="1"/>
      <w:marLeft w:val="0"/>
      <w:marRight w:val="0"/>
      <w:marTop w:val="0"/>
      <w:marBottom w:val="0"/>
      <w:divBdr>
        <w:top w:val="none" w:sz="0" w:space="0" w:color="auto"/>
        <w:left w:val="none" w:sz="0" w:space="0" w:color="auto"/>
        <w:bottom w:val="none" w:sz="0" w:space="0" w:color="auto"/>
        <w:right w:val="none" w:sz="0" w:space="0" w:color="auto"/>
      </w:divBdr>
    </w:div>
    <w:div w:id="2101901875">
      <w:bodyDiv w:val="1"/>
      <w:marLeft w:val="0"/>
      <w:marRight w:val="0"/>
      <w:marTop w:val="0"/>
      <w:marBottom w:val="0"/>
      <w:divBdr>
        <w:top w:val="none" w:sz="0" w:space="0" w:color="auto"/>
        <w:left w:val="none" w:sz="0" w:space="0" w:color="auto"/>
        <w:bottom w:val="none" w:sz="0" w:space="0" w:color="auto"/>
        <w:right w:val="none" w:sz="0" w:space="0" w:color="auto"/>
      </w:divBdr>
    </w:div>
    <w:div w:id="210765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FDDF0-B7FB-4074-9E47-2458817A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9024</Words>
  <Characters>62308</Characters>
  <Application>Microsoft Office Word</Application>
  <DocSecurity>0</DocSecurity>
  <Lines>519</Lines>
  <Paragraphs>142</Paragraphs>
  <ScaleCrop>false</ScaleCrop>
  <HeadingPairs>
    <vt:vector size="2" baseType="variant">
      <vt:variant>
        <vt:lpstr>Tytuł</vt:lpstr>
      </vt:variant>
      <vt:variant>
        <vt:i4>1</vt:i4>
      </vt:variant>
    </vt:vector>
  </HeadingPairs>
  <TitlesOfParts>
    <vt:vector size="1" baseType="lpstr">
      <vt:lpstr>RPZŚF 341-00………………</vt:lpstr>
    </vt:vector>
  </TitlesOfParts>
  <Company/>
  <LinksUpToDate>false</LinksUpToDate>
  <CharactersWithSpaces>71190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RPZŚF 341-00………………</dc:title>
  <dc:creator>aolejnik</dc:creator>
  <cp:lastModifiedBy>Hanna Kiec Gawroniak</cp:lastModifiedBy>
  <cp:revision>4</cp:revision>
  <cp:lastPrinted>2021-05-10T11:25:00Z</cp:lastPrinted>
  <dcterms:created xsi:type="dcterms:W3CDTF">2023-06-23T06:33:00Z</dcterms:created>
  <dcterms:modified xsi:type="dcterms:W3CDTF">2023-06-29T05:12:00Z</dcterms:modified>
</cp:coreProperties>
</file>