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E2" w:rsidRPr="00EF2285" w:rsidRDefault="00782EE2" w:rsidP="00EF228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Nr ref. </w:t>
      </w:r>
      <w:r w:rsidR="0018131B">
        <w:rPr>
          <w:rFonts w:eastAsia="Arial" w:cs="Times New Roman"/>
          <w:b/>
          <w:kern w:val="1"/>
          <w:szCs w:val="20"/>
          <w:lang w:eastAsia="zh-CN" w:bidi="hi-IN"/>
        </w:rPr>
        <w:t>SR.272.d.38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EF2285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</w:t>
      </w:r>
      <w:r w:rsidR="00353A01"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nr 3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782EE2" w:rsidRPr="00DA05CC" w:rsidRDefault="00782EE2" w:rsidP="00782EE2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782EE2" w:rsidRPr="00DA05CC" w:rsidRDefault="00782EE2" w:rsidP="00782EE2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782EE2" w:rsidRPr="00D05306" w:rsidRDefault="00782EE2" w:rsidP="00782EE2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782EE2" w:rsidRPr="00D05306" w:rsidRDefault="00782EE2" w:rsidP="00782EE2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782EE2" w:rsidRPr="00D05306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782EE2" w:rsidRPr="00DA05CC" w:rsidRDefault="00782EE2" w:rsidP="00782EE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782EE2" w:rsidRDefault="00782EE2" w:rsidP="00782EE2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782EE2" w:rsidRPr="00DA05CC" w:rsidRDefault="00782EE2" w:rsidP="00782EE2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782EE2" w:rsidRPr="00DA05CC" w:rsidRDefault="00782EE2" w:rsidP="00782EE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782EE2" w:rsidRPr="00DA05CC" w:rsidRDefault="00782EE2" w:rsidP="00782EE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782EE2" w:rsidRDefault="00782EE2" w:rsidP="00782EE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782EE2" w:rsidRPr="00DA05CC" w:rsidRDefault="00782EE2" w:rsidP="00782EE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782EE2" w:rsidRPr="00DA05CC" w:rsidRDefault="00782EE2" w:rsidP="00782EE2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782EE2" w:rsidRDefault="00782EE2" w:rsidP="00782EE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EE2" w:rsidRDefault="00782EE2" w:rsidP="00782EE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782EE2" w:rsidRDefault="00782EE2" w:rsidP="00782EE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782EE2" w:rsidRPr="00F62FE0" w:rsidRDefault="00782EE2" w:rsidP="00782EE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782EE2" w:rsidRPr="00F62FE0" w:rsidRDefault="00782EE2" w:rsidP="00782EE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782EE2" w:rsidRDefault="00782EE2" w:rsidP="00782EE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782EE2" w:rsidRPr="00BC6535" w:rsidRDefault="00782EE2" w:rsidP="00782EE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682979">
        <w:rPr>
          <w:rFonts w:eastAsia="Arial" w:cs="Times New Roman"/>
          <w:kern w:val="1"/>
          <w:szCs w:val="20"/>
          <w:lang w:eastAsia="zh-CN" w:bidi="hi-IN"/>
        </w:rPr>
        <w:t xml:space="preserve">o nr referencyjnym: </w:t>
      </w:r>
      <w:r w:rsidR="0018131B">
        <w:rPr>
          <w:rFonts w:eastAsia="Arial" w:cs="Times New Roman"/>
          <w:kern w:val="1"/>
          <w:szCs w:val="20"/>
          <w:lang w:eastAsia="zh-CN" w:bidi="hi-IN"/>
        </w:rPr>
        <w:t>SR.272.d.38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782EE2" w:rsidRDefault="00782EE2" w:rsidP="00782EE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82EE2" w:rsidRDefault="00782EE2" w:rsidP="00782EE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782EE2" w:rsidRDefault="00782EE2" w:rsidP="00782EE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</w:t>
      </w:r>
      <w:r w:rsidR="0068297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</w:t>
      </w:r>
      <w:r w:rsidR="0018131B">
        <w:rPr>
          <w:rFonts w:eastAsia="Arial" w:cs="Times New Roman"/>
          <w:color w:val="000000"/>
          <w:kern w:val="1"/>
          <w:szCs w:val="20"/>
          <w:lang w:eastAsia="zh-CN" w:bidi="hi-IN"/>
        </w:rPr>
        <w:t>SR.272.d.38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782EE2" w:rsidRPr="00DA05CC" w:rsidRDefault="00782EE2" w:rsidP="00782EE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82EE2" w:rsidRDefault="00782EE2" w:rsidP="00782EE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782EE2" w:rsidRPr="00DA05CC" w:rsidRDefault="00782EE2" w:rsidP="00782EE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8297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SWZ nr referencyjny: </w:t>
      </w:r>
      <w:r w:rsidR="0018131B">
        <w:rPr>
          <w:rFonts w:eastAsia="Arial" w:cs="Times New Roman"/>
          <w:color w:val="000000"/>
          <w:kern w:val="1"/>
          <w:szCs w:val="20"/>
          <w:lang w:eastAsia="zh-CN" w:bidi="hi-IN"/>
        </w:rPr>
        <w:t>SR.272.d.38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782EE2" w:rsidRPr="00C8207E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782EE2" w:rsidRPr="00C8207E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  <w:bookmarkStart w:id="0" w:name="_Hlk61172342"/>
    </w:p>
    <w:p w:rsidR="00782EE2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EE2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782EE2" w:rsidRPr="00514C30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Pr="00410C59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782EE2" w:rsidRPr="00925D14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782EE2" w:rsidRPr="00703845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p w:rsidR="00782EE2" w:rsidRDefault="00782EE2" w:rsidP="00782EE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F2285" w:rsidRDefault="00EF2285" w:rsidP="00051537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EF2285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A9" w:rsidRDefault="001D2AA9">
      <w:pPr>
        <w:spacing w:after="0" w:line="240" w:lineRule="auto"/>
      </w:pPr>
      <w:r>
        <w:separator/>
      </w:r>
    </w:p>
  </w:endnote>
  <w:endnote w:type="continuationSeparator" w:id="0">
    <w:p w:rsidR="001D2AA9" w:rsidRDefault="001D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9A" w:rsidRDefault="00C822A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729A">
      <w:rPr>
        <w:szCs w:val="20"/>
      </w:rPr>
      <w:instrText xml:space="preserve"> PAGE </w:instrText>
    </w:r>
    <w:r>
      <w:rPr>
        <w:szCs w:val="20"/>
      </w:rPr>
      <w:fldChar w:fldCharType="separate"/>
    </w:r>
    <w:r w:rsidR="005D67D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A9" w:rsidRDefault="001D2AA9">
      <w:pPr>
        <w:spacing w:after="0" w:line="240" w:lineRule="auto"/>
      </w:pPr>
      <w:r>
        <w:separator/>
      </w:r>
    </w:p>
  </w:footnote>
  <w:footnote w:type="continuationSeparator" w:id="0">
    <w:p w:rsidR="001D2AA9" w:rsidRDefault="001D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9A" w:rsidRPr="00EC5259" w:rsidRDefault="00EF729A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1C88F0D2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456458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554052"/>
    <w:multiLevelType w:val="hybridMultilevel"/>
    <w:tmpl w:val="949E1EDC"/>
    <w:lvl w:ilvl="0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4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8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1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1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4"/>
  </w:num>
  <w:num w:numId="9">
    <w:abstractNumId w:val="136"/>
  </w:num>
  <w:num w:numId="10">
    <w:abstractNumId w:val="100"/>
  </w:num>
  <w:num w:numId="11">
    <w:abstractNumId w:val="105"/>
  </w:num>
  <w:num w:numId="12">
    <w:abstractNumId w:val="121"/>
  </w:num>
  <w:num w:numId="13">
    <w:abstractNumId w:val="135"/>
  </w:num>
  <w:num w:numId="14">
    <w:abstractNumId w:val="92"/>
  </w:num>
  <w:num w:numId="15">
    <w:abstractNumId w:val="60"/>
  </w:num>
  <w:num w:numId="16">
    <w:abstractNumId w:val="140"/>
  </w:num>
  <w:num w:numId="17">
    <w:abstractNumId w:val="115"/>
  </w:num>
  <w:num w:numId="18">
    <w:abstractNumId w:val="88"/>
  </w:num>
  <w:num w:numId="19">
    <w:abstractNumId w:val="103"/>
  </w:num>
  <w:num w:numId="20">
    <w:abstractNumId w:val="139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2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7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9"/>
  </w:num>
  <w:num w:numId="55">
    <w:abstractNumId w:val="138"/>
  </w:num>
  <w:num w:numId="56">
    <w:abstractNumId w:val="63"/>
  </w:num>
  <w:num w:numId="57">
    <w:abstractNumId w:val="137"/>
  </w:num>
  <w:num w:numId="58">
    <w:abstractNumId w:val="42"/>
  </w:num>
  <w:num w:numId="59">
    <w:abstractNumId w:val="125"/>
  </w:num>
  <w:num w:numId="60">
    <w:abstractNumId w:val="124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30"/>
  </w:num>
  <w:num w:numId="72">
    <w:abstractNumId w:val="79"/>
  </w:num>
  <w:num w:numId="73">
    <w:abstractNumId w:val="94"/>
  </w:num>
  <w:num w:numId="74">
    <w:abstractNumId w:val="128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30"/>
  </w:num>
  <w:num w:numId="84">
    <w:abstractNumId w:val="79"/>
  </w:num>
  <w:num w:numId="85">
    <w:abstractNumId w:val="94"/>
  </w:num>
  <w:num w:numId="86">
    <w:abstractNumId w:val="128"/>
  </w:num>
  <w:num w:numId="87">
    <w:abstractNumId w:val="118"/>
  </w:num>
  <w:num w:numId="88">
    <w:abstractNumId w:val="89"/>
  </w:num>
  <w:num w:numId="89">
    <w:abstractNumId w:val="89"/>
  </w:num>
  <w:num w:numId="90">
    <w:abstractNumId w:val="123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1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3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6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 w:numId="134">
    <w:abstractNumId w:val="122"/>
  </w:num>
  <w:num w:numId="1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20D8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4831"/>
    <w:rsid w:val="000D546A"/>
    <w:rsid w:val="000D5DCD"/>
    <w:rsid w:val="000D6B85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37CB"/>
    <w:rsid w:val="0011470F"/>
    <w:rsid w:val="001167C5"/>
    <w:rsid w:val="00116934"/>
    <w:rsid w:val="00116AE1"/>
    <w:rsid w:val="001174A0"/>
    <w:rsid w:val="001175FC"/>
    <w:rsid w:val="00117D04"/>
    <w:rsid w:val="00117EED"/>
    <w:rsid w:val="0012005C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390B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4408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09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131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2AA9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8AC"/>
    <w:rsid w:val="00215AC0"/>
    <w:rsid w:val="0021648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AF9"/>
    <w:rsid w:val="00251D9E"/>
    <w:rsid w:val="002525D8"/>
    <w:rsid w:val="00253378"/>
    <w:rsid w:val="002555D4"/>
    <w:rsid w:val="002570CE"/>
    <w:rsid w:val="00257BA2"/>
    <w:rsid w:val="00260D3F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177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A2C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318A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3D8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4CE9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490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0B6A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7D6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0B35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16C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07EE9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0042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4A7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0F93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258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739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4EE7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2694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948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E7FE3"/>
    <w:rsid w:val="009F032D"/>
    <w:rsid w:val="009F2BFA"/>
    <w:rsid w:val="009F3E38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1F2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37E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5F34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543D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2A5C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2A6"/>
    <w:rsid w:val="00C82726"/>
    <w:rsid w:val="00C82C24"/>
    <w:rsid w:val="00C85716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97F36"/>
    <w:rsid w:val="00CA1D63"/>
    <w:rsid w:val="00CA2CF7"/>
    <w:rsid w:val="00CA3321"/>
    <w:rsid w:val="00CA419B"/>
    <w:rsid w:val="00CA459A"/>
    <w:rsid w:val="00CA4D18"/>
    <w:rsid w:val="00CA5A22"/>
    <w:rsid w:val="00CA687F"/>
    <w:rsid w:val="00CA6B9A"/>
    <w:rsid w:val="00CA76DF"/>
    <w:rsid w:val="00CB0B17"/>
    <w:rsid w:val="00CB17AA"/>
    <w:rsid w:val="00CB1AA6"/>
    <w:rsid w:val="00CB2CFC"/>
    <w:rsid w:val="00CB2E25"/>
    <w:rsid w:val="00CB3F0A"/>
    <w:rsid w:val="00CB4466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287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4E40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69E2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C20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5CC"/>
    <w:rsid w:val="00E91BC6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FC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EF729A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4647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590D"/>
    <w:rsid w:val="00F97F92"/>
    <w:rsid w:val="00FA128A"/>
    <w:rsid w:val="00FA14EB"/>
    <w:rsid w:val="00FA2806"/>
    <w:rsid w:val="00FA57F9"/>
    <w:rsid w:val="00FA6413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51E0-DC30-4601-AA0B-56D4984B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Roman Gaza</cp:lastModifiedBy>
  <cp:revision>15</cp:revision>
  <cp:lastPrinted>2023-08-22T11:31:00Z</cp:lastPrinted>
  <dcterms:created xsi:type="dcterms:W3CDTF">2023-08-22T10:43:00Z</dcterms:created>
  <dcterms:modified xsi:type="dcterms:W3CDTF">2023-08-22T11:38:00Z</dcterms:modified>
</cp:coreProperties>
</file>