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0A6252" w:rsidRPr="00925B83">
        <w:rPr>
          <w:b/>
          <w:i/>
          <w:szCs w:val="24"/>
        </w:rPr>
        <w:t>2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  <w:r w:rsidR="00B36FA3">
        <w:rPr>
          <w:b/>
          <w:sz w:val="28"/>
          <w:szCs w:val="28"/>
        </w:rPr>
        <w:t xml:space="preserve"> po zmianie w dniu  23.02.2021 r.</w:t>
      </w:r>
      <w:bookmarkStart w:id="0" w:name="_GoBack"/>
      <w:bookmarkEnd w:id="0"/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CD5F97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WP/12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na: </w:t>
      </w:r>
      <w:r w:rsidR="002E32D3">
        <w:rPr>
          <w:b/>
          <w:bCs/>
          <w:szCs w:val="24"/>
        </w:rPr>
        <w:t>dostawę</w:t>
      </w:r>
      <w:r w:rsidR="00CD5F97">
        <w:rPr>
          <w:b/>
          <w:bCs/>
          <w:szCs w:val="24"/>
        </w:rPr>
        <w:t xml:space="preserve"> nakładek gumowych do taśm gąsienicowych do czołgów LEOPARD 2A4/2A5 oraz PT – 91.</w:t>
      </w:r>
    </w:p>
    <w:p w:rsidR="009704B9" w:rsidRDefault="009704B9" w:rsidP="006E28D1">
      <w:pPr>
        <w:spacing w:line="360" w:lineRule="auto"/>
        <w:jc w:val="center"/>
        <w:rPr>
          <w:i/>
          <w:sz w:val="18"/>
          <w:szCs w:val="18"/>
        </w:rPr>
      </w:pPr>
      <w:r w:rsidRPr="00AE4528">
        <w:rPr>
          <w:i/>
          <w:sz w:val="18"/>
          <w:szCs w:val="18"/>
        </w:rPr>
        <w:t>(zgodnie z przedmiotem zamówienia)</w:t>
      </w:r>
    </w:p>
    <w:p w:rsidR="00262560" w:rsidRPr="00AE4528" w:rsidRDefault="00262560" w:rsidP="009704B9">
      <w:pPr>
        <w:spacing w:line="360" w:lineRule="auto"/>
        <w:jc w:val="center"/>
        <w:rPr>
          <w:i/>
          <w:sz w:val="18"/>
          <w:szCs w:val="18"/>
        </w:rPr>
      </w:pP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86240B" w:rsidRPr="006E28D1" w:rsidRDefault="00BF06E3" w:rsidP="00C44E7E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262560" w:rsidRDefault="00262560" w:rsidP="00B65322">
      <w:pPr>
        <w:spacing w:line="360" w:lineRule="auto"/>
        <w:ind w:left="720"/>
        <w:rPr>
          <w:szCs w:val="24"/>
        </w:rPr>
      </w:pPr>
    </w:p>
    <w:p w:rsidR="00C44E7E" w:rsidRDefault="00C44E7E" w:rsidP="007B104C">
      <w:pPr>
        <w:spacing w:line="360" w:lineRule="auto"/>
        <w:rPr>
          <w:szCs w:val="24"/>
        </w:rPr>
      </w:pPr>
    </w:p>
    <w:p w:rsidR="002E32D3" w:rsidRDefault="002E32D3" w:rsidP="007B104C">
      <w:pPr>
        <w:spacing w:line="360" w:lineRule="auto"/>
        <w:rPr>
          <w:szCs w:val="24"/>
        </w:rPr>
      </w:pPr>
    </w:p>
    <w:p w:rsidR="007B104C" w:rsidRDefault="007B104C" w:rsidP="007B104C">
      <w:pPr>
        <w:spacing w:line="360" w:lineRule="auto"/>
        <w:rPr>
          <w:szCs w:val="24"/>
        </w:rPr>
      </w:pPr>
    </w:p>
    <w:p w:rsidR="00502B15" w:rsidRDefault="00502B15" w:rsidP="007B104C">
      <w:pPr>
        <w:spacing w:line="360" w:lineRule="auto"/>
        <w:rPr>
          <w:szCs w:val="24"/>
        </w:rPr>
      </w:pP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lastRenderedPageBreak/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A8191F" w:rsidRDefault="00A8191F" w:rsidP="00A8191F">
      <w:pPr>
        <w:spacing w:line="360" w:lineRule="auto"/>
        <w:rPr>
          <w:b/>
          <w:szCs w:val="24"/>
        </w:rPr>
      </w:pPr>
    </w:p>
    <w:p w:rsidR="00D3167E" w:rsidRPr="007407E2" w:rsidRDefault="00D3167E" w:rsidP="00D3167E">
      <w:pPr>
        <w:spacing w:line="360" w:lineRule="auto"/>
        <w:rPr>
          <w:b/>
        </w:rPr>
      </w:pPr>
      <w:r w:rsidRPr="007407E2">
        <w:rPr>
          <w:b/>
        </w:rPr>
        <w:t xml:space="preserve">ZADANIE NR </w:t>
      </w:r>
      <w:r>
        <w:rPr>
          <w:b/>
        </w:rPr>
        <w:t>1</w:t>
      </w:r>
    </w:p>
    <w:p w:rsidR="00D3167E" w:rsidRDefault="00D3167E" w:rsidP="00D3167E">
      <w:pPr>
        <w:jc w:val="both"/>
        <w:rPr>
          <w:b/>
        </w:rPr>
      </w:pPr>
      <w:r>
        <w:rPr>
          <w:b/>
        </w:rPr>
        <w:t>I.</w:t>
      </w:r>
      <w:r w:rsidRPr="00533A88">
        <w:rPr>
          <w:b/>
        </w:rPr>
        <w:t xml:space="preserve"> Cena: </w:t>
      </w:r>
    </w:p>
    <w:p w:rsidR="00D3167E" w:rsidRDefault="00D3167E" w:rsidP="00D3167E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-53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07"/>
        <w:gridCol w:w="567"/>
        <w:gridCol w:w="891"/>
        <w:gridCol w:w="1074"/>
        <w:gridCol w:w="1039"/>
        <w:gridCol w:w="844"/>
        <w:gridCol w:w="934"/>
        <w:gridCol w:w="567"/>
        <w:gridCol w:w="863"/>
        <w:gridCol w:w="1205"/>
      </w:tblGrid>
      <w:tr w:rsidR="00D3167E" w:rsidTr="008A39F6">
        <w:trPr>
          <w:trHeight w:val="184"/>
          <w:tblHeader/>
        </w:trPr>
        <w:tc>
          <w:tcPr>
            <w:tcW w:w="394" w:type="pct"/>
            <w:vMerge w:val="restart"/>
            <w:vAlign w:val="center"/>
          </w:tcPr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88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Przedmiot zamówienia</w:t>
            </w:r>
            <w:r w:rsidRPr="001F3FF8">
              <w:rPr>
                <w:b/>
                <w:sz w:val="18"/>
                <w:szCs w:val="18"/>
              </w:rPr>
              <w:br/>
            </w:r>
          </w:p>
        </w:tc>
        <w:tc>
          <w:tcPr>
            <w:tcW w:w="264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3FF8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15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gwarant</w:t>
            </w:r>
          </w:p>
        </w:tc>
        <w:tc>
          <w:tcPr>
            <w:tcW w:w="500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opcjonalna</w:t>
            </w:r>
          </w:p>
        </w:tc>
        <w:tc>
          <w:tcPr>
            <w:tcW w:w="484" w:type="pct"/>
            <w:vMerge w:val="restart"/>
            <w:vAlign w:val="center"/>
          </w:tcPr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Ilość</w:t>
            </w:r>
          </w:p>
          <w:p w:rsidR="00D3167E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gwarant + opcja)</w:t>
            </w:r>
          </w:p>
        </w:tc>
        <w:tc>
          <w:tcPr>
            <w:tcW w:w="393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435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666" w:type="pct"/>
            <w:gridSpan w:val="2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561" w:type="pct"/>
            <w:vMerge w:val="restar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brutto</w:t>
            </w:r>
          </w:p>
        </w:tc>
      </w:tr>
      <w:tr w:rsidR="00D3167E" w:rsidTr="008A39F6">
        <w:trPr>
          <w:trHeight w:val="759"/>
          <w:tblHeader/>
        </w:trPr>
        <w:tc>
          <w:tcPr>
            <w:tcW w:w="39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888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15" w:type="pct"/>
            <w:vMerge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500" w:type="pct"/>
            <w:vMerge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393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35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Align w:val="center"/>
          </w:tcPr>
          <w:p w:rsidR="00D3167E" w:rsidRPr="001F3FF8" w:rsidRDefault="00D3167E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02" w:type="pct"/>
            <w:vAlign w:val="center"/>
          </w:tcPr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D3167E" w:rsidRPr="001F3FF8" w:rsidRDefault="00D3167E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561" w:type="pct"/>
            <w:vMerge/>
            <w:vAlign w:val="center"/>
          </w:tcPr>
          <w:p w:rsidR="00D3167E" w:rsidRDefault="00D3167E" w:rsidP="008A39F6">
            <w:pPr>
              <w:jc w:val="both"/>
              <w:rPr>
                <w:b/>
                <w:sz w:val="20"/>
              </w:rPr>
            </w:pPr>
          </w:p>
        </w:tc>
      </w:tr>
      <w:tr w:rsidR="00D3167E" w:rsidTr="008A39F6">
        <w:trPr>
          <w:trHeight w:val="415"/>
        </w:trPr>
        <w:tc>
          <w:tcPr>
            <w:tcW w:w="394" w:type="pct"/>
          </w:tcPr>
          <w:p w:rsidR="00D3167E" w:rsidRDefault="00D3167E" w:rsidP="008A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vAlign w:val="center"/>
          </w:tcPr>
          <w:p w:rsidR="00D3167E" w:rsidRPr="00434391" w:rsidRDefault="00D3167E" w:rsidP="008A39F6">
            <w:pPr>
              <w:rPr>
                <w:rFonts w:ascii="Arial" w:hAnsi="Arial" w:cs="Arial"/>
                <w:sz w:val="20"/>
              </w:rPr>
            </w:pPr>
            <w:r w:rsidRPr="00DF1BED">
              <w:rPr>
                <w:bCs/>
                <w:color w:val="000000"/>
                <w:sz w:val="20"/>
              </w:rPr>
              <w:t xml:space="preserve">NAKŁADKA GUMOWA DO GĄSIENICY TYPU 570 FT NSN 2530121757546 </w:t>
            </w:r>
            <w:r>
              <w:rPr>
                <w:bCs/>
                <w:color w:val="000000"/>
                <w:sz w:val="20"/>
              </w:rPr>
              <w:br/>
            </w:r>
            <w:r w:rsidRPr="00DF1BED">
              <w:rPr>
                <w:bCs/>
                <w:color w:val="000000"/>
                <w:sz w:val="20"/>
              </w:rPr>
              <w:t>DO CZOŁGU LEOPARD 2A4/2A5</w:t>
            </w:r>
          </w:p>
        </w:tc>
        <w:tc>
          <w:tcPr>
            <w:tcW w:w="264" w:type="pct"/>
            <w:vAlign w:val="center"/>
          </w:tcPr>
          <w:p w:rsidR="00D3167E" w:rsidRDefault="00D3167E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415" w:type="pct"/>
            <w:vAlign w:val="center"/>
          </w:tcPr>
          <w:p w:rsidR="00D3167E" w:rsidRDefault="00D3167E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500" w:type="pct"/>
            <w:vAlign w:val="center"/>
          </w:tcPr>
          <w:p w:rsidR="00D3167E" w:rsidRDefault="00D3167E" w:rsidP="00D316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84" w:type="pct"/>
            <w:vAlign w:val="center"/>
          </w:tcPr>
          <w:p w:rsidR="00D3167E" w:rsidRPr="00B90330" w:rsidRDefault="00D3167E" w:rsidP="008A39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93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:rsidR="00D3167E" w:rsidRPr="008A3D44" w:rsidRDefault="00D3167E" w:rsidP="008A39F6">
            <w:pPr>
              <w:jc w:val="both"/>
              <w:rPr>
                <w:sz w:val="18"/>
                <w:szCs w:val="18"/>
              </w:rPr>
            </w:pPr>
          </w:p>
        </w:tc>
      </w:tr>
      <w:tr w:rsidR="00D3167E" w:rsidTr="008A39F6">
        <w:trPr>
          <w:trHeight w:val="415"/>
        </w:trPr>
        <w:tc>
          <w:tcPr>
            <w:tcW w:w="3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center"/>
            </w:pPr>
            <w:r>
              <w:t>RAZEM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  <w:r>
              <w:t>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8A3D44" w:rsidRDefault="00D3167E" w:rsidP="008A39F6">
            <w:pPr>
              <w:jc w:val="both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E" w:rsidRPr="00B74B8A" w:rsidRDefault="00D3167E" w:rsidP="008A39F6">
            <w:pPr>
              <w:jc w:val="both"/>
            </w:pPr>
          </w:p>
        </w:tc>
      </w:tr>
    </w:tbl>
    <w:p w:rsidR="00D3167E" w:rsidRPr="00533A88" w:rsidRDefault="00D3167E" w:rsidP="00D3167E">
      <w:pPr>
        <w:ind w:left="315" w:right="45" w:hanging="180"/>
        <w:rPr>
          <w:b/>
          <w:color w:val="000000"/>
          <w:szCs w:val="24"/>
        </w:rPr>
      </w:pPr>
      <w:r w:rsidRPr="00533A88">
        <w:rPr>
          <w:b/>
          <w:color w:val="000000"/>
          <w:szCs w:val="24"/>
        </w:rPr>
        <w:t xml:space="preserve">Wartość słownie: </w:t>
      </w:r>
    </w:p>
    <w:p w:rsidR="00D3167E" w:rsidRPr="00533A88" w:rsidRDefault="00D3167E" w:rsidP="00D3167E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brutto: …………………</w:t>
      </w:r>
      <w:r>
        <w:rPr>
          <w:color w:val="000000"/>
          <w:szCs w:val="24"/>
        </w:rPr>
        <w:t>…..……………………………………………..……………………</w:t>
      </w:r>
    </w:p>
    <w:p w:rsidR="00D3167E" w:rsidRPr="00533A88" w:rsidRDefault="00D3167E" w:rsidP="00D3167E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netto:  .………….……</w:t>
      </w:r>
      <w:r>
        <w:rPr>
          <w:color w:val="000000"/>
          <w:szCs w:val="24"/>
        </w:rPr>
        <w:t>…………………………………..………………………………….…</w:t>
      </w:r>
    </w:p>
    <w:p w:rsidR="00D3167E" w:rsidRDefault="00D3167E" w:rsidP="00D3167E">
      <w:pPr>
        <w:spacing w:line="360" w:lineRule="auto"/>
        <w:rPr>
          <w:color w:val="000000"/>
          <w:szCs w:val="24"/>
        </w:rPr>
      </w:pPr>
      <w:r w:rsidRPr="00533A88">
        <w:rPr>
          <w:color w:val="000000"/>
          <w:szCs w:val="24"/>
        </w:rPr>
        <w:t xml:space="preserve">  VAT:</w:t>
      </w:r>
      <w:r w:rsidRPr="00533A88">
        <w:rPr>
          <w:color w:val="000000"/>
          <w:szCs w:val="24"/>
        </w:rPr>
        <w:tab/>
        <w:t>……………</w:t>
      </w:r>
      <w:r>
        <w:rPr>
          <w:color w:val="000000"/>
          <w:szCs w:val="24"/>
        </w:rPr>
        <w:t>…………………………………………………………………………</w:t>
      </w:r>
      <w:r w:rsidRPr="00533A88">
        <w:rPr>
          <w:color w:val="000000"/>
          <w:szCs w:val="24"/>
        </w:rPr>
        <w:t>......</w:t>
      </w:r>
    </w:p>
    <w:p w:rsidR="00D3167E" w:rsidRPr="00533A88" w:rsidRDefault="00D3167E" w:rsidP="00D3167E">
      <w:pPr>
        <w:spacing w:line="360" w:lineRule="auto"/>
        <w:rPr>
          <w:color w:val="000000"/>
          <w:szCs w:val="24"/>
        </w:rPr>
      </w:pPr>
    </w:p>
    <w:p w:rsidR="00D3167E" w:rsidRDefault="00D3167E" w:rsidP="00D3167E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D3167E" w:rsidRDefault="00D3167E" w:rsidP="00D3167E">
      <w:pPr>
        <w:spacing w:line="360" w:lineRule="auto"/>
        <w:jc w:val="both"/>
        <w:rPr>
          <w:i/>
          <w:szCs w:val="24"/>
        </w:rPr>
      </w:pPr>
    </w:p>
    <w:p w:rsidR="00D3167E" w:rsidRDefault="00D3167E" w:rsidP="00D3167E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</w:t>
      </w:r>
      <w:r w:rsidR="005124F4">
        <w:rPr>
          <w:b/>
        </w:rPr>
        <w:t xml:space="preserve"> zamówienia gwarantowanego</w:t>
      </w:r>
    </w:p>
    <w:p w:rsidR="00D3167E" w:rsidRPr="002C3F16" w:rsidRDefault="00D3167E" w:rsidP="00D3167E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="00AB6037" w:rsidRPr="008C6963">
        <w:t>30</w:t>
      </w:r>
      <w:r w:rsidR="00EE0B5B" w:rsidRPr="008C6963">
        <w:t>.11.2021</w:t>
      </w:r>
      <w:r w:rsidRPr="008C6963">
        <w:t xml:space="preserve"> r.</w:t>
      </w:r>
      <w:r w:rsidRPr="002C3F16">
        <w:t xml:space="preserve"> </w:t>
      </w:r>
    </w:p>
    <w:p w:rsidR="00D3167E" w:rsidRPr="002C3F16" w:rsidRDefault="00D3167E" w:rsidP="00D3167E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D3167E" w:rsidRDefault="00D3167E" w:rsidP="00D3167E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 xml:space="preserve">n realizacji zamówienia wynosi </w:t>
      </w:r>
      <w:r w:rsidR="00EE0B5B">
        <w:rPr>
          <w:b/>
          <w:i/>
        </w:rPr>
        <w:t>5</w:t>
      </w:r>
      <w:r w:rsidRPr="00BE15C2">
        <w:rPr>
          <w:b/>
          <w:i/>
        </w:rPr>
        <w:t xml:space="preserve"> dni kalendarzowych </w:t>
      </w:r>
      <w:r w:rsidR="00EE0B5B">
        <w:rPr>
          <w:b/>
          <w:i/>
        </w:rPr>
        <w:br/>
      </w:r>
      <w:r w:rsidRPr="00BE15C2">
        <w:rPr>
          <w:b/>
          <w:i/>
        </w:rPr>
        <w:t xml:space="preserve">od daty zawarcia umowy jednakże nie później niż do dnia </w:t>
      </w:r>
      <w:r w:rsidR="00AB6037" w:rsidRPr="008C6963">
        <w:rPr>
          <w:b/>
          <w:i/>
        </w:rPr>
        <w:t>30</w:t>
      </w:r>
      <w:r w:rsidRPr="008C6963">
        <w:rPr>
          <w:b/>
          <w:i/>
        </w:rPr>
        <w:t>.1</w:t>
      </w:r>
      <w:r w:rsidR="00AA311C" w:rsidRPr="008C6963">
        <w:rPr>
          <w:b/>
          <w:i/>
        </w:rPr>
        <w:t>1</w:t>
      </w:r>
      <w:r w:rsidR="00950A36" w:rsidRPr="008C6963">
        <w:rPr>
          <w:b/>
          <w:i/>
        </w:rPr>
        <w:t>.2021</w:t>
      </w:r>
      <w:r w:rsidRPr="008C6963">
        <w:rPr>
          <w:b/>
          <w:i/>
        </w:rPr>
        <w:t xml:space="preserve"> r.</w:t>
      </w:r>
    </w:p>
    <w:p w:rsidR="00D3167E" w:rsidRDefault="00D3167E" w:rsidP="00D3167E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Default="00AA311C" w:rsidP="00AA311C">
      <w:pPr>
        <w:spacing w:line="360" w:lineRule="auto"/>
        <w:rPr>
          <w:b/>
        </w:rPr>
      </w:pPr>
    </w:p>
    <w:p w:rsidR="00AA311C" w:rsidRPr="007407E2" w:rsidRDefault="00AA311C" w:rsidP="00AA311C">
      <w:pPr>
        <w:spacing w:line="360" w:lineRule="auto"/>
        <w:rPr>
          <w:b/>
        </w:rPr>
      </w:pPr>
      <w:r w:rsidRPr="007407E2">
        <w:rPr>
          <w:b/>
        </w:rPr>
        <w:lastRenderedPageBreak/>
        <w:t xml:space="preserve">ZADANIE NR </w:t>
      </w:r>
      <w:r>
        <w:rPr>
          <w:b/>
        </w:rPr>
        <w:t>2</w:t>
      </w:r>
    </w:p>
    <w:p w:rsidR="00AA311C" w:rsidRDefault="00AA311C" w:rsidP="00AA311C">
      <w:pPr>
        <w:jc w:val="both"/>
        <w:rPr>
          <w:b/>
        </w:rPr>
      </w:pPr>
      <w:r>
        <w:rPr>
          <w:b/>
        </w:rPr>
        <w:t>I.</w:t>
      </w:r>
      <w:r w:rsidRPr="00533A88">
        <w:rPr>
          <w:b/>
        </w:rPr>
        <w:t xml:space="preserve"> Cena: </w:t>
      </w:r>
    </w:p>
    <w:p w:rsidR="00AA311C" w:rsidRDefault="00AA311C" w:rsidP="00AA311C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-53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07"/>
        <w:gridCol w:w="567"/>
        <w:gridCol w:w="891"/>
        <w:gridCol w:w="1074"/>
        <w:gridCol w:w="1039"/>
        <w:gridCol w:w="844"/>
        <w:gridCol w:w="934"/>
        <w:gridCol w:w="567"/>
        <w:gridCol w:w="863"/>
        <w:gridCol w:w="1205"/>
      </w:tblGrid>
      <w:tr w:rsidR="00AA311C" w:rsidTr="008A39F6">
        <w:trPr>
          <w:trHeight w:val="184"/>
          <w:tblHeader/>
        </w:trPr>
        <w:tc>
          <w:tcPr>
            <w:tcW w:w="394" w:type="pct"/>
            <w:vMerge w:val="restart"/>
            <w:vAlign w:val="center"/>
          </w:tcPr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88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Przedmiot zamówienia</w:t>
            </w:r>
            <w:r w:rsidRPr="001F3FF8">
              <w:rPr>
                <w:b/>
                <w:sz w:val="18"/>
                <w:szCs w:val="18"/>
              </w:rPr>
              <w:br/>
            </w:r>
          </w:p>
        </w:tc>
        <w:tc>
          <w:tcPr>
            <w:tcW w:w="264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3FF8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15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gwarant</w:t>
            </w:r>
          </w:p>
        </w:tc>
        <w:tc>
          <w:tcPr>
            <w:tcW w:w="500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opcjonalna</w:t>
            </w:r>
          </w:p>
        </w:tc>
        <w:tc>
          <w:tcPr>
            <w:tcW w:w="484" w:type="pct"/>
            <w:vMerge w:val="restart"/>
            <w:vAlign w:val="center"/>
          </w:tcPr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Ilość</w:t>
            </w:r>
          </w:p>
          <w:p w:rsidR="00AA311C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gwarant + opcja)</w:t>
            </w:r>
          </w:p>
        </w:tc>
        <w:tc>
          <w:tcPr>
            <w:tcW w:w="393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435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666" w:type="pct"/>
            <w:gridSpan w:val="2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561" w:type="pct"/>
            <w:vMerge w:val="restar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brutto</w:t>
            </w:r>
          </w:p>
        </w:tc>
      </w:tr>
      <w:tr w:rsidR="00AA311C" w:rsidTr="008A39F6">
        <w:trPr>
          <w:trHeight w:val="759"/>
          <w:tblHeader/>
        </w:trPr>
        <w:tc>
          <w:tcPr>
            <w:tcW w:w="39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888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15" w:type="pct"/>
            <w:vMerge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500" w:type="pct"/>
            <w:vMerge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84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393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435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  <w:tc>
          <w:tcPr>
            <w:tcW w:w="264" w:type="pct"/>
            <w:vAlign w:val="center"/>
          </w:tcPr>
          <w:p w:rsidR="00AA311C" w:rsidRPr="001F3FF8" w:rsidRDefault="00AA311C" w:rsidP="008A39F6">
            <w:pPr>
              <w:jc w:val="center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02" w:type="pct"/>
            <w:vAlign w:val="center"/>
          </w:tcPr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wartość</w:t>
            </w:r>
          </w:p>
          <w:p w:rsidR="00AA311C" w:rsidRPr="001F3FF8" w:rsidRDefault="00AA311C" w:rsidP="008A39F6">
            <w:pPr>
              <w:jc w:val="both"/>
              <w:rPr>
                <w:b/>
                <w:sz w:val="18"/>
                <w:szCs w:val="18"/>
              </w:rPr>
            </w:pPr>
            <w:r w:rsidRPr="001F3FF8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561" w:type="pct"/>
            <w:vMerge/>
            <w:vAlign w:val="center"/>
          </w:tcPr>
          <w:p w:rsidR="00AA311C" w:rsidRDefault="00AA311C" w:rsidP="008A39F6">
            <w:pPr>
              <w:jc w:val="both"/>
              <w:rPr>
                <w:b/>
                <w:sz w:val="20"/>
              </w:rPr>
            </w:pPr>
          </w:p>
        </w:tc>
      </w:tr>
      <w:tr w:rsidR="00AA311C" w:rsidTr="008A39F6">
        <w:trPr>
          <w:trHeight w:val="415"/>
        </w:trPr>
        <w:tc>
          <w:tcPr>
            <w:tcW w:w="394" w:type="pct"/>
          </w:tcPr>
          <w:p w:rsidR="00AA311C" w:rsidRDefault="00AA311C" w:rsidP="008A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pct"/>
            <w:vAlign w:val="center"/>
          </w:tcPr>
          <w:p w:rsidR="00AA311C" w:rsidRPr="00C00AC4" w:rsidRDefault="00C00AC4" w:rsidP="008A39F6">
            <w:pPr>
              <w:rPr>
                <w:sz w:val="20"/>
              </w:rPr>
            </w:pPr>
            <w:r w:rsidRPr="00C00AC4">
              <w:rPr>
                <w:bCs/>
                <w:color w:val="000000"/>
                <w:sz w:val="20"/>
              </w:rPr>
              <w:t xml:space="preserve">NAKŁADKA GUMOWA DO GĄSIENICY TYPU </w:t>
            </w:r>
            <w:r w:rsidR="00F1756A" w:rsidRPr="006640DD">
              <w:rPr>
                <w:bCs/>
                <w:color w:val="000000"/>
                <w:sz w:val="20"/>
              </w:rPr>
              <w:t>840I</w:t>
            </w:r>
            <w:r w:rsidRPr="006640DD">
              <w:rPr>
                <w:bCs/>
                <w:color w:val="000000"/>
                <w:sz w:val="20"/>
              </w:rPr>
              <w:t xml:space="preserve">  NR.</w:t>
            </w:r>
            <w:r w:rsidRPr="00C00AC4">
              <w:rPr>
                <w:bCs/>
                <w:color w:val="000000"/>
                <w:sz w:val="20"/>
              </w:rPr>
              <w:t xml:space="preserve"> KAT.20183DO CZOŁGU PT 91</w:t>
            </w:r>
          </w:p>
        </w:tc>
        <w:tc>
          <w:tcPr>
            <w:tcW w:w="264" w:type="pct"/>
            <w:vAlign w:val="center"/>
          </w:tcPr>
          <w:p w:rsidR="00AA311C" w:rsidRDefault="00AA311C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415" w:type="pct"/>
            <w:vAlign w:val="center"/>
          </w:tcPr>
          <w:p w:rsidR="00AA311C" w:rsidRDefault="00C00AC4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311C">
              <w:rPr>
                <w:color w:val="000000"/>
                <w:sz w:val="20"/>
              </w:rPr>
              <w:t>000</w:t>
            </w:r>
          </w:p>
        </w:tc>
        <w:tc>
          <w:tcPr>
            <w:tcW w:w="500" w:type="pct"/>
            <w:vAlign w:val="center"/>
          </w:tcPr>
          <w:p w:rsidR="00AA311C" w:rsidRDefault="00C00AC4" w:rsidP="008A39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311C">
              <w:rPr>
                <w:color w:val="000000"/>
                <w:sz w:val="20"/>
              </w:rPr>
              <w:t>000</w:t>
            </w:r>
          </w:p>
        </w:tc>
        <w:tc>
          <w:tcPr>
            <w:tcW w:w="484" w:type="pct"/>
            <w:vAlign w:val="center"/>
          </w:tcPr>
          <w:p w:rsidR="00AA311C" w:rsidRPr="00B90330" w:rsidRDefault="00C00AC4" w:rsidP="008A39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A311C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3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:rsidR="00AA311C" w:rsidRPr="008A3D44" w:rsidRDefault="00AA311C" w:rsidP="008A39F6">
            <w:pPr>
              <w:jc w:val="both"/>
              <w:rPr>
                <w:sz w:val="18"/>
                <w:szCs w:val="18"/>
              </w:rPr>
            </w:pPr>
          </w:p>
        </w:tc>
      </w:tr>
      <w:tr w:rsidR="00AA311C" w:rsidTr="008A39F6">
        <w:trPr>
          <w:trHeight w:val="415"/>
        </w:trPr>
        <w:tc>
          <w:tcPr>
            <w:tcW w:w="3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center"/>
            </w:pPr>
            <w:r>
              <w:t>RAZEM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  <w:r>
              <w:t>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8A3D44" w:rsidRDefault="00AA311C" w:rsidP="008A39F6">
            <w:pPr>
              <w:jc w:val="both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1C" w:rsidRPr="00B74B8A" w:rsidRDefault="00AA311C" w:rsidP="008A39F6">
            <w:pPr>
              <w:jc w:val="both"/>
            </w:pPr>
          </w:p>
        </w:tc>
      </w:tr>
    </w:tbl>
    <w:p w:rsidR="00AA311C" w:rsidRPr="00533A88" w:rsidRDefault="00AA311C" w:rsidP="00AA311C">
      <w:pPr>
        <w:ind w:left="315" w:right="45" w:hanging="180"/>
        <w:rPr>
          <w:b/>
          <w:color w:val="000000"/>
          <w:szCs w:val="24"/>
        </w:rPr>
      </w:pPr>
      <w:r w:rsidRPr="00533A88">
        <w:rPr>
          <w:b/>
          <w:color w:val="000000"/>
          <w:szCs w:val="24"/>
        </w:rPr>
        <w:t xml:space="preserve">Wartość słownie: </w:t>
      </w:r>
    </w:p>
    <w:p w:rsidR="00AA311C" w:rsidRPr="00533A88" w:rsidRDefault="00AA311C" w:rsidP="00AA311C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brutto: …………………</w:t>
      </w:r>
      <w:r>
        <w:rPr>
          <w:color w:val="000000"/>
          <w:szCs w:val="24"/>
        </w:rPr>
        <w:t>…..……………………………………………..……………………</w:t>
      </w:r>
    </w:p>
    <w:p w:rsidR="00AA311C" w:rsidRPr="00533A88" w:rsidRDefault="00AA311C" w:rsidP="00AA311C">
      <w:pPr>
        <w:spacing w:line="360" w:lineRule="auto"/>
        <w:ind w:left="315" w:right="45" w:hanging="180"/>
        <w:rPr>
          <w:color w:val="000000"/>
          <w:szCs w:val="24"/>
        </w:rPr>
      </w:pPr>
      <w:r w:rsidRPr="00533A88">
        <w:rPr>
          <w:color w:val="000000"/>
          <w:szCs w:val="24"/>
        </w:rPr>
        <w:t>netto:  .………….……</w:t>
      </w:r>
      <w:r>
        <w:rPr>
          <w:color w:val="000000"/>
          <w:szCs w:val="24"/>
        </w:rPr>
        <w:t>…………………………………..………………………………….…</w:t>
      </w:r>
    </w:p>
    <w:p w:rsidR="00AA311C" w:rsidRDefault="00AA311C" w:rsidP="00AA311C">
      <w:pPr>
        <w:spacing w:line="360" w:lineRule="auto"/>
        <w:rPr>
          <w:color w:val="000000"/>
          <w:szCs w:val="24"/>
        </w:rPr>
      </w:pPr>
      <w:r w:rsidRPr="00533A88">
        <w:rPr>
          <w:color w:val="000000"/>
          <w:szCs w:val="24"/>
        </w:rPr>
        <w:t xml:space="preserve">  VAT:</w:t>
      </w:r>
      <w:r w:rsidRPr="00533A88">
        <w:rPr>
          <w:color w:val="000000"/>
          <w:szCs w:val="24"/>
        </w:rPr>
        <w:tab/>
        <w:t>……………</w:t>
      </w:r>
      <w:r>
        <w:rPr>
          <w:color w:val="000000"/>
          <w:szCs w:val="24"/>
        </w:rPr>
        <w:t>…………………………………………………………………………</w:t>
      </w:r>
      <w:r w:rsidRPr="00533A88">
        <w:rPr>
          <w:color w:val="000000"/>
          <w:szCs w:val="24"/>
        </w:rPr>
        <w:t>......</w:t>
      </w:r>
    </w:p>
    <w:p w:rsidR="00AA311C" w:rsidRPr="00533A88" w:rsidRDefault="00AA311C" w:rsidP="00AA311C">
      <w:pPr>
        <w:spacing w:line="360" w:lineRule="auto"/>
        <w:rPr>
          <w:color w:val="000000"/>
          <w:szCs w:val="24"/>
        </w:rPr>
      </w:pPr>
    </w:p>
    <w:p w:rsidR="00AA311C" w:rsidRDefault="00AA311C" w:rsidP="00AA311C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AA311C" w:rsidRDefault="00AA311C" w:rsidP="00AA311C">
      <w:pPr>
        <w:spacing w:line="360" w:lineRule="auto"/>
        <w:jc w:val="both"/>
        <w:rPr>
          <w:i/>
          <w:szCs w:val="24"/>
        </w:rPr>
      </w:pPr>
    </w:p>
    <w:p w:rsidR="00AA311C" w:rsidRDefault="00AA311C" w:rsidP="00AA311C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AA311C" w:rsidRPr="002C3F16" w:rsidRDefault="00AA311C" w:rsidP="00AA311C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="008C6963" w:rsidRPr="0012713F">
        <w:t>30</w:t>
      </w:r>
      <w:r w:rsidRPr="0012713F">
        <w:t>.11.2021 r.</w:t>
      </w:r>
      <w:r w:rsidRPr="002C3F16">
        <w:t xml:space="preserve"> </w:t>
      </w:r>
    </w:p>
    <w:p w:rsidR="00AA311C" w:rsidRPr="002C3F16" w:rsidRDefault="00AA311C" w:rsidP="00AA311C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AA311C" w:rsidRDefault="00AA311C" w:rsidP="00AA311C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</w:t>
      </w:r>
      <w:r>
        <w:rPr>
          <w:b/>
          <w:i/>
        </w:rPr>
        <w:br/>
      </w:r>
      <w:r w:rsidRPr="00BE15C2">
        <w:rPr>
          <w:b/>
          <w:i/>
        </w:rPr>
        <w:t xml:space="preserve">od daty zawarcia umowy jednakże nie później niż do dnia </w:t>
      </w:r>
      <w:r w:rsidR="008C6963" w:rsidRPr="0012713F">
        <w:rPr>
          <w:b/>
          <w:i/>
        </w:rPr>
        <w:t>30</w:t>
      </w:r>
      <w:r w:rsidRPr="0012713F">
        <w:rPr>
          <w:b/>
          <w:i/>
        </w:rPr>
        <w:t>.1</w:t>
      </w:r>
      <w:r w:rsidR="00C00AC4" w:rsidRPr="0012713F">
        <w:rPr>
          <w:b/>
          <w:i/>
        </w:rPr>
        <w:t>1</w:t>
      </w:r>
      <w:r w:rsidRPr="0012713F">
        <w:rPr>
          <w:b/>
          <w:i/>
        </w:rPr>
        <w:t>.2021 r.</w:t>
      </w: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lastRenderedPageBreak/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>miejscowość, data )                                                     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Oświadczenie podpisali :</w:t>
      </w:r>
    </w:p>
    <w:p w:rsidR="00925B83" w:rsidRPr="00FB7457" w:rsidRDefault="00925B83" w:rsidP="00925B83">
      <w:pPr>
        <w:pStyle w:val="Nagwek1"/>
        <w:ind w:left="11328" w:hanging="52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925B83">
      <w:pPr>
        <w:pStyle w:val="Nagwek1"/>
        <w:ind w:left="11328" w:hanging="5280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 xml:space="preserve">             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CA" w:rsidRDefault="00F650CA">
      <w:r>
        <w:separator/>
      </w:r>
    </w:p>
  </w:endnote>
  <w:endnote w:type="continuationSeparator" w:id="0">
    <w:p w:rsidR="00F650CA" w:rsidRDefault="00F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AA311C">
      <w:rPr>
        <w:sz w:val="20"/>
      </w:rPr>
      <w:t>12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36FA3" w:rsidRPr="00B36FA3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7B13F7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 w:rsidR="00677007">
      <w:rPr>
        <w:rFonts w:asciiTheme="majorHAnsi" w:hAnsiTheme="majorHAnsi"/>
      </w:rPr>
      <w:ptab w:relativeTo="margin" w:alignment="right" w:leader="none"/>
    </w:r>
    <w:r w:rsidR="00677007">
      <w:rPr>
        <w:rFonts w:asciiTheme="majorHAnsi" w:hAnsiTheme="majorHAnsi"/>
      </w:rPr>
      <w:t xml:space="preserve">Strona </w:t>
    </w:r>
    <w:r w:rsidR="00677007">
      <w:fldChar w:fldCharType="begin"/>
    </w:r>
    <w:r w:rsidR="00677007">
      <w:instrText xml:space="preserve"> PAGE   \* MERGEFORMAT </w:instrText>
    </w:r>
    <w:r w:rsidR="00677007">
      <w:fldChar w:fldCharType="separate"/>
    </w:r>
    <w:r w:rsidR="00B36FA3" w:rsidRPr="00B36FA3">
      <w:rPr>
        <w:rFonts w:asciiTheme="majorHAnsi" w:hAnsiTheme="majorHAnsi"/>
        <w:noProof/>
      </w:rPr>
      <w:t>1</w:t>
    </w:r>
    <w:r w:rsidR="00677007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CA" w:rsidRDefault="00F650CA">
      <w:r>
        <w:separator/>
      </w:r>
    </w:p>
  </w:footnote>
  <w:footnote w:type="continuationSeparator" w:id="0">
    <w:p w:rsidR="00F650CA" w:rsidRDefault="00F6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D51C3"/>
    <w:rsid w:val="000E57F5"/>
    <w:rsid w:val="000F0236"/>
    <w:rsid w:val="00103254"/>
    <w:rsid w:val="0012713F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63C31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2E260D"/>
    <w:rsid w:val="002E32D3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352C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E3B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24F4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40DD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4782E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C696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0A36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178A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191F"/>
    <w:rsid w:val="00A83A64"/>
    <w:rsid w:val="00A84510"/>
    <w:rsid w:val="00A84FAE"/>
    <w:rsid w:val="00A95FBE"/>
    <w:rsid w:val="00AA311C"/>
    <w:rsid w:val="00AB6037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6FA3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00AC4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D5F97"/>
    <w:rsid w:val="00CE4314"/>
    <w:rsid w:val="00CF30C0"/>
    <w:rsid w:val="00CF39A7"/>
    <w:rsid w:val="00CF3A04"/>
    <w:rsid w:val="00CF6561"/>
    <w:rsid w:val="00D108B3"/>
    <w:rsid w:val="00D11451"/>
    <w:rsid w:val="00D238F2"/>
    <w:rsid w:val="00D3167E"/>
    <w:rsid w:val="00D42618"/>
    <w:rsid w:val="00D501BD"/>
    <w:rsid w:val="00D54620"/>
    <w:rsid w:val="00D57A4E"/>
    <w:rsid w:val="00D820F4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1BED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0B5B"/>
    <w:rsid w:val="00EE58DE"/>
    <w:rsid w:val="00EF58F7"/>
    <w:rsid w:val="00F11FBE"/>
    <w:rsid w:val="00F1756A"/>
    <w:rsid w:val="00F235E8"/>
    <w:rsid w:val="00F26A09"/>
    <w:rsid w:val="00F27F2E"/>
    <w:rsid w:val="00F37914"/>
    <w:rsid w:val="00F53B30"/>
    <w:rsid w:val="00F629E0"/>
    <w:rsid w:val="00F650CA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5690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26</cp:revision>
  <cp:lastPrinted>2021-01-27T09:37:00Z</cp:lastPrinted>
  <dcterms:created xsi:type="dcterms:W3CDTF">2021-01-27T13:38:00Z</dcterms:created>
  <dcterms:modified xsi:type="dcterms:W3CDTF">2021-02-22T09:21:00Z</dcterms:modified>
</cp:coreProperties>
</file>