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332370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SR.272.u.28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332370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332370"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0303A7" w:rsidRP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Pełnienie funkcji Inspektora nadzoru i</w:t>
      </w:r>
      <w:r w:rsidRPr="00136675">
        <w:rPr>
          <w:rFonts w:cs="Times New Roman"/>
          <w:szCs w:val="20"/>
        </w:rPr>
        <w:t>nwestorskiego</w:t>
      </w:r>
      <w:r w:rsidRPr="00F911CA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 xml:space="preserve">nad </w:t>
      </w:r>
      <w:r w:rsidRPr="00F911CA">
        <w:rPr>
          <w:rFonts w:cs="Times New Roman"/>
          <w:bCs/>
          <w:szCs w:val="20"/>
        </w:rPr>
        <w:t>p</w:t>
      </w:r>
      <w:r>
        <w:rPr>
          <w:rFonts w:cs="Times New Roman"/>
          <w:bCs/>
          <w:szCs w:val="20"/>
        </w:rPr>
        <w:t>rzebudową</w:t>
      </w:r>
      <w:r w:rsidR="0016166E">
        <w:rPr>
          <w:rFonts w:cs="Times New Roman"/>
          <w:bCs/>
          <w:szCs w:val="20"/>
        </w:rPr>
        <w:t xml:space="preserve"> drogi powiatowej nr 2329G na </w:t>
      </w:r>
      <w:r w:rsidRPr="00F911CA">
        <w:rPr>
          <w:rFonts w:cs="Times New Roman"/>
          <w:bCs/>
          <w:szCs w:val="20"/>
        </w:rPr>
        <w:t>odcinku Broniewo – Wiśniówka o dł. 990 m</w:t>
      </w:r>
      <w:r>
        <w:rPr>
          <w:rFonts w:cs="Times New Roman"/>
          <w:bCs/>
          <w:szCs w:val="20"/>
        </w:rPr>
        <w:t>;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27179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A2C08" w:rsidRDefault="00CC7E8C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2A2C08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obecność inspektora nadzoru danej branży (w zależności od rodzaju aktualnie prowadzonych robót budowlanych) na placu budowy minimum 1 raz w tygodniu. Inspektor nadzoru danej branży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127179" w:rsidRPr="007B029C" w:rsidRDefault="00127179" w:rsidP="00127179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7B029C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127179" w:rsidRP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20028D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20028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73CD6" w:rsidRPr="00D05306" w:rsidRDefault="00573CD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77" w:rsidRDefault="00AB5B77">
      <w:pPr>
        <w:spacing w:after="0" w:line="240" w:lineRule="auto"/>
      </w:pPr>
      <w:r>
        <w:separator/>
      </w:r>
    </w:p>
  </w:endnote>
  <w:endnote w:type="continuationSeparator" w:id="0">
    <w:p w:rsidR="00AB5B77" w:rsidRDefault="00AB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40" w:rsidRDefault="00AC143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7C3F40">
      <w:rPr>
        <w:szCs w:val="20"/>
      </w:rPr>
      <w:instrText xml:space="preserve"> PAGE </w:instrText>
    </w:r>
    <w:r>
      <w:rPr>
        <w:szCs w:val="20"/>
      </w:rPr>
      <w:fldChar w:fldCharType="separate"/>
    </w:r>
    <w:r w:rsidR="00BF035B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77" w:rsidRDefault="00AB5B77">
      <w:pPr>
        <w:spacing w:after="0" w:line="240" w:lineRule="auto"/>
      </w:pPr>
      <w:r>
        <w:separator/>
      </w:r>
    </w:p>
  </w:footnote>
  <w:footnote w:type="continuationSeparator" w:id="0">
    <w:p w:rsidR="00AB5B77" w:rsidRDefault="00AB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447B0E"/>
    <w:multiLevelType w:val="hybridMultilevel"/>
    <w:tmpl w:val="19F059C8"/>
    <w:lvl w:ilvl="0" w:tplc="64D4B45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6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96693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6A5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72CD711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33356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37"/>
  </w:num>
  <w:num w:numId="3">
    <w:abstractNumId w:val="71"/>
  </w:num>
  <w:num w:numId="4">
    <w:abstractNumId w:val="126"/>
  </w:num>
  <w:num w:numId="5">
    <w:abstractNumId w:val="45"/>
  </w:num>
  <w:num w:numId="6">
    <w:abstractNumId w:val="48"/>
  </w:num>
  <w:num w:numId="7">
    <w:abstractNumId w:val="95"/>
  </w:num>
  <w:num w:numId="8">
    <w:abstractNumId w:val="121"/>
  </w:num>
  <w:num w:numId="9">
    <w:abstractNumId w:val="92"/>
  </w:num>
  <w:num w:numId="10">
    <w:abstractNumId w:val="53"/>
  </w:num>
  <w:num w:numId="11">
    <w:abstractNumId w:val="110"/>
  </w:num>
  <w:num w:numId="12">
    <w:abstractNumId w:val="89"/>
  </w:num>
  <w:num w:numId="13">
    <w:abstractNumId w:val="127"/>
  </w:num>
  <w:num w:numId="14">
    <w:abstractNumId w:val="130"/>
  </w:num>
  <w:num w:numId="15">
    <w:abstractNumId w:val="94"/>
  </w:num>
  <w:num w:numId="16">
    <w:abstractNumId w:val="101"/>
  </w:num>
  <w:num w:numId="17">
    <w:abstractNumId w:val="7"/>
  </w:num>
  <w:num w:numId="18">
    <w:abstractNumId w:val="111"/>
  </w:num>
  <w:num w:numId="19">
    <w:abstractNumId w:val="129"/>
  </w:num>
  <w:num w:numId="20">
    <w:abstractNumId w:val="88"/>
  </w:num>
  <w:num w:numId="21">
    <w:abstractNumId w:val="61"/>
  </w:num>
  <w:num w:numId="22">
    <w:abstractNumId w:val="114"/>
  </w:num>
  <w:num w:numId="23">
    <w:abstractNumId w:val="136"/>
  </w:num>
  <w:num w:numId="24">
    <w:abstractNumId w:val="109"/>
  </w:num>
  <w:num w:numId="25">
    <w:abstractNumId w:val="84"/>
  </w:num>
  <w:num w:numId="26">
    <w:abstractNumId w:val="99"/>
  </w:num>
  <w:num w:numId="27">
    <w:abstractNumId w:val="135"/>
  </w:num>
  <w:num w:numId="28">
    <w:abstractNumId w:val="93"/>
  </w:num>
  <w:num w:numId="29">
    <w:abstractNumId w:val="104"/>
  </w:num>
  <w:num w:numId="30">
    <w:abstractNumId w:val="108"/>
  </w:num>
  <w:num w:numId="31">
    <w:abstractNumId w:val="79"/>
  </w:num>
  <w:num w:numId="32">
    <w:abstractNumId w:val="72"/>
  </w:num>
  <w:num w:numId="33">
    <w:abstractNumId w:val="36"/>
  </w:num>
  <w:num w:numId="34">
    <w:abstractNumId w:val="31"/>
  </w:num>
  <w:num w:numId="35">
    <w:abstractNumId w:val="86"/>
  </w:num>
  <w:num w:numId="36">
    <w:abstractNumId w:val="91"/>
  </w:num>
  <w:num w:numId="37">
    <w:abstractNumId w:val="32"/>
  </w:num>
  <w:num w:numId="38">
    <w:abstractNumId w:val="56"/>
  </w:num>
  <w:num w:numId="39">
    <w:abstractNumId w:val="69"/>
  </w:num>
  <w:num w:numId="40">
    <w:abstractNumId w:val="133"/>
  </w:num>
  <w:num w:numId="41">
    <w:abstractNumId w:val="87"/>
  </w:num>
  <w:num w:numId="42">
    <w:abstractNumId w:val="67"/>
  </w:num>
  <w:num w:numId="43">
    <w:abstractNumId w:val="100"/>
  </w:num>
  <w:num w:numId="44">
    <w:abstractNumId w:val="107"/>
  </w:num>
  <w:num w:numId="45">
    <w:abstractNumId w:val="112"/>
  </w:num>
  <w:num w:numId="46">
    <w:abstractNumId w:val="52"/>
  </w:num>
  <w:num w:numId="4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8"/>
  </w:num>
  <w:num w:numId="50">
    <w:abstractNumId w:val="34"/>
  </w:num>
  <w:num w:numId="51">
    <w:abstractNumId w:val="57"/>
  </w:num>
  <w:num w:numId="52">
    <w:abstractNumId w:val="27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98"/>
  </w:num>
  <w:num w:numId="56">
    <w:abstractNumId w:val="102"/>
  </w:num>
  <w:num w:numId="57">
    <w:abstractNumId w:val="125"/>
  </w:num>
  <w:num w:numId="58">
    <w:abstractNumId w:val="29"/>
  </w:num>
  <w:num w:numId="59">
    <w:abstractNumId w:val="70"/>
  </w:num>
  <w:num w:numId="60">
    <w:abstractNumId w:val="118"/>
  </w:num>
  <w:num w:numId="61">
    <w:abstractNumId w:val="85"/>
  </w:num>
  <w:num w:numId="62">
    <w:abstractNumId w:val="124"/>
  </w:num>
  <w:num w:numId="63">
    <w:abstractNumId w:val="115"/>
  </w:num>
  <w:num w:numId="64">
    <w:abstractNumId w:val="43"/>
  </w:num>
  <w:num w:numId="65">
    <w:abstractNumId w:val="128"/>
  </w:num>
  <w:num w:numId="66">
    <w:abstractNumId w:val="64"/>
  </w:num>
  <w:num w:numId="67">
    <w:abstractNumId w:val="74"/>
  </w:num>
  <w:num w:numId="68">
    <w:abstractNumId w:val="123"/>
  </w:num>
  <w:num w:numId="69">
    <w:abstractNumId w:val="38"/>
  </w:num>
  <w:num w:numId="70">
    <w:abstractNumId w:val="44"/>
  </w:num>
  <w:num w:numId="71">
    <w:abstractNumId w:val="65"/>
  </w:num>
  <w:num w:numId="72">
    <w:abstractNumId w:val="51"/>
  </w:num>
  <w:num w:numId="73">
    <w:abstractNumId w:val="47"/>
  </w:num>
  <w:num w:numId="74">
    <w:abstractNumId w:val="54"/>
  </w:num>
  <w:num w:numId="75">
    <w:abstractNumId w:val="59"/>
  </w:num>
  <w:num w:numId="76">
    <w:abstractNumId w:val="77"/>
  </w:num>
  <w:num w:numId="77">
    <w:abstractNumId w:val="122"/>
  </w:num>
  <w:num w:numId="78">
    <w:abstractNumId w:val="113"/>
  </w:num>
  <w:num w:numId="79">
    <w:abstractNumId w:val="82"/>
  </w:num>
  <w:num w:numId="80">
    <w:abstractNumId w:val="90"/>
  </w:num>
  <w:num w:numId="81">
    <w:abstractNumId w:val="117"/>
  </w:num>
  <w:num w:numId="82">
    <w:abstractNumId w:val="80"/>
  </w:num>
  <w:num w:numId="83">
    <w:abstractNumId w:val="134"/>
  </w:num>
  <w:num w:numId="84">
    <w:abstractNumId w:val="81"/>
  </w:num>
  <w:num w:numId="85">
    <w:abstractNumId w:val="35"/>
  </w:num>
  <w:num w:numId="86">
    <w:abstractNumId w:val="106"/>
  </w:num>
  <w:num w:numId="87">
    <w:abstractNumId w:val="28"/>
  </w:num>
  <w:num w:numId="88">
    <w:abstractNumId w:val="120"/>
  </w:num>
  <w:num w:numId="89">
    <w:abstractNumId w:val="119"/>
  </w:num>
  <w:num w:numId="90">
    <w:abstractNumId w:val="132"/>
  </w:num>
  <w:num w:numId="91">
    <w:abstractNumId w:val="60"/>
  </w:num>
  <w:num w:numId="92">
    <w:abstractNumId w:val="76"/>
  </w:num>
  <w:num w:numId="93">
    <w:abstractNumId w:val="26"/>
  </w:num>
  <w:num w:numId="94">
    <w:abstractNumId w:val="42"/>
  </w:num>
  <w:num w:numId="95">
    <w:abstractNumId w:val="73"/>
  </w:num>
  <w:num w:numId="96">
    <w:abstractNumId w:val="33"/>
  </w:num>
  <w:num w:numId="97">
    <w:abstractNumId w:val="116"/>
  </w:num>
  <w:num w:numId="98">
    <w:abstractNumId w:val="97"/>
  </w:num>
  <w:num w:numId="99">
    <w:abstractNumId w:val="46"/>
  </w:num>
  <w:num w:numId="100">
    <w:abstractNumId w:val="66"/>
  </w:num>
  <w:num w:numId="101">
    <w:abstractNumId w:val="37"/>
  </w:num>
  <w:num w:numId="102">
    <w:abstractNumId w:val="41"/>
  </w:num>
  <w:num w:numId="103">
    <w:abstractNumId w:val="25"/>
  </w:num>
  <w:num w:numId="104">
    <w:abstractNumId w:val="75"/>
  </w:num>
  <w:num w:numId="105">
    <w:abstractNumId w:val="3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76DD"/>
    <w:rsid w:val="003400B9"/>
    <w:rsid w:val="00342737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6A7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6B04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B35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62F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B5B77"/>
    <w:rsid w:val="00AC143B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16CF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035B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D817-D37D-4384-8509-E6724F8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41</cp:revision>
  <cp:lastPrinted>2022-06-15T07:05:00Z</cp:lastPrinted>
  <dcterms:created xsi:type="dcterms:W3CDTF">2022-04-26T10:53:00Z</dcterms:created>
  <dcterms:modified xsi:type="dcterms:W3CDTF">2022-07-27T09:44:00Z</dcterms:modified>
</cp:coreProperties>
</file>