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0C417F">
        <w:rPr>
          <w:rFonts w:eastAsia="Arial" w:cs="Times New Roman"/>
          <w:b/>
          <w:kern w:val="1"/>
          <w:szCs w:val="20"/>
          <w:lang w:eastAsia="zh-CN" w:bidi="hi-IN"/>
        </w:rPr>
        <w:t>u.32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0C187A">
        <w:rPr>
          <w:b/>
          <w:szCs w:val="20"/>
        </w:rPr>
        <w:t>Część nr: ………</w:t>
      </w:r>
      <w:r w:rsidR="00B046B5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CB4336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CE" w:rsidRDefault="004954CE">
      <w:pPr>
        <w:spacing w:after="0" w:line="240" w:lineRule="auto"/>
      </w:pPr>
      <w:r>
        <w:separator/>
      </w:r>
    </w:p>
  </w:endnote>
  <w:endnote w:type="continuationSeparator" w:id="0">
    <w:p w:rsidR="004954CE" w:rsidRDefault="0049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650C9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7E208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CE" w:rsidRDefault="004954CE">
      <w:pPr>
        <w:spacing w:after="0" w:line="240" w:lineRule="auto"/>
      </w:pPr>
      <w:r>
        <w:separator/>
      </w:r>
    </w:p>
  </w:footnote>
  <w:footnote w:type="continuationSeparator" w:id="0">
    <w:p w:rsidR="004954CE" w:rsidRDefault="0049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46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215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25C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204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4CE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3411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2710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657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C94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4ADE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2081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5E8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430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A26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712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F8E0-6796-430B-880B-514BCEB7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2021-10-19T08:25:00Z</cp:lastPrinted>
  <dcterms:created xsi:type="dcterms:W3CDTF">2021-10-04T18:43:00Z</dcterms:created>
  <dcterms:modified xsi:type="dcterms:W3CDTF">2021-10-19T12:15:00Z</dcterms:modified>
</cp:coreProperties>
</file>