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22A" w14:textId="77777777" w:rsidR="002813D6" w:rsidRPr="002813D6" w:rsidRDefault="002813D6" w:rsidP="00A71465">
      <w:pPr>
        <w:pageBreakBefore/>
        <w:widowControl w:val="0"/>
        <w:tabs>
          <w:tab w:val="left" w:pos="540"/>
        </w:tabs>
        <w:suppressAutoHyphens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val="x-none" w:eastAsia="ar-SA"/>
        </w:rPr>
        <w:t>Załącznik nr 1</w:t>
      </w:r>
      <w:r w:rsidRPr="002813D6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1107CF24" w14:textId="77777777" w:rsidR="002813D6" w:rsidRPr="002813D6" w:rsidRDefault="002813D6" w:rsidP="002813D6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2813D6"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5C63624" w14:textId="7194A8BB" w:rsidR="002813D6" w:rsidRPr="00C3313F" w:rsidRDefault="002813D6" w:rsidP="002813D6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w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le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 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>Górze.</w:t>
      </w:r>
      <w:r w:rsidRPr="00682DB9">
        <w:rPr>
          <w:rFonts w:ascii="Arial" w:eastAsia="Times New Roman" w:hAnsi="Arial" w:cs="Arial"/>
          <w:b/>
          <w:bCs/>
          <w:lang w:eastAsia="pl-PL"/>
        </w:rPr>
        <w:t>”</w:t>
      </w:r>
    </w:p>
    <w:p w14:paraId="34C911CB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813D6" w:rsidRPr="002813D6" w14:paraId="07E7621B" w14:textId="77777777" w:rsidTr="002813D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BC63E7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14F8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6430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9540DD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E630B5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2813D6" w:rsidRPr="002813D6" w14:paraId="413AA93C" w14:textId="77777777" w:rsidTr="0015001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4AD3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502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6A9B74B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E98AE4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341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8A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32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813D6" w:rsidRPr="002813D6" w14:paraId="28734D24" w14:textId="77777777" w:rsidTr="0015001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445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D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F4D1A99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021EAD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84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B3B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25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A632063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DE6CA6" w14:textId="77777777" w:rsidR="002813D6" w:rsidRPr="002813D6" w:rsidRDefault="002813D6" w:rsidP="002813D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OSOBA UMOCOWANA DO REP</w:t>
      </w:r>
      <w:r w:rsidRPr="002813D6"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813D6" w:rsidRPr="002813D6" w14:paraId="406F388F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B11B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8B9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813D6" w:rsidRPr="002813D6" w14:paraId="1CC8D9FB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D9A6F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DA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24D25208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F3E0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C09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61DBF7F2" w14:textId="77777777" w:rsidTr="002813D6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A1D1CD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61FA7798" w14:textId="1BC4D3D9" w:rsidR="002813D6" w:rsidRPr="002813D6" w:rsidRDefault="002813D6" w:rsidP="00281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</w:t>
            </w:r>
            <w:r w:rsidR="009652A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,</w:t>
            </w: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DF0E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D092A88" w14:textId="39E77048" w:rsidR="00D455C1" w:rsidRPr="00E07707" w:rsidRDefault="002813D6" w:rsidP="00E07707">
      <w:pPr>
        <w:numPr>
          <w:ilvl w:val="0"/>
          <w:numId w:val="4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</w:pPr>
      <w:r w:rsidRPr="002813D6">
        <w:rPr>
          <w:rFonts w:ascii="Arial" w:eastAsia="Times New Roman" w:hAnsi="Arial" w:cs="Arial"/>
          <w:lang w:eastAsia="ar-SA"/>
        </w:rPr>
        <w:t>Oferuję/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zrealizowanie przedmiotu zamówienia pn</w:t>
      </w:r>
      <w:r w:rsidRPr="00C3313F">
        <w:rPr>
          <w:rFonts w:ascii="Arial" w:eastAsia="Times New Roman" w:hAnsi="Arial" w:cs="Arial"/>
          <w:iCs/>
          <w:lang w:eastAsia="ar-SA"/>
        </w:rPr>
        <w:t>.</w:t>
      </w:r>
      <w:r w:rsidRPr="00C3313F"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 w:rsidR="00E07707" w:rsidRPr="009427DB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 xml:space="preserve">Modernizacja instalacji elektrycznej </w:t>
      </w:r>
      <w:r w:rsidR="00E07707" w:rsidRPr="00E07707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w</w:t>
      </w:r>
      <w:r w:rsidR="00E07707" w:rsidRPr="009427DB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 xml:space="preserve"> Szko</w:t>
      </w:r>
      <w:r w:rsidR="00E07707" w:rsidRPr="00E07707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le</w:t>
      </w:r>
      <w:r w:rsidR="00E07707" w:rsidRPr="009427DB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na</w:t>
      </w:r>
      <w:r w:rsidR="00E07707" w:rsidRPr="009427DB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 xml:space="preserve"> ul. Szkolnej 4 w</w:t>
      </w:r>
      <w:r w:rsidR="00E07707" w:rsidRPr="00E07707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 </w:t>
      </w:r>
      <w:r w:rsidR="00E07707" w:rsidRPr="009427DB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Górze</w:t>
      </w:r>
      <w:r w:rsidRPr="00E07707">
        <w:rPr>
          <w:rFonts w:ascii="Arial" w:eastAsia="Times New Roman" w:hAnsi="Arial" w:cs="Arial"/>
          <w:bCs/>
          <w:lang w:eastAsia="zh-CN"/>
        </w:rPr>
        <w:t>,</w:t>
      </w:r>
      <w:r w:rsidRPr="00E07707">
        <w:rPr>
          <w:rFonts w:ascii="Arial" w:eastAsia="Times New Roman" w:hAnsi="Arial" w:cs="Arial"/>
          <w:b/>
          <w:lang w:eastAsia="zh-CN"/>
        </w:rPr>
        <w:t xml:space="preserve"> </w:t>
      </w:r>
      <w:r w:rsidRPr="00E07707">
        <w:rPr>
          <w:rFonts w:ascii="Arial" w:eastAsia="Times New Roman" w:hAnsi="Arial" w:cs="Arial"/>
          <w:lang w:eastAsia="ar-SA"/>
        </w:rPr>
        <w:t>zgodnie z wymogami określonymi w SWZ,</w:t>
      </w:r>
    </w:p>
    <w:p w14:paraId="276F6CBD" w14:textId="3C9D1791" w:rsidR="003867F2" w:rsidRPr="003854E3" w:rsidRDefault="002813D6" w:rsidP="003854E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13D6">
        <w:rPr>
          <w:rFonts w:ascii="Arial" w:eastAsia="Times New Roman" w:hAnsi="Arial" w:cs="Arial"/>
          <w:b/>
          <w:lang w:eastAsia="ar-SA"/>
        </w:rPr>
        <w:tab/>
        <w:t>za cenę brutto:  .............................. zł, w tym stawka podatku VAT ……%</w:t>
      </w:r>
    </w:p>
    <w:p w14:paraId="3DFB791B" w14:textId="57F43FB5" w:rsidR="00D455C1" w:rsidRDefault="00D455C1" w:rsidP="00AC701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EFDA6B4" w14:textId="0B3DEF23" w:rsidR="002813D6" w:rsidRPr="002813D6" w:rsidRDefault="002813D6" w:rsidP="002813D6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Oświadczam/y, że w cenie oferty zostały uwzględnione wszystkie koszty niezbędne do zrealizowania przedmiotu zamówienia z należytą starannością i zgodnie z</w:t>
      </w:r>
      <w:r w:rsidR="003D4DF2">
        <w:rPr>
          <w:rFonts w:ascii="Arial" w:eastAsia="Times New Roman" w:hAnsi="Arial" w:cs="Arial"/>
          <w:b/>
          <w:lang w:eastAsia="ar-SA"/>
        </w:rPr>
        <w:t> </w:t>
      </w:r>
      <w:r w:rsidRPr="002813D6">
        <w:rPr>
          <w:rFonts w:ascii="Arial" w:eastAsia="Times New Roman" w:hAnsi="Arial" w:cs="Arial"/>
          <w:b/>
          <w:lang w:eastAsia="ar-SA"/>
        </w:rPr>
        <w:t xml:space="preserve">wymaganiami określonymi przez Zamawiającego. </w:t>
      </w:r>
    </w:p>
    <w:p w14:paraId="23F12727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7577BBE3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Arial" w:hAnsi="Arial" w:cs="Arial"/>
          <w:i/>
          <w:lang w:eastAsia="ar-SA"/>
        </w:rPr>
        <w:t xml:space="preserve">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nie 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D6FE09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Arial" w:hAnsi="Arial" w:cs="Arial"/>
          <w:b/>
          <w:i/>
          <w:lang w:eastAsia="ar-SA"/>
        </w:rPr>
        <w:t></w:t>
      </w:r>
      <w:r w:rsidRPr="002813D6">
        <w:rPr>
          <w:rFonts w:ascii="Arial" w:eastAsia="Arial" w:hAnsi="Arial" w:cs="Arial"/>
          <w:i/>
          <w:lang w:eastAsia="ar-SA"/>
        </w:rPr>
        <w:t xml:space="preserve">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1806B9C6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5511A304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20A7B23D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5C6D8335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252963E3" w14:textId="38F00777" w:rsidR="003D4DF2" w:rsidRPr="003D4DF2" w:rsidRDefault="002813D6" w:rsidP="003D4DF2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3D6">
        <w:rPr>
          <w:rFonts w:ascii="Arial" w:eastAsia="Times New Roman" w:hAnsi="Arial" w:cs="Arial"/>
          <w:b/>
          <w:szCs w:val="20"/>
          <w:lang w:eastAsia="zh-CN"/>
        </w:rPr>
        <w:lastRenderedPageBreak/>
        <w:t xml:space="preserve">Oświadczam/y, że </w:t>
      </w:r>
      <w:r w:rsidR="003D4DF2" w:rsidRPr="003D4DF2">
        <w:rPr>
          <w:rFonts w:ascii="Arial" w:eastAsia="Times New Roman" w:hAnsi="Arial" w:cs="Arial"/>
          <w:b/>
          <w:bCs/>
          <w:szCs w:val="20"/>
          <w:lang w:eastAsia="zh-CN"/>
        </w:rPr>
        <w:t xml:space="preserve">udzielamy rękojmi za wady i gwarancji na przedmiot zamówienia na okres ………….. lat 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(należy wpisać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3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a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albo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4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a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albo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5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lat). </w:t>
      </w:r>
    </w:p>
    <w:p w14:paraId="33E85C8F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 w:rsidRPr="002813D6">
        <w:rPr>
          <w:rFonts w:ascii="Arial" w:eastAsia="Times New Roman" w:hAnsi="Arial" w:cs="Arial"/>
          <w:b/>
          <w:lang w:eastAsia="ar-SA"/>
        </w:rPr>
        <w:t>*</w:t>
      </w:r>
    </w:p>
    <w:p w14:paraId="7433B03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Jestem/</w:t>
      </w:r>
      <w:proofErr w:type="spellStart"/>
      <w:r w:rsidRPr="002813D6">
        <w:rPr>
          <w:rFonts w:ascii="Arial" w:eastAsia="Times New Roman" w:hAnsi="Arial" w:cs="Arial"/>
          <w:lang w:eastAsia="ar-SA"/>
        </w:rPr>
        <w:t>śmy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7DFB244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26AAFDE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08DA44A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3887AE8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148D17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2813D6" w:rsidRPr="002813D6" w14:paraId="06C1041D" w14:textId="77777777" w:rsidTr="002813D6">
        <w:trPr>
          <w:trHeight w:val="672"/>
        </w:trPr>
        <w:tc>
          <w:tcPr>
            <w:tcW w:w="4286" w:type="dxa"/>
            <w:shd w:val="clear" w:color="auto" w:fill="BFBFBF" w:themeFill="background1" w:themeFillShade="BF"/>
          </w:tcPr>
          <w:p w14:paraId="61998EE9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5B0C6D11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2813D6" w:rsidRPr="002813D6" w14:paraId="4FB8520E" w14:textId="77777777" w:rsidTr="00150019">
        <w:trPr>
          <w:trHeight w:val="257"/>
        </w:trPr>
        <w:tc>
          <w:tcPr>
            <w:tcW w:w="4286" w:type="dxa"/>
            <w:shd w:val="clear" w:color="auto" w:fill="auto"/>
          </w:tcPr>
          <w:p w14:paraId="35C78555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252DB94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60" w:type="dxa"/>
            <w:shd w:val="clear" w:color="auto" w:fill="auto"/>
          </w:tcPr>
          <w:p w14:paraId="7FBEA476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D30C16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02791A04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 w:rsidRPr="002813D6"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>*</w:t>
      </w:r>
      <w:r w:rsidRPr="002813D6">
        <w:rPr>
          <w:rFonts w:ascii="Arial" w:eastAsia="Times New Roman" w:hAnsi="Arial" w:cs="Arial"/>
          <w:lang w:eastAsia="ar-SA"/>
        </w:rPr>
        <w:t>:</w:t>
      </w:r>
    </w:p>
    <w:p w14:paraId="7AE7AD8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Uzasadnienie, </w:t>
      </w:r>
      <w:r w:rsidRPr="002813D6"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24F9A024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14C3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56548F6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 w:rsidRPr="002813D6"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 w:rsidRPr="002813D6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2813D6"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 w:rsidRPr="002813D6">
        <w:rPr>
          <w:rFonts w:ascii="Arial" w:eastAsia="Times New Roman" w:hAnsi="Arial" w:cs="Arial"/>
          <w:szCs w:val="24"/>
          <w:lang w:eastAsia="zh-CN"/>
        </w:rPr>
        <w:t>):</w:t>
      </w:r>
    </w:p>
    <w:p w14:paraId="050D29B9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65065B7F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3FF1074E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1CB211F5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76679694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7F089CE7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087854EA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0B5E4664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3ABF1257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2F6D4B" w14:textId="77777777" w:rsidR="002813D6" w:rsidRPr="002813D6" w:rsidRDefault="002813D6" w:rsidP="002813D6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2813D6"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6980C058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Oświadczam/y </w:t>
      </w:r>
      <w:r w:rsidRPr="002813D6"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4BBAE059" w14:textId="77777777" w:rsidR="004E5998" w:rsidRPr="004E5998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pacing w:val="-2"/>
          <w:szCs w:val="24"/>
          <w:lang w:eastAsia="ar-SA"/>
        </w:rPr>
        <w:lastRenderedPageBreak/>
        <w:t>Oferta składa się z niniejszego „Formularza oferty”.</w:t>
      </w:r>
    </w:p>
    <w:p w14:paraId="0B5FD19B" w14:textId="1831DB68" w:rsidR="002813D6" w:rsidRPr="002813D6" w:rsidRDefault="002813D6" w:rsidP="004E5998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2813D6" w:rsidRPr="002813D6" w14:paraId="455379CE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75F8CE6B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6513D807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6C6B4DB9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2E74B7F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4EC165CD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463E784B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6B91B3C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4FA9F590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79B271D" w14:textId="77777777" w:rsidR="002813D6" w:rsidRPr="002813D6" w:rsidRDefault="002813D6" w:rsidP="002813D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4638677D" w14:textId="77777777" w:rsidR="002813D6" w:rsidRPr="002813D6" w:rsidRDefault="002813D6" w:rsidP="002813D6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7CE70C16" w14:textId="77777777" w:rsidR="002813D6" w:rsidRPr="002813D6" w:rsidRDefault="002813D6" w:rsidP="002813D6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9859D9" w14:textId="77777777" w:rsidR="002813D6" w:rsidRPr="002813D6" w:rsidRDefault="002813D6" w:rsidP="004E5998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CBBBCE2" w14:textId="77777777" w:rsidR="002813D6" w:rsidRPr="002813D6" w:rsidRDefault="002813D6" w:rsidP="002813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7021C70B" w14:textId="77777777" w:rsidR="002813D6" w:rsidRDefault="002813D6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2813D6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3F5803C6" w14:textId="77777777" w:rsidR="00D44B8F" w:rsidRDefault="00D44B8F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627F6FC" w14:textId="1AB3F72E" w:rsidR="00D90F19" w:rsidRDefault="00D90F19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51E5ECE" w14:textId="7927B61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3806A9E" w14:textId="7086EAF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F0EF15" w14:textId="7010BB16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CE63F9E" w14:textId="38236E49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24AB0D9" w14:textId="466F55D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83DE1BE" w14:textId="390A036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032386D" w14:textId="31AB808B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6F3143" w14:textId="13C185E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398E23" w14:textId="750E8B2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9FE8C4D" w14:textId="45594B0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DA10CD7" w14:textId="767642C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1ECF914" w14:textId="6B1C4902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729BC47" w14:textId="5728AEA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EC14C15" w14:textId="68908E6E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CB4F2C6" w14:textId="14D23D1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607F81A9" w14:textId="169E217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B768961" w14:textId="1D811C1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C20AB9" w14:textId="7E221F77" w:rsidR="004E5998" w:rsidRDefault="004E5998" w:rsidP="008D282D">
      <w:pPr>
        <w:suppressAutoHyphens/>
        <w:spacing w:after="120" w:line="240" w:lineRule="auto"/>
        <w:rPr>
          <w:rFonts w:ascii="Arial" w:hAnsi="Arial" w:cs="Arial"/>
        </w:rPr>
      </w:pPr>
    </w:p>
    <w:sectPr w:rsidR="004E5998" w:rsidSect="002C5EA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20C4" w14:textId="77777777" w:rsidR="00C83587" w:rsidRDefault="00C83587" w:rsidP="00705D6E">
      <w:pPr>
        <w:spacing w:after="0" w:line="240" w:lineRule="auto"/>
      </w:pPr>
      <w:r>
        <w:separator/>
      </w:r>
    </w:p>
  </w:endnote>
  <w:endnote w:type="continuationSeparator" w:id="0">
    <w:p w14:paraId="1F1C1CF7" w14:textId="77777777" w:rsidR="00C83587" w:rsidRDefault="00C83587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150019" w:rsidRDefault="0015001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150019" w:rsidRPr="006F3DE9" w:rsidRDefault="0015001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="0000224D">
          <w:rPr>
            <w:rFonts w:ascii="Arial" w:hAnsi="Arial" w:cs="Arial"/>
            <w:noProof/>
          </w:rPr>
          <w:t>70</w:t>
        </w:r>
        <w:r w:rsidRPr="006F3DE9">
          <w:rPr>
            <w:rFonts w:ascii="Arial" w:hAnsi="Arial" w:cs="Arial"/>
          </w:rPr>
          <w:fldChar w:fldCharType="end"/>
        </w:r>
      </w:p>
    </w:sdtContent>
  </w:sdt>
  <w:p w14:paraId="31655F39" w14:textId="77777777" w:rsidR="00150019" w:rsidRDefault="00150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781C" w14:textId="77777777" w:rsidR="00C83587" w:rsidRDefault="00C83587" w:rsidP="00705D6E">
      <w:pPr>
        <w:spacing w:after="0" w:line="240" w:lineRule="auto"/>
      </w:pPr>
      <w:r>
        <w:separator/>
      </w:r>
    </w:p>
  </w:footnote>
  <w:footnote w:type="continuationSeparator" w:id="0">
    <w:p w14:paraId="29B01D29" w14:textId="77777777" w:rsidR="00C83587" w:rsidRDefault="00C83587" w:rsidP="0070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617898AB" w:rsidR="00150019" w:rsidRPr="00D90F19" w:rsidRDefault="00150019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</w:r>
    <w:r w:rsidRPr="00E52CBD">
      <w:rPr>
        <w:rFonts w:ascii="Arial" w:hAnsi="Arial" w:cs="Arial"/>
        <w:b/>
        <w:bCs/>
        <w:sz w:val="16"/>
        <w:szCs w:val="16"/>
        <w:u w:val="single"/>
      </w:rPr>
      <w:t xml:space="preserve">   Nr post</w:t>
    </w:r>
    <w:r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RZPiFZ.271.</w:t>
    </w:r>
    <w:r w:rsidR="005F047E">
      <w:rPr>
        <w:rFonts w:ascii="Arial" w:hAnsi="Arial" w:cs="Arial"/>
        <w:b/>
        <w:bCs/>
        <w:sz w:val="16"/>
        <w:szCs w:val="16"/>
        <w:u w:val="single"/>
      </w:rPr>
      <w:t>35</w:t>
    </w:r>
    <w:r w:rsidRPr="00E52CBD">
      <w:rPr>
        <w:rFonts w:ascii="Arial" w:hAnsi="Arial" w:cs="Arial"/>
        <w:b/>
        <w:bCs/>
        <w:sz w:val="16"/>
        <w:szCs w:val="16"/>
        <w:u w:val="single"/>
      </w:rPr>
      <w:t>.2023.MGW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92F0C6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57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0D"/>
    <w:multiLevelType w:val="multilevel"/>
    <w:tmpl w:val="2B2C99C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00000019"/>
    <w:multiLevelType w:val="singleLevel"/>
    <w:tmpl w:val="E6E694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11" w15:restartNumberingAfterBreak="0">
    <w:nsid w:val="00000035"/>
    <w:multiLevelType w:val="singleLevel"/>
    <w:tmpl w:val="04150017"/>
    <w:lvl w:ilvl="0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</w:abstractNum>
  <w:abstractNum w:abstractNumId="12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4" w15:restartNumberingAfterBreak="0">
    <w:nsid w:val="0000004F"/>
    <w:multiLevelType w:val="singleLevel"/>
    <w:tmpl w:val="7658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5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6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7" w15:restartNumberingAfterBreak="0">
    <w:nsid w:val="0070074C"/>
    <w:multiLevelType w:val="multilevel"/>
    <w:tmpl w:val="1E8AE70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8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44217B"/>
    <w:multiLevelType w:val="multilevel"/>
    <w:tmpl w:val="387090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abstractNum w:abstractNumId="22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13618"/>
    <w:multiLevelType w:val="multilevel"/>
    <w:tmpl w:val="0CC41146"/>
    <w:name w:val="WWNum1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74B73A1"/>
    <w:multiLevelType w:val="multilevel"/>
    <w:tmpl w:val="CBE8293C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0800072F"/>
    <w:multiLevelType w:val="hybridMultilevel"/>
    <w:tmpl w:val="7AAA4B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541EAA"/>
    <w:multiLevelType w:val="hybridMultilevel"/>
    <w:tmpl w:val="3BEE67AA"/>
    <w:lvl w:ilvl="0" w:tplc="CB9246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A790380"/>
    <w:multiLevelType w:val="multilevel"/>
    <w:tmpl w:val="6CE60B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571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35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394A50"/>
    <w:multiLevelType w:val="hybridMultilevel"/>
    <w:tmpl w:val="38A6899C"/>
    <w:lvl w:ilvl="0" w:tplc="89949D8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DA0547B"/>
    <w:multiLevelType w:val="multilevel"/>
    <w:tmpl w:val="8730E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311E0B"/>
    <w:multiLevelType w:val="hybridMultilevel"/>
    <w:tmpl w:val="8FAC3A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12754282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A60E2B"/>
    <w:multiLevelType w:val="multilevel"/>
    <w:tmpl w:val="3E8030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6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4581B8B"/>
    <w:multiLevelType w:val="multilevel"/>
    <w:tmpl w:val="24AAE30A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064334"/>
    <w:multiLevelType w:val="hybridMultilevel"/>
    <w:tmpl w:val="AB04288E"/>
    <w:name w:val="WW8Num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15F33E4E"/>
    <w:multiLevelType w:val="hybridMultilevel"/>
    <w:tmpl w:val="9CEA44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6C25077"/>
    <w:multiLevelType w:val="hybridMultilevel"/>
    <w:tmpl w:val="45680744"/>
    <w:lvl w:ilvl="0" w:tplc="F11209C4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3D052C"/>
    <w:multiLevelType w:val="hybridMultilevel"/>
    <w:tmpl w:val="4F3AF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EF4F91"/>
    <w:multiLevelType w:val="hybridMultilevel"/>
    <w:tmpl w:val="87C4F2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5A08C2"/>
    <w:multiLevelType w:val="hybridMultilevel"/>
    <w:tmpl w:val="5F2CAC7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0E6AF1"/>
    <w:multiLevelType w:val="hybridMultilevel"/>
    <w:tmpl w:val="0396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311CC1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6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FB1D6A"/>
    <w:multiLevelType w:val="hybridMultilevel"/>
    <w:tmpl w:val="40AEE1DC"/>
    <w:lvl w:ilvl="0" w:tplc="9894DC92">
      <w:start w:val="2"/>
      <w:numFmt w:val="decimal"/>
      <w:lvlText w:val="%1)"/>
      <w:lvlJc w:val="left"/>
      <w:pPr>
        <w:ind w:left="117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E735D4"/>
    <w:multiLevelType w:val="multilevel"/>
    <w:tmpl w:val="56FC572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26583759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C75CBB"/>
    <w:multiLevelType w:val="singleLevel"/>
    <w:tmpl w:val="D5C481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71" w15:restartNumberingAfterBreak="0">
    <w:nsid w:val="2719128B"/>
    <w:multiLevelType w:val="hybridMultilevel"/>
    <w:tmpl w:val="C2384F02"/>
    <w:lvl w:ilvl="0" w:tplc="5EF4133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212C6E"/>
    <w:multiLevelType w:val="hybridMultilevel"/>
    <w:tmpl w:val="534E6A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293876FC"/>
    <w:multiLevelType w:val="hybridMultilevel"/>
    <w:tmpl w:val="4002DAAA"/>
    <w:lvl w:ilvl="0" w:tplc="3274EB8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5E6CBC"/>
    <w:multiLevelType w:val="hybridMultilevel"/>
    <w:tmpl w:val="8B12D9E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7A40F7"/>
    <w:multiLevelType w:val="hybridMultilevel"/>
    <w:tmpl w:val="09F8B4C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0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874E2F"/>
    <w:multiLevelType w:val="hybridMultilevel"/>
    <w:tmpl w:val="4F3AF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5" w15:restartNumberingAfterBreak="0">
    <w:nsid w:val="335468E1"/>
    <w:multiLevelType w:val="hybridMultilevel"/>
    <w:tmpl w:val="7DEA19A2"/>
    <w:name w:val="WW8Num2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870F1D"/>
    <w:multiLevelType w:val="hybridMultilevel"/>
    <w:tmpl w:val="DBE0C2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34927184"/>
    <w:multiLevelType w:val="hybridMultilevel"/>
    <w:tmpl w:val="5F6E9B30"/>
    <w:lvl w:ilvl="0" w:tplc="8E9674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D80755"/>
    <w:multiLevelType w:val="hybridMultilevel"/>
    <w:tmpl w:val="01FC5F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38C35E3B"/>
    <w:multiLevelType w:val="hybridMultilevel"/>
    <w:tmpl w:val="B3F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64786E"/>
    <w:multiLevelType w:val="multilevel"/>
    <w:tmpl w:val="5AEEB47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9AC411B"/>
    <w:multiLevelType w:val="hybridMultilevel"/>
    <w:tmpl w:val="0D2477AC"/>
    <w:lvl w:ilvl="0" w:tplc="7F94F3EA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 w15:restartNumberingAfterBreak="0">
    <w:nsid w:val="3A5D3BB6"/>
    <w:multiLevelType w:val="hybridMultilevel"/>
    <w:tmpl w:val="D83046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3AB32661"/>
    <w:multiLevelType w:val="multilevel"/>
    <w:tmpl w:val="CD3E784E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7" w15:restartNumberingAfterBreak="0">
    <w:nsid w:val="3ADC4657"/>
    <w:multiLevelType w:val="hybridMultilevel"/>
    <w:tmpl w:val="A824F554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3BA31853"/>
    <w:multiLevelType w:val="multilevel"/>
    <w:tmpl w:val="10D86A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9" w15:restartNumberingAfterBreak="0">
    <w:nsid w:val="3BF431E8"/>
    <w:multiLevelType w:val="hybridMultilevel"/>
    <w:tmpl w:val="87F2D82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0" w15:restartNumberingAfterBreak="0">
    <w:nsid w:val="3C27590D"/>
    <w:multiLevelType w:val="hybridMultilevel"/>
    <w:tmpl w:val="DB7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044F6"/>
    <w:multiLevelType w:val="hybridMultilevel"/>
    <w:tmpl w:val="640CB9A2"/>
    <w:lvl w:ilvl="0" w:tplc="1268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644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08" w15:restartNumberingAfterBreak="0">
    <w:nsid w:val="4214288A"/>
    <w:multiLevelType w:val="multilevel"/>
    <w:tmpl w:val="E2D249AA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43263A80"/>
    <w:multiLevelType w:val="multilevel"/>
    <w:tmpl w:val="A0DEC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0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1" w15:restartNumberingAfterBreak="0">
    <w:nsid w:val="45627874"/>
    <w:multiLevelType w:val="multilevel"/>
    <w:tmpl w:val="B5C00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C2F36"/>
    <w:multiLevelType w:val="hybridMultilevel"/>
    <w:tmpl w:val="5974488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5" w15:restartNumberingAfterBreak="0">
    <w:nsid w:val="4A1B3AE2"/>
    <w:multiLevelType w:val="multilevel"/>
    <w:tmpl w:val="515A5E2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6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30D19"/>
    <w:multiLevelType w:val="hybridMultilevel"/>
    <w:tmpl w:val="8FEE3448"/>
    <w:lvl w:ilvl="0" w:tplc="28603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945DB2"/>
    <w:multiLevelType w:val="multilevel"/>
    <w:tmpl w:val="9B3A91CC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120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5264BB"/>
    <w:multiLevelType w:val="hybridMultilevel"/>
    <w:tmpl w:val="728CFB74"/>
    <w:lvl w:ilvl="0" w:tplc="399A570C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2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4" w15:restartNumberingAfterBreak="0">
    <w:nsid w:val="5024334F"/>
    <w:multiLevelType w:val="multilevel"/>
    <w:tmpl w:val="4C84D7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5" w15:restartNumberingAfterBreak="0">
    <w:nsid w:val="50324664"/>
    <w:multiLevelType w:val="hybridMultilevel"/>
    <w:tmpl w:val="840E886C"/>
    <w:lvl w:ilvl="0" w:tplc="2A5C5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A80C25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27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8" w15:restartNumberingAfterBreak="0">
    <w:nsid w:val="511B3B0D"/>
    <w:multiLevelType w:val="hybridMultilevel"/>
    <w:tmpl w:val="80407B3A"/>
    <w:lvl w:ilvl="0" w:tplc="D1DC95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223957"/>
    <w:multiLevelType w:val="multilevel"/>
    <w:tmpl w:val="E604E2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0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51BA19EC"/>
    <w:multiLevelType w:val="hybridMultilevel"/>
    <w:tmpl w:val="1780CB7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522230B8"/>
    <w:multiLevelType w:val="multilevel"/>
    <w:tmpl w:val="5036938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133" w15:restartNumberingAfterBreak="0">
    <w:nsid w:val="535A6E48"/>
    <w:multiLevelType w:val="multilevel"/>
    <w:tmpl w:val="F190C5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4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5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EE2E21"/>
    <w:multiLevelType w:val="hybridMultilevel"/>
    <w:tmpl w:val="0C22F1F0"/>
    <w:lvl w:ilvl="0" w:tplc="44189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521FD7"/>
    <w:multiLevelType w:val="hybridMultilevel"/>
    <w:tmpl w:val="30F47F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581602DF"/>
    <w:multiLevelType w:val="multilevel"/>
    <w:tmpl w:val="3336F0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40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1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2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CFA3184"/>
    <w:multiLevelType w:val="hybridMultilevel"/>
    <w:tmpl w:val="AC9A1A60"/>
    <w:lvl w:ilvl="0" w:tplc="505AF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4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DA13629"/>
    <w:multiLevelType w:val="hybridMultilevel"/>
    <w:tmpl w:val="5B7620B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 w15:restartNumberingAfterBreak="0">
    <w:nsid w:val="5DF725AE"/>
    <w:multiLevelType w:val="singleLevel"/>
    <w:tmpl w:val="04150011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</w:abstractNum>
  <w:abstractNum w:abstractNumId="147" w15:restartNumberingAfterBreak="0">
    <w:nsid w:val="5F6D2914"/>
    <w:multiLevelType w:val="multilevel"/>
    <w:tmpl w:val="669E3660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8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0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51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798123F"/>
    <w:multiLevelType w:val="hybridMultilevel"/>
    <w:tmpl w:val="525019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B70FAA"/>
    <w:multiLevelType w:val="multilevel"/>
    <w:tmpl w:val="74D45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7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F92870"/>
    <w:multiLevelType w:val="hybridMultilevel"/>
    <w:tmpl w:val="34980C8C"/>
    <w:lvl w:ilvl="0" w:tplc="00000004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07E53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60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4" w15:restartNumberingAfterBreak="0">
    <w:nsid w:val="734F6CCD"/>
    <w:multiLevelType w:val="hybridMultilevel"/>
    <w:tmpl w:val="0396D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82653F"/>
    <w:multiLevelType w:val="hybridMultilevel"/>
    <w:tmpl w:val="E2882936"/>
    <w:lvl w:ilvl="0" w:tplc="04150011">
      <w:start w:val="1"/>
      <w:numFmt w:val="decimal"/>
      <w:lvlText w:val="%1)"/>
      <w:lvlJc w:val="left"/>
      <w:pPr>
        <w:ind w:left="2696" w:hanging="360"/>
      </w:pPr>
    </w:lvl>
    <w:lvl w:ilvl="1" w:tplc="04150019" w:tentative="1">
      <w:start w:val="1"/>
      <w:numFmt w:val="lowerLetter"/>
      <w:lvlText w:val="%2."/>
      <w:lvlJc w:val="left"/>
      <w:pPr>
        <w:ind w:left="3416" w:hanging="360"/>
      </w:pPr>
    </w:lvl>
    <w:lvl w:ilvl="2" w:tplc="0415001B" w:tentative="1">
      <w:start w:val="1"/>
      <w:numFmt w:val="lowerRoman"/>
      <w:lvlText w:val="%3."/>
      <w:lvlJc w:val="right"/>
      <w:pPr>
        <w:ind w:left="4136" w:hanging="180"/>
      </w:pPr>
    </w:lvl>
    <w:lvl w:ilvl="3" w:tplc="0415000F" w:tentative="1">
      <w:start w:val="1"/>
      <w:numFmt w:val="decimal"/>
      <w:lvlText w:val="%4."/>
      <w:lvlJc w:val="left"/>
      <w:pPr>
        <w:ind w:left="4856" w:hanging="360"/>
      </w:pPr>
    </w:lvl>
    <w:lvl w:ilvl="4" w:tplc="04150019" w:tentative="1">
      <w:start w:val="1"/>
      <w:numFmt w:val="lowerLetter"/>
      <w:lvlText w:val="%5."/>
      <w:lvlJc w:val="left"/>
      <w:pPr>
        <w:ind w:left="5576" w:hanging="360"/>
      </w:pPr>
    </w:lvl>
    <w:lvl w:ilvl="5" w:tplc="0415001B" w:tentative="1">
      <w:start w:val="1"/>
      <w:numFmt w:val="lowerRoman"/>
      <w:lvlText w:val="%6."/>
      <w:lvlJc w:val="right"/>
      <w:pPr>
        <w:ind w:left="6296" w:hanging="180"/>
      </w:pPr>
    </w:lvl>
    <w:lvl w:ilvl="6" w:tplc="0415000F" w:tentative="1">
      <w:start w:val="1"/>
      <w:numFmt w:val="decimal"/>
      <w:lvlText w:val="%7."/>
      <w:lvlJc w:val="left"/>
      <w:pPr>
        <w:ind w:left="7016" w:hanging="360"/>
      </w:pPr>
    </w:lvl>
    <w:lvl w:ilvl="7" w:tplc="04150019" w:tentative="1">
      <w:start w:val="1"/>
      <w:numFmt w:val="lowerLetter"/>
      <w:lvlText w:val="%8."/>
      <w:lvlJc w:val="left"/>
      <w:pPr>
        <w:ind w:left="7736" w:hanging="360"/>
      </w:pPr>
    </w:lvl>
    <w:lvl w:ilvl="8" w:tplc="0415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66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69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 w15:restartNumberingAfterBreak="0">
    <w:nsid w:val="772E6371"/>
    <w:multiLevelType w:val="multilevel"/>
    <w:tmpl w:val="2A0212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1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B72149A"/>
    <w:multiLevelType w:val="multilevel"/>
    <w:tmpl w:val="C0D64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3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8F449A"/>
    <w:multiLevelType w:val="multilevel"/>
    <w:tmpl w:val="99AA7E2A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5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D700AD2"/>
    <w:multiLevelType w:val="hybridMultilevel"/>
    <w:tmpl w:val="AF5E1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0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AB302C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2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33714904">
    <w:abstractNumId w:val="136"/>
  </w:num>
  <w:num w:numId="2" w16cid:durableId="908807883">
    <w:abstractNumId w:val="150"/>
  </w:num>
  <w:num w:numId="3" w16cid:durableId="1857380957">
    <w:abstractNumId w:val="168"/>
  </w:num>
  <w:num w:numId="4" w16cid:durableId="1699820217">
    <w:abstractNumId w:val="66"/>
  </w:num>
  <w:num w:numId="5" w16cid:durableId="804590792">
    <w:abstractNumId w:val="59"/>
  </w:num>
  <w:num w:numId="6" w16cid:durableId="1317341776">
    <w:abstractNumId w:val="180"/>
  </w:num>
  <w:num w:numId="7" w16cid:durableId="2083091134">
    <w:abstractNumId w:val="117"/>
  </w:num>
  <w:num w:numId="8" w16cid:durableId="1281647049">
    <w:abstractNumId w:val="163"/>
  </w:num>
  <w:num w:numId="9" w16cid:durableId="2004896817">
    <w:abstractNumId w:val="123"/>
  </w:num>
  <w:num w:numId="10" w16cid:durableId="24718365">
    <w:abstractNumId w:val="80"/>
  </w:num>
  <w:num w:numId="11" w16cid:durableId="532691284">
    <w:abstractNumId w:val="179"/>
  </w:num>
  <w:num w:numId="12" w16cid:durableId="867138528">
    <w:abstractNumId w:val="182"/>
  </w:num>
  <w:num w:numId="13" w16cid:durableId="1356544071">
    <w:abstractNumId w:val="35"/>
  </w:num>
  <w:num w:numId="14" w16cid:durableId="2105298990">
    <w:abstractNumId w:val="122"/>
  </w:num>
  <w:num w:numId="15" w16cid:durableId="355162516">
    <w:abstractNumId w:val="166"/>
  </w:num>
  <w:num w:numId="16" w16cid:durableId="95057043">
    <w:abstractNumId w:val="75"/>
  </w:num>
  <w:num w:numId="17" w16cid:durableId="1151167575">
    <w:abstractNumId w:val="160"/>
  </w:num>
  <w:num w:numId="18" w16cid:durableId="407583369">
    <w:abstractNumId w:val="144"/>
  </w:num>
  <w:num w:numId="19" w16cid:durableId="213004246">
    <w:abstractNumId w:val="81"/>
  </w:num>
  <w:num w:numId="20" w16cid:durableId="1119950903">
    <w:abstractNumId w:val="101"/>
  </w:num>
  <w:num w:numId="21" w16cid:durableId="736703755">
    <w:abstractNumId w:val="72"/>
  </w:num>
  <w:num w:numId="22" w16cid:durableId="628975749">
    <w:abstractNumId w:val="178"/>
  </w:num>
  <w:num w:numId="23" w16cid:durableId="624503690">
    <w:abstractNumId w:val="24"/>
  </w:num>
  <w:num w:numId="24" w16cid:durableId="2074042029">
    <w:abstractNumId w:val="65"/>
  </w:num>
  <w:num w:numId="25" w16cid:durableId="1680540762">
    <w:abstractNumId w:val="28"/>
  </w:num>
  <w:num w:numId="26" w16cid:durableId="923953877">
    <w:abstractNumId w:val="94"/>
  </w:num>
  <w:num w:numId="27" w16cid:durableId="1888056475">
    <w:abstractNumId w:val="114"/>
  </w:num>
  <w:num w:numId="28" w16cid:durableId="1785266943">
    <w:abstractNumId w:val="110"/>
  </w:num>
  <w:num w:numId="29" w16cid:durableId="1611156695">
    <w:abstractNumId w:val="47"/>
  </w:num>
  <w:num w:numId="30" w16cid:durableId="1488594306">
    <w:abstractNumId w:val="104"/>
  </w:num>
  <w:num w:numId="31" w16cid:durableId="1093478675">
    <w:abstractNumId w:val="105"/>
  </w:num>
  <w:num w:numId="32" w16cid:durableId="2023896120">
    <w:abstractNumId w:val="149"/>
  </w:num>
  <w:num w:numId="33" w16cid:durableId="1570916471">
    <w:abstractNumId w:val="57"/>
  </w:num>
  <w:num w:numId="34" w16cid:durableId="380985497">
    <w:abstractNumId w:val="61"/>
  </w:num>
  <w:num w:numId="35" w16cid:durableId="1631089106">
    <w:abstractNumId w:val="37"/>
  </w:num>
  <w:num w:numId="36" w16cid:durableId="2038240706">
    <w:abstractNumId w:val="55"/>
  </w:num>
  <w:num w:numId="37" w16cid:durableId="1462724270">
    <w:abstractNumId w:val="140"/>
  </w:num>
  <w:num w:numId="38" w16cid:durableId="619722720">
    <w:abstractNumId w:val="169"/>
  </w:num>
  <w:num w:numId="39" w16cid:durableId="857087416">
    <w:abstractNumId w:val="134"/>
  </w:num>
  <w:num w:numId="40" w16cid:durableId="9836230">
    <w:abstractNumId w:val="130"/>
  </w:num>
  <w:num w:numId="41" w16cid:durableId="272833720">
    <w:abstractNumId w:val="3"/>
  </w:num>
  <w:num w:numId="42" w16cid:durableId="751856233">
    <w:abstractNumId w:val="51"/>
  </w:num>
  <w:num w:numId="43" w16cid:durableId="1623077116">
    <w:abstractNumId w:val="10"/>
  </w:num>
  <w:num w:numId="44" w16cid:durableId="1037511813">
    <w:abstractNumId w:val="22"/>
  </w:num>
  <w:num w:numId="45" w16cid:durableId="788474050">
    <w:abstractNumId w:val="142"/>
  </w:num>
  <w:num w:numId="46" w16cid:durableId="2021851482">
    <w:abstractNumId w:val="112"/>
  </w:num>
  <w:num w:numId="47" w16cid:durableId="1204246573">
    <w:abstractNumId w:val="148"/>
  </w:num>
  <w:num w:numId="48" w16cid:durableId="1412391597">
    <w:abstractNumId w:val="0"/>
  </w:num>
  <w:num w:numId="49" w16cid:durableId="347565647">
    <w:abstractNumId w:val="127"/>
  </w:num>
  <w:num w:numId="50" w16cid:durableId="210271949">
    <w:abstractNumId w:val="151"/>
  </w:num>
  <w:num w:numId="51" w16cid:durableId="554631459">
    <w:abstractNumId w:val="84"/>
  </w:num>
  <w:num w:numId="52" w16cid:durableId="1136602968">
    <w:abstractNumId w:val="141"/>
  </w:num>
  <w:num w:numId="53" w16cid:durableId="1411662248">
    <w:abstractNumId w:val="46"/>
  </w:num>
  <w:num w:numId="54" w16cid:durableId="1397439291">
    <w:abstractNumId w:val="155"/>
  </w:num>
  <w:num w:numId="55" w16cid:durableId="1244804745">
    <w:abstractNumId w:val="176"/>
  </w:num>
  <w:num w:numId="56" w16cid:durableId="1664310889">
    <w:abstractNumId w:val="30"/>
  </w:num>
  <w:num w:numId="57" w16cid:durableId="751967484">
    <w:abstractNumId w:val="152"/>
  </w:num>
  <w:num w:numId="58" w16cid:durableId="1197428729">
    <w:abstractNumId w:val="41"/>
  </w:num>
  <w:num w:numId="59" w16cid:durableId="313795948">
    <w:abstractNumId w:val="125"/>
  </w:num>
  <w:num w:numId="60" w16cid:durableId="1456486816">
    <w:abstractNumId w:val="113"/>
  </w:num>
  <w:num w:numId="61" w16cid:durableId="2056738742">
    <w:abstractNumId w:val="107"/>
  </w:num>
  <w:num w:numId="62" w16cid:durableId="819729209">
    <w:abstractNumId w:val="42"/>
  </w:num>
  <w:num w:numId="63" w16cid:durableId="378017334">
    <w:abstractNumId w:val="20"/>
  </w:num>
  <w:num w:numId="64" w16cid:durableId="1344278267">
    <w:abstractNumId w:val="128"/>
  </w:num>
  <w:num w:numId="65" w16cid:durableId="1585526418">
    <w:abstractNumId w:val="2"/>
  </w:num>
  <w:num w:numId="66" w16cid:durableId="665980336">
    <w:abstractNumId w:val="175"/>
  </w:num>
  <w:num w:numId="67" w16cid:durableId="1841040589">
    <w:abstractNumId w:val="162"/>
  </w:num>
  <w:num w:numId="68" w16cid:durableId="1529221295">
    <w:abstractNumId w:val="58"/>
  </w:num>
  <w:num w:numId="69" w16cid:durableId="1766028899">
    <w:abstractNumId w:val="32"/>
  </w:num>
  <w:num w:numId="70" w16cid:durableId="184027322">
    <w:abstractNumId w:val="25"/>
  </w:num>
  <w:num w:numId="71" w16cid:durableId="1914394247">
    <w:abstractNumId w:val="88"/>
  </w:num>
  <w:num w:numId="72" w16cid:durableId="830293820">
    <w:abstractNumId w:val="135"/>
  </w:num>
  <w:num w:numId="73" w16cid:durableId="1514145598">
    <w:abstractNumId w:val="120"/>
  </w:num>
  <w:num w:numId="74" w16cid:durableId="1260916960">
    <w:abstractNumId w:val="64"/>
  </w:num>
  <w:num w:numId="75" w16cid:durableId="440995226">
    <w:abstractNumId w:val="116"/>
  </w:num>
  <w:num w:numId="76" w16cid:durableId="1398282795">
    <w:abstractNumId w:val="118"/>
  </w:num>
  <w:num w:numId="77" w16cid:durableId="1448156024">
    <w:abstractNumId w:val="161"/>
  </w:num>
  <w:num w:numId="78" w16cid:durableId="1223563657">
    <w:abstractNumId w:val="18"/>
  </w:num>
  <w:num w:numId="79" w16cid:durableId="1543008857">
    <w:abstractNumId w:val="78"/>
  </w:num>
  <w:num w:numId="80" w16cid:durableId="1526752664">
    <w:abstractNumId w:val="157"/>
  </w:num>
  <w:num w:numId="81" w16cid:durableId="1659924026">
    <w:abstractNumId w:val="40"/>
  </w:num>
  <w:num w:numId="82" w16cid:durableId="634675420">
    <w:abstractNumId w:val="82"/>
  </w:num>
  <w:num w:numId="83" w16cid:durableId="2118333781">
    <w:abstractNumId w:val="19"/>
  </w:num>
  <w:num w:numId="84" w16cid:durableId="943728056">
    <w:abstractNumId w:val="38"/>
  </w:num>
  <w:num w:numId="85" w16cid:durableId="1054743249">
    <w:abstractNumId w:val="171"/>
  </w:num>
  <w:num w:numId="86" w16cid:durableId="660890100">
    <w:abstractNumId w:val="15"/>
  </w:num>
  <w:num w:numId="87" w16cid:durableId="562915055">
    <w:abstractNumId w:val="26"/>
  </w:num>
  <w:num w:numId="88" w16cid:durableId="1317345764">
    <w:abstractNumId w:val="49"/>
  </w:num>
  <w:num w:numId="89" w16cid:durableId="1405108928">
    <w:abstractNumId w:val="77"/>
  </w:num>
  <w:num w:numId="90" w16cid:durableId="115371559">
    <w:abstractNumId w:val="102"/>
  </w:num>
  <w:num w:numId="91" w16cid:durableId="499000952">
    <w:abstractNumId w:val="12"/>
  </w:num>
  <w:num w:numId="92" w16cid:durableId="288173882">
    <w:abstractNumId w:val="173"/>
  </w:num>
  <w:num w:numId="93" w16cid:durableId="766778463">
    <w:abstractNumId w:val="1"/>
  </w:num>
  <w:num w:numId="94" w16cid:durableId="1370373260">
    <w:abstractNumId w:val="167"/>
  </w:num>
  <w:num w:numId="95" w16cid:durableId="176311840">
    <w:abstractNumId w:val="43"/>
  </w:num>
  <w:num w:numId="96" w16cid:durableId="636765453">
    <w:abstractNumId w:val="126"/>
  </w:num>
  <w:num w:numId="97" w16cid:durableId="38166925">
    <w:abstractNumId w:val="79"/>
  </w:num>
  <w:num w:numId="98" w16cid:durableId="349796152">
    <w:abstractNumId w:val="71"/>
  </w:num>
  <w:num w:numId="99" w16cid:durableId="319621086">
    <w:abstractNumId w:val="154"/>
  </w:num>
  <w:num w:numId="100" w16cid:durableId="2042196612">
    <w:abstractNumId w:val="177"/>
  </w:num>
  <w:num w:numId="101" w16cid:durableId="2070495305">
    <w:abstractNumId w:val="100"/>
  </w:num>
  <w:num w:numId="102" w16cid:durableId="1188981582">
    <w:abstractNumId w:val="54"/>
  </w:num>
  <w:num w:numId="103" w16cid:durableId="510141660">
    <w:abstractNumId w:val="44"/>
  </w:num>
  <w:num w:numId="104" w16cid:durableId="212162144">
    <w:abstractNumId w:val="69"/>
  </w:num>
  <w:num w:numId="105" w16cid:durableId="1439519526">
    <w:abstractNumId w:val="53"/>
  </w:num>
  <w:num w:numId="106" w16cid:durableId="1415080541">
    <w:abstractNumId w:val="83"/>
  </w:num>
  <w:num w:numId="107" w16cid:durableId="1754886728">
    <w:abstractNumId w:val="103"/>
  </w:num>
  <w:num w:numId="108" w16cid:durableId="1210725539">
    <w:abstractNumId w:val="143"/>
  </w:num>
  <w:num w:numId="109" w16cid:durableId="1327705235">
    <w:abstractNumId w:val="99"/>
  </w:num>
  <w:num w:numId="110" w16cid:durableId="857160993">
    <w:abstractNumId w:val="31"/>
  </w:num>
  <w:num w:numId="111" w16cid:durableId="338314987">
    <w:abstractNumId w:val="129"/>
  </w:num>
  <w:num w:numId="112" w16cid:durableId="975522565">
    <w:abstractNumId w:val="74"/>
  </w:num>
  <w:num w:numId="113" w16cid:durableId="1154375839">
    <w:abstractNumId w:val="67"/>
  </w:num>
  <w:num w:numId="114" w16cid:durableId="1190608248">
    <w:abstractNumId w:val="29"/>
  </w:num>
  <w:num w:numId="115" w16cid:durableId="1120687963">
    <w:abstractNumId w:val="73"/>
  </w:num>
  <w:num w:numId="116" w16cid:durableId="239682697">
    <w:abstractNumId w:val="121"/>
  </w:num>
  <w:num w:numId="117" w16cid:durableId="1923685920">
    <w:abstractNumId w:val="93"/>
  </w:num>
  <w:num w:numId="118" w16cid:durableId="1839727675">
    <w:abstractNumId w:val="70"/>
  </w:num>
  <w:num w:numId="119" w16cid:durableId="361711912">
    <w:abstractNumId w:val="87"/>
  </w:num>
  <w:num w:numId="120" w16cid:durableId="375783603">
    <w:abstractNumId w:val="159"/>
  </w:num>
  <w:num w:numId="121" w16cid:durableId="1948654924">
    <w:abstractNumId w:val="158"/>
  </w:num>
  <w:num w:numId="122" w16cid:durableId="703290329">
    <w:abstractNumId w:val="11"/>
  </w:num>
  <w:num w:numId="123" w16cid:durableId="644510486">
    <w:abstractNumId w:val="181"/>
  </w:num>
  <w:num w:numId="124" w16cid:durableId="987366258">
    <w:abstractNumId w:val="36"/>
  </w:num>
  <w:num w:numId="125" w16cid:durableId="1094209228">
    <w:abstractNumId w:val="165"/>
  </w:num>
  <w:num w:numId="126" w16cid:durableId="933901108">
    <w:abstractNumId w:val="172"/>
  </w:num>
  <w:num w:numId="127" w16cid:durableId="1577978419">
    <w:abstractNumId w:val="39"/>
  </w:num>
  <w:num w:numId="128" w16cid:durableId="42557670">
    <w:abstractNumId w:val="56"/>
  </w:num>
  <w:num w:numId="129" w16cid:durableId="327288877">
    <w:abstractNumId w:val="97"/>
  </w:num>
  <w:num w:numId="130" w16cid:durableId="1417359437">
    <w:abstractNumId w:val="50"/>
  </w:num>
  <w:num w:numId="131" w16cid:durableId="1564221687">
    <w:abstractNumId w:val="85"/>
  </w:num>
  <w:num w:numId="132" w16cid:durableId="1261377941">
    <w:abstractNumId w:val="60"/>
  </w:num>
  <w:num w:numId="133" w16cid:durableId="1590502773">
    <w:abstractNumId w:val="76"/>
  </w:num>
  <w:num w:numId="134" w16cid:durableId="1006833480">
    <w:abstractNumId w:val="156"/>
  </w:num>
  <w:num w:numId="135" w16cid:durableId="851456778">
    <w:abstractNumId w:val="89"/>
  </w:num>
  <w:num w:numId="136" w16cid:durableId="211045211">
    <w:abstractNumId w:val="109"/>
  </w:num>
  <w:num w:numId="137" w16cid:durableId="7681764">
    <w:abstractNumId w:val="170"/>
  </w:num>
  <w:num w:numId="138" w16cid:durableId="1355420353">
    <w:abstractNumId w:val="147"/>
  </w:num>
  <w:num w:numId="139" w16cid:durableId="942103712">
    <w:abstractNumId w:val="119"/>
  </w:num>
  <w:num w:numId="140" w16cid:durableId="1420637964">
    <w:abstractNumId w:val="48"/>
  </w:num>
  <w:num w:numId="141" w16cid:durableId="1603415721">
    <w:abstractNumId w:val="27"/>
  </w:num>
  <w:num w:numId="142" w16cid:durableId="630402087">
    <w:abstractNumId w:val="68"/>
  </w:num>
  <w:num w:numId="143" w16cid:durableId="16394977">
    <w:abstractNumId w:val="137"/>
  </w:num>
  <w:num w:numId="144" w16cid:durableId="1873762035">
    <w:abstractNumId w:val="45"/>
  </w:num>
  <w:num w:numId="145" w16cid:durableId="423888724">
    <w:abstractNumId w:val="108"/>
  </w:num>
  <w:num w:numId="146" w16cid:durableId="1516534728">
    <w:abstractNumId w:val="174"/>
  </w:num>
  <w:num w:numId="147" w16cid:durableId="598097953">
    <w:abstractNumId w:val="132"/>
  </w:num>
  <w:num w:numId="148" w16cid:durableId="1919558302">
    <w:abstractNumId w:val="86"/>
  </w:num>
  <w:num w:numId="149" w16cid:durableId="1464031926">
    <w:abstractNumId w:val="96"/>
  </w:num>
  <w:num w:numId="150" w16cid:durableId="781730683">
    <w:abstractNumId w:val="106"/>
  </w:num>
  <w:num w:numId="151" w16cid:durableId="908272779">
    <w:abstractNumId w:val="153"/>
  </w:num>
  <w:num w:numId="152" w16cid:durableId="739524872">
    <w:abstractNumId w:val="33"/>
  </w:num>
  <w:num w:numId="153" w16cid:durableId="1387528951">
    <w:abstractNumId w:val="145"/>
  </w:num>
  <w:num w:numId="154" w16cid:durableId="584606948">
    <w:abstractNumId w:val="115"/>
  </w:num>
  <w:num w:numId="155" w16cid:durableId="1532764127">
    <w:abstractNumId w:val="52"/>
  </w:num>
  <w:num w:numId="156" w16cid:durableId="1434593353">
    <w:abstractNumId w:val="138"/>
  </w:num>
  <w:num w:numId="157" w16cid:durableId="875898169">
    <w:abstractNumId w:val="91"/>
  </w:num>
  <w:num w:numId="158" w16cid:durableId="1129665083">
    <w:abstractNumId w:val="8"/>
  </w:num>
  <w:num w:numId="159" w16cid:durableId="1978803344">
    <w:abstractNumId w:val="92"/>
  </w:num>
  <w:num w:numId="160" w16cid:durableId="608396940">
    <w:abstractNumId w:val="98"/>
  </w:num>
  <w:num w:numId="161" w16cid:durableId="1348748313">
    <w:abstractNumId w:val="133"/>
  </w:num>
  <w:num w:numId="162" w16cid:durableId="938561782">
    <w:abstractNumId w:val="34"/>
  </w:num>
  <w:num w:numId="163" w16cid:durableId="2107728034">
    <w:abstractNumId w:val="111"/>
  </w:num>
  <w:num w:numId="164" w16cid:durableId="557210481">
    <w:abstractNumId w:val="139"/>
  </w:num>
  <w:num w:numId="165" w16cid:durableId="1557005353">
    <w:abstractNumId w:val="62"/>
  </w:num>
  <w:num w:numId="166" w16cid:durableId="2366751">
    <w:abstractNumId w:val="95"/>
  </w:num>
  <w:num w:numId="167" w16cid:durableId="1398823315">
    <w:abstractNumId w:val="63"/>
  </w:num>
  <w:num w:numId="168" w16cid:durableId="1810629302">
    <w:abstractNumId w:val="16"/>
    <w:lvlOverride w:ilvl="0">
      <w:startOverride w:val="1"/>
    </w:lvlOverride>
  </w:num>
  <w:num w:numId="169" w16cid:durableId="2131245542">
    <w:abstractNumId w:val="146"/>
  </w:num>
  <w:num w:numId="170" w16cid:durableId="1756046786">
    <w:abstractNumId w:val="14"/>
  </w:num>
  <w:num w:numId="171" w16cid:durableId="2022272838">
    <w:abstractNumId w:val="124"/>
  </w:num>
  <w:num w:numId="172" w16cid:durableId="424687058">
    <w:abstractNumId w:val="17"/>
  </w:num>
  <w:num w:numId="173" w16cid:durableId="1744639150">
    <w:abstractNumId w:val="131"/>
  </w:num>
  <w:num w:numId="174" w16cid:durableId="1400053668">
    <w:abstractNumId w:val="21"/>
  </w:num>
  <w:num w:numId="175" w16cid:durableId="1089932641">
    <w:abstractNumId w:val="90"/>
  </w:num>
  <w:num w:numId="176" w16cid:durableId="565992865">
    <w:abstractNumId w:val="5"/>
  </w:num>
  <w:num w:numId="177" w16cid:durableId="181630093">
    <w:abstractNumId w:val="23"/>
  </w:num>
  <w:num w:numId="178" w16cid:durableId="1136022789">
    <w:abstractNumId w:val="164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3D"/>
    <w:rsid w:val="0000212F"/>
    <w:rsid w:val="0000224D"/>
    <w:rsid w:val="000036D6"/>
    <w:rsid w:val="00004EBF"/>
    <w:rsid w:val="000055B8"/>
    <w:rsid w:val="00010E1E"/>
    <w:rsid w:val="00020AAE"/>
    <w:rsid w:val="00021BF0"/>
    <w:rsid w:val="0003359B"/>
    <w:rsid w:val="000351C0"/>
    <w:rsid w:val="00040C74"/>
    <w:rsid w:val="00042DD1"/>
    <w:rsid w:val="000528D4"/>
    <w:rsid w:val="00056A81"/>
    <w:rsid w:val="00056D5B"/>
    <w:rsid w:val="00064513"/>
    <w:rsid w:val="00066686"/>
    <w:rsid w:val="000679CA"/>
    <w:rsid w:val="00080B4C"/>
    <w:rsid w:val="000A08EE"/>
    <w:rsid w:val="000A62B0"/>
    <w:rsid w:val="000A742F"/>
    <w:rsid w:val="000B0EEF"/>
    <w:rsid w:val="000B1A9F"/>
    <w:rsid w:val="000B63DD"/>
    <w:rsid w:val="000C00B8"/>
    <w:rsid w:val="000C07D3"/>
    <w:rsid w:val="000C5065"/>
    <w:rsid w:val="000D4BBB"/>
    <w:rsid w:val="000E746A"/>
    <w:rsid w:val="000F3FB7"/>
    <w:rsid w:val="000F45A2"/>
    <w:rsid w:val="000F7C11"/>
    <w:rsid w:val="0010154E"/>
    <w:rsid w:val="001102AA"/>
    <w:rsid w:val="00111A7D"/>
    <w:rsid w:val="00114DF7"/>
    <w:rsid w:val="001206FA"/>
    <w:rsid w:val="001263B5"/>
    <w:rsid w:val="00150019"/>
    <w:rsid w:val="00166E5D"/>
    <w:rsid w:val="001769FF"/>
    <w:rsid w:val="00185841"/>
    <w:rsid w:val="00192F9C"/>
    <w:rsid w:val="00193D5A"/>
    <w:rsid w:val="001C091B"/>
    <w:rsid w:val="001C0E72"/>
    <w:rsid w:val="001C1A8C"/>
    <w:rsid w:val="001C43EC"/>
    <w:rsid w:val="001D26C4"/>
    <w:rsid w:val="001D3BB1"/>
    <w:rsid w:val="001E35F0"/>
    <w:rsid w:val="001E3D03"/>
    <w:rsid w:val="001E527C"/>
    <w:rsid w:val="001E7FE9"/>
    <w:rsid w:val="001F604A"/>
    <w:rsid w:val="001F6118"/>
    <w:rsid w:val="00203191"/>
    <w:rsid w:val="00203374"/>
    <w:rsid w:val="00227503"/>
    <w:rsid w:val="00232705"/>
    <w:rsid w:val="00246F18"/>
    <w:rsid w:val="00261E78"/>
    <w:rsid w:val="00275958"/>
    <w:rsid w:val="00277D68"/>
    <w:rsid w:val="002813D6"/>
    <w:rsid w:val="00294727"/>
    <w:rsid w:val="002A5BFF"/>
    <w:rsid w:val="002C5EA8"/>
    <w:rsid w:val="002F3568"/>
    <w:rsid w:val="002F46AD"/>
    <w:rsid w:val="00304D72"/>
    <w:rsid w:val="00316304"/>
    <w:rsid w:val="00344AAC"/>
    <w:rsid w:val="00346DA9"/>
    <w:rsid w:val="00350336"/>
    <w:rsid w:val="0035510E"/>
    <w:rsid w:val="003553DF"/>
    <w:rsid w:val="003811CC"/>
    <w:rsid w:val="00381A11"/>
    <w:rsid w:val="00382446"/>
    <w:rsid w:val="0038547F"/>
    <w:rsid w:val="003854E3"/>
    <w:rsid w:val="003867F2"/>
    <w:rsid w:val="003B4634"/>
    <w:rsid w:val="003D434A"/>
    <w:rsid w:val="003D4DF2"/>
    <w:rsid w:val="003D6A6A"/>
    <w:rsid w:val="003F68EA"/>
    <w:rsid w:val="00414C8B"/>
    <w:rsid w:val="00420193"/>
    <w:rsid w:val="00420546"/>
    <w:rsid w:val="004374EE"/>
    <w:rsid w:val="0044102D"/>
    <w:rsid w:val="00450F07"/>
    <w:rsid w:val="00454A96"/>
    <w:rsid w:val="0045697F"/>
    <w:rsid w:val="00461AA6"/>
    <w:rsid w:val="00461F7D"/>
    <w:rsid w:val="00464FCC"/>
    <w:rsid w:val="00465EEE"/>
    <w:rsid w:val="004718D4"/>
    <w:rsid w:val="0047767D"/>
    <w:rsid w:val="00485ECB"/>
    <w:rsid w:val="004865A6"/>
    <w:rsid w:val="00486BD3"/>
    <w:rsid w:val="00490962"/>
    <w:rsid w:val="0049231B"/>
    <w:rsid w:val="004A0312"/>
    <w:rsid w:val="004B0CF5"/>
    <w:rsid w:val="004B4206"/>
    <w:rsid w:val="004C0E9A"/>
    <w:rsid w:val="004C2BF4"/>
    <w:rsid w:val="004C3FF3"/>
    <w:rsid w:val="004D4CD9"/>
    <w:rsid w:val="004D5D68"/>
    <w:rsid w:val="004E4E10"/>
    <w:rsid w:val="004E5998"/>
    <w:rsid w:val="004F6B28"/>
    <w:rsid w:val="00507B8C"/>
    <w:rsid w:val="00511B55"/>
    <w:rsid w:val="00521A9E"/>
    <w:rsid w:val="005255D6"/>
    <w:rsid w:val="00530173"/>
    <w:rsid w:val="0053380A"/>
    <w:rsid w:val="0054109C"/>
    <w:rsid w:val="0055232F"/>
    <w:rsid w:val="00555826"/>
    <w:rsid w:val="0056556B"/>
    <w:rsid w:val="0057477D"/>
    <w:rsid w:val="00580A0C"/>
    <w:rsid w:val="00581C44"/>
    <w:rsid w:val="0058593C"/>
    <w:rsid w:val="005902FF"/>
    <w:rsid w:val="005927B6"/>
    <w:rsid w:val="005A1129"/>
    <w:rsid w:val="005A12D2"/>
    <w:rsid w:val="005B02F6"/>
    <w:rsid w:val="005B2FEF"/>
    <w:rsid w:val="005B6C93"/>
    <w:rsid w:val="005C12F3"/>
    <w:rsid w:val="005D4010"/>
    <w:rsid w:val="005D4EF2"/>
    <w:rsid w:val="005E461E"/>
    <w:rsid w:val="005E4DBE"/>
    <w:rsid w:val="005F047E"/>
    <w:rsid w:val="005F28B3"/>
    <w:rsid w:val="005F2F30"/>
    <w:rsid w:val="00606053"/>
    <w:rsid w:val="00615EC7"/>
    <w:rsid w:val="006165E1"/>
    <w:rsid w:val="00620223"/>
    <w:rsid w:val="0062464E"/>
    <w:rsid w:val="00625658"/>
    <w:rsid w:val="006316DA"/>
    <w:rsid w:val="006342D3"/>
    <w:rsid w:val="00643031"/>
    <w:rsid w:val="00653E60"/>
    <w:rsid w:val="00656CDF"/>
    <w:rsid w:val="006750AF"/>
    <w:rsid w:val="006755EC"/>
    <w:rsid w:val="00687A4E"/>
    <w:rsid w:val="00695A94"/>
    <w:rsid w:val="006A00F9"/>
    <w:rsid w:val="006A0CBB"/>
    <w:rsid w:val="006A48E8"/>
    <w:rsid w:val="006A5C21"/>
    <w:rsid w:val="006A7988"/>
    <w:rsid w:val="006C3A50"/>
    <w:rsid w:val="006D08E6"/>
    <w:rsid w:val="006D12B8"/>
    <w:rsid w:val="006D575B"/>
    <w:rsid w:val="006F3DE9"/>
    <w:rsid w:val="00704EAB"/>
    <w:rsid w:val="00705D6E"/>
    <w:rsid w:val="007069A4"/>
    <w:rsid w:val="0072222D"/>
    <w:rsid w:val="00722D1F"/>
    <w:rsid w:val="00723E1C"/>
    <w:rsid w:val="00730B32"/>
    <w:rsid w:val="0073751D"/>
    <w:rsid w:val="007425F1"/>
    <w:rsid w:val="007544E0"/>
    <w:rsid w:val="00754532"/>
    <w:rsid w:val="00763E80"/>
    <w:rsid w:val="007715AA"/>
    <w:rsid w:val="0077294A"/>
    <w:rsid w:val="0077441C"/>
    <w:rsid w:val="0078233F"/>
    <w:rsid w:val="00795C8E"/>
    <w:rsid w:val="007A1195"/>
    <w:rsid w:val="007A4AB7"/>
    <w:rsid w:val="007C3756"/>
    <w:rsid w:val="007D520E"/>
    <w:rsid w:val="007D7C99"/>
    <w:rsid w:val="007E5DC3"/>
    <w:rsid w:val="007F5AF4"/>
    <w:rsid w:val="007F6266"/>
    <w:rsid w:val="008048FF"/>
    <w:rsid w:val="008114B9"/>
    <w:rsid w:val="008244CB"/>
    <w:rsid w:val="008252AB"/>
    <w:rsid w:val="008332FF"/>
    <w:rsid w:val="008370C7"/>
    <w:rsid w:val="00842729"/>
    <w:rsid w:val="008444B0"/>
    <w:rsid w:val="00844A9E"/>
    <w:rsid w:val="0085003D"/>
    <w:rsid w:val="0085209E"/>
    <w:rsid w:val="00852E89"/>
    <w:rsid w:val="008608DA"/>
    <w:rsid w:val="008868B6"/>
    <w:rsid w:val="00887F22"/>
    <w:rsid w:val="00895544"/>
    <w:rsid w:val="008A3255"/>
    <w:rsid w:val="008A5EC7"/>
    <w:rsid w:val="008B3237"/>
    <w:rsid w:val="008B6910"/>
    <w:rsid w:val="008C0A67"/>
    <w:rsid w:val="008C2D99"/>
    <w:rsid w:val="008D046C"/>
    <w:rsid w:val="008D282D"/>
    <w:rsid w:val="008D2937"/>
    <w:rsid w:val="008D3163"/>
    <w:rsid w:val="008D3CC2"/>
    <w:rsid w:val="008E50D4"/>
    <w:rsid w:val="008F30DE"/>
    <w:rsid w:val="00911700"/>
    <w:rsid w:val="00916469"/>
    <w:rsid w:val="0091671B"/>
    <w:rsid w:val="00917535"/>
    <w:rsid w:val="00931E4D"/>
    <w:rsid w:val="00937129"/>
    <w:rsid w:val="009427DB"/>
    <w:rsid w:val="00945D87"/>
    <w:rsid w:val="009652A8"/>
    <w:rsid w:val="00973FB2"/>
    <w:rsid w:val="00974197"/>
    <w:rsid w:val="0098283E"/>
    <w:rsid w:val="009B775B"/>
    <w:rsid w:val="009C7F96"/>
    <w:rsid w:val="009D0916"/>
    <w:rsid w:val="009D378F"/>
    <w:rsid w:val="009E545B"/>
    <w:rsid w:val="009E731A"/>
    <w:rsid w:val="009F3AB4"/>
    <w:rsid w:val="00A26D36"/>
    <w:rsid w:val="00A3157F"/>
    <w:rsid w:val="00A3167D"/>
    <w:rsid w:val="00A31796"/>
    <w:rsid w:val="00A327B0"/>
    <w:rsid w:val="00A32DF0"/>
    <w:rsid w:val="00A372EF"/>
    <w:rsid w:val="00A46BE0"/>
    <w:rsid w:val="00A530CE"/>
    <w:rsid w:val="00A642FE"/>
    <w:rsid w:val="00A67601"/>
    <w:rsid w:val="00A71465"/>
    <w:rsid w:val="00A72A8E"/>
    <w:rsid w:val="00A7609E"/>
    <w:rsid w:val="00A7779F"/>
    <w:rsid w:val="00A77B48"/>
    <w:rsid w:val="00A85B4E"/>
    <w:rsid w:val="00AB6041"/>
    <w:rsid w:val="00AC34EF"/>
    <w:rsid w:val="00AC45A9"/>
    <w:rsid w:val="00AC7011"/>
    <w:rsid w:val="00AD3BF5"/>
    <w:rsid w:val="00AD6E47"/>
    <w:rsid w:val="00AE0580"/>
    <w:rsid w:val="00AE6265"/>
    <w:rsid w:val="00AE7C0C"/>
    <w:rsid w:val="00AF2108"/>
    <w:rsid w:val="00B00477"/>
    <w:rsid w:val="00B00C07"/>
    <w:rsid w:val="00B0234D"/>
    <w:rsid w:val="00B034CD"/>
    <w:rsid w:val="00B11624"/>
    <w:rsid w:val="00B15728"/>
    <w:rsid w:val="00B17916"/>
    <w:rsid w:val="00B33DDC"/>
    <w:rsid w:val="00B3427C"/>
    <w:rsid w:val="00B37C51"/>
    <w:rsid w:val="00B40422"/>
    <w:rsid w:val="00B4140F"/>
    <w:rsid w:val="00B5640D"/>
    <w:rsid w:val="00B5770F"/>
    <w:rsid w:val="00B61F5B"/>
    <w:rsid w:val="00B7420D"/>
    <w:rsid w:val="00B76688"/>
    <w:rsid w:val="00B7777A"/>
    <w:rsid w:val="00B83B8D"/>
    <w:rsid w:val="00B91458"/>
    <w:rsid w:val="00B9183D"/>
    <w:rsid w:val="00B9187E"/>
    <w:rsid w:val="00B921D1"/>
    <w:rsid w:val="00B97A99"/>
    <w:rsid w:val="00BA7F2C"/>
    <w:rsid w:val="00BB1A3A"/>
    <w:rsid w:val="00BB203B"/>
    <w:rsid w:val="00BF499B"/>
    <w:rsid w:val="00BF787D"/>
    <w:rsid w:val="00C03E3E"/>
    <w:rsid w:val="00C05995"/>
    <w:rsid w:val="00C07085"/>
    <w:rsid w:val="00C1133E"/>
    <w:rsid w:val="00C214B9"/>
    <w:rsid w:val="00C218F3"/>
    <w:rsid w:val="00C23B21"/>
    <w:rsid w:val="00C3313F"/>
    <w:rsid w:val="00C3660F"/>
    <w:rsid w:val="00C378D5"/>
    <w:rsid w:val="00C5152E"/>
    <w:rsid w:val="00C5767F"/>
    <w:rsid w:val="00C738C9"/>
    <w:rsid w:val="00C7725C"/>
    <w:rsid w:val="00C83587"/>
    <w:rsid w:val="00CC15AC"/>
    <w:rsid w:val="00CC3031"/>
    <w:rsid w:val="00CC3659"/>
    <w:rsid w:val="00CD2131"/>
    <w:rsid w:val="00CD6A5A"/>
    <w:rsid w:val="00CE1F97"/>
    <w:rsid w:val="00CE6F3D"/>
    <w:rsid w:val="00CF2A4B"/>
    <w:rsid w:val="00CF5E1D"/>
    <w:rsid w:val="00CF68FB"/>
    <w:rsid w:val="00CF7447"/>
    <w:rsid w:val="00D1216C"/>
    <w:rsid w:val="00D1705D"/>
    <w:rsid w:val="00D2002E"/>
    <w:rsid w:val="00D31140"/>
    <w:rsid w:val="00D422EC"/>
    <w:rsid w:val="00D442F8"/>
    <w:rsid w:val="00D44B8F"/>
    <w:rsid w:val="00D455C1"/>
    <w:rsid w:val="00D45C67"/>
    <w:rsid w:val="00D47772"/>
    <w:rsid w:val="00D6772C"/>
    <w:rsid w:val="00D72EAA"/>
    <w:rsid w:val="00D86C8C"/>
    <w:rsid w:val="00D90F19"/>
    <w:rsid w:val="00D9135A"/>
    <w:rsid w:val="00D95FF6"/>
    <w:rsid w:val="00DA75B6"/>
    <w:rsid w:val="00DB627F"/>
    <w:rsid w:val="00DD2185"/>
    <w:rsid w:val="00DD22A6"/>
    <w:rsid w:val="00E0627D"/>
    <w:rsid w:val="00E07707"/>
    <w:rsid w:val="00E11CAC"/>
    <w:rsid w:val="00E16A90"/>
    <w:rsid w:val="00E3169A"/>
    <w:rsid w:val="00E52CBD"/>
    <w:rsid w:val="00E65766"/>
    <w:rsid w:val="00E65953"/>
    <w:rsid w:val="00E6733A"/>
    <w:rsid w:val="00E8735D"/>
    <w:rsid w:val="00E90B8F"/>
    <w:rsid w:val="00E976E4"/>
    <w:rsid w:val="00EA5EC1"/>
    <w:rsid w:val="00EA6978"/>
    <w:rsid w:val="00EA76E9"/>
    <w:rsid w:val="00EB632D"/>
    <w:rsid w:val="00EC729D"/>
    <w:rsid w:val="00ED4EB5"/>
    <w:rsid w:val="00ED7C3D"/>
    <w:rsid w:val="00EE565E"/>
    <w:rsid w:val="00EE7D09"/>
    <w:rsid w:val="00EF33F0"/>
    <w:rsid w:val="00EF45FB"/>
    <w:rsid w:val="00EF6147"/>
    <w:rsid w:val="00F1535C"/>
    <w:rsid w:val="00F22538"/>
    <w:rsid w:val="00F36285"/>
    <w:rsid w:val="00F37519"/>
    <w:rsid w:val="00F421E1"/>
    <w:rsid w:val="00F53C4D"/>
    <w:rsid w:val="00F60DB3"/>
    <w:rsid w:val="00F623B7"/>
    <w:rsid w:val="00F72692"/>
    <w:rsid w:val="00F72C92"/>
    <w:rsid w:val="00F72E18"/>
    <w:rsid w:val="00F82AD8"/>
    <w:rsid w:val="00F9497F"/>
    <w:rsid w:val="00F94B50"/>
    <w:rsid w:val="00F97C90"/>
    <w:rsid w:val="00FA3651"/>
    <w:rsid w:val="00FA57EE"/>
    <w:rsid w:val="00FA770E"/>
    <w:rsid w:val="00FB6516"/>
    <w:rsid w:val="00FC029B"/>
    <w:rsid w:val="00FC2806"/>
    <w:rsid w:val="00FC515B"/>
    <w:rsid w:val="00FC64CF"/>
    <w:rsid w:val="00FC68AD"/>
    <w:rsid w:val="00FC6B49"/>
    <w:rsid w:val="00FD1F19"/>
    <w:rsid w:val="00FD7950"/>
    <w:rsid w:val="00FE06D3"/>
    <w:rsid w:val="00FE0755"/>
    <w:rsid w:val="00FF234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customStyle="1" w:styleId="WW-Lista2">
    <w:name w:val="WW-Lista 2"/>
    <w:basedOn w:val="Normalny"/>
    <w:rsid w:val="00344AAC"/>
    <w:pPr>
      <w:numPr>
        <w:numId w:val="150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0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4</cp:revision>
  <cp:lastPrinted>2023-07-06T10:49:00Z</cp:lastPrinted>
  <dcterms:created xsi:type="dcterms:W3CDTF">2023-10-13T07:11:00Z</dcterms:created>
  <dcterms:modified xsi:type="dcterms:W3CDTF">2023-10-13T07:25:00Z</dcterms:modified>
</cp:coreProperties>
</file>