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E12215" w:rsidRDefault="00AD06B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523C08">
        <w:rPr>
          <w:rFonts w:eastAsia="Arial" w:cs="Times New Roman"/>
          <w:b/>
          <w:kern w:val="1"/>
          <w:szCs w:val="20"/>
          <w:lang w:eastAsia="zh-CN" w:bidi="hi-IN"/>
        </w:rPr>
        <w:t>u.28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E12215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E12215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</w:t>
      </w:r>
      <w:r w:rsidR="00493C8B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KAZ </w:t>
      </w:r>
      <w:r w:rsidR="00AD06B3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USŁUG</w:t>
      </w: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3651CB" w:rsidRDefault="00EE4798" w:rsidP="00AD06B3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FB224C"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0C187A">
        <w:rPr>
          <w:b/>
          <w:szCs w:val="20"/>
        </w:rPr>
        <w:t>Część nr: ………</w:t>
      </w:r>
      <w:r w:rsidR="00B046B5">
        <w:rPr>
          <w:b/>
          <w:szCs w:val="20"/>
        </w:rPr>
        <w:t xml:space="preserve"> </w:t>
      </w:r>
      <w:r w:rsidR="00B046B5" w:rsidRPr="00B046B5">
        <w:rPr>
          <w:szCs w:val="20"/>
        </w:rPr>
        <w:t>(</w:t>
      </w:r>
      <w:r w:rsidR="00B046B5" w:rsidRPr="00523C08">
        <w:rPr>
          <w:i/>
          <w:szCs w:val="20"/>
        </w:rPr>
        <w:t xml:space="preserve">wykonawca wpisuje właściwą nazwę </w:t>
      </w:r>
      <w:r w:rsidR="00610B9E" w:rsidRPr="00523C08">
        <w:rPr>
          <w:i/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RPPM.03.03.01-22-0018-16-0</w:t>
      </w:r>
      <w:r w:rsidR="002522E8">
        <w:rPr>
          <w:b/>
          <w:szCs w:val="20"/>
        </w:rPr>
        <w:t>1</w:t>
      </w:r>
      <w:r w:rsidR="00BB42A2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7765DC" w:rsidRPr="00E12215" w:rsidTr="007D43E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 którego wykonana była usługa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usług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7765DC" w:rsidRPr="00E12215" w:rsidTr="007D43E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7765DC" w:rsidRPr="00E12215" w:rsidTr="007D43E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7765DC" w:rsidRPr="00E12215" w:rsidTr="007D43E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C187A" w:rsidRDefault="000C187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C187A" w:rsidRDefault="000C187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CB4336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CB4336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8F" w:rsidRDefault="00FC4F8F">
      <w:pPr>
        <w:spacing w:after="0" w:line="240" w:lineRule="auto"/>
      </w:pPr>
      <w:r>
        <w:separator/>
      </w:r>
    </w:p>
  </w:endnote>
  <w:endnote w:type="continuationSeparator" w:id="0">
    <w:p w:rsidR="00FC4F8F" w:rsidRDefault="00FC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33740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C2637">
      <w:rPr>
        <w:szCs w:val="20"/>
      </w:rPr>
      <w:instrText xml:space="preserve"> PAGE </w:instrText>
    </w:r>
    <w:r>
      <w:rPr>
        <w:szCs w:val="20"/>
      </w:rPr>
      <w:fldChar w:fldCharType="separate"/>
    </w:r>
    <w:r w:rsidR="0007137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8F" w:rsidRDefault="00FC4F8F">
      <w:pPr>
        <w:spacing w:after="0" w:line="240" w:lineRule="auto"/>
      </w:pPr>
      <w:r>
        <w:separator/>
      </w:r>
    </w:p>
  </w:footnote>
  <w:footnote w:type="continuationSeparator" w:id="0">
    <w:p w:rsidR="00FC4F8F" w:rsidRDefault="00FC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1C263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377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1D5B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06C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4D64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406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1762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4F89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0696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0F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32B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6DC3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37C6B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169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9BC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6D6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4F9D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0EE9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4F8F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35D19-4609-4CAA-90DB-6025982B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2021-10-05T12:36:00Z</cp:lastPrinted>
  <dcterms:created xsi:type="dcterms:W3CDTF">2021-10-04T18:43:00Z</dcterms:created>
  <dcterms:modified xsi:type="dcterms:W3CDTF">2021-10-06T07:34:00Z</dcterms:modified>
</cp:coreProperties>
</file>