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046E3" w14:textId="24249E6A" w:rsidR="005A6C4E" w:rsidRPr="001B12CE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Hlk28940246"/>
      <w:bookmarkStart w:id="1" w:name="_GoBack"/>
      <w:bookmarkEnd w:id="1"/>
      <w:r w:rsidRPr="001B12CE">
        <w:rPr>
          <w:rFonts w:ascii="Open Sans" w:hAnsi="Open Sans" w:cs="Open Sans"/>
        </w:rPr>
        <w:t>Załącznik nr 1</w:t>
      </w:r>
      <w:r w:rsidR="001327F7">
        <w:rPr>
          <w:rFonts w:ascii="Open Sans" w:hAnsi="Open Sans" w:cs="Open Sans"/>
        </w:rPr>
        <w:t>.1.</w:t>
      </w:r>
      <w:r w:rsidRPr="001B12CE">
        <w:rPr>
          <w:rFonts w:ascii="Open Sans" w:hAnsi="Open Sans" w:cs="Open Sans"/>
        </w:rPr>
        <w:t xml:space="preserve"> do SIWZ</w:t>
      </w:r>
    </w:p>
    <w:p w14:paraId="5F5F5459" w14:textId="77777777" w:rsidR="00982CB6" w:rsidRDefault="00982CB6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69C311B" w14:textId="7867DE79" w:rsidR="005A6C4E" w:rsidRPr="001B12C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 w:rsidR="001327F7">
        <w:rPr>
          <w:rFonts w:ascii="Open Sans" w:hAnsi="Open Sans" w:cs="Open Sans"/>
        </w:rPr>
        <w:t xml:space="preserve"> - CZĘŚĆ NR 1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6C4E" w:rsidRPr="001B12CE" w14:paraId="11EBEF86" w14:textId="77777777" w:rsidTr="00C4679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308" w14:textId="0C2BDBF4" w:rsidR="005821D2" w:rsidRPr="001B12CE" w:rsidRDefault="005821D2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14ACF4" w14:textId="1C900CDE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5CF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 w:rsidRPr="001B12CE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A6C4E" w:rsidRPr="001B12CE" w14:paraId="5CECF63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EB7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8DF" w14:textId="77777777" w:rsidR="005A6C4E" w:rsidRPr="001B12CE" w:rsidRDefault="007D5993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B7A1D" w:rsidRPr="001B12CE" w14:paraId="4A0C02A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599" w14:textId="1220B735" w:rsidR="00DB7A1D" w:rsidRPr="001B12CE" w:rsidRDefault="00DB7A1D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E9A" w14:textId="37D901C4" w:rsidR="00DB7A1D" w:rsidRPr="001B12CE" w:rsidRDefault="00DB7A1D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..................................................................................................*</w:t>
            </w:r>
          </w:p>
        </w:tc>
      </w:tr>
      <w:tr w:rsidR="00C225E5" w:rsidRPr="001B12CE" w14:paraId="6B81585A" w14:textId="77777777" w:rsidTr="00C4679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078" w14:textId="29AD0802" w:rsidR="00C225E5" w:rsidRPr="001B12CE" w:rsidRDefault="009B3E3A" w:rsidP="004843F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06 marca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201</w:t>
            </w:r>
            <w:r w:rsidR="00581DC3">
              <w:rPr>
                <w:rFonts w:ascii="Open Sans" w:hAnsi="Open Sans" w:cs="Open Sans"/>
                <w:sz w:val="18"/>
                <w:szCs w:val="18"/>
              </w:rPr>
              <w:t>8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r. prawo przedsiębiorców (</w:t>
            </w:r>
            <w:proofErr w:type="spellStart"/>
            <w:r w:rsidR="006D520D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="006D520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9F69B5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 w:rsidR="009F69B5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="003D5F3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FF" w14:textId="2CBC4350" w:rsidR="00C225E5" w:rsidRPr="001B12CE" w:rsidRDefault="00BE660E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D430B6" wp14:editId="0D0A282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45F4597" id="Prostokąt 9" o:spid="_x0000_s1026" style="position:absolute;margin-left:23.75pt;margin-top:10.7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9B4CEB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A153407" w14:textId="4D6F19E5" w:rsidR="00C225E5" w:rsidRPr="001B12CE" w:rsidRDefault="00FA300B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0FA8B" wp14:editId="688C5E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CA87580" id="Prostokąt 3" o:spid="_x0000_s1026" style="position:absolute;margin-left:24.8pt;margin-top:3.35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14B9757" w14:textId="10DED76A" w:rsidR="00C225E5" w:rsidRPr="001B12C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7F1B7A" wp14:editId="0793C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780A2C9" id="Prostokąt 4" o:spid="_x0000_s1026" style="position:absolute;margin-left:24.85pt;margin-top:3.75pt;width:9.6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AC4BECD" w14:textId="57C87D0D" w:rsidR="00AA6D3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159FA6" wp14:editId="7A8E20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8921EFE" id="Prostokąt 5" o:spid="_x0000_s1026" style="position:absolute;margin-left:25.55pt;margin-top:2.1pt;width:9.6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BE660E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AA6D3E"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A79BE2B" w14:textId="51FFBB64" w:rsidR="00BE660E" w:rsidRPr="001B12CE" w:rsidRDefault="00BE660E" w:rsidP="00BE660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2761A4" w14:textId="77777777" w:rsidR="005A6C4E" w:rsidRPr="001B12CE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A6C4E" w:rsidRPr="001B12CE" w14:paraId="24C883EA" w14:textId="77777777" w:rsidTr="008A71BA">
        <w:trPr>
          <w:trHeight w:val="1576"/>
        </w:trPr>
        <w:tc>
          <w:tcPr>
            <w:tcW w:w="3856" w:type="dxa"/>
            <w:vAlign w:val="center"/>
          </w:tcPr>
          <w:p w14:paraId="6DD9AE9C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30C954D" w14:textId="2A78369B" w:rsidR="00AE1C93" w:rsidRPr="00420E33" w:rsidRDefault="00420E33" w:rsidP="00420E33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20E3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1. Budowa oświetlenia ulic w programie „Jaśniejszy Gdańsk” - edycja 2020 Etap IV. Budowa oświetlenia ul. Franciszka Rogaczewskiego. </w:t>
            </w:r>
          </w:p>
        </w:tc>
      </w:tr>
    </w:tbl>
    <w:p w14:paraId="3B7972C9" w14:textId="77777777" w:rsidR="005A6C4E" w:rsidRPr="001B12C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</w:t>
      </w:r>
      <w:r w:rsidR="00931380" w:rsidRPr="001B12CE">
        <w:rPr>
          <w:rFonts w:ascii="Open Sans" w:hAnsi="Open Sans" w:cs="Open Sans"/>
        </w:rPr>
        <w:t xml:space="preserve"> ogłoszenie o zamówieniu oferuję</w:t>
      </w:r>
      <w:r w:rsidRPr="001B12CE">
        <w:rPr>
          <w:rFonts w:ascii="Open Sans" w:hAnsi="Open Sans" w:cs="Open Sans"/>
        </w:rPr>
        <w:t xml:space="preserve"> wykonanie przedmiotu zamówienia</w:t>
      </w:r>
      <w:r w:rsidR="00B96005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6C4E" w:rsidRPr="001B12CE" w14:paraId="5D1C86B0" w14:textId="77777777" w:rsidTr="008629F3">
        <w:trPr>
          <w:trHeight w:val="648"/>
        </w:trPr>
        <w:tc>
          <w:tcPr>
            <w:tcW w:w="504" w:type="dxa"/>
            <w:vAlign w:val="center"/>
          </w:tcPr>
          <w:p w14:paraId="3D356D80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B6913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7EE5416" w14:textId="77777777" w:rsidR="005A6C4E" w:rsidRPr="001B12CE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1B12CE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1B12CE" w14:paraId="6A2C3396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E0DE80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8AEF5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B0DC430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1B12CE" w14:paraId="46464B19" w14:textId="77777777" w:rsidTr="008629F3">
        <w:trPr>
          <w:trHeight w:val="548"/>
        </w:trPr>
        <w:tc>
          <w:tcPr>
            <w:tcW w:w="504" w:type="dxa"/>
            <w:vAlign w:val="center"/>
          </w:tcPr>
          <w:p w14:paraId="3CC3ECA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35A1FAD" w14:textId="77777777" w:rsidR="001F3101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37E105A" w14:textId="4CB69DBE" w:rsidR="005A6C4E" w:rsidRPr="001B12CE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1B12CE" w14:paraId="4CA1BFE5" w14:textId="77777777" w:rsidTr="008629F3">
        <w:trPr>
          <w:trHeight w:val="663"/>
        </w:trPr>
        <w:tc>
          <w:tcPr>
            <w:tcW w:w="504" w:type="dxa"/>
            <w:vAlign w:val="center"/>
          </w:tcPr>
          <w:p w14:paraId="11BBE869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0CFADF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6F05A8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A51511D" w14:textId="77777777" w:rsidR="005A6C4E" w:rsidRPr="001B12CE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1B12CE" w14:paraId="10170A17" w14:textId="77777777" w:rsidTr="008629F3">
        <w:trPr>
          <w:trHeight w:val="570"/>
        </w:trPr>
        <w:tc>
          <w:tcPr>
            <w:tcW w:w="504" w:type="dxa"/>
            <w:vAlign w:val="center"/>
          </w:tcPr>
          <w:p w14:paraId="744B7F6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F6413C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D58508E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1B12CE" w14:paraId="1C6CD70A" w14:textId="77777777" w:rsidTr="00613380">
        <w:trPr>
          <w:trHeight w:val="1202"/>
        </w:trPr>
        <w:tc>
          <w:tcPr>
            <w:tcW w:w="504" w:type="dxa"/>
            <w:vAlign w:val="center"/>
          </w:tcPr>
          <w:p w14:paraId="5EEAD82A" w14:textId="77777777" w:rsidR="005A6C4E" w:rsidRPr="001B12CE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73ABDB" w14:textId="77777777" w:rsidR="005A6C4E" w:rsidRPr="001B12CE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1B12CE"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5A94E046" w14:textId="77777777" w:rsidR="005A6C4E" w:rsidRPr="001B12CE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16826CE8" w14:textId="77777777" w:rsidR="005A6C4E" w:rsidRPr="001B12CE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498C4B1" w14:textId="085E5796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652D69B" w14:textId="77777777" w:rsidR="00AE1C93" w:rsidRPr="001B12CE" w:rsidRDefault="00AE1C93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9C15373" w14:textId="4F52F3D1" w:rsidR="00DC1649" w:rsidRPr="003B01F5" w:rsidRDefault="00DC1649" w:rsidP="00423335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3B01F5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BE8DEC" w14:textId="77777777" w:rsidR="001C49D3" w:rsidRPr="001B12CE" w:rsidRDefault="001C49D3" w:rsidP="00423335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7657D" w14:textId="77777777" w:rsidR="001C49D3" w:rsidRPr="001B12CE" w:rsidRDefault="001C49D3" w:rsidP="00423335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1907BB" w:rsidRPr="001B12CE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wraz z załącznikami. </w:t>
      </w:r>
    </w:p>
    <w:p w14:paraId="03DD1C38" w14:textId="77777777" w:rsidR="001C49D3" w:rsidRPr="001B12CE" w:rsidRDefault="001C49D3" w:rsidP="00423335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903F79" w14:textId="77777777" w:rsidR="001C49D3" w:rsidRPr="001B12CE" w:rsidRDefault="001C49D3" w:rsidP="00423335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4E5D918" w14:textId="77777777" w:rsidR="005A6C4E" w:rsidRPr="001B12CE" w:rsidRDefault="005A6C4E" w:rsidP="00423335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Powstanie obowiązku podatkowego u </w:t>
      </w:r>
      <w:r w:rsidR="005A3D1C" w:rsidRPr="001B12CE">
        <w:rPr>
          <w:rFonts w:ascii="Open Sans" w:hAnsi="Open Sans" w:cs="Open Sans"/>
        </w:rPr>
        <w:t>z</w:t>
      </w:r>
      <w:r w:rsidRPr="001B12CE">
        <w:rPr>
          <w:rFonts w:ascii="Open Sans" w:hAnsi="Open Sans" w:cs="Open Sans"/>
        </w:rPr>
        <w:t>amawiającego.</w:t>
      </w:r>
    </w:p>
    <w:p w14:paraId="30C672F1" w14:textId="77777777" w:rsidR="005A6C4E" w:rsidRPr="001B12CE" w:rsidRDefault="005A6C4E" w:rsidP="005A6C4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8345FE4" w14:textId="77777777" w:rsidR="005A6C4E" w:rsidRPr="001B12CE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>wybór oferty nie b</w:t>
      </w:r>
      <w:r w:rsidR="005A3D1C" w:rsidRPr="001B12CE">
        <w:rPr>
          <w:rFonts w:ascii="Open Sans" w:hAnsi="Open Sans" w:cs="Open Sans"/>
        </w:rPr>
        <w:t>ędzie prowadzić do powstania u z</w:t>
      </w:r>
      <w:r w:rsidR="005A6C4E" w:rsidRPr="001B12CE">
        <w:rPr>
          <w:rFonts w:ascii="Open Sans" w:hAnsi="Open Sans" w:cs="Open Sans"/>
        </w:rPr>
        <w:t>amawiającego obowiązku podatkowego;</w:t>
      </w:r>
    </w:p>
    <w:p w14:paraId="1C4F8D97" w14:textId="77777777" w:rsidR="005A6C4E" w:rsidRPr="001B12CE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 xml:space="preserve">wybór oferty będzie prowadzić do powstania u </w:t>
      </w:r>
      <w:r w:rsidR="005A3D1C" w:rsidRPr="001B12CE">
        <w:rPr>
          <w:rFonts w:ascii="Open Sans" w:hAnsi="Open Sans" w:cs="Open Sans"/>
        </w:rPr>
        <w:t>z</w:t>
      </w:r>
      <w:r w:rsidR="005A6C4E" w:rsidRPr="001B12CE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1B12CE">
        <w:rPr>
          <w:rFonts w:ascii="Open Sans" w:hAnsi="Open Sans" w:cs="Open Sans"/>
        </w:rPr>
        <w:t xml:space="preserve">_____________________________ </w:t>
      </w:r>
    </w:p>
    <w:p w14:paraId="32F79294" w14:textId="77777777" w:rsidR="00642271" w:rsidRPr="001B12CE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BEFE7F" w14:textId="77777777" w:rsidR="005A6C4E" w:rsidRPr="001B12CE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Wartość towarów/usług po</w:t>
      </w:r>
      <w:r w:rsidR="005A3D1C" w:rsidRPr="001B12CE">
        <w:rPr>
          <w:rFonts w:ascii="Open Sans" w:hAnsi="Open Sans" w:cs="Open Sans"/>
        </w:rPr>
        <w:t>wodująca obowiązek podatkowy u z</w:t>
      </w:r>
      <w:r w:rsidRPr="001B12CE">
        <w:rPr>
          <w:rFonts w:ascii="Open Sans" w:hAnsi="Open Sans" w:cs="Open Sans"/>
        </w:rPr>
        <w:t xml:space="preserve">amawiającego to </w:t>
      </w:r>
    </w:p>
    <w:p w14:paraId="603639F5" w14:textId="77777777" w:rsidR="005A6C4E" w:rsidRPr="001B12CE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="005A3D1C" w:rsidRPr="001B12CE">
        <w:rPr>
          <w:rFonts w:ascii="Open Sans" w:hAnsi="Open Sans" w:cs="Open Sans"/>
          <w:i/>
          <w:sz w:val="18"/>
          <w:szCs w:val="18"/>
        </w:rPr>
        <w:t>** dotyczy w</w:t>
      </w:r>
      <w:r w:rsidRPr="001B12CE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5A5475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108426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1B12CE">
        <w:rPr>
          <w:rFonts w:ascii="Open Sans" w:hAnsi="Open Sans" w:cs="Open Sans"/>
          <w:i/>
          <w:sz w:val="18"/>
          <w:szCs w:val="18"/>
        </w:rPr>
        <w:t>z</w:t>
      </w:r>
      <w:r w:rsidRPr="001B12CE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19AA705C" w14:textId="7FCD1C01" w:rsidR="005A6C4E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niewypełnienie oferty w zakresie pkt </w:t>
      </w:r>
      <w:r w:rsidR="00D9366F" w:rsidRPr="001B12CE">
        <w:rPr>
          <w:rFonts w:ascii="Open Sans" w:hAnsi="Open Sans" w:cs="Open Sans"/>
        </w:rPr>
        <w:t>1</w:t>
      </w:r>
      <w:r w:rsidR="00B14C00" w:rsidRPr="001B12CE">
        <w:rPr>
          <w:rFonts w:ascii="Open Sans" w:hAnsi="Open Sans" w:cs="Open Sans"/>
        </w:rPr>
        <w:t>2</w:t>
      </w:r>
      <w:r w:rsidR="00D9366F" w:rsidRPr="001B12CE">
        <w:rPr>
          <w:rFonts w:ascii="Open Sans" w:hAnsi="Open Sans" w:cs="Open Sans"/>
        </w:rPr>
        <w:t xml:space="preserve"> </w:t>
      </w:r>
      <w:r w:rsidR="00642271" w:rsidRPr="001B12CE">
        <w:rPr>
          <w:rFonts w:ascii="Open Sans" w:hAnsi="Open Sans" w:cs="Open Sans"/>
        </w:rPr>
        <w:t>oznacza, że jej złożenie</w:t>
      </w:r>
      <w:r w:rsidR="00642271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nie prowadzi do powstania ob</w:t>
      </w:r>
      <w:r w:rsidR="005A3D1C" w:rsidRPr="001B12CE">
        <w:rPr>
          <w:rFonts w:ascii="Open Sans" w:hAnsi="Open Sans" w:cs="Open Sans"/>
        </w:rPr>
        <w:t>owiązku podatkowego po stronie z</w:t>
      </w:r>
      <w:r w:rsidRPr="001B12CE">
        <w:rPr>
          <w:rFonts w:ascii="Open Sans" w:hAnsi="Open Sans" w:cs="Open Sans"/>
        </w:rPr>
        <w:t>amawiającego.</w:t>
      </w:r>
    </w:p>
    <w:p w14:paraId="145C658D" w14:textId="640D8F15" w:rsidR="00943BBE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77370FC3" w14:textId="77777777" w:rsidR="00943BBE" w:rsidRPr="00312ABF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43BBE" w14:paraId="69CF9507" w14:textId="77777777" w:rsidTr="00943BBE">
        <w:tc>
          <w:tcPr>
            <w:tcW w:w="9061" w:type="dxa"/>
          </w:tcPr>
          <w:p w14:paraId="29E8FA1B" w14:textId="60CEC42A" w:rsidR="00943BBE" w:rsidRDefault="00943BBE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762A40" w14:textId="77777777" w:rsidR="00B96005" w:rsidRPr="001B12CE" w:rsidRDefault="00B96005">
      <w:pPr>
        <w:widowControl/>
        <w:autoSpaceDE/>
        <w:autoSpaceDN/>
        <w:adjustRightInd/>
        <w:rPr>
          <w:rFonts w:ascii="Open Sans" w:hAnsi="Open Sans" w:cs="Open Sans"/>
        </w:rPr>
      </w:pPr>
      <w:bookmarkStart w:id="2" w:name="RANGE!A2:E63"/>
      <w:r w:rsidRPr="001B12CE">
        <w:rPr>
          <w:rFonts w:ascii="Open Sans" w:hAnsi="Open Sans" w:cs="Open Sans"/>
        </w:rPr>
        <w:br w:type="page"/>
      </w:r>
    </w:p>
    <w:bookmarkEnd w:id="0"/>
    <w:bookmarkEnd w:id="2"/>
    <w:p w14:paraId="40F8A2DD" w14:textId="15B82028" w:rsidR="001327F7" w:rsidRPr="001B12CE" w:rsidRDefault="001327F7" w:rsidP="001327F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.2.</w:t>
      </w:r>
      <w:r w:rsidRPr="001B12CE">
        <w:rPr>
          <w:rFonts w:ascii="Open Sans" w:hAnsi="Open Sans" w:cs="Open Sans"/>
        </w:rPr>
        <w:t xml:space="preserve"> do SIWZ</w:t>
      </w:r>
    </w:p>
    <w:p w14:paraId="1D8CD4F9" w14:textId="77777777" w:rsidR="001327F7" w:rsidRDefault="001327F7" w:rsidP="001327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ED32262" w14:textId="177FE55B" w:rsidR="001327F7" w:rsidRPr="001B12CE" w:rsidRDefault="001327F7" w:rsidP="001327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- CZĘŚĆ NR 2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327F7" w:rsidRPr="001B12CE" w14:paraId="53F7EB13" w14:textId="77777777" w:rsidTr="00A939FF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FD8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BCA3DEF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2D8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327F7" w:rsidRPr="001B12CE" w14:paraId="5FD006DD" w14:textId="77777777" w:rsidTr="00A939FF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33D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51D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B7A1D" w:rsidRPr="001B12CE" w14:paraId="60FEF01E" w14:textId="77777777" w:rsidTr="00A939FF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01F" w14:textId="0ECDF629" w:rsidR="00DB7A1D" w:rsidRPr="001B12CE" w:rsidRDefault="00DB7A1D" w:rsidP="00A939F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6D46" w14:textId="49ADD4A7" w:rsidR="00DB7A1D" w:rsidRPr="001B12CE" w:rsidRDefault="00DB7A1D" w:rsidP="00A939FF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.....................................................................................................*</w:t>
            </w:r>
          </w:p>
        </w:tc>
      </w:tr>
      <w:tr w:rsidR="001327F7" w:rsidRPr="001B12CE" w14:paraId="5B7FC7F5" w14:textId="77777777" w:rsidTr="00A939FF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85E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1033" w14:textId="77777777" w:rsidR="001327F7" w:rsidRPr="001B12CE" w:rsidRDefault="001327F7" w:rsidP="00A939F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6330EF4" wp14:editId="7FD17D6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3784529" id="Prostokąt 14" o:spid="_x0000_s1026" style="position:absolute;margin-left:23.75pt;margin-top:10.75pt;width:9.65pt;height: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jUgQ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BrVY1IEC&#10;AAAX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E6F2409" w14:textId="77777777" w:rsidR="001327F7" w:rsidRPr="001B12CE" w:rsidRDefault="001327F7" w:rsidP="00A939F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C4E5A9" wp14:editId="76AB470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288F3BB" id="Prostokąt 15" o:spid="_x0000_s1026" style="position:absolute;margin-left:24.8pt;margin-top:3.35pt;width:9.65pt;height: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Ar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zddArgQIA&#10;ABc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8C626E3" w14:textId="77777777" w:rsidR="001327F7" w:rsidRPr="001B12CE" w:rsidRDefault="001327F7" w:rsidP="00A939F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3CFDD90" wp14:editId="78739BE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71AFD12" id="Prostokąt 16" o:spid="_x0000_s1026" style="position:absolute;margin-left:24.85pt;margin-top:3.75pt;width:9.65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w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o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CtMzjwgQIA&#10;ABc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4CEC674" w14:textId="77777777" w:rsidR="001327F7" w:rsidRDefault="001327F7" w:rsidP="00A939FF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2FD3EB" wp14:editId="73E1957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97D3298" id="Prostokąt 17" o:spid="_x0000_s1026" style="position:absolute;margin-left:25.55pt;margin-top:2.1pt;width:9.65pt;height: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AP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p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NjzsA+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4BA030DF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26DFE3" w14:textId="77777777" w:rsidR="001327F7" w:rsidRPr="001B12CE" w:rsidRDefault="001327F7" w:rsidP="001327F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1327F7" w:rsidRPr="001B12CE" w14:paraId="28B0DAA1" w14:textId="77777777" w:rsidTr="00A939FF">
        <w:trPr>
          <w:trHeight w:val="1576"/>
        </w:trPr>
        <w:tc>
          <w:tcPr>
            <w:tcW w:w="3856" w:type="dxa"/>
            <w:vAlign w:val="center"/>
          </w:tcPr>
          <w:p w14:paraId="7E67F827" w14:textId="77777777" w:rsidR="001327F7" w:rsidRPr="001B12CE" w:rsidRDefault="001327F7" w:rsidP="00A939FF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E337F8B" w14:textId="1B6FE89F" w:rsidR="001327F7" w:rsidRPr="00297A2C" w:rsidRDefault="00420E33" w:rsidP="00420E33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20E33">
              <w:rPr>
                <w:rFonts w:ascii="Open Sans" w:hAnsi="Open Sans" w:cs="Open Sans"/>
                <w:b/>
                <w:bCs/>
                <w:sz w:val="18"/>
                <w:szCs w:val="18"/>
              </w:rPr>
              <w:t>Część nr 2. Budowa oświetlenia ulic w programie „Jaśniejszy Gdańsk” - edycja 2020 Etap IV. Budowa oświetlenia ul. Tęczowa (fragment). Budowa oświetlenia ul. Ukośna.</w:t>
            </w:r>
          </w:p>
        </w:tc>
      </w:tr>
    </w:tbl>
    <w:p w14:paraId="23C011E1" w14:textId="77777777" w:rsidR="001327F7" w:rsidRPr="001B12CE" w:rsidRDefault="001327F7" w:rsidP="001327F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1327F7" w:rsidRPr="001B12CE" w14:paraId="12C55219" w14:textId="77777777" w:rsidTr="00A939FF">
        <w:trPr>
          <w:trHeight w:val="648"/>
        </w:trPr>
        <w:tc>
          <w:tcPr>
            <w:tcW w:w="504" w:type="dxa"/>
            <w:vAlign w:val="center"/>
          </w:tcPr>
          <w:p w14:paraId="1A7AB1D8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0055B6C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89121AB" w14:textId="77777777" w:rsidR="001327F7" w:rsidRPr="001B12CE" w:rsidRDefault="001327F7" w:rsidP="00A939F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327F7" w:rsidRPr="001B12CE" w14:paraId="13097DFE" w14:textId="77777777" w:rsidTr="00A939FF">
        <w:trPr>
          <w:trHeight w:val="568"/>
        </w:trPr>
        <w:tc>
          <w:tcPr>
            <w:tcW w:w="504" w:type="dxa"/>
            <w:vAlign w:val="center"/>
          </w:tcPr>
          <w:p w14:paraId="36EB4CAB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BE90FD0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7109AA5" w14:textId="77777777" w:rsidR="001327F7" w:rsidRPr="001B12CE" w:rsidRDefault="001327F7" w:rsidP="00A939F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1327F7" w:rsidRPr="001B12CE" w14:paraId="2B99607A" w14:textId="77777777" w:rsidTr="00A939FF">
        <w:trPr>
          <w:trHeight w:val="548"/>
        </w:trPr>
        <w:tc>
          <w:tcPr>
            <w:tcW w:w="504" w:type="dxa"/>
            <w:vAlign w:val="center"/>
          </w:tcPr>
          <w:p w14:paraId="6E3328C7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BB03A47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2B8837E" w14:textId="77777777" w:rsidR="001327F7" w:rsidRPr="001B12CE" w:rsidRDefault="001327F7" w:rsidP="00A939F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1327F7" w:rsidRPr="001B12CE" w14:paraId="0D198F24" w14:textId="77777777" w:rsidTr="00A939FF">
        <w:trPr>
          <w:trHeight w:val="663"/>
        </w:trPr>
        <w:tc>
          <w:tcPr>
            <w:tcW w:w="504" w:type="dxa"/>
            <w:vAlign w:val="center"/>
          </w:tcPr>
          <w:p w14:paraId="3616EAC8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839D8EB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4E43762E" w14:textId="77777777" w:rsidR="001327F7" w:rsidRPr="001B12CE" w:rsidRDefault="001327F7" w:rsidP="00A939F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327F7" w:rsidRPr="001B12CE" w14:paraId="0DE341D7" w14:textId="77777777" w:rsidTr="00A939FF">
        <w:trPr>
          <w:trHeight w:val="570"/>
        </w:trPr>
        <w:tc>
          <w:tcPr>
            <w:tcW w:w="504" w:type="dxa"/>
            <w:vAlign w:val="center"/>
          </w:tcPr>
          <w:p w14:paraId="2895160C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A7B8626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FD65E0E" w14:textId="77777777" w:rsidR="001327F7" w:rsidRPr="001B12CE" w:rsidRDefault="001327F7" w:rsidP="00A939FF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1327F7" w:rsidRPr="001B12CE" w14:paraId="483AAADC" w14:textId="77777777" w:rsidTr="00A939FF">
        <w:trPr>
          <w:trHeight w:val="1202"/>
        </w:trPr>
        <w:tc>
          <w:tcPr>
            <w:tcW w:w="504" w:type="dxa"/>
            <w:vAlign w:val="center"/>
          </w:tcPr>
          <w:p w14:paraId="6261873B" w14:textId="77777777" w:rsidR="001327F7" w:rsidRPr="001B12CE" w:rsidRDefault="001327F7" w:rsidP="00A939FF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28DD021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57658D5" w14:textId="77777777" w:rsidR="001327F7" w:rsidRPr="001B12CE" w:rsidRDefault="001327F7" w:rsidP="00A939FF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DB99EB4" w14:textId="77777777" w:rsidR="001327F7" w:rsidRPr="001B12CE" w:rsidRDefault="001327F7" w:rsidP="001327F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50A1EA2" w14:textId="77777777" w:rsidR="001327F7" w:rsidRDefault="001327F7" w:rsidP="001327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045EC05" w14:textId="77777777" w:rsidR="001327F7" w:rsidRPr="001B12CE" w:rsidRDefault="001327F7" w:rsidP="001327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5B45639" w14:textId="77777777" w:rsidR="001327F7" w:rsidRDefault="001327F7" w:rsidP="00423335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before="120" w:after="120" w:line="25" w:lineRule="atLeast"/>
        <w:ind w:left="284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2934EFB" w14:textId="77777777" w:rsidR="001327F7" w:rsidRDefault="001327F7" w:rsidP="00423335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2A94350" w14:textId="77777777" w:rsidR="001327F7" w:rsidRDefault="001327F7" w:rsidP="00423335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04FD1A6" w14:textId="77777777" w:rsidR="001327F7" w:rsidRDefault="001327F7" w:rsidP="00423335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5A2ABF7" w14:textId="77777777" w:rsidR="001327F7" w:rsidRDefault="001327F7" w:rsidP="00423335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533488C" w14:textId="53761F7C" w:rsidR="001327F7" w:rsidRPr="001327F7" w:rsidRDefault="001327F7" w:rsidP="00423335">
      <w:pPr>
        <w:pStyle w:val="Akapitzlist"/>
        <w:widowControl/>
        <w:numPr>
          <w:ilvl w:val="0"/>
          <w:numId w:val="58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Powstanie obowiązku podatkowego u zamawiającego.</w:t>
      </w:r>
    </w:p>
    <w:p w14:paraId="1B72E04E" w14:textId="77777777" w:rsidR="001327F7" w:rsidRPr="001B12CE" w:rsidRDefault="001327F7" w:rsidP="001327F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2113C1B7" w14:textId="77777777" w:rsidR="001327F7" w:rsidRPr="001B12CE" w:rsidRDefault="001327F7" w:rsidP="001327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0DFB57DC" w14:textId="77777777" w:rsidR="001327F7" w:rsidRPr="001B12CE" w:rsidRDefault="001327F7" w:rsidP="001327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E66463F" w14:textId="77777777" w:rsidR="001327F7" w:rsidRPr="001B12CE" w:rsidRDefault="001327F7" w:rsidP="001327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4A1C8FC" w14:textId="77777777" w:rsidR="001327F7" w:rsidRPr="001B12CE" w:rsidRDefault="001327F7" w:rsidP="001327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DA84D2E" w14:textId="77777777" w:rsidR="001327F7" w:rsidRPr="001B12CE" w:rsidRDefault="001327F7" w:rsidP="001327F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CA5AB2F" w14:textId="77777777" w:rsidR="001327F7" w:rsidRPr="001B12CE" w:rsidRDefault="001327F7" w:rsidP="001327F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AA5233B" w14:textId="77777777" w:rsidR="001327F7" w:rsidRPr="001B12CE" w:rsidRDefault="001327F7" w:rsidP="001327F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C4583B3" w14:textId="77777777" w:rsidR="001327F7" w:rsidRDefault="001327F7" w:rsidP="001327F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1DA27D9" w14:textId="77777777" w:rsidR="001327F7" w:rsidRDefault="001327F7" w:rsidP="001327F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29375DB1" w14:textId="77777777" w:rsidR="001327F7" w:rsidRPr="00312ABF" w:rsidRDefault="001327F7" w:rsidP="001327F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1327F7" w14:paraId="6AF2EA1A" w14:textId="77777777" w:rsidTr="00A939FF">
        <w:tc>
          <w:tcPr>
            <w:tcW w:w="9061" w:type="dxa"/>
          </w:tcPr>
          <w:p w14:paraId="4C120913" w14:textId="77777777" w:rsidR="001327F7" w:rsidRDefault="001327F7" w:rsidP="00A939FF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0BDD3D" w14:textId="77777777" w:rsidR="001327F7" w:rsidRPr="001B12CE" w:rsidRDefault="001327F7" w:rsidP="001327F7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3BD7A9E" w14:textId="43533AB9" w:rsidR="00DB45F1" w:rsidRPr="001B12CE" w:rsidRDefault="00DB45F1" w:rsidP="00DB45F1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.3.</w:t>
      </w:r>
      <w:r w:rsidRPr="001B12CE">
        <w:rPr>
          <w:rFonts w:ascii="Open Sans" w:hAnsi="Open Sans" w:cs="Open Sans"/>
        </w:rPr>
        <w:t xml:space="preserve"> do SIWZ</w:t>
      </w:r>
    </w:p>
    <w:p w14:paraId="1715AC95" w14:textId="77777777" w:rsidR="00DB45F1" w:rsidRDefault="00DB45F1" w:rsidP="00DB45F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58A97E9" w14:textId="3C9BADEE" w:rsidR="00DB45F1" w:rsidRPr="001B12CE" w:rsidRDefault="00DB45F1" w:rsidP="00DB45F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- CZĘŚĆ NR </w:t>
      </w:r>
      <w:r w:rsidR="00BA4032">
        <w:rPr>
          <w:rFonts w:ascii="Open Sans" w:hAnsi="Open Sans" w:cs="Open Sans"/>
        </w:rPr>
        <w:t>3</w:t>
      </w:r>
      <w:r>
        <w:rPr>
          <w:rFonts w:ascii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DB45F1" w:rsidRPr="001B12CE" w14:paraId="5E811A3D" w14:textId="77777777" w:rsidTr="0059410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FEF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6EE68F2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CC94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B45F1" w:rsidRPr="001B12CE" w14:paraId="1301DC49" w14:textId="77777777" w:rsidTr="0059410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326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3C3E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B7A1D" w:rsidRPr="001B12CE" w14:paraId="029F5A5E" w14:textId="77777777" w:rsidTr="0059410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CE2C" w14:textId="55031C31" w:rsidR="00DB7A1D" w:rsidRPr="001B12CE" w:rsidRDefault="00DB7A1D" w:rsidP="0059410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5D7" w14:textId="7259D931" w:rsidR="00DB7A1D" w:rsidRPr="001B12CE" w:rsidRDefault="00DB7A1D" w:rsidP="0059410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..................................................................................................*</w:t>
            </w:r>
          </w:p>
        </w:tc>
      </w:tr>
      <w:tr w:rsidR="00DB45F1" w:rsidRPr="001B12CE" w14:paraId="01625063" w14:textId="77777777" w:rsidTr="0059410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41E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432" w14:textId="77777777" w:rsidR="00DB45F1" w:rsidRPr="001B12CE" w:rsidRDefault="00DB45F1" w:rsidP="005941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79AA5D6" wp14:editId="52D8AA9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CCE715C" id="Prostokąt 1" o:spid="_x0000_s1026" style="position:absolute;margin-left:23.75pt;margin-top:10.75pt;width:9.65pt;height: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DC29F13" w14:textId="77777777" w:rsidR="00DB45F1" w:rsidRPr="001B12CE" w:rsidRDefault="00DB45F1" w:rsidP="005941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D15C80F" wp14:editId="27A8D9CB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8A986D" id="Prostokąt 6" o:spid="_x0000_s1026" style="position:absolute;margin-left:24.8pt;margin-top:3.35pt;width:9.65pt;height:9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BaSRV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6E5D7EBB" w14:textId="77777777" w:rsidR="00DB45F1" w:rsidRPr="001B12CE" w:rsidRDefault="00DB45F1" w:rsidP="005941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3B7FB45" wp14:editId="142F343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3E2006D" id="Prostokąt 7" o:spid="_x0000_s1026" style="position:absolute;margin-left:24.85pt;margin-top:3.75pt;width:9.65pt;height: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13D3BC2E" w14:textId="77777777" w:rsidR="00DB45F1" w:rsidRDefault="00DB45F1" w:rsidP="005941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F34459" wp14:editId="1C91FBC7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4DE0C14" id="Prostokąt 8" o:spid="_x0000_s1026" style="position:absolute;margin-left:25.55pt;margin-top:2.1pt;width:9.65pt;height:9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2XoscY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CE6E815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3B2A8E0" w14:textId="77777777" w:rsidR="00DB45F1" w:rsidRPr="001B12CE" w:rsidRDefault="00DB45F1" w:rsidP="00DB45F1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DB45F1" w:rsidRPr="001B12CE" w14:paraId="5E6EBF57" w14:textId="77777777" w:rsidTr="0059410E">
        <w:trPr>
          <w:trHeight w:val="1576"/>
        </w:trPr>
        <w:tc>
          <w:tcPr>
            <w:tcW w:w="3856" w:type="dxa"/>
            <w:vAlign w:val="center"/>
          </w:tcPr>
          <w:p w14:paraId="68057B15" w14:textId="77777777" w:rsidR="00DB45F1" w:rsidRPr="001B12CE" w:rsidRDefault="00DB45F1" w:rsidP="0059410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1E0216B" w14:textId="4607F2DF" w:rsidR="00DB45F1" w:rsidRPr="00BA4032" w:rsidRDefault="00420E33" w:rsidP="00BA4032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20E3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3. Budowa oświetlenia ulic w programie „Jaśniejszy Gdańsk” - edycja 2020 Etap IV. Budowa oświetlenia ul. Stolema (fragment)  w Gdańsku. Budowa oświetlenia ul. Matemblewskiej (fragmenty)  </w:t>
            </w:r>
            <w:r w:rsidR="00BA4032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  <w:r w:rsidRPr="00420E33">
              <w:rPr>
                <w:rFonts w:ascii="Open Sans" w:hAnsi="Open Sans" w:cs="Open Sans"/>
                <w:b/>
                <w:bCs/>
                <w:sz w:val="18"/>
                <w:szCs w:val="18"/>
              </w:rPr>
              <w:t>w Gdańsku.</w:t>
            </w:r>
          </w:p>
        </w:tc>
      </w:tr>
    </w:tbl>
    <w:p w14:paraId="59AF52A8" w14:textId="77777777" w:rsidR="00DB45F1" w:rsidRPr="001B12CE" w:rsidRDefault="00DB45F1" w:rsidP="00DB45F1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DB45F1" w:rsidRPr="001B12CE" w14:paraId="4D6DD0EA" w14:textId="77777777" w:rsidTr="0059410E">
        <w:trPr>
          <w:trHeight w:val="648"/>
        </w:trPr>
        <w:tc>
          <w:tcPr>
            <w:tcW w:w="504" w:type="dxa"/>
            <w:vAlign w:val="center"/>
          </w:tcPr>
          <w:p w14:paraId="3602E002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7587290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72FBCE2" w14:textId="77777777" w:rsidR="00DB45F1" w:rsidRPr="001B12CE" w:rsidRDefault="00DB45F1" w:rsidP="005941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B45F1" w:rsidRPr="001B12CE" w14:paraId="077E932B" w14:textId="77777777" w:rsidTr="0059410E">
        <w:trPr>
          <w:trHeight w:val="568"/>
        </w:trPr>
        <w:tc>
          <w:tcPr>
            <w:tcW w:w="504" w:type="dxa"/>
            <w:vAlign w:val="center"/>
          </w:tcPr>
          <w:p w14:paraId="08F47E4C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69DE28F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2093D3A" w14:textId="77777777" w:rsidR="00DB45F1" w:rsidRPr="001B12CE" w:rsidRDefault="00DB45F1" w:rsidP="005941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DB45F1" w:rsidRPr="001B12CE" w14:paraId="32384AAC" w14:textId="77777777" w:rsidTr="0059410E">
        <w:trPr>
          <w:trHeight w:val="548"/>
        </w:trPr>
        <w:tc>
          <w:tcPr>
            <w:tcW w:w="504" w:type="dxa"/>
            <w:vAlign w:val="center"/>
          </w:tcPr>
          <w:p w14:paraId="1DE09BD6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CC71198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BFADE8C" w14:textId="77777777" w:rsidR="00DB45F1" w:rsidRPr="001B12CE" w:rsidRDefault="00DB45F1" w:rsidP="005941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DB45F1" w:rsidRPr="001B12CE" w14:paraId="38F33C4F" w14:textId="77777777" w:rsidTr="0059410E">
        <w:trPr>
          <w:trHeight w:val="663"/>
        </w:trPr>
        <w:tc>
          <w:tcPr>
            <w:tcW w:w="504" w:type="dxa"/>
            <w:vAlign w:val="center"/>
          </w:tcPr>
          <w:p w14:paraId="34956999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300E680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497A720" w14:textId="77777777" w:rsidR="00DB45F1" w:rsidRPr="001B12CE" w:rsidRDefault="00DB45F1" w:rsidP="005941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DB45F1" w:rsidRPr="001B12CE" w14:paraId="7FB69296" w14:textId="77777777" w:rsidTr="0059410E">
        <w:trPr>
          <w:trHeight w:val="570"/>
        </w:trPr>
        <w:tc>
          <w:tcPr>
            <w:tcW w:w="504" w:type="dxa"/>
            <w:vAlign w:val="center"/>
          </w:tcPr>
          <w:p w14:paraId="665D79B0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B1250B8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8AF7F61" w14:textId="77777777" w:rsidR="00DB45F1" w:rsidRPr="001B12CE" w:rsidRDefault="00DB45F1" w:rsidP="0059410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DB45F1" w:rsidRPr="001B12CE" w14:paraId="489559F2" w14:textId="77777777" w:rsidTr="0059410E">
        <w:trPr>
          <w:trHeight w:val="1202"/>
        </w:trPr>
        <w:tc>
          <w:tcPr>
            <w:tcW w:w="504" w:type="dxa"/>
            <w:vAlign w:val="center"/>
          </w:tcPr>
          <w:p w14:paraId="1A22897E" w14:textId="77777777" w:rsidR="00DB45F1" w:rsidRPr="001B12CE" w:rsidRDefault="00DB45F1" w:rsidP="0059410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A016A22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63517F81" w14:textId="77777777" w:rsidR="00DB45F1" w:rsidRPr="001B12CE" w:rsidRDefault="00DB45F1" w:rsidP="0059410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24A869D7" w14:textId="77777777" w:rsidR="00DB45F1" w:rsidRPr="001B12CE" w:rsidRDefault="00DB45F1" w:rsidP="00DB45F1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BF1172C" w14:textId="77777777" w:rsidR="00DB45F1" w:rsidRDefault="00DB45F1" w:rsidP="00DB45F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B12EA6C" w14:textId="77777777" w:rsidR="00DB45F1" w:rsidRPr="001B12CE" w:rsidRDefault="00DB45F1" w:rsidP="00DB45F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FB7F964" w14:textId="77777777" w:rsidR="00DB45F1" w:rsidRPr="003B01F5" w:rsidRDefault="00DB45F1" w:rsidP="00423335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3B01F5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FE74819" w14:textId="77777777" w:rsidR="00DB45F1" w:rsidRPr="001B12CE" w:rsidRDefault="00DB45F1" w:rsidP="00423335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6C5A799" w14:textId="77777777" w:rsidR="00DB45F1" w:rsidRPr="001B12CE" w:rsidRDefault="00DB45F1" w:rsidP="00423335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7BB5B1E" w14:textId="77777777" w:rsidR="00DB45F1" w:rsidRPr="001B12CE" w:rsidRDefault="00DB45F1" w:rsidP="00423335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9A37320" w14:textId="77777777" w:rsidR="00DB45F1" w:rsidRPr="001B12CE" w:rsidRDefault="00DB45F1" w:rsidP="00423335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E847BAD" w14:textId="77777777" w:rsidR="00DB45F1" w:rsidRPr="001B12CE" w:rsidRDefault="00DB45F1" w:rsidP="00423335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5B8968A6" w14:textId="77777777" w:rsidR="00DB45F1" w:rsidRPr="001B12CE" w:rsidRDefault="00DB45F1" w:rsidP="00DB45F1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180891D" w14:textId="77777777" w:rsidR="00DB45F1" w:rsidRPr="001B12CE" w:rsidRDefault="00DB45F1" w:rsidP="00DB45F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7B18EB15" w14:textId="77777777" w:rsidR="00DB45F1" w:rsidRPr="001B12CE" w:rsidRDefault="00DB45F1" w:rsidP="00DB45F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5FF84C3" w14:textId="77777777" w:rsidR="00DB45F1" w:rsidRPr="001B12CE" w:rsidRDefault="00DB45F1" w:rsidP="00DB45F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694D155" w14:textId="77777777" w:rsidR="00DB45F1" w:rsidRPr="001B12CE" w:rsidRDefault="00DB45F1" w:rsidP="00DB45F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62F6EF7" w14:textId="77777777" w:rsidR="00DB45F1" w:rsidRPr="001B12CE" w:rsidRDefault="00DB45F1" w:rsidP="00DB45F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4C0BF56" w14:textId="77777777" w:rsidR="00DB45F1" w:rsidRPr="001B12CE" w:rsidRDefault="00DB45F1" w:rsidP="00DB45F1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1793CA1" w14:textId="77777777" w:rsidR="00DB45F1" w:rsidRPr="001B12CE" w:rsidRDefault="00DB45F1" w:rsidP="00DB45F1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317C607" w14:textId="77777777" w:rsidR="00DB45F1" w:rsidRDefault="00DB45F1" w:rsidP="00DB45F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647DA143" w14:textId="77777777" w:rsidR="00DB45F1" w:rsidRPr="00312ABF" w:rsidRDefault="00DB45F1" w:rsidP="00DB45F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DB45F1" w14:paraId="2185A7CD" w14:textId="77777777" w:rsidTr="0059410E">
        <w:tc>
          <w:tcPr>
            <w:tcW w:w="9061" w:type="dxa"/>
          </w:tcPr>
          <w:p w14:paraId="42A07A6E" w14:textId="77777777" w:rsidR="00DB45F1" w:rsidRDefault="00DB45F1" w:rsidP="0059410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F833526" w14:textId="77777777" w:rsidR="00DB45F1" w:rsidRPr="001B12CE" w:rsidRDefault="00DB45F1" w:rsidP="00DB45F1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47E7785" w14:textId="77777777" w:rsidR="001327F7" w:rsidRDefault="001327F7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ED2CE41" w14:textId="524803EC" w:rsidR="00DE15CB" w:rsidRPr="001B12CE" w:rsidRDefault="007B0327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</w:t>
      </w:r>
      <w:r w:rsidR="00DE15CB" w:rsidRPr="001B12CE">
        <w:rPr>
          <w:rFonts w:ascii="Open Sans" w:hAnsi="Open Sans" w:cs="Open Sans"/>
        </w:rPr>
        <w:t>ałącznik nr 2 do SIWZ</w:t>
      </w:r>
    </w:p>
    <w:p w14:paraId="583F6A9B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991BB" w14:textId="77777777" w:rsidR="00DE15CB" w:rsidRPr="001B12CE" w:rsidRDefault="00DE15CB" w:rsidP="00320A3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88691C" w14:textId="266B68C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 xml:space="preserve">), pod nazwą: </w:t>
      </w:r>
    </w:p>
    <w:p w14:paraId="65624A2E" w14:textId="77777777" w:rsidR="00BA4032" w:rsidRPr="00BA4032" w:rsidRDefault="00BA4032" w:rsidP="00BA4032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</w:p>
    <w:p w14:paraId="42107EB8" w14:textId="1272E8F3" w:rsidR="00BA4032" w:rsidRPr="00BA4032" w:rsidRDefault="00BA4032" w:rsidP="00BA4032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BA4032">
        <w:rPr>
          <w:rFonts w:ascii="Open Sans" w:hAnsi="Open Sans" w:cs="Open Sans"/>
          <w:b/>
          <w:bCs/>
        </w:rPr>
        <w:t>Budowa oświetlenia ulic w Gdańsku w ramach programu "Jaśniejszy Gdańsk" Edycja 2020 Etap IV</w:t>
      </w:r>
    </w:p>
    <w:p w14:paraId="25B8FDFD" w14:textId="77777777" w:rsidR="003861CC" w:rsidRPr="001B12CE" w:rsidRDefault="003861CC" w:rsidP="00DE15CB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3E1FA1F4" w14:textId="77777777" w:rsidR="00DE15CB" w:rsidRPr="001B12CE" w:rsidRDefault="00DE15CB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E94EB13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20B2527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09CF633" w14:textId="44BCBEE0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19278F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DE2BD" w14:textId="77777777" w:rsidR="00DE15CB" w:rsidRPr="001B12CE" w:rsidRDefault="00DE15CB" w:rsidP="00DE15CB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1028D4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AFB2162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3C9AAC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3068BE2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E15CB" w:rsidRPr="001B12CE" w14:paraId="3A64FDDC" w14:textId="77777777" w:rsidTr="00C8409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6F1" w14:textId="77777777" w:rsidR="00DE15CB" w:rsidRPr="001B12CE" w:rsidRDefault="00DE15CB" w:rsidP="00C8409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471" w14:textId="77777777" w:rsidR="00DE15CB" w:rsidRPr="001B12CE" w:rsidRDefault="00DE15CB" w:rsidP="00C8409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A4AD5" w14:textId="4628B16B" w:rsidR="00420524" w:rsidRPr="009E0830" w:rsidRDefault="00420524" w:rsidP="004205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20524" w14:paraId="664AA748" w14:textId="77777777" w:rsidTr="00420524">
        <w:tc>
          <w:tcPr>
            <w:tcW w:w="9066" w:type="dxa"/>
          </w:tcPr>
          <w:p w14:paraId="4BD5DB4B" w14:textId="77777777" w:rsidR="00420524" w:rsidRDefault="00420524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A0A7C" w14:textId="77777777" w:rsidR="00DE15CB" w:rsidRDefault="00DE15CB" w:rsidP="00495F7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E495324" w14:textId="2E44C15D" w:rsidR="00495F74" w:rsidRDefault="00495F7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0965DA5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3936D90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9DF196F" w14:textId="77777777" w:rsidR="00777840" w:rsidRPr="001B12CE" w:rsidRDefault="00777840" w:rsidP="00777840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1985"/>
        <w:gridCol w:w="1276"/>
        <w:gridCol w:w="1417"/>
        <w:gridCol w:w="1418"/>
        <w:gridCol w:w="1559"/>
      </w:tblGrid>
      <w:tr w:rsidR="009B349A" w:rsidRPr="001B12CE" w14:paraId="6A001454" w14:textId="77777777" w:rsidTr="009B349A">
        <w:trPr>
          <w:trHeight w:val="1079"/>
        </w:trPr>
        <w:tc>
          <w:tcPr>
            <w:tcW w:w="850" w:type="dxa"/>
            <w:vAlign w:val="center"/>
          </w:tcPr>
          <w:p w14:paraId="5EDF9548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426EE2D1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30048D7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85" w:type="dxa"/>
            <w:vAlign w:val="center"/>
          </w:tcPr>
          <w:p w14:paraId="2CF71C93" w14:textId="5DA5634F" w:rsidR="009B349A" w:rsidRPr="001B12CE" w:rsidRDefault="009B349A" w:rsidP="009B349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9B349A">
              <w:rPr>
                <w:rFonts w:ascii="Open Sans" w:hAnsi="Open Sans" w:cs="Open Sans"/>
                <w:sz w:val="18"/>
                <w:szCs w:val="18"/>
              </w:rPr>
              <w:t xml:space="preserve"> budowę lub przebudowę oświetlenia zewnętrznego                      (np. ulicznego, parkingowego lub parkowego) z zastosowaniem technologii  LED ?</w:t>
            </w:r>
          </w:p>
        </w:tc>
        <w:tc>
          <w:tcPr>
            <w:tcW w:w="1276" w:type="dxa"/>
            <w:vAlign w:val="center"/>
          </w:tcPr>
          <w:p w14:paraId="59FE601D" w14:textId="77777777" w:rsidR="009B349A" w:rsidRDefault="009B349A" w:rsidP="00F42D2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3A1E58BF" w14:textId="155F6788" w:rsidR="009B349A" w:rsidRPr="001B12CE" w:rsidRDefault="009B349A" w:rsidP="00F42D2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brutto w zł</w:t>
            </w:r>
          </w:p>
        </w:tc>
        <w:tc>
          <w:tcPr>
            <w:tcW w:w="1417" w:type="dxa"/>
            <w:vAlign w:val="center"/>
          </w:tcPr>
          <w:p w14:paraId="1F0FFD49" w14:textId="4932BA35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37490BE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69E19DD7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F7132A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04AFDEB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B349A" w:rsidRPr="001B12CE" w14:paraId="711E421C" w14:textId="77777777" w:rsidTr="009B349A">
        <w:trPr>
          <w:trHeight w:hRule="exact" w:val="1287"/>
        </w:trPr>
        <w:tc>
          <w:tcPr>
            <w:tcW w:w="850" w:type="dxa"/>
            <w:vAlign w:val="center"/>
          </w:tcPr>
          <w:p w14:paraId="7CEE9AC5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68B47465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E23835" w14:textId="263BA2DA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417A316A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932A37" w14:textId="27D56B18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C7354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52DE1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349A" w:rsidRPr="001B12CE" w14:paraId="3F521837" w14:textId="77777777" w:rsidTr="009B349A">
        <w:trPr>
          <w:trHeight w:hRule="exact" w:val="1279"/>
        </w:trPr>
        <w:tc>
          <w:tcPr>
            <w:tcW w:w="850" w:type="dxa"/>
            <w:vAlign w:val="center"/>
          </w:tcPr>
          <w:p w14:paraId="30DB29C1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62DD951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ACCA13" w14:textId="4F2004D2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048E2CF4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D12261" w14:textId="3A525B8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20B72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1F6428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349A" w:rsidRPr="001B12CE" w14:paraId="6E666DE2" w14:textId="77777777" w:rsidTr="009B349A">
        <w:trPr>
          <w:trHeight w:hRule="exact" w:val="1272"/>
        </w:trPr>
        <w:tc>
          <w:tcPr>
            <w:tcW w:w="850" w:type="dxa"/>
            <w:vAlign w:val="center"/>
          </w:tcPr>
          <w:p w14:paraId="4B77CCF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4DFF41E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8F0AE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14FC0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A27300" w14:textId="753EC4E8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227F2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73A3FA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5B06BB" w14:textId="77777777" w:rsidR="009B349A" w:rsidRPr="009B349A" w:rsidRDefault="009B349A" w:rsidP="009B349A">
      <w:pPr>
        <w:spacing w:before="120" w:after="120"/>
        <w:jc w:val="both"/>
        <w:rPr>
          <w:rFonts w:ascii="Open Sans" w:hAnsi="Open Sans" w:cs="Open Sans"/>
        </w:rPr>
      </w:pPr>
      <w:r w:rsidRPr="009B349A">
        <w:rPr>
          <w:rFonts w:ascii="Open Sans" w:hAnsi="Open Sans" w:cs="Open Sans"/>
        </w:rPr>
        <w:t>(*) niepotrzebne skreślić</w:t>
      </w:r>
    </w:p>
    <w:p w14:paraId="6A925C8D" w14:textId="77777777" w:rsidR="00D33589" w:rsidRPr="001B12CE" w:rsidRDefault="00D33589" w:rsidP="00D33589">
      <w:pPr>
        <w:spacing w:before="120" w:after="120"/>
        <w:jc w:val="both"/>
        <w:rPr>
          <w:rFonts w:ascii="Open Sans" w:hAnsi="Open Sans" w:cs="Open Sans"/>
        </w:rPr>
      </w:pPr>
    </w:p>
    <w:p w14:paraId="0BF58B55" w14:textId="77777777" w:rsidR="00CF2D9A" w:rsidRPr="001B12CE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8A97B85" w14:textId="77777777" w:rsidR="00183C76" w:rsidRPr="001B12CE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38F4610D" w14:textId="77777777" w:rsidR="00E52F4E" w:rsidRPr="001B12CE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1B12CE" w14:paraId="11828081" w14:textId="77777777" w:rsidTr="002C3FE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5B" w14:textId="77777777" w:rsidR="006D6E21" w:rsidRPr="001B12CE" w:rsidRDefault="006D6E21" w:rsidP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729D89" w14:textId="77777777" w:rsidR="00D33589" w:rsidRPr="001B12CE" w:rsidRDefault="006D6E21" w:rsidP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391" w14:textId="77777777" w:rsidR="00D33589" w:rsidRPr="001B12CE" w:rsidRDefault="00D33589" w:rsidP="00877D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28D01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3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7659FB84" w14:textId="77777777" w:rsidTr="002132B9">
        <w:tc>
          <w:tcPr>
            <w:tcW w:w="9066" w:type="dxa"/>
          </w:tcPr>
          <w:p w14:paraId="3878336F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13011E" w14:textId="77777777" w:rsidR="00AF5CCA" w:rsidRPr="00AF5CCA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3"/>
    <w:p w14:paraId="68793270" w14:textId="77777777" w:rsidR="009E0830" w:rsidRDefault="009E0830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17CF4EDB" w14:textId="4EE81732" w:rsidR="00320A3F" w:rsidRPr="001B12CE" w:rsidRDefault="0067145A" w:rsidP="009B349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  <w:r w:rsidR="00F84AF8" w:rsidRPr="001B12CE">
        <w:rPr>
          <w:rFonts w:ascii="Open Sans" w:hAnsi="Open Sans" w:cs="Open Sans"/>
        </w:rPr>
        <w:lastRenderedPageBreak/>
        <w:t>Załącznik nr 4 do SIWZ</w:t>
      </w:r>
    </w:p>
    <w:p w14:paraId="0710E48E" w14:textId="77777777" w:rsidR="00AA5D6D" w:rsidRPr="001B12CE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2E1CD505" w14:textId="77777777" w:rsidR="00320A3F" w:rsidRPr="001B12CE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3544"/>
        <w:gridCol w:w="3118"/>
      </w:tblGrid>
      <w:tr w:rsidR="007F0A57" w:rsidRPr="001B12CE" w14:paraId="6A0477E2" w14:textId="77777777" w:rsidTr="007F0A57">
        <w:trPr>
          <w:trHeight w:val="1096"/>
        </w:trPr>
        <w:tc>
          <w:tcPr>
            <w:tcW w:w="2411" w:type="dxa"/>
            <w:vAlign w:val="center"/>
          </w:tcPr>
          <w:p w14:paraId="5B1FD2BE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E4AF08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561BAC8F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8" w:type="dxa"/>
            <w:vAlign w:val="center"/>
          </w:tcPr>
          <w:p w14:paraId="7EB7BE17" w14:textId="77777777" w:rsidR="007F0A57" w:rsidRPr="001B12CE" w:rsidRDefault="007F0A57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F0A57" w:rsidRPr="001B12CE" w14:paraId="7F5A349A" w14:textId="77777777" w:rsidTr="007F0A57">
        <w:trPr>
          <w:trHeight w:hRule="exact" w:val="2692"/>
        </w:trPr>
        <w:tc>
          <w:tcPr>
            <w:tcW w:w="2411" w:type="dxa"/>
            <w:vAlign w:val="center"/>
          </w:tcPr>
          <w:p w14:paraId="268EEE10" w14:textId="25BA0857" w:rsidR="007F0A57" w:rsidRPr="001B12CE" w:rsidRDefault="007F0A57" w:rsidP="00CD1D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</w:t>
            </w:r>
          </w:p>
        </w:tc>
        <w:tc>
          <w:tcPr>
            <w:tcW w:w="1559" w:type="dxa"/>
            <w:vAlign w:val="center"/>
          </w:tcPr>
          <w:p w14:paraId="544F973B" w14:textId="0F15EBC9" w:rsidR="007F0A57" w:rsidRPr="001B12CE" w:rsidRDefault="007F0A57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3544" w:type="dxa"/>
            <w:vAlign w:val="center"/>
          </w:tcPr>
          <w:p w14:paraId="0C698DD9" w14:textId="77777777" w:rsidR="007F0A57" w:rsidRPr="001B12CE" w:rsidRDefault="007F0A57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8738863" w14:textId="77777777" w:rsidR="007F0A57" w:rsidRPr="001B12CE" w:rsidRDefault="007F0A57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3118" w:type="dxa"/>
            <w:vAlign w:val="center"/>
          </w:tcPr>
          <w:p w14:paraId="13440D8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4C83D3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0E1A89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C0DB6D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52C5E5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22B841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A76924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D6DC2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AC891A5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8839B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1BED7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72A88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B928C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5D2D6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4D37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5060E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2695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B100C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6E29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DF01E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591FA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166E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7555B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6A80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9A84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9966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9C4C8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31BA9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CF952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9B089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A62F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69B78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B2DA5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FE23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686A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A8049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C3F0F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0EA3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26CED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DA2682" w14:textId="77777777" w:rsidR="007F0A57" w:rsidRPr="001B12CE" w:rsidRDefault="007F0A57" w:rsidP="00512392"/>
          <w:p w14:paraId="71043499" w14:textId="77777777" w:rsidR="007F0A57" w:rsidRPr="001B12CE" w:rsidRDefault="007F0A57" w:rsidP="00512392"/>
          <w:p w14:paraId="4962B696" w14:textId="77777777" w:rsidR="007F0A57" w:rsidRPr="001B12CE" w:rsidRDefault="007F0A57" w:rsidP="00512392"/>
          <w:p w14:paraId="6B036CA2" w14:textId="77777777" w:rsidR="007F0A57" w:rsidRPr="001B12CE" w:rsidRDefault="007F0A57" w:rsidP="00512392"/>
          <w:p w14:paraId="7D6B826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75A31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DCFA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149CB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CC67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9C35C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C6D06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35EE7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0A060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96EAC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B8B34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C2510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AA85A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54B6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BA870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DC1FB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9A47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671A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A2A4A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94639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BDF43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4EEA2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78A91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C8F0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08FDE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015D6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869F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B6221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7964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C7F7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33DD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B7543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795C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A9E98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0D22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B3AE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E5E0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7AAE7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8365B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E1111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883E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C82C4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661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7F1B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761006E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A564A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14307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20A3F" w:rsidRPr="001B12CE" w14:paraId="384FB8C4" w14:textId="77777777" w:rsidTr="007A3E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FB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AABCF3E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C0C" w14:textId="77777777" w:rsidR="00320A3F" w:rsidRPr="001B12CE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9775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15BAB88E" w14:textId="77777777" w:rsidTr="002132B9">
        <w:tc>
          <w:tcPr>
            <w:tcW w:w="9066" w:type="dxa"/>
          </w:tcPr>
          <w:p w14:paraId="61CD22BE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1435C8" w14:textId="5E602B9F" w:rsidR="00AF5CCA" w:rsidRDefault="00AF5CCA" w:rsidP="00AF5CC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A76573E" w14:textId="18FDAF41" w:rsidR="00AF5CCA" w:rsidRDefault="00AF5C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05F8463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91BD4D7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C0FF51" w14:textId="77777777" w:rsidR="008D0F68" w:rsidRPr="001B12CE" w:rsidRDefault="008D0F68" w:rsidP="008D0F6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60F9DA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701F86E6" w14:textId="28AEF50D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777D869" w14:textId="77777777" w:rsidR="00BA4032" w:rsidRPr="00BA4032" w:rsidRDefault="00BA4032" w:rsidP="00BA4032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061A61FE" w14:textId="5D9BDAAE" w:rsidR="00BA4032" w:rsidRPr="00BA4032" w:rsidRDefault="00BA4032" w:rsidP="00BA403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A4032">
        <w:rPr>
          <w:rFonts w:ascii="Open Sans" w:hAnsi="Open Sans" w:cs="Open Sans"/>
          <w:b/>
          <w:bCs/>
        </w:rPr>
        <w:t xml:space="preserve">Budowa oświetlenia ulic w Gdańsku w ramach programu "Jaśniejszy Gdańsk" </w:t>
      </w:r>
      <w:r>
        <w:rPr>
          <w:rFonts w:ascii="Open Sans" w:hAnsi="Open Sans" w:cs="Open Sans"/>
          <w:b/>
          <w:bCs/>
        </w:rPr>
        <w:t xml:space="preserve"> </w:t>
      </w:r>
      <w:r w:rsidRPr="00BA4032">
        <w:rPr>
          <w:rFonts w:ascii="Open Sans" w:hAnsi="Open Sans" w:cs="Open Sans"/>
          <w:b/>
          <w:bCs/>
        </w:rPr>
        <w:t>Edycja 2020 Etap IV</w:t>
      </w:r>
    </w:p>
    <w:p w14:paraId="2BA749E3" w14:textId="39CB3FFE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</w:t>
      </w:r>
      <w:r w:rsidR="001C386A" w:rsidRPr="00813D8F">
        <w:rPr>
          <w:rFonts w:ascii="Open Sans" w:hAnsi="Open Sans" w:cs="Open Sans"/>
        </w:rPr>
        <w:t xml:space="preserve"> </w:t>
      </w:r>
      <w:r w:rsidRPr="00813D8F">
        <w:rPr>
          <w:rFonts w:ascii="Open Sans" w:hAnsi="Open Sans" w:cs="Open Sans"/>
        </w:rPr>
        <w:t>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</w:t>
      </w:r>
      <w:r w:rsidR="003644C0" w:rsidRPr="001B12CE">
        <w:rPr>
          <w:rFonts w:ascii="Open Sans" w:hAnsi="Open Sans" w:cs="Open Sans"/>
          <w:snapToGrid w:val="0"/>
        </w:rPr>
        <w:t>8</w:t>
      </w:r>
      <w:r w:rsidRPr="001B12CE">
        <w:rPr>
          <w:rFonts w:ascii="Open Sans" w:hAnsi="Open Sans" w:cs="Open Sans"/>
          <w:snapToGrid w:val="0"/>
        </w:rPr>
        <w:t xml:space="preserve"> r.</w:t>
      </w:r>
      <w:r w:rsidR="001C386A" w:rsidRPr="001B12CE">
        <w:rPr>
          <w:rFonts w:ascii="Open Sans" w:hAnsi="Open Sans" w:cs="Open Sans"/>
          <w:snapToGrid w:val="0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poz. </w:t>
      </w:r>
      <w:r w:rsidR="003644C0" w:rsidRPr="001B12CE">
        <w:rPr>
          <w:rFonts w:ascii="Open Sans" w:hAnsi="Open Sans" w:cs="Open Sans"/>
          <w:snapToGrid w:val="0"/>
        </w:rPr>
        <w:t>1445</w:t>
      </w:r>
      <w:r w:rsidR="008B4451" w:rsidRPr="001B12CE">
        <w:rPr>
          <w:rFonts w:ascii="Open Sans" w:hAnsi="Open Sans" w:cs="Open Sans"/>
          <w:snapToGrid w:val="0"/>
        </w:rPr>
        <w:t xml:space="preserve"> z </w:t>
      </w:r>
      <w:proofErr w:type="spellStart"/>
      <w:r w:rsidR="008B4451" w:rsidRPr="001B12CE">
        <w:rPr>
          <w:rFonts w:ascii="Open Sans" w:hAnsi="Open Sans" w:cs="Open Sans"/>
          <w:snapToGrid w:val="0"/>
        </w:rPr>
        <w:t>późn</w:t>
      </w:r>
      <w:proofErr w:type="spellEnd"/>
      <w:r w:rsidR="008B4451" w:rsidRPr="001B12CE">
        <w:rPr>
          <w:rFonts w:ascii="Open Sans" w:hAnsi="Open Sans" w:cs="Open Sans"/>
          <w:snapToGrid w:val="0"/>
        </w:rPr>
        <w:t>. zm.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2CD50A1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03F0818D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D0F68" w:rsidRPr="001B12CE" w14:paraId="20F0AC91" w14:textId="77777777" w:rsidTr="00C840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15C" w14:textId="77777777" w:rsidR="008D0F68" w:rsidRPr="001B12CE" w:rsidRDefault="008D0F68" w:rsidP="008D0F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6AB" w14:textId="77777777" w:rsidR="008D0F68" w:rsidRPr="001B12CE" w:rsidRDefault="008D0F68" w:rsidP="008D0F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FDB4B0" w14:textId="77777777" w:rsidR="00813D8F" w:rsidRPr="009E0830" w:rsidRDefault="00813D8F" w:rsidP="00813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13D8F" w14:paraId="567AE704" w14:textId="77777777" w:rsidTr="002132B9">
        <w:tc>
          <w:tcPr>
            <w:tcW w:w="9066" w:type="dxa"/>
          </w:tcPr>
          <w:p w14:paraId="5209A139" w14:textId="77777777" w:rsidR="00813D8F" w:rsidRDefault="00813D8F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23CCC" w14:textId="77777777" w:rsidR="00AF5CCA" w:rsidRPr="00AF5CCA" w:rsidRDefault="00AF5CCA" w:rsidP="00AF5CCA">
      <w:pPr>
        <w:spacing w:before="120" w:after="120"/>
        <w:jc w:val="both"/>
        <w:rPr>
          <w:rFonts w:ascii="Open Sans" w:hAnsi="Open Sans" w:cs="Open Sans"/>
        </w:rPr>
      </w:pPr>
    </w:p>
    <w:p w14:paraId="4AFACD40" w14:textId="77777777" w:rsidR="001C386A" w:rsidRPr="001B12CE" w:rsidRDefault="001C38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2A0F7BB" w14:textId="77777777" w:rsidR="00E23606" w:rsidRPr="001B12CE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</w:t>
      </w:r>
      <w:r w:rsidR="00E23606" w:rsidRPr="001B12CE">
        <w:rPr>
          <w:rFonts w:ascii="Open Sans" w:hAnsi="Open Sans" w:cs="Open Sans"/>
        </w:rPr>
        <w:t xml:space="preserve"> do SIWZ</w:t>
      </w:r>
    </w:p>
    <w:p w14:paraId="444C6E7D" w14:textId="77777777" w:rsidR="00E23606" w:rsidRPr="001B12CE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3379C09" w14:textId="77777777" w:rsidR="00E23606" w:rsidRPr="001B12C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769CAF4" w14:textId="77777777" w:rsidR="00E23606" w:rsidRPr="001B12CE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09BC9A2" w14:textId="3F211AC8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</w:p>
    <w:p w14:paraId="3418AEED" w14:textId="278DB9A8" w:rsidR="00BA4032" w:rsidRPr="00BA4032" w:rsidRDefault="00BA4032" w:rsidP="00BA4032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A4032">
        <w:rPr>
          <w:rFonts w:ascii="Open Sans" w:hAnsi="Open Sans" w:cs="Open Sans"/>
          <w:b/>
          <w:bCs/>
        </w:rPr>
        <w:t xml:space="preserve">Budowa oświetlenia ulic w Gdańsku </w:t>
      </w:r>
      <w:r w:rsidRPr="00BA4032">
        <w:rPr>
          <w:rFonts w:ascii="Open Sans" w:hAnsi="Open Sans" w:cs="Open Sans"/>
          <w:b/>
        </w:rPr>
        <w:t xml:space="preserve">w ramach programu </w:t>
      </w:r>
      <w:r w:rsidRPr="00BA4032">
        <w:rPr>
          <w:rFonts w:ascii="Open Sans" w:hAnsi="Open Sans" w:cs="Open Sans"/>
          <w:b/>
          <w:bCs/>
        </w:rPr>
        <w:t xml:space="preserve">"Jaśniejszy Gdańsk" </w:t>
      </w:r>
      <w:r>
        <w:rPr>
          <w:rFonts w:ascii="Open Sans" w:hAnsi="Open Sans" w:cs="Open Sans"/>
          <w:b/>
          <w:bCs/>
        </w:rPr>
        <w:t xml:space="preserve"> </w:t>
      </w:r>
      <w:r w:rsidRPr="00BA4032">
        <w:rPr>
          <w:rFonts w:ascii="Open Sans" w:hAnsi="Open Sans" w:cs="Open Sans"/>
          <w:b/>
          <w:bCs/>
        </w:rPr>
        <w:t>Edycja 2020 Etap IV</w:t>
      </w:r>
    </w:p>
    <w:p w14:paraId="2E70309B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1056A4D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7CBC418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2EA86F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</w:t>
      </w:r>
      <w:r w:rsidR="0035382E" w:rsidRPr="001B12CE">
        <w:rPr>
          <w:rFonts w:ascii="Open Sans" w:hAnsi="Open Sans" w:cs="Open Sans"/>
        </w:rPr>
        <w:t>…</w:t>
      </w:r>
      <w:r w:rsidRPr="001B12CE">
        <w:rPr>
          <w:rFonts w:ascii="Open Sans" w:hAnsi="Open Sans" w:cs="Open Sans"/>
        </w:rPr>
        <w:t>.*</w:t>
      </w:r>
    </w:p>
    <w:p w14:paraId="0C006A64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FE3D6C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2870976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182DAAB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0BB40D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0074026" w14:textId="77777777" w:rsidR="00E23606" w:rsidRPr="001B12CE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</w:t>
      </w:r>
      <w:r w:rsidR="00E23606" w:rsidRPr="001B12CE">
        <w:rPr>
          <w:rFonts w:ascii="Open Sans" w:hAnsi="Open Sans" w:cs="Open Sans"/>
        </w:rPr>
        <w:t xml:space="preserve">      …</w:t>
      </w:r>
      <w:r w:rsidR="0035382E" w:rsidRPr="001B12CE">
        <w:rPr>
          <w:rFonts w:ascii="Open Sans" w:hAnsi="Open Sans" w:cs="Open Sans"/>
        </w:rPr>
        <w:t>…</w:t>
      </w:r>
      <w:r w:rsidR="00E23606" w:rsidRPr="001B12CE">
        <w:rPr>
          <w:rFonts w:ascii="Open Sans" w:hAnsi="Open Sans" w:cs="Open Sans"/>
        </w:rPr>
        <w:t>.*</w:t>
      </w:r>
    </w:p>
    <w:p w14:paraId="0134BB17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FA0731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F2D897" w14:textId="77777777" w:rsidR="00E23606" w:rsidRPr="001B12CE" w:rsidRDefault="00E23606" w:rsidP="00E2360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6BEC79" w14:textId="77777777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25BD311" w14:textId="5078E9A6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="00861E1A" w:rsidRPr="001B12CE">
        <w:rPr>
          <w:rFonts w:ascii="Open Sans" w:hAnsi="Open Sans" w:cs="Open Sans"/>
        </w:rPr>
        <w:t>t.j</w:t>
      </w:r>
      <w:proofErr w:type="spellEnd"/>
      <w:r w:rsidR="00861E1A" w:rsidRPr="001B12CE">
        <w:rPr>
          <w:rFonts w:ascii="Open Sans" w:hAnsi="Open Sans" w:cs="Open Sans"/>
        </w:rPr>
        <w:t xml:space="preserve">. </w:t>
      </w:r>
      <w:r w:rsidRPr="001B12CE">
        <w:rPr>
          <w:rFonts w:ascii="Open Sans" w:hAnsi="Open Sans" w:cs="Open Sans"/>
        </w:rPr>
        <w:t>Dz. U. z 201</w:t>
      </w:r>
      <w:r w:rsidR="00861E1A" w:rsidRPr="001B12CE">
        <w:rPr>
          <w:rFonts w:ascii="Open Sans" w:hAnsi="Open Sans" w:cs="Open Sans"/>
        </w:rPr>
        <w:t>8</w:t>
      </w:r>
      <w:r w:rsidRPr="001B12CE">
        <w:rPr>
          <w:rFonts w:ascii="Open Sans" w:hAnsi="Open Sans" w:cs="Open Sans"/>
        </w:rPr>
        <w:t xml:space="preserve"> r. poz. </w:t>
      </w:r>
      <w:r w:rsidR="00861E1A" w:rsidRPr="001B12CE">
        <w:rPr>
          <w:rFonts w:ascii="Open Sans" w:hAnsi="Open Sans" w:cs="Open Sans"/>
        </w:rPr>
        <w:t xml:space="preserve">798 z </w:t>
      </w:r>
      <w:proofErr w:type="spellStart"/>
      <w:r w:rsidR="00861E1A" w:rsidRPr="001B12CE">
        <w:rPr>
          <w:rFonts w:ascii="Open Sans" w:hAnsi="Open Sans" w:cs="Open Sans"/>
        </w:rPr>
        <w:t>późn</w:t>
      </w:r>
      <w:proofErr w:type="spellEnd"/>
      <w:r w:rsidR="00861E1A" w:rsidRPr="001B12CE">
        <w:rPr>
          <w:rFonts w:ascii="Open Sans" w:hAnsi="Open Sans" w:cs="Open Sans"/>
        </w:rPr>
        <w:t>. zm.</w:t>
      </w:r>
      <w:r w:rsidRPr="001B12CE">
        <w:rPr>
          <w:rFonts w:ascii="Open Sans" w:hAnsi="Open Sans" w:cs="Open Sans"/>
        </w:rPr>
        <w:t>).</w:t>
      </w:r>
    </w:p>
    <w:p w14:paraId="49A8606B" w14:textId="77777777" w:rsidR="00635A10" w:rsidRPr="001B12CE" w:rsidRDefault="00635A10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23606" w:rsidRPr="001B12CE" w14:paraId="405D8A6E" w14:textId="77777777" w:rsidTr="00384B7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B4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FDC0840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C78" w14:textId="77777777" w:rsidR="00E23606" w:rsidRPr="001B12CE" w:rsidRDefault="00E23606" w:rsidP="00384B7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FFEB03" w14:textId="77777777" w:rsidR="00F1454A" w:rsidRPr="009E0830" w:rsidRDefault="00F1454A" w:rsidP="00F1454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1454A" w14:paraId="21994832" w14:textId="77777777" w:rsidTr="002132B9">
        <w:tc>
          <w:tcPr>
            <w:tcW w:w="9066" w:type="dxa"/>
          </w:tcPr>
          <w:p w14:paraId="10E7A45D" w14:textId="77777777" w:rsidR="00F1454A" w:rsidRDefault="00F1454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FA70BD" w14:textId="77777777" w:rsidR="001907BB" w:rsidRPr="001B12CE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1C3EFFB" w14:textId="77777777" w:rsidR="00B43986" w:rsidRPr="00635A1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 xml:space="preserve">Załącznik nr </w:t>
      </w:r>
      <w:r w:rsidR="008D0F68" w:rsidRPr="00635A10">
        <w:rPr>
          <w:rFonts w:ascii="Open Sans" w:hAnsi="Open Sans" w:cs="Open Sans"/>
        </w:rPr>
        <w:t>7</w:t>
      </w:r>
      <w:r w:rsidRPr="00635A10">
        <w:rPr>
          <w:rFonts w:ascii="Open Sans" w:hAnsi="Open Sans" w:cs="Open Sans"/>
        </w:rPr>
        <w:t xml:space="preserve"> do SIWZ</w:t>
      </w:r>
    </w:p>
    <w:p w14:paraId="44DA4A8C" w14:textId="77777777" w:rsidR="00B43986" w:rsidRPr="00635A10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56AB8F3" w14:textId="7777777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1935B5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A45FED1" w14:textId="44C783D4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A4D8F24" w14:textId="77777777" w:rsidR="00B43986" w:rsidRPr="00635A1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790B2E" w14:textId="77777777" w:rsidR="00B43986" w:rsidRPr="00635A10" w:rsidRDefault="006D2C52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</w:t>
      </w:r>
      <w:r w:rsidR="00B43986" w:rsidRPr="00635A10">
        <w:rPr>
          <w:rFonts w:ascii="Open Sans" w:hAnsi="Open Sans" w:cs="Open Sans"/>
          <w:i/>
        </w:rPr>
        <w:t>obowiązanie podmiotu, o którym mowa w art. 2</w:t>
      </w:r>
      <w:r w:rsidR="00F4155E" w:rsidRPr="00635A10">
        <w:rPr>
          <w:rFonts w:ascii="Open Sans" w:hAnsi="Open Sans" w:cs="Open Sans"/>
          <w:i/>
        </w:rPr>
        <w:t>2a</w:t>
      </w:r>
      <w:r w:rsidR="00B43986" w:rsidRPr="00635A10">
        <w:rPr>
          <w:rFonts w:ascii="Open Sans" w:hAnsi="Open Sans" w:cs="Open Sans"/>
          <w:i/>
        </w:rPr>
        <w:t xml:space="preserve"> ustawy Pzp.</w:t>
      </w:r>
    </w:p>
    <w:p w14:paraId="3AAEB8E8" w14:textId="77777777" w:rsidR="00B43986" w:rsidRPr="00635A10" w:rsidRDefault="00B43986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Dokumenty </w:t>
      </w:r>
      <w:r w:rsidR="006D2C52" w:rsidRPr="00635A10">
        <w:rPr>
          <w:rFonts w:ascii="Open Sans" w:hAnsi="Open Sans" w:cs="Open Sans"/>
          <w:i/>
        </w:rPr>
        <w:t>które określają w szczególności</w:t>
      </w:r>
      <w:r w:rsidRPr="00635A10">
        <w:rPr>
          <w:rFonts w:ascii="Open Sans" w:hAnsi="Open Sans" w:cs="Open Sans"/>
          <w:i/>
        </w:rPr>
        <w:t>:</w:t>
      </w:r>
    </w:p>
    <w:p w14:paraId="5BF863E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1DD45C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8AAC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6CA0EE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AB10B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8209170" w14:textId="232E247E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4785BBD" w14:textId="7EF409E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 w:rsidR="00635A10"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</w:t>
      </w:r>
      <w:r w:rsidR="0095749A" w:rsidRPr="00635A10">
        <w:rPr>
          <w:rFonts w:ascii="Open Sans" w:hAnsi="Open Sans" w:cs="Open Sans"/>
        </w:rPr>
        <w:t>…………….</w:t>
      </w:r>
      <w:r w:rsidRPr="00635A10">
        <w:rPr>
          <w:rFonts w:ascii="Open Sans" w:hAnsi="Open Sans" w:cs="Open Sans"/>
        </w:rPr>
        <w:t>……………………………………………………</w:t>
      </w:r>
    </w:p>
    <w:p w14:paraId="58644AA2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90150D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84524A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355AE10" w14:textId="54A55F5C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</w:t>
      </w:r>
      <w:r w:rsidR="0095749A" w:rsidRPr="003B3A30">
        <w:rPr>
          <w:rFonts w:ascii="Open Sans" w:hAnsi="Open Sans" w:cs="Open Sans"/>
        </w:rPr>
        <w:t>…………</w:t>
      </w:r>
      <w:r w:rsidR="003B3A30">
        <w:rPr>
          <w:rFonts w:ascii="Open Sans" w:hAnsi="Open Sans" w:cs="Open Sans"/>
        </w:rPr>
        <w:t>………………..</w:t>
      </w:r>
      <w:r w:rsidR="0095749A" w:rsidRPr="003B3A30">
        <w:rPr>
          <w:rFonts w:ascii="Open Sans" w:hAnsi="Open Sans" w:cs="Open Sans"/>
        </w:rPr>
        <w:t>……</w:t>
      </w:r>
      <w:r w:rsidRPr="003B3A30">
        <w:rPr>
          <w:rFonts w:ascii="Open Sans" w:hAnsi="Open Sans" w:cs="Open Sans"/>
        </w:rPr>
        <w:t>………………………………………………………………………</w:t>
      </w:r>
    </w:p>
    <w:p w14:paraId="090352BD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89D59B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D476F2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2E40160" w14:textId="3EFFDD73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 w:rsid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</w:t>
      </w:r>
      <w:r w:rsidR="0095749A" w:rsidRP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</w:t>
      </w:r>
    </w:p>
    <w:p w14:paraId="00158317" w14:textId="77777777" w:rsidR="00B43986" w:rsidRPr="001B12CE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 w:rsidR="00297CDD" w:rsidRPr="001B12CE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1B12CE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1B12CE">
        <w:rPr>
          <w:rFonts w:ascii="Open Sans" w:hAnsi="Open Sans" w:cs="Open Sans"/>
          <w:i/>
          <w:sz w:val="18"/>
          <w:szCs w:val="18"/>
        </w:rPr>
        <w:t>)</w:t>
      </w:r>
    </w:p>
    <w:p w14:paraId="5452BA36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E8494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F0D7F1" w14:textId="0593469E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</w:t>
      </w:r>
      <w:r w:rsidR="0095749A" w:rsidRPr="003B3A30">
        <w:rPr>
          <w:rFonts w:ascii="Open Sans" w:hAnsi="Open Sans" w:cs="Open Sans"/>
        </w:rPr>
        <w:t>……………..</w:t>
      </w:r>
      <w:r w:rsidRPr="003B3A30">
        <w:rPr>
          <w:rFonts w:ascii="Open Sans" w:hAnsi="Open Sans" w:cs="Open Sans"/>
        </w:rPr>
        <w:t>…</w:t>
      </w:r>
      <w:r w:rsidR="003B3A30"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198F88B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483A49E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4F1D1D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031835F4" w14:textId="77777777" w:rsidR="00BA4032" w:rsidRPr="00BA4032" w:rsidRDefault="00BA4032" w:rsidP="00BA4032">
      <w:pPr>
        <w:jc w:val="center"/>
        <w:rPr>
          <w:rFonts w:ascii="Open Sans" w:hAnsi="Open Sans" w:cs="Open Sans"/>
          <w:b/>
          <w:bCs/>
        </w:rPr>
      </w:pPr>
    </w:p>
    <w:p w14:paraId="52DA95E6" w14:textId="77777777" w:rsidR="00BA4032" w:rsidRPr="00BA4032" w:rsidRDefault="00BA4032" w:rsidP="00BA4032">
      <w:pPr>
        <w:jc w:val="center"/>
        <w:rPr>
          <w:rFonts w:ascii="Open Sans" w:hAnsi="Open Sans" w:cs="Open Sans"/>
          <w:b/>
          <w:bCs/>
        </w:rPr>
      </w:pPr>
      <w:r w:rsidRPr="00BA4032">
        <w:rPr>
          <w:rFonts w:ascii="Open Sans" w:hAnsi="Open Sans" w:cs="Open Sans"/>
          <w:b/>
          <w:bCs/>
        </w:rPr>
        <w:t xml:space="preserve">Budowa oświetlenia ulic w Gdańsku w ramach programu "Jaśniejszy Gdańsk" </w:t>
      </w:r>
    </w:p>
    <w:p w14:paraId="26B5849B" w14:textId="77777777" w:rsidR="00BA4032" w:rsidRPr="00BA4032" w:rsidRDefault="00BA4032" w:rsidP="00BA4032">
      <w:pPr>
        <w:jc w:val="center"/>
        <w:rPr>
          <w:rFonts w:ascii="Open Sans" w:hAnsi="Open Sans" w:cs="Open Sans"/>
          <w:b/>
          <w:bCs/>
        </w:rPr>
      </w:pPr>
      <w:r w:rsidRPr="00BA4032">
        <w:rPr>
          <w:rFonts w:ascii="Open Sans" w:hAnsi="Open Sans" w:cs="Open Sans"/>
          <w:b/>
          <w:bCs/>
        </w:rPr>
        <w:t>Edycja 2020 Etap IV</w:t>
      </w:r>
    </w:p>
    <w:p w14:paraId="76281C3F" w14:textId="1CACF5F1" w:rsidR="00B43986" w:rsidRPr="001B12CE" w:rsidRDefault="00BA4032" w:rsidP="00BA4032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BA4032">
        <w:rPr>
          <w:rFonts w:ascii="Open Sans" w:hAnsi="Open Sans" w:cs="Open Sans"/>
          <w:b/>
          <w:bCs/>
          <w:i/>
        </w:rPr>
        <w:t xml:space="preserve"> </w:t>
      </w:r>
      <w:r w:rsidR="00B43986"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2C411E1" w14:textId="77777777" w:rsidR="003861CC" w:rsidRDefault="003861CC" w:rsidP="002A69D4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A500DE6" w14:textId="05A3AA2C" w:rsidR="00B43986" w:rsidRPr="00C63548" w:rsidRDefault="00BB1FD7" w:rsidP="002A69D4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r w:rsidR="00B43986" w:rsidRPr="00C63548">
        <w:rPr>
          <w:rFonts w:ascii="Open Sans" w:hAnsi="Open Sans" w:cs="Open Sans"/>
        </w:rPr>
        <w:lastRenderedPageBreak/>
        <w:t xml:space="preserve">Oświadczam, iż: </w:t>
      </w:r>
    </w:p>
    <w:p w14:paraId="3C31F869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413B566" w14:textId="5A1FE3E7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……………………………………………………</w:t>
      </w:r>
    </w:p>
    <w:p w14:paraId="6323016A" w14:textId="724C0ADE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</w:t>
      </w:r>
    </w:p>
    <w:p w14:paraId="50FA26E8" w14:textId="76EEB086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</w:t>
      </w:r>
    </w:p>
    <w:p w14:paraId="27B38599" w14:textId="48A5A24C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 w:rsidR="00C63548"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 xml:space="preserve">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2D1906F7" w14:textId="07066919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</w:t>
      </w:r>
    </w:p>
    <w:p w14:paraId="342CF70A" w14:textId="61FC174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</w:t>
      </w:r>
      <w:r w:rsidR="004D5A11">
        <w:rPr>
          <w:rFonts w:ascii="Open Sans" w:hAnsi="Open Sans" w:cs="Open Sans"/>
        </w:rPr>
        <w:t>……………</w:t>
      </w:r>
      <w:r w:rsidR="0095749A" w:rsidRPr="00C63548">
        <w:rPr>
          <w:rFonts w:ascii="Open Sans" w:hAnsi="Open Sans" w:cs="Open Sans"/>
        </w:rPr>
        <w:t>……………………………….</w:t>
      </w:r>
    </w:p>
    <w:p w14:paraId="3C0E1526" w14:textId="16E21E68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</w:t>
      </w:r>
    </w:p>
    <w:p w14:paraId="034E1678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65C0ADE4" w14:textId="200B085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</w:t>
      </w:r>
    </w:p>
    <w:p w14:paraId="2BDBFBCB" w14:textId="1914C33F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31575DCF" w14:textId="59F2866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7FB6977A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1ADE15E3" w14:textId="19DF76D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54FA74F6" w14:textId="42F1980E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2765F6DB" w14:textId="659E4082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0DBC0235" w14:textId="031D9BAA" w:rsidR="00B144DB" w:rsidRPr="00C63548" w:rsidRDefault="00B144DB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</w:t>
      </w:r>
      <w:r w:rsidR="00CF34DD" w:rsidRPr="00C63548">
        <w:rPr>
          <w:rFonts w:ascii="Open Sans" w:hAnsi="Open Sans" w:cs="Open Sans"/>
          <w:i/>
          <w:sz w:val="20"/>
        </w:rPr>
        <w:t>.</w:t>
      </w:r>
    </w:p>
    <w:p w14:paraId="00AD6C25" w14:textId="77777777" w:rsidR="00CF34DD" w:rsidRPr="003523BF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1A8675" w14:textId="2C568752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 w:rsidR="003523BF"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3523BF"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CA50721" w14:textId="77777777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250161" w14:textId="77777777" w:rsidR="00B65CB2" w:rsidRPr="009E0830" w:rsidRDefault="00B65CB2" w:rsidP="00B65C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65CB2" w14:paraId="736E7D38" w14:textId="77777777" w:rsidTr="002132B9">
        <w:tc>
          <w:tcPr>
            <w:tcW w:w="9066" w:type="dxa"/>
          </w:tcPr>
          <w:p w14:paraId="50B2B8F5" w14:textId="77777777" w:rsidR="00B65CB2" w:rsidRDefault="00B65CB2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EB027" w14:textId="6207C8E0" w:rsidR="00B43986" w:rsidRPr="00282831" w:rsidRDefault="00B43986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B43986" w:rsidRPr="00282831" w:rsidSect="00BC4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FDD3" w14:textId="77777777" w:rsidR="00C70A70" w:rsidRDefault="00C70A70">
      <w:r>
        <w:separator/>
      </w:r>
    </w:p>
  </w:endnote>
  <w:endnote w:type="continuationSeparator" w:id="0">
    <w:p w14:paraId="0B7D4134" w14:textId="77777777" w:rsidR="00C70A70" w:rsidRDefault="00C7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038" w14:textId="77777777" w:rsidR="008759ED" w:rsidRDefault="008759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40813" w14:textId="77777777" w:rsidR="008759ED" w:rsidRDefault="008759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DBF6C58" w14:textId="77777777" w:rsidR="008759ED" w:rsidRPr="004146BA" w:rsidRDefault="008759ED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3AC4549" w14:textId="77777777" w:rsidR="008759ED" w:rsidRPr="002508A2" w:rsidRDefault="008759ED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A2B" w14:textId="77777777" w:rsidR="008759ED" w:rsidRDefault="008759E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59B1F39" w14:textId="77777777" w:rsidR="008759ED" w:rsidRPr="00F36FEF" w:rsidRDefault="008759E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09B21D" w14:textId="77777777" w:rsidR="008759ED" w:rsidRDefault="008759ED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02C54D" w14:textId="77777777" w:rsidR="008759ED" w:rsidRDefault="00875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66AE" w14:textId="77777777" w:rsidR="00C70A70" w:rsidRDefault="00C70A70">
      <w:r>
        <w:separator/>
      </w:r>
    </w:p>
  </w:footnote>
  <w:footnote w:type="continuationSeparator" w:id="0">
    <w:p w14:paraId="40ECBA52" w14:textId="77777777" w:rsidR="00C70A70" w:rsidRDefault="00C7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F661" w14:textId="77777777" w:rsidR="008759ED" w:rsidRDefault="008759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5CFC4" w14:textId="77777777" w:rsidR="008759ED" w:rsidRDefault="008759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FC26" w14:textId="6A80D130" w:rsidR="008759ED" w:rsidRDefault="008759ED" w:rsidP="00A939FF">
    <w:pPr>
      <w:pStyle w:val="Nagwek"/>
    </w:pPr>
  </w:p>
  <w:p w14:paraId="6AE61CC4" w14:textId="34923A36" w:rsidR="008759ED" w:rsidRPr="00A939FF" w:rsidRDefault="008759ED" w:rsidP="00A939FF">
    <w:pPr>
      <w:pStyle w:val="Nagwek"/>
      <w:rPr>
        <w:rFonts w:ascii="Open Sans" w:hAnsi="Open Sans" w:cs="Open Sans"/>
      </w:rPr>
    </w:pPr>
    <w:bookmarkStart w:id="4" w:name="_Hlk31276398"/>
    <w:r>
      <w:rPr>
        <w:rFonts w:ascii="Open Sans" w:hAnsi="Open Sans" w:cs="Open Sans"/>
      </w:rPr>
      <w:t>96/</w:t>
    </w:r>
    <w:r w:rsidRPr="00A939FF">
      <w:rPr>
        <w:rFonts w:ascii="Open Sans" w:hAnsi="Open Sans" w:cs="Open Sans"/>
      </w:rPr>
      <w:t>BZP-U.510.</w:t>
    </w:r>
    <w:r>
      <w:rPr>
        <w:rFonts w:ascii="Open Sans" w:hAnsi="Open Sans" w:cs="Open Sans"/>
      </w:rPr>
      <w:t>62</w:t>
    </w:r>
    <w:r w:rsidRPr="00A939FF">
      <w:rPr>
        <w:rFonts w:ascii="Open Sans" w:hAnsi="Open Sans" w:cs="Open Sans"/>
      </w:rPr>
      <w:t xml:space="preserve">.2020 </w:t>
    </w:r>
    <w:bookmarkEnd w:id="4"/>
    <w:r w:rsidRPr="00A939FF">
      <w:rPr>
        <w:rFonts w:ascii="Open Sans" w:hAnsi="Open Sans" w:cs="Open San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78E6" w14:textId="77777777" w:rsidR="008759ED" w:rsidRDefault="00875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263254"/>
    <w:multiLevelType w:val="hybridMultilevel"/>
    <w:tmpl w:val="9A8092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BAF03732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60E3D"/>
    <w:multiLevelType w:val="multilevel"/>
    <w:tmpl w:val="43706D9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4581F"/>
    <w:multiLevelType w:val="hybridMultilevel"/>
    <w:tmpl w:val="C8B69164"/>
    <w:lvl w:ilvl="0" w:tplc="BC8A841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255C2"/>
    <w:multiLevelType w:val="hybridMultilevel"/>
    <w:tmpl w:val="0F2EA3A8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736D5"/>
    <w:multiLevelType w:val="hybridMultilevel"/>
    <w:tmpl w:val="1CF2B360"/>
    <w:lvl w:ilvl="0" w:tplc="3968CCAC">
      <w:start w:val="1"/>
      <w:numFmt w:val="decimal"/>
      <w:lvlText w:val="%1."/>
      <w:lvlJc w:val="left"/>
      <w:pPr>
        <w:ind w:left="862" w:hanging="360"/>
      </w:pPr>
      <w:rPr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177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1E5B09"/>
    <w:multiLevelType w:val="hybridMultilevel"/>
    <w:tmpl w:val="54DA9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75EDEF4">
      <w:start w:val="1"/>
      <w:numFmt w:val="lowerLetter"/>
      <w:lvlText w:val="%2)"/>
      <w:lvlJc w:val="left"/>
      <w:pPr>
        <w:ind w:left="2124" w:hanging="6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868043B"/>
    <w:multiLevelType w:val="hybridMultilevel"/>
    <w:tmpl w:val="B57A9176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5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1F03E0"/>
    <w:multiLevelType w:val="multilevel"/>
    <w:tmpl w:val="C0B22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D07EA5"/>
    <w:multiLevelType w:val="hybridMultilevel"/>
    <w:tmpl w:val="609E2796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46E5A"/>
    <w:multiLevelType w:val="hybridMultilevel"/>
    <w:tmpl w:val="FE68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B16DBB"/>
    <w:multiLevelType w:val="hybridMultilevel"/>
    <w:tmpl w:val="516E7462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C880641"/>
    <w:multiLevelType w:val="hybridMultilevel"/>
    <w:tmpl w:val="29A618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EC45C68"/>
    <w:multiLevelType w:val="hybridMultilevel"/>
    <w:tmpl w:val="95F43370"/>
    <w:lvl w:ilvl="0" w:tplc="919EC6D0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392D1FD7"/>
    <w:multiLevelType w:val="hybridMultilevel"/>
    <w:tmpl w:val="9E942F80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DA63A2"/>
    <w:multiLevelType w:val="hybridMultilevel"/>
    <w:tmpl w:val="2702FFB4"/>
    <w:lvl w:ilvl="0" w:tplc="F0AC9248">
      <w:start w:val="7"/>
      <w:numFmt w:val="decimal"/>
      <w:lvlText w:val="%1."/>
      <w:lvlJc w:val="left"/>
      <w:pPr>
        <w:ind w:left="1287" w:hanging="360"/>
      </w:pPr>
      <w:rPr>
        <w:rFonts w:ascii="Open Sans" w:eastAsia="Times New Roman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7" w15:restartNumberingAfterBreak="0">
    <w:nsid w:val="44595576"/>
    <w:multiLevelType w:val="hybridMultilevel"/>
    <w:tmpl w:val="909C45EC"/>
    <w:lvl w:ilvl="0" w:tplc="919EC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16F96"/>
    <w:multiLevelType w:val="hybridMultilevel"/>
    <w:tmpl w:val="2DB82FA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1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521E33"/>
    <w:multiLevelType w:val="hybridMultilevel"/>
    <w:tmpl w:val="78C0BBDA"/>
    <w:lvl w:ilvl="0" w:tplc="2E90BB94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65D73A79"/>
    <w:multiLevelType w:val="hybridMultilevel"/>
    <w:tmpl w:val="DC2ACA8C"/>
    <w:lvl w:ilvl="0" w:tplc="2CD406A8">
      <w:start w:val="7"/>
      <w:numFmt w:val="decimal"/>
      <w:lvlText w:val="%1."/>
      <w:lvlJc w:val="left"/>
      <w:pPr>
        <w:ind w:left="1287" w:hanging="360"/>
      </w:pPr>
      <w:rPr>
        <w:rFonts w:ascii="Open Sans" w:eastAsia="Times New Roman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A3326C"/>
    <w:multiLevelType w:val="hybridMultilevel"/>
    <w:tmpl w:val="B57A9176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8E1774"/>
    <w:multiLevelType w:val="hybridMultilevel"/>
    <w:tmpl w:val="A7865158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1"/>
  </w:num>
  <w:num w:numId="2">
    <w:abstractNumId w:val="68"/>
  </w:num>
  <w:num w:numId="3">
    <w:abstractNumId w:val="33"/>
  </w:num>
  <w:num w:numId="4">
    <w:abstractNumId w:val="48"/>
  </w:num>
  <w:num w:numId="5">
    <w:abstractNumId w:val="56"/>
  </w:num>
  <w:num w:numId="6">
    <w:abstractNumId w:val="22"/>
  </w:num>
  <w:num w:numId="7">
    <w:abstractNumId w:val="57"/>
  </w:num>
  <w:num w:numId="8">
    <w:abstractNumId w:val="27"/>
  </w:num>
  <w:num w:numId="9">
    <w:abstractNumId w:val="53"/>
  </w:num>
  <w:num w:numId="10">
    <w:abstractNumId w:val="46"/>
  </w:num>
  <w:num w:numId="11">
    <w:abstractNumId w:val="66"/>
  </w:num>
  <w:num w:numId="12">
    <w:abstractNumId w:val="32"/>
  </w:num>
  <w:num w:numId="13">
    <w:abstractNumId w:val="14"/>
  </w:num>
  <w:num w:numId="14">
    <w:abstractNumId w:val="44"/>
  </w:num>
  <w:num w:numId="15">
    <w:abstractNumId w:val="35"/>
  </w:num>
  <w:num w:numId="16">
    <w:abstractNumId w:val="69"/>
  </w:num>
  <w:num w:numId="17">
    <w:abstractNumId w:val="63"/>
  </w:num>
  <w:num w:numId="18">
    <w:abstractNumId w:val="67"/>
  </w:num>
  <w:num w:numId="19">
    <w:abstractNumId w:val="11"/>
  </w:num>
  <w:num w:numId="20">
    <w:abstractNumId w:val="13"/>
  </w:num>
  <w:num w:numId="21">
    <w:abstractNumId w:val="54"/>
  </w:num>
  <w:num w:numId="22">
    <w:abstractNumId w:val="41"/>
  </w:num>
  <w:num w:numId="23">
    <w:abstractNumId w:val="37"/>
  </w:num>
  <w:num w:numId="24">
    <w:abstractNumId w:val="23"/>
  </w:num>
  <w:num w:numId="25">
    <w:abstractNumId w:val="17"/>
  </w:num>
  <w:num w:numId="26">
    <w:abstractNumId w:val="12"/>
  </w:num>
  <w:num w:numId="27">
    <w:abstractNumId w:val="55"/>
  </w:num>
  <w:num w:numId="28">
    <w:abstractNumId w:val="43"/>
  </w:num>
  <w:num w:numId="29">
    <w:abstractNumId w:val="29"/>
  </w:num>
  <w:num w:numId="30">
    <w:abstractNumId w:val="19"/>
  </w:num>
  <w:num w:numId="31">
    <w:abstractNumId w:val="36"/>
  </w:num>
  <w:num w:numId="32">
    <w:abstractNumId w:val="42"/>
  </w:num>
  <w:num w:numId="33">
    <w:abstractNumId w:val="21"/>
  </w:num>
  <w:num w:numId="34">
    <w:abstractNumId w:val="20"/>
  </w:num>
  <w:num w:numId="35">
    <w:abstractNumId w:val="59"/>
  </w:num>
  <w:num w:numId="36">
    <w:abstractNumId w:val="49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60"/>
  </w:num>
  <w:num w:numId="40">
    <w:abstractNumId w:val="51"/>
  </w:num>
  <w:num w:numId="41">
    <w:abstractNumId w:val="39"/>
  </w:num>
  <w:num w:numId="42">
    <w:abstractNumId w:val="15"/>
  </w:num>
  <w:num w:numId="43">
    <w:abstractNumId w:val="52"/>
  </w:num>
  <w:num w:numId="44">
    <w:abstractNumId w:val="58"/>
  </w:num>
  <w:num w:numId="4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</w:num>
  <w:num w:numId="48">
    <w:abstractNumId w:val="18"/>
  </w:num>
  <w:num w:numId="49">
    <w:abstractNumId w:val="47"/>
  </w:num>
  <w:num w:numId="50">
    <w:abstractNumId w:val="34"/>
  </w:num>
  <w:num w:numId="51">
    <w:abstractNumId w:val="28"/>
  </w:num>
  <w:num w:numId="52">
    <w:abstractNumId w:val="40"/>
  </w:num>
  <w:num w:numId="53">
    <w:abstractNumId w:val="38"/>
  </w:num>
  <w:num w:numId="54">
    <w:abstractNumId w:val="24"/>
  </w:num>
  <w:num w:numId="55">
    <w:abstractNumId w:val="62"/>
  </w:num>
  <w:num w:numId="56">
    <w:abstractNumId w:val="30"/>
  </w:num>
  <w:num w:numId="57">
    <w:abstractNumId w:val="45"/>
  </w:num>
  <w:num w:numId="58">
    <w:abstractNumId w:val="16"/>
  </w:num>
  <w:num w:numId="59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3FB"/>
    <w:rsid w:val="00006622"/>
    <w:rsid w:val="000066A8"/>
    <w:rsid w:val="00006740"/>
    <w:rsid w:val="000068FA"/>
    <w:rsid w:val="0000725C"/>
    <w:rsid w:val="000077F4"/>
    <w:rsid w:val="000079B0"/>
    <w:rsid w:val="00007C66"/>
    <w:rsid w:val="00007DC5"/>
    <w:rsid w:val="00010488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40"/>
    <w:rsid w:val="000246CC"/>
    <w:rsid w:val="00025024"/>
    <w:rsid w:val="00025050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1F88"/>
    <w:rsid w:val="000323AF"/>
    <w:rsid w:val="000329CE"/>
    <w:rsid w:val="00033179"/>
    <w:rsid w:val="000334BA"/>
    <w:rsid w:val="000340F8"/>
    <w:rsid w:val="0003463D"/>
    <w:rsid w:val="000347C0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699A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22B"/>
    <w:rsid w:val="00056B08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67EB2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05"/>
    <w:rsid w:val="00075359"/>
    <w:rsid w:val="00075935"/>
    <w:rsid w:val="00076B9A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584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73A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FCD"/>
    <w:rsid w:val="000A001F"/>
    <w:rsid w:val="000A0375"/>
    <w:rsid w:val="000A061E"/>
    <w:rsid w:val="000A0692"/>
    <w:rsid w:val="000A074D"/>
    <w:rsid w:val="000A0AF7"/>
    <w:rsid w:val="000A0AFE"/>
    <w:rsid w:val="000A0D53"/>
    <w:rsid w:val="000A109F"/>
    <w:rsid w:val="000A1735"/>
    <w:rsid w:val="000A1C08"/>
    <w:rsid w:val="000A1D58"/>
    <w:rsid w:val="000A1F7D"/>
    <w:rsid w:val="000A2004"/>
    <w:rsid w:val="000A21DF"/>
    <w:rsid w:val="000A2EC8"/>
    <w:rsid w:val="000A3CCD"/>
    <w:rsid w:val="000A3E5E"/>
    <w:rsid w:val="000A434B"/>
    <w:rsid w:val="000A4579"/>
    <w:rsid w:val="000A4A75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44B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BF8"/>
    <w:rsid w:val="000B3225"/>
    <w:rsid w:val="000B32E5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40"/>
    <w:rsid w:val="000D18BD"/>
    <w:rsid w:val="000D216C"/>
    <w:rsid w:val="000D240D"/>
    <w:rsid w:val="000D252E"/>
    <w:rsid w:val="000D29D5"/>
    <w:rsid w:val="000D2FD5"/>
    <w:rsid w:val="000D3083"/>
    <w:rsid w:val="000D3216"/>
    <w:rsid w:val="000D36D7"/>
    <w:rsid w:val="000D402E"/>
    <w:rsid w:val="000D489C"/>
    <w:rsid w:val="000D4942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D1"/>
    <w:rsid w:val="000D798C"/>
    <w:rsid w:val="000D7F5F"/>
    <w:rsid w:val="000D7FCA"/>
    <w:rsid w:val="000E066A"/>
    <w:rsid w:val="000E0A33"/>
    <w:rsid w:val="000E0BD2"/>
    <w:rsid w:val="000E0E07"/>
    <w:rsid w:val="000E0F0B"/>
    <w:rsid w:val="000E1661"/>
    <w:rsid w:val="000E17AA"/>
    <w:rsid w:val="000E1906"/>
    <w:rsid w:val="000E1E29"/>
    <w:rsid w:val="000E1EBC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ABF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16E"/>
    <w:rsid w:val="000F22DE"/>
    <w:rsid w:val="000F2BC8"/>
    <w:rsid w:val="000F3217"/>
    <w:rsid w:val="000F32D8"/>
    <w:rsid w:val="000F35F5"/>
    <w:rsid w:val="000F3C04"/>
    <w:rsid w:val="000F3CAE"/>
    <w:rsid w:val="000F42FC"/>
    <w:rsid w:val="000F48C2"/>
    <w:rsid w:val="000F536B"/>
    <w:rsid w:val="000F5374"/>
    <w:rsid w:val="000F563A"/>
    <w:rsid w:val="000F5F24"/>
    <w:rsid w:val="000F6467"/>
    <w:rsid w:val="000F6987"/>
    <w:rsid w:val="000F69F6"/>
    <w:rsid w:val="000F6A80"/>
    <w:rsid w:val="000F6B9B"/>
    <w:rsid w:val="000F6DB5"/>
    <w:rsid w:val="000F6F7F"/>
    <w:rsid w:val="000F7301"/>
    <w:rsid w:val="000F79C2"/>
    <w:rsid w:val="000F7A70"/>
    <w:rsid w:val="000F7CD6"/>
    <w:rsid w:val="000F7E27"/>
    <w:rsid w:val="000F7E38"/>
    <w:rsid w:val="00100E66"/>
    <w:rsid w:val="00101299"/>
    <w:rsid w:val="0010140D"/>
    <w:rsid w:val="00101447"/>
    <w:rsid w:val="00101C24"/>
    <w:rsid w:val="00101DBA"/>
    <w:rsid w:val="00102129"/>
    <w:rsid w:val="0010250D"/>
    <w:rsid w:val="001027E2"/>
    <w:rsid w:val="00102982"/>
    <w:rsid w:val="00102A41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9AF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45F"/>
    <w:rsid w:val="0011264F"/>
    <w:rsid w:val="00112D53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17DE8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7F7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3EB5"/>
    <w:rsid w:val="001341E0"/>
    <w:rsid w:val="001343B4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41"/>
    <w:rsid w:val="00147E8D"/>
    <w:rsid w:val="001508D3"/>
    <w:rsid w:val="001511D0"/>
    <w:rsid w:val="001518D4"/>
    <w:rsid w:val="0015194B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00D"/>
    <w:rsid w:val="00153329"/>
    <w:rsid w:val="001536CA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46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2DC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86F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454"/>
    <w:rsid w:val="0019250D"/>
    <w:rsid w:val="0019277B"/>
    <w:rsid w:val="0019278F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9D0"/>
    <w:rsid w:val="00197C6C"/>
    <w:rsid w:val="001A0013"/>
    <w:rsid w:val="001A0219"/>
    <w:rsid w:val="001A03B4"/>
    <w:rsid w:val="001A0416"/>
    <w:rsid w:val="001A0BE2"/>
    <w:rsid w:val="001A0D07"/>
    <w:rsid w:val="001A0E37"/>
    <w:rsid w:val="001A1E08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3E82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7E6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46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2CE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3F3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4F"/>
    <w:rsid w:val="001C223A"/>
    <w:rsid w:val="001C2536"/>
    <w:rsid w:val="001C2687"/>
    <w:rsid w:val="001C2D53"/>
    <w:rsid w:val="001C2D82"/>
    <w:rsid w:val="001C305E"/>
    <w:rsid w:val="001C356A"/>
    <w:rsid w:val="001C3812"/>
    <w:rsid w:val="001C386A"/>
    <w:rsid w:val="001C394F"/>
    <w:rsid w:val="001C39DE"/>
    <w:rsid w:val="001C3AFE"/>
    <w:rsid w:val="001C3CF7"/>
    <w:rsid w:val="001C42CE"/>
    <w:rsid w:val="001C47AC"/>
    <w:rsid w:val="001C4839"/>
    <w:rsid w:val="001C49D3"/>
    <w:rsid w:val="001C4C10"/>
    <w:rsid w:val="001C50D0"/>
    <w:rsid w:val="001C529B"/>
    <w:rsid w:val="001C5331"/>
    <w:rsid w:val="001C5429"/>
    <w:rsid w:val="001C57F6"/>
    <w:rsid w:val="001C59CB"/>
    <w:rsid w:val="001C5A4D"/>
    <w:rsid w:val="001C5CAC"/>
    <w:rsid w:val="001C5DBC"/>
    <w:rsid w:val="001C6015"/>
    <w:rsid w:val="001C6831"/>
    <w:rsid w:val="001C690C"/>
    <w:rsid w:val="001C69BE"/>
    <w:rsid w:val="001C6BB9"/>
    <w:rsid w:val="001C6D09"/>
    <w:rsid w:val="001C6EDB"/>
    <w:rsid w:val="001C79AA"/>
    <w:rsid w:val="001C7B1C"/>
    <w:rsid w:val="001C7F34"/>
    <w:rsid w:val="001D0546"/>
    <w:rsid w:val="001D08EA"/>
    <w:rsid w:val="001D096E"/>
    <w:rsid w:val="001D0E5F"/>
    <w:rsid w:val="001D1014"/>
    <w:rsid w:val="001D111A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7FB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15B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16E3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CE8"/>
    <w:rsid w:val="002031E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5F2F"/>
    <w:rsid w:val="00206024"/>
    <w:rsid w:val="0020618C"/>
    <w:rsid w:val="0020660F"/>
    <w:rsid w:val="00207810"/>
    <w:rsid w:val="00207BAA"/>
    <w:rsid w:val="00207EC5"/>
    <w:rsid w:val="002100B0"/>
    <w:rsid w:val="0021081B"/>
    <w:rsid w:val="0021085C"/>
    <w:rsid w:val="00210974"/>
    <w:rsid w:val="002117E1"/>
    <w:rsid w:val="0021207C"/>
    <w:rsid w:val="00212854"/>
    <w:rsid w:val="00212ED3"/>
    <w:rsid w:val="002132B9"/>
    <w:rsid w:val="002133B6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B49"/>
    <w:rsid w:val="00222CCD"/>
    <w:rsid w:val="00222F75"/>
    <w:rsid w:val="00222FB1"/>
    <w:rsid w:val="00223712"/>
    <w:rsid w:val="002239B9"/>
    <w:rsid w:val="00223ABF"/>
    <w:rsid w:val="00224357"/>
    <w:rsid w:val="002245B0"/>
    <w:rsid w:val="002245CF"/>
    <w:rsid w:val="002250B3"/>
    <w:rsid w:val="002251BE"/>
    <w:rsid w:val="002252DF"/>
    <w:rsid w:val="00225A5D"/>
    <w:rsid w:val="00225E55"/>
    <w:rsid w:val="0022711D"/>
    <w:rsid w:val="00227F8D"/>
    <w:rsid w:val="00230127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70C"/>
    <w:rsid w:val="00231EDD"/>
    <w:rsid w:val="00231FD4"/>
    <w:rsid w:val="00232026"/>
    <w:rsid w:val="00232576"/>
    <w:rsid w:val="00233293"/>
    <w:rsid w:val="00233AF1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7BC"/>
    <w:rsid w:val="0025683C"/>
    <w:rsid w:val="00257315"/>
    <w:rsid w:val="00257EF0"/>
    <w:rsid w:val="00257FA6"/>
    <w:rsid w:val="0026070B"/>
    <w:rsid w:val="002609E9"/>
    <w:rsid w:val="0026136B"/>
    <w:rsid w:val="0026150B"/>
    <w:rsid w:val="002620B1"/>
    <w:rsid w:val="0026220E"/>
    <w:rsid w:val="0026279C"/>
    <w:rsid w:val="002630CF"/>
    <w:rsid w:val="00263113"/>
    <w:rsid w:val="002631FB"/>
    <w:rsid w:val="002637B4"/>
    <w:rsid w:val="00264028"/>
    <w:rsid w:val="00264144"/>
    <w:rsid w:val="00264A10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3F2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6FFD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CA9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AF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2AF"/>
    <w:rsid w:val="00296453"/>
    <w:rsid w:val="00296534"/>
    <w:rsid w:val="00296716"/>
    <w:rsid w:val="002970C8"/>
    <w:rsid w:val="002971B8"/>
    <w:rsid w:val="00297279"/>
    <w:rsid w:val="00297385"/>
    <w:rsid w:val="0029742C"/>
    <w:rsid w:val="0029796E"/>
    <w:rsid w:val="00297A2C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900"/>
    <w:rsid w:val="002A33A4"/>
    <w:rsid w:val="002A3E21"/>
    <w:rsid w:val="002A4524"/>
    <w:rsid w:val="002A4A04"/>
    <w:rsid w:val="002A51F7"/>
    <w:rsid w:val="002A5A1B"/>
    <w:rsid w:val="002A5CBF"/>
    <w:rsid w:val="002A5DC8"/>
    <w:rsid w:val="002A653F"/>
    <w:rsid w:val="002A69D4"/>
    <w:rsid w:val="002A6C98"/>
    <w:rsid w:val="002A6E0D"/>
    <w:rsid w:val="002A7628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1E1"/>
    <w:rsid w:val="002C2B4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16E"/>
    <w:rsid w:val="002D0421"/>
    <w:rsid w:val="002D0787"/>
    <w:rsid w:val="002D0822"/>
    <w:rsid w:val="002D16B5"/>
    <w:rsid w:val="002D17B0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DDF"/>
    <w:rsid w:val="002F3472"/>
    <w:rsid w:val="002F3A08"/>
    <w:rsid w:val="002F463D"/>
    <w:rsid w:val="002F49E1"/>
    <w:rsid w:val="002F4B1C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EE7"/>
    <w:rsid w:val="002F6FE7"/>
    <w:rsid w:val="002F70C0"/>
    <w:rsid w:val="002F7284"/>
    <w:rsid w:val="002F7430"/>
    <w:rsid w:val="002F7692"/>
    <w:rsid w:val="002F7911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330"/>
    <w:rsid w:val="0031680C"/>
    <w:rsid w:val="00316BAF"/>
    <w:rsid w:val="00317266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C2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55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916"/>
    <w:rsid w:val="00336949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8E5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B82"/>
    <w:rsid w:val="00343CD1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3BF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4C0"/>
    <w:rsid w:val="00364660"/>
    <w:rsid w:val="003646BC"/>
    <w:rsid w:val="003647B2"/>
    <w:rsid w:val="00364D82"/>
    <w:rsid w:val="00364EA4"/>
    <w:rsid w:val="00364EAD"/>
    <w:rsid w:val="00364F0B"/>
    <w:rsid w:val="00365130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4DB"/>
    <w:rsid w:val="00370C1B"/>
    <w:rsid w:val="00370CE0"/>
    <w:rsid w:val="003713CF"/>
    <w:rsid w:val="003717EA"/>
    <w:rsid w:val="00371A40"/>
    <w:rsid w:val="00371ECE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50E2"/>
    <w:rsid w:val="00375229"/>
    <w:rsid w:val="003758B7"/>
    <w:rsid w:val="00375A1D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2CE3"/>
    <w:rsid w:val="003832EC"/>
    <w:rsid w:val="003832F8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1CC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87ED6"/>
    <w:rsid w:val="00390227"/>
    <w:rsid w:val="00390332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3E0"/>
    <w:rsid w:val="003A1A3A"/>
    <w:rsid w:val="003A1C03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F1B"/>
    <w:rsid w:val="003A78E3"/>
    <w:rsid w:val="003A79FB"/>
    <w:rsid w:val="003A7BE4"/>
    <w:rsid w:val="003A7EAC"/>
    <w:rsid w:val="003B01F5"/>
    <w:rsid w:val="003B04C5"/>
    <w:rsid w:val="003B06C6"/>
    <w:rsid w:val="003B08CA"/>
    <w:rsid w:val="003B097C"/>
    <w:rsid w:val="003B0E6B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30"/>
    <w:rsid w:val="003B3AF7"/>
    <w:rsid w:val="003B3F6D"/>
    <w:rsid w:val="003B4917"/>
    <w:rsid w:val="003B4D05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66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C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99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EA7"/>
    <w:rsid w:val="003D5F21"/>
    <w:rsid w:val="003D5F33"/>
    <w:rsid w:val="003D6198"/>
    <w:rsid w:val="003D7127"/>
    <w:rsid w:val="003D7469"/>
    <w:rsid w:val="003D75A4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4EF6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0F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50"/>
    <w:rsid w:val="003F2681"/>
    <w:rsid w:val="003F2725"/>
    <w:rsid w:val="003F27B2"/>
    <w:rsid w:val="003F2B0F"/>
    <w:rsid w:val="003F2E6B"/>
    <w:rsid w:val="003F3003"/>
    <w:rsid w:val="003F301D"/>
    <w:rsid w:val="003F31FA"/>
    <w:rsid w:val="003F34EF"/>
    <w:rsid w:val="003F350A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ABD"/>
    <w:rsid w:val="00404C22"/>
    <w:rsid w:val="00404C24"/>
    <w:rsid w:val="00404C4F"/>
    <w:rsid w:val="00404E11"/>
    <w:rsid w:val="00404F5A"/>
    <w:rsid w:val="00405D9D"/>
    <w:rsid w:val="00405E46"/>
    <w:rsid w:val="00405F45"/>
    <w:rsid w:val="00405FF8"/>
    <w:rsid w:val="004060BC"/>
    <w:rsid w:val="00406274"/>
    <w:rsid w:val="004062D2"/>
    <w:rsid w:val="004063DC"/>
    <w:rsid w:val="00406602"/>
    <w:rsid w:val="004066E4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305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24"/>
    <w:rsid w:val="004209EF"/>
    <w:rsid w:val="00420E33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335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5E4"/>
    <w:rsid w:val="00426EF6"/>
    <w:rsid w:val="004278E5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1D1"/>
    <w:rsid w:val="00433273"/>
    <w:rsid w:val="0043355F"/>
    <w:rsid w:val="00433875"/>
    <w:rsid w:val="0043388A"/>
    <w:rsid w:val="00433A63"/>
    <w:rsid w:val="00433F32"/>
    <w:rsid w:val="0043414E"/>
    <w:rsid w:val="00434CDD"/>
    <w:rsid w:val="0043573D"/>
    <w:rsid w:val="00435961"/>
    <w:rsid w:val="00435A0B"/>
    <w:rsid w:val="00435A6F"/>
    <w:rsid w:val="00435F82"/>
    <w:rsid w:val="0043649A"/>
    <w:rsid w:val="00436BE2"/>
    <w:rsid w:val="00436E09"/>
    <w:rsid w:val="00437FA2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7A3"/>
    <w:rsid w:val="00443895"/>
    <w:rsid w:val="004440D2"/>
    <w:rsid w:val="0044438E"/>
    <w:rsid w:val="0044447C"/>
    <w:rsid w:val="004444DF"/>
    <w:rsid w:val="004449DF"/>
    <w:rsid w:val="00445516"/>
    <w:rsid w:val="004455A0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70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2BB"/>
    <w:rsid w:val="004654F3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0EF"/>
    <w:rsid w:val="0048335E"/>
    <w:rsid w:val="00483514"/>
    <w:rsid w:val="00483662"/>
    <w:rsid w:val="00483999"/>
    <w:rsid w:val="00484016"/>
    <w:rsid w:val="004843E1"/>
    <w:rsid w:val="004843F5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BDC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5F74"/>
    <w:rsid w:val="004960C5"/>
    <w:rsid w:val="004962E0"/>
    <w:rsid w:val="00496778"/>
    <w:rsid w:val="00496C93"/>
    <w:rsid w:val="00497071"/>
    <w:rsid w:val="0049717D"/>
    <w:rsid w:val="00497225"/>
    <w:rsid w:val="0049725C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910"/>
    <w:rsid w:val="004A0FF0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2EB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5FC5"/>
    <w:rsid w:val="004A6353"/>
    <w:rsid w:val="004A64D8"/>
    <w:rsid w:val="004A656D"/>
    <w:rsid w:val="004A6653"/>
    <w:rsid w:val="004A6706"/>
    <w:rsid w:val="004A6958"/>
    <w:rsid w:val="004A7345"/>
    <w:rsid w:val="004A7AC7"/>
    <w:rsid w:val="004A7E2C"/>
    <w:rsid w:val="004A7F5F"/>
    <w:rsid w:val="004B02DA"/>
    <w:rsid w:val="004B0EED"/>
    <w:rsid w:val="004B0F37"/>
    <w:rsid w:val="004B116C"/>
    <w:rsid w:val="004B24B6"/>
    <w:rsid w:val="004B299F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1EA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2E1D"/>
    <w:rsid w:val="004C32E9"/>
    <w:rsid w:val="004C3AC6"/>
    <w:rsid w:val="004C3DBC"/>
    <w:rsid w:val="004C3FA1"/>
    <w:rsid w:val="004C48EF"/>
    <w:rsid w:val="004C4E39"/>
    <w:rsid w:val="004C513F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D64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A11"/>
    <w:rsid w:val="004D5D21"/>
    <w:rsid w:val="004D5D44"/>
    <w:rsid w:val="004D5FD2"/>
    <w:rsid w:val="004D6733"/>
    <w:rsid w:val="004D6CC8"/>
    <w:rsid w:val="004D731B"/>
    <w:rsid w:val="004D7A1F"/>
    <w:rsid w:val="004D7B6F"/>
    <w:rsid w:val="004D7CC6"/>
    <w:rsid w:val="004E0150"/>
    <w:rsid w:val="004E02B1"/>
    <w:rsid w:val="004E057E"/>
    <w:rsid w:val="004E07E5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7F3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5A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A90"/>
    <w:rsid w:val="00504B28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010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935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6ED1"/>
    <w:rsid w:val="0052758A"/>
    <w:rsid w:val="0052778C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C39"/>
    <w:rsid w:val="00544E4B"/>
    <w:rsid w:val="00544FC6"/>
    <w:rsid w:val="00545262"/>
    <w:rsid w:val="0054537C"/>
    <w:rsid w:val="00545404"/>
    <w:rsid w:val="00545B16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03"/>
    <w:rsid w:val="0054737F"/>
    <w:rsid w:val="00547456"/>
    <w:rsid w:val="00547525"/>
    <w:rsid w:val="00547A44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766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AA5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344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77AB4"/>
    <w:rsid w:val="0058029A"/>
    <w:rsid w:val="0058031C"/>
    <w:rsid w:val="00580463"/>
    <w:rsid w:val="0058056D"/>
    <w:rsid w:val="005807E0"/>
    <w:rsid w:val="00580B82"/>
    <w:rsid w:val="00581040"/>
    <w:rsid w:val="0058131B"/>
    <w:rsid w:val="00581DC3"/>
    <w:rsid w:val="005821D2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4B0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10E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080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2072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499"/>
    <w:rsid w:val="005C568E"/>
    <w:rsid w:val="005C5976"/>
    <w:rsid w:val="005C5A14"/>
    <w:rsid w:val="005C687B"/>
    <w:rsid w:val="005C702C"/>
    <w:rsid w:val="005C795A"/>
    <w:rsid w:val="005C7A3E"/>
    <w:rsid w:val="005C7EB6"/>
    <w:rsid w:val="005D02EA"/>
    <w:rsid w:val="005D03DE"/>
    <w:rsid w:val="005D07F1"/>
    <w:rsid w:val="005D0B32"/>
    <w:rsid w:val="005D0D45"/>
    <w:rsid w:val="005D1177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243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DAA"/>
    <w:rsid w:val="005F5868"/>
    <w:rsid w:val="005F5872"/>
    <w:rsid w:val="005F5A6A"/>
    <w:rsid w:val="005F5A6F"/>
    <w:rsid w:val="005F5E5F"/>
    <w:rsid w:val="005F6024"/>
    <w:rsid w:val="005F62EC"/>
    <w:rsid w:val="005F6C72"/>
    <w:rsid w:val="005F6E23"/>
    <w:rsid w:val="005F787A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6A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1A"/>
    <w:rsid w:val="00607856"/>
    <w:rsid w:val="00607894"/>
    <w:rsid w:val="00607CBF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9DE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1088"/>
    <w:rsid w:val="00632AB3"/>
    <w:rsid w:val="00632CD3"/>
    <w:rsid w:val="00632E00"/>
    <w:rsid w:val="00632F35"/>
    <w:rsid w:val="00633AB7"/>
    <w:rsid w:val="00633D3D"/>
    <w:rsid w:val="00633F78"/>
    <w:rsid w:val="006341CF"/>
    <w:rsid w:val="00634258"/>
    <w:rsid w:val="006342C2"/>
    <w:rsid w:val="00634472"/>
    <w:rsid w:val="00634482"/>
    <w:rsid w:val="00634686"/>
    <w:rsid w:val="00634785"/>
    <w:rsid w:val="006347BB"/>
    <w:rsid w:val="00634B81"/>
    <w:rsid w:val="006352C1"/>
    <w:rsid w:val="006352EB"/>
    <w:rsid w:val="00635A10"/>
    <w:rsid w:val="00635B4A"/>
    <w:rsid w:val="00635BB2"/>
    <w:rsid w:val="00635CA6"/>
    <w:rsid w:val="00636803"/>
    <w:rsid w:val="00636AB3"/>
    <w:rsid w:val="00636EC8"/>
    <w:rsid w:val="0063718E"/>
    <w:rsid w:val="00637F58"/>
    <w:rsid w:val="006402AE"/>
    <w:rsid w:val="0064064D"/>
    <w:rsid w:val="006408FE"/>
    <w:rsid w:val="00640CB5"/>
    <w:rsid w:val="00640CD9"/>
    <w:rsid w:val="00641177"/>
    <w:rsid w:val="0064120E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11A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B26"/>
    <w:rsid w:val="006565BF"/>
    <w:rsid w:val="006568C0"/>
    <w:rsid w:val="00656A2C"/>
    <w:rsid w:val="00656A71"/>
    <w:rsid w:val="00656B5A"/>
    <w:rsid w:val="00656D98"/>
    <w:rsid w:val="006574A5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F1"/>
    <w:rsid w:val="0067297E"/>
    <w:rsid w:val="006729AE"/>
    <w:rsid w:val="00672F57"/>
    <w:rsid w:val="00672F84"/>
    <w:rsid w:val="00673183"/>
    <w:rsid w:val="0067339E"/>
    <w:rsid w:val="006735D0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39C"/>
    <w:rsid w:val="006848F2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7CF"/>
    <w:rsid w:val="00687EF7"/>
    <w:rsid w:val="00687F02"/>
    <w:rsid w:val="00687F53"/>
    <w:rsid w:val="0069016D"/>
    <w:rsid w:val="006901B9"/>
    <w:rsid w:val="00690327"/>
    <w:rsid w:val="0069075E"/>
    <w:rsid w:val="00690D21"/>
    <w:rsid w:val="00690DF0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3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4F8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849"/>
    <w:rsid w:val="006A7EF6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0DE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02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4398"/>
    <w:rsid w:val="006C4429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CC7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4C0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20D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CC7"/>
    <w:rsid w:val="006D6E21"/>
    <w:rsid w:val="006D71E2"/>
    <w:rsid w:val="006D7282"/>
    <w:rsid w:val="006D75BA"/>
    <w:rsid w:val="006D78EA"/>
    <w:rsid w:val="006D7BD0"/>
    <w:rsid w:val="006D7D13"/>
    <w:rsid w:val="006E01D3"/>
    <w:rsid w:val="006E0471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93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4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FFA"/>
    <w:rsid w:val="007116D2"/>
    <w:rsid w:val="00711DCA"/>
    <w:rsid w:val="00711E86"/>
    <w:rsid w:val="00711FDF"/>
    <w:rsid w:val="00712658"/>
    <w:rsid w:val="007126F2"/>
    <w:rsid w:val="007127F5"/>
    <w:rsid w:val="0071328D"/>
    <w:rsid w:val="00713B5E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6CA"/>
    <w:rsid w:val="00716C2E"/>
    <w:rsid w:val="00716D54"/>
    <w:rsid w:val="007173C5"/>
    <w:rsid w:val="0071778F"/>
    <w:rsid w:val="00720958"/>
    <w:rsid w:val="007209B7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538"/>
    <w:rsid w:val="007238F8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D94"/>
    <w:rsid w:val="00724F73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E0D"/>
    <w:rsid w:val="0073400C"/>
    <w:rsid w:val="007341E8"/>
    <w:rsid w:val="00734397"/>
    <w:rsid w:val="007343E5"/>
    <w:rsid w:val="00734539"/>
    <w:rsid w:val="0073482A"/>
    <w:rsid w:val="00735243"/>
    <w:rsid w:val="007355F8"/>
    <w:rsid w:val="007356E3"/>
    <w:rsid w:val="007358E7"/>
    <w:rsid w:val="00735A2F"/>
    <w:rsid w:val="00735FCB"/>
    <w:rsid w:val="007362B3"/>
    <w:rsid w:val="00736CCC"/>
    <w:rsid w:val="00737567"/>
    <w:rsid w:val="00737628"/>
    <w:rsid w:val="00737756"/>
    <w:rsid w:val="007379BF"/>
    <w:rsid w:val="0074010E"/>
    <w:rsid w:val="00740502"/>
    <w:rsid w:val="0074057E"/>
    <w:rsid w:val="007406DC"/>
    <w:rsid w:val="00740733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8C3"/>
    <w:rsid w:val="007439E2"/>
    <w:rsid w:val="00746008"/>
    <w:rsid w:val="007463B1"/>
    <w:rsid w:val="007464D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EEA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A1E"/>
    <w:rsid w:val="00754B4A"/>
    <w:rsid w:val="00754EAB"/>
    <w:rsid w:val="00754EDD"/>
    <w:rsid w:val="007557D7"/>
    <w:rsid w:val="00755A7C"/>
    <w:rsid w:val="00755D30"/>
    <w:rsid w:val="00756083"/>
    <w:rsid w:val="00756BE9"/>
    <w:rsid w:val="00756FAF"/>
    <w:rsid w:val="00757107"/>
    <w:rsid w:val="00757393"/>
    <w:rsid w:val="00757412"/>
    <w:rsid w:val="00757DC8"/>
    <w:rsid w:val="00760252"/>
    <w:rsid w:val="007604AC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007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0D7"/>
    <w:rsid w:val="0078516D"/>
    <w:rsid w:val="00785669"/>
    <w:rsid w:val="00785773"/>
    <w:rsid w:val="0078584F"/>
    <w:rsid w:val="007858B7"/>
    <w:rsid w:val="00785CEF"/>
    <w:rsid w:val="00786BE3"/>
    <w:rsid w:val="00786D73"/>
    <w:rsid w:val="00786F06"/>
    <w:rsid w:val="007873FE"/>
    <w:rsid w:val="007876B9"/>
    <w:rsid w:val="007908C1"/>
    <w:rsid w:val="00790B6C"/>
    <w:rsid w:val="00790D49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535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9C7"/>
    <w:rsid w:val="007B00DD"/>
    <w:rsid w:val="007B0327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A"/>
    <w:rsid w:val="007B3802"/>
    <w:rsid w:val="007B3939"/>
    <w:rsid w:val="007B3BA7"/>
    <w:rsid w:val="007B3BC4"/>
    <w:rsid w:val="007B3C45"/>
    <w:rsid w:val="007B413D"/>
    <w:rsid w:val="007B42F7"/>
    <w:rsid w:val="007B4319"/>
    <w:rsid w:val="007B432C"/>
    <w:rsid w:val="007B4596"/>
    <w:rsid w:val="007B4623"/>
    <w:rsid w:val="007B4DFF"/>
    <w:rsid w:val="007B4ED6"/>
    <w:rsid w:val="007B6140"/>
    <w:rsid w:val="007B6CF4"/>
    <w:rsid w:val="007B77B3"/>
    <w:rsid w:val="007C02F5"/>
    <w:rsid w:val="007C0838"/>
    <w:rsid w:val="007C129C"/>
    <w:rsid w:val="007C12C8"/>
    <w:rsid w:val="007C19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01"/>
    <w:rsid w:val="007C57D2"/>
    <w:rsid w:val="007C58A1"/>
    <w:rsid w:val="007C6418"/>
    <w:rsid w:val="007C686B"/>
    <w:rsid w:val="007C6A71"/>
    <w:rsid w:val="007C722B"/>
    <w:rsid w:val="007C7384"/>
    <w:rsid w:val="007C75C2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5F54"/>
    <w:rsid w:val="007D6EB8"/>
    <w:rsid w:val="007D7153"/>
    <w:rsid w:val="007D7213"/>
    <w:rsid w:val="007D7749"/>
    <w:rsid w:val="007D7B93"/>
    <w:rsid w:val="007D7D43"/>
    <w:rsid w:val="007D7E36"/>
    <w:rsid w:val="007E085C"/>
    <w:rsid w:val="007E117A"/>
    <w:rsid w:val="007E1C2D"/>
    <w:rsid w:val="007E20D2"/>
    <w:rsid w:val="007E2415"/>
    <w:rsid w:val="007E254E"/>
    <w:rsid w:val="007E2C0D"/>
    <w:rsid w:val="007E2C37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53F"/>
    <w:rsid w:val="007E6BD2"/>
    <w:rsid w:val="007E6BFA"/>
    <w:rsid w:val="007E7B95"/>
    <w:rsid w:val="007F0969"/>
    <w:rsid w:val="007F0A57"/>
    <w:rsid w:val="007F0A64"/>
    <w:rsid w:val="007F0E0B"/>
    <w:rsid w:val="007F0F66"/>
    <w:rsid w:val="007F109D"/>
    <w:rsid w:val="007F1316"/>
    <w:rsid w:val="007F183A"/>
    <w:rsid w:val="007F192E"/>
    <w:rsid w:val="007F1F9F"/>
    <w:rsid w:val="007F2012"/>
    <w:rsid w:val="007F2634"/>
    <w:rsid w:val="007F27AD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0E8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2B7E"/>
    <w:rsid w:val="008033BD"/>
    <w:rsid w:val="008034DD"/>
    <w:rsid w:val="00804034"/>
    <w:rsid w:val="0080415C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8D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3D8F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70"/>
    <w:rsid w:val="00816374"/>
    <w:rsid w:val="00816633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0F22"/>
    <w:rsid w:val="008311DC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4A3"/>
    <w:rsid w:val="00841697"/>
    <w:rsid w:val="0084216E"/>
    <w:rsid w:val="00842200"/>
    <w:rsid w:val="00842381"/>
    <w:rsid w:val="00842392"/>
    <w:rsid w:val="008424C1"/>
    <w:rsid w:val="008425AD"/>
    <w:rsid w:val="00842AA3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84C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324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E67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1E1A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DD6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9ED"/>
    <w:rsid w:val="00875BD7"/>
    <w:rsid w:val="00876338"/>
    <w:rsid w:val="00876448"/>
    <w:rsid w:val="00876507"/>
    <w:rsid w:val="008766E7"/>
    <w:rsid w:val="00876D40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8F2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527"/>
    <w:rsid w:val="0089080C"/>
    <w:rsid w:val="008909C8"/>
    <w:rsid w:val="00890D22"/>
    <w:rsid w:val="0089116B"/>
    <w:rsid w:val="00891634"/>
    <w:rsid w:val="0089183B"/>
    <w:rsid w:val="00893095"/>
    <w:rsid w:val="008933B4"/>
    <w:rsid w:val="008934E9"/>
    <w:rsid w:val="008937E9"/>
    <w:rsid w:val="008939FF"/>
    <w:rsid w:val="00893D52"/>
    <w:rsid w:val="00893E24"/>
    <w:rsid w:val="00894907"/>
    <w:rsid w:val="00894F74"/>
    <w:rsid w:val="008951A9"/>
    <w:rsid w:val="0089548D"/>
    <w:rsid w:val="00895B62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C25"/>
    <w:rsid w:val="008A26EE"/>
    <w:rsid w:val="008A28E4"/>
    <w:rsid w:val="008A2A24"/>
    <w:rsid w:val="008A2AC5"/>
    <w:rsid w:val="008A2D55"/>
    <w:rsid w:val="008A2EA2"/>
    <w:rsid w:val="008A35F4"/>
    <w:rsid w:val="008A36EB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1BA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2C4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74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160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4ED"/>
    <w:rsid w:val="008F35D8"/>
    <w:rsid w:val="008F3B01"/>
    <w:rsid w:val="008F405C"/>
    <w:rsid w:val="008F44BA"/>
    <w:rsid w:val="008F485F"/>
    <w:rsid w:val="008F4B57"/>
    <w:rsid w:val="008F5412"/>
    <w:rsid w:val="008F5563"/>
    <w:rsid w:val="008F5701"/>
    <w:rsid w:val="008F5A8A"/>
    <w:rsid w:val="008F5B11"/>
    <w:rsid w:val="008F5C55"/>
    <w:rsid w:val="008F5CEF"/>
    <w:rsid w:val="008F5E38"/>
    <w:rsid w:val="008F656D"/>
    <w:rsid w:val="008F6642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51F"/>
    <w:rsid w:val="00905604"/>
    <w:rsid w:val="009059A6"/>
    <w:rsid w:val="00905E16"/>
    <w:rsid w:val="00906595"/>
    <w:rsid w:val="0090688A"/>
    <w:rsid w:val="009068DE"/>
    <w:rsid w:val="00906C59"/>
    <w:rsid w:val="00907E82"/>
    <w:rsid w:val="00907ED5"/>
    <w:rsid w:val="0091006B"/>
    <w:rsid w:val="0091045C"/>
    <w:rsid w:val="009104A0"/>
    <w:rsid w:val="0091091C"/>
    <w:rsid w:val="00910AE4"/>
    <w:rsid w:val="00910B43"/>
    <w:rsid w:val="00910BE1"/>
    <w:rsid w:val="00910C8C"/>
    <w:rsid w:val="00910EF8"/>
    <w:rsid w:val="00911126"/>
    <w:rsid w:val="00911302"/>
    <w:rsid w:val="00911450"/>
    <w:rsid w:val="00911AFA"/>
    <w:rsid w:val="009122C4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6C8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566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76F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BBE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78D"/>
    <w:rsid w:val="00955C8D"/>
    <w:rsid w:val="00955EC5"/>
    <w:rsid w:val="00955EFC"/>
    <w:rsid w:val="00956373"/>
    <w:rsid w:val="009563AE"/>
    <w:rsid w:val="0095646E"/>
    <w:rsid w:val="00956B35"/>
    <w:rsid w:val="0095749A"/>
    <w:rsid w:val="0095759B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BE8"/>
    <w:rsid w:val="00963E4B"/>
    <w:rsid w:val="00964517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358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F33"/>
    <w:rsid w:val="00973F7A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5CC8"/>
    <w:rsid w:val="00976113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0F2"/>
    <w:rsid w:val="009822CB"/>
    <w:rsid w:val="00982598"/>
    <w:rsid w:val="00982794"/>
    <w:rsid w:val="00982BAF"/>
    <w:rsid w:val="00982BC8"/>
    <w:rsid w:val="00982CB6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EB2"/>
    <w:rsid w:val="009A1316"/>
    <w:rsid w:val="009A1461"/>
    <w:rsid w:val="009A1695"/>
    <w:rsid w:val="009A181F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C55"/>
    <w:rsid w:val="009A33F9"/>
    <w:rsid w:val="009A3763"/>
    <w:rsid w:val="009A3B6B"/>
    <w:rsid w:val="009A3C3C"/>
    <w:rsid w:val="009A463F"/>
    <w:rsid w:val="009A46F2"/>
    <w:rsid w:val="009A4B60"/>
    <w:rsid w:val="009A4DF7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49A"/>
    <w:rsid w:val="009B371D"/>
    <w:rsid w:val="009B3E3A"/>
    <w:rsid w:val="009B4232"/>
    <w:rsid w:val="009B4CEB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3B"/>
    <w:rsid w:val="009C7D64"/>
    <w:rsid w:val="009C7E5B"/>
    <w:rsid w:val="009D02FF"/>
    <w:rsid w:val="009D0924"/>
    <w:rsid w:val="009D118B"/>
    <w:rsid w:val="009D12F0"/>
    <w:rsid w:val="009D1438"/>
    <w:rsid w:val="009D15D3"/>
    <w:rsid w:val="009D19B0"/>
    <w:rsid w:val="009D1B6D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830"/>
    <w:rsid w:val="009E0B60"/>
    <w:rsid w:val="009E152C"/>
    <w:rsid w:val="009E1EFB"/>
    <w:rsid w:val="009E2064"/>
    <w:rsid w:val="009E26A5"/>
    <w:rsid w:val="009E30B5"/>
    <w:rsid w:val="009E34F0"/>
    <w:rsid w:val="009E3517"/>
    <w:rsid w:val="009E37DA"/>
    <w:rsid w:val="009E3992"/>
    <w:rsid w:val="009E3B08"/>
    <w:rsid w:val="009E430F"/>
    <w:rsid w:val="009E4421"/>
    <w:rsid w:val="009E458D"/>
    <w:rsid w:val="009E48B6"/>
    <w:rsid w:val="009E5720"/>
    <w:rsid w:val="009E5A40"/>
    <w:rsid w:val="009E5B88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358"/>
    <w:rsid w:val="009F69B5"/>
    <w:rsid w:val="009F6C6C"/>
    <w:rsid w:val="009F6DAD"/>
    <w:rsid w:val="009F6E60"/>
    <w:rsid w:val="009F73D2"/>
    <w:rsid w:val="009F7A4F"/>
    <w:rsid w:val="009F7C3D"/>
    <w:rsid w:val="00A00381"/>
    <w:rsid w:val="00A00BA3"/>
    <w:rsid w:val="00A00E0D"/>
    <w:rsid w:val="00A0101A"/>
    <w:rsid w:val="00A0132A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227"/>
    <w:rsid w:val="00A15519"/>
    <w:rsid w:val="00A156BE"/>
    <w:rsid w:val="00A1688A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8F5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27AD2"/>
    <w:rsid w:val="00A30A42"/>
    <w:rsid w:val="00A30ACE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9C8"/>
    <w:rsid w:val="00A34DF9"/>
    <w:rsid w:val="00A352BF"/>
    <w:rsid w:val="00A35368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8BE"/>
    <w:rsid w:val="00A42B13"/>
    <w:rsid w:val="00A42FB1"/>
    <w:rsid w:val="00A430C1"/>
    <w:rsid w:val="00A436B9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6809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7D5"/>
    <w:rsid w:val="00A51C44"/>
    <w:rsid w:val="00A51F95"/>
    <w:rsid w:val="00A523C0"/>
    <w:rsid w:val="00A52884"/>
    <w:rsid w:val="00A53606"/>
    <w:rsid w:val="00A5419C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2AC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1F7"/>
    <w:rsid w:val="00A67C81"/>
    <w:rsid w:val="00A7038E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F73"/>
    <w:rsid w:val="00A77229"/>
    <w:rsid w:val="00A77DED"/>
    <w:rsid w:val="00A77E68"/>
    <w:rsid w:val="00A77FB7"/>
    <w:rsid w:val="00A804BE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5875"/>
    <w:rsid w:val="00A85903"/>
    <w:rsid w:val="00A85F67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4A2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39FF"/>
    <w:rsid w:val="00A9468C"/>
    <w:rsid w:val="00A94BB1"/>
    <w:rsid w:val="00A94E83"/>
    <w:rsid w:val="00A955EF"/>
    <w:rsid w:val="00A957B6"/>
    <w:rsid w:val="00A96B79"/>
    <w:rsid w:val="00A96D1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957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1BE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002"/>
    <w:rsid w:val="00AB6351"/>
    <w:rsid w:val="00AB672E"/>
    <w:rsid w:val="00AB692B"/>
    <w:rsid w:val="00AB6A1C"/>
    <w:rsid w:val="00AB6C41"/>
    <w:rsid w:val="00AB713C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370"/>
    <w:rsid w:val="00AC35C0"/>
    <w:rsid w:val="00AC389B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A14"/>
    <w:rsid w:val="00AD2E95"/>
    <w:rsid w:val="00AD3345"/>
    <w:rsid w:val="00AD3448"/>
    <w:rsid w:val="00AD37A6"/>
    <w:rsid w:val="00AD37DF"/>
    <w:rsid w:val="00AD39F0"/>
    <w:rsid w:val="00AD3A15"/>
    <w:rsid w:val="00AD457A"/>
    <w:rsid w:val="00AD4713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1C93"/>
    <w:rsid w:val="00AE211D"/>
    <w:rsid w:val="00AE2816"/>
    <w:rsid w:val="00AE3132"/>
    <w:rsid w:val="00AE3A7D"/>
    <w:rsid w:val="00AE3F5C"/>
    <w:rsid w:val="00AE3F8C"/>
    <w:rsid w:val="00AE403A"/>
    <w:rsid w:val="00AE4808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41"/>
    <w:rsid w:val="00AF026A"/>
    <w:rsid w:val="00AF096D"/>
    <w:rsid w:val="00AF0A3A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2E8"/>
    <w:rsid w:val="00AF46C1"/>
    <w:rsid w:val="00AF471E"/>
    <w:rsid w:val="00AF47AA"/>
    <w:rsid w:val="00AF4FE4"/>
    <w:rsid w:val="00AF5CCA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DC6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CF9"/>
    <w:rsid w:val="00B21D23"/>
    <w:rsid w:val="00B21FED"/>
    <w:rsid w:val="00B220AC"/>
    <w:rsid w:val="00B222DB"/>
    <w:rsid w:val="00B22EAB"/>
    <w:rsid w:val="00B23434"/>
    <w:rsid w:val="00B23518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5E90"/>
    <w:rsid w:val="00B46619"/>
    <w:rsid w:val="00B46AFD"/>
    <w:rsid w:val="00B46CFD"/>
    <w:rsid w:val="00B475A0"/>
    <w:rsid w:val="00B479F7"/>
    <w:rsid w:val="00B47F51"/>
    <w:rsid w:val="00B501C1"/>
    <w:rsid w:val="00B50306"/>
    <w:rsid w:val="00B50577"/>
    <w:rsid w:val="00B507F0"/>
    <w:rsid w:val="00B50B1C"/>
    <w:rsid w:val="00B50BAE"/>
    <w:rsid w:val="00B50E9E"/>
    <w:rsid w:val="00B51964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4091"/>
    <w:rsid w:val="00B548A4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CB2"/>
    <w:rsid w:val="00B65F39"/>
    <w:rsid w:val="00B65F74"/>
    <w:rsid w:val="00B66411"/>
    <w:rsid w:val="00B6693F"/>
    <w:rsid w:val="00B674B6"/>
    <w:rsid w:val="00B67507"/>
    <w:rsid w:val="00B67767"/>
    <w:rsid w:val="00B67B28"/>
    <w:rsid w:val="00B70E31"/>
    <w:rsid w:val="00B71404"/>
    <w:rsid w:val="00B71654"/>
    <w:rsid w:val="00B71E53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458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29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B17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643"/>
    <w:rsid w:val="00B94734"/>
    <w:rsid w:val="00B94845"/>
    <w:rsid w:val="00B94BE4"/>
    <w:rsid w:val="00B951C4"/>
    <w:rsid w:val="00B951E5"/>
    <w:rsid w:val="00B95413"/>
    <w:rsid w:val="00B95809"/>
    <w:rsid w:val="00B95D03"/>
    <w:rsid w:val="00B95D75"/>
    <w:rsid w:val="00B95E03"/>
    <w:rsid w:val="00B96005"/>
    <w:rsid w:val="00B961A6"/>
    <w:rsid w:val="00B96A89"/>
    <w:rsid w:val="00B96B49"/>
    <w:rsid w:val="00B9730B"/>
    <w:rsid w:val="00B9771B"/>
    <w:rsid w:val="00B97ECD"/>
    <w:rsid w:val="00BA02DB"/>
    <w:rsid w:val="00BA02FB"/>
    <w:rsid w:val="00BA0852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03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1FD7"/>
    <w:rsid w:val="00BB23CB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C01E5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02F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52B4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60E"/>
    <w:rsid w:val="00BE6B9E"/>
    <w:rsid w:val="00BF0208"/>
    <w:rsid w:val="00BF02FA"/>
    <w:rsid w:val="00BF03F5"/>
    <w:rsid w:val="00BF0542"/>
    <w:rsid w:val="00BF0652"/>
    <w:rsid w:val="00BF0A63"/>
    <w:rsid w:val="00BF10C6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6F7"/>
    <w:rsid w:val="00BF7983"/>
    <w:rsid w:val="00BF7C6D"/>
    <w:rsid w:val="00C003E4"/>
    <w:rsid w:val="00C00CB2"/>
    <w:rsid w:val="00C01224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DB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6FA2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2F75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A31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56C6"/>
    <w:rsid w:val="00C25B08"/>
    <w:rsid w:val="00C25C3D"/>
    <w:rsid w:val="00C25DB1"/>
    <w:rsid w:val="00C25F58"/>
    <w:rsid w:val="00C2602B"/>
    <w:rsid w:val="00C2679A"/>
    <w:rsid w:val="00C2693E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C1"/>
    <w:rsid w:val="00C317FB"/>
    <w:rsid w:val="00C31DA9"/>
    <w:rsid w:val="00C32B77"/>
    <w:rsid w:val="00C33222"/>
    <w:rsid w:val="00C3346F"/>
    <w:rsid w:val="00C3387E"/>
    <w:rsid w:val="00C33B2C"/>
    <w:rsid w:val="00C3413E"/>
    <w:rsid w:val="00C344AD"/>
    <w:rsid w:val="00C3480F"/>
    <w:rsid w:val="00C348E5"/>
    <w:rsid w:val="00C34EB6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0EED"/>
    <w:rsid w:val="00C419E8"/>
    <w:rsid w:val="00C41C17"/>
    <w:rsid w:val="00C41D2A"/>
    <w:rsid w:val="00C41DF1"/>
    <w:rsid w:val="00C420F4"/>
    <w:rsid w:val="00C42266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3A7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40AC"/>
    <w:rsid w:val="00C54480"/>
    <w:rsid w:val="00C546DA"/>
    <w:rsid w:val="00C547A4"/>
    <w:rsid w:val="00C5498D"/>
    <w:rsid w:val="00C54A97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DC7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548"/>
    <w:rsid w:val="00C654CA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A70"/>
    <w:rsid w:val="00C70CA6"/>
    <w:rsid w:val="00C70D7C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A4D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763"/>
    <w:rsid w:val="00C8298C"/>
    <w:rsid w:val="00C82EF1"/>
    <w:rsid w:val="00C8376A"/>
    <w:rsid w:val="00C837D9"/>
    <w:rsid w:val="00C83F83"/>
    <w:rsid w:val="00C8409D"/>
    <w:rsid w:val="00C84A8C"/>
    <w:rsid w:val="00C84B42"/>
    <w:rsid w:val="00C84B6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072"/>
    <w:rsid w:val="00C9240D"/>
    <w:rsid w:val="00C92F68"/>
    <w:rsid w:val="00C93270"/>
    <w:rsid w:val="00C93376"/>
    <w:rsid w:val="00C93439"/>
    <w:rsid w:val="00C9353B"/>
    <w:rsid w:val="00C93765"/>
    <w:rsid w:val="00C939AB"/>
    <w:rsid w:val="00C93AA6"/>
    <w:rsid w:val="00C93B81"/>
    <w:rsid w:val="00C93BC1"/>
    <w:rsid w:val="00C94279"/>
    <w:rsid w:val="00C94335"/>
    <w:rsid w:val="00C94853"/>
    <w:rsid w:val="00C94CC7"/>
    <w:rsid w:val="00C95C52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791"/>
    <w:rsid w:val="00CA1198"/>
    <w:rsid w:val="00CA22FD"/>
    <w:rsid w:val="00CA2DC5"/>
    <w:rsid w:val="00CA2E3C"/>
    <w:rsid w:val="00CA3133"/>
    <w:rsid w:val="00CA31FD"/>
    <w:rsid w:val="00CA3561"/>
    <w:rsid w:val="00CA37CD"/>
    <w:rsid w:val="00CA38E9"/>
    <w:rsid w:val="00CA3B19"/>
    <w:rsid w:val="00CA400C"/>
    <w:rsid w:val="00CA4985"/>
    <w:rsid w:val="00CA4FAE"/>
    <w:rsid w:val="00CA52F8"/>
    <w:rsid w:val="00CA5CDA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7F7"/>
    <w:rsid w:val="00CB0998"/>
    <w:rsid w:val="00CB0B1F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1F00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487"/>
    <w:rsid w:val="00CC67A6"/>
    <w:rsid w:val="00CC689F"/>
    <w:rsid w:val="00CC6E99"/>
    <w:rsid w:val="00CC712E"/>
    <w:rsid w:val="00CC7FAE"/>
    <w:rsid w:val="00CD0599"/>
    <w:rsid w:val="00CD05EF"/>
    <w:rsid w:val="00CD0D3A"/>
    <w:rsid w:val="00CD0DAC"/>
    <w:rsid w:val="00CD0F95"/>
    <w:rsid w:val="00CD1027"/>
    <w:rsid w:val="00CD112A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BAD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931"/>
    <w:rsid w:val="00CE1B0E"/>
    <w:rsid w:val="00CE1C1D"/>
    <w:rsid w:val="00CE1CEA"/>
    <w:rsid w:val="00CE26AF"/>
    <w:rsid w:val="00CE2A03"/>
    <w:rsid w:val="00CE323B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6F6"/>
    <w:rsid w:val="00CF6780"/>
    <w:rsid w:val="00CF6785"/>
    <w:rsid w:val="00CF6990"/>
    <w:rsid w:val="00CF6A58"/>
    <w:rsid w:val="00CF6CF4"/>
    <w:rsid w:val="00CF6D80"/>
    <w:rsid w:val="00CF6FAB"/>
    <w:rsid w:val="00CF70FF"/>
    <w:rsid w:val="00CF7239"/>
    <w:rsid w:val="00CF73B2"/>
    <w:rsid w:val="00CF74E1"/>
    <w:rsid w:val="00CF7BCD"/>
    <w:rsid w:val="00CF7E23"/>
    <w:rsid w:val="00CF7FFA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9F"/>
    <w:rsid w:val="00D016C7"/>
    <w:rsid w:val="00D01CB7"/>
    <w:rsid w:val="00D0262C"/>
    <w:rsid w:val="00D0272A"/>
    <w:rsid w:val="00D02BD8"/>
    <w:rsid w:val="00D03322"/>
    <w:rsid w:val="00D033E1"/>
    <w:rsid w:val="00D0379B"/>
    <w:rsid w:val="00D0385A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D8F"/>
    <w:rsid w:val="00D1206F"/>
    <w:rsid w:val="00D123B8"/>
    <w:rsid w:val="00D12589"/>
    <w:rsid w:val="00D12607"/>
    <w:rsid w:val="00D12857"/>
    <w:rsid w:val="00D1297E"/>
    <w:rsid w:val="00D12FDD"/>
    <w:rsid w:val="00D13A97"/>
    <w:rsid w:val="00D14540"/>
    <w:rsid w:val="00D14EF5"/>
    <w:rsid w:val="00D15B6C"/>
    <w:rsid w:val="00D15BA3"/>
    <w:rsid w:val="00D15FAF"/>
    <w:rsid w:val="00D160CB"/>
    <w:rsid w:val="00D1643A"/>
    <w:rsid w:val="00D16563"/>
    <w:rsid w:val="00D16625"/>
    <w:rsid w:val="00D166A3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16D3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5E6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7CF"/>
    <w:rsid w:val="00D52E77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1BD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975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8EE"/>
    <w:rsid w:val="00D65A15"/>
    <w:rsid w:val="00D65FB9"/>
    <w:rsid w:val="00D662C2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73D"/>
    <w:rsid w:val="00D71DCD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A83"/>
    <w:rsid w:val="00D832FA"/>
    <w:rsid w:val="00D837F1"/>
    <w:rsid w:val="00D83819"/>
    <w:rsid w:val="00D83ACC"/>
    <w:rsid w:val="00D83D67"/>
    <w:rsid w:val="00D847D8"/>
    <w:rsid w:val="00D84828"/>
    <w:rsid w:val="00D84BA3"/>
    <w:rsid w:val="00D84D16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990"/>
    <w:rsid w:val="00D91ACC"/>
    <w:rsid w:val="00D91BA2"/>
    <w:rsid w:val="00D91BC2"/>
    <w:rsid w:val="00D922F5"/>
    <w:rsid w:val="00D92C35"/>
    <w:rsid w:val="00D92D5C"/>
    <w:rsid w:val="00D9313E"/>
    <w:rsid w:val="00D93251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0A9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662"/>
    <w:rsid w:val="00DB3B19"/>
    <w:rsid w:val="00DB3BCD"/>
    <w:rsid w:val="00DB41B5"/>
    <w:rsid w:val="00DB430E"/>
    <w:rsid w:val="00DB4364"/>
    <w:rsid w:val="00DB45F1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A1D"/>
    <w:rsid w:val="00DB7DBE"/>
    <w:rsid w:val="00DB7DFE"/>
    <w:rsid w:val="00DB7FD0"/>
    <w:rsid w:val="00DC0E8D"/>
    <w:rsid w:val="00DC1616"/>
    <w:rsid w:val="00DC1649"/>
    <w:rsid w:val="00DC19B8"/>
    <w:rsid w:val="00DC1D1C"/>
    <w:rsid w:val="00DC257B"/>
    <w:rsid w:val="00DC259C"/>
    <w:rsid w:val="00DC29E7"/>
    <w:rsid w:val="00DC2DC3"/>
    <w:rsid w:val="00DC376F"/>
    <w:rsid w:val="00DC3A24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02"/>
    <w:rsid w:val="00DC722B"/>
    <w:rsid w:val="00DC78F7"/>
    <w:rsid w:val="00DC796F"/>
    <w:rsid w:val="00DC79DF"/>
    <w:rsid w:val="00DD0662"/>
    <w:rsid w:val="00DD0A85"/>
    <w:rsid w:val="00DD0B3A"/>
    <w:rsid w:val="00DD0C02"/>
    <w:rsid w:val="00DD0C8C"/>
    <w:rsid w:val="00DD0ECD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91B"/>
    <w:rsid w:val="00DE2B11"/>
    <w:rsid w:val="00DE3460"/>
    <w:rsid w:val="00DE3A67"/>
    <w:rsid w:val="00DE40B8"/>
    <w:rsid w:val="00DE4113"/>
    <w:rsid w:val="00DE43A5"/>
    <w:rsid w:val="00DE45F7"/>
    <w:rsid w:val="00DE4766"/>
    <w:rsid w:val="00DE4BD9"/>
    <w:rsid w:val="00DE4D2F"/>
    <w:rsid w:val="00DE5428"/>
    <w:rsid w:val="00DE62AE"/>
    <w:rsid w:val="00DE63C4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080"/>
    <w:rsid w:val="00E002C4"/>
    <w:rsid w:val="00E00CA5"/>
    <w:rsid w:val="00E00F30"/>
    <w:rsid w:val="00E01128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824"/>
    <w:rsid w:val="00E04BF9"/>
    <w:rsid w:val="00E04E29"/>
    <w:rsid w:val="00E04E51"/>
    <w:rsid w:val="00E04FD1"/>
    <w:rsid w:val="00E0527D"/>
    <w:rsid w:val="00E05510"/>
    <w:rsid w:val="00E057F3"/>
    <w:rsid w:val="00E05A0D"/>
    <w:rsid w:val="00E05C03"/>
    <w:rsid w:val="00E0624B"/>
    <w:rsid w:val="00E0655F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2E90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AC7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639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36DF"/>
    <w:rsid w:val="00E63DC4"/>
    <w:rsid w:val="00E640DC"/>
    <w:rsid w:val="00E6425F"/>
    <w:rsid w:val="00E64A23"/>
    <w:rsid w:val="00E65114"/>
    <w:rsid w:val="00E65535"/>
    <w:rsid w:val="00E657DB"/>
    <w:rsid w:val="00E65A57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177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39B2"/>
    <w:rsid w:val="00E84076"/>
    <w:rsid w:val="00E84384"/>
    <w:rsid w:val="00E84421"/>
    <w:rsid w:val="00E8478F"/>
    <w:rsid w:val="00E847F9"/>
    <w:rsid w:val="00E848C2"/>
    <w:rsid w:val="00E84901"/>
    <w:rsid w:val="00E8490B"/>
    <w:rsid w:val="00E84CB3"/>
    <w:rsid w:val="00E84E45"/>
    <w:rsid w:val="00E84E4C"/>
    <w:rsid w:val="00E84EFF"/>
    <w:rsid w:val="00E84F52"/>
    <w:rsid w:val="00E8501E"/>
    <w:rsid w:val="00E85526"/>
    <w:rsid w:val="00E8561A"/>
    <w:rsid w:val="00E85836"/>
    <w:rsid w:val="00E858F2"/>
    <w:rsid w:val="00E8616C"/>
    <w:rsid w:val="00E864CA"/>
    <w:rsid w:val="00E864DD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52F"/>
    <w:rsid w:val="00E907A5"/>
    <w:rsid w:val="00E90D57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33CF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A6"/>
    <w:rsid w:val="00EB0BC1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4C32"/>
    <w:rsid w:val="00EB4EA8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3D92"/>
    <w:rsid w:val="00ED4175"/>
    <w:rsid w:val="00ED4595"/>
    <w:rsid w:val="00ED4615"/>
    <w:rsid w:val="00ED479C"/>
    <w:rsid w:val="00ED4E60"/>
    <w:rsid w:val="00ED4E71"/>
    <w:rsid w:val="00ED4EF5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535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D75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E7DB0"/>
    <w:rsid w:val="00EF014A"/>
    <w:rsid w:val="00EF0245"/>
    <w:rsid w:val="00EF0730"/>
    <w:rsid w:val="00EF07A1"/>
    <w:rsid w:val="00EF0BE9"/>
    <w:rsid w:val="00EF0F01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7BD"/>
    <w:rsid w:val="00EF3372"/>
    <w:rsid w:val="00EF382E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E5"/>
    <w:rsid w:val="00F002BC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1D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CC0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874"/>
    <w:rsid w:val="00F13FB2"/>
    <w:rsid w:val="00F14021"/>
    <w:rsid w:val="00F1454A"/>
    <w:rsid w:val="00F1508E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64"/>
    <w:rsid w:val="00F178D4"/>
    <w:rsid w:val="00F178EB"/>
    <w:rsid w:val="00F17A90"/>
    <w:rsid w:val="00F205D1"/>
    <w:rsid w:val="00F207BF"/>
    <w:rsid w:val="00F207C7"/>
    <w:rsid w:val="00F21C48"/>
    <w:rsid w:val="00F21E9A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4D72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08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230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330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A96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BC6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8F5"/>
    <w:rsid w:val="00F57A00"/>
    <w:rsid w:val="00F6029B"/>
    <w:rsid w:val="00F60331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0EC"/>
    <w:rsid w:val="00F701B7"/>
    <w:rsid w:val="00F70AB2"/>
    <w:rsid w:val="00F71979"/>
    <w:rsid w:val="00F71A7E"/>
    <w:rsid w:val="00F71AD2"/>
    <w:rsid w:val="00F7209E"/>
    <w:rsid w:val="00F720E7"/>
    <w:rsid w:val="00F72139"/>
    <w:rsid w:val="00F7225C"/>
    <w:rsid w:val="00F7274C"/>
    <w:rsid w:val="00F7292C"/>
    <w:rsid w:val="00F72B80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800F2"/>
    <w:rsid w:val="00F801A9"/>
    <w:rsid w:val="00F801C4"/>
    <w:rsid w:val="00F80F67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00B"/>
    <w:rsid w:val="00FA335A"/>
    <w:rsid w:val="00FA34F3"/>
    <w:rsid w:val="00FA3DB9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1B5"/>
    <w:rsid w:val="00FA685B"/>
    <w:rsid w:val="00FA6AAE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68D"/>
    <w:rsid w:val="00FB4E25"/>
    <w:rsid w:val="00FB52B3"/>
    <w:rsid w:val="00FB5328"/>
    <w:rsid w:val="00FB5EED"/>
    <w:rsid w:val="00FB6154"/>
    <w:rsid w:val="00FB6AC1"/>
    <w:rsid w:val="00FB6C54"/>
    <w:rsid w:val="00FB6E81"/>
    <w:rsid w:val="00FB6F13"/>
    <w:rsid w:val="00FB741E"/>
    <w:rsid w:val="00FB7610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7E6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6E19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1BB6B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403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10" ma:contentTypeDescription="Utwórz nowy dokument." ma:contentTypeScope="" ma:versionID="c4335a971eede4b30380fc26d5c6077e">
  <xsd:schema xmlns:xsd="http://www.w3.org/2001/XMLSchema" xmlns:xs="http://www.w3.org/2001/XMLSchema" xmlns:p="http://schemas.microsoft.com/office/2006/metadata/properties" xmlns:ns3="58f0915f-16f0-4ed2-bd12-925350b21d12" xmlns:ns4="a2632b05-2a5e-43b1-b2d8-2393d93afbfe" targetNamespace="http://schemas.microsoft.com/office/2006/metadata/properties" ma:root="true" ma:fieldsID="5685a6c9cb0e3b527e9cde479883e19f" ns3:_="" ns4:_="">
    <xsd:import namespace="58f0915f-16f0-4ed2-bd12-925350b21d12"/>
    <xsd:import namespace="a2632b05-2a5e-43b1-b2d8-2393d93af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2b05-2a5e-43b1-b2d8-2393d93af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B958-7BAA-4A7B-AFCC-8936824F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a2632b05-2a5e-43b1-b2d8-2393d93a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34675-F90D-40FB-801B-765082831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C7B8B-23ED-42F5-B5EF-98BF88C5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33B63D-EEF5-4693-AA87-E1A08388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21280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3</cp:revision>
  <cp:lastPrinted>2016-12-14T10:02:00Z</cp:lastPrinted>
  <dcterms:created xsi:type="dcterms:W3CDTF">2020-06-25T11:14:00Z</dcterms:created>
  <dcterms:modified xsi:type="dcterms:W3CDTF">2020-06-25T11:15:00Z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