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86" w:rsidRPr="006101A5" w:rsidRDefault="00BC5B86" w:rsidP="00BC5B86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2D2F2F">
        <w:rPr>
          <w:rFonts w:eastAsia="Arial" w:cs="Times New Roman"/>
          <w:b/>
          <w:kern w:val="1"/>
          <w:szCs w:val="20"/>
          <w:lang w:eastAsia="zh-CN" w:bidi="hi-IN"/>
        </w:rPr>
        <w:t>272.d.30</w:t>
      </w:r>
      <w:r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BC5B86" w:rsidRPr="00DA05CC" w:rsidRDefault="001D4A27" w:rsidP="00BC5B86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5</w:t>
      </w:r>
      <w:r w:rsidR="00BC5B86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BC5B86" w:rsidRPr="00DA05CC" w:rsidRDefault="00BC5B86" w:rsidP="00BC5B86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BC5B86" w:rsidRPr="00DA05CC" w:rsidRDefault="00BC5B86" w:rsidP="00BC5B86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szCs w:val="20"/>
          <w:lang w:eastAsia="zh-CN"/>
        </w:rPr>
        <w:t>Zamaw</w:t>
      </w:r>
      <w:r w:rsidRPr="00DA05CC">
        <w:rPr>
          <w:rFonts w:eastAsia="Times New Roman" w:cs="Times New Roman"/>
          <w:b/>
          <w:szCs w:val="20"/>
          <w:lang w:eastAsia="zh-CN"/>
        </w:rPr>
        <w:t>iający:</w:t>
      </w:r>
    </w:p>
    <w:p w:rsidR="00BC5B86" w:rsidRPr="00D05306" w:rsidRDefault="00BC5B86" w:rsidP="00BC5B86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ul. gen. Władysława Sikorskiego 23</w:t>
      </w:r>
    </w:p>
    <w:p w:rsidR="00BC5B86" w:rsidRPr="00D05306" w:rsidRDefault="00BC5B86" w:rsidP="00BC5B86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BC5B86" w:rsidRPr="00DA05CC" w:rsidRDefault="00BC5B86" w:rsidP="00BC5B86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BC5B86" w:rsidRPr="00DA05CC" w:rsidRDefault="00BC5B86" w:rsidP="00BC5B86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BC5B86" w:rsidRPr="00DA05CC" w:rsidRDefault="00BC5B86" w:rsidP="00BC5B86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………..</w:t>
      </w:r>
    </w:p>
    <w:p w:rsidR="00BC5B86" w:rsidRPr="00DA05CC" w:rsidRDefault="00BC5B86" w:rsidP="00BC5B86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BC5B86" w:rsidRPr="00DA05CC" w:rsidRDefault="00BC5B86" w:rsidP="00BC5B86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BC5B86" w:rsidRPr="00DA05CC" w:rsidRDefault="00BC5B86" w:rsidP="00BC5B86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……..</w:t>
      </w:r>
    </w:p>
    <w:p w:rsidR="00BC5B86" w:rsidRPr="00DA05CC" w:rsidRDefault="00BC5B86" w:rsidP="00BC5B86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BC5B86" w:rsidRPr="00DA05CC" w:rsidRDefault="00BC5B86" w:rsidP="00BC5B86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C5B86" w:rsidRDefault="003B623E" w:rsidP="00BC5B86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PODMIOTOWE OŚWIADCZENIE</w:t>
      </w:r>
    </w:p>
    <w:p w:rsidR="00BC5B86" w:rsidRPr="00F62FE0" w:rsidRDefault="00BC5B86" w:rsidP="00BC5B86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Pr="00F62FE0">
        <w:rPr>
          <w:rFonts w:eastAsia="Times New Roman" w:cs="Times New Roman"/>
          <w:b/>
          <w:szCs w:val="20"/>
          <w:lang w:eastAsia="zh-CN"/>
        </w:rPr>
        <w:t>cy/Podmio</w:t>
      </w:r>
      <w:r>
        <w:rPr>
          <w:rFonts w:eastAsia="Times New Roman" w:cs="Times New Roman"/>
          <w:b/>
          <w:szCs w:val="20"/>
          <w:lang w:eastAsia="zh-CN"/>
        </w:rPr>
        <w:t>tu udostępniającego zasoby/podwy</w:t>
      </w:r>
      <w:r w:rsidRPr="00F62FE0">
        <w:rPr>
          <w:rFonts w:eastAsia="Times New Roman" w:cs="Times New Roman"/>
          <w:b/>
          <w:szCs w:val="20"/>
          <w:lang w:eastAsia="zh-CN"/>
        </w:rPr>
        <w:t>konawcy</w:t>
      </w:r>
      <w:r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BC5B86" w:rsidRPr="00F62FE0" w:rsidRDefault="00BC5B86" w:rsidP="00BC5B86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>składane na podstawie art. 125 ust. 1 ustawy Pzp,</w:t>
      </w:r>
      <w:r>
        <w:rPr>
          <w:rFonts w:eastAsia="Times New Roman" w:cs="Times New Roman"/>
          <w:b/>
          <w:szCs w:val="20"/>
          <w:lang w:eastAsia="zh-CN"/>
        </w:rPr>
        <w:t xml:space="preserve"> </w:t>
      </w:r>
      <w:r w:rsidRPr="00925D14">
        <w:rPr>
          <w:rFonts w:eastAsia="Times New Roman" w:cs="Times New Roman"/>
          <w:b/>
          <w:szCs w:val="20"/>
          <w:lang w:eastAsia="zh-CN"/>
        </w:rPr>
        <w:t>dotyczące przesłanek wykluczenia z postępowania</w:t>
      </w:r>
    </w:p>
    <w:p w:rsidR="00BC5B86" w:rsidRDefault="00BC5B86" w:rsidP="00BC5B86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BC5B86" w:rsidRPr="006101A5" w:rsidRDefault="00BC5B86" w:rsidP="00BC5B86">
      <w:pPr>
        <w:tabs>
          <w:tab w:val="left" w:pos="6435"/>
        </w:tabs>
        <w:suppressAutoHyphens/>
        <w:spacing w:after="0" w:line="240" w:lineRule="auto"/>
        <w:ind w:right="-2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>o nr referencyjnym: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SR.</w:t>
      </w:r>
      <w:r w:rsidR="002D2F2F">
        <w:rPr>
          <w:rFonts w:eastAsia="Arial" w:cs="Times New Roman"/>
          <w:b/>
          <w:kern w:val="1"/>
          <w:szCs w:val="20"/>
          <w:lang w:eastAsia="zh-CN" w:bidi="hi-IN"/>
        </w:rPr>
        <w:t>272.d.30</w:t>
      </w:r>
      <w:r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BC5B86" w:rsidRPr="009E35DF" w:rsidRDefault="00BC5B86" w:rsidP="00BC5B86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BC5B86" w:rsidRPr="00DA05CC" w:rsidRDefault="00BC5B86" w:rsidP="00BC5B86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C5B86" w:rsidRDefault="00BC5B86" w:rsidP="00BC5B86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BC5B86" w:rsidRPr="00CC3527" w:rsidRDefault="00BC5B86" w:rsidP="00BC5B86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</w:t>
      </w:r>
      <w:r w:rsidR="00C468C5">
        <w:rPr>
          <w:rFonts w:eastAsia="Times New Roman" w:cs="Times New Roman"/>
          <w:bCs/>
          <w:szCs w:val="20"/>
          <w:lang w:eastAsia="zh-CN"/>
        </w:rPr>
        <w:t xml:space="preserve">pkt 1, 2 oraz 5 </w:t>
      </w:r>
      <w:r w:rsidRPr="00DA05CC">
        <w:rPr>
          <w:rFonts w:eastAsia="Times New Roman" w:cs="Times New Roman"/>
          <w:bCs/>
          <w:szCs w:val="20"/>
          <w:lang w:eastAsia="zh-CN"/>
        </w:rPr>
        <w:t>ustawy Pz</w:t>
      </w:r>
      <w:r w:rsidR="00C468C5">
        <w:rPr>
          <w:rFonts w:eastAsia="Times New Roman" w:cs="Times New Roman"/>
          <w:bCs/>
          <w:szCs w:val="20"/>
          <w:lang w:eastAsia="zh-CN"/>
        </w:rPr>
        <w:t>p.</w:t>
      </w:r>
    </w:p>
    <w:p w:rsidR="00BC5B86" w:rsidRDefault="00BC5B86" w:rsidP="00BC5B86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C5B86" w:rsidRDefault="00BC5B86" w:rsidP="00BC5B86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BC5B86" w:rsidRPr="00DA05CC" w:rsidRDefault="00BC5B86" w:rsidP="00BC5B86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="00C468C5">
        <w:rPr>
          <w:rFonts w:eastAsia="Times New Roman" w:cs="Times New Roman"/>
          <w:i/>
          <w:szCs w:val="20"/>
          <w:lang w:eastAsia="zh-CN"/>
        </w:rPr>
        <w:t xml:space="preserve">art. 108 ust. 1 pkt 1, 2 oraz 5 </w:t>
      </w:r>
      <w:r w:rsidRPr="00DA05CC">
        <w:rPr>
          <w:rFonts w:eastAsia="Times New Roman" w:cs="Times New Roman"/>
          <w:i/>
          <w:szCs w:val="20"/>
          <w:lang w:eastAsia="zh-CN"/>
        </w:rPr>
        <w:t>ustawy Pzp).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>
        <w:rPr>
          <w:rFonts w:eastAsia="Times New Roman" w:cs="Times New Roman"/>
          <w:szCs w:val="20"/>
          <w:lang w:eastAsia="zh-CN"/>
        </w:rPr>
        <w:t>ą, na </w:t>
      </w:r>
      <w:r w:rsidRPr="00DA05CC">
        <w:rPr>
          <w:rFonts w:eastAsia="Times New Roman" w:cs="Times New Roman"/>
          <w:szCs w:val="20"/>
          <w:lang w:eastAsia="zh-CN"/>
        </w:rPr>
        <w:t>podstawie art. 110 ust. 2 ustawy Pzp, podjąłem  następujące środki naprawcze: 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…………………………………………….</w:t>
      </w:r>
    </w:p>
    <w:p w:rsidR="00BC5B86" w:rsidRPr="00DA05CC" w:rsidRDefault="00BC5B86" w:rsidP="00BC5B86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………….</w:t>
      </w:r>
    </w:p>
    <w:p w:rsidR="00BC5B86" w:rsidRPr="00DA05CC" w:rsidRDefault="00BC5B86" w:rsidP="00BC5B86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C5B86" w:rsidRPr="006F5986" w:rsidRDefault="00BC5B86" w:rsidP="00BC5B86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BC5B86" w:rsidRPr="00DA05CC" w:rsidRDefault="00BC5B86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C5B86" w:rsidRPr="00DA05CC" w:rsidRDefault="00BC5B86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C5B86" w:rsidRDefault="00BC5B86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BC5B86" w:rsidRPr="003E0998" w:rsidRDefault="00BC5B86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:rsidR="00BC5B86" w:rsidRDefault="00BC5B86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C5B86" w:rsidRDefault="00BC5B86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C5B86" w:rsidRDefault="00BC5B86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C5B86" w:rsidRDefault="00BC5B86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C5B86" w:rsidRDefault="00BC5B86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C5B86" w:rsidRDefault="00BC5B86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C5B86" w:rsidRDefault="00BC5B86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C5B86" w:rsidRDefault="00BC5B86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468C5" w:rsidRDefault="00C468C5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468C5" w:rsidRDefault="00C468C5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C5B86" w:rsidRPr="00410C59" w:rsidRDefault="00BC5B86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C5B86" w:rsidRPr="00925D14" w:rsidRDefault="00BC5B86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BC5B86" w:rsidRPr="00D05306" w:rsidRDefault="00BC5B86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1F4634" w:rsidRDefault="001F4634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1F4634" w:rsidSect="00EC5259">
      <w:headerReference w:type="default" r:id="rId8"/>
      <w:footerReference w:type="default" r:id="rId9"/>
      <w:pgSz w:w="11906" w:h="16838"/>
      <w:pgMar w:top="1526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E65A27" w15:done="0"/>
  <w15:commentEx w15:paraId="3924C1A2" w15:done="0"/>
  <w15:commentEx w15:paraId="3D4111F8" w15:done="0"/>
  <w15:commentEx w15:paraId="1C8BA91E" w15:done="0"/>
  <w15:commentEx w15:paraId="513F5E3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28D9A" w16cex:dateUtc="2023-03-20T06:45:00Z"/>
  <w16cex:commentExtensible w16cex:durableId="27C28DFD" w16cex:dateUtc="2023-03-20T06:47:00Z"/>
  <w16cex:commentExtensible w16cex:durableId="27C28FF0" w16cex:dateUtc="2023-03-20T06:55:00Z"/>
  <w16cex:commentExtensible w16cex:durableId="27C2A971" w16cex:dateUtc="2023-03-20T08:44:00Z"/>
  <w16cex:commentExtensible w16cex:durableId="27C2AB6D" w16cex:dateUtc="2023-03-20T08:52:00Z"/>
  <w16cex:commentExtensible w16cex:durableId="27C2AB87" w16cex:dateUtc="2023-03-20T08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53E038" w16cid:durableId="27C28D9A"/>
  <w16cid:commentId w16cid:paraId="349E4EA1" w16cid:durableId="27C28DFD"/>
  <w16cid:commentId w16cid:paraId="40647483" w16cid:durableId="27C28FF0"/>
  <w16cid:commentId w16cid:paraId="7B2CAA1A" w16cid:durableId="27C2A971"/>
  <w16cid:commentId w16cid:paraId="61D509EF" w16cid:durableId="27C2AB6D"/>
  <w16cid:commentId w16cid:paraId="3844B45E" w16cid:durableId="27C2AB8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A6B" w:rsidRDefault="00CF7A6B">
      <w:pPr>
        <w:spacing w:after="0" w:line="240" w:lineRule="auto"/>
      </w:pPr>
      <w:r>
        <w:separator/>
      </w:r>
    </w:p>
  </w:endnote>
  <w:endnote w:type="continuationSeparator" w:id="0">
    <w:p w:rsidR="00CF7A6B" w:rsidRDefault="00CF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F2" w:rsidRDefault="00626AE1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3906F2">
      <w:rPr>
        <w:szCs w:val="20"/>
      </w:rPr>
      <w:instrText xml:space="preserve"> PAGE </w:instrText>
    </w:r>
    <w:r>
      <w:rPr>
        <w:szCs w:val="20"/>
      </w:rPr>
      <w:fldChar w:fldCharType="separate"/>
    </w:r>
    <w:r w:rsidR="00581EC0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A6B" w:rsidRDefault="00CF7A6B">
      <w:pPr>
        <w:spacing w:after="0" w:line="240" w:lineRule="auto"/>
      </w:pPr>
      <w:r>
        <w:separator/>
      </w:r>
    </w:p>
  </w:footnote>
  <w:footnote w:type="continuationSeparator" w:id="0">
    <w:p w:rsidR="00CF7A6B" w:rsidRDefault="00CF7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F2" w:rsidRPr="00EC5259" w:rsidRDefault="003906F2" w:rsidP="00EC52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rFonts w:cs="Arial"/>
        <w:noProof/>
        <w:lang w:eastAsia="pl-PL"/>
      </w:rPr>
      <w:drawing>
        <wp:inline distT="0" distB="0" distL="0" distR="0">
          <wp:extent cx="5760720" cy="657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>
    <w:nsid w:val="02134A4D"/>
    <w:multiLevelType w:val="hybridMultilevel"/>
    <w:tmpl w:val="4B929D8C"/>
    <w:lvl w:ilvl="0" w:tplc="4492E5BC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 w:hint="default"/>
        <w:color w:val="000000"/>
        <w:spacing w:val="-4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51438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0F834FBE"/>
    <w:multiLevelType w:val="hybridMultilevel"/>
    <w:tmpl w:val="2A0688A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A1C6D6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13D759D9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14AC2E82"/>
    <w:multiLevelType w:val="hybridMultilevel"/>
    <w:tmpl w:val="F11C6F4E"/>
    <w:lvl w:ilvl="0" w:tplc="843ED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>
    <w:nsid w:val="1B400A06"/>
    <w:multiLevelType w:val="hybridMultilevel"/>
    <w:tmpl w:val="213C6206"/>
    <w:lvl w:ilvl="0" w:tplc="39725B82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4411A1E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45">
    <w:nsid w:val="24520FC5"/>
    <w:multiLevelType w:val="hybridMultilevel"/>
    <w:tmpl w:val="D2BE53EA"/>
    <w:lvl w:ilvl="0" w:tplc="BA303B80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Arial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26AF500B"/>
    <w:multiLevelType w:val="hybridMultilevel"/>
    <w:tmpl w:val="E70EC36C"/>
    <w:lvl w:ilvl="0" w:tplc="8CC00E58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0">
    <w:nsid w:val="27441ABB"/>
    <w:multiLevelType w:val="hybridMultilevel"/>
    <w:tmpl w:val="33361F1A"/>
    <w:lvl w:ilvl="0" w:tplc="55C6F38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1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2C4D4785"/>
    <w:multiLevelType w:val="hybridMultilevel"/>
    <w:tmpl w:val="6352D9C2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8D7A20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32924FB6"/>
    <w:multiLevelType w:val="hybridMultilevel"/>
    <w:tmpl w:val="72F4705A"/>
    <w:lvl w:ilvl="0" w:tplc="64D4B45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0">
    <w:nsid w:val="34C535BE"/>
    <w:multiLevelType w:val="hybridMultilevel"/>
    <w:tmpl w:val="EC8EC9AA"/>
    <w:lvl w:ilvl="0" w:tplc="64D4B4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4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67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4582022"/>
    <w:multiLevelType w:val="hybridMultilevel"/>
    <w:tmpl w:val="D60E798E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1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4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8">
    <w:nsid w:val="4D672194"/>
    <w:multiLevelType w:val="hybridMultilevel"/>
    <w:tmpl w:val="A44EE166"/>
    <w:lvl w:ilvl="0" w:tplc="89982092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5020340E"/>
    <w:multiLevelType w:val="hybridMultilevel"/>
    <w:tmpl w:val="56D6D874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1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>
    <w:nsid w:val="560830FA"/>
    <w:multiLevelType w:val="hybridMultilevel"/>
    <w:tmpl w:val="37BA5876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86B5787"/>
    <w:multiLevelType w:val="hybridMultilevel"/>
    <w:tmpl w:val="D2BE53EA"/>
    <w:lvl w:ilvl="0" w:tplc="BA303B80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Arial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E720945"/>
    <w:multiLevelType w:val="hybridMultilevel"/>
    <w:tmpl w:val="B734B974"/>
    <w:lvl w:ilvl="0" w:tplc="64D4B4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6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1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2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9006287"/>
    <w:multiLevelType w:val="hybridMultilevel"/>
    <w:tmpl w:val="A44EE166"/>
    <w:lvl w:ilvl="0" w:tplc="89982092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A6D2159"/>
    <w:multiLevelType w:val="hybridMultilevel"/>
    <w:tmpl w:val="30EACA10"/>
    <w:lvl w:ilvl="0" w:tplc="45FE6E70">
      <w:start w:val="1"/>
      <w:numFmt w:val="lowerLetter"/>
      <w:lvlText w:val="%1)"/>
      <w:lvlJc w:val="left"/>
      <w:pPr>
        <w:ind w:left="21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47" w:hanging="360"/>
      </w:pPr>
    </w:lvl>
    <w:lvl w:ilvl="2" w:tplc="0415001B" w:tentative="1">
      <w:start w:val="1"/>
      <w:numFmt w:val="lowerRoman"/>
      <w:lvlText w:val="%3."/>
      <w:lvlJc w:val="right"/>
      <w:pPr>
        <w:ind w:left="3567" w:hanging="180"/>
      </w:pPr>
    </w:lvl>
    <w:lvl w:ilvl="3" w:tplc="0415000F" w:tentative="1">
      <w:start w:val="1"/>
      <w:numFmt w:val="decimal"/>
      <w:lvlText w:val="%4."/>
      <w:lvlJc w:val="left"/>
      <w:pPr>
        <w:ind w:left="4287" w:hanging="360"/>
      </w:pPr>
    </w:lvl>
    <w:lvl w:ilvl="4" w:tplc="04150019" w:tentative="1">
      <w:start w:val="1"/>
      <w:numFmt w:val="lowerLetter"/>
      <w:lvlText w:val="%5."/>
      <w:lvlJc w:val="left"/>
      <w:pPr>
        <w:ind w:left="5007" w:hanging="360"/>
      </w:pPr>
    </w:lvl>
    <w:lvl w:ilvl="5" w:tplc="0415001B" w:tentative="1">
      <w:start w:val="1"/>
      <w:numFmt w:val="lowerRoman"/>
      <w:lvlText w:val="%6."/>
      <w:lvlJc w:val="right"/>
      <w:pPr>
        <w:ind w:left="5727" w:hanging="180"/>
      </w:pPr>
    </w:lvl>
    <w:lvl w:ilvl="6" w:tplc="0415000F" w:tentative="1">
      <w:start w:val="1"/>
      <w:numFmt w:val="decimal"/>
      <w:lvlText w:val="%7."/>
      <w:lvlJc w:val="left"/>
      <w:pPr>
        <w:ind w:left="6447" w:hanging="360"/>
      </w:pPr>
    </w:lvl>
    <w:lvl w:ilvl="7" w:tplc="04150019" w:tentative="1">
      <w:start w:val="1"/>
      <w:numFmt w:val="lowerLetter"/>
      <w:lvlText w:val="%8."/>
      <w:lvlJc w:val="left"/>
      <w:pPr>
        <w:ind w:left="7167" w:hanging="360"/>
      </w:pPr>
    </w:lvl>
    <w:lvl w:ilvl="8" w:tplc="0415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07">
    <w:nsid w:val="6B711A86"/>
    <w:multiLevelType w:val="hybridMultilevel"/>
    <w:tmpl w:val="9B0A3C5A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8">
    <w:nsid w:val="6DCC67BE"/>
    <w:multiLevelType w:val="hybridMultilevel"/>
    <w:tmpl w:val="AF32968A"/>
    <w:lvl w:ilvl="0" w:tplc="FE1AE8A6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9">
    <w:nsid w:val="6E4C2641"/>
    <w:multiLevelType w:val="hybridMultilevel"/>
    <w:tmpl w:val="039CF76A"/>
    <w:lvl w:ilvl="0" w:tplc="629215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0">
    <w:nsid w:val="703865B7"/>
    <w:multiLevelType w:val="hybridMultilevel"/>
    <w:tmpl w:val="F5321150"/>
    <w:lvl w:ilvl="0" w:tplc="0415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52" w:hanging="360"/>
      </w:pPr>
      <w:rPr>
        <w:rFonts w:ascii="Wingdings" w:hAnsi="Wingdings" w:hint="default"/>
      </w:rPr>
    </w:lvl>
  </w:abstractNum>
  <w:abstractNum w:abstractNumId="111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2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C4415D9"/>
    <w:multiLevelType w:val="hybridMultilevel"/>
    <w:tmpl w:val="99EEEA5E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D394996"/>
    <w:multiLevelType w:val="hybridMultilevel"/>
    <w:tmpl w:val="B8422E3A"/>
    <w:lvl w:ilvl="0" w:tplc="78AC0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7"/>
  </w:num>
  <w:num w:numId="2">
    <w:abstractNumId w:val="122"/>
  </w:num>
  <w:num w:numId="3">
    <w:abstractNumId w:val="64"/>
  </w:num>
  <w:num w:numId="4">
    <w:abstractNumId w:val="43"/>
  </w:num>
  <w:num w:numId="5">
    <w:abstractNumId w:val="46"/>
  </w:num>
  <w:num w:numId="6">
    <w:abstractNumId w:val="86"/>
  </w:num>
  <w:num w:numId="7">
    <w:abstractNumId w:val="82"/>
  </w:num>
  <w:num w:numId="8">
    <w:abstractNumId w:val="51"/>
  </w:num>
  <w:num w:numId="9">
    <w:abstractNumId w:val="103"/>
  </w:num>
  <w:num w:numId="10">
    <w:abstractNumId w:val="81"/>
  </w:num>
  <w:num w:numId="11">
    <w:abstractNumId w:val="114"/>
  </w:num>
  <w:num w:numId="12">
    <w:abstractNumId w:val="116"/>
  </w:num>
  <w:num w:numId="13">
    <w:abstractNumId w:val="84"/>
  </w:num>
  <w:num w:numId="14">
    <w:abstractNumId w:val="90"/>
  </w:num>
  <w:num w:numId="15">
    <w:abstractNumId w:val="105"/>
  </w:num>
  <w:num w:numId="16">
    <w:abstractNumId w:val="115"/>
  </w:num>
  <w:num w:numId="17">
    <w:abstractNumId w:val="79"/>
  </w:num>
  <w:num w:numId="18">
    <w:abstractNumId w:val="56"/>
  </w:num>
  <w:num w:numId="19">
    <w:abstractNumId w:val="121"/>
  </w:num>
  <w:num w:numId="20">
    <w:abstractNumId w:val="99"/>
  </w:num>
  <w:num w:numId="21">
    <w:abstractNumId w:val="75"/>
  </w:num>
  <w:num w:numId="22">
    <w:abstractNumId w:val="89"/>
  </w:num>
  <w:num w:numId="23">
    <w:abstractNumId w:val="120"/>
  </w:num>
  <w:num w:numId="24">
    <w:abstractNumId w:val="83"/>
  </w:num>
  <w:num w:numId="25">
    <w:abstractNumId w:val="93"/>
  </w:num>
  <w:num w:numId="26">
    <w:abstractNumId w:val="98"/>
  </w:num>
  <w:num w:numId="27">
    <w:abstractNumId w:val="68"/>
  </w:num>
  <w:num w:numId="28">
    <w:abstractNumId w:val="65"/>
  </w:num>
  <w:num w:numId="29">
    <w:abstractNumId w:val="38"/>
  </w:num>
  <w:num w:numId="30">
    <w:abstractNumId w:val="32"/>
  </w:num>
  <w:num w:numId="31">
    <w:abstractNumId w:val="76"/>
  </w:num>
  <w:num w:numId="32">
    <w:abstractNumId w:val="33"/>
  </w:num>
  <w:num w:numId="33">
    <w:abstractNumId w:val="39"/>
  </w:num>
  <w:num w:numId="34">
    <w:abstractNumId w:val="53"/>
  </w:num>
  <w:num w:numId="35">
    <w:abstractNumId w:val="63"/>
  </w:num>
  <w:num w:numId="36">
    <w:abstractNumId w:val="77"/>
  </w:num>
  <w:num w:numId="37">
    <w:abstractNumId w:val="61"/>
  </w:num>
  <w:num w:numId="38">
    <w:abstractNumId w:val="30"/>
  </w:num>
  <w:num w:numId="39">
    <w:abstractNumId w:val="104"/>
  </w:num>
  <w:num w:numId="40">
    <w:abstractNumId w:val="92"/>
  </w:num>
  <w:num w:numId="41">
    <w:abstractNumId w:val="72"/>
  </w:num>
  <w:num w:numId="42">
    <w:abstractNumId w:val="113"/>
  </w:num>
  <w:num w:numId="43">
    <w:abstractNumId w:val="7"/>
  </w:num>
  <w:num w:numId="44">
    <w:abstractNumId w:val="25"/>
  </w:num>
  <w:num w:numId="45">
    <w:abstractNumId w:val="69"/>
  </w:num>
  <w:num w:numId="46">
    <w:abstractNumId w:val="67"/>
  </w:num>
  <w:num w:numId="47">
    <w:abstractNumId w:val="52"/>
  </w:num>
  <w:num w:numId="48">
    <w:abstractNumId w:val="54"/>
  </w:num>
  <w:num w:numId="49">
    <w:abstractNumId w:val="37"/>
  </w:num>
  <w:num w:numId="50">
    <w:abstractNumId w:val="71"/>
  </w:num>
  <w:num w:numId="51">
    <w:abstractNumId w:val="100"/>
  </w:num>
  <w:num w:numId="52">
    <w:abstractNumId w:val="95"/>
  </w:num>
  <w:num w:numId="53">
    <w:abstractNumId w:val="111"/>
  </w:num>
  <w:num w:numId="54">
    <w:abstractNumId w:val="66"/>
  </w:num>
  <w:num w:numId="55">
    <w:abstractNumId w:val="101"/>
  </w:num>
  <w:num w:numId="56">
    <w:abstractNumId w:val="40"/>
  </w:num>
  <w:num w:numId="57">
    <w:abstractNumId w:val="42"/>
  </w:num>
  <w:num w:numId="58">
    <w:abstractNumId w:val="97"/>
  </w:num>
  <w:num w:numId="59">
    <w:abstractNumId w:val="55"/>
  </w:num>
  <w:num w:numId="60">
    <w:abstractNumId w:val="28"/>
  </w:num>
  <w:num w:numId="61">
    <w:abstractNumId w:val="112"/>
  </w:num>
  <w:num w:numId="62">
    <w:abstractNumId w:val="118"/>
  </w:num>
  <w:num w:numId="63">
    <w:abstractNumId w:val="108"/>
  </w:num>
  <w:num w:numId="64">
    <w:abstractNumId w:val="45"/>
  </w:num>
  <w:num w:numId="65">
    <w:abstractNumId w:val="50"/>
  </w:num>
  <w:num w:numId="66">
    <w:abstractNumId w:val="80"/>
  </w:num>
  <w:num w:numId="67">
    <w:abstractNumId w:val="41"/>
  </w:num>
  <w:num w:numId="68">
    <w:abstractNumId w:val="107"/>
  </w:num>
  <w:num w:numId="69">
    <w:abstractNumId w:val="70"/>
  </w:num>
  <w:num w:numId="70">
    <w:abstractNumId w:val="85"/>
  </w:num>
  <w:num w:numId="71">
    <w:abstractNumId w:val="78"/>
  </w:num>
  <w:num w:numId="72">
    <w:abstractNumId w:val="88"/>
  </w:num>
  <w:num w:numId="73">
    <w:abstractNumId w:val="119"/>
  </w:num>
  <w:num w:numId="74">
    <w:abstractNumId w:val="109"/>
  </w:num>
  <w:num w:numId="75">
    <w:abstractNumId w:val="59"/>
  </w:num>
  <w:num w:numId="76">
    <w:abstractNumId w:val="60"/>
  </w:num>
  <w:num w:numId="77">
    <w:abstractNumId w:val="29"/>
  </w:num>
  <w:num w:numId="78">
    <w:abstractNumId w:val="44"/>
  </w:num>
  <w:num w:numId="79">
    <w:abstractNumId w:val="35"/>
  </w:num>
  <w:num w:numId="80">
    <w:abstractNumId w:val="102"/>
  </w:num>
  <w:num w:numId="81">
    <w:abstractNumId w:val="73"/>
  </w:num>
  <w:num w:numId="82">
    <w:abstractNumId w:val="34"/>
  </w:num>
  <w:num w:numId="83">
    <w:abstractNumId w:val="106"/>
  </w:num>
  <w:num w:numId="84">
    <w:abstractNumId w:val="27"/>
  </w:num>
  <w:num w:numId="85">
    <w:abstractNumId w:val="36"/>
  </w:num>
  <w:num w:numId="86">
    <w:abstractNumId w:val="117"/>
  </w:num>
  <w:num w:numId="87">
    <w:abstractNumId w:val="94"/>
  </w:num>
  <w:num w:numId="88">
    <w:abstractNumId w:val="26"/>
  </w:num>
  <w:num w:numId="89">
    <w:abstractNumId w:val="49"/>
  </w:num>
  <w:num w:numId="90">
    <w:abstractNumId w:val="110"/>
  </w:num>
  <w:numIdMacAtCleanup w:val="8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05A9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48C4"/>
    <w:rsid w:val="00025B8F"/>
    <w:rsid w:val="00027205"/>
    <w:rsid w:val="00027721"/>
    <w:rsid w:val="000303A7"/>
    <w:rsid w:val="000312DF"/>
    <w:rsid w:val="00031629"/>
    <w:rsid w:val="00032BB0"/>
    <w:rsid w:val="00032E30"/>
    <w:rsid w:val="0003307F"/>
    <w:rsid w:val="000330AE"/>
    <w:rsid w:val="00034507"/>
    <w:rsid w:val="000345E9"/>
    <w:rsid w:val="00035B14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0356"/>
    <w:rsid w:val="00051040"/>
    <w:rsid w:val="0005195F"/>
    <w:rsid w:val="00052E17"/>
    <w:rsid w:val="00054532"/>
    <w:rsid w:val="00054D14"/>
    <w:rsid w:val="0005730F"/>
    <w:rsid w:val="000575C4"/>
    <w:rsid w:val="00057725"/>
    <w:rsid w:val="00057C97"/>
    <w:rsid w:val="00060735"/>
    <w:rsid w:val="00061330"/>
    <w:rsid w:val="000613E6"/>
    <w:rsid w:val="00062D96"/>
    <w:rsid w:val="00062F69"/>
    <w:rsid w:val="0006320B"/>
    <w:rsid w:val="00063652"/>
    <w:rsid w:val="000653A6"/>
    <w:rsid w:val="000654BE"/>
    <w:rsid w:val="000662A0"/>
    <w:rsid w:val="00071D99"/>
    <w:rsid w:val="00072AB2"/>
    <w:rsid w:val="00073127"/>
    <w:rsid w:val="0007374D"/>
    <w:rsid w:val="000746B7"/>
    <w:rsid w:val="000771C5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2BEC"/>
    <w:rsid w:val="000A4F76"/>
    <w:rsid w:val="000A5660"/>
    <w:rsid w:val="000A67C7"/>
    <w:rsid w:val="000A6B99"/>
    <w:rsid w:val="000B1449"/>
    <w:rsid w:val="000B275D"/>
    <w:rsid w:val="000B28BC"/>
    <w:rsid w:val="000B2B4A"/>
    <w:rsid w:val="000B4182"/>
    <w:rsid w:val="000B48C1"/>
    <w:rsid w:val="000B6B68"/>
    <w:rsid w:val="000C1D59"/>
    <w:rsid w:val="000C2341"/>
    <w:rsid w:val="000C2AF5"/>
    <w:rsid w:val="000C60E3"/>
    <w:rsid w:val="000C6D23"/>
    <w:rsid w:val="000D190C"/>
    <w:rsid w:val="000D231E"/>
    <w:rsid w:val="000D36BC"/>
    <w:rsid w:val="000D3DFF"/>
    <w:rsid w:val="000D546A"/>
    <w:rsid w:val="000D5DCD"/>
    <w:rsid w:val="000D6CA6"/>
    <w:rsid w:val="000D70C0"/>
    <w:rsid w:val="000E27B3"/>
    <w:rsid w:val="000E2993"/>
    <w:rsid w:val="000E2A9B"/>
    <w:rsid w:val="000E4209"/>
    <w:rsid w:val="000E438D"/>
    <w:rsid w:val="000E50CB"/>
    <w:rsid w:val="000E5B8B"/>
    <w:rsid w:val="000E5B9C"/>
    <w:rsid w:val="000E5BFE"/>
    <w:rsid w:val="000E6329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3423"/>
    <w:rsid w:val="00104A86"/>
    <w:rsid w:val="00105AA2"/>
    <w:rsid w:val="0010618B"/>
    <w:rsid w:val="001066B0"/>
    <w:rsid w:val="00106722"/>
    <w:rsid w:val="0010762E"/>
    <w:rsid w:val="00111F2C"/>
    <w:rsid w:val="0011246D"/>
    <w:rsid w:val="001130F7"/>
    <w:rsid w:val="0011470F"/>
    <w:rsid w:val="001167C5"/>
    <w:rsid w:val="00116934"/>
    <w:rsid w:val="00116AE1"/>
    <w:rsid w:val="001174A0"/>
    <w:rsid w:val="001175FC"/>
    <w:rsid w:val="00117D04"/>
    <w:rsid w:val="00117EED"/>
    <w:rsid w:val="0012020E"/>
    <w:rsid w:val="001208ED"/>
    <w:rsid w:val="00120C33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5600"/>
    <w:rsid w:val="001365C5"/>
    <w:rsid w:val="00137378"/>
    <w:rsid w:val="00137F70"/>
    <w:rsid w:val="001414E9"/>
    <w:rsid w:val="001415DE"/>
    <w:rsid w:val="00142302"/>
    <w:rsid w:val="0014390C"/>
    <w:rsid w:val="00145AAD"/>
    <w:rsid w:val="0014728A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9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495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218"/>
    <w:rsid w:val="001826C3"/>
    <w:rsid w:val="00184441"/>
    <w:rsid w:val="00184DBC"/>
    <w:rsid w:val="00185719"/>
    <w:rsid w:val="001865F9"/>
    <w:rsid w:val="001869DE"/>
    <w:rsid w:val="001872F5"/>
    <w:rsid w:val="001875A7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96EEB"/>
    <w:rsid w:val="001A0798"/>
    <w:rsid w:val="001A26C0"/>
    <w:rsid w:val="001A291A"/>
    <w:rsid w:val="001A37CF"/>
    <w:rsid w:val="001A44D4"/>
    <w:rsid w:val="001A4A48"/>
    <w:rsid w:val="001A4E44"/>
    <w:rsid w:val="001A5820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62A8"/>
    <w:rsid w:val="001C6C44"/>
    <w:rsid w:val="001C7583"/>
    <w:rsid w:val="001D1955"/>
    <w:rsid w:val="001D3D71"/>
    <w:rsid w:val="001D4A27"/>
    <w:rsid w:val="001D5FC1"/>
    <w:rsid w:val="001D6284"/>
    <w:rsid w:val="001D6C71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4634"/>
    <w:rsid w:val="001F5FCE"/>
    <w:rsid w:val="001F65C8"/>
    <w:rsid w:val="001F66D9"/>
    <w:rsid w:val="001F6D62"/>
    <w:rsid w:val="001F72D4"/>
    <w:rsid w:val="001F7FCF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423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1FB2"/>
    <w:rsid w:val="002430EF"/>
    <w:rsid w:val="00243A91"/>
    <w:rsid w:val="00243F51"/>
    <w:rsid w:val="00243FFE"/>
    <w:rsid w:val="0024423A"/>
    <w:rsid w:val="00244D7E"/>
    <w:rsid w:val="002462B0"/>
    <w:rsid w:val="0024630A"/>
    <w:rsid w:val="00247F39"/>
    <w:rsid w:val="0025002A"/>
    <w:rsid w:val="002502BA"/>
    <w:rsid w:val="00251A1B"/>
    <w:rsid w:val="00251D9E"/>
    <w:rsid w:val="0025237F"/>
    <w:rsid w:val="002525D8"/>
    <w:rsid w:val="00253378"/>
    <w:rsid w:val="00253531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130E"/>
    <w:rsid w:val="00292563"/>
    <w:rsid w:val="00292940"/>
    <w:rsid w:val="00292E2D"/>
    <w:rsid w:val="002947DD"/>
    <w:rsid w:val="00294A6A"/>
    <w:rsid w:val="00295125"/>
    <w:rsid w:val="002974CD"/>
    <w:rsid w:val="002A3812"/>
    <w:rsid w:val="002A41A8"/>
    <w:rsid w:val="002A53D5"/>
    <w:rsid w:val="002A5406"/>
    <w:rsid w:val="002A54EE"/>
    <w:rsid w:val="002A6727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2F2E"/>
    <w:rsid w:val="002C3367"/>
    <w:rsid w:val="002C38D8"/>
    <w:rsid w:val="002C45B8"/>
    <w:rsid w:val="002C54EF"/>
    <w:rsid w:val="002C6508"/>
    <w:rsid w:val="002D2485"/>
    <w:rsid w:val="002D2F2F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298A"/>
    <w:rsid w:val="002F4467"/>
    <w:rsid w:val="002F4CE5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63E4"/>
    <w:rsid w:val="0032022A"/>
    <w:rsid w:val="00320783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6AF8"/>
    <w:rsid w:val="003376DD"/>
    <w:rsid w:val="003400B9"/>
    <w:rsid w:val="00341777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0416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1806"/>
    <w:rsid w:val="0037263A"/>
    <w:rsid w:val="00373379"/>
    <w:rsid w:val="00373C37"/>
    <w:rsid w:val="00373F4D"/>
    <w:rsid w:val="00375209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06F2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498"/>
    <w:rsid w:val="00397301"/>
    <w:rsid w:val="003976AB"/>
    <w:rsid w:val="003A0A4F"/>
    <w:rsid w:val="003A10A1"/>
    <w:rsid w:val="003A1D73"/>
    <w:rsid w:val="003A291F"/>
    <w:rsid w:val="003A2DE2"/>
    <w:rsid w:val="003A3302"/>
    <w:rsid w:val="003A4C64"/>
    <w:rsid w:val="003A4EE2"/>
    <w:rsid w:val="003A5BF5"/>
    <w:rsid w:val="003A5D8C"/>
    <w:rsid w:val="003A67D5"/>
    <w:rsid w:val="003A6E6B"/>
    <w:rsid w:val="003A6EF1"/>
    <w:rsid w:val="003A7734"/>
    <w:rsid w:val="003A7761"/>
    <w:rsid w:val="003A7DAF"/>
    <w:rsid w:val="003B1FC9"/>
    <w:rsid w:val="003B28C7"/>
    <w:rsid w:val="003B2A26"/>
    <w:rsid w:val="003B37CB"/>
    <w:rsid w:val="003B3AC6"/>
    <w:rsid w:val="003B3B40"/>
    <w:rsid w:val="003B46BF"/>
    <w:rsid w:val="003B567A"/>
    <w:rsid w:val="003B5EC8"/>
    <w:rsid w:val="003B5ECE"/>
    <w:rsid w:val="003B623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4010C5"/>
    <w:rsid w:val="004026D7"/>
    <w:rsid w:val="00402D15"/>
    <w:rsid w:val="0040629C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AAE"/>
    <w:rsid w:val="00430D0B"/>
    <w:rsid w:val="0043252C"/>
    <w:rsid w:val="0043297B"/>
    <w:rsid w:val="0043359F"/>
    <w:rsid w:val="004335DC"/>
    <w:rsid w:val="00434813"/>
    <w:rsid w:val="0043501B"/>
    <w:rsid w:val="00435486"/>
    <w:rsid w:val="004359BB"/>
    <w:rsid w:val="00437101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963"/>
    <w:rsid w:val="004709EA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1036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05"/>
    <w:rsid w:val="004C08D4"/>
    <w:rsid w:val="004C1857"/>
    <w:rsid w:val="004C214B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D7FEB"/>
    <w:rsid w:val="004E11D2"/>
    <w:rsid w:val="004E1963"/>
    <w:rsid w:val="004E2F52"/>
    <w:rsid w:val="004E43B8"/>
    <w:rsid w:val="004E59D4"/>
    <w:rsid w:val="004E5A6C"/>
    <w:rsid w:val="004E5E28"/>
    <w:rsid w:val="004E7037"/>
    <w:rsid w:val="004E735A"/>
    <w:rsid w:val="004E7E28"/>
    <w:rsid w:val="004F0ECF"/>
    <w:rsid w:val="004F1824"/>
    <w:rsid w:val="004F19A9"/>
    <w:rsid w:val="004F25C0"/>
    <w:rsid w:val="004F3BF8"/>
    <w:rsid w:val="004F71B0"/>
    <w:rsid w:val="004F72C4"/>
    <w:rsid w:val="004F7579"/>
    <w:rsid w:val="004F7B91"/>
    <w:rsid w:val="004F7BED"/>
    <w:rsid w:val="004F7D74"/>
    <w:rsid w:val="004F7EA7"/>
    <w:rsid w:val="00501926"/>
    <w:rsid w:val="00501953"/>
    <w:rsid w:val="00501C41"/>
    <w:rsid w:val="00501F18"/>
    <w:rsid w:val="00502A33"/>
    <w:rsid w:val="0050304C"/>
    <w:rsid w:val="00504D41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76D"/>
    <w:rsid w:val="005148D0"/>
    <w:rsid w:val="00514C30"/>
    <w:rsid w:val="00515059"/>
    <w:rsid w:val="0051573A"/>
    <w:rsid w:val="0051590F"/>
    <w:rsid w:val="00515D0F"/>
    <w:rsid w:val="005166AA"/>
    <w:rsid w:val="00521154"/>
    <w:rsid w:val="00521773"/>
    <w:rsid w:val="00521C7C"/>
    <w:rsid w:val="00522002"/>
    <w:rsid w:val="0052350C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B40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0F10"/>
    <w:rsid w:val="00541834"/>
    <w:rsid w:val="005421A7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213"/>
    <w:rsid w:val="00550706"/>
    <w:rsid w:val="00551578"/>
    <w:rsid w:val="00552DB3"/>
    <w:rsid w:val="005540D0"/>
    <w:rsid w:val="00554616"/>
    <w:rsid w:val="005554A0"/>
    <w:rsid w:val="00560371"/>
    <w:rsid w:val="0056117F"/>
    <w:rsid w:val="005613FB"/>
    <w:rsid w:val="0056187B"/>
    <w:rsid w:val="00562510"/>
    <w:rsid w:val="0056327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1EC0"/>
    <w:rsid w:val="00584FB5"/>
    <w:rsid w:val="0058757F"/>
    <w:rsid w:val="00587C6A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758"/>
    <w:rsid w:val="005B1FF2"/>
    <w:rsid w:val="005B2B38"/>
    <w:rsid w:val="005B311D"/>
    <w:rsid w:val="005B496D"/>
    <w:rsid w:val="005B4BB0"/>
    <w:rsid w:val="005B52E4"/>
    <w:rsid w:val="005C0180"/>
    <w:rsid w:val="005C5B1A"/>
    <w:rsid w:val="005C5BD5"/>
    <w:rsid w:val="005D1E17"/>
    <w:rsid w:val="005D29AC"/>
    <w:rsid w:val="005D2D80"/>
    <w:rsid w:val="005D4257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31B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149E"/>
    <w:rsid w:val="00625E71"/>
    <w:rsid w:val="006266A1"/>
    <w:rsid w:val="00626AE1"/>
    <w:rsid w:val="0063067B"/>
    <w:rsid w:val="006309BE"/>
    <w:rsid w:val="00633073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09D2"/>
    <w:rsid w:val="00671918"/>
    <w:rsid w:val="00672DD9"/>
    <w:rsid w:val="00673783"/>
    <w:rsid w:val="00673788"/>
    <w:rsid w:val="006739C0"/>
    <w:rsid w:val="00673D65"/>
    <w:rsid w:val="00675581"/>
    <w:rsid w:val="0067574D"/>
    <w:rsid w:val="006761EF"/>
    <w:rsid w:val="00676AEE"/>
    <w:rsid w:val="00676BA0"/>
    <w:rsid w:val="00680649"/>
    <w:rsid w:val="00680B07"/>
    <w:rsid w:val="00680B90"/>
    <w:rsid w:val="00681FD7"/>
    <w:rsid w:val="006826A6"/>
    <w:rsid w:val="00685068"/>
    <w:rsid w:val="006853B3"/>
    <w:rsid w:val="00685C85"/>
    <w:rsid w:val="00685CF1"/>
    <w:rsid w:val="00686D1C"/>
    <w:rsid w:val="0069116F"/>
    <w:rsid w:val="00692D2F"/>
    <w:rsid w:val="0069317B"/>
    <w:rsid w:val="006937BA"/>
    <w:rsid w:val="00693CD0"/>
    <w:rsid w:val="00693ECB"/>
    <w:rsid w:val="006940E5"/>
    <w:rsid w:val="00695FB1"/>
    <w:rsid w:val="0069669F"/>
    <w:rsid w:val="00697D94"/>
    <w:rsid w:val="006A0C72"/>
    <w:rsid w:val="006A4DE2"/>
    <w:rsid w:val="006A528C"/>
    <w:rsid w:val="006A5AEA"/>
    <w:rsid w:val="006A64FB"/>
    <w:rsid w:val="006A7847"/>
    <w:rsid w:val="006B42D3"/>
    <w:rsid w:val="006B49C9"/>
    <w:rsid w:val="006B71EA"/>
    <w:rsid w:val="006B735B"/>
    <w:rsid w:val="006B76A4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01C1"/>
    <w:rsid w:val="0070208E"/>
    <w:rsid w:val="00702F72"/>
    <w:rsid w:val="00703845"/>
    <w:rsid w:val="00704E6B"/>
    <w:rsid w:val="00705851"/>
    <w:rsid w:val="00705D06"/>
    <w:rsid w:val="00706E1F"/>
    <w:rsid w:val="00707554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2424"/>
    <w:rsid w:val="0073335B"/>
    <w:rsid w:val="00734E13"/>
    <w:rsid w:val="007353B2"/>
    <w:rsid w:val="00736B85"/>
    <w:rsid w:val="00737F59"/>
    <w:rsid w:val="007404B3"/>
    <w:rsid w:val="00742AA2"/>
    <w:rsid w:val="00742F03"/>
    <w:rsid w:val="0074327D"/>
    <w:rsid w:val="00744025"/>
    <w:rsid w:val="00744FBD"/>
    <w:rsid w:val="00745CE2"/>
    <w:rsid w:val="0074607C"/>
    <w:rsid w:val="00747BD5"/>
    <w:rsid w:val="00747E1C"/>
    <w:rsid w:val="007528A6"/>
    <w:rsid w:val="0075377E"/>
    <w:rsid w:val="00754F76"/>
    <w:rsid w:val="00755584"/>
    <w:rsid w:val="007557E7"/>
    <w:rsid w:val="00756B7A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70296"/>
    <w:rsid w:val="0077079F"/>
    <w:rsid w:val="007717A8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0790"/>
    <w:rsid w:val="00791159"/>
    <w:rsid w:val="007916F7"/>
    <w:rsid w:val="00791E47"/>
    <w:rsid w:val="00791F79"/>
    <w:rsid w:val="00792596"/>
    <w:rsid w:val="0079375D"/>
    <w:rsid w:val="007944BE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A79A2"/>
    <w:rsid w:val="007B0235"/>
    <w:rsid w:val="007B102C"/>
    <w:rsid w:val="007B12FD"/>
    <w:rsid w:val="007B1EE8"/>
    <w:rsid w:val="007B208B"/>
    <w:rsid w:val="007B226A"/>
    <w:rsid w:val="007B2692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29"/>
    <w:rsid w:val="007D6458"/>
    <w:rsid w:val="007D71FF"/>
    <w:rsid w:val="007D72B1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620A"/>
    <w:rsid w:val="00816B8E"/>
    <w:rsid w:val="00817FF2"/>
    <w:rsid w:val="00820A74"/>
    <w:rsid w:val="00821566"/>
    <w:rsid w:val="0082164F"/>
    <w:rsid w:val="00821934"/>
    <w:rsid w:val="008219D3"/>
    <w:rsid w:val="008221BB"/>
    <w:rsid w:val="0082292A"/>
    <w:rsid w:val="008236CA"/>
    <w:rsid w:val="00823744"/>
    <w:rsid w:val="008246BF"/>
    <w:rsid w:val="008258A2"/>
    <w:rsid w:val="00826402"/>
    <w:rsid w:val="008270C0"/>
    <w:rsid w:val="00830237"/>
    <w:rsid w:val="00831399"/>
    <w:rsid w:val="00831539"/>
    <w:rsid w:val="008317F9"/>
    <w:rsid w:val="0083482D"/>
    <w:rsid w:val="00835CCC"/>
    <w:rsid w:val="0083684E"/>
    <w:rsid w:val="00836910"/>
    <w:rsid w:val="0083737A"/>
    <w:rsid w:val="008414A5"/>
    <w:rsid w:val="008414FC"/>
    <w:rsid w:val="0084187E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58B0"/>
    <w:rsid w:val="00866DC6"/>
    <w:rsid w:val="00867BCB"/>
    <w:rsid w:val="00867E79"/>
    <w:rsid w:val="00870378"/>
    <w:rsid w:val="00870853"/>
    <w:rsid w:val="00870B81"/>
    <w:rsid w:val="0087137E"/>
    <w:rsid w:val="0087170E"/>
    <w:rsid w:val="00872DF6"/>
    <w:rsid w:val="00873CAF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3E35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96B81"/>
    <w:rsid w:val="008A20FD"/>
    <w:rsid w:val="008A2BE7"/>
    <w:rsid w:val="008A3457"/>
    <w:rsid w:val="008A4273"/>
    <w:rsid w:val="008A437E"/>
    <w:rsid w:val="008A460B"/>
    <w:rsid w:val="008A50D4"/>
    <w:rsid w:val="008A68D2"/>
    <w:rsid w:val="008B03A8"/>
    <w:rsid w:val="008B065B"/>
    <w:rsid w:val="008B14B6"/>
    <w:rsid w:val="008B1BB1"/>
    <w:rsid w:val="008B35E8"/>
    <w:rsid w:val="008B3F83"/>
    <w:rsid w:val="008B4103"/>
    <w:rsid w:val="008B43F9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182E"/>
    <w:rsid w:val="008E2812"/>
    <w:rsid w:val="008E2850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7C3"/>
    <w:rsid w:val="008F7853"/>
    <w:rsid w:val="008F7A3A"/>
    <w:rsid w:val="009009C7"/>
    <w:rsid w:val="00900DD0"/>
    <w:rsid w:val="00902641"/>
    <w:rsid w:val="0090305F"/>
    <w:rsid w:val="00903EEF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79E"/>
    <w:rsid w:val="00916C98"/>
    <w:rsid w:val="00916F0D"/>
    <w:rsid w:val="009207D4"/>
    <w:rsid w:val="00922ACA"/>
    <w:rsid w:val="00923C14"/>
    <w:rsid w:val="009240C3"/>
    <w:rsid w:val="009249CE"/>
    <w:rsid w:val="00924B85"/>
    <w:rsid w:val="00925D14"/>
    <w:rsid w:val="009267A5"/>
    <w:rsid w:val="00927F5B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0C0"/>
    <w:rsid w:val="00963A72"/>
    <w:rsid w:val="009650A6"/>
    <w:rsid w:val="00965522"/>
    <w:rsid w:val="0096674E"/>
    <w:rsid w:val="009667F8"/>
    <w:rsid w:val="00966E8A"/>
    <w:rsid w:val="00967817"/>
    <w:rsid w:val="00970C28"/>
    <w:rsid w:val="00971970"/>
    <w:rsid w:val="0097242C"/>
    <w:rsid w:val="009728F5"/>
    <w:rsid w:val="00972CD1"/>
    <w:rsid w:val="00974D84"/>
    <w:rsid w:val="00977DE7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17F3"/>
    <w:rsid w:val="0099376B"/>
    <w:rsid w:val="009942F5"/>
    <w:rsid w:val="009948D5"/>
    <w:rsid w:val="00994FA5"/>
    <w:rsid w:val="00995180"/>
    <w:rsid w:val="00997FE3"/>
    <w:rsid w:val="009A04FB"/>
    <w:rsid w:val="009A0C0E"/>
    <w:rsid w:val="009A1B16"/>
    <w:rsid w:val="009A5155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6468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6939"/>
    <w:rsid w:val="00A07AD8"/>
    <w:rsid w:val="00A10121"/>
    <w:rsid w:val="00A10AE5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17153"/>
    <w:rsid w:val="00A2135C"/>
    <w:rsid w:val="00A22D46"/>
    <w:rsid w:val="00A240AD"/>
    <w:rsid w:val="00A262F4"/>
    <w:rsid w:val="00A2657C"/>
    <w:rsid w:val="00A26623"/>
    <w:rsid w:val="00A27541"/>
    <w:rsid w:val="00A27CB8"/>
    <w:rsid w:val="00A30582"/>
    <w:rsid w:val="00A32858"/>
    <w:rsid w:val="00A34630"/>
    <w:rsid w:val="00A347E3"/>
    <w:rsid w:val="00A35FEE"/>
    <w:rsid w:val="00A3630A"/>
    <w:rsid w:val="00A36401"/>
    <w:rsid w:val="00A370AD"/>
    <w:rsid w:val="00A375B5"/>
    <w:rsid w:val="00A37AC6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5511"/>
    <w:rsid w:val="00A56C5B"/>
    <w:rsid w:val="00A56E88"/>
    <w:rsid w:val="00A63115"/>
    <w:rsid w:val="00A66A20"/>
    <w:rsid w:val="00A6720C"/>
    <w:rsid w:val="00A67563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1AB2"/>
    <w:rsid w:val="00AA39EE"/>
    <w:rsid w:val="00AA3CD1"/>
    <w:rsid w:val="00AA41E8"/>
    <w:rsid w:val="00AA4541"/>
    <w:rsid w:val="00AA5D46"/>
    <w:rsid w:val="00AA6D6B"/>
    <w:rsid w:val="00AB134F"/>
    <w:rsid w:val="00AB13CC"/>
    <w:rsid w:val="00AB1ED6"/>
    <w:rsid w:val="00AB3145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03F7"/>
    <w:rsid w:val="00AE26BB"/>
    <w:rsid w:val="00AE2E57"/>
    <w:rsid w:val="00AE44E1"/>
    <w:rsid w:val="00AE7402"/>
    <w:rsid w:val="00AF1B11"/>
    <w:rsid w:val="00AF3002"/>
    <w:rsid w:val="00AF35E1"/>
    <w:rsid w:val="00AF35F1"/>
    <w:rsid w:val="00AF3780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40F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27098"/>
    <w:rsid w:val="00B30DE9"/>
    <w:rsid w:val="00B35C16"/>
    <w:rsid w:val="00B369C1"/>
    <w:rsid w:val="00B37161"/>
    <w:rsid w:val="00B40A4D"/>
    <w:rsid w:val="00B41CBC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2548"/>
    <w:rsid w:val="00B73070"/>
    <w:rsid w:val="00B74E5B"/>
    <w:rsid w:val="00B76D34"/>
    <w:rsid w:val="00B77E35"/>
    <w:rsid w:val="00B806E9"/>
    <w:rsid w:val="00B81D82"/>
    <w:rsid w:val="00B83D64"/>
    <w:rsid w:val="00B83DD3"/>
    <w:rsid w:val="00B852EF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6B58"/>
    <w:rsid w:val="00B97969"/>
    <w:rsid w:val="00B97F39"/>
    <w:rsid w:val="00BA0142"/>
    <w:rsid w:val="00BA0B35"/>
    <w:rsid w:val="00BA0B90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144"/>
    <w:rsid w:val="00BB6942"/>
    <w:rsid w:val="00BB6D7C"/>
    <w:rsid w:val="00BB7106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5B86"/>
    <w:rsid w:val="00BC6187"/>
    <w:rsid w:val="00BC62E8"/>
    <w:rsid w:val="00BC6535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6CB"/>
    <w:rsid w:val="00C04D68"/>
    <w:rsid w:val="00C06C31"/>
    <w:rsid w:val="00C115B2"/>
    <w:rsid w:val="00C121E9"/>
    <w:rsid w:val="00C15F50"/>
    <w:rsid w:val="00C16ED5"/>
    <w:rsid w:val="00C1720F"/>
    <w:rsid w:val="00C17F1A"/>
    <w:rsid w:val="00C20A16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1DC"/>
    <w:rsid w:val="00C342A2"/>
    <w:rsid w:val="00C34936"/>
    <w:rsid w:val="00C34B29"/>
    <w:rsid w:val="00C3552A"/>
    <w:rsid w:val="00C35E4F"/>
    <w:rsid w:val="00C40EEF"/>
    <w:rsid w:val="00C42B3B"/>
    <w:rsid w:val="00C45A47"/>
    <w:rsid w:val="00C45F2E"/>
    <w:rsid w:val="00C468C5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6969"/>
    <w:rsid w:val="00C67BD0"/>
    <w:rsid w:val="00C708FF"/>
    <w:rsid w:val="00C70DA9"/>
    <w:rsid w:val="00C7139C"/>
    <w:rsid w:val="00C71675"/>
    <w:rsid w:val="00C7205D"/>
    <w:rsid w:val="00C72071"/>
    <w:rsid w:val="00C7274F"/>
    <w:rsid w:val="00C73AAC"/>
    <w:rsid w:val="00C752B3"/>
    <w:rsid w:val="00C768D2"/>
    <w:rsid w:val="00C76B99"/>
    <w:rsid w:val="00C77118"/>
    <w:rsid w:val="00C77556"/>
    <w:rsid w:val="00C7790D"/>
    <w:rsid w:val="00C8123E"/>
    <w:rsid w:val="00C81D19"/>
    <w:rsid w:val="00C8207E"/>
    <w:rsid w:val="00C82515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7FE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8BE"/>
    <w:rsid w:val="00CF7A6B"/>
    <w:rsid w:val="00D0106F"/>
    <w:rsid w:val="00D01D7C"/>
    <w:rsid w:val="00D033F8"/>
    <w:rsid w:val="00D03B23"/>
    <w:rsid w:val="00D03FE9"/>
    <w:rsid w:val="00D05306"/>
    <w:rsid w:val="00D05F10"/>
    <w:rsid w:val="00D062FD"/>
    <w:rsid w:val="00D06753"/>
    <w:rsid w:val="00D06BE8"/>
    <w:rsid w:val="00D06E60"/>
    <w:rsid w:val="00D077E5"/>
    <w:rsid w:val="00D152DD"/>
    <w:rsid w:val="00D16B66"/>
    <w:rsid w:val="00D17175"/>
    <w:rsid w:val="00D25022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5674"/>
    <w:rsid w:val="00D5607B"/>
    <w:rsid w:val="00D571C9"/>
    <w:rsid w:val="00D57525"/>
    <w:rsid w:val="00D577AE"/>
    <w:rsid w:val="00D57832"/>
    <w:rsid w:val="00D57D30"/>
    <w:rsid w:val="00D6019A"/>
    <w:rsid w:val="00D64551"/>
    <w:rsid w:val="00D67931"/>
    <w:rsid w:val="00D70A80"/>
    <w:rsid w:val="00D70E09"/>
    <w:rsid w:val="00D7175F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77F01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5CDB"/>
    <w:rsid w:val="00DA7F32"/>
    <w:rsid w:val="00DB0211"/>
    <w:rsid w:val="00DB18C4"/>
    <w:rsid w:val="00DB1C2C"/>
    <w:rsid w:val="00DB1E8F"/>
    <w:rsid w:val="00DB2FA2"/>
    <w:rsid w:val="00DB5A32"/>
    <w:rsid w:val="00DB5BFA"/>
    <w:rsid w:val="00DB6045"/>
    <w:rsid w:val="00DB6301"/>
    <w:rsid w:val="00DB64C1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1DD"/>
    <w:rsid w:val="00DD3776"/>
    <w:rsid w:val="00DD4E0A"/>
    <w:rsid w:val="00DD57BE"/>
    <w:rsid w:val="00DD6268"/>
    <w:rsid w:val="00DD661F"/>
    <w:rsid w:val="00DD72BB"/>
    <w:rsid w:val="00DE0B4D"/>
    <w:rsid w:val="00DE12C9"/>
    <w:rsid w:val="00DE32D9"/>
    <w:rsid w:val="00DE342B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12F"/>
    <w:rsid w:val="00E43D0D"/>
    <w:rsid w:val="00E442CD"/>
    <w:rsid w:val="00E4436F"/>
    <w:rsid w:val="00E44FE3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1903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1E93"/>
    <w:rsid w:val="00EB1E9C"/>
    <w:rsid w:val="00EB4104"/>
    <w:rsid w:val="00EB4B7B"/>
    <w:rsid w:val="00EB51FB"/>
    <w:rsid w:val="00EB65B5"/>
    <w:rsid w:val="00EC0CC4"/>
    <w:rsid w:val="00EC2C42"/>
    <w:rsid w:val="00EC5058"/>
    <w:rsid w:val="00EC5259"/>
    <w:rsid w:val="00EC5F1A"/>
    <w:rsid w:val="00EC6C17"/>
    <w:rsid w:val="00ED1796"/>
    <w:rsid w:val="00ED2967"/>
    <w:rsid w:val="00ED3C25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7FAD"/>
    <w:rsid w:val="00EF2629"/>
    <w:rsid w:val="00EF463F"/>
    <w:rsid w:val="00EF54FA"/>
    <w:rsid w:val="00EF6348"/>
    <w:rsid w:val="00EF64A4"/>
    <w:rsid w:val="00F00080"/>
    <w:rsid w:val="00F00E52"/>
    <w:rsid w:val="00F03AD5"/>
    <w:rsid w:val="00F044AB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4C2"/>
    <w:rsid w:val="00F21756"/>
    <w:rsid w:val="00F223D9"/>
    <w:rsid w:val="00F227C1"/>
    <w:rsid w:val="00F22CD4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024"/>
    <w:rsid w:val="00F571CE"/>
    <w:rsid w:val="00F6018D"/>
    <w:rsid w:val="00F60AE3"/>
    <w:rsid w:val="00F61F32"/>
    <w:rsid w:val="00F62FE0"/>
    <w:rsid w:val="00F63DD9"/>
    <w:rsid w:val="00F650E0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646"/>
    <w:rsid w:val="00F74D5B"/>
    <w:rsid w:val="00F752E0"/>
    <w:rsid w:val="00F76563"/>
    <w:rsid w:val="00F76D80"/>
    <w:rsid w:val="00F77BF4"/>
    <w:rsid w:val="00F80128"/>
    <w:rsid w:val="00F80409"/>
    <w:rsid w:val="00F811A8"/>
    <w:rsid w:val="00F817C3"/>
    <w:rsid w:val="00F8399D"/>
    <w:rsid w:val="00F86670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155"/>
    <w:rsid w:val="00FB7932"/>
    <w:rsid w:val="00FC16CC"/>
    <w:rsid w:val="00FC18D6"/>
    <w:rsid w:val="00FC21B2"/>
    <w:rsid w:val="00FC2FFB"/>
    <w:rsid w:val="00FC3881"/>
    <w:rsid w:val="00FC3E65"/>
    <w:rsid w:val="00FC3EAA"/>
    <w:rsid w:val="00FC4730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01C"/>
    <w:rsid w:val="00FE5229"/>
    <w:rsid w:val="00FE56B4"/>
    <w:rsid w:val="00FE62DF"/>
    <w:rsid w:val="00FE68DD"/>
    <w:rsid w:val="00FE72E7"/>
    <w:rsid w:val="00FF0C5D"/>
    <w:rsid w:val="00FF144C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542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A4805-4B0F-4471-B67E-29EDB4F0C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30</cp:revision>
  <cp:lastPrinted>2023-05-15T09:27:00Z</cp:lastPrinted>
  <dcterms:created xsi:type="dcterms:W3CDTF">2023-04-16T11:48:00Z</dcterms:created>
  <dcterms:modified xsi:type="dcterms:W3CDTF">2023-05-15T10:19:00Z</dcterms:modified>
</cp:coreProperties>
</file>