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815" w:rsidRPr="00E12215" w:rsidRDefault="007838CC" w:rsidP="00132800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</w:t>
      </w:r>
      <w:r w:rsidR="00FB224C">
        <w:rPr>
          <w:rFonts w:eastAsia="Arial" w:cs="Times New Roman"/>
          <w:b/>
          <w:kern w:val="1"/>
          <w:szCs w:val="20"/>
          <w:lang w:eastAsia="zh-CN" w:bidi="hi-IN"/>
        </w:rPr>
        <w:t>.272.</w:t>
      </w:r>
      <w:r>
        <w:rPr>
          <w:rFonts w:eastAsia="Arial" w:cs="Times New Roman"/>
          <w:b/>
          <w:kern w:val="1"/>
          <w:szCs w:val="20"/>
          <w:lang w:eastAsia="zh-CN" w:bidi="hi-IN"/>
        </w:rPr>
        <w:t>u.</w:t>
      </w:r>
      <w:r w:rsidR="004E44E9">
        <w:rPr>
          <w:rFonts w:eastAsia="Arial" w:cs="Times New Roman"/>
          <w:b/>
          <w:kern w:val="1"/>
          <w:szCs w:val="20"/>
          <w:lang w:eastAsia="zh-CN" w:bidi="hi-IN"/>
        </w:rPr>
        <w:t>27</w:t>
      </w:r>
      <w:r w:rsidR="00D81815" w:rsidRPr="00E12215">
        <w:rPr>
          <w:rFonts w:eastAsia="Arial" w:cs="Times New Roman"/>
          <w:b/>
          <w:kern w:val="1"/>
          <w:szCs w:val="20"/>
          <w:lang w:eastAsia="zh-CN" w:bidi="hi-IN"/>
        </w:rPr>
        <w:t>.2021.RG</w:t>
      </w:r>
    </w:p>
    <w:p w:rsidR="00D81815" w:rsidRPr="00E12215" w:rsidRDefault="00D81815" w:rsidP="00D81815">
      <w:pPr>
        <w:suppressAutoHyphens/>
        <w:spacing w:after="60" w:line="240" w:lineRule="auto"/>
        <w:jc w:val="right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color w:val="00000A"/>
          <w:kern w:val="1"/>
          <w:szCs w:val="20"/>
          <w:lang w:eastAsia="zh-CN" w:bidi="hi-IN"/>
        </w:rPr>
        <w:t>Załącznik nr 3 do SWZ</w:t>
      </w:r>
    </w:p>
    <w:p w:rsidR="0002139B" w:rsidRPr="00E12215" w:rsidRDefault="0002139B" w:rsidP="00665468">
      <w:pPr>
        <w:suppressAutoHyphens/>
        <w:spacing w:after="0" w:line="240" w:lineRule="auto"/>
        <w:jc w:val="center"/>
        <w:textAlignment w:val="baseline"/>
        <w:rPr>
          <w:rFonts w:eastAsia="Times New Roman" w:cs="Times New Roman"/>
          <w:b/>
          <w:szCs w:val="20"/>
          <w:lang w:eastAsia="zh-CN"/>
        </w:rPr>
      </w:pPr>
    </w:p>
    <w:p w:rsidR="00EE4798" w:rsidRPr="00E12215" w:rsidRDefault="00EE4798" w:rsidP="0002139B">
      <w:pPr>
        <w:suppressAutoHyphens/>
        <w:spacing w:after="0" w:line="240" w:lineRule="auto"/>
        <w:ind w:left="5052" w:firstLine="612"/>
        <w:textAlignment w:val="baseline"/>
        <w:rPr>
          <w:rFonts w:eastAsia="Arial" w:cs="Times New Roman"/>
          <w:b/>
          <w:bCs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kern w:val="1"/>
          <w:szCs w:val="20"/>
          <w:lang w:eastAsia="zh-CN" w:bidi="hi-IN"/>
        </w:rPr>
        <w:t>Zamawiający:</w:t>
      </w:r>
    </w:p>
    <w:p w:rsidR="00F5109C" w:rsidRPr="00E12215" w:rsidRDefault="00F5109C" w:rsidP="00BF346F">
      <w:pPr>
        <w:suppressAutoHyphens/>
        <w:spacing w:after="0" w:line="240" w:lineRule="auto"/>
        <w:ind w:left="4956" w:firstLine="708"/>
        <w:jc w:val="both"/>
        <w:rPr>
          <w:rFonts w:eastAsia="Times New Roman" w:cs="Times New Roman"/>
          <w:szCs w:val="20"/>
          <w:lang w:eastAsia="zh-CN"/>
        </w:rPr>
      </w:pPr>
      <w:r w:rsidRPr="00E12215">
        <w:rPr>
          <w:rFonts w:eastAsia="Times New Roman" w:cs="Times New Roman"/>
          <w:bCs/>
          <w:szCs w:val="20"/>
          <w:lang w:eastAsia="zh-CN"/>
        </w:rPr>
        <w:t>Powiat Nowodworski</w:t>
      </w:r>
      <w:r w:rsidRPr="00E12215">
        <w:rPr>
          <w:rFonts w:eastAsia="Times New Roman" w:cs="Times New Roman"/>
          <w:szCs w:val="20"/>
          <w:lang w:eastAsia="zh-CN"/>
        </w:rPr>
        <w:t xml:space="preserve"> </w:t>
      </w:r>
      <w:r w:rsidRPr="00E12215">
        <w:rPr>
          <w:rFonts w:eastAsia="Times New Roman" w:cs="Times New Roman"/>
          <w:szCs w:val="20"/>
          <w:lang w:eastAsia="zh-CN"/>
        </w:rPr>
        <w:tab/>
      </w:r>
      <w:r w:rsidRPr="00E12215">
        <w:rPr>
          <w:rFonts w:eastAsia="Times New Roman" w:cs="Times New Roman"/>
          <w:szCs w:val="20"/>
          <w:lang w:eastAsia="zh-CN"/>
        </w:rPr>
        <w:tab/>
      </w:r>
    </w:p>
    <w:p w:rsidR="00F5109C" w:rsidRPr="00E12215" w:rsidRDefault="00F5109C" w:rsidP="00BF346F">
      <w:pPr>
        <w:suppressAutoHyphens/>
        <w:spacing w:after="0" w:line="240" w:lineRule="auto"/>
        <w:ind w:left="5664"/>
        <w:jc w:val="both"/>
        <w:rPr>
          <w:rFonts w:eastAsia="Times New Roman" w:cs="Times New Roman"/>
          <w:szCs w:val="20"/>
          <w:lang w:eastAsia="zh-CN"/>
        </w:rPr>
      </w:pPr>
      <w:r w:rsidRPr="00E12215">
        <w:rPr>
          <w:rFonts w:eastAsia="Times New Roman" w:cs="Times New Roman"/>
          <w:szCs w:val="20"/>
          <w:lang w:eastAsia="zh-CN"/>
        </w:rPr>
        <w:t>ul. gen. Władysława Sikorskiego 23</w:t>
      </w:r>
    </w:p>
    <w:p w:rsidR="00F5109C" w:rsidRPr="00E12215" w:rsidRDefault="00BF346F" w:rsidP="00BF346F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E12215">
        <w:rPr>
          <w:rFonts w:eastAsia="Times New Roman" w:cs="Times New Roman"/>
          <w:szCs w:val="20"/>
          <w:lang w:eastAsia="zh-CN"/>
        </w:rPr>
        <w:t xml:space="preserve"> </w:t>
      </w:r>
      <w:r w:rsidRPr="00E12215">
        <w:rPr>
          <w:rFonts w:eastAsia="Times New Roman" w:cs="Times New Roman"/>
          <w:szCs w:val="20"/>
          <w:lang w:eastAsia="zh-CN"/>
        </w:rPr>
        <w:tab/>
      </w:r>
      <w:r w:rsidRPr="00E12215">
        <w:rPr>
          <w:rFonts w:eastAsia="Times New Roman" w:cs="Times New Roman"/>
          <w:szCs w:val="20"/>
          <w:lang w:eastAsia="zh-CN"/>
        </w:rPr>
        <w:tab/>
      </w:r>
      <w:r w:rsidRPr="00E12215">
        <w:rPr>
          <w:rFonts w:eastAsia="Times New Roman" w:cs="Times New Roman"/>
          <w:szCs w:val="20"/>
          <w:lang w:eastAsia="zh-CN"/>
        </w:rPr>
        <w:tab/>
      </w:r>
      <w:r w:rsidRPr="00E12215">
        <w:rPr>
          <w:rFonts w:eastAsia="Times New Roman" w:cs="Times New Roman"/>
          <w:szCs w:val="20"/>
          <w:lang w:eastAsia="zh-CN"/>
        </w:rPr>
        <w:tab/>
      </w:r>
      <w:r w:rsidRPr="00E12215">
        <w:rPr>
          <w:rFonts w:eastAsia="Times New Roman" w:cs="Times New Roman"/>
          <w:szCs w:val="20"/>
          <w:lang w:eastAsia="zh-CN"/>
        </w:rPr>
        <w:tab/>
      </w:r>
      <w:r w:rsidRPr="00E12215">
        <w:rPr>
          <w:rFonts w:eastAsia="Times New Roman" w:cs="Times New Roman"/>
          <w:szCs w:val="20"/>
          <w:lang w:eastAsia="zh-CN"/>
        </w:rPr>
        <w:tab/>
      </w:r>
      <w:r w:rsidRPr="00E12215">
        <w:rPr>
          <w:rFonts w:eastAsia="Times New Roman" w:cs="Times New Roman"/>
          <w:szCs w:val="20"/>
          <w:lang w:eastAsia="zh-CN"/>
        </w:rPr>
        <w:tab/>
      </w:r>
      <w:r w:rsidRPr="00E12215">
        <w:rPr>
          <w:rFonts w:eastAsia="Times New Roman" w:cs="Times New Roman"/>
          <w:szCs w:val="20"/>
          <w:lang w:eastAsia="zh-CN"/>
        </w:rPr>
        <w:tab/>
      </w:r>
      <w:r w:rsidR="00F5109C" w:rsidRPr="00E12215">
        <w:rPr>
          <w:rFonts w:eastAsia="Times New Roman" w:cs="Times New Roman"/>
          <w:szCs w:val="20"/>
          <w:lang w:eastAsia="zh-CN"/>
        </w:rPr>
        <w:t>82-100 Nowy Dwór Gdański</w:t>
      </w:r>
    </w:p>
    <w:p w:rsidR="00EE4798" w:rsidRPr="00E12215" w:rsidRDefault="006D0CBD" w:rsidP="00EE4798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 w:rsidRPr="00E12215">
        <w:rPr>
          <w:rFonts w:eastAsia="Times New Roman" w:cs="Times New Roman"/>
          <w:b/>
          <w:szCs w:val="20"/>
          <w:lang w:eastAsia="zh-CN"/>
        </w:rPr>
        <w:t>Wykonawca</w:t>
      </w:r>
      <w:r w:rsidR="00EE4798" w:rsidRPr="00E12215">
        <w:rPr>
          <w:rFonts w:eastAsia="Times New Roman" w:cs="Times New Roman"/>
          <w:b/>
          <w:szCs w:val="20"/>
          <w:lang w:eastAsia="zh-CN"/>
        </w:rPr>
        <w:t>/podmiot udostępniający zasoby</w:t>
      </w:r>
      <w:r w:rsidR="00EE4798" w:rsidRPr="00E12215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  <w:r w:rsidR="00EE4798" w:rsidRPr="00E12215">
        <w:rPr>
          <w:rFonts w:eastAsia="Times New Roman" w:cs="Times New Roman"/>
          <w:b/>
          <w:szCs w:val="20"/>
          <w:lang w:eastAsia="zh-CN"/>
        </w:rPr>
        <w:t>:</w:t>
      </w:r>
    </w:p>
    <w:p w:rsidR="00AA41E8" w:rsidRPr="00E12215" w:rsidRDefault="00EE4798" w:rsidP="00AA41E8">
      <w:pPr>
        <w:suppressAutoHyphens/>
        <w:spacing w:after="0" w:line="240" w:lineRule="auto"/>
        <w:contextualSpacing/>
        <w:jc w:val="both"/>
        <w:rPr>
          <w:rFonts w:eastAsia="Arial" w:cs="Times New Roman"/>
          <w:szCs w:val="20"/>
          <w:lang w:eastAsia="zh-CN"/>
        </w:rPr>
      </w:pPr>
      <w:r w:rsidRPr="00E12215">
        <w:rPr>
          <w:rFonts w:eastAsia="Arial" w:cs="Times New Roman"/>
          <w:szCs w:val="20"/>
          <w:lang w:eastAsia="zh-CN"/>
        </w:rPr>
        <w:t>………………………………………</w:t>
      </w:r>
      <w:r w:rsidR="00AA41E8" w:rsidRPr="00E12215">
        <w:rPr>
          <w:rFonts w:eastAsia="Arial" w:cs="Times New Roman"/>
          <w:szCs w:val="20"/>
          <w:lang w:eastAsia="zh-CN"/>
        </w:rPr>
        <w:t>…………………</w:t>
      </w:r>
    </w:p>
    <w:p w:rsidR="00EE4798" w:rsidRPr="00E12215" w:rsidRDefault="00EE4798" w:rsidP="00AA41E8">
      <w:pPr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E12215">
        <w:rPr>
          <w:rFonts w:eastAsia="Arial" w:cs="Times New Roman"/>
          <w:szCs w:val="20"/>
          <w:lang w:eastAsia="zh-CN"/>
        </w:rPr>
        <w:t>…………………………………</w:t>
      </w:r>
      <w:r w:rsidR="00AA41E8" w:rsidRPr="00E12215">
        <w:rPr>
          <w:rFonts w:eastAsia="Arial" w:cs="Times New Roman"/>
          <w:szCs w:val="20"/>
          <w:lang w:eastAsia="zh-CN"/>
        </w:rPr>
        <w:t>………………………</w:t>
      </w:r>
    </w:p>
    <w:p w:rsidR="00A5432A" w:rsidRPr="00A5432A" w:rsidRDefault="00A5432A" w:rsidP="00A5432A">
      <w:pPr>
        <w:suppressAutoHyphens/>
        <w:spacing w:after="0" w:line="240" w:lineRule="auto"/>
        <w:contextualSpacing/>
        <w:rPr>
          <w:rFonts w:eastAsia="Times New Roman" w:cs="Times New Roman"/>
          <w:i/>
          <w:sz w:val="16"/>
          <w:szCs w:val="16"/>
          <w:lang w:eastAsia="zh-CN"/>
        </w:rPr>
      </w:pPr>
      <w:r>
        <w:rPr>
          <w:rFonts w:eastAsia="Times New Roman" w:cs="Times New Roman"/>
          <w:i/>
          <w:sz w:val="16"/>
          <w:szCs w:val="16"/>
          <w:lang w:eastAsia="zh-CN"/>
        </w:rPr>
        <w:t xml:space="preserve">                                  </w:t>
      </w:r>
      <w:r w:rsidRPr="00A5432A">
        <w:rPr>
          <w:rFonts w:eastAsia="Times New Roman" w:cs="Times New Roman"/>
          <w:i/>
          <w:sz w:val="16"/>
          <w:szCs w:val="16"/>
          <w:lang w:eastAsia="zh-CN"/>
        </w:rPr>
        <w:t>(pełna nazwa/firma, adres)</w:t>
      </w:r>
    </w:p>
    <w:p w:rsidR="00A5432A" w:rsidRDefault="00A5432A" w:rsidP="00A5432A">
      <w:pPr>
        <w:suppressAutoHyphens/>
        <w:spacing w:after="0" w:line="240" w:lineRule="auto"/>
        <w:contextualSpacing/>
        <w:rPr>
          <w:rFonts w:eastAsia="Times New Roman" w:cs="Times New Roman"/>
          <w:i/>
          <w:szCs w:val="20"/>
          <w:lang w:eastAsia="zh-CN"/>
        </w:rPr>
      </w:pPr>
      <w:r>
        <w:rPr>
          <w:rFonts w:eastAsia="Times New Roman" w:cs="Times New Roman"/>
          <w:i/>
          <w:szCs w:val="20"/>
          <w:lang w:eastAsia="zh-CN"/>
        </w:rPr>
        <w:t>NIP ……………………………..</w:t>
      </w:r>
    </w:p>
    <w:p w:rsidR="00EE4798" w:rsidRPr="00E12215" w:rsidRDefault="00EE4798" w:rsidP="00A5432A">
      <w:pPr>
        <w:suppressAutoHyphens/>
        <w:spacing w:after="0" w:line="240" w:lineRule="auto"/>
        <w:contextualSpacing/>
        <w:rPr>
          <w:rFonts w:eastAsia="Times New Roman" w:cs="Times New Roman"/>
          <w:b/>
          <w:bCs/>
          <w:szCs w:val="20"/>
          <w:lang w:eastAsia="zh-CN"/>
        </w:rPr>
      </w:pPr>
      <w:r w:rsidRPr="00E12215">
        <w:rPr>
          <w:rFonts w:eastAsia="Times New Roman" w:cs="Times New Roman"/>
          <w:i/>
          <w:szCs w:val="20"/>
          <w:lang w:eastAsia="zh-CN"/>
        </w:rPr>
        <w:t>KRS</w:t>
      </w:r>
      <w:r w:rsidR="00A5432A">
        <w:rPr>
          <w:rFonts w:eastAsia="Times New Roman" w:cs="Times New Roman"/>
          <w:i/>
          <w:szCs w:val="20"/>
          <w:lang w:eastAsia="zh-CN"/>
        </w:rPr>
        <w:t xml:space="preserve"> …………………………….</w:t>
      </w:r>
    </w:p>
    <w:p w:rsidR="00EE4798" w:rsidRPr="00E12215" w:rsidRDefault="00EE4798" w:rsidP="00EE4798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 w:rsidRPr="00E12215">
        <w:rPr>
          <w:rFonts w:eastAsia="Times New Roman" w:cs="Times New Roman"/>
          <w:b/>
          <w:bCs/>
          <w:szCs w:val="20"/>
          <w:lang w:eastAsia="zh-CN"/>
        </w:rPr>
        <w:t>reprezentowany przez:</w:t>
      </w:r>
    </w:p>
    <w:p w:rsidR="00AA41E8" w:rsidRPr="00E12215" w:rsidRDefault="00EE4798" w:rsidP="00AA41E8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eastAsia="Arial" w:cs="Times New Roman"/>
          <w:szCs w:val="20"/>
          <w:lang w:eastAsia="zh-CN"/>
        </w:rPr>
      </w:pPr>
      <w:r w:rsidRPr="00E12215">
        <w:rPr>
          <w:rFonts w:eastAsia="Arial" w:cs="Times New Roman"/>
          <w:szCs w:val="20"/>
          <w:lang w:eastAsia="zh-CN"/>
        </w:rPr>
        <w:t>………………………………………</w:t>
      </w:r>
      <w:r w:rsidR="00AA41E8" w:rsidRPr="00E12215">
        <w:rPr>
          <w:rFonts w:eastAsia="Arial" w:cs="Times New Roman"/>
          <w:szCs w:val="20"/>
          <w:lang w:eastAsia="zh-CN"/>
        </w:rPr>
        <w:t>…………………</w:t>
      </w:r>
    </w:p>
    <w:p w:rsidR="00EE4798" w:rsidRPr="00E12215" w:rsidRDefault="00EE4798" w:rsidP="00AA41E8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E12215">
        <w:rPr>
          <w:rFonts w:eastAsia="Arial" w:cs="Times New Roman"/>
          <w:szCs w:val="20"/>
          <w:lang w:eastAsia="zh-CN"/>
        </w:rPr>
        <w:t>…………………………………………………</w:t>
      </w:r>
      <w:r w:rsidR="00AA41E8" w:rsidRPr="00E12215">
        <w:rPr>
          <w:rFonts w:eastAsia="Arial" w:cs="Times New Roman"/>
          <w:szCs w:val="20"/>
          <w:lang w:eastAsia="zh-CN"/>
        </w:rPr>
        <w:t>………</w:t>
      </w:r>
    </w:p>
    <w:p w:rsidR="00EE4798" w:rsidRPr="00A5432A" w:rsidRDefault="00A5432A" w:rsidP="00536858">
      <w:pPr>
        <w:suppressAutoHyphens/>
        <w:spacing w:after="0" w:line="240" w:lineRule="auto"/>
        <w:ind w:right="-2"/>
        <w:contextualSpacing/>
        <w:rPr>
          <w:rFonts w:eastAsia="Times New Roman" w:cs="Times New Roman"/>
          <w:sz w:val="16"/>
          <w:szCs w:val="16"/>
          <w:lang w:eastAsia="zh-CN"/>
        </w:rPr>
      </w:pPr>
      <w:r>
        <w:rPr>
          <w:rFonts w:eastAsia="Times New Roman" w:cs="Times New Roman"/>
          <w:i/>
          <w:sz w:val="16"/>
          <w:szCs w:val="16"/>
          <w:lang w:eastAsia="zh-CN"/>
        </w:rPr>
        <w:t xml:space="preserve">                    </w:t>
      </w:r>
      <w:r w:rsidRPr="00A5432A">
        <w:rPr>
          <w:rFonts w:eastAsia="Times New Roman" w:cs="Times New Roman"/>
          <w:i/>
          <w:sz w:val="16"/>
          <w:szCs w:val="16"/>
          <w:lang w:eastAsia="zh-CN"/>
        </w:rPr>
        <w:t xml:space="preserve">(imię, nazwisko, </w:t>
      </w:r>
      <w:r w:rsidR="00EE4798" w:rsidRPr="00A5432A">
        <w:rPr>
          <w:rFonts w:eastAsia="Times New Roman" w:cs="Times New Roman"/>
          <w:i/>
          <w:sz w:val="16"/>
          <w:szCs w:val="16"/>
          <w:lang w:eastAsia="zh-CN"/>
        </w:rPr>
        <w:t>podstawa do reprezentacji)</w:t>
      </w:r>
    </w:p>
    <w:p w:rsidR="00EE4798" w:rsidRPr="00E12215" w:rsidRDefault="00EE4798" w:rsidP="00EE4798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5D51D2" w:rsidRPr="00E12215" w:rsidRDefault="00A5432A" w:rsidP="005D51D2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u w:val="single"/>
          <w:lang w:eastAsia="zh-CN" w:bidi="hi-IN"/>
        </w:rPr>
      </w:pPr>
      <w:r>
        <w:rPr>
          <w:rFonts w:eastAsia="Arial" w:cs="Times New Roman"/>
          <w:b/>
          <w:kern w:val="1"/>
          <w:szCs w:val="20"/>
          <w:u w:val="single"/>
          <w:lang w:eastAsia="zh-CN" w:bidi="hi-IN"/>
        </w:rPr>
        <w:t>OŚWIADCZENIA</w:t>
      </w:r>
    </w:p>
    <w:p w:rsidR="004E44E9" w:rsidRPr="00A5432A" w:rsidRDefault="00FD7CC7" w:rsidP="00A5432A">
      <w:pPr>
        <w:suppressAutoHyphens/>
        <w:spacing w:after="120" w:line="240" w:lineRule="auto"/>
        <w:contextualSpacing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A5432A">
        <w:rPr>
          <w:rFonts w:eastAsia="Arial" w:cs="Times New Roman"/>
          <w:kern w:val="1"/>
          <w:szCs w:val="20"/>
          <w:lang w:eastAsia="zh-CN" w:bidi="hi-IN"/>
        </w:rPr>
        <w:t>Wykonawcy/P</w:t>
      </w:r>
      <w:r w:rsidR="005D51D2" w:rsidRPr="00A5432A">
        <w:rPr>
          <w:rFonts w:eastAsia="Arial" w:cs="Times New Roman"/>
          <w:kern w:val="1"/>
          <w:szCs w:val="20"/>
          <w:lang w:eastAsia="zh-CN" w:bidi="hi-IN"/>
        </w:rPr>
        <w:t>odmiotu udostępniającego zasoby</w:t>
      </w:r>
      <w:r w:rsidR="005D51D2" w:rsidRPr="00A5432A">
        <w:rPr>
          <w:rFonts w:eastAsia="Arial" w:cs="Times New Roman"/>
          <w:kern w:val="1"/>
          <w:szCs w:val="20"/>
          <w:vertAlign w:val="superscript"/>
          <w:lang w:eastAsia="zh-CN" w:bidi="hi-IN"/>
        </w:rPr>
        <w:t>1</w:t>
      </w:r>
      <w:r w:rsidR="00C81BBC" w:rsidRPr="00A5432A">
        <w:rPr>
          <w:rFonts w:eastAsia="Arial" w:cs="Times New Roman"/>
          <w:kern w:val="1"/>
          <w:szCs w:val="20"/>
          <w:vertAlign w:val="superscript"/>
          <w:lang w:eastAsia="zh-CN" w:bidi="hi-IN"/>
        </w:rPr>
        <w:t xml:space="preserve"> </w:t>
      </w:r>
      <w:r w:rsidR="00C81BBC" w:rsidRPr="00A5432A">
        <w:rPr>
          <w:rFonts w:eastAsia="Arial" w:cs="Times New Roman"/>
          <w:color w:val="000000"/>
          <w:kern w:val="1"/>
          <w:szCs w:val="20"/>
          <w:lang w:eastAsia="zh-CN" w:bidi="hi-IN"/>
        </w:rPr>
        <w:t>składane</w:t>
      </w:r>
      <w:r w:rsidR="00A5432A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="005D51D2" w:rsidRPr="00A5432A">
        <w:rPr>
          <w:rFonts w:eastAsia="Arial" w:cs="Times New Roman"/>
          <w:color w:val="000000"/>
          <w:kern w:val="1"/>
          <w:szCs w:val="20"/>
          <w:lang w:eastAsia="zh-CN" w:bidi="hi-IN"/>
        </w:rPr>
        <w:t>na podstawie art. 125 ust. 1 ustawy Pzp,</w:t>
      </w:r>
      <w:r w:rsidR="00C81BBC" w:rsidRPr="00A5432A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dotyczące spełniania warunków udziału w postępowaniu</w:t>
      </w:r>
      <w:r w:rsidR="00A5432A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="00EE4798" w:rsidRPr="00A5432A">
        <w:rPr>
          <w:rFonts w:eastAsia="Arial" w:cs="Times New Roman"/>
          <w:color w:val="000000"/>
          <w:kern w:val="1"/>
          <w:szCs w:val="20"/>
          <w:lang w:eastAsia="zh-CN" w:bidi="hi-IN"/>
        </w:rPr>
        <w:t>na</w:t>
      </w:r>
      <w:r w:rsidR="009E1813" w:rsidRPr="00A5432A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: </w:t>
      </w:r>
      <w:r w:rsidR="004E44E9" w:rsidRPr="00A5432A">
        <w:rPr>
          <w:szCs w:val="20"/>
        </w:rPr>
        <w:t xml:space="preserve">Przeprowadzenie szkolenia dla nauczycieli </w:t>
      </w:r>
      <w:r w:rsidR="004E44E9" w:rsidRPr="00A5432A">
        <w:rPr>
          <w:szCs w:val="20"/>
          <w:u w:val="single"/>
        </w:rPr>
        <w:t>„Doradztwo edukacyjno-zawodowe, funkcjonowanie i rozwój powiatowej sieci współpracy i wymiany doświadczeń”</w:t>
      </w:r>
      <w:r w:rsidR="004E44E9" w:rsidRPr="00A5432A">
        <w:rPr>
          <w:szCs w:val="20"/>
        </w:rPr>
        <w:t xml:space="preserve">, </w:t>
      </w:r>
      <w:r w:rsidR="004E44E9" w:rsidRPr="00A5432A">
        <w:rPr>
          <w:color w:val="000000"/>
          <w:szCs w:val="20"/>
        </w:rPr>
        <w:t xml:space="preserve">w ramach projektu „Warszawska – czas zawodowców” w ramach Działania 3.3. Edukacja zawodowa, Poddziałanie 3.3.1. Jakość edukacji zawodowej, współfinansowanego ze środków Unii Europejskiej w ramach Europejskiego Funduszu Społecznego. </w:t>
      </w:r>
      <w:r w:rsidR="004E44E9" w:rsidRPr="00A5432A">
        <w:rPr>
          <w:rFonts w:cs="Times New Roman"/>
          <w:szCs w:val="20"/>
        </w:rPr>
        <w:t>RPPM.03.03.01-22-0018-16-01.</w:t>
      </w:r>
    </w:p>
    <w:p w:rsidR="004E44E9" w:rsidRDefault="004E44E9" w:rsidP="00D0154C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CA70FA" w:rsidRDefault="00EE4798" w:rsidP="00CA70FA">
      <w:pPr>
        <w:suppressAutoHyphens/>
        <w:spacing w:after="0" w:line="360" w:lineRule="auto"/>
        <w:jc w:val="center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C81BBC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Oświadczam</w:t>
      </w:r>
    </w:p>
    <w:p w:rsidR="00EE4798" w:rsidRPr="00E12215" w:rsidRDefault="00EE4798" w:rsidP="00EE4798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że spełniam warunek udziału w postępowaniu określony przez Zamawi</w:t>
      </w:r>
      <w:r w:rsidR="002B279F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ającego w</w:t>
      </w:r>
      <w:r w:rsidR="00C81BB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="002B279F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Specyfikacji Warunków </w:t>
      </w:r>
      <w:r w:rsidR="00870E8C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Z</w:t>
      </w:r>
      <w:r w:rsidR="00646CD8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amówienia </w:t>
      </w:r>
      <w:r w:rsidR="002B279F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nr ref</w:t>
      </w:r>
      <w:r w:rsidR="00870E8C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: </w:t>
      </w:r>
      <w:r w:rsidR="00FE4F5A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SR.2</w:t>
      </w:r>
      <w:r w:rsidR="004E44E9">
        <w:rPr>
          <w:rFonts w:eastAsia="Arial" w:cs="Times New Roman"/>
          <w:color w:val="000000"/>
          <w:kern w:val="1"/>
          <w:szCs w:val="20"/>
          <w:lang w:eastAsia="zh-CN" w:bidi="hi-IN"/>
        </w:rPr>
        <w:t>72.u.27</w:t>
      </w:r>
      <w:r w:rsidR="002B279F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.2021.RG</w:t>
      </w:r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.</w:t>
      </w:r>
    </w:p>
    <w:p w:rsidR="00C81BBC" w:rsidRDefault="00C81BBC" w:rsidP="00EE4798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CA70FA" w:rsidRDefault="00EE4798" w:rsidP="00CA70FA">
      <w:pPr>
        <w:suppressAutoHyphens/>
        <w:spacing w:after="0" w:line="360" w:lineRule="auto"/>
        <w:jc w:val="center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C81BBC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Oświadczam</w:t>
      </w:r>
    </w:p>
    <w:p w:rsidR="00EE4798" w:rsidRPr="00E12215" w:rsidRDefault="00EE4798" w:rsidP="00EE4798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że w celu wykazania spełniania warunku udziału w postępowaniu, okre</w:t>
      </w:r>
      <w:r w:rsidR="00646CD8">
        <w:rPr>
          <w:rFonts w:eastAsia="Arial" w:cs="Times New Roman"/>
          <w:color w:val="000000"/>
          <w:kern w:val="1"/>
          <w:szCs w:val="20"/>
          <w:lang w:eastAsia="zh-CN" w:bidi="hi-IN"/>
        </w:rPr>
        <w:t>ślonego przez z</w:t>
      </w:r>
      <w:r w:rsidR="004008C6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amawiającego w</w:t>
      </w:r>
      <w:r w:rsidR="00AA5D3B">
        <w:rPr>
          <w:rFonts w:eastAsia="Arial" w:cs="Times New Roman"/>
          <w:color w:val="000000"/>
          <w:kern w:val="1"/>
          <w:szCs w:val="20"/>
          <w:lang w:eastAsia="zh-CN" w:bidi="hi-IN"/>
        </w:rPr>
        <w:t>:</w:t>
      </w:r>
      <w:r w:rsidR="00CA70FA">
        <w:rPr>
          <w:rFonts w:eastAsia="Arial" w:cs="Times New Roman"/>
          <w:color w:val="000000"/>
          <w:kern w:val="1"/>
          <w:szCs w:val="20"/>
          <w:lang w:eastAsia="zh-CN" w:bidi="hi-IN"/>
        </w:rPr>
        <w:t> </w:t>
      </w:r>
      <w:r w:rsidR="004008C6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Specyfikac</w:t>
      </w:r>
      <w:r w:rsidR="00646CD8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ji Warunków Zamówienia </w:t>
      </w:r>
      <w:r w:rsidR="00FE4F5A">
        <w:rPr>
          <w:rFonts w:eastAsia="Arial" w:cs="Times New Roman"/>
          <w:color w:val="000000"/>
          <w:kern w:val="1"/>
          <w:szCs w:val="20"/>
          <w:lang w:eastAsia="zh-CN" w:bidi="hi-IN"/>
        </w:rPr>
        <w:t>nr ref:  SR</w:t>
      </w:r>
      <w:r w:rsidR="004E44E9">
        <w:rPr>
          <w:rFonts w:eastAsia="Arial" w:cs="Times New Roman"/>
          <w:color w:val="000000"/>
          <w:kern w:val="1"/>
          <w:szCs w:val="20"/>
          <w:lang w:eastAsia="zh-CN" w:bidi="hi-IN"/>
        </w:rPr>
        <w:t>.272.u.27</w:t>
      </w:r>
      <w:r w:rsidR="004008C6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.2021.RG., </w:t>
      </w:r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polegam na zasobach następującego/</w:t>
      </w:r>
      <w:proofErr w:type="spellStart"/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ych</w:t>
      </w:r>
      <w:proofErr w:type="spellEnd"/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podmiotu</w:t>
      </w:r>
      <w:r w:rsidR="004008C6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/ów: ..…………………….…………………………………</w:t>
      </w:r>
      <w:r w:rsidR="00BF346F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="006D11DD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w </w:t>
      </w:r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następującym</w:t>
      </w:r>
      <w:r w:rsidR="00BF346F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="00536858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zakresie: …………</w:t>
      </w:r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…………………………………</w:t>
      </w:r>
      <w:r w:rsidRPr="00E12215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 xml:space="preserve"> (określić odpowiedni zakres dla wskazanego podmiotu).</w:t>
      </w:r>
    </w:p>
    <w:p w:rsidR="00EE4798" w:rsidRPr="00A5432A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A5432A">
        <w:rPr>
          <w:rFonts w:eastAsia="Times New Roman" w:cs="Times New Roman"/>
          <w:bCs/>
          <w:sz w:val="16"/>
          <w:szCs w:val="16"/>
          <w:vertAlign w:val="superscript"/>
          <w:lang w:eastAsia="zh-CN"/>
        </w:rPr>
        <w:t xml:space="preserve">1 </w:t>
      </w:r>
      <w:r w:rsidRPr="00A5432A">
        <w:rPr>
          <w:rFonts w:eastAsia="Times New Roman" w:cs="Times New Roman"/>
          <w:bCs/>
          <w:sz w:val="16"/>
          <w:szCs w:val="16"/>
          <w:lang w:eastAsia="zh-CN"/>
        </w:rPr>
        <w:t xml:space="preserve">niepotrzebne skreślić; </w:t>
      </w:r>
    </w:p>
    <w:p w:rsidR="004F7579" w:rsidRPr="00A5432A" w:rsidRDefault="00EE4798" w:rsidP="007E7AFC">
      <w:pPr>
        <w:suppressAutoHyphens/>
        <w:spacing w:after="0" w:line="240" w:lineRule="auto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A5432A">
        <w:rPr>
          <w:rFonts w:eastAsia="Times New Roman" w:cs="Times New Roman"/>
          <w:bCs/>
          <w:sz w:val="16"/>
          <w:szCs w:val="16"/>
          <w:vertAlign w:val="superscript"/>
          <w:lang w:eastAsia="zh-CN"/>
        </w:rPr>
        <w:t>2</w:t>
      </w:r>
      <w:r w:rsidR="00392261" w:rsidRPr="00A5432A">
        <w:rPr>
          <w:rFonts w:eastAsia="Times New Roman" w:cs="Times New Roman"/>
          <w:bCs/>
          <w:sz w:val="16"/>
          <w:szCs w:val="16"/>
          <w:lang w:eastAsia="zh-CN"/>
        </w:rPr>
        <w:t xml:space="preserve"> </w:t>
      </w:r>
      <w:r w:rsidRPr="00A5432A">
        <w:rPr>
          <w:rFonts w:eastAsia="Times New Roman" w:cs="Times New Roman"/>
          <w:bCs/>
          <w:sz w:val="16"/>
          <w:szCs w:val="16"/>
          <w:lang w:eastAsia="zh-CN"/>
        </w:rPr>
        <w:t xml:space="preserve">wypełnia tylko </w:t>
      </w:r>
      <w:r w:rsidR="006D0CBD" w:rsidRPr="00A5432A">
        <w:rPr>
          <w:rFonts w:eastAsia="Times New Roman" w:cs="Times New Roman"/>
          <w:bCs/>
          <w:sz w:val="16"/>
          <w:szCs w:val="16"/>
          <w:lang w:eastAsia="zh-CN"/>
        </w:rPr>
        <w:t>Wykonawca</w:t>
      </w:r>
      <w:r w:rsidRPr="00A5432A">
        <w:rPr>
          <w:rFonts w:eastAsia="Times New Roman" w:cs="Times New Roman"/>
          <w:bCs/>
          <w:sz w:val="16"/>
          <w:szCs w:val="16"/>
          <w:lang w:eastAsia="zh-CN"/>
        </w:rPr>
        <w:t>, który w celu wykazania spełnienia warunków udziału polega na zasobach podmiotu</w:t>
      </w:r>
      <w:bookmarkStart w:id="0" w:name="_Hlk61172342"/>
    </w:p>
    <w:p w:rsidR="00C8207E" w:rsidRPr="00E12215" w:rsidRDefault="00C8207E" w:rsidP="004F757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CA70FA" w:rsidRDefault="004F7579" w:rsidP="00CA70FA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C81BBC">
        <w:rPr>
          <w:rFonts w:eastAsia="Arial" w:cs="Times New Roman"/>
          <w:b/>
          <w:kern w:val="1"/>
          <w:szCs w:val="20"/>
          <w:lang w:eastAsia="zh-CN" w:bidi="hi-IN"/>
        </w:rPr>
        <w:t>Oświadczam</w:t>
      </w:r>
      <w:r w:rsidR="00CA70FA">
        <w:rPr>
          <w:rFonts w:eastAsia="Arial" w:cs="Times New Roman"/>
          <w:kern w:val="1"/>
          <w:szCs w:val="20"/>
          <w:lang w:eastAsia="zh-CN" w:bidi="hi-IN"/>
        </w:rPr>
        <w:t>,</w:t>
      </w:r>
    </w:p>
    <w:p w:rsidR="004F7579" w:rsidRPr="00E12215" w:rsidRDefault="004F7579" w:rsidP="00A5432A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>że wszystkie informacje podane w powyższych oświadczeniach są aktual</w:t>
      </w:r>
      <w:r w:rsidR="00AA41E8" w:rsidRPr="00E12215">
        <w:rPr>
          <w:rFonts w:eastAsia="Arial" w:cs="Times New Roman"/>
          <w:kern w:val="1"/>
          <w:szCs w:val="20"/>
          <w:lang w:eastAsia="zh-CN" w:bidi="hi-IN"/>
        </w:rPr>
        <w:t xml:space="preserve">ne i zgodne </w:t>
      </w:r>
      <w:r w:rsidRPr="00E12215">
        <w:rPr>
          <w:rFonts w:eastAsia="Arial" w:cs="Times New Roman"/>
          <w:kern w:val="1"/>
          <w:szCs w:val="20"/>
          <w:lang w:eastAsia="zh-CN" w:bidi="hi-IN"/>
        </w:rPr>
        <w:t>z prawdą or</w:t>
      </w:r>
      <w:r w:rsidR="00C8207E" w:rsidRPr="00E12215">
        <w:rPr>
          <w:rFonts w:eastAsia="Arial" w:cs="Times New Roman"/>
          <w:kern w:val="1"/>
          <w:szCs w:val="20"/>
          <w:lang w:eastAsia="zh-CN" w:bidi="hi-IN"/>
        </w:rPr>
        <w:t>az zostały przedstawione z pełną</w:t>
      </w: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 świadomo</w:t>
      </w:r>
      <w:r w:rsidR="00AA41E8" w:rsidRPr="00E12215">
        <w:rPr>
          <w:rFonts w:eastAsia="Arial" w:cs="Times New Roman"/>
          <w:kern w:val="1"/>
          <w:szCs w:val="20"/>
          <w:lang w:eastAsia="zh-CN" w:bidi="hi-IN"/>
        </w:rPr>
        <w:t>ścią konsekwencji wprowadzania z</w:t>
      </w:r>
      <w:r w:rsidRPr="00E12215">
        <w:rPr>
          <w:rFonts w:eastAsia="Arial" w:cs="Times New Roman"/>
          <w:kern w:val="1"/>
          <w:szCs w:val="20"/>
          <w:lang w:eastAsia="zh-CN" w:bidi="hi-IN"/>
        </w:rPr>
        <w:t>amawiającego w błąd przy przedstawianiu informacji.</w:t>
      </w:r>
    </w:p>
    <w:p w:rsidR="00A5432A" w:rsidRDefault="00A5432A" w:rsidP="004E44E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A5432A" w:rsidRDefault="00A5432A" w:rsidP="004E44E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A5432A" w:rsidRDefault="00A5432A" w:rsidP="004E44E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A5432A" w:rsidRDefault="00A5432A" w:rsidP="004E44E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A5432A" w:rsidRDefault="00A5432A" w:rsidP="004E44E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A5432A" w:rsidRDefault="00A5432A" w:rsidP="004E44E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A5432A" w:rsidRDefault="00A5432A" w:rsidP="004E44E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E44E9" w:rsidRPr="00E12215" w:rsidRDefault="004E44E9" w:rsidP="004E44E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 w:rsidRPr="00E12215"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4E44E9" w:rsidRPr="00E12215" w:rsidRDefault="004E44E9" w:rsidP="004E44E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Zamawiający zaleca zapisanie tego dokumentu </w:t>
      </w:r>
      <w:r w:rsidRPr="00E12215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4E44E9" w:rsidRPr="00E12215" w:rsidRDefault="004E44E9" w:rsidP="004E44E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E12215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 lub </w:t>
      </w:r>
      <w:r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E12215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E12215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E12215">
        <w:rPr>
          <w:rFonts w:eastAsia="Arial" w:cs="Times New Roman"/>
          <w:kern w:val="1"/>
          <w:szCs w:val="20"/>
          <w:lang w:eastAsia="zh-CN" w:bidi="hi-IN"/>
        </w:rPr>
        <w:t>.</w:t>
      </w:r>
    </w:p>
    <w:bookmarkEnd w:id="0"/>
    <w:p w:rsidR="00F451B1" w:rsidRDefault="00F451B1" w:rsidP="00722180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sectPr w:rsidR="00F451B1" w:rsidSect="00F451B1">
      <w:headerReference w:type="default" r:id="rId8"/>
      <w:footerReference w:type="default" r:id="rId9"/>
      <w:pgSz w:w="11906" w:h="16838"/>
      <w:pgMar w:top="1702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4BE" w:rsidRDefault="002414BE">
      <w:pPr>
        <w:spacing w:after="0" w:line="240" w:lineRule="auto"/>
      </w:pPr>
      <w:r>
        <w:separator/>
      </w:r>
    </w:p>
  </w:endnote>
  <w:endnote w:type="continuationSeparator" w:id="0">
    <w:p w:rsidR="002414BE" w:rsidRDefault="00241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8AA" w:rsidRDefault="007F78FF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CE08AA">
      <w:rPr>
        <w:szCs w:val="20"/>
      </w:rPr>
      <w:instrText xml:space="preserve"> PAGE </w:instrText>
    </w:r>
    <w:r>
      <w:rPr>
        <w:szCs w:val="20"/>
      </w:rPr>
      <w:fldChar w:fldCharType="separate"/>
    </w:r>
    <w:r w:rsidR="00E85A9C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4BE" w:rsidRDefault="002414BE">
      <w:pPr>
        <w:spacing w:after="0" w:line="240" w:lineRule="auto"/>
      </w:pPr>
      <w:r>
        <w:separator/>
      </w:r>
    </w:p>
  </w:footnote>
  <w:footnote w:type="continuationSeparator" w:id="0">
    <w:p w:rsidR="002414BE" w:rsidRDefault="00241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8AA" w:rsidRDefault="00CE08AA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page">
            <wp:posOffset>811530</wp:posOffset>
          </wp:positionH>
          <wp:positionV relativeFrom="page">
            <wp:posOffset>404495</wp:posOffset>
          </wp:positionV>
          <wp:extent cx="6194425" cy="612140"/>
          <wp:effectExtent l="0" t="0" r="0" b="0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442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3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4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5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7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8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9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1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2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3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4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7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8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19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0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1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2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4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5">
    <w:nsid w:val="00CF21C9"/>
    <w:multiLevelType w:val="hybridMultilevel"/>
    <w:tmpl w:val="B8EA6970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6">
    <w:nsid w:val="014E41C4"/>
    <w:multiLevelType w:val="hybridMultilevel"/>
    <w:tmpl w:val="9926F39A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36B414E"/>
    <w:multiLevelType w:val="hybridMultilevel"/>
    <w:tmpl w:val="C99AC812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9">
    <w:nsid w:val="053619F3"/>
    <w:multiLevelType w:val="hybridMultilevel"/>
    <w:tmpl w:val="422CFCD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5426715"/>
    <w:multiLevelType w:val="hybridMultilevel"/>
    <w:tmpl w:val="B8EA6970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1">
    <w:nsid w:val="05D5613B"/>
    <w:multiLevelType w:val="hybridMultilevel"/>
    <w:tmpl w:val="75E42DB0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2">
    <w:nsid w:val="06BB5F03"/>
    <w:multiLevelType w:val="multilevel"/>
    <w:tmpl w:val="819836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>
    <w:nsid w:val="09EF3C64"/>
    <w:multiLevelType w:val="hybridMultilevel"/>
    <w:tmpl w:val="FC48EFF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0C2D5D30"/>
    <w:multiLevelType w:val="hybridMultilevel"/>
    <w:tmpl w:val="83048E5E"/>
    <w:lvl w:ilvl="0" w:tplc="DE481656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5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7">
    <w:nsid w:val="0F834FBE"/>
    <w:multiLevelType w:val="hybridMultilevel"/>
    <w:tmpl w:val="BEE04DD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A516CBBC">
      <w:start w:val="1"/>
      <w:numFmt w:val="upperRoman"/>
      <w:lvlText w:val="%3."/>
      <w:lvlJc w:val="left"/>
      <w:pPr>
        <w:ind w:left="2700" w:hanging="720"/>
      </w:pPr>
      <w:rPr>
        <w:rFonts w:hint="default"/>
        <w:b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12D1076"/>
    <w:multiLevelType w:val="hybridMultilevel"/>
    <w:tmpl w:val="4C5000E6"/>
    <w:lvl w:ilvl="0" w:tplc="1E76F8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7B4BCD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5456C576">
      <w:start w:val="1"/>
      <w:numFmt w:val="decimal"/>
      <w:lvlText w:val="%3)"/>
      <w:lvlJc w:val="left"/>
      <w:pPr>
        <w:tabs>
          <w:tab w:val="num" w:pos="1800"/>
        </w:tabs>
        <w:ind w:left="1800" w:hanging="180"/>
      </w:pPr>
      <w:rPr>
        <w:rFonts w:hint="default"/>
        <w:sz w:val="20"/>
      </w:rPr>
    </w:lvl>
    <w:lvl w:ilvl="3" w:tplc="7730D20A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13624223"/>
    <w:multiLevelType w:val="hybridMultilevel"/>
    <w:tmpl w:val="3ED28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BB0F95E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>
    <w:nsid w:val="17610DCE"/>
    <w:multiLevelType w:val="hybridMultilevel"/>
    <w:tmpl w:val="5E56930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7F243C9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AE91DF9"/>
    <w:multiLevelType w:val="hybridMultilevel"/>
    <w:tmpl w:val="08504B8C"/>
    <w:lvl w:ilvl="0" w:tplc="51BAD38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BF4041C"/>
    <w:multiLevelType w:val="hybridMultilevel"/>
    <w:tmpl w:val="75E42DB0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6">
    <w:nsid w:val="1D4D5114"/>
    <w:multiLevelType w:val="hybridMultilevel"/>
    <w:tmpl w:val="84A400E6"/>
    <w:lvl w:ilvl="0" w:tplc="D23E0FCA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DFA2DEE"/>
    <w:multiLevelType w:val="hybridMultilevel"/>
    <w:tmpl w:val="2628189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8">
    <w:nsid w:val="1F9C6649"/>
    <w:multiLevelType w:val="hybridMultilevel"/>
    <w:tmpl w:val="BB8099C6"/>
    <w:lvl w:ilvl="0" w:tplc="5456C576">
      <w:start w:val="1"/>
      <w:numFmt w:val="decimal"/>
      <w:lvlText w:val="%1)"/>
      <w:lvlJc w:val="left"/>
      <w:pPr>
        <w:ind w:left="114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2235E72"/>
    <w:multiLevelType w:val="hybridMultilevel"/>
    <w:tmpl w:val="2628189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1">
    <w:nsid w:val="2336766F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52">
    <w:nsid w:val="24227658"/>
    <w:multiLevelType w:val="hybridMultilevel"/>
    <w:tmpl w:val="9D9AC64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3">
    <w:nsid w:val="25097D3A"/>
    <w:multiLevelType w:val="hybridMultilevel"/>
    <w:tmpl w:val="61E04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7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B0F1D26"/>
    <w:multiLevelType w:val="hybridMultilevel"/>
    <w:tmpl w:val="EAC887E2"/>
    <w:lvl w:ilvl="0" w:tplc="DE481656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59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0">
    <w:nsid w:val="2EB92817"/>
    <w:multiLevelType w:val="hybridMultilevel"/>
    <w:tmpl w:val="5E56930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F132A66"/>
    <w:multiLevelType w:val="hybridMultilevel"/>
    <w:tmpl w:val="A236A42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2">
    <w:nsid w:val="2F273903"/>
    <w:multiLevelType w:val="hybridMultilevel"/>
    <w:tmpl w:val="EAE877AC"/>
    <w:lvl w:ilvl="0" w:tplc="DE481656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63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5">
    <w:nsid w:val="315D6CB6"/>
    <w:multiLevelType w:val="hybridMultilevel"/>
    <w:tmpl w:val="93B28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7">
    <w:nsid w:val="327F609F"/>
    <w:multiLevelType w:val="hybridMultilevel"/>
    <w:tmpl w:val="21203E3E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3947C44"/>
    <w:multiLevelType w:val="hybridMultilevel"/>
    <w:tmpl w:val="C466F94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9">
    <w:nsid w:val="36023A63"/>
    <w:multiLevelType w:val="hybridMultilevel"/>
    <w:tmpl w:val="AB0EA5C2"/>
    <w:lvl w:ilvl="0" w:tplc="4ABEED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46EBA7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0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1">
    <w:nsid w:val="378A6CCB"/>
    <w:multiLevelType w:val="hybridMultilevel"/>
    <w:tmpl w:val="81BEF108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2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3">
    <w:nsid w:val="3AE469FF"/>
    <w:multiLevelType w:val="hybridMultilevel"/>
    <w:tmpl w:val="3634D366"/>
    <w:lvl w:ilvl="0" w:tplc="DE48165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4">
    <w:nsid w:val="3AFD3770"/>
    <w:multiLevelType w:val="hybridMultilevel"/>
    <w:tmpl w:val="F0A8E2A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6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9">
    <w:nsid w:val="3EB611CC"/>
    <w:multiLevelType w:val="hybridMultilevel"/>
    <w:tmpl w:val="CEE02214"/>
    <w:lvl w:ilvl="0" w:tplc="DE481656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80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81E71A8"/>
    <w:multiLevelType w:val="hybridMultilevel"/>
    <w:tmpl w:val="2612D300"/>
    <w:lvl w:ilvl="0" w:tplc="DE481656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2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3">
    <w:nsid w:val="4A6E3026"/>
    <w:multiLevelType w:val="hybridMultilevel"/>
    <w:tmpl w:val="81BEF108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4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6">
    <w:nsid w:val="4D660DC4"/>
    <w:multiLevelType w:val="hybridMultilevel"/>
    <w:tmpl w:val="9D9AC64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7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>
    <w:nsid w:val="4F4B3F07"/>
    <w:multiLevelType w:val="hybridMultilevel"/>
    <w:tmpl w:val="67CECE70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9">
    <w:nsid w:val="511B37F4"/>
    <w:multiLevelType w:val="hybridMultilevel"/>
    <w:tmpl w:val="B686E958"/>
    <w:lvl w:ilvl="0" w:tplc="5456C576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3F8181F"/>
    <w:multiLevelType w:val="hybridMultilevel"/>
    <w:tmpl w:val="07FA5168"/>
    <w:lvl w:ilvl="0" w:tplc="0415000B">
      <w:start w:val="1"/>
      <w:numFmt w:val="bullet"/>
      <w:lvlText w:val=""/>
      <w:lvlJc w:val="left"/>
      <w:pPr>
        <w:ind w:left="31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92">
    <w:nsid w:val="545E57DA"/>
    <w:multiLevelType w:val="hybridMultilevel"/>
    <w:tmpl w:val="2ABCBE5A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5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6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7">
    <w:nsid w:val="56B82C28"/>
    <w:multiLevelType w:val="multilevel"/>
    <w:tmpl w:val="3BE64370"/>
    <w:name w:val="WW8Num39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8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8E056EA"/>
    <w:multiLevelType w:val="hybridMultilevel"/>
    <w:tmpl w:val="3EE66AF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D3F0506"/>
    <w:multiLevelType w:val="hybridMultilevel"/>
    <w:tmpl w:val="EA1E4096"/>
    <w:lvl w:ilvl="0" w:tplc="DE481656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3">
    <w:nsid w:val="5DB1103A"/>
    <w:multiLevelType w:val="hybridMultilevel"/>
    <w:tmpl w:val="69D0D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1AC5278"/>
    <w:multiLevelType w:val="hybridMultilevel"/>
    <w:tmpl w:val="35686490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2005B22"/>
    <w:multiLevelType w:val="hybridMultilevel"/>
    <w:tmpl w:val="E8D0271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62216A4D"/>
    <w:multiLevelType w:val="hybridMultilevel"/>
    <w:tmpl w:val="D4EE6F3A"/>
    <w:lvl w:ilvl="0" w:tplc="DF8E0F4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0">
    <w:nsid w:val="63092EF9"/>
    <w:multiLevelType w:val="hybridMultilevel"/>
    <w:tmpl w:val="6F98B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3D20D6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74455CA"/>
    <w:multiLevelType w:val="hybridMultilevel"/>
    <w:tmpl w:val="F21C9B58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3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C19488D"/>
    <w:multiLevelType w:val="hybridMultilevel"/>
    <w:tmpl w:val="1B12EE1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C5E1A51"/>
    <w:multiLevelType w:val="hybridMultilevel"/>
    <w:tmpl w:val="D65AB826"/>
    <w:lvl w:ilvl="0" w:tplc="1E76F8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7B4BCD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71460A4A">
      <w:start w:val="1"/>
      <w:numFmt w:val="decimal"/>
      <w:lvlText w:val="%3)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 w:tplc="7730D20A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6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7">
    <w:nsid w:val="74250B85"/>
    <w:multiLevelType w:val="hybridMultilevel"/>
    <w:tmpl w:val="84A400E6"/>
    <w:lvl w:ilvl="0" w:tplc="D23E0FCA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77467BAF"/>
    <w:multiLevelType w:val="hybridMultilevel"/>
    <w:tmpl w:val="761C96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77E79E0"/>
    <w:multiLevelType w:val="hybridMultilevel"/>
    <w:tmpl w:val="C99AC812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0">
    <w:nsid w:val="77B64EDC"/>
    <w:multiLevelType w:val="hybridMultilevel"/>
    <w:tmpl w:val="78524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8A51DFE"/>
    <w:multiLevelType w:val="hybridMultilevel"/>
    <w:tmpl w:val="C466F94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2">
    <w:nsid w:val="7A1413C0"/>
    <w:multiLevelType w:val="hybridMultilevel"/>
    <w:tmpl w:val="A594CD5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7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8"/>
  </w:num>
  <w:num w:numId="2">
    <w:abstractNumId w:val="128"/>
  </w:num>
  <w:num w:numId="3">
    <w:abstractNumId w:val="77"/>
  </w:num>
  <w:num w:numId="4">
    <w:abstractNumId w:val="49"/>
  </w:num>
  <w:num w:numId="5">
    <w:abstractNumId w:val="54"/>
  </w:num>
  <w:num w:numId="6">
    <w:abstractNumId w:val="96"/>
  </w:num>
  <w:num w:numId="7">
    <w:abstractNumId w:val="116"/>
  </w:num>
  <w:num w:numId="8">
    <w:abstractNumId w:val="93"/>
  </w:num>
  <w:num w:numId="9">
    <w:abstractNumId w:val="57"/>
  </w:num>
  <w:num w:numId="10">
    <w:abstractNumId w:val="111"/>
  </w:num>
  <w:num w:numId="11">
    <w:abstractNumId w:val="90"/>
  </w:num>
  <w:num w:numId="12">
    <w:abstractNumId w:val="123"/>
  </w:num>
  <w:num w:numId="13">
    <w:abstractNumId w:val="125"/>
  </w:num>
  <w:num w:numId="14">
    <w:abstractNumId w:val="95"/>
  </w:num>
  <w:num w:numId="15">
    <w:abstractNumId w:val="100"/>
  </w:num>
  <w:num w:numId="16">
    <w:abstractNumId w:val="51"/>
  </w:num>
  <w:num w:numId="17">
    <w:abstractNumId w:val="7"/>
  </w:num>
  <w:num w:numId="18">
    <w:abstractNumId w:val="113"/>
  </w:num>
  <w:num w:numId="19">
    <w:abstractNumId w:val="124"/>
  </w:num>
  <w:num w:numId="20">
    <w:abstractNumId w:val="87"/>
  </w:num>
  <w:num w:numId="21">
    <w:abstractNumId w:val="63"/>
  </w:num>
  <w:num w:numId="22">
    <w:abstractNumId w:val="127"/>
  </w:num>
  <w:num w:numId="23">
    <w:abstractNumId w:val="110"/>
  </w:num>
  <w:num w:numId="24">
    <w:abstractNumId w:val="84"/>
  </w:num>
  <w:num w:numId="25">
    <w:abstractNumId w:val="126"/>
  </w:num>
  <w:num w:numId="26">
    <w:abstractNumId w:val="94"/>
  </w:num>
  <w:num w:numId="27">
    <w:abstractNumId w:val="104"/>
  </w:num>
  <w:num w:numId="28">
    <w:abstractNumId w:val="109"/>
  </w:num>
  <w:num w:numId="29">
    <w:abstractNumId w:val="80"/>
  </w:num>
  <w:num w:numId="30">
    <w:abstractNumId w:val="78"/>
  </w:num>
  <w:num w:numId="31">
    <w:abstractNumId w:val="40"/>
  </w:num>
  <w:num w:numId="32">
    <w:abstractNumId w:val="36"/>
  </w:num>
  <w:num w:numId="33">
    <w:abstractNumId w:val="85"/>
  </w:num>
  <w:num w:numId="34">
    <w:abstractNumId w:val="99"/>
  </w:num>
  <w:num w:numId="35">
    <w:abstractNumId w:val="76"/>
  </w:num>
  <w:num w:numId="36">
    <w:abstractNumId w:val="37"/>
  </w:num>
  <w:num w:numId="37">
    <w:abstractNumId w:val="43"/>
  </w:num>
  <w:num w:numId="38">
    <w:abstractNumId w:val="42"/>
  </w:num>
  <w:num w:numId="39">
    <w:abstractNumId w:val="59"/>
  </w:num>
  <w:num w:numId="40">
    <w:abstractNumId w:val="72"/>
  </w:num>
  <w:num w:numId="41">
    <w:abstractNumId w:val="67"/>
  </w:num>
  <w:num w:numId="42">
    <w:abstractNumId w:val="92"/>
  </w:num>
  <w:num w:numId="43">
    <w:abstractNumId w:val="75"/>
  </w:num>
  <w:num w:numId="44">
    <w:abstractNumId w:val="32"/>
  </w:num>
  <w:num w:numId="45">
    <w:abstractNumId w:val="73"/>
  </w:num>
  <w:num w:numId="46">
    <w:abstractNumId w:val="53"/>
  </w:num>
  <w:num w:numId="47">
    <w:abstractNumId w:val="69"/>
  </w:num>
  <w:num w:numId="4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8"/>
  </w:num>
  <w:num w:numId="50">
    <w:abstractNumId w:val="115"/>
  </w:num>
  <w:num w:numId="51">
    <w:abstractNumId w:val="120"/>
  </w:num>
  <w:num w:numId="52">
    <w:abstractNumId w:val="114"/>
  </w:num>
  <w:num w:numId="53">
    <w:abstractNumId w:val="48"/>
  </w:num>
  <w:num w:numId="54">
    <w:abstractNumId w:val="38"/>
  </w:num>
  <w:num w:numId="55">
    <w:abstractNumId w:val="88"/>
  </w:num>
  <w:num w:numId="56">
    <w:abstractNumId w:val="74"/>
  </w:num>
  <w:num w:numId="57">
    <w:abstractNumId w:val="112"/>
  </w:num>
  <w:num w:numId="58">
    <w:abstractNumId w:val="97"/>
  </w:num>
  <w:num w:numId="59">
    <w:abstractNumId w:val="65"/>
  </w:num>
  <w:num w:numId="60">
    <w:abstractNumId w:val="118"/>
  </w:num>
  <w:num w:numId="61">
    <w:abstractNumId w:val="26"/>
  </w:num>
  <w:num w:numId="62">
    <w:abstractNumId w:val="122"/>
  </w:num>
  <w:num w:numId="63">
    <w:abstractNumId w:val="27"/>
  </w:num>
  <w:num w:numId="64">
    <w:abstractNumId w:val="119"/>
  </w:num>
  <w:num w:numId="65">
    <w:abstractNumId w:val="29"/>
  </w:num>
  <w:num w:numId="66">
    <w:abstractNumId w:val="89"/>
  </w:num>
  <w:num w:numId="67">
    <w:abstractNumId w:val="105"/>
  </w:num>
  <w:num w:numId="68">
    <w:abstractNumId w:val="61"/>
  </w:num>
  <w:num w:numId="69">
    <w:abstractNumId w:val="106"/>
  </w:num>
  <w:num w:numId="70">
    <w:abstractNumId w:val="103"/>
  </w:num>
  <w:num w:numId="71">
    <w:abstractNumId w:val="79"/>
  </w:num>
  <w:num w:numId="72">
    <w:abstractNumId w:val="91"/>
  </w:num>
  <w:num w:numId="73">
    <w:abstractNumId w:val="46"/>
  </w:num>
  <w:num w:numId="74">
    <w:abstractNumId w:val="121"/>
  </w:num>
  <w:num w:numId="75">
    <w:abstractNumId w:val="31"/>
  </w:num>
  <w:num w:numId="76">
    <w:abstractNumId w:val="30"/>
  </w:num>
  <w:num w:numId="77">
    <w:abstractNumId w:val="52"/>
  </w:num>
  <w:num w:numId="78">
    <w:abstractNumId w:val="102"/>
  </w:num>
  <w:num w:numId="79">
    <w:abstractNumId w:val="81"/>
  </w:num>
  <w:num w:numId="80">
    <w:abstractNumId w:val="58"/>
  </w:num>
  <w:num w:numId="81">
    <w:abstractNumId w:val="34"/>
  </w:num>
  <w:num w:numId="82">
    <w:abstractNumId w:val="62"/>
  </w:num>
  <w:num w:numId="83">
    <w:abstractNumId w:val="33"/>
  </w:num>
  <w:num w:numId="84">
    <w:abstractNumId w:val="60"/>
  </w:num>
  <w:num w:numId="85">
    <w:abstractNumId w:val="83"/>
  </w:num>
  <w:num w:numId="86">
    <w:abstractNumId w:val="50"/>
  </w:num>
  <w:num w:numId="87">
    <w:abstractNumId w:val="41"/>
  </w:num>
  <w:num w:numId="88">
    <w:abstractNumId w:val="44"/>
  </w:num>
  <w:num w:numId="89">
    <w:abstractNumId w:val="71"/>
  </w:num>
  <w:num w:numId="90">
    <w:abstractNumId w:val="117"/>
  </w:num>
  <w:num w:numId="91">
    <w:abstractNumId w:val="47"/>
  </w:num>
  <w:num w:numId="92">
    <w:abstractNumId w:val="68"/>
  </w:num>
  <w:num w:numId="93">
    <w:abstractNumId w:val="25"/>
  </w:num>
  <w:num w:numId="94">
    <w:abstractNumId w:val="45"/>
  </w:num>
  <w:num w:numId="95">
    <w:abstractNumId w:val="86"/>
  </w:num>
  <w:numIdMacAtCleanup w:val="9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hdrShapeDefaults>
    <o:shapedefaults v:ext="edit" spidmax="169986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E79"/>
    <w:rsid w:val="00007C5B"/>
    <w:rsid w:val="000103B9"/>
    <w:rsid w:val="00011B8C"/>
    <w:rsid w:val="0001250A"/>
    <w:rsid w:val="00012C25"/>
    <w:rsid w:val="0001374B"/>
    <w:rsid w:val="00016E31"/>
    <w:rsid w:val="000174AC"/>
    <w:rsid w:val="00017F6C"/>
    <w:rsid w:val="00020F61"/>
    <w:rsid w:val="0002139B"/>
    <w:rsid w:val="000216F3"/>
    <w:rsid w:val="000218CB"/>
    <w:rsid w:val="000228DF"/>
    <w:rsid w:val="0002345A"/>
    <w:rsid w:val="00027205"/>
    <w:rsid w:val="00027F96"/>
    <w:rsid w:val="000312DF"/>
    <w:rsid w:val="00031ECF"/>
    <w:rsid w:val="000330AE"/>
    <w:rsid w:val="00034507"/>
    <w:rsid w:val="000345E9"/>
    <w:rsid w:val="0003607A"/>
    <w:rsid w:val="000361F4"/>
    <w:rsid w:val="00036439"/>
    <w:rsid w:val="000365BD"/>
    <w:rsid w:val="00042B27"/>
    <w:rsid w:val="00043494"/>
    <w:rsid w:val="00043943"/>
    <w:rsid w:val="00043FEF"/>
    <w:rsid w:val="000448F4"/>
    <w:rsid w:val="00044B27"/>
    <w:rsid w:val="00044CCB"/>
    <w:rsid w:val="00045E3F"/>
    <w:rsid w:val="0004762F"/>
    <w:rsid w:val="00051040"/>
    <w:rsid w:val="00051DE6"/>
    <w:rsid w:val="00053755"/>
    <w:rsid w:val="00054532"/>
    <w:rsid w:val="000557A8"/>
    <w:rsid w:val="00057725"/>
    <w:rsid w:val="00057C97"/>
    <w:rsid w:val="00057D9B"/>
    <w:rsid w:val="00060542"/>
    <w:rsid w:val="00060736"/>
    <w:rsid w:val="00062D96"/>
    <w:rsid w:val="0006320B"/>
    <w:rsid w:val="000635A8"/>
    <w:rsid w:val="000637B7"/>
    <w:rsid w:val="000647F6"/>
    <w:rsid w:val="000653A6"/>
    <w:rsid w:val="00070FB8"/>
    <w:rsid w:val="00071D99"/>
    <w:rsid w:val="00072AB2"/>
    <w:rsid w:val="00073127"/>
    <w:rsid w:val="0007374D"/>
    <w:rsid w:val="000746B7"/>
    <w:rsid w:val="000758C0"/>
    <w:rsid w:val="00076137"/>
    <w:rsid w:val="0008246A"/>
    <w:rsid w:val="000848A2"/>
    <w:rsid w:val="00084D3B"/>
    <w:rsid w:val="0008531D"/>
    <w:rsid w:val="00085D15"/>
    <w:rsid w:val="000864B5"/>
    <w:rsid w:val="00086B4A"/>
    <w:rsid w:val="00087198"/>
    <w:rsid w:val="00087DC7"/>
    <w:rsid w:val="000902F6"/>
    <w:rsid w:val="00090903"/>
    <w:rsid w:val="00090C1B"/>
    <w:rsid w:val="00090C4A"/>
    <w:rsid w:val="000912FE"/>
    <w:rsid w:val="00092022"/>
    <w:rsid w:val="00092E6C"/>
    <w:rsid w:val="0009339D"/>
    <w:rsid w:val="000952B6"/>
    <w:rsid w:val="000958ED"/>
    <w:rsid w:val="0009643E"/>
    <w:rsid w:val="00096FC7"/>
    <w:rsid w:val="000A1570"/>
    <w:rsid w:val="000A2681"/>
    <w:rsid w:val="000A67C7"/>
    <w:rsid w:val="000A6B99"/>
    <w:rsid w:val="000B1449"/>
    <w:rsid w:val="000B28BC"/>
    <w:rsid w:val="000B4182"/>
    <w:rsid w:val="000B6B68"/>
    <w:rsid w:val="000C3D2B"/>
    <w:rsid w:val="000C6D23"/>
    <w:rsid w:val="000D3DFF"/>
    <w:rsid w:val="000D4699"/>
    <w:rsid w:val="000D6CA6"/>
    <w:rsid w:val="000D70C0"/>
    <w:rsid w:val="000D7714"/>
    <w:rsid w:val="000D7BDC"/>
    <w:rsid w:val="000E077D"/>
    <w:rsid w:val="000E170E"/>
    <w:rsid w:val="000E2993"/>
    <w:rsid w:val="000E2A9B"/>
    <w:rsid w:val="000E4209"/>
    <w:rsid w:val="000E438D"/>
    <w:rsid w:val="000E46D5"/>
    <w:rsid w:val="000E50CB"/>
    <w:rsid w:val="000E5B9C"/>
    <w:rsid w:val="000F02EE"/>
    <w:rsid w:val="000F24FC"/>
    <w:rsid w:val="000F31C9"/>
    <w:rsid w:val="000F37A3"/>
    <w:rsid w:val="000F3F00"/>
    <w:rsid w:val="000F4D3B"/>
    <w:rsid w:val="000F6BAC"/>
    <w:rsid w:val="000F7E92"/>
    <w:rsid w:val="001001EB"/>
    <w:rsid w:val="00100CCB"/>
    <w:rsid w:val="0010173F"/>
    <w:rsid w:val="00101B11"/>
    <w:rsid w:val="001028B3"/>
    <w:rsid w:val="00102B18"/>
    <w:rsid w:val="00102E13"/>
    <w:rsid w:val="00104A86"/>
    <w:rsid w:val="00104EC4"/>
    <w:rsid w:val="00105AA2"/>
    <w:rsid w:val="00105D1F"/>
    <w:rsid w:val="0010618B"/>
    <w:rsid w:val="00106722"/>
    <w:rsid w:val="0010762E"/>
    <w:rsid w:val="0011246D"/>
    <w:rsid w:val="001130F7"/>
    <w:rsid w:val="00114931"/>
    <w:rsid w:val="00116934"/>
    <w:rsid w:val="00116AE1"/>
    <w:rsid w:val="001174A0"/>
    <w:rsid w:val="001175FC"/>
    <w:rsid w:val="0012020E"/>
    <w:rsid w:val="00120D02"/>
    <w:rsid w:val="001215A7"/>
    <w:rsid w:val="00122D9A"/>
    <w:rsid w:val="001232AF"/>
    <w:rsid w:val="00123573"/>
    <w:rsid w:val="001239F4"/>
    <w:rsid w:val="00124C09"/>
    <w:rsid w:val="00124C33"/>
    <w:rsid w:val="00124FCA"/>
    <w:rsid w:val="00125B25"/>
    <w:rsid w:val="0012619C"/>
    <w:rsid w:val="00130836"/>
    <w:rsid w:val="00131889"/>
    <w:rsid w:val="00132800"/>
    <w:rsid w:val="00132DB6"/>
    <w:rsid w:val="00132EB7"/>
    <w:rsid w:val="00134FB7"/>
    <w:rsid w:val="001365C5"/>
    <w:rsid w:val="00137378"/>
    <w:rsid w:val="001376F2"/>
    <w:rsid w:val="00137F70"/>
    <w:rsid w:val="00140528"/>
    <w:rsid w:val="00140F33"/>
    <w:rsid w:val="001414E9"/>
    <w:rsid w:val="00141D41"/>
    <w:rsid w:val="00142061"/>
    <w:rsid w:val="0014390C"/>
    <w:rsid w:val="00144517"/>
    <w:rsid w:val="00145AAD"/>
    <w:rsid w:val="00146FF4"/>
    <w:rsid w:val="00150017"/>
    <w:rsid w:val="00150192"/>
    <w:rsid w:val="00150E0D"/>
    <w:rsid w:val="00151335"/>
    <w:rsid w:val="00151B35"/>
    <w:rsid w:val="001530EC"/>
    <w:rsid w:val="0015601C"/>
    <w:rsid w:val="00156B46"/>
    <w:rsid w:val="00156EA3"/>
    <w:rsid w:val="001600B0"/>
    <w:rsid w:val="001606FC"/>
    <w:rsid w:val="00160933"/>
    <w:rsid w:val="00161A03"/>
    <w:rsid w:val="00162350"/>
    <w:rsid w:val="0016274F"/>
    <w:rsid w:val="00163373"/>
    <w:rsid w:val="001635CF"/>
    <w:rsid w:val="001643F4"/>
    <w:rsid w:val="001700D5"/>
    <w:rsid w:val="00170469"/>
    <w:rsid w:val="001706BC"/>
    <w:rsid w:val="001707E1"/>
    <w:rsid w:val="00170A3A"/>
    <w:rsid w:val="00170AF6"/>
    <w:rsid w:val="00170D65"/>
    <w:rsid w:val="00171720"/>
    <w:rsid w:val="00171AB7"/>
    <w:rsid w:val="00175F29"/>
    <w:rsid w:val="0017646C"/>
    <w:rsid w:val="00176842"/>
    <w:rsid w:val="00177F1B"/>
    <w:rsid w:val="0018037B"/>
    <w:rsid w:val="001806D7"/>
    <w:rsid w:val="001812BB"/>
    <w:rsid w:val="001826C3"/>
    <w:rsid w:val="0018304C"/>
    <w:rsid w:val="0018344E"/>
    <w:rsid w:val="00185719"/>
    <w:rsid w:val="00185913"/>
    <w:rsid w:val="001865F9"/>
    <w:rsid w:val="001869DE"/>
    <w:rsid w:val="00186EBB"/>
    <w:rsid w:val="00186F1C"/>
    <w:rsid w:val="001872F5"/>
    <w:rsid w:val="00187758"/>
    <w:rsid w:val="0019073C"/>
    <w:rsid w:val="00191338"/>
    <w:rsid w:val="00191D64"/>
    <w:rsid w:val="001933BA"/>
    <w:rsid w:val="00194E80"/>
    <w:rsid w:val="00195EA4"/>
    <w:rsid w:val="001A052E"/>
    <w:rsid w:val="001A0798"/>
    <w:rsid w:val="001A0E78"/>
    <w:rsid w:val="001A26C0"/>
    <w:rsid w:val="001A44D4"/>
    <w:rsid w:val="001A4E44"/>
    <w:rsid w:val="001A5F90"/>
    <w:rsid w:val="001A63E9"/>
    <w:rsid w:val="001A7902"/>
    <w:rsid w:val="001B00F6"/>
    <w:rsid w:val="001B73BB"/>
    <w:rsid w:val="001C0E0B"/>
    <w:rsid w:val="001C1260"/>
    <w:rsid w:val="001C2582"/>
    <w:rsid w:val="001C40A2"/>
    <w:rsid w:val="001C4481"/>
    <w:rsid w:val="001C47E8"/>
    <w:rsid w:val="001C5076"/>
    <w:rsid w:val="001C62A8"/>
    <w:rsid w:val="001C6903"/>
    <w:rsid w:val="001D2C3A"/>
    <w:rsid w:val="001D3D71"/>
    <w:rsid w:val="001D444F"/>
    <w:rsid w:val="001D5FC1"/>
    <w:rsid w:val="001D6789"/>
    <w:rsid w:val="001E15B9"/>
    <w:rsid w:val="001E15C6"/>
    <w:rsid w:val="001E220E"/>
    <w:rsid w:val="001E28D3"/>
    <w:rsid w:val="001E29B1"/>
    <w:rsid w:val="001E2B31"/>
    <w:rsid w:val="001E36EB"/>
    <w:rsid w:val="001E65CE"/>
    <w:rsid w:val="001E680C"/>
    <w:rsid w:val="001E6939"/>
    <w:rsid w:val="001E69E4"/>
    <w:rsid w:val="001E7111"/>
    <w:rsid w:val="001F279B"/>
    <w:rsid w:val="001F295B"/>
    <w:rsid w:val="001F39DB"/>
    <w:rsid w:val="001F63AF"/>
    <w:rsid w:val="001F65C8"/>
    <w:rsid w:val="001F66D9"/>
    <w:rsid w:val="001F6D62"/>
    <w:rsid w:val="001F72D4"/>
    <w:rsid w:val="001F7577"/>
    <w:rsid w:val="00200FEB"/>
    <w:rsid w:val="002031EC"/>
    <w:rsid w:val="002035E0"/>
    <w:rsid w:val="00203B70"/>
    <w:rsid w:val="00204716"/>
    <w:rsid w:val="00205C58"/>
    <w:rsid w:val="00207089"/>
    <w:rsid w:val="00207DAD"/>
    <w:rsid w:val="00210709"/>
    <w:rsid w:val="002124ED"/>
    <w:rsid w:val="0021390F"/>
    <w:rsid w:val="00214CAA"/>
    <w:rsid w:val="00215454"/>
    <w:rsid w:val="00215AC0"/>
    <w:rsid w:val="00216651"/>
    <w:rsid w:val="00217DC5"/>
    <w:rsid w:val="0022034A"/>
    <w:rsid w:val="0022058E"/>
    <w:rsid w:val="0022585A"/>
    <w:rsid w:val="002274A2"/>
    <w:rsid w:val="00227D7C"/>
    <w:rsid w:val="002310B3"/>
    <w:rsid w:val="00231359"/>
    <w:rsid w:val="002322EB"/>
    <w:rsid w:val="0023464D"/>
    <w:rsid w:val="00234BD3"/>
    <w:rsid w:val="00234FCE"/>
    <w:rsid w:val="0023762B"/>
    <w:rsid w:val="002414BE"/>
    <w:rsid w:val="00241ECE"/>
    <w:rsid w:val="002427C9"/>
    <w:rsid w:val="0024297F"/>
    <w:rsid w:val="002430EF"/>
    <w:rsid w:val="00243A91"/>
    <w:rsid w:val="00243F51"/>
    <w:rsid w:val="00243FFE"/>
    <w:rsid w:val="0024423A"/>
    <w:rsid w:val="00244D7E"/>
    <w:rsid w:val="0025002A"/>
    <w:rsid w:val="002502BA"/>
    <w:rsid w:val="00251A1B"/>
    <w:rsid w:val="00251A23"/>
    <w:rsid w:val="002525D8"/>
    <w:rsid w:val="002570CE"/>
    <w:rsid w:val="00257BA2"/>
    <w:rsid w:val="00257C78"/>
    <w:rsid w:val="00261F91"/>
    <w:rsid w:val="002634EE"/>
    <w:rsid w:val="00264E55"/>
    <w:rsid w:val="00265DFE"/>
    <w:rsid w:val="002660A3"/>
    <w:rsid w:val="002663F1"/>
    <w:rsid w:val="00267B07"/>
    <w:rsid w:val="00267EDE"/>
    <w:rsid w:val="00270D9D"/>
    <w:rsid w:val="00271488"/>
    <w:rsid w:val="00271866"/>
    <w:rsid w:val="00272B3B"/>
    <w:rsid w:val="00273A1C"/>
    <w:rsid w:val="00276DE6"/>
    <w:rsid w:val="002771FD"/>
    <w:rsid w:val="0027767C"/>
    <w:rsid w:val="0028146F"/>
    <w:rsid w:val="00285844"/>
    <w:rsid w:val="0028622F"/>
    <w:rsid w:val="00287121"/>
    <w:rsid w:val="00290195"/>
    <w:rsid w:val="00290412"/>
    <w:rsid w:val="00291021"/>
    <w:rsid w:val="00292940"/>
    <w:rsid w:val="00293C94"/>
    <w:rsid w:val="00294A6A"/>
    <w:rsid w:val="00295125"/>
    <w:rsid w:val="002A3812"/>
    <w:rsid w:val="002A54EE"/>
    <w:rsid w:val="002A6CA0"/>
    <w:rsid w:val="002A78FF"/>
    <w:rsid w:val="002B06CE"/>
    <w:rsid w:val="002B279F"/>
    <w:rsid w:val="002B37A1"/>
    <w:rsid w:val="002B4E2D"/>
    <w:rsid w:val="002B5605"/>
    <w:rsid w:val="002B6BDB"/>
    <w:rsid w:val="002C0750"/>
    <w:rsid w:val="002C1700"/>
    <w:rsid w:val="002C28C5"/>
    <w:rsid w:val="002C2AEE"/>
    <w:rsid w:val="002C3367"/>
    <w:rsid w:val="002C39BD"/>
    <w:rsid w:val="002C45B8"/>
    <w:rsid w:val="002C54EF"/>
    <w:rsid w:val="002D39BD"/>
    <w:rsid w:val="002D5A77"/>
    <w:rsid w:val="002D63B2"/>
    <w:rsid w:val="002E01C7"/>
    <w:rsid w:val="002E5E4F"/>
    <w:rsid w:val="002F0389"/>
    <w:rsid w:val="002F1455"/>
    <w:rsid w:val="002F1E4F"/>
    <w:rsid w:val="002F2655"/>
    <w:rsid w:val="002F26BF"/>
    <w:rsid w:val="002F4467"/>
    <w:rsid w:val="002F54E1"/>
    <w:rsid w:val="002F61FE"/>
    <w:rsid w:val="00301D8E"/>
    <w:rsid w:val="0030431F"/>
    <w:rsid w:val="003049BF"/>
    <w:rsid w:val="003053AF"/>
    <w:rsid w:val="00306664"/>
    <w:rsid w:val="00307A88"/>
    <w:rsid w:val="00307A89"/>
    <w:rsid w:val="00307F87"/>
    <w:rsid w:val="003102D8"/>
    <w:rsid w:val="0031099C"/>
    <w:rsid w:val="00310EDA"/>
    <w:rsid w:val="00311D3E"/>
    <w:rsid w:val="003131D8"/>
    <w:rsid w:val="003154B8"/>
    <w:rsid w:val="003163E4"/>
    <w:rsid w:val="003207BF"/>
    <w:rsid w:val="00323309"/>
    <w:rsid w:val="003237B8"/>
    <w:rsid w:val="00324327"/>
    <w:rsid w:val="00324875"/>
    <w:rsid w:val="003305ED"/>
    <w:rsid w:val="00334218"/>
    <w:rsid w:val="003342B0"/>
    <w:rsid w:val="003353FA"/>
    <w:rsid w:val="003376DD"/>
    <w:rsid w:val="003400B9"/>
    <w:rsid w:val="003407E9"/>
    <w:rsid w:val="00342A02"/>
    <w:rsid w:val="003437AD"/>
    <w:rsid w:val="00343ADE"/>
    <w:rsid w:val="00344FE8"/>
    <w:rsid w:val="00347615"/>
    <w:rsid w:val="003477B3"/>
    <w:rsid w:val="003528AD"/>
    <w:rsid w:val="00352D53"/>
    <w:rsid w:val="00355877"/>
    <w:rsid w:val="00355B23"/>
    <w:rsid w:val="00355D6E"/>
    <w:rsid w:val="00357424"/>
    <w:rsid w:val="00360B1B"/>
    <w:rsid w:val="00360CAB"/>
    <w:rsid w:val="00361853"/>
    <w:rsid w:val="00362045"/>
    <w:rsid w:val="00362533"/>
    <w:rsid w:val="003632C1"/>
    <w:rsid w:val="003633C7"/>
    <w:rsid w:val="003639BC"/>
    <w:rsid w:val="00363B5F"/>
    <w:rsid w:val="003651CB"/>
    <w:rsid w:val="00365318"/>
    <w:rsid w:val="0036599B"/>
    <w:rsid w:val="00367858"/>
    <w:rsid w:val="00370CF3"/>
    <w:rsid w:val="0037263A"/>
    <w:rsid w:val="00372C4F"/>
    <w:rsid w:val="00373379"/>
    <w:rsid w:val="00373C37"/>
    <w:rsid w:val="00374B14"/>
    <w:rsid w:val="00375361"/>
    <w:rsid w:val="00376761"/>
    <w:rsid w:val="00376C87"/>
    <w:rsid w:val="00376FF7"/>
    <w:rsid w:val="0038047C"/>
    <w:rsid w:val="00382245"/>
    <w:rsid w:val="00383222"/>
    <w:rsid w:val="0038558A"/>
    <w:rsid w:val="00386226"/>
    <w:rsid w:val="003879E2"/>
    <w:rsid w:val="00390031"/>
    <w:rsid w:val="00391E0A"/>
    <w:rsid w:val="00391EF6"/>
    <w:rsid w:val="00392261"/>
    <w:rsid w:val="003936F2"/>
    <w:rsid w:val="00394318"/>
    <w:rsid w:val="00394BA4"/>
    <w:rsid w:val="003961B0"/>
    <w:rsid w:val="00397301"/>
    <w:rsid w:val="003976AB"/>
    <w:rsid w:val="003A291F"/>
    <w:rsid w:val="003A2DE2"/>
    <w:rsid w:val="003A3302"/>
    <w:rsid w:val="003A424E"/>
    <w:rsid w:val="003A4C64"/>
    <w:rsid w:val="003A4EE2"/>
    <w:rsid w:val="003A67D5"/>
    <w:rsid w:val="003A6DB1"/>
    <w:rsid w:val="003A6E6B"/>
    <w:rsid w:val="003A6EF1"/>
    <w:rsid w:val="003A7734"/>
    <w:rsid w:val="003A7DAF"/>
    <w:rsid w:val="003B1062"/>
    <w:rsid w:val="003B25EF"/>
    <w:rsid w:val="003B3AC6"/>
    <w:rsid w:val="003B3C1C"/>
    <w:rsid w:val="003B46BF"/>
    <w:rsid w:val="003B5EC8"/>
    <w:rsid w:val="003B5ECE"/>
    <w:rsid w:val="003B7356"/>
    <w:rsid w:val="003C0912"/>
    <w:rsid w:val="003C0964"/>
    <w:rsid w:val="003C1E1C"/>
    <w:rsid w:val="003C3137"/>
    <w:rsid w:val="003C31D2"/>
    <w:rsid w:val="003C35A8"/>
    <w:rsid w:val="003C35DD"/>
    <w:rsid w:val="003C39FF"/>
    <w:rsid w:val="003C3C22"/>
    <w:rsid w:val="003C3CBF"/>
    <w:rsid w:val="003C4160"/>
    <w:rsid w:val="003C41E6"/>
    <w:rsid w:val="003C4D7B"/>
    <w:rsid w:val="003C5F87"/>
    <w:rsid w:val="003C70C4"/>
    <w:rsid w:val="003C74B8"/>
    <w:rsid w:val="003C757D"/>
    <w:rsid w:val="003C784F"/>
    <w:rsid w:val="003C7CFE"/>
    <w:rsid w:val="003C7FB6"/>
    <w:rsid w:val="003D1BF9"/>
    <w:rsid w:val="003D1FCF"/>
    <w:rsid w:val="003D39C2"/>
    <w:rsid w:val="003D4812"/>
    <w:rsid w:val="003D50A1"/>
    <w:rsid w:val="003D5307"/>
    <w:rsid w:val="003D5A07"/>
    <w:rsid w:val="003D662C"/>
    <w:rsid w:val="003D6EF0"/>
    <w:rsid w:val="003D7987"/>
    <w:rsid w:val="003E0998"/>
    <w:rsid w:val="003E1DFC"/>
    <w:rsid w:val="003E20DA"/>
    <w:rsid w:val="003E2122"/>
    <w:rsid w:val="003E34E7"/>
    <w:rsid w:val="003E56BE"/>
    <w:rsid w:val="003E640F"/>
    <w:rsid w:val="003E6B34"/>
    <w:rsid w:val="003E7F6D"/>
    <w:rsid w:val="003F0A8E"/>
    <w:rsid w:val="003F0EB3"/>
    <w:rsid w:val="003F159D"/>
    <w:rsid w:val="003F18C9"/>
    <w:rsid w:val="003F25FA"/>
    <w:rsid w:val="003F2E14"/>
    <w:rsid w:val="003F364D"/>
    <w:rsid w:val="003F3D37"/>
    <w:rsid w:val="003F424D"/>
    <w:rsid w:val="003F4853"/>
    <w:rsid w:val="003F591D"/>
    <w:rsid w:val="003F5AA1"/>
    <w:rsid w:val="003F7286"/>
    <w:rsid w:val="003F7F02"/>
    <w:rsid w:val="004008C6"/>
    <w:rsid w:val="00400FBE"/>
    <w:rsid w:val="004010C5"/>
    <w:rsid w:val="004016EF"/>
    <w:rsid w:val="00402D15"/>
    <w:rsid w:val="00402E8E"/>
    <w:rsid w:val="0040697A"/>
    <w:rsid w:val="00406EE2"/>
    <w:rsid w:val="00407545"/>
    <w:rsid w:val="00407F12"/>
    <w:rsid w:val="004119F2"/>
    <w:rsid w:val="004120A3"/>
    <w:rsid w:val="00412C05"/>
    <w:rsid w:val="00412DE3"/>
    <w:rsid w:val="0041307C"/>
    <w:rsid w:val="0041469B"/>
    <w:rsid w:val="00415CD3"/>
    <w:rsid w:val="004164C8"/>
    <w:rsid w:val="004170A5"/>
    <w:rsid w:val="004201AC"/>
    <w:rsid w:val="00420264"/>
    <w:rsid w:val="0042029A"/>
    <w:rsid w:val="00420FCA"/>
    <w:rsid w:val="0042162F"/>
    <w:rsid w:val="0042166C"/>
    <w:rsid w:val="00421D57"/>
    <w:rsid w:val="00421F27"/>
    <w:rsid w:val="00424218"/>
    <w:rsid w:val="004259D5"/>
    <w:rsid w:val="00427BA1"/>
    <w:rsid w:val="004305C4"/>
    <w:rsid w:val="00430D0B"/>
    <w:rsid w:val="0043252C"/>
    <w:rsid w:val="00433B69"/>
    <w:rsid w:val="00437882"/>
    <w:rsid w:val="00437BA6"/>
    <w:rsid w:val="00440CE1"/>
    <w:rsid w:val="00440E63"/>
    <w:rsid w:val="004412AD"/>
    <w:rsid w:val="00441F11"/>
    <w:rsid w:val="004424C3"/>
    <w:rsid w:val="00442780"/>
    <w:rsid w:val="00443275"/>
    <w:rsid w:val="00443C6E"/>
    <w:rsid w:val="00445AAA"/>
    <w:rsid w:val="00446701"/>
    <w:rsid w:val="00446736"/>
    <w:rsid w:val="00446D31"/>
    <w:rsid w:val="00447146"/>
    <w:rsid w:val="00452683"/>
    <w:rsid w:val="0045282B"/>
    <w:rsid w:val="00453440"/>
    <w:rsid w:val="00454970"/>
    <w:rsid w:val="00454F2E"/>
    <w:rsid w:val="004551D2"/>
    <w:rsid w:val="00455350"/>
    <w:rsid w:val="0045636E"/>
    <w:rsid w:val="004616BF"/>
    <w:rsid w:val="00461D36"/>
    <w:rsid w:val="00462CEB"/>
    <w:rsid w:val="00462EBB"/>
    <w:rsid w:val="00465231"/>
    <w:rsid w:val="00465480"/>
    <w:rsid w:val="00467BDA"/>
    <w:rsid w:val="00472888"/>
    <w:rsid w:val="0047293D"/>
    <w:rsid w:val="00473877"/>
    <w:rsid w:val="00473AA6"/>
    <w:rsid w:val="00473E7F"/>
    <w:rsid w:val="004763E7"/>
    <w:rsid w:val="0047678E"/>
    <w:rsid w:val="00477158"/>
    <w:rsid w:val="00477769"/>
    <w:rsid w:val="0048236E"/>
    <w:rsid w:val="00482A53"/>
    <w:rsid w:val="00483432"/>
    <w:rsid w:val="00483966"/>
    <w:rsid w:val="00483CCB"/>
    <w:rsid w:val="00484802"/>
    <w:rsid w:val="0048486F"/>
    <w:rsid w:val="00485223"/>
    <w:rsid w:val="00485FCC"/>
    <w:rsid w:val="004864F4"/>
    <w:rsid w:val="00487DCE"/>
    <w:rsid w:val="00487F4C"/>
    <w:rsid w:val="004908CC"/>
    <w:rsid w:val="00490E07"/>
    <w:rsid w:val="00493C8B"/>
    <w:rsid w:val="00494087"/>
    <w:rsid w:val="004943EA"/>
    <w:rsid w:val="004952AF"/>
    <w:rsid w:val="00495CD8"/>
    <w:rsid w:val="00496022"/>
    <w:rsid w:val="004A0F13"/>
    <w:rsid w:val="004A1720"/>
    <w:rsid w:val="004A1D81"/>
    <w:rsid w:val="004A4D3A"/>
    <w:rsid w:val="004A6037"/>
    <w:rsid w:val="004A63C5"/>
    <w:rsid w:val="004A66AF"/>
    <w:rsid w:val="004B4077"/>
    <w:rsid w:val="004B4D25"/>
    <w:rsid w:val="004B64B1"/>
    <w:rsid w:val="004B7920"/>
    <w:rsid w:val="004C08D4"/>
    <w:rsid w:val="004C0F53"/>
    <w:rsid w:val="004C1974"/>
    <w:rsid w:val="004C3E31"/>
    <w:rsid w:val="004C52CD"/>
    <w:rsid w:val="004C657F"/>
    <w:rsid w:val="004C7B4B"/>
    <w:rsid w:val="004D0FF8"/>
    <w:rsid w:val="004D2EF5"/>
    <w:rsid w:val="004D3502"/>
    <w:rsid w:val="004D4F29"/>
    <w:rsid w:val="004D58C7"/>
    <w:rsid w:val="004D7E9E"/>
    <w:rsid w:val="004E11D2"/>
    <w:rsid w:val="004E1963"/>
    <w:rsid w:val="004E2F52"/>
    <w:rsid w:val="004E43B8"/>
    <w:rsid w:val="004E44E9"/>
    <w:rsid w:val="004E4E4F"/>
    <w:rsid w:val="004E59D4"/>
    <w:rsid w:val="004E5A6C"/>
    <w:rsid w:val="004E5E28"/>
    <w:rsid w:val="004E735A"/>
    <w:rsid w:val="004F0A09"/>
    <w:rsid w:val="004F0ECF"/>
    <w:rsid w:val="004F134C"/>
    <w:rsid w:val="004F19A9"/>
    <w:rsid w:val="004F3BF8"/>
    <w:rsid w:val="004F536D"/>
    <w:rsid w:val="004F71B0"/>
    <w:rsid w:val="004F72C4"/>
    <w:rsid w:val="004F7466"/>
    <w:rsid w:val="004F7579"/>
    <w:rsid w:val="004F7BED"/>
    <w:rsid w:val="004F7D74"/>
    <w:rsid w:val="004F7EA7"/>
    <w:rsid w:val="00501926"/>
    <w:rsid w:val="00501953"/>
    <w:rsid w:val="00501C41"/>
    <w:rsid w:val="00501F18"/>
    <w:rsid w:val="00502C61"/>
    <w:rsid w:val="0050304C"/>
    <w:rsid w:val="00504062"/>
    <w:rsid w:val="00505648"/>
    <w:rsid w:val="00505D8C"/>
    <w:rsid w:val="005060C8"/>
    <w:rsid w:val="00506FE5"/>
    <w:rsid w:val="0050711D"/>
    <w:rsid w:val="00507E6E"/>
    <w:rsid w:val="00510424"/>
    <w:rsid w:val="00511028"/>
    <w:rsid w:val="00511E5D"/>
    <w:rsid w:val="00513DD4"/>
    <w:rsid w:val="00515059"/>
    <w:rsid w:val="0051573A"/>
    <w:rsid w:val="00515D0F"/>
    <w:rsid w:val="005166AA"/>
    <w:rsid w:val="00516A13"/>
    <w:rsid w:val="005171BC"/>
    <w:rsid w:val="0051752E"/>
    <w:rsid w:val="00521154"/>
    <w:rsid w:val="0052148D"/>
    <w:rsid w:val="00521773"/>
    <w:rsid w:val="00521BB2"/>
    <w:rsid w:val="00521C7C"/>
    <w:rsid w:val="00522002"/>
    <w:rsid w:val="00523266"/>
    <w:rsid w:val="00524072"/>
    <w:rsid w:val="00525A73"/>
    <w:rsid w:val="00525CE6"/>
    <w:rsid w:val="00525E81"/>
    <w:rsid w:val="00525F04"/>
    <w:rsid w:val="0052712D"/>
    <w:rsid w:val="0052734C"/>
    <w:rsid w:val="0052756D"/>
    <w:rsid w:val="0052783D"/>
    <w:rsid w:val="00527AF3"/>
    <w:rsid w:val="00527EC3"/>
    <w:rsid w:val="005301BD"/>
    <w:rsid w:val="00531894"/>
    <w:rsid w:val="00531AFA"/>
    <w:rsid w:val="00531DA2"/>
    <w:rsid w:val="005322CA"/>
    <w:rsid w:val="00532CDA"/>
    <w:rsid w:val="005332DF"/>
    <w:rsid w:val="0053346B"/>
    <w:rsid w:val="0053389C"/>
    <w:rsid w:val="00534689"/>
    <w:rsid w:val="00535624"/>
    <w:rsid w:val="00536858"/>
    <w:rsid w:val="0053696C"/>
    <w:rsid w:val="00536DA4"/>
    <w:rsid w:val="00540283"/>
    <w:rsid w:val="00541834"/>
    <w:rsid w:val="00541E9B"/>
    <w:rsid w:val="0054241A"/>
    <w:rsid w:val="00542A50"/>
    <w:rsid w:val="005432FB"/>
    <w:rsid w:val="00543AFE"/>
    <w:rsid w:val="005440E8"/>
    <w:rsid w:val="0054555D"/>
    <w:rsid w:val="00547480"/>
    <w:rsid w:val="00552B30"/>
    <w:rsid w:val="005554A0"/>
    <w:rsid w:val="0056117F"/>
    <w:rsid w:val="005618AB"/>
    <w:rsid w:val="0056215F"/>
    <w:rsid w:val="00562B02"/>
    <w:rsid w:val="0056485F"/>
    <w:rsid w:val="00565EAD"/>
    <w:rsid w:val="00566DEA"/>
    <w:rsid w:val="00567191"/>
    <w:rsid w:val="005676F8"/>
    <w:rsid w:val="00567F6B"/>
    <w:rsid w:val="005721D5"/>
    <w:rsid w:val="00572A68"/>
    <w:rsid w:val="00574026"/>
    <w:rsid w:val="00574D5C"/>
    <w:rsid w:val="00574D66"/>
    <w:rsid w:val="00574E57"/>
    <w:rsid w:val="00575710"/>
    <w:rsid w:val="00575A51"/>
    <w:rsid w:val="00580C5D"/>
    <w:rsid w:val="00580F9E"/>
    <w:rsid w:val="00583A54"/>
    <w:rsid w:val="00584FB5"/>
    <w:rsid w:val="005855E1"/>
    <w:rsid w:val="00591862"/>
    <w:rsid w:val="005918E2"/>
    <w:rsid w:val="005924EC"/>
    <w:rsid w:val="005927C2"/>
    <w:rsid w:val="00592C74"/>
    <w:rsid w:val="00592C83"/>
    <w:rsid w:val="00593C91"/>
    <w:rsid w:val="00595417"/>
    <w:rsid w:val="00596F62"/>
    <w:rsid w:val="005A0D75"/>
    <w:rsid w:val="005A1051"/>
    <w:rsid w:val="005A1540"/>
    <w:rsid w:val="005A4EB9"/>
    <w:rsid w:val="005A680E"/>
    <w:rsid w:val="005A7B24"/>
    <w:rsid w:val="005A7DBC"/>
    <w:rsid w:val="005B0D00"/>
    <w:rsid w:val="005B14F7"/>
    <w:rsid w:val="005B196F"/>
    <w:rsid w:val="005B1FF2"/>
    <w:rsid w:val="005B26AF"/>
    <w:rsid w:val="005B2B38"/>
    <w:rsid w:val="005B311D"/>
    <w:rsid w:val="005B3B56"/>
    <w:rsid w:val="005B4C8E"/>
    <w:rsid w:val="005B7A09"/>
    <w:rsid w:val="005C5BD5"/>
    <w:rsid w:val="005C6E65"/>
    <w:rsid w:val="005D03FE"/>
    <w:rsid w:val="005D29AC"/>
    <w:rsid w:val="005D2D80"/>
    <w:rsid w:val="005D46C0"/>
    <w:rsid w:val="005D51D2"/>
    <w:rsid w:val="005D5244"/>
    <w:rsid w:val="005D5819"/>
    <w:rsid w:val="005D63B2"/>
    <w:rsid w:val="005D6543"/>
    <w:rsid w:val="005E04C2"/>
    <w:rsid w:val="005E0CA1"/>
    <w:rsid w:val="005E19BA"/>
    <w:rsid w:val="005E20B1"/>
    <w:rsid w:val="005E2884"/>
    <w:rsid w:val="005E3F95"/>
    <w:rsid w:val="005E4505"/>
    <w:rsid w:val="005E6113"/>
    <w:rsid w:val="005E70D2"/>
    <w:rsid w:val="005F1E52"/>
    <w:rsid w:val="005F23DF"/>
    <w:rsid w:val="005F4C40"/>
    <w:rsid w:val="005F5113"/>
    <w:rsid w:val="005F5C7B"/>
    <w:rsid w:val="005F70EC"/>
    <w:rsid w:val="00600222"/>
    <w:rsid w:val="00600476"/>
    <w:rsid w:val="00603391"/>
    <w:rsid w:val="006040E9"/>
    <w:rsid w:val="006041DA"/>
    <w:rsid w:val="006041E7"/>
    <w:rsid w:val="00606270"/>
    <w:rsid w:val="0060748E"/>
    <w:rsid w:val="006076B7"/>
    <w:rsid w:val="00607ABF"/>
    <w:rsid w:val="00614C02"/>
    <w:rsid w:val="0061700F"/>
    <w:rsid w:val="00617125"/>
    <w:rsid w:val="006204BC"/>
    <w:rsid w:val="00620D4C"/>
    <w:rsid w:val="00621A0C"/>
    <w:rsid w:val="00625D8B"/>
    <w:rsid w:val="0063067B"/>
    <w:rsid w:val="006309BE"/>
    <w:rsid w:val="0063404E"/>
    <w:rsid w:val="0063457E"/>
    <w:rsid w:val="006351DD"/>
    <w:rsid w:val="00635289"/>
    <w:rsid w:val="00635957"/>
    <w:rsid w:val="00636B8E"/>
    <w:rsid w:val="00636E82"/>
    <w:rsid w:val="006376EF"/>
    <w:rsid w:val="00637FB5"/>
    <w:rsid w:val="00640A90"/>
    <w:rsid w:val="00640E38"/>
    <w:rsid w:val="00641405"/>
    <w:rsid w:val="00641FCE"/>
    <w:rsid w:val="00643ABE"/>
    <w:rsid w:val="0064461D"/>
    <w:rsid w:val="00645898"/>
    <w:rsid w:val="00645F22"/>
    <w:rsid w:val="00646CD8"/>
    <w:rsid w:val="006471D3"/>
    <w:rsid w:val="0065087A"/>
    <w:rsid w:val="00650EA8"/>
    <w:rsid w:val="00651B37"/>
    <w:rsid w:val="00652937"/>
    <w:rsid w:val="00652D8E"/>
    <w:rsid w:val="00654736"/>
    <w:rsid w:val="006574EB"/>
    <w:rsid w:val="006607B9"/>
    <w:rsid w:val="00661FF1"/>
    <w:rsid w:val="006620FD"/>
    <w:rsid w:val="00663339"/>
    <w:rsid w:val="00664378"/>
    <w:rsid w:val="00665296"/>
    <w:rsid w:val="00665468"/>
    <w:rsid w:val="006662B8"/>
    <w:rsid w:val="00666EF4"/>
    <w:rsid w:val="00667979"/>
    <w:rsid w:val="00670947"/>
    <w:rsid w:val="00671918"/>
    <w:rsid w:val="00672DD9"/>
    <w:rsid w:val="006739C0"/>
    <w:rsid w:val="006740E2"/>
    <w:rsid w:val="00674BB1"/>
    <w:rsid w:val="00674CB7"/>
    <w:rsid w:val="00676AEE"/>
    <w:rsid w:val="00676BA0"/>
    <w:rsid w:val="00676E81"/>
    <w:rsid w:val="00680B07"/>
    <w:rsid w:val="00680B90"/>
    <w:rsid w:val="00681ECC"/>
    <w:rsid w:val="00681FD7"/>
    <w:rsid w:val="006826A6"/>
    <w:rsid w:val="006837A3"/>
    <w:rsid w:val="00685068"/>
    <w:rsid w:val="00685C85"/>
    <w:rsid w:val="00685CF1"/>
    <w:rsid w:val="00687F3A"/>
    <w:rsid w:val="00692FA0"/>
    <w:rsid w:val="006937BA"/>
    <w:rsid w:val="00693ECB"/>
    <w:rsid w:val="006940E5"/>
    <w:rsid w:val="00695805"/>
    <w:rsid w:val="00695FB1"/>
    <w:rsid w:val="00697D94"/>
    <w:rsid w:val="006A20DF"/>
    <w:rsid w:val="006A4412"/>
    <w:rsid w:val="006A528C"/>
    <w:rsid w:val="006A58DB"/>
    <w:rsid w:val="006A5AEA"/>
    <w:rsid w:val="006B23BB"/>
    <w:rsid w:val="006B38C7"/>
    <w:rsid w:val="006B42D3"/>
    <w:rsid w:val="006B49C9"/>
    <w:rsid w:val="006B71EA"/>
    <w:rsid w:val="006B735B"/>
    <w:rsid w:val="006B7EA3"/>
    <w:rsid w:val="006C1BEE"/>
    <w:rsid w:val="006C1EDB"/>
    <w:rsid w:val="006C333C"/>
    <w:rsid w:val="006C6C4B"/>
    <w:rsid w:val="006D03EF"/>
    <w:rsid w:val="006D0CBD"/>
    <w:rsid w:val="006D11DD"/>
    <w:rsid w:val="006D27B8"/>
    <w:rsid w:val="006D2F3A"/>
    <w:rsid w:val="006D452B"/>
    <w:rsid w:val="006D7352"/>
    <w:rsid w:val="006E0A2C"/>
    <w:rsid w:val="006E183D"/>
    <w:rsid w:val="006E4869"/>
    <w:rsid w:val="006E53E5"/>
    <w:rsid w:val="006E549C"/>
    <w:rsid w:val="006E55D5"/>
    <w:rsid w:val="006E677E"/>
    <w:rsid w:val="006E6CD7"/>
    <w:rsid w:val="006F0344"/>
    <w:rsid w:val="006F1A49"/>
    <w:rsid w:val="006F2868"/>
    <w:rsid w:val="006F32AD"/>
    <w:rsid w:val="006F43CF"/>
    <w:rsid w:val="006F4C4D"/>
    <w:rsid w:val="006F52B9"/>
    <w:rsid w:val="006F5986"/>
    <w:rsid w:val="006F6594"/>
    <w:rsid w:val="006F6E7A"/>
    <w:rsid w:val="006F70F8"/>
    <w:rsid w:val="00701AE0"/>
    <w:rsid w:val="00701FCD"/>
    <w:rsid w:val="0070208E"/>
    <w:rsid w:val="00702702"/>
    <w:rsid w:val="00703F5A"/>
    <w:rsid w:val="007041AB"/>
    <w:rsid w:val="00704E6B"/>
    <w:rsid w:val="00705851"/>
    <w:rsid w:val="00710D39"/>
    <w:rsid w:val="00711B8E"/>
    <w:rsid w:val="007121C0"/>
    <w:rsid w:val="007121CA"/>
    <w:rsid w:val="007123CA"/>
    <w:rsid w:val="00712834"/>
    <w:rsid w:val="00714B33"/>
    <w:rsid w:val="00716BB0"/>
    <w:rsid w:val="00716CD6"/>
    <w:rsid w:val="00716F58"/>
    <w:rsid w:val="00717659"/>
    <w:rsid w:val="00722180"/>
    <w:rsid w:val="00722AA5"/>
    <w:rsid w:val="00722E1A"/>
    <w:rsid w:val="00723D54"/>
    <w:rsid w:val="00731750"/>
    <w:rsid w:val="0073229A"/>
    <w:rsid w:val="0073335B"/>
    <w:rsid w:val="007353B2"/>
    <w:rsid w:val="00736B85"/>
    <w:rsid w:val="007372E8"/>
    <w:rsid w:val="007421D0"/>
    <w:rsid w:val="00742AA2"/>
    <w:rsid w:val="0074327D"/>
    <w:rsid w:val="00744025"/>
    <w:rsid w:val="00744FBD"/>
    <w:rsid w:val="0074607C"/>
    <w:rsid w:val="00747BD5"/>
    <w:rsid w:val="00747E1C"/>
    <w:rsid w:val="00751FD6"/>
    <w:rsid w:val="007528A6"/>
    <w:rsid w:val="00753865"/>
    <w:rsid w:val="00753E2E"/>
    <w:rsid w:val="00754F76"/>
    <w:rsid w:val="00756C75"/>
    <w:rsid w:val="00756FDF"/>
    <w:rsid w:val="00757D32"/>
    <w:rsid w:val="00762858"/>
    <w:rsid w:val="00763210"/>
    <w:rsid w:val="0076378F"/>
    <w:rsid w:val="00763CA1"/>
    <w:rsid w:val="00770B5D"/>
    <w:rsid w:val="0077189F"/>
    <w:rsid w:val="00772B3E"/>
    <w:rsid w:val="0077312A"/>
    <w:rsid w:val="00773EE3"/>
    <w:rsid w:val="007746E3"/>
    <w:rsid w:val="00774941"/>
    <w:rsid w:val="00775BC5"/>
    <w:rsid w:val="007760D9"/>
    <w:rsid w:val="007765DC"/>
    <w:rsid w:val="0077682F"/>
    <w:rsid w:val="007771DC"/>
    <w:rsid w:val="00777313"/>
    <w:rsid w:val="0077778F"/>
    <w:rsid w:val="007778AA"/>
    <w:rsid w:val="007801F8"/>
    <w:rsid w:val="00780E4E"/>
    <w:rsid w:val="007838CC"/>
    <w:rsid w:val="0078483E"/>
    <w:rsid w:val="00785BEC"/>
    <w:rsid w:val="00786D0D"/>
    <w:rsid w:val="00787D0E"/>
    <w:rsid w:val="00790CD1"/>
    <w:rsid w:val="00791159"/>
    <w:rsid w:val="00791E47"/>
    <w:rsid w:val="00791F79"/>
    <w:rsid w:val="0079238E"/>
    <w:rsid w:val="00793A7B"/>
    <w:rsid w:val="007944EE"/>
    <w:rsid w:val="0079455A"/>
    <w:rsid w:val="00794F23"/>
    <w:rsid w:val="007958FE"/>
    <w:rsid w:val="00796995"/>
    <w:rsid w:val="00797948"/>
    <w:rsid w:val="007A0994"/>
    <w:rsid w:val="007A29B0"/>
    <w:rsid w:val="007A3944"/>
    <w:rsid w:val="007A3A2E"/>
    <w:rsid w:val="007A4B7F"/>
    <w:rsid w:val="007A5036"/>
    <w:rsid w:val="007A5710"/>
    <w:rsid w:val="007A5AFA"/>
    <w:rsid w:val="007A5D19"/>
    <w:rsid w:val="007A74E3"/>
    <w:rsid w:val="007B0235"/>
    <w:rsid w:val="007B102C"/>
    <w:rsid w:val="007B1EE8"/>
    <w:rsid w:val="007B208B"/>
    <w:rsid w:val="007B226A"/>
    <w:rsid w:val="007B348F"/>
    <w:rsid w:val="007B4437"/>
    <w:rsid w:val="007B49A8"/>
    <w:rsid w:val="007B535B"/>
    <w:rsid w:val="007C13C7"/>
    <w:rsid w:val="007C16A2"/>
    <w:rsid w:val="007C22BF"/>
    <w:rsid w:val="007C2F6D"/>
    <w:rsid w:val="007C3236"/>
    <w:rsid w:val="007C3FF7"/>
    <w:rsid w:val="007C45B4"/>
    <w:rsid w:val="007C6156"/>
    <w:rsid w:val="007C72D5"/>
    <w:rsid w:val="007D1BB7"/>
    <w:rsid w:val="007D26B9"/>
    <w:rsid w:val="007D3D9D"/>
    <w:rsid w:val="007D43EE"/>
    <w:rsid w:val="007D52B0"/>
    <w:rsid w:val="007D5BCC"/>
    <w:rsid w:val="007D5E75"/>
    <w:rsid w:val="007D60BD"/>
    <w:rsid w:val="007D703A"/>
    <w:rsid w:val="007D71FF"/>
    <w:rsid w:val="007E0565"/>
    <w:rsid w:val="007E0706"/>
    <w:rsid w:val="007E0CDF"/>
    <w:rsid w:val="007E117E"/>
    <w:rsid w:val="007E1E84"/>
    <w:rsid w:val="007E3FE9"/>
    <w:rsid w:val="007E413C"/>
    <w:rsid w:val="007E4D34"/>
    <w:rsid w:val="007E4D43"/>
    <w:rsid w:val="007E7A67"/>
    <w:rsid w:val="007E7AFC"/>
    <w:rsid w:val="007E7AFD"/>
    <w:rsid w:val="007F3CF9"/>
    <w:rsid w:val="007F4D79"/>
    <w:rsid w:val="007F507B"/>
    <w:rsid w:val="007F5A4D"/>
    <w:rsid w:val="007F5AA9"/>
    <w:rsid w:val="007F6B11"/>
    <w:rsid w:val="007F7690"/>
    <w:rsid w:val="007F78FF"/>
    <w:rsid w:val="008016FB"/>
    <w:rsid w:val="008022BF"/>
    <w:rsid w:val="008032F6"/>
    <w:rsid w:val="008034EC"/>
    <w:rsid w:val="0080370B"/>
    <w:rsid w:val="00805DAD"/>
    <w:rsid w:val="00811C03"/>
    <w:rsid w:val="00812B72"/>
    <w:rsid w:val="0081418D"/>
    <w:rsid w:val="008144C5"/>
    <w:rsid w:val="00814774"/>
    <w:rsid w:val="00816039"/>
    <w:rsid w:val="00817FF2"/>
    <w:rsid w:val="00821566"/>
    <w:rsid w:val="00821ACE"/>
    <w:rsid w:val="0082292A"/>
    <w:rsid w:val="008246BF"/>
    <w:rsid w:val="008257A1"/>
    <w:rsid w:val="00826402"/>
    <w:rsid w:val="00830237"/>
    <w:rsid w:val="00831305"/>
    <w:rsid w:val="00831539"/>
    <w:rsid w:val="00834E6B"/>
    <w:rsid w:val="00835CCC"/>
    <w:rsid w:val="0083641B"/>
    <w:rsid w:val="0083684E"/>
    <w:rsid w:val="00836910"/>
    <w:rsid w:val="00840499"/>
    <w:rsid w:val="008414FC"/>
    <w:rsid w:val="0084187E"/>
    <w:rsid w:val="00843DE5"/>
    <w:rsid w:val="00845CB8"/>
    <w:rsid w:val="0084766A"/>
    <w:rsid w:val="00851038"/>
    <w:rsid w:val="008540F5"/>
    <w:rsid w:val="008560CF"/>
    <w:rsid w:val="00856B8A"/>
    <w:rsid w:val="00857708"/>
    <w:rsid w:val="00857DF1"/>
    <w:rsid w:val="008613C5"/>
    <w:rsid w:val="00861A3D"/>
    <w:rsid w:val="00862DE5"/>
    <w:rsid w:val="00864CDB"/>
    <w:rsid w:val="00865136"/>
    <w:rsid w:val="00867BCB"/>
    <w:rsid w:val="00867E79"/>
    <w:rsid w:val="00870378"/>
    <w:rsid w:val="00870853"/>
    <w:rsid w:val="00870B81"/>
    <w:rsid w:val="00870CCA"/>
    <w:rsid w:val="00870E8C"/>
    <w:rsid w:val="0087137E"/>
    <w:rsid w:val="00872EB7"/>
    <w:rsid w:val="00872FF8"/>
    <w:rsid w:val="0087443E"/>
    <w:rsid w:val="00874BEC"/>
    <w:rsid w:val="00875221"/>
    <w:rsid w:val="008759F0"/>
    <w:rsid w:val="008777C4"/>
    <w:rsid w:val="00880912"/>
    <w:rsid w:val="0088546E"/>
    <w:rsid w:val="00887AC4"/>
    <w:rsid w:val="00891FDC"/>
    <w:rsid w:val="008924E0"/>
    <w:rsid w:val="00892555"/>
    <w:rsid w:val="00892702"/>
    <w:rsid w:val="008952C9"/>
    <w:rsid w:val="008A20FD"/>
    <w:rsid w:val="008A68D2"/>
    <w:rsid w:val="008A72CB"/>
    <w:rsid w:val="008B03A8"/>
    <w:rsid w:val="008B14B6"/>
    <w:rsid w:val="008B35E8"/>
    <w:rsid w:val="008B3C70"/>
    <w:rsid w:val="008B3F83"/>
    <w:rsid w:val="008B4103"/>
    <w:rsid w:val="008B7055"/>
    <w:rsid w:val="008C0673"/>
    <w:rsid w:val="008C2A46"/>
    <w:rsid w:val="008C2B52"/>
    <w:rsid w:val="008C3676"/>
    <w:rsid w:val="008C7D74"/>
    <w:rsid w:val="008D2B56"/>
    <w:rsid w:val="008D2F23"/>
    <w:rsid w:val="008D3B25"/>
    <w:rsid w:val="008D3D8C"/>
    <w:rsid w:val="008D52E2"/>
    <w:rsid w:val="008D5473"/>
    <w:rsid w:val="008D6BEF"/>
    <w:rsid w:val="008D6CBE"/>
    <w:rsid w:val="008D7062"/>
    <w:rsid w:val="008D72C0"/>
    <w:rsid w:val="008E1BFE"/>
    <w:rsid w:val="008E272A"/>
    <w:rsid w:val="008E4175"/>
    <w:rsid w:val="008E5BE5"/>
    <w:rsid w:val="008E6B75"/>
    <w:rsid w:val="008E7151"/>
    <w:rsid w:val="008F11FD"/>
    <w:rsid w:val="008F1DEE"/>
    <w:rsid w:val="008F5280"/>
    <w:rsid w:val="008F7264"/>
    <w:rsid w:val="008F74AF"/>
    <w:rsid w:val="009009C7"/>
    <w:rsid w:val="00902641"/>
    <w:rsid w:val="009056C8"/>
    <w:rsid w:val="00906D71"/>
    <w:rsid w:val="00907EB6"/>
    <w:rsid w:val="009102C5"/>
    <w:rsid w:val="00910624"/>
    <w:rsid w:val="00910A9B"/>
    <w:rsid w:val="0091402F"/>
    <w:rsid w:val="00914B6A"/>
    <w:rsid w:val="00916C98"/>
    <w:rsid w:val="00916F0D"/>
    <w:rsid w:val="009207D4"/>
    <w:rsid w:val="00923981"/>
    <w:rsid w:val="009249CE"/>
    <w:rsid w:val="00926649"/>
    <w:rsid w:val="009267A5"/>
    <w:rsid w:val="00932ED1"/>
    <w:rsid w:val="00932FF4"/>
    <w:rsid w:val="00933BDB"/>
    <w:rsid w:val="00934319"/>
    <w:rsid w:val="009344E6"/>
    <w:rsid w:val="00940001"/>
    <w:rsid w:val="0094185D"/>
    <w:rsid w:val="00942FBF"/>
    <w:rsid w:val="009438A5"/>
    <w:rsid w:val="00943A30"/>
    <w:rsid w:val="00945206"/>
    <w:rsid w:val="009464B1"/>
    <w:rsid w:val="00947A71"/>
    <w:rsid w:val="00950836"/>
    <w:rsid w:val="00951EAE"/>
    <w:rsid w:val="00952622"/>
    <w:rsid w:val="0095471E"/>
    <w:rsid w:val="00957449"/>
    <w:rsid w:val="00957A4F"/>
    <w:rsid w:val="00957CED"/>
    <w:rsid w:val="00960851"/>
    <w:rsid w:val="009618B2"/>
    <w:rsid w:val="00961F1A"/>
    <w:rsid w:val="009632AD"/>
    <w:rsid w:val="00963A72"/>
    <w:rsid w:val="00964E7D"/>
    <w:rsid w:val="00965522"/>
    <w:rsid w:val="009661F5"/>
    <w:rsid w:val="0096674E"/>
    <w:rsid w:val="00966E8A"/>
    <w:rsid w:val="00967817"/>
    <w:rsid w:val="00970C28"/>
    <w:rsid w:val="0097242C"/>
    <w:rsid w:val="00976E19"/>
    <w:rsid w:val="00980638"/>
    <w:rsid w:val="0098105B"/>
    <w:rsid w:val="00981509"/>
    <w:rsid w:val="009818F8"/>
    <w:rsid w:val="0098192F"/>
    <w:rsid w:val="009824A4"/>
    <w:rsid w:val="0098349C"/>
    <w:rsid w:val="009834B8"/>
    <w:rsid w:val="009848AE"/>
    <w:rsid w:val="00985E71"/>
    <w:rsid w:val="0098723B"/>
    <w:rsid w:val="00987BB2"/>
    <w:rsid w:val="0099073E"/>
    <w:rsid w:val="00990A43"/>
    <w:rsid w:val="009928BC"/>
    <w:rsid w:val="00992A87"/>
    <w:rsid w:val="00995C39"/>
    <w:rsid w:val="0099724E"/>
    <w:rsid w:val="00997FE3"/>
    <w:rsid w:val="009A04FB"/>
    <w:rsid w:val="009A06CC"/>
    <w:rsid w:val="009A0C0E"/>
    <w:rsid w:val="009A1B16"/>
    <w:rsid w:val="009B0197"/>
    <w:rsid w:val="009B0C89"/>
    <w:rsid w:val="009B2096"/>
    <w:rsid w:val="009B2142"/>
    <w:rsid w:val="009B3CFB"/>
    <w:rsid w:val="009B6987"/>
    <w:rsid w:val="009B6C07"/>
    <w:rsid w:val="009B6F09"/>
    <w:rsid w:val="009B6FB4"/>
    <w:rsid w:val="009B7550"/>
    <w:rsid w:val="009C0054"/>
    <w:rsid w:val="009C0DD6"/>
    <w:rsid w:val="009C100F"/>
    <w:rsid w:val="009C42B1"/>
    <w:rsid w:val="009C54B4"/>
    <w:rsid w:val="009C5F6D"/>
    <w:rsid w:val="009C6979"/>
    <w:rsid w:val="009D0940"/>
    <w:rsid w:val="009D1BAF"/>
    <w:rsid w:val="009D2EE9"/>
    <w:rsid w:val="009D366E"/>
    <w:rsid w:val="009D3C95"/>
    <w:rsid w:val="009D5E3E"/>
    <w:rsid w:val="009D637F"/>
    <w:rsid w:val="009D66B0"/>
    <w:rsid w:val="009D7C9C"/>
    <w:rsid w:val="009E0B7D"/>
    <w:rsid w:val="009E1155"/>
    <w:rsid w:val="009E1813"/>
    <w:rsid w:val="009E197D"/>
    <w:rsid w:val="009E1E2C"/>
    <w:rsid w:val="009E2CD8"/>
    <w:rsid w:val="009E3006"/>
    <w:rsid w:val="009E5153"/>
    <w:rsid w:val="009E5CA8"/>
    <w:rsid w:val="009F032D"/>
    <w:rsid w:val="009F3648"/>
    <w:rsid w:val="009F4FEE"/>
    <w:rsid w:val="009F5DBD"/>
    <w:rsid w:val="009F60F4"/>
    <w:rsid w:val="009F6393"/>
    <w:rsid w:val="009F6C45"/>
    <w:rsid w:val="009F7098"/>
    <w:rsid w:val="009F710D"/>
    <w:rsid w:val="00A001AB"/>
    <w:rsid w:val="00A01332"/>
    <w:rsid w:val="00A01567"/>
    <w:rsid w:val="00A01D54"/>
    <w:rsid w:val="00A045AC"/>
    <w:rsid w:val="00A048D1"/>
    <w:rsid w:val="00A04C82"/>
    <w:rsid w:val="00A05196"/>
    <w:rsid w:val="00A05BF3"/>
    <w:rsid w:val="00A064A6"/>
    <w:rsid w:val="00A06635"/>
    <w:rsid w:val="00A10121"/>
    <w:rsid w:val="00A11A83"/>
    <w:rsid w:val="00A12118"/>
    <w:rsid w:val="00A141D4"/>
    <w:rsid w:val="00A1445A"/>
    <w:rsid w:val="00A14C2D"/>
    <w:rsid w:val="00A16113"/>
    <w:rsid w:val="00A16322"/>
    <w:rsid w:val="00A21E44"/>
    <w:rsid w:val="00A262F4"/>
    <w:rsid w:val="00A2657C"/>
    <w:rsid w:val="00A26623"/>
    <w:rsid w:val="00A266A1"/>
    <w:rsid w:val="00A27CB8"/>
    <w:rsid w:val="00A30582"/>
    <w:rsid w:val="00A30954"/>
    <w:rsid w:val="00A32858"/>
    <w:rsid w:val="00A336AF"/>
    <w:rsid w:val="00A347E3"/>
    <w:rsid w:val="00A355B3"/>
    <w:rsid w:val="00A358FB"/>
    <w:rsid w:val="00A35FEE"/>
    <w:rsid w:val="00A36401"/>
    <w:rsid w:val="00A36651"/>
    <w:rsid w:val="00A370AD"/>
    <w:rsid w:val="00A375B5"/>
    <w:rsid w:val="00A37ABA"/>
    <w:rsid w:val="00A4131B"/>
    <w:rsid w:val="00A41851"/>
    <w:rsid w:val="00A43B3B"/>
    <w:rsid w:val="00A44356"/>
    <w:rsid w:val="00A44952"/>
    <w:rsid w:val="00A44979"/>
    <w:rsid w:val="00A44CB1"/>
    <w:rsid w:val="00A4606A"/>
    <w:rsid w:val="00A46582"/>
    <w:rsid w:val="00A46CB9"/>
    <w:rsid w:val="00A51075"/>
    <w:rsid w:val="00A52681"/>
    <w:rsid w:val="00A5432A"/>
    <w:rsid w:val="00A55052"/>
    <w:rsid w:val="00A56E88"/>
    <w:rsid w:val="00A56EF7"/>
    <w:rsid w:val="00A601B8"/>
    <w:rsid w:val="00A60B92"/>
    <w:rsid w:val="00A6253A"/>
    <w:rsid w:val="00A666F9"/>
    <w:rsid w:val="00A708E5"/>
    <w:rsid w:val="00A719AF"/>
    <w:rsid w:val="00A74BB2"/>
    <w:rsid w:val="00A80931"/>
    <w:rsid w:val="00A822F1"/>
    <w:rsid w:val="00A828AA"/>
    <w:rsid w:val="00A83561"/>
    <w:rsid w:val="00A83D4F"/>
    <w:rsid w:val="00A84781"/>
    <w:rsid w:val="00A84AE9"/>
    <w:rsid w:val="00A85636"/>
    <w:rsid w:val="00A85D5C"/>
    <w:rsid w:val="00A870C4"/>
    <w:rsid w:val="00A90CBF"/>
    <w:rsid w:val="00A910E1"/>
    <w:rsid w:val="00A9126D"/>
    <w:rsid w:val="00A91BFC"/>
    <w:rsid w:val="00A94B0F"/>
    <w:rsid w:val="00A972D6"/>
    <w:rsid w:val="00A9777D"/>
    <w:rsid w:val="00AA002A"/>
    <w:rsid w:val="00AA062A"/>
    <w:rsid w:val="00AA07AD"/>
    <w:rsid w:val="00AA0B7A"/>
    <w:rsid w:val="00AA12E1"/>
    <w:rsid w:val="00AA41E8"/>
    <w:rsid w:val="00AA4E89"/>
    <w:rsid w:val="00AA5D3B"/>
    <w:rsid w:val="00AB134F"/>
    <w:rsid w:val="00AB2961"/>
    <w:rsid w:val="00AB3A43"/>
    <w:rsid w:val="00AB3D4E"/>
    <w:rsid w:val="00AB523E"/>
    <w:rsid w:val="00AB7E98"/>
    <w:rsid w:val="00AC0F5E"/>
    <w:rsid w:val="00AC1460"/>
    <w:rsid w:val="00AC1B78"/>
    <w:rsid w:val="00AC2B1C"/>
    <w:rsid w:val="00AC2B3B"/>
    <w:rsid w:val="00AC3512"/>
    <w:rsid w:val="00AC39BE"/>
    <w:rsid w:val="00AC3AAB"/>
    <w:rsid w:val="00AC48EC"/>
    <w:rsid w:val="00AC4E16"/>
    <w:rsid w:val="00AC5596"/>
    <w:rsid w:val="00AC68B3"/>
    <w:rsid w:val="00AC69AD"/>
    <w:rsid w:val="00AC75B4"/>
    <w:rsid w:val="00AC766D"/>
    <w:rsid w:val="00AC7905"/>
    <w:rsid w:val="00AD019F"/>
    <w:rsid w:val="00AD06B3"/>
    <w:rsid w:val="00AD232D"/>
    <w:rsid w:val="00AD370C"/>
    <w:rsid w:val="00AD3B5D"/>
    <w:rsid w:val="00AD3D3E"/>
    <w:rsid w:val="00AD5299"/>
    <w:rsid w:val="00AD651F"/>
    <w:rsid w:val="00AE1188"/>
    <w:rsid w:val="00AE2B62"/>
    <w:rsid w:val="00AE2E57"/>
    <w:rsid w:val="00AE44E1"/>
    <w:rsid w:val="00AE5073"/>
    <w:rsid w:val="00AE7402"/>
    <w:rsid w:val="00AE7F66"/>
    <w:rsid w:val="00AF1B11"/>
    <w:rsid w:val="00AF3002"/>
    <w:rsid w:val="00AF35F1"/>
    <w:rsid w:val="00AF3A17"/>
    <w:rsid w:val="00AF4670"/>
    <w:rsid w:val="00AF5CFA"/>
    <w:rsid w:val="00AF5F20"/>
    <w:rsid w:val="00AF7C66"/>
    <w:rsid w:val="00AF7CAB"/>
    <w:rsid w:val="00B021E5"/>
    <w:rsid w:val="00B02388"/>
    <w:rsid w:val="00B046B5"/>
    <w:rsid w:val="00B05735"/>
    <w:rsid w:val="00B05D2A"/>
    <w:rsid w:val="00B070CB"/>
    <w:rsid w:val="00B0743C"/>
    <w:rsid w:val="00B07A96"/>
    <w:rsid w:val="00B11A29"/>
    <w:rsid w:val="00B12BBF"/>
    <w:rsid w:val="00B13406"/>
    <w:rsid w:val="00B1359C"/>
    <w:rsid w:val="00B1465E"/>
    <w:rsid w:val="00B149F0"/>
    <w:rsid w:val="00B162EE"/>
    <w:rsid w:val="00B17506"/>
    <w:rsid w:val="00B17D04"/>
    <w:rsid w:val="00B20F54"/>
    <w:rsid w:val="00B22718"/>
    <w:rsid w:val="00B22780"/>
    <w:rsid w:val="00B22963"/>
    <w:rsid w:val="00B22FA1"/>
    <w:rsid w:val="00B23AB1"/>
    <w:rsid w:val="00B248BD"/>
    <w:rsid w:val="00B248DD"/>
    <w:rsid w:val="00B24BCA"/>
    <w:rsid w:val="00B25520"/>
    <w:rsid w:val="00B261E6"/>
    <w:rsid w:val="00B26385"/>
    <w:rsid w:val="00B30DE9"/>
    <w:rsid w:val="00B32972"/>
    <w:rsid w:val="00B337CC"/>
    <w:rsid w:val="00B35C16"/>
    <w:rsid w:val="00B36523"/>
    <w:rsid w:val="00B369C1"/>
    <w:rsid w:val="00B37161"/>
    <w:rsid w:val="00B37D9C"/>
    <w:rsid w:val="00B40A4D"/>
    <w:rsid w:val="00B40A5E"/>
    <w:rsid w:val="00B4263E"/>
    <w:rsid w:val="00B429C6"/>
    <w:rsid w:val="00B4416C"/>
    <w:rsid w:val="00B44B78"/>
    <w:rsid w:val="00B46F04"/>
    <w:rsid w:val="00B50D68"/>
    <w:rsid w:val="00B51A02"/>
    <w:rsid w:val="00B52A37"/>
    <w:rsid w:val="00B54817"/>
    <w:rsid w:val="00B55149"/>
    <w:rsid w:val="00B5687E"/>
    <w:rsid w:val="00B57444"/>
    <w:rsid w:val="00B601AE"/>
    <w:rsid w:val="00B624FB"/>
    <w:rsid w:val="00B64274"/>
    <w:rsid w:val="00B64941"/>
    <w:rsid w:val="00B65BC3"/>
    <w:rsid w:val="00B67056"/>
    <w:rsid w:val="00B7108B"/>
    <w:rsid w:val="00B7111C"/>
    <w:rsid w:val="00B7169E"/>
    <w:rsid w:val="00B73EA2"/>
    <w:rsid w:val="00B74E5B"/>
    <w:rsid w:val="00B76D34"/>
    <w:rsid w:val="00B7716A"/>
    <w:rsid w:val="00B77181"/>
    <w:rsid w:val="00B77E35"/>
    <w:rsid w:val="00B806E9"/>
    <w:rsid w:val="00B80725"/>
    <w:rsid w:val="00B81345"/>
    <w:rsid w:val="00B817DA"/>
    <w:rsid w:val="00B81BF6"/>
    <w:rsid w:val="00B8335A"/>
    <w:rsid w:val="00B8368E"/>
    <w:rsid w:val="00B83DD3"/>
    <w:rsid w:val="00B8604E"/>
    <w:rsid w:val="00B87B06"/>
    <w:rsid w:val="00B87F41"/>
    <w:rsid w:val="00B917DC"/>
    <w:rsid w:val="00B91EB6"/>
    <w:rsid w:val="00B91F7E"/>
    <w:rsid w:val="00B92134"/>
    <w:rsid w:val="00B93867"/>
    <w:rsid w:val="00B945C8"/>
    <w:rsid w:val="00B94B4F"/>
    <w:rsid w:val="00B94B6C"/>
    <w:rsid w:val="00B97969"/>
    <w:rsid w:val="00B97F39"/>
    <w:rsid w:val="00BA0142"/>
    <w:rsid w:val="00BA3259"/>
    <w:rsid w:val="00BA334C"/>
    <w:rsid w:val="00BA3F8D"/>
    <w:rsid w:val="00BA4AA7"/>
    <w:rsid w:val="00BA4FBB"/>
    <w:rsid w:val="00BA5330"/>
    <w:rsid w:val="00BA5629"/>
    <w:rsid w:val="00BA5F94"/>
    <w:rsid w:val="00BA662C"/>
    <w:rsid w:val="00BA6B23"/>
    <w:rsid w:val="00BA6CC9"/>
    <w:rsid w:val="00BA7048"/>
    <w:rsid w:val="00BA7A6B"/>
    <w:rsid w:val="00BA7C80"/>
    <w:rsid w:val="00BB0B4E"/>
    <w:rsid w:val="00BB159E"/>
    <w:rsid w:val="00BB1D61"/>
    <w:rsid w:val="00BB1F5D"/>
    <w:rsid w:val="00BB22BE"/>
    <w:rsid w:val="00BB33D5"/>
    <w:rsid w:val="00BB42A2"/>
    <w:rsid w:val="00BB6942"/>
    <w:rsid w:val="00BB6D7C"/>
    <w:rsid w:val="00BB746E"/>
    <w:rsid w:val="00BB7FC6"/>
    <w:rsid w:val="00BC11D0"/>
    <w:rsid w:val="00BC23AB"/>
    <w:rsid w:val="00BC3377"/>
    <w:rsid w:val="00BC33DB"/>
    <w:rsid w:val="00BC3AE3"/>
    <w:rsid w:val="00BC4C8B"/>
    <w:rsid w:val="00BC4CF7"/>
    <w:rsid w:val="00BC521F"/>
    <w:rsid w:val="00BC52F2"/>
    <w:rsid w:val="00BC6187"/>
    <w:rsid w:val="00BC62E8"/>
    <w:rsid w:val="00BC6CA6"/>
    <w:rsid w:val="00BC74BC"/>
    <w:rsid w:val="00BD151E"/>
    <w:rsid w:val="00BD1A72"/>
    <w:rsid w:val="00BD309A"/>
    <w:rsid w:val="00BD3F8C"/>
    <w:rsid w:val="00BD55BF"/>
    <w:rsid w:val="00BD5A7C"/>
    <w:rsid w:val="00BD5D66"/>
    <w:rsid w:val="00BE1D52"/>
    <w:rsid w:val="00BE49C8"/>
    <w:rsid w:val="00BE4D2D"/>
    <w:rsid w:val="00BE4DCF"/>
    <w:rsid w:val="00BE69C0"/>
    <w:rsid w:val="00BE7DBC"/>
    <w:rsid w:val="00BF12B4"/>
    <w:rsid w:val="00BF2A6F"/>
    <w:rsid w:val="00BF346F"/>
    <w:rsid w:val="00BF3D9A"/>
    <w:rsid w:val="00BF5637"/>
    <w:rsid w:val="00BF5C7D"/>
    <w:rsid w:val="00BF60B1"/>
    <w:rsid w:val="00BF7AF6"/>
    <w:rsid w:val="00C00794"/>
    <w:rsid w:val="00C014D0"/>
    <w:rsid w:val="00C02E95"/>
    <w:rsid w:val="00C0397C"/>
    <w:rsid w:val="00C03A0A"/>
    <w:rsid w:val="00C04D68"/>
    <w:rsid w:val="00C121E9"/>
    <w:rsid w:val="00C1561B"/>
    <w:rsid w:val="00C15F50"/>
    <w:rsid w:val="00C1720F"/>
    <w:rsid w:val="00C17F1A"/>
    <w:rsid w:val="00C2142B"/>
    <w:rsid w:val="00C217BC"/>
    <w:rsid w:val="00C21E39"/>
    <w:rsid w:val="00C229C7"/>
    <w:rsid w:val="00C22A6D"/>
    <w:rsid w:val="00C266C5"/>
    <w:rsid w:val="00C276DC"/>
    <w:rsid w:val="00C303DB"/>
    <w:rsid w:val="00C305A8"/>
    <w:rsid w:val="00C31E6E"/>
    <w:rsid w:val="00C33A5D"/>
    <w:rsid w:val="00C33B3A"/>
    <w:rsid w:val="00C342A2"/>
    <w:rsid w:val="00C349FF"/>
    <w:rsid w:val="00C34D4D"/>
    <w:rsid w:val="00C35659"/>
    <w:rsid w:val="00C4012C"/>
    <w:rsid w:val="00C40262"/>
    <w:rsid w:val="00C40EEF"/>
    <w:rsid w:val="00C45F2E"/>
    <w:rsid w:val="00C47391"/>
    <w:rsid w:val="00C52469"/>
    <w:rsid w:val="00C52C5E"/>
    <w:rsid w:val="00C539E2"/>
    <w:rsid w:val="00C53A24"/>
    <w:rsid w:val="00C551E1"/>
    <w:rsid w:val="00C56B09"/>
    <w:rsid w:val="00C577C2"/>
    <w:rsid w:val="00C602D9"/>
    <w:rsid w:val="00C6121F"/>
    <w:rsid w:val="00C61A5E"/>
    <w:rsid w:val="00C6320C"/>
    <w:rsid w:val="00C64C1D"/>
    <w:rsid w:val="00C67BD0"/>
    <w:rsid w:val="00C67C32"/>
    <w:rsid w:val="00C708FF"/>
    <w:rsid w:val="00C70DA9"/>
    <w:rsid w:val="00C7205D"/>
    <w:rsid w:val="00C72071"/>
    <w:rsid w:val="00C73AAC"/>
    <w:rsid w:val="00C75037"/>
    <w:rsid w:val="00C752B3"/>
    <w:rsid w:val="00C768D2"/>
    <w:rsid w:val="00C76B99"/>
    <w:rsid w:val="00C77556"/>
    <w:rsid w:val="00C803A9"/>
    <w:rsid w:val="00C81B3F"/>
    <w:rsid w:val="00C81BBC"/>
    <w:rsid w:val="00C81D19"/>
    <w:rsid w:val="00C8207E"/>
    <w:rsid w:val="00C82726"/>
    <w:rsid w:val="00C82C24"/>
    <w:rsid w:val="00C83F84"/>
    <w:rsid w:val="00C86150"/>
    <w:rsid w:val="00C8618C"/>
    <w:rsid w:val="00C91AFA"/>
    <w:rsid w:val="00C921E0"/>
    <w:rsid w:val="00C92758"/>
    <w:rsid w:val="00C93045"/>
    <w:rsid w:val="00C95556"/>
    <w:rsid w:val="00C96D8F"/>
    <w:rsid w:val="00C96F56"/>
    <w:rsid w:val="00C971B6"/>
    <w:rsid w:val="00CA1208"/>
    <w:rsid w:val="00CA1D63"/>
    <w:rsid w:val="00CA3321"/>
    <w:rsid w:val="00CA389A"/>
    <w:rsid w:val="00CA3C7E"/>
    <w:rsid w:val="00CA459A"/>
    <w:rsid w:val="00CA5A22"/>
    <w:rsid w:val="00CA6B9A"/>
    <w:rsid w:val="00CA70FA"/>
    <w:rsid w:val="00CA76DF"/>
    <w:rsid w:val="00CB088B"/>
    <w:rsid w:val="00CB1C67"/>
    <w:rsid w:val="00CB2CFC"/>
    <w:rsid w:val="00CB2E25"/>
    <w:rsid w:val="00CB3663"/>
    <w:rsid w:val="00CB4336"/>
    <w:rsid w:val="00CB521C"/>
    <w:rsid w:val="00CB5D2B"/>
    <w:rsid w:val="00CC009A"/>
    <w:rsid w:val="00CC0313"/>
    <w:rsid w:val="00CC0585"/>
    <w:rsid w:val="00CC1852"/>
    <w:rsid w:val="00CC25BD"/>
    <w:rsid w:val="00CC3051"/>
    <w:rsid w:val="00CC3DA0"/>
    <w:rsid w:val="00CC3DE9"/>
    <w:rsid w:val="00CC567F"/>
    <w:rsid w:val="00CC6769"/>
    <w:rsid w:val="00CD163B"/>
    <w:rsid w:val="00CD18B1"/>
    <w:rsid w:val="00CD1A06"/>
    <w:rsid w:val="00CD2BA1"/>
    <w:rsid w:val="00CD2C6A"/>
    <w:rsid w:val="00CD307F"/>
    <w:rsid w:val="00CD32B2"/>
    <w:rsid w:val="00CD42BD"/>
    <w:rsid w:val="00CD4ACB"/>
    <w:rsid w:val="00CD6B29"/>
    <w:rsid w:val="00CE08AA"/>
    <w:rsid w:val="00CE2C91"/>
    <w:rsid w:val="00CE3E32"/>
    <w:rsid w:val="00CE42CA"/>
    <w:rsid w:val="00CE4338"/>
    <w:rsid w:val="00CE4A97"/>
    <w:rsid w:val="00CE4E2D"/>
    <w:rsid w:val="00CE4FB1"/>
    <w:rsid w:val="00CE5C7F"/>
    <w:rsid w:val="00CE6889"/>
    <w:rsid w:val="00CF02BB"/>
    <w:rsid w:val="00CF0B8E"/>
    <w:rsid w:val="00CF2F29"/>
    <w:rsid w:val="00CF3231"/>
    <w:rsid w:val="00CF43CB"/>
    <w:rsid w:val="00CF48C3"/>
    <w:rsid w:val="00CF5867"/>
    <w:rsid w:val="00CF6CAE"/>
    <w:rsid w:val="00D0106F"/>
    <w:rsid w:val="00D0154C"/>
    <w:rsid w:val="00D01AE8"/>
    <w:rsid w:val="00D03B23"/>
    <w:rsid w:val="00D05306"/>
    <w:rsid w:val="00D05F10"/>
    <w:rsid w:val="00D062FD"/>
    <w:rsid w:val="00D06753"/>
    <w:rsid w:val="00D14DAF"/>
    <w:rsid w:val="00D152DD"/>
    <w:rsid w:val="00D17175"/>
    <w:rsid w:val="00D17751"/>
    <w:rsid w:val="00D17E2A"/>
    <w:rsid w:val="00D20BE9"/>
    <w:rsid w:val="00D236E4"/>
    <w:rsid w:val="00D237A7"/>
    <w:rsid w:val="00D25049"/>
    <w:rsid w:val="00D25EB0"/>
    <w:rsid w:val="00D3098D"/>
    <w:rsid w:val="00D309EB"/>
    <w:rsid w:val="00D30E63"/>
    <w:rsid w:val="00D30EE6"/>
    <w:rsid w:val="00D312B1"/>
    <w:rsid w:val="00D40B4E"/>
    <w:rsid w:val="00D41E68"/>
    <w:rsid w:val="00D42232"/>
    <w:rsid w:val="00D42B70"/>
    <w:rsid w:val="00D432E1"/>
    <w:rsid w:val="00D4441E"/>
    <w:rsid w:val="00D45B5A"/>
    <w:rsid w:val="00D46A19"/>
    <w:rsid w:val="00D47825"/>
    <w:rsid w:val="00D50057"/>
    <w:rsid w:val="00D50D4B"/>
    <w:rsid w:val="00D52D1E"/>
    <w:rsid w:val="00D54B94"/>
    <w:rsid w:val="00D571C9"/>
    <w:rsid w:val="00D576B8"/>
    <w:rsid w:val="00D577AE"/>
    <w:rsid w:val="00D57D30"/>
    <w:rsid w:val="00D60C2C"/>
    <w:rsid w:val="00D632A0"/>
    <w:rsid w:val="00D65362"/>
    <w:rsid w:val="00D656FA"/>
    <w:rsid w:val="00D67270"/>
    <w:rsid w:val="00D67392"/>
    <w:rsid w:val="00D70A80"/>
    <w:rsid w:val="00D73F43"/>
    <w:rsid w:val="00D7447F"/>
    <w:rsid w:val="00D75B0A"/>
    <w:rsid w:val="00D7711A"/>
    <w:rsid w:val="00D7741B"/>
    <w:rsid w:val="00D80A36"/>
    <w:rsid w:val="00D81815"/>
    <w:rsid w:val="00D8335F"/>
    <w:rsid w:val="00D843F0"/>
    <w:rsid w:val="00D854B9"/>
    <w:rsid w:val="00D86094"/>
    <w:rsid w:val="00D86371"/>
    <w:rsid w:val="00D91BEE"/>
    <w:rsid w:val="00D91DDE"/>
    <w:rsid w:val="00D9280C"/>
    <w:rsid w:val="00D93919"/>
    <w:rsid w:val="00D93F12"/>
    <w:rsid w:val="00D93F3D"/>
    <w:rsid w:val="00D949E8"/>
    <w:rsid w:val="00D969EE"/>
    <w:rsid w:val="00D96E29"/>
    <w:rsid w:val="00DA03F1"/>
    <w:rsid w:val="00DA05CC"/>
    <w:rsid w:val="00DA0B2A"/>
    <w:rsid w:val="00DA0BD3"/>
    <w:rsid w:val="00DA1E88"/>
    <w:rsid w:val="00DA2203"/>
    <w:rsid w:val="00DA331F"/>
    <w:rsid w:val="00DA7739"/>
    <w:rsid w:val="00DA7F32"/>
    <w:rsid w:val="00DB18C4"/>
    <w:rsid w:val="00DB1E8F"/>
    <w:rsid w:val="00DB22DD"/>
    <w:rsid w:val="00DB2EBA"/>
    <w:rsid w:val="00DB3A50"/>
    <w:rsid w:val="00DB4926"/>
    <w:rsid w:val="00DB4F89"/>
    <w:rsid w:val="00DB5A32"/>
    <w:rsid w:val="00DB6045"/>
    <w:rsid w:val="00DB7FDB"/>
    <w:rsid w:val="00DC0948"/>
    <w:rsid w:val="00DC143A"/>
    <w:rsid w:val="00DC392B"/>
    <w:rsid w:val="00DC4219"/>
    <w:rsid w:val="00DC46FA"/>
    <w:rsid w:val="00DC6C75"/>
    <w:rsid w:val="00DC7A97"/>
    <w:rsid w:val="00DC7DAE"/>
    <w:rsid w:val="00DD1490"/>
    <w:rsid w:val="00DD163C"/>
    <w:rsid w:val="00DD1CBE"/>
    <w:rsid w:val="00DD279A"/>
    <w:rsid w:val="00DD3776"/>
    <w:rsid w:val="00DD38D2"/>
    <w:rsid w:val="00DD44B9"/>
    <w:rsid w:val="00DD4E0A"/>
    <w:rsid w:val="00DD57BE"/>
    <w:rsid w:val="00DD72BB"/>
    <w:rsid w:val="00DE0B4D"/>
    <w:rsid w:val="00DE32D9"/>
    <w:rsid w:val="00DE36AB"/>
    <w:rsid w:val="00DE38DE"/>
    <w:rsid w:val="00DE7A8C"/>
    <w:rsid w:val="00DF04EB"/>
    <w:rsid w:val="00DF1174"/>
    <w:rsid w:val="00DF2150"/>
    <w:rsid w:val="00DF2862"/>
    <w:rsid w:val="00DF32C5"/>
    <w:rsid w:val="00DF5DA3"/>
    <w:rsid w:val="00DF5EBA"/>
    <w:rsid w:val="00DF6071"/>
    <w:rsid w:val="00DF65A4"/>
    <w:rsid w:val="00E00EC6"/>
    <w:rsid w:val="00E01A7A"/>
    <w:rsid w:val="00E01F7F"/>
    <w:rsid w:val="00E0325E"/>
    <w:rsid w:val="00E0367E"/>
    <w:rsid w:val="00E03A7D"/>
    <w:rsid w:val="00E0410A"/>
    <w:rsid w:val="00E052D3"/>
    <w:rsid w:val="00E069C9"/>
    <w:rsid w:val="00E074C5"/>
    <w:rsid w:val="00E10191"/>
    <w:rsid w:val="00E1026C"/>
    <w:rsid w:val="00E102C9"/>
    <w:rsid w:val="00E10717"/>
    <w:rsid w:val="00E108C6"/>
    <w:rsid w:val="00E114B4"/>
    <w:rsid w:val="00E117A3"/>
    <w:rsid w:val="00E12215"/>
    <w:rsid w:val="00E127DF"/>
    <w:rsid w:val="00E12FBE"/>
    <w:rsid w:val="00E1342E"/>
    <w:rsid w:val="00E143CA"/>
    <w:rsid w:val="00E14F17"/>
    <w:rsid w:val="00E1526E"/>
    <w:rsid w:val="00E1686D"/>
    <w:rsid w:val="00E170E7"/>
    <w:rsid w:val="00E17244"/>
    <w:rsid w:val="00E2072D"/>
    <w:rsid w:val="00E20EC6"/>
    <w:rsid w:val="00E22857"/>
    <w:rsid w:val="00E22B41"/>
    <w:rsid w:val="00E22B78"/>
    <w:rsid w:val="00E22F28"/>
    <w:rsid w:val="00E23C42"/>
    <w:rsid w:val="00E253C5"/>
    <w:rsid w:val="00E25523"/>
    <w:rsid w:val="00E255A9"/>
    <w:rsid w:val="00E25FF2"/>
    <w:rsid w:val="00E27126"/>
    <w:rsid w:val="00E319A4"/>
    <w:rsid w:val="00E35B6D"/>
    <w:rsid w:val="00E40F39"/>
    <w:rsid w:val="00E41A97"/>
    <w:rsid w:val="00E42F97"/>
    <w:rsid w:val="00E43D0D"/>
    <w:rsid w:val="00E44FE3"/>
    <w:rsid w:val="00E4502A"/>
    <w:rsid w:val="00E45652"/>
    <w:rsid w:val="00E47032"/>
    <w:rsid w:val="00E50C1A"/>
    <w:rsid w:val="00E512EF"/>
    <w:rsid w:val="00E53C27"/>
    <w:rsid w:val="00E53CC7"/>
    <w:rsid w:val="00E54F09"/>
    <w:rsid w:val="00E550AB"/>
    <w:rsid w:val="00E57464"/>
    <w:rsid w:val="00E6130C"/>
    <w:rsid w:val="00E614AF"/>
    <w:rsid w:val="00E61518"/>
    <w:rsid w:val="00E61810"/>
    <w:rsid w:val="00E61F5C"/>
    <w:rsid w:val="00E625C7"/>
    <w:rsid w:val="00E6396A"/>
    <w:rsid w:val="00E63BE3"/>
    <w:rsid w:val="00E65A33"/>
    <w:rsid w:val="00E6690B"/>
    <w:rsid w:val="00E66DF1"/>
    <w:rsid w:val="00E67792"/>
    <w:rsid w:val="00E67846"/>
    <w:rsid w:val="00E701DD"/>
    <w:rsid w:val="00E71E96"/>
    <w:rsid w:val="00E727D4"/>
    <w:rsid w:val="00E72DA5"/>
    <w:rsid w:val="00E72F16"/>
    <w:rsid w:val="00E73A36"/>
    <w:rsid w:val="00E73F71"/>
    <w:rsid w:val="00E743F3"/>
    <w:rsid w:val="00E74C1B"/>
    <w:rsid w:val="00E754AC"/>
    <w:rsid w:val="00E75F5A"/>
    <w:rsid w:val="00E75FD2"/>
    <w:rsid w:val="00E76B0C"/>
    <w:rsid w:val="00E76D7D"/>
    <w:rsid w:val="00E7765B"/>
    <w:rsid w:val="00E778DC"/>
    <w:rsid w:val="00E77940"/>
    <w:rsid w:val="00E802A1"/>
    <w:rsid w:val="00E806F0"/>
    <w:rsid w:val="00E84444"/>
    <w:rsid w:val="00E85A9C"/>
    <w:rsid w:val="00E85CEA"/>
    <w:rsid w:val="00E86D38"/>
    <w:rsid w:val="00E86E3C"/>
    <w:rsid w:val="00E86E57"/>
    <w:rsid w:val="00E91A20"/>
    <w:rsid w:val="00E92A35"/>
    <w:rsid w:val="00E947F6"/>
    <w:rsid w:val="00E95811"/>
    <w:rsid w:val="00E95F76"/>
    <w:rsid w:val="00E96B06"/>
    <w:rsid w:val="00E96E76"/>
    <w:rsid w:val="00E974A0"/>
    <w:rsid w:val="00EA024D"/>
    <w:rsid w:val="00EA1184"/>
    <w:rsid w:val="00EA13A9"/>
    <w:rsid w:val="00EA1A38"/>
    <w:rsid w:val="00EA268B"/>
    <w:rsid w:val="00EA3C5B"/>
    <w:rsid w:val="00EA3F00"/>
    <w:rsid w:val="00EA40F4"/>
    <w:rsid w:val="00EA43F8"/>
    <w:rsid w:val="00EA47BB"/>
    <w:rsid w:val="00EA508E"/>
    <w:rsid w:val="00EA571C"/>
    <w:rsid w:val="00EA5926"/>
    <w:rsid w:val="00EA6C51"/>
    <w:rsid w:val="00EA794B"/>
    <w:rsid w:val="00EA7BB7"/>
    <w:rsid w:val="00EB0605"/>
    <w:rsid w:val="00EB1A01"/>
    <w:rsid w:val="00EB22A9"/>
    <w:rsid w:val="00EB2CA6"/>
    <w:rsid w:val="00EB4104"/>
    <w:rsid w:val="00EB4B7B"/>
    <w:rsid w:val="00EB51FB"/>
    <w:rsid w:val="00EB65B5"/>
    <w:rsid w:val="00EC0CC4"/>
    <w:rsid w:val="00EC2C42"/>
    <w:rsid w:val="00EC5058"/>
    <w:rsid w:val="00EC5A35"/>
    <w:rsid w:val="00EC5F1A"/>
    <w:rsid w:val="00EC6CF0"/>
    <w:rsid w:val="00ED2967"/>
    <w:rsid w:val="00ED504B"/>
    <w:rsid w:val="00ED56C8"/>
    <w:rsid w:val="00ED57BE"/>
    <w:rsid w:val="00ED5A3B"/>
    <w:rsid w:val="00ED6CA2"/>
    <w:rsid w:val="00ED7E65"/>
    <w:rsid w:val="00EE18BF"/>
    <w:rsid w:val="00EE190E"/>
    <w:rsid w:val="00EE2888"/>
    <w:rsid w:val="00EE3BC7"/>
    <w:rsid w:val="00EE426C"/>
    <w:rsid w:val="00EE4798"/>
    <w:rsid w:val="00EE5BEE"/>
    <w:rsid w:val="00EE6DFB"/>
    <w:rsid w:val="00EE7FAD"/>
    <w:rsid w:val="00EF463F"/>
    <w:rsid w:val="00EF54FA"/>
    <w:rsid w:val="00EF6348"/>
    <w:rsid w:val="00F00080"/>
    <w:rsid w:val="00F00284"/>
    <w:rsid w:val="00F00E52"/>
    <w:rsid w:val="00F01291"/>
    <w:rsid w:val="00F04118"/>
    <w:rsid w:val="00F07A84"/>
    <w:rsid w:val="00F10347"/>
    <w:rsid w:val="00F1121F"/>
    <w:rsid w:val="00F1152E"/>
    <w:rsid w:val="00F11667"/>
    <w:rsid w:val="00F12986"/>
    <w:rsid w:val="00F12FAB"/>
    <w:rsid w:val="00F14928"/>
    <w:rsid w:val="00F164FF"/>
    <w:rsid w:val="00F1742E"/>
    <w:rsid w:val="00F177C9"/>
    <w:rsid w:val="00F17B65"/>
    <w:rsid w:val="00F20C6B"/>
    <w:rsid w:val="00F21A55"/>
    <w:rsid w:val="00F223D9"/>
    <w:rsid w:val="00F227C1"/>
    <w:rsid w:val="00F23169"/>
    <w:rsid w:val="00F2336C"/>
    <w:rsid w:val="00F2521C"/>
    <w:rsid w:val="00F258B2"/>
    <w:rsid w:val="00F25D78"/>
    <w:rsid w:val="00F26185"/>
    <w:rsid w:val="00F30CE2"/>
    <w:rsid w:val="00F31097"/>
    <w:rsid w:val="00F3155E"/>
    <w:rsid w:val="00F325AD"/>
    <w:rsid w:val="00F36D89"/>
    <w:rsid w:val="00F37487"/>
    <w:rsid w:val="00F37D42"/>
    <w:rsid w:val="00F4058C"/>
    <w:rsid w:val="00F40CBD"/>
    <w:rsid w:val="00F41A4F"/>
    <w:rsid w:val="00F41D95"/>
    <w:rsid w:val="00F41F03"/>
    <w:rsid w:val="00F43103"/>
    <w:rsid w:val="00F4430A"/>
    <w:rsid w:val="00F44981"/>
    <w:rsid w:val="00F451B1"/>
    <w:rsid w:val="00F45386"/>
    <w:rsid w:val="00F453DF"/>
    <w:rsid w:val="00F47090"/>
    <w:rsid w:val="00F478F7"/>
    <w:rsid w:val="00F500C9"/>
    <w:rsid w:val="00F5109C"/>
    <w:rsid w:val="00F53357"/>
    <w:rsid w:val="00F53787"/>
    <w:rsid w:val="00F54344"/>
    <w:rsid w:val="00F54DA9"/>
    <w:rsid w:val="00F554DE"/>
    <w:rsid w:val="00F56BDE"/>
    <w:rsid w:val="00F60AE3"/>
    <w:rsid w:val="00F61F32"/>
    <w:rsid w:val="00F62AB6"/>
    <w:rsid w:val="00F632D6"/>
    <w:rsid w:val="00F651B3"/>
    <w:rsid w:val="00F65535"/>
    <w:rsid w:val="00F65BF0"/>
    <w:rsid w:val="00F670BD"/>
    <w:rsid w:val="00F67733"/>
    <w:rsid w:val="00F70560"/>
    <w:rsid w:val="00F7081E"/>
    <w:rsid w:val="00F70C7A"/>
    <w:rsid w:val="00F7152A"/>
    <w:rsid w:val="00F71ECF"/>
    <w:rsid w:val="00F72174"/>
    <w:rsid w:val="00F729AD"/>
    <w:rsid w:val="00F72E2D"/>
    <w:rsid w:val="00F73992"/>
    <w:rsid w:val="00F73AAF"/>
    <w:rsid w:val="00F76563"/>
    <w:rsid w:val="00F817C3"/>
    <w:rsid w:val="00F86866"/>
    <w:rsid w:val="00F86C17"/>
    <w:rsid w:val="00F91535"/>
    <w:rsid w:val="00F9277C"/>
    <w:rsid w:val="00F932C0"/>
    <w:rsid w:val="00F943E3"/>
    <w:rsid w:val="00F94B2B"/>
    <w:rsid w:val="00F97454"/>
    <w:rsid w:val="00F97F92"/>
    <w:rsid w:val="00FA128A"/>
    <w:rsid w:val="00FA2806"/>
    <w:rsid w:val="00FA3389"/>
    <w:rsid w:val="00FA57F9"/>
    <w:rsid w:val="00FA5FB1"/>
    <w:rsid w:val="00FA6CDB"/>
    <w:rsid w:val="00FB03E6"/>
    <w:rsid w:val="00FB224C"/>
    <w:rsid w:val="00FB2733"/>
    <w:rsid w:val="00FB4307"/>
    <w:rsid w:val="00FB46A6"/>
    <w:rsid w:val="00FB5173"/>
    <w:rsid w:val="00FB618D"/>
    <w:rsid w:val="00FB6A9B"/>
    <w:rsid w:val="00FB7932"/>
    <w:rsid w:val="00FC16CC"/>
    <w:rsid w:val="00FC18D6"/>
    <w:rsid w:val="00FC1E17"/>
    <w:rsid w:val="00FC1E9A"/>
    <w:rsid w:val="00FC2FFB"/>
    <w:rsid w:val="00FC485D"/>
    <w:rsid w:val="00FC54FF"/>
    <w:rsid w:val="00FC638B"/>
    <w:rsid w:val="00FC63A7"/>
    <w:rsid w:val="00FC7046"/>
    <w:rsid w:val="00FC71E6"/>
    <w:rsid w:val="00FD0402"/>
    <w:rsid w:val="00FD0799"/>
    <w:rsid w:val="00FD1C73"/>
    <w:rsid w:val="00FD2BEE"/>
    <w:rsid w:val="00FD32E5"/>
    <w:rsid w:val="00FD37F3"/>
    <w:rsid w:val="00FD51CD"/>
    <w:rsid w:val="00FD6B66"/>
    <w:rsid w:val="00FD7CC7"/>
    <w:rsid w:val="00FE0A66"/>
    <w:rsid w:val="00FE0D63"/>
    <w:rsid w:val="00FE4C90"/>
    <w:rsid w:val="00FE4F5A"/>
    <w:rsid w:val="00FE57E5"/>
    <w:rsid w:val="00FE62DF"/>
    <w:rsid w:val="00FF00FD"/>
    <w:rsid w:val="00FF0C5D"/>
    <w:rsid w:val="00FF3353"/>
    <w:rsid w:val="00FF39AA"/>
    <w:rsid w:val="00FF3D51"/>
    <w:rsid w:val="00FF469A"/>
    <w:rsid w:val="00FF4DAE"/>
    <w:rsid w:val="00FF5740"/>
    <w:rsid w:val="00FF5812"/>
    <w:rsid w:val="00FF6C4A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5636E"/>
    <w:pPr>
      <w:suppressAutoHyphens/>
      <w:spacing w:before="240" w:after="60" w:line="240" w:lineRule="auto"/>
      <w:jc w:val="both"/>
      <w:outlineLvl w:val="6"/>
    </w:pPr>
    <w:rPr>
      <w:rFonts w:ascii="Calibri" w:eastAsia="Times New Roman" w:hAnsi="Calibri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9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F7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Nagwek11">
    <w:name w:val="Nagłówek 11"/>
    <w:basedOn w:val="Normalny"/>
    <w:uiPriority w:val="1"/>
    <w:qFormat/>
    <w:rsid w:val="004424C3"/>
    <w:pPr>
      <w:widowControl w:val="0"/>
      <w:autoSpaceDE w:val="0"/>
      <w:autoSpaceDN w:val="0"/>
      <w:spacing w:after="0" w:line="243" w:lineRule="exact"/>
      <w:ind w:left="2881"/>
      <w:jc w:val="center"/>
      <w:outlineLvl w:val="1"/>
    </w:pPr>
    <w:rPr>
      <w:rFonts w:ascii="Verdana" w:eastAsia="Verdana" w:hAnsi="Verdana" w:cs="Verdana"/>
      <w:b/>
      <w:bCs/>
      <w:szCs w:val="20"/>
      <w:lang w:val="en-US"/>
    </w:rPr>
  </w:style>
  <w:style w:type="paragraph" w:styleId="Tytu">
    <w:name w:val="Title"/>
    <w:basedOn w:val="Normalny"/>
    <w:link w:val="TytuZnak"/>
    <w:qFormat/>
    <w:rsid w:val="005F1E52"/>
    <w:pPr>
      <w:spacing w:after="0" w:line="240" w:lineRule="auto"/>
      <w:jc w:val="center"/>
    </w:pPr>
    <w:rPr>
      <w:rFonts w:eastAsia="Times New Roman" w:cs="Times New Roman"/>
      <w:bCs/>
      <w:color w:val="FF0000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5F1E52"/>
    <w:rPr>
      <w:rFonts w:ascii="Times New Roman" w:eastAsia="Times New Roman" w:hAnsi="Times New Roman" w:cs="Times New Roman"/>
      <w:bCs/>
      <w:color w:val="FF0000"/>
      <w:sz w:val="28"/>
      <w:szCs w:val="24"/>
      <w:lang w:eastAsia="pl-PL"/>
    </w:rPr>
  </w:style>
  <w:style w:type="character" w:customStyle="1" w:styleId="ND">
    <w:name w:val="ND"/>
    <w:rsid w:val="005F1E52"/>
  </w:style>
  <w:style w:type="paragraph" w:styleId="Lista">
    <w:name w:val="List"/>
    <w:basedOn w:val="Tekstpodstawowy"/>
    <w:semiHidden/>
    <w:rsid w:val="005F1E52"/>
    <w:pPr>
      <w:suppressAutoHyphens/>
    </w:pPr>
    <w:rPr>
      <w:rFonts w:cs="Lucida Sans Unicode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32DB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32DB6"/>
    <w:rPr>
      <w:rFonts w:ascii="Times New Roman" w:hAnsi="Times New Roman"/>
      <w:sz w:val="20"/>
    </w:rPr>
  </w:style>
  <w:style w:type="paragraph" w:customStyle="1" w:styleId="BodyText21">
    <w:name w:val="Body Text 21"/>
    <w:rsid w:val="00132D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FB224C"/>
    <w:pPr>
      <w:suppressAutoHyphens/>
      <w:spacing w:after="0" w:line="160" w:lineRule="atLeast"/>
      <w:jc w:val="center"/>
    </w:pPr>
    <w:rPr>
      <w:rFonts w:eastAsia="Times New Roman" w:cs="Tahoma"/>
      <w:b/>
      <w:sz w:val="24"/>
      <w:szCs w:val="20"/>
      <w:lang w:eastAsia="ar-SA"/>
    </w:rPr>
  </w:style>
  <w:style w:type="character" w:customStyle="1" w:styleId="FontStyle26">
    <w:name w:val="Font Style26"/>
    <w:uiPriority w:val="99"/>
    <w:rsid w:val="00FB224C"/>
    <w:rPr>
      <w:rFonts w:ascii="Calibri" w:hAnsi="Calibri" w:cs="Calibri"/>
      <w:sz w:val="22"/>
      <w:szCs w:val="22"/>
    </w:rPr>
  </w:style>
  <w:style w:type="character" w:customStyle="1" w:styleId="FontStyle47">
    <w:name w:val="Font Style47"/>
    <w:rsid w:val="00FB224C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Normalny"/>
    <w:rsid w:val="00FB22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paragraph" w:customStyle="1" w:styleId="Normal1">
    <w:name w:val="Normal1"/>
    <w:basedOn w:val="Normalny"/>
    <w:rsid w:val="00FB224C"/>
    <w:pPr>
      <w:widowControl w:val="0"/>
      <w:autoSpaceDE w:val="0"/>
      <w:spacing w:after="0" w:line="240" w:lineRule="auto"/>
    </w:pPr>
    <w:rPr>
      <w:rFonts w:eastAsia="Times New Roman" w:cs="Times New Roman"/>
      <w:kern w:val="1"/>
      <w:sz w:val="24"/>
      <w:szCs w:val="24"/>
      <w:lang w:eastAsia="pl-PL" w:bidi="pl-PL"/>
    </w:rPr>
  </w:style>
  <w:style w:type="paragraph" w:customStyle="1" w:styleId="Nagwek61">
    <w:name w:val="Nagłówek 61"/>
    <w:basedOn w:val="Normalny"/>
    <w:next w:val="Normalny"/>
    <w:rsid w:val="00FB224C"/>
    <w:pPr>
      <w:widowControl w:val="0"/>
      <w:autoSpaceDE w:val="0"/>
      <w:spacing w:after="0" w:line="240" w:lineRule="auto"/>
    </w:pPr>
    <w:rPr>
      <w:rFonts w:eastAsia="Times New Roman" w:cs="Times New Roman"/>
      <w:kern w:val="1"/>
      <w:sz w:val="24"/>
      <w:szCs w:val="24"/>
      <w:lang w:eastAsia="pl-PL" w:bidi="pl-PL"/>
    </w:rPr>
  </w:style>
  <w:style w:type="paragraph" w:customStyle="1" w:styleId="Normalny9">
    <w:name w:val="Normalny9"/>
    <w:basedOn w:val="Normalny"/>
    <w:rsid w:val="00FB224C"/>
    <w:pPr>
      <w:widowControl w:val="0"/>
      <w:autoSpaceDE w:val="0"/>
      <w:spacing w:after="0" w:line="240" w:lineRule="auto"/>
    </w:pPr>
    <w:rPr>
      <w:rFonts w:eastAsia="Times New Roman" w:cs="Times New Roman"/>
      <w:kern w:val="1"/>
      <w:sz w:val="24"/>
      <w:szCs w:val="24"/>
      <w:lang w:eastAsia="pl-PL" w:bidi="pl-PL"/>
    </w:rPr>
  </w:style>
  <w:style w:type="paragraph" w:customStyle="1" w:styleId="Normalny10">
    <w:name w:val="Normalny10"/>
    <w:basedOn w:val="Normalny"/>
    <w:rsid w:val="00FB224C"/>
    <w:pPr>
      <w:widowControl w:val="0"/>
      <w:autoSpaceDE w:val="0"/>
      <w:spacing w:after="0" w:line="240" w:lineRule="auto"/>
    </w:pPr>
    <w:rPr>
      <w:rFonts w:eastAsia="Times New Roman" w:cs="Times New Roman"/>
      <w:kern w:val="1"/>
      <w:sz w:val="24"/>
      <w:szCs w:val="24"/>
      <w:lang w:eastAsia="pl-PL" w:bidi="pl-PL"/>
    </w:rPr>
  </w:style>
  <w:style w:type="character" w:customStyle="1" w:styleId="st">
    <w:name w:val="st"/>
    <w:basedOn w:val="Domylnaczcionkaakapitu"/>
    <w:rsid w:val="00FB224C"/>
  </w:style>
  <w:style w:type="character" w:customStyle="1" w:styleId="hgkelc">
    <w:name w:val="hgkelc"/>
    <w:basedOn w:val="Domylnaczcionkaakapitu"/>
    <w:rsid w:val="002D39BD"/>
  </w:style>
  <w:style w:type="character" w:styleId="Uwydatnienie">
    <w:name w:val="Emphasis"/>
    <w:uiPriority w:val="20"/>
    <w:qFormat/>
    <w:rsid w:val="0024297F"/>
    <w:rPr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5636E"/>
    <w:rPr>
      <w:rFonts w:ascii="Calibri" w:eastAsia="Times New Roman" w:hAnsi="Calibri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7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0B1F94-5571-48EE-938B-6336C5C61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305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33</cp:revision>
  <cp:lastPrinted>2021-10-06T05:40:00Z</cp:lastPrinted>
  <dcterms:created xsi:type="dcterms:W3CDTF">2021-08-03T10:31:00Z</dcterms:created>
  <dcterms:modified xsi:type="dcterms:W3CDTF">2021-10-06T07:15:00Z</dcterms:modified>
</cp:coreProperties>
</file>