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1F0EB" w14:textId="1E5DB075" w:rsidR="00EC37CB" w:rsidRPr="001A66A3" w:rsidRDefault="00EC37CB" w:rsidP="00EC37CB">
      <w:pPr>
        <w:shd w:val="clear" w:color="auto" w:fill="FFFFFF"/>
        <w:suppressAutoHyphens/>
        <w:jc w:val="left"/>
        <w:rPr>
          <w:rFonts w:eastAsia="Arial Unicode MS" w:cs="Calibri"/>
          <w:b/>
          <w:sz w:val="20"/>
          <w:szCs w:val="20"/>
        </w:rPr>
      </w:pPr>
      <w:bookmarkStart w:id="0" w:name="_GoBack"/>
      <w:bookmarkEnd w:id="0"/>
      <w:r w:rsidRPr="001A66A3">
        <w:rPr>
          <w:rFonts w:eastAsia="Arial Unicode MS" w:cs="Calibri"/>
          <w:b/>
          <w:sz w:val="20"/>
          <w:szCs w:val="20"/>
        </w:rPr>
        <w:t xml:space="preserve">Załącznik nr 1 </w:t>
      </w:r>
    </w:p>
    <w:p w14:paraId="22F73C30" w14:textId="77777777" w:rsidR="00B91744" w:rsidRDefault="00B91744" w:rsidP="00E6347E">
      <w:pPr>
        <w:suppressAutoHyphens/>
        <w:jc w:val="center"/>
        <w:rPr>
          <w:rFonts w:eastAsia="Arial Unicode MS" w:cs="Calibri"/>
          <w:b/>
          <w:sz w:val="20"/>
          <w:szCs w:val="20"/>
        </w:rPr>
      </w:pPr>
    </w:p>
    <w:p w14:paraId="0296680E" w14:textId="77777777" w:rsidR="00B91744" w:rsidRDefault="00B91744" w:rsidP="00E6347E">
      <w:pPr>
        <w:suppressAutoHyphens/>
        <w:jc w:val="center"/>
        <w:rPr>
          <w:rFonts w:eastAsia="Arial Unicode MS" w:cs="Calibri"/>
          <w:b/>
          <w:sz w:val="20"/>
          <w:szCs w:val="20"/>
        </w:rPr>
      </w:pPr>
    </w:p>
    <w:p w14:paraId="133886DF" w14:textId="680AD4E6" w:rsidR="00B91744" w:rsidRPr="00B91744" w:rsidRDefault="00B91744" w:rsidP="00E6347E">
      <w:pPr>
        <w:suppressAutoHyphens/>
        <w:jc w:val="center"/>
        <w:rPr>
          <w:rFonts w:eastAsia="Arial Unicode MS" w:cs="Calibri"/>
          <w:b/>
          <w:sz w:val="32"/>
          <w:szCs w:val="20"/>
        </w:rPr>
      </w:pPr>
      <w:r w:rsidRPr="00B91744">
        <w:rPr>
          <w:rFonts w:eastAsia="Arial Unicode MS" w:cs="Calibri"/>
          <w:b/>
          <w:sz w:val="32"/>
          <w:szCs w:val="20"/>
        </w:rPr>
        <w:t>FORMULARZ OFERTOWY</w:t>
      </w:r>
    </w:p>
    <w:p w14:paraId="22A3268E" w14:textId="77777777" w:rsidR="00B91744" w:rsidRDefault="00B91744" w:rsidP="00E6347E">
      <w:pPr>
        <w:suppressAutoHyphens/>
        <w:jc w:val="center"/>
        <w:rPr>
          <w:rFonts w:eastAsia="Arial Unicode MS" w:cs="Calibri"/>
          <w:b/>
          <w:sz w:val="20"/>
          <w:szCs w:val="20"/>
        </w:rPr>
      </w:pPr>
    </w:p>
    <w:p w14:paraId="4CFC3F5A" w14:textId="35E8B137" w:rsidR="004F4DC7" w:rsidRPr="001A66A3" w:rsidRDefault="00B91744" w:rsidP="00E6347E">
      <w:pPr>
        <w:suppressAutoHyphens/>
        <w:jc w:val="center"/>
        <w:rPr>
          <w:rFonts w:eastAsia="Arial Unicode MS" w:cs="Calibri"/>
          <w:b/>
          <w:bCs/>
          <w:sz w:val="20"/>
          <w:szCs w:val="20"/>
        </w:rPr>
      </w:pPr>
      <w:r w:rsidRPr="00B72CF0">
        <w:rPr>
          <w:rFonts w:eastAsia="Arial Unicode MS" w:cs="Calibri"/>
          <w:bCs/>
          <w:sz w:val="20"/>
          <w:szCs w:val="20"/>
        </w:rPr>
        <w:t xml:space="preserve">Nr </w:t>
      </w:r>
      <w:r w:rsidR="004F4DC7" w:rsidRPr="00B72CF0">
        <w:rPr>
          <w:rFonts w:eastAsia="Arial Unicode MS" w:cs="Calibri"/>
          <w:bCs/>
          <w:sz w:val="20"/>
          <w:szCs w:val="20"/>
        </w:rPr>
        <w:t>referencyjnym</w:t>
      </w:r>
      <w:r w:rsidRPr="00B72CF0">
        <w:rPr>
          <w:rFonts w:eastAsia="Arial Unicode MS" w:cs="Calibri"/>
          <w:b/>
          <w:bCs/>
          <w:sz w:val="20"/>
          <w:szCs w:val="20"/>
        </w:rPr>
        <w:t xml:space="preserve">: </w:t>
      </w:r>
      <w:r w:rsidR="00F96DFA">
        <w:rPr>
          <w:rFonts w:eastAsia="Arial Unicode MS" w:cs="Calibri"/>
          <w:b/>
          <w:bCs/>
          <w:sz w:val="20"/>
          <w:szCs w:val="20"/>
        </w:rPr>
        <w:t>2</w:t>
      </w:r>
      <w:r w:rsidRPr="00B72CF0">
        <w:rPr>
          <w:rFonts w:eastAsia="Arial Unicode MS" w:cs="Calibri"/>
          <w:b/>
          <w:bCs/>
          <w:sz w:val="20"/>
          <w:szCs w:val="20"/>
        </w:rPr>
        <w:t>/20</w:t>
      </w:r>
      <w:r w:rsidR="00B72CF0" w:rsidRPr="00B72CF0">
        <w:rPr>
          <w:rFonts w:eastAsia="Arial Unicode MS" w:cs="Calibri"/>
          <w:b/>
          <w:bCs/>
          <w:sz w:val="20"/>
          <w:szCs w:val="20"/>
        </w:rPr>
        <w:t>20</w:t>
      </w:r>
    </w:p>
    <w:p w14:paraId="10AA964B" w14:textId="77777777" w:rsidR="00B91744" w:rsidRPr="001A66A3" w:rsidRDefault="00B91744" w:rsidP="004F4DC7">
      <w:pPr>
        <w:suppressAutoHyphens/>
        <w:ind w:firstLine="960"/>
        <w:jc w:val="center"/>
        <w:rPr>
          <w:rFonts w:eastAsia="Arial Unicode MS" w:cs="Calibri"/>
          <w:b/>
          <w:sz w:val="20"/>
          <w:szCs w:val="20"/>
        </w:rPr>
      </w:pPr>
    </w:p>
    <w:p w14:paraId="08048598" w14:textId="415511E3" w:rsidR="004F4DC7" w:rsidRDefault="004F4DC7" w:rsidP="003C026D">
      <w:pPr>
        <w:tabs>
          <w:tab w:val="center" w:pos="4819"/>
          <w:tab w:val="right" w:pos="9638"/>
        </w:tabs>
        <w:suppressAutoHyphens/>
        <w:spacing w:after="200"/>
        <w:jc w:val="center"/>
        <w:rPr>
          <w:rFonts w:eastAsia="Arial Unicode MS" w:cs="Calibri"/>
          <w:b/>
          <w:bCs/>
          <w:sz w:val="20"/>
          <w:szCs w:val="20"/>
        </w:rPr>
      </w:pPr>
      <w:r w:rsidRPr="008E51EE">
        <w:rPr>
          <w:rFonts w:eastAsia="Arial Unicode MS" w:cs="Calibri"/>
          <w:b/>
          <w:bCs/>
          <w:sz w:val="20"/>
          <w:szCs w:val="20"/>
        </w:rPr>
        <w:t>„</w:t>
      </w:r>
      <w:r w:rsidR="00B91744">
        <w:rPr>
          <w:rFonts w:eastAsia="Arial Unicode MS" w:cs="Calibri"/>
          <w:b/>
          <w:bCs/>
          <w:sz w:val="20"/>
          <w:szCs w:val="20"/>
        </w:rPr>
        <w:t xml:space="preserve">Najem długoterminowy dziesięciu </w:t>
      </w:r>
      <w:r w:rsidR="004168AD" w:rsidRPr="004168AD">
        <w:rPr>
          <w:rFonts w:eastAsia="Arial Unicode MS" w:cs="Calibri"/>
          <w:b/>
          <w:bCs/>
          <w:sz w:val="20"/>
          <w:szCs w:val="20"/>
        </w:rPr>
        <w:t xml:space="preserve">fabrycznie nowych </w:t>
      </w:r>
      <w:r w:rsidR="00B91744">
        <w:rPr>
          <w:rFonts w:eastAsia="Arial Unicode MS" w:cs="Calibri"/>
          <w:b/>
          <w:bCs/>
          <w:sz w:val="20"/>
          <w:szCs w:val="20"/>
        </w:rPr>
        <w:t>aut</w:t>
      </w:r>
      <w:r w:rsidR="00206886">
        <w:rPr>
          <w:rFonts w:eastAsia="Arial Unicode MS" w:cs="Calibri"/>
          <w:b/>
          <w:bCs/>
          <w:sz w:val="20"/>
          <w:szCs w:val="20"/>
        </w:rPr>
        <w:t xml:space="preserve"> wraz z</w:t>
      </w:r>
      <w:r w:rsidR="00B91744">
        <w:rPr>
          <w:rFonts w:eastAsia="Arial Unicode MS" w:cs="Calibri"/>
          <w:b/>
          <w:bCs/>
          <w:sz w:val="20"/>
          <w:szCs w:val="20"/>
        </w:rPr>
        <w:t xml:space="preserve"> </w:t>
      </w:r>
      <w:r w:rsidR="004168AD" w:rsidRPr="004168AD">
        <w:rPr>
          <w:rFonts w:eastAsia="Arial Unicode MS" w:cs="Calibri"/>
          <w:b/>
          <w:bCs/>
          <w:sz w:val="20"/>
          <w:szCs w:val="20"/>
        </w:rPr>
        <w:t xml:space="preserve">usługą świadczenia obsługi serwisowej dla </w:t>
      </w:r>
      <w:r w:rsidR="00B91744">
        <w:rPr>
          <w:rFonts w:eastAsia="Arial Unicode MS" w:cs="Calibri"/>
          <w:b/>
          <w:bCs/>
          <w:sz w:val="20"/>
          <w:szCs w:val="20"/>
        </w:rPr>
        <w:t>Wojskowego Centralnego Biura Konstrukcyjno- Technologicznego S.A.”</w:t>
      </w:r>
    </w:p>
    <w:p w14:paraId="56E8E2AA" w14:textId="77777777" w:rsidR="00B91744" w:rsidRPr="008E51EE" w:rsidRDefault="00B91744" w:rsidP="003C026D">
      <w:pPr>
        <w:tabs>
          <w:tab w:val="center" w:pos="4819"/>
          <w:tab w:val="right" w:pos="9638"/>
        </w:tabs>
        <w:suppressAutoHyphens/>
        <w:spacing w:after="200"/>
        <w:jc w:val="center"/>
        <w:rPr>
          <w:rFonts w:eastAsia="Arial Unicode MS" w:cs="Calibri"/>
          <w:b/>
          <w:bCs/>
          <w:sz w:val="20"/>
          <w:szCs w:val="20"/>
        </w:rPr>
      </w:pPr>
    </w:p>
    <w:p w14:paraId="3085D403" w14:textId="77777777" w:rsidR="004F4DC7" w:rsidRPr="001A66A3" w:rsidRDefault="004F4DC7" w:rsidP="00C87E3C">
      <w:pPr>
        <w:numPr>
          <w:ilvl w:val="0"/>
          <w:numId w:val="16"/>
        </w:numPr>
        <w:suppressAutoHyphens/>
        <w:autoSpaceDE w:val="0"/>
        <w:autoSpaceDN w:val="0"/>
        <w:adjustRightInd w:val="0"/>
        <w:spacing w:after="120" w:line="276" w:lineRule="auto"/>
        <w:ind w:left="357" w:right="45" w:hanging="357"/>
        <w:jc w:val="left"/>
        <w:rPr>
          <w:rFonts w:eastAsia="Arial Unicode MS" w:cs="Calibri"/>
          <w:b/>
          <w:sz w:val="20"/>
          <w:szCs w:val="20"/>
        </w:rPr>
      </w:pPr>
      <w:r w:rsidRPr="001A66A3">
        <w:rPr>
          <w:rFonts w:eastAsia="Arial Unicode MS" w:cs="Calibri"/>
          <w:b/>
          <w:sz w:val="20"/>
          <w:szCs w:val="20"/>
        </w:rPr>
        <w:t>ZAMAWIAJĄCY:</w:t>
      </w:r>
    </w:p>
    <w:p w14:paraId="19234EFC" w14:textId="5D780558" w:rsidR="002F3325" w:rsidRPr="001A66A3" w:rsidRDefault="00B91744" w:rsidP="00BA7679">
      <w:pPr>
        <w:suppressAutoHyphens/>
        <w:jc w:val="center"/>
        <w:rPr>
          <w:rFonts w:eastAsia="Arial Unicode MS" w:cs="Calibri"/>
          <w:b/>
          <w:sz w:val="20"/>
          <w:szCs w:val="20"/>
        </w:rPr>
      </w:pPr>
      <w:r>
        <w:rPr>
          <w:rFonts w:eastAsia="Arial Unicode MS" w:cs="Calibri"/>
          <w:b/>
          <w:sz w:val="20"/>
          <w:szCs w:val="20"/>
        </w:rPr>
        <w:t>Wojskowe Centralne Biuro Konstrukcyjno-Technologiczne S.A.</w:t>
      </w:r>
    </w:p>
    <w:p w14:paraId="7A99CF7E" w14:textId="123C67F3" w:rsidR="002F3325" w:rsidRPr="00B91744" w:rsidRDefault="00B91744" w:rsidP="002F3325">
      <w:pPr>
        <w:suppressAutoHyphens/>
        <w:jc w:val="center"/>
        <w:rPr>
          <w:rFonts w:eastAsia="Arial Unicode MS" w:cs="Calibri"/>
          <w:sz w:val="20"/>
          <w:szCs w:val="20"/>
        </w:rPr>
      </w:pPr>
      <w:r w:rsidRPr="00B91744">
        <w:rPr>
          <w:rFonts w:eastAsia="Arial Unicode MS" w:cs="Calibri"/>
          <w:sz w:val="20"/>
          <w:szCs w:val="20"/>
        </w:rPr>
        <w:t>Ul. Radiowa 13</w:t>
      </w:r>
    </w:p>
    <w:p w14:paraId="79BA0C95" w14:textId="69CE8E5B" w:rsidR="004F4DC7" w:rsidRDefault="002F3325" w:rsidP="002F3325">
      <w:pPr>
        <w:suppressAutoHyphens/>
        <w:jc w:val="center"/>
        <w:rPr>
          <w:rFonts w:eastAsia="Arial Unicode MS" w:cs="Calibri"/>
          <w:sz w:val="20"/>
          <w:szCs w:val="20"/>
        </w:rPr>
      </w:pPr>
      <w:r w:rsidRPr="00B91744">
        <w:rPr>
          <w:rFonts w:eastAsia="Arial Unicode MS" w:cs="Calibri"/>
          <w:sz w:val="20"/>
          <w:szCs w:val="20"/>
        </w:rPr>
        <w:t>0</w:t>
      </w:r>
      <w:r w:rsidR="00B91744" w:rsidRPr="00B91744">
        <w:rPr>
          <w:rFonts w:eastAsia="Arial Unicode MS" w:cs="Calibri"/>
          <w:sz w:val="20"/>
          <w:szCs w:val="20"/>
        </w:rPr>
        <w:t>1-485</w:t>
      </w:r>
      <w:r w:rsidRPr="00B91744">
        <w:rPr>
          <w:rFonts w:eastAsia="Arial Unicode MS" w:cs="Calibri"/>
          <w:sz w:val="20"/>
          <w:szCs w:val="20"/>
        </w:rPr>
        <w:t xml:space="preserve"> Warszawa</w:t>
      </w:r>
    </w:p>
    <w:p w14:paraId="3F4C65CE" w14:textId="77777777" w:rsidR="00B91744" w:rsidRPr="00B91744" w:rsidRDefault="00B91744" w:rsidP="002F3325">
      <w:pPr>
        <w:suppressAutoHyphens/>
        <w:jc w:val="center"/>
        <w:rPr>
          <w:rFonts w:eastAsia="Arial Unicode MS" w:cs="Calibri"/>
          <w:sz w:val="20"/>
          <w:szCs w:val="20"/>
        </w:rPr>
      </w:pPr>
    </w:p>
    <w:p w14:paraId="71819B0D" w14:textId="77777777" w:rsidR="004F4DC7" w:rsidRPr="001A66A3" w:rsidRDefault="004F4DC7" w:rsidP="00C87E3C">
      <w:pPr>
        <w:numPr>
          <w:ilvl w:val="0"/>
          <w:numId w:val="16"/>
        </w:numPr>
        <w:suppressAutoHyphens/>
        <w:spacing w:after="120" w:line="276" w:lineRule="auto"/>
        <w:ind w:left="357" w:hanging="357"/>
        <w:jc w:val="left"/>
        <w:rPr>
          <w:rFonts w:eastAsia="Arial Unicode MS" w:cs="Calibri"/>
          <w:b/>
          <w:sz w:val="20"/>
          <w:szCs w:val="20"/>
        </w:rPr>
      </w:pPr>
      <w:r w:rsidRPr="001A66A3">
        <w:rPr>
          <w:rFonts w:eastAsia="Arial Unicode MS" w:cs="Calibri"/>
          <w:b/>
          <w:sz w:val="20"/>
          <w:szCs w:val="20"/>
        </w:rPr>
        <w:t>WYKONAWCA:</w:t>
      </w:r>
    </w:p>
    <w:p w14:paraId="1426235B" w14:textId="7C84180A" w:rsidR="004F4DC7" w:rsidRPr="001A66A3" w:rsidRDefault="004F4DC7" w:rsidP="00BA7679">
      <w:pPr>
        <w:suppressAutoHyphens/>
        <w:jc w:val="left"/>
        <w:rPr>
          <w:rFonts w:eastAsia="Arial Unicode MS" w:cs="Calibri"/>
          <w:sz w:val="20"/>
          <w:szCs w:val="20"/>
        </w:rPr>
      </w:pPr>
      <w:r w:rsidRPr="001A66A3">
        <w:rPr>
          <w:rFonts w:eastAsia="Arial Unicode MS" w:cs="Calibri"/>
          <w:b/>
          <w:sz w:val="20"/>
          <w:szCs w:val="20"/>
        </w:rPr>
        <w:t>Niniejsza oferta zostaje złożona przez</w:t>
      </w:r>
      <w:r w:rsidR="00B91744">
        <w:rPr>
          <w:rFonts w:eastAsia="Arial Unicode MS" w:cs="Calibri"/>
          <w:b/>
          <w:sz w:val="20"/>
          <w:szCs w:val="20"/>
        </w:rPr>
        <w:t>:</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2"/>
        <w:gridCol w:w="4754"/>
        <w:gridCol w:w="3827"/>
      </w:tblGrid>
      <w:tr w:rsidR="004F4DC7" w:rsidRPr="001A66A3" w14:paraId="572B8DEA" w14:textId="77777777" w:rsidTr="00B91744">
        <w:trPr>
          <w:cantSplit/>
        </w:trPr>
        <w:tc>
          <w:tcPr>
            <w:tcW w:w="307" w:type="pct"/>
            <w:vAlign w:val="center"/>
          </w:tcPr>
          <w:p w14:paraId="1627279D" w14:textId="77777777" w:rsidR="004F4DC7" w:rsidRPr="001A66A3" w:rsidRDefault="004F4DC7" w:rsidP="004F4DC7">
            <w:pPr>
              <w:suppressAutoHyphens/>
              <w:jc w:val="center"/>
              <w:rPr>
                <w:rFonts w:eastAsia="Arial Unicode MS" w:cs="Calibri"/>
                <w:b/>
                <w:sz w:val="20"/>
                <w:szCs w:val="20"/>
              </w:rPr>
            </w:pPr>
            <w:r w:rsidRPr="001A66A3">
              <w:rPr>
                <w:rFonts w:eastAsia="Arial Unicode MS" w:cs="Calibri"/>
                <w:b/>
                <w:sz w:val="20"/>
                <w:szCs w:val="20"/>
              </w:rPr>
              <w:t>Lp.</w:t>
            </w:r>
          </w:p>
        </w:tc>
        <w:tc>
          <w:tcPr>
            <w:tcW w:w="2600" w:type="pct"/>
            <w:vAlign w:val="center"/>
          </w:tcPr>
          <w:p w14:paraId="7727656F" w14:textId="4652B656" w:rsidR="004F4DC7" w:rsidRPr="001A66A3" w:rsidRDefault="00B91744" w:rsidP="004F4DC7">
            <w:pPr>
              <w:suppressAutoHyphens/>
              <w:jc w:val="center"/>
              <w:rPr>
                <w:rFonts w:eastAsia="Arial Unicode MS" w:cs="Calibri"/>
                <w:b/>
                <w:sz w:val="20"/>
                <w:szCs w:val="20"/>
              </w:rPr>
            </w:pPr>
            <w:r>
              <w:rPr>
                <w:rFonts w:eastAsia="Arial Unicode MS" w:cs="Calibri"/>
                <w:b/>
                <w:sz w:val="20"/>
                <w:szCs w:val="20"/>
              </w:rPr>
              <w:t>Nazwa Wykonawcy</w:t>
            </w:r>
          </w:p>
        </w:tc>
        <w:tc>
          <w:tcPr>
            <w:tcW w:w="2093" w:type="pct"/>
            <w:vAlign w:val="center"/>
          </w:tcPr>
          <w:p w14:paraId="3D6B4464" w14:textId="5E4E450D" w:rsidR="004F4DC7" w:rsidRPr="001A66A3" w:rsidRDefault="00B91744" w:rsidP="004F4DC7">
            <w:pPr>
              <w:suppressAutoHyphens/>
              <w:jc w:val="center"/>
              <w:rPr>
                <w:rFonts w:eastAsia="Arial Unicode MS" w:cs="Calibri"/>
                <w:b/>
                <w:sz w:val="20"/>
                <w:szCs w:val="20"/>
              </w:rPr>
            </w:pPr>
            <w:r>
              <w:rPr>
                <w:rFonts w:eastAsia="Arial Unicode MS" w:cs="Calibri"/>
                <w:b/>
                <w:sz w:val="20"/>
                <w:szCs w:val="20"/>
              </w:rPr>
              <w:t>Adres</w:t>
            </w:r>
            <w:r w:rsidR="004F4DC7" w:rsidRPr="001A66A3">
              <w:rPr>
                <w:rFonts w:eastAsia="Arial Unicode MS" w:cs="Calibri"/>
                <w:b/>
                <w:sz w:val="20"/>
                <w:szCs w:val="20"/>
              </w:rPr>
              <w:t xml:space="preserve"> </w:t>
            </w:r>
            <w:r w:rsidR="004F4DC7" w:rsidRPr="001A66A3">
              <w:rPr>
                <w:rFonts w:eastAsia="Arial Unicode MS" w:cs="Calibri"/>
                <w:b/>
                <w:caps/>
                <w:sz w:val="20"/>
                <w:szCs w:val="20"/>
              </w:rPr>
              <w:t>W</w:t>
            </w:r>
            <w:r>
              <w:rPr>
                <w:rFonts w:eastAsia="Arial Unicode MS" w:cs="Calibri"/>
                <w:b/>
                <w:sz w:val="20"/>
                <w:szCs w:val="20"/>
              </w:rPr>
              <w:t>ykonawcy</w:t>
            </w:r>
          </w:p>
        </w:tc>
      </w:tr>
      <w:tr w:rsidR="004F4DC7" w:rsidRPr="001A66A3" w14:paraId="7DC17940" w14:textId="77777777" w:rsidTr="00B91744">
        <w:trPr>
          <w:cantSplit/>
        </w:trPr>
        <w:tc>
          <w:tcPr>
            <w:tcW w:w="307" w:type="pct"/>
          </w:tcPr>
          <w:p w14:paraId="3CF01ED4" w14:textId="77777777" w:rsidR="004F4DC7" w:rsidRPr="001A66A3" w:rsidRDefault="004F4DC7" w:rsidP="004F4DC7">
            <w:pPr>
              <w:suppressAutoHyphens/>
              <w:jc w:val="left"/>
              <w:rPr>
                <w:rFonts w:eastAsia="Arial Unicode MS" w:cs="Calibri"/>
                <w:b/>
                <w:sz w:val="20"/>
                <w:szCs w:val="20"/>
              </w:rPr>
            </w:pPr>
          </w:p>
        </w:tc>
        <w:tc>
          <w:tcPr>
            <w:tcW w:w="2600" w:type="pct"/>
          </w:tcPr>
          <w:p w14:paraId="4C6A6F59" w14:textId="77777777" w:rsidR="004F4DC7" w:rsidRDefault="004F4DC7" w:rsidP="004F4DC7">
            <w:pPr>
              <w:suppressAutoHyphens/>
              <w:jc w:val="left"/>
              <w:rPr>
                <w:rFonts w:eastAsia="Arial Unicode MS" w:cs="Calibri"/>
                <w:b/>
                <w:sz w:val="20"/>
                <w:szCs w:val="20"/>
              </w:rPr>
            </w:pPr>
          </w:p>
          <w:p w14:paraId="67B65E89" w14:textId="77777777" w:rsidR="00B91744" w:rsidRDefault="00B91744" w:rsidP="004F4DC7">
            <w:pPr>
              <w:suppressAutoHyphens/>
              <w:jc w:val="left"/>
              <w:rPr>
                <w:rFonts w:eastAsia="Arial Unicode MS" w:cs="Calibri"/>
                <w:b/>
                <w:sz w:val="20"/>
                <w:szCs w:val="20"/>
              </w:rPr>
            </w:pPr>
          </w:p>
          <w:p w14:paraId="5A55A474" w14:textId="77777777" w:rsidR="00B91744" w:rsidRDefault="00B91744" w:rsidP="004F4DC7">
            <w:pPr>
              <w:suppressAutoHyphens/>
              <w:jc w:val="left"/>
              <w:rPr>
                <w:rFonts w:eastAsia="Arial Unicode MS" w:cs="Calibri"/>
                <w:b/>
                <w:sz w:val="20"/>
                <w:szCs w:val="20"/>
              </w:rPr>
            </w:pPr>
          </w:p>
          <w:p w14:paraId="495D8B9B" w14:textId="77777777" w:rsidR="00B91744" w:rsidRDefault="00B91744" w:rsidP="004F4DC7">
            <w:pPr>
              <w:suppressAutoHyphens/>
              <w:jc w:val="left"/>
              <w:rPr>
                <w:rFonts w:eastAsia="Arial Unicode MS" w:cs="Calibri"/>
                <w:b/>
                <w:sz w:val="20"/>
                <w:szCs w:val="20"/>
              </w:rPr>
            </w:pPr>
          </w:p>
          <w:p w14:paraId="62DB762B" w14:textId="5216B6AA" w:rsidR="00B91744" w:rsidRPr="001A66A3" w:rsidRDefault="00B91744" w:rsidP="004F4DC7">
            <w:pPr>
              <w:suppressAutoHyphens/>
              <w:jc w:val="left"/>
              <w:rPr>
                <w:rFonts w:eastAsia="Arial Unicode MS" w:cs="Calibri"/>
                <w:b/>
                <w:sz w:val="20"/>
                <w:szCs w:val="20"/>
              </w:rPr>
            </w:pPr>
          </w:p>
        </w:tc>
        <w:tc>
          <w:tcPr>
            <w:tcW w:w="2093" w:type="pct"/>
          </w:tcPr>
          <w:p w14:paraId="3D2C4A49" w14:textId="77777777" w:rsidR="004F4DC7" w:rsidRDefault="004F4DC7" w:rsidP="004F4DC7">
            <w:pPr>
              <w:suppressAutoHyphens/>
              <w:jc w:val="left"/>
              <w:rPr>
                <w:rFonts w:eastAsia="Arial Unicode MS" w:cs="Calibri"/>
                <w:b/>
                <w:sz w:val="20"/>
                <w:szCs w:val="20"/>
              </w:rPr>
            </w:pPr>
          </w:p>
          <w:p w14:paraId="672A9581" w14:textId="77777777" w:rsidR="00B91744" w:rsidRDefault="00B91744" w:rsidP="004F4DC7">
            <w:pPr>
              <w:suppressAutoHyphens/>
              <w:jc w:val="left"/>
              <w:rPr>
                <w:rFonts w:eastAsia="Arial Unicode MS" w:cs="Calibri"/>
                <w:b/>
                <w:sz w:val="20"/>
                <w:szCs w:val="20"/>
              </w:rPr>
            </w:pPr>
          </w:p>
          <w:p w14:paraId="729B42C6" w14:textId="77777777" w:rsidR="00B91744" w:rsidRDefault="00B91744" w:rsidP="004F4DC7">
            <w:pPr>
              <w:suppressAutoHyphens/>
              <w:jc w:val="left"/>
              <w:rPr>
                <w:rFonts w:eastAsia="Arial Unicode MS" w:cs="Calibri"/>
                <w:b/>
                <w:sz w:val="20"/>
                <w:szCs w:val="20"/>
              </w:rPr>
            </w:pPr>
          </w:p>
          <w:p w14:paraId="24C1A5E2" w14:textId="77777777" w:rsidR="00B91744" w:rsidRDefault="00B91744" w:rsidP="004F4DC7">
            <w:pPr>
              <w:suppressAutoHyphens/>
              <w:jc w:val="left"/>
              <w:rPr>
                <w:rFonts w:eastAsia="Arial Unicode MS" w:cs="Calibri"/>
                <w:b/>
                <w:sz w:val="20"/>
                <w:szCs w:val="20"/>
              </w:rPr>
            </w:pPr>
          </w:p>
          <w:p w14:paraId="18513095" w14:textId="77777777" w:rsidR="00B91744" w:rsidRPr="001A66A3" w:rsidRDefault="00B91744" w:rsidP="004F4DC7">
            <w:pPr>
              <w:suppressAutoHyphens/>
              <w:jc w:val="left"/>
              <w:rPr>
                <w:rFonts w:eastAsia="Arial Unicode MS" w:cs="Calibri"/>
                <w:b/>
                <w:sz w:val="20"/>
                <w:szCs w:val="20"/>
              </w:rPr>
            </w:pPr>
          </w:p>
        </w:tc>
      </w:tr>
    </w:tbl>
    <w:p w14:paraId="3FE3BBBD" w14:textId="77777777" w:rsidR="004F4DC7" w:rsidRPr="001A66A3" w:rsidRDefault="004F4DC7" w:rsidP="00BA7679">
      <w:pPr>
        <w:rPr>
          <w:rFonts w:eastAsia="Arial Unicode MS" w:cs="Calibri"/>
          <w:b/>
          <w:sz w:val="20"/>
          <w:szCs w:val="20"/>
        </w:rPr>
      </w:pPr>
    </w:p>
    <w:p w14:paraId="1EA6264B" w14:textId="753037A8" w:rsidR="004F4DC7" w:rsidRPr="001A66A3" w:rsidRDefault="004F4DC7" w:rsidP="00C87E3C">
      <w:pPr>
        <w:numPr>
          <w:ilvl w:val="0"/>
          <w:numId w:val="16"/>
        </w:numPr>
        <w:suppressAutoHyphens/>
        <w:spacing w:after="120" w:line="276" w:lineRule="auto"/>
        <w:ind w:left="357" w:hanging="357"/>
        <w:jc w:val="left"/>
        <w:rPr>
          <w:rFonts w:eastAsia="Arial Unicode MS" w:cs="Calibri"/>
          <w:b/>
          <w:sz w:val="20"/>
          <w:szCs w:val="20"/>
        </w:rPr>
      </w:pPr>
      <w:r w:rsidRPr="001A66A3">
        <w:rPr>
          <w:rFonts w:eastAsia="Arial Unicode MS" w:cs="Calibri"/>
          <w:b/>
          <w:sz w:val="20"/>
          <w:szCs w:val="20"/>
        </w:rPr>
        <w:t>DANE KONTAKTOWE WYKONAWCY</w:t>
      </w:r>
    </w:p>
    <w:p w14:paraId="6717BC8C" w14:textId="1282366B" w:rsidR="004F4DC7" w:rsidRPr="00B91744" w:rsidRDefault="004F4DC7" w:rsidP="004F4DC7">
      <w:pPr>
        <w:suppressAutoHyphens/>
        <w:jc w:val="left"/>
        <w:rPr>
          <w:rFonts w:eastAsia="Arial Unicode MS" w:cs="Calibri"/>
          <w:sz w:val="18"/>
          <w:szCs w:val="20"/>
        </w:rPr>
      </w:pPr>
      <w:r w:rsidRPr="00B91744">
        <w:rPr>
          <w:rFonts w:eastAsia="Arial Unicode MS" w:cs="Calibri"/>
          <w:sz w:val="18"/>
          <w:szCs w:val="20"/>
        </w:rPr>
        <w:t>[wszelka korespondencja prowadzona będzie</w:t>
      </w:r>
      <w:r w:rsidR="00B91744" w:rsidRPr="00B91744">
        <w:rPr>
          <w:rFonts w:eastAsia="Arial Unicode MS" w:cs="Calibri"/>
          <w:sz w:val="18"/>
          <w:szCs w:val="20"/>
        </w:rPr>
        <w:t xml:space="preserve"> wyłącznie na n/w adres /</w:t>
      </w:r>
      <w:r w:rsidRPr="00B91744">
        <w:rPr>
          <w:rFonts w:eastAsia="Arial Unicode MS" w:cs="Calibri"/>
          <w:sz w:val="18"/>
          <w:szCs w:val="20"/>
        </w:rPr>
        <w:t xml:space="preserve"> e-mail]</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6552"/>
      </w:tblGrid>
      <w:tr w:rsidR="004F4DC7" w:rsidRPr="00B91744" w14:paraId="657A6755" w14:textId="77777777" w:rsidTr="00230671">
        <w:tc>
          <w:tcPr>
            <w:tcW w:w="2590" w:type="dxa"/>
          </w:tcPr>
          <w:p w14:paraId="14A934A2" w14:textId="77777777" w:rsidR="004F4DC7" w:rsidRPr="00B91744" w:rsidRDefault="004F4DC7" w:rsidP="004F4DC7">
            <w:pPr>
              <w:suppressAutoHyphens/>
              <w:jc w:val="left"/>
              <w:rPr>
                <w:rFonts w:eastAsia="Arial Unicode MS" w:cs="Calibri"/>
                <w:sz w:val="18"/>
                <w:szCs w:val="20"/>
              </w:rPr>
            </w:pPr>
            <w:r w:rsidRPr="00B91744">
              <w:rPr>
                <w:rFonts w:eastAsia="Arial Unicode MS" w:cs="Calibri"/>
                <w:sz w:val="18"/>
                <w:szCs w:val="20"/>
              </w:rPr>
              <w:t>Osoba do kontaktów</w:t>
            </w:r>
          </w:p>
        </w:tc>
        <w:tc>
          <w:tcPr>
            <w:tcW w:w="6552" w:type="dxa"/>
          </w:tcPr>
          <w:p w14:paraId="3A54E24D" w14:textId="77777777" w:rsidR="004F4DC7" w:rsidRPr="00B91744" w:rsidRDefault="004F4DC7" w:rsidP="004F4DC7">
            <w:pPr>
              <w:suppressAutoHyphens/>
              <w:jc w:val="left"/>
              <w:rPr>
                <w:rFonts w:eastAsia="Arial Unicode MS" w:cs="Calibri"/>
                <w:sz w:val="20"/>
                <w:szCs w:val="20"/>
              </w:rPr>
            </w:pPr>
          </w:p>
        </w:tc>
      </w:tr>
      <w:tr w:rsidR="004F4DC7" w:rsidRPr="00B91744" w14:paraId="18DE33D6" w14:textId="77777777" w:rsidTr="00230671">
        <w:tc>
          <w:tcPr>
            <w:tcW w:w="2590" w:type="dxa"/>
          </w:tcPr>
          <w:p w14:paraId="23DB0D09" w14:textId="77777777" w:rsidR="004F4DC7" w:rsidRPr="00B91744" w:rsidRDefault="004F4DC7" w:rsidP="004F4DC7">
            <w:pPr>
              <w:suppressAutoHyphens/>
              <w:jc w:val="left"/>
              <w:rPr>
                <w:rFonts w:eastAsia="Arial Unicode MS" w:cs="Calibri"/>
                <w:sz w:val="18"/>
                <w:szCs w:val="20"/>
                <w:lang w:val="de-DE"/>
              </w:rPr>
            </w:pPr>
            <w:proofErr w:type="spellStart"/>
            <w:r w:rsidRPr="00B91744">
              <w:rPr>
                <w:rFonts w:eastAsia="Arial Unicode MS" w:cs="Calibri"/>
                <w:sz w:val="18"/>
                <w:szCs w:val="20"/>
                <w:lang w:val="de-DE"/>
              </w:rPr>
              <w:t>Adres</w:t>
            </w:r>
            <w:proofErr w:type="spellEnd"/>
            <w:r w:rsidRPr="00B91744">
              <w:rPr>
                <w:rFonts w:eastAsia="Arial Unicode MS" w:cs="Calibri"/>
                <w:sz w:val="18"/>
                <w:szCs w:val="20"/>
                <w:lang w:val="de-DE"/>
              </w:rPr>
              <w:t xml:space="preserve"> </w:t>
            </w:r>
            <w:proofErr w:type="spellStart"/>
            <w:r w:rsidRPr="00B91744">
              <w:rPr>
                <w:rFonts w:eastAsia="Arial Unicode MS" w:cs="Calibri"/>
                <w:sz w:val="18"/>
                <w:szCs w:val="20"/>
                <w:lang w:val="de-DE"/>
              </w:rPr>
              <w:t>korespondencyjny</w:t>
            </w:r>
            <w:proofErr w:type="spellEnd"/>
            <w:r w:rsidRPr="00B91744">
              <w:rPr>
                <w:rFonts w:eastAsia="Arial Unicode MS" w:cs="Calibri"/>
                <w:sz w:val="18"/>
                <w:szCs w:val="20"/>
                <w:lang w:val="de-DE"/>
              </w:rPr>
              <w:t>:</w:t>
            </w:r>
          </w:p>
        </w:tc>
        <w:tc>
          <w:tcPr>
            <w:tcW w:w="6552" w:type="dxa"/>
          </w:tcPr>
          <w:p w14:paraId="258FCDFD" w14:textId="77777777" w:rsidR="004F4DC7" w:rsidRPr="00B91744" w:rsidRDefault="004F4DC7" w:rsidP="004F4DC7">
            <w:pPr>
              <w:suppressAutoHyphens/>
              <w:jc w:val="left"/>
              <w:rPr>
                <w:rFonts w:eastAsia="Arial Unicode MS" w:cs="Calibri"/>
                <w:sz w:val="20"/>
                <w:szCs w:val="20"/>
                <w:lang w:val="de-DE"/>
              </w:rPr>
            </w:pPr>
          </w:p>
        </w:tc>
      </w:tr>
      <w:tr w:rsidR="004F4DC7" w:rsidRPr="00B91744" w14:paraId="7BC12338" w14:textId="77777777" w:rsidTr="00230671">
        <w:tc>
          <w:tcPr>
            <w:tcW w:w="2590" w:type="dxa"/>
          </w:tcPr>
          <w:p w14:paraId="1F7752D0" w14:textId="77777777" w:rsidR="004F4DC7" w:rsidRPr="00B91744" w:rsidRDefault="004F4DC7" w:rsidP="004F4DC7">
            <w:pPr>
              <w:suppressAutoHyphens/>
              <w:jc w:val="left"/>
              <w:rPr>
                <w:rFonts w:eastAsia="Arial Unicode MS" w:cs="Calibri"/>
                <w:sz w:val="18"/>
                <w:szCs w:val="20"/>
                <w:lang w:val="de-DE"/>
              </w:rPr>
            </w:pPr>
            <w:proofErr w:type="spellStart"/>
            <w:r w:rsidRPr="00B91744">
              <w:rPr>
                <w:rFonts w:eastAsia="Arial Unicode MS" w:cs="Calibri"/>
                <w:sz w:val="18"/>
                <w:szCs w:val="20"/>
                <w:lang w:val="de-DE"/>
              </w:rPr>
              <w:t>Nr</w:t>
            </w:r>
            <w:proofErr w:type="spellEnd"/>
            <w:r w:rsidRPr="00B91744">
              <w:rPr>
                <w:rFonts w:eastAsia="Arial Unicode MS" w:cs="Calibri"/>
                <w:sz w:val="18"/>
                <w:szCs w:val="20"/>
                <w:lang w:val="de-DE"/>
              </w:rPr>
              <w:t xml:space="preserve"> </w:t>
            </w:r>
            <w:proofErr w:type="spellStart"/>
            <w:r w:rsidRPr="00B91744">
              <w:rPr>
                <w:rFonts w:eastAsia="Arial Unicode MS" w:cs="Calibri"/>
                <w:sz w:val="18"/>
                <w:szCs w:val="20"/>
                <w:lang w:val="de-DE"/>
              </w:rPr>
              <w:t>telefonu</w:t>
            </w:r>
            <w:proofErr w:type="spellEnd"/>
          </w:p>
        </w:tc>
        <w:tc>
          <w:tcPr>
            <w:tcW w:w="6552" w:type="dxa"/>
          </w:tcPr>
          <w:p w14:paraId="3FB0C6A3" w14:textId="77777777" w:rsidR="004F4DC7" w:rsidRPr="00B91744" w:rsidRDefault="004F4DC7" w:rsidP="004F4DC7">
            <w:pPr>
              <w:suppressAutoHyphens/>
              <w:jc w:val="left"/>
              <w:rPr>
                <w:rFonts w:eastAsia="Arial Unicode MS" w:cs="Calibri"/>
                <w:sz w:val="20"/>
                <w:szCs w:val="20"/>
                <w:lang w:val="de-DE"/>
              </w:rPr>
            </w:pPr>
          </w:p>
        </w:tc>
      </w:tr>
      <w:tr w:rsidR="004F4DC7" w:rsidRPr="00B91744" w14:paraId="03FDA49F" w14:textId="77777777" w:rsidTr="00230671">
        <w:tc>
          <w:tcPr>
            <w:tcW w:w="2590" w:type="dxa"/>
          </w:tcPr>
          <w:p w14:paraId="3B710A8A" w14:textId="5D220FE6" w:rsidR="004F4DC7" w:rsidRPr="00B91744" w:rsidRDefault="00B91744" w:rsidP="004F4DC7">
            <w:pPr>
              <w:suppressAutoHyphens/>
              <w:jc w:val="left"/>
              <w:rPr>
                <w:rFonts w:eastAsia="Arial Unicode MS" w:cs="Calibri"/>
                <w:sz w:val="18"/>
                <w:szCs w:val="20"/>
                <w:lang w:val="de-DE"/>
              </w:rPr>
            </w:pPr>
            <w:proofErr w:type="spellStart"/>
            <w:r w:rsidRPr="00B91744">
              <w:rPr>
                <w:rFonts w:eastAsia="Arial Unicode MS" w:cs="Calibri"/>
                <w:sz w:val="18"/>
                <w:szCs w:val="20"/>
                <w:lang w:val="de-DE"/>
              </w:rPr>
              <w:t>Adres</w:t>
            </w:r>
            <w:proofErr w:type="spellEnd"/>
            <w:r w:rsidRPr="00B91744">
              <w:rPr>
                <w:rFonts w:eastAsia="Arial Unicode MS" w:cs="Calibri"/>
                <w:sz w:val="18"/>
                <w:szCs w:val="20"/>
                <w:lang w:val="de-DE"/>
              </w:rPr>
              <w:t xml:space="preserve"> </w:t>
            </w:r>
            <w:proofErr w:type="spellStart"/>
            <w:r w:rsidRPr="00B91744">
              <w:rPr>
                <w:rFonts w:eastAsia="Arial Unicode MS" w:cs="Calibri"/>
                <w:sz w:val="18"/>
                <w:szCs w:val="20"/>
                <w:lang w:val="de-DE"/>
              </w:rPr>
              <w:t>e-mail</w:t>
            </w:r>
            <w:proofErr w:type="spellEnd"/>
          </w:p>
        </w:tc>
        <w:tc>
          <w:tcPr>
            <w:tcW w:w="6552" w:type="dxa"/>
          </w:tcPr>
          <w:p w14:paraId="7AAE18E3" w14:textId="77777777" w:rsidR="004F4DC7" w:rsidRPr="00B91744" w:rsidRDefault="004F4DC7" w:rsidP="004F4DC7">
            <w:pPr>
              <w:suppressAutoHyphens/>
              <w:jc w:val="left"/>
              <w:rPr>
                <w:rFonts w:eastAsia="Arial Unicode MS" w:cs="Calibri"/>
                <w:sz w:val="20"/>
                <w:szCs w:val="20"/>
                <w:lang w:val="de-DE"/>
              </w:rPr>
            </w:pPr>
          </w:p>
        </w:tc>
      </w:tr>
      <w:tr w:rsidR="004F4DC7" w:rsidRPr="00B91744" w14:paraId="6454C5A2" w14:textId="77777777" w:rsidTr="00230671">
        <w:tc>
          <w:tcPr>
            <w:tcW w:w="2590" w:type="dxa"/>
          </w:tcPr>
          <w:p w14:paraId="34A10775" w14:textId="76B02D89" w:rsidR="004F4DC7" w:rsidRPr="00B91744" w:rsidRDefault="00B91744" w:rsidP="004F4DC7">
            <w:pPr>
              <w:suppressAutoHyphens/>
              <w:jc w:val="left"/>
              <w:rPr>
                <w:rFonts w:eastAsia="Arial Unicode MS" w:cs="Calibri"/>
                <w:sz w:val="18"/>
                <w:szCs w:val="20"/>
                <w:lang w:val="de-DE"/>
              </w:rPr>
            </w:pPr>
            <w:proofErr w:type="spellStart"/>
            <w:r w:rsidRPr="00B91744">
              <w:rPr>
                <w:rFonts w:eastAsia="Arial Unicode MS" w:cs="Calibri"/>
                <w:sz w:val="18"/>
                <w:szCs w:val="20"/>
                <w:lang w:val="de-DE"/>
              </w:rPr>
              <w:t>Strona</w:t>
            </w:r>
            <w:proofErr w:type="spellEnd"/>
            <w:r w:rsidRPr="00B91744">
              <w:rPr>
                <w:rFonts w:eastAsia="Arial Unicode MS" w:cs="Calibri"/>
                <w:sz w:val="18"/>
                <w:szCs w:val="20"/>
                <w:lang w:val="de-DE"/>
              </w:rPr>
              <w:t xml:space="preserve"> WWW</w:t>
            </w:r>
          </w:p>
        </w:tc>
        <w:tc>
          <w:tcPr>
            <w:tcW w:w="6552" w:type="dxa"/>
          </w:tcPr>
          <w:p w14:paraId="20A7E6FA" w14:textId="77777777" w:rsidR="004F4DC7" w:rsidRPr="00B91744" w:rsidRDefault="004F4DC7" w:rsidP="004F4DC7">
            <w:pPr>
              <w:suppressAutoHyphens/>
              <w:jc w:val="left"/>
              <w:rPr>
                <w:rFonts w:eastAsia="Arial Unicode MS" w:cs="Calibri"/>
                <w:sz w:val="20"/>
                <w:szCs w:val="20"/>
                <w:lang w:val="de-DE"/>
              </w:rPr>
            </w:pPr>
          </w:p>
        </w:tc>
      </w:tr>
    </w:tbl>
    <w:p w14:paraId="5F229529" w14:textId="77777777" w:rsidR="00B91744" w:rsidRDefault="00B91744" w:rsidP="00B91744">
      <w:pPr>
        <w:suppressAutoHyphens/>
        <w:spacing w:line="276" w:lineRule="auto"/>
        <w:ind w:left="360"/>
        <w:rPr>
          <w:rFonts w:eastAsia="Arial Unicode MS" w:cs="Calibri"/>
          <w:b/>
          <w:sz w:val="20"/>
          <w:szCs w:val="20"/>
        </w:rPr>
      </w:pPr>
    </w:p>
    <w:p w14:paraId="232EB643" w14:textId="77777777" w:rsidR="004F4DC7" w:rsidRPr="001A66A3" w:rsidRDefault="004F4DC7" w:rsidP="00C87E3C">
      <w:pPr>
        <w:numPr>
          <w:ilvl w:val="0"/>
          <w:numId w:val="16"/>
        </w:numPr>
        <w:suppressAutoHyphens/>
        <w:spacing w:line="276" w:lineRule="auto"/>
        <w:rPr>
          <w:rFonts w:eastAsia="Arial Unicode MS" w:cs="Calibri"/>
          <w:b/>
          <w:sz w:val="20"/>
          <w:szCs w:val="20"/>
        </w:rPr>
      </w:pPr>
      <w:r w:rsidRPr="001A66A3">
        <w:rPr>
          <w:rFonts w:eastAsia="Arial Unicode MS" w:cs="Calibri"/>
          <w:b/>
          <w:sz w:val="20"/>
          <w:szCs w:val="20"/>
        </w:rPr>
        <w:t xml:space="preserve">OŚWIADCZENIA </w:t>
      </w:r>
    </w:p>
    <w:p w14:paraId="5212FD15" w14:textId="77777777" w:rsidR="004F4DC7" w:rsidRPr="001A66A3" w:rsidRDefault="004F4DC7" w:rsidP="00BA7679">
      <w:pPr>
        <w:suppressAutoHyphens/>
        <w:spacing w:line="276" w:lineRule="auto"/>
        <w:rPr>
          <w:rFonts w:eastAsia="Arial Unicode MS" w:cs="Calibri"/>
          <w:sz w:val="20"/>
          <w:szCs w:val="20"/>
        </w:rPr>
      </w:pPr>
      <w:r w:rsidRPr="001A66A3">
        <w:rPr>
          <w:rFonts w:eastAsia="Arial Unicode MS" w:cs="Calibri"/>
          <w:b/>
          <w:sz w:val="20"/>
          <w:szCs w:val="20"/>
        </w:rPr>
        <w:t>Ja(my) niżej podpisany(i) oświadczam(y), że:</w:t>
      </w:r>
    </w:p>
    <w:p w14:paraId="0AFB186E" w14:textId="0B42E6AD" w:rsidR="004F4DC7" w:rsidRPr="001A66A3" w:rsidRDefault="004F4DC7" w:rsidP="00C87E3C">
      <w:pPr>
        <w:numPr>
          <w:ilvl w:val="0"/>
          <w:numId w:val="18"/>
        </w:numPr>
        <w:suppressAutoHyphens/>
        <w:spacing w:line="276" w:lineRule="auto"/>
        <w:ind w:left="567" w:hanging="567"/>
        <w:rPr>
          <w:rFonts w:eastAsia="Arial Unicode MS" w:cs="Calibri"/>
          <w:noProof/>
          <w:sz w:val="20"/>
          <w:szCs w:val="20"/>
        </w:rPr>
      </w:pPr>
      <w:r w:rsidRPr="001A66A3">
        <w:rPr>
          <w:rFonts w:eastAsia="Arial Unicode MS" w:cs="Calibri"/>
          <w:sz w:val="20"/>
          <w:szCs w:val="20"/>
        </w:rPr>
        <w:t>w przypadku wyboru mojej oferty zobowiązuję się do zrealizowania przedmiotu zamówienia zgodnie z</w:t>
      </w:r>
      <w:r w:rsidR="008E51EE">
        <w:rPr>
          <w:rFonts w:eastAsia="Arial Unicode MS" w:cs="Calibri"/>
          <w:sz w:val="20"/>
          <w:szCs w:val="20"/>
        </w:rPr>
        <w:t> </w:t>
      </w:r>
      <w:r w:rsidRPr="001A66A3">
        <w:rPr>
          <w:rFonts w:eastAsia="Arial Unicode MS" w:cs="Calibri"/>
          <w:sz w:val="20"/>
          <w:szCs w:val="20"/>
        </w:rPr>
        <w:t xml:space="preserve">warunkami zapisanymi w </w:t>
      </w:r>
      <w:r w:rsidR="001E5461">
        <w:rPr>
          <w:rFonts w:eastAsia="Arial Unicode MS" w:cs="Calibri"/>
          <w:sz w:val="20"/>
          <w:szCs w:val="20"/>
        </w:rPr>
        <w:t>Formularzu Ofertowym, Opisie Przedmiotu Zamówienia</w:t>
      </w:r>
      <w:r w:rsidRPr="001A66A3">
        <w:rPr>
          <w:rFonts w:eastAsia="Arial Unicode MS" w:cs="Calibri"/>
          <w:sz w:val="20"/>
          <w:szCs w:val="20"/>
        </w:rPr>
        <w:t xml:space="preserve"> </w:t>
      </w:r>
    </w:p>
    <w:p w14:paraId="5DE4E8B5" w14:textId="77777777" w:rsidR="006B610A" w:rsidRPr="001A66A3" w:rsidRDefault="004F4DC7" w:rsidP="00C87E3C">
      <w:pPr>
        <w:numPr>
          <w:ilvl w:val="0"/>
          <w:numId w:val="18"/>
        </w:numPr>
        <w:suppressAutoHyphens/>
        <w:spacing w:line="276" w:lineRule="auto"/>
        <w:ind w:left="567" w:hanging="567"/>
        <w:rPr>
          <w:rFonts w:eastAsia="Arial Unicode MS" w:cs="Calibri"/>
          <w:noProof/>
          <w:sz w:val="20"/>
          <w:szCs w:val="20"/>
        </w:rPr>
      </w:pPr>
      <w:r w:rsidRPr="001A66A3">
        <w:rPr>
          <w:rFonts w:eastAsia="Arial Unicode MS" w:cs="Calibri"/>
          <w:sz w:val="20"/>
          <w:szCs w:val="20"/>
        </w:rPr>
        <w:t>w przypadku wyboru mojej oferty zobowiązuję się do zawarcia umowy w miejscu i terminie określonym przez Zamawiającego,</w:t>
      </w:r>
    </w:p>
    <w:p w14:paraId="31C06329" w14:textId="0B35A0CF" w:rsidR="001D399F" w:rsidRDefault="00796CA7" w:rsidP="00C87E3C">
      <w:pPr>
        <w:numPr>
          <w:ilvl w:val="0"/>
          <w:numId w:val="18"/>
        </w:numPr>
        <w:suppressAutoHyphens/>
        <w:spacing w:line="276" w:lineRule="auto"/>
        <w:ind w:left="567" w:hanging="567"/>
        <w:rPr>
          <w:rFonts w:eastAsia="Arial Unicode MS" w:cs="Calibri"/>
          <w:noProof/>
          <w:sz w:val="20"/>
          <w:szCs w:val="20"/>
        </w:rPr>
      </w:pPr>
      <w:r w:rsidRPr="001A66A3">
        <w:rPr>
          <w:rFonts w:eastAsia="Arial Unicode MS" w:cs="Calibri"/>
          <w:snapToGrid w:val="0"/>
          <w:sz w:val="20"/>
          <w:szCs w:val="20"/>
        </w:rPr>
        <w:t xml:space="preserve">oferta jest dla Nas wiążąca przez okres </w:t>
      </w:r>
      <w:r w:rsidR="00165EF8">
        <w:rPr>
          <w:rFonts w:eastAsia="Arial Unicode MS" w:cs="Calibri"/>
          <w:b/>
          <w:snapToGrid w:val="0"/>
          <w:sz w:val="20"/>
          <w:szCs w:val="20"/>
        </w:rPr>
        <w:t>3</w:t>
      </w:r>
      <w:r w:rsidRPr="001A66A3">
        <w:rPr>
          <w:rFonts w:eastAsia="Arial Unicode MS" w:cs="Calibri"/>
          <w:b/>
          <w:snapToGrid w:val="0"/>
          <w:sz w:val="20"/>
          <w:szCs w:val="20"/>
        </w:rPr>
        <w:t>0</w:t>
      </w:r>
      <w:r w:rsidRPr="001A66A3">
        <w:rPr>
          <w:rFonts w:eastAsia="Arial Unicode MS" w:cs="Calibri"/>
          <w:b/>
          <w:sz w:val="20"/>
          <w:szCs w:val="20"/>
        </w:rPr>
        <w:t xml:space="preserve"> </w:t>
      </w:r>
      <w:r w:rsidRPr="001A66A3">
        <w:rPr>
          <w:rFonts w:eastAsia="Arial Unicode MS" w:cs="Calibri"/>
          <w:b/>
          <w:snapToGrid w:val="0"/>
          <w:sz w:val="20"/>
          <w:szCs w:val="20"/>
        </w:rPr>
        <w:t>dni</w:t>
      </w:r>
      <w:r w:rsidRPr="001A66A3">
        <w:rPr>
          <w:rFonts w:eastAsia="Arial Unicode MS" w:cs="Calibri"/>
          <w:snapToGrid w:val="0"/>
          <w:sz w:val="20"/>
          <w:szCs w:val="20"/>
        </w:rPr>
        <w:t xml:space="preserve"> od daty ustalonej na złożenie oferty</w:t>
      </w:r>
      <w:r w:rsidR="004F4DC7" w:rsidRPr="001A66A3">
        <w:rPr>
          <w:rFonts w:eastAsia="Arial Unicode MS" w:cs="Calibri"/>
          <w:sz w:val="20"/>
          <w:szCs w:val="20"/>
        </w:rPr>
        <w:t>,</w:t>
      </w:r>
    </w:p>
    <w:p w14:paraId="277081E4" w14:textId="24BCD110" w:rsidR="000D6AF4" w:rsidRPr="00165EF8" w:rsidRDefault="00BA7679" w:rsidP="00165EF8">
      <w:pPr>
        <w:numPr>
          <w:ilvl w:val="0"/>
          <w:numId w:val="18"/>
        </w:numPr>
        <w:suppressAutoHyphens/>
        <w:spacing w:line="276" w:lineRule="auto"/>
        <w:ind w:left="567" w:hanging="567"/>
        <w:rPr>
          <w:rFonts w:cs="Calibri"/>
          <w:sz w:val="20"/>
          <w:szCs w:val="20"/>
        </w:rPr>
      </w:pPr>
      <w:r w:rsidRPr="00165EF8">
        <w:rPr>
          <w:rFonts w:cs="Calibri"/>
          <w:sz w:val="20"/>
          <w:szCs w:val="20"/>
        </w:rPr>
        <w:t>akceptuję/</w:t>
      </w:r>
      <w:proofErr w:type="spellStart"/>
      <w:r w:rsidRPr="00165EF8">
        <w:rPr>
          <w:rFonts w:cs="Calibri"/>
          <w:sz w:val="20"/>
          <w:szCs w:val="20"/>
        </w:rPr>
        <w:t>emy</w:t>
      </w:r>
      <w:proofErr w:type="spellEnd"/>
      <w:r w:rsidRPr="00165EF8">
        <w:rPr>
          <w:rFonts w:cs="Calibri"/>
          <w:sz w:val="20"/>
          <w:szCs w:val="20"/>
        </w:rPr>
        <w:t xml:space="preserve"> </w:t>
      </w:r>
      <w:r w:rsidR="00165EF8">
        <w:rPr>
          <w:rFonts w:cs="Calibri"/>
          <w:sz w:val="20"/>
          <w:szCs w:val="20"/>
        </w:rPr>
        <w:t>limit kilometrów dla każdego z samochodów w okresie najmu wynoszący 120 000 kilometrów</w:t>
      </w:r>
    </w:p>
    <w:p w14:paraId="20D0DC7E" w14:textId="06E3502B" w:rsidR="004F4DC7" w:rsidRDefault="004F4DC7" w:rsidP="00C87E3C">
      <w:pPr>
        <w:numPr>
          <w:ilvl w:val="0"/>
          <w:numId w:val="18"/>
        </w:numPr>
        <w:suppressAutoHyphens/>
        <w:spacing w:after="120"/>
        <w:ind w:left="567" w:hanging="567"/>
        <w:rPr>
          <w:rFonts w:eastAsia="Arial Unicode MS" w:cs="Calibri"/>
          <w:sz w:val="20"/>
          <w:szCs w:val="20"/>
        </w:rPr>
      </w:pPr>
      <w:r w:rsidRPr="001A66A3">
        <w:rPr>
          <w:rFonts w:eastAsia="Arial Unicode MS" w:cs="Calibri"/>
          <w:sz w:val="20"/>
          <w:szCs w:val="20"/>
        </w:rPr>
        <w:t>nie uczestniczę jako Wykonawca w jakiejkolwiek innej ofercie złożonej w celu udzielenia niniejszego zamówienia.</w:t>
      </w:r>
    </w:p>
    <w:p w14:paraId="598724C3" w14:textId="309A2DF3" w:rsidR="00165EF8" w:rsidRDefault="00165EF8" w:rsidP="00165EF8">
      <w:pPr>
        <w:suppressAutoHyphens/>
        <w:spacing w:after="120"/>
        <w:rPr>
          <w:rFonts w:eastAsia="Arial Unicode MS" w:cs="Calibri"/>
          <w:sz w:val="20"/>
          <w:szCs w:val="20"/>
        </w:rPr>
      </w:pPr>
    </w:p>
    <w:p w14:paraId="25E18657" w14:textId="57EB80E2" w:rsidR="00165EF8" w:rsidRDefault="00165EF8" w:rsidP="00165EF8">
      <w:pPr>
        <w:suppressAutoHyphens/>
        <w:spacing w:after="120"/>
        <w:rPr>
          <w:rFonts w:eastAsia="Arial Unicode MS" w:cs="Calibri"/>
          <w:sz w:val="20"/>
          <w:szCs w:val="20"/>
        </w:rPr>
      </w:pPr>
    </w:p>
    <w:p w14:paraId="00BC50AC" w14:textId="536F7F8B" w:rsidR="00165EF8" w:rsidRDefault="00165EF8" w:rsidP="00165EF8">
      <w:pPr>
        <w:suppressAutoHyphens/>
        <w:spacing w:after="120"/>
        <w:rPr>
          <w:rFonts w:eastAsia="Arial Unicode MS" w:cs="Calibri"/>
          <w:sz w:val="20"/>
          <w:szCs w:val="20"/>
        </w:rPr>
      </w:pPr>
    </w:p>
    <w:p w14:paraId="777CE603" w14:textId="77777777" w:rsidR="00165EF8" w:rsidRPr="001A66A3" w:rsidRDefault="00165EF8" w:rsidP="00165EF8">
      <w:pPr>
        <w:suppressAutoHyphens/>
        <w:spacing w:after="120"/>
        <w:rPr>
          <w:rFonts w:eastAsia="Arial Unicode MS" w:cs="Calibri"/>
          <w:sz w:val="20"/>
          <w:szCs w:val="20"/>
        </w:rPr>
      </w:pPr>
    </w:p>
    <w:p w14:paraId="2690DB88" w14:textId="0CFE4092" w:rsidR="00136687" w:rsidRDefault="00C87E3C" w:rsidP="00C87E3C">
      <w:pPr>
        <w:numPr>
          <w:ilvl w:val="0"/>
          <w:numId w:val="18"/>
        </w:numPr>
        <w:tabs>
          <w:tab w:val="left" w:pos="567"/>
        </w:tabs>
        <w:suppressAutoHyphens/>
        <w:spacing w:after="120" w:line="276" w:lineRule="auto"/>
        <w:ind w:left="567" w:hanging="567"/>
        <w:rPr>
          <w:rFonts w:cs="Calibri"/>
          <w:sz w:val="20"/>
          <w:szCs w:val="20"/>
        </w:rPr>
      </w:pPr>
      <w:r>
        <w:rPr>
          <w:rFonts w:cs="Calibri"/>
          <w:sz w:val="20"/>
          <w:szCs w:val="20"/>
        </w:rPr>
        <w:lastRenderedPageBreak/>
        <w:t>Oferujemy następując</w:t>
      </w:r>
      <w:r w:rsidR="004168AD">
        <w:rPr>
          <w:rFonts w:cs="Calibri"/>
          <w:sz w:val="20"/>
          <w:szCs w:val="20"/>
        </w:rPr>
        <w:t>e</w:t>
      </w:r>
      <w:r>
        <w:rPr>
          <w:rFonts w:cs="Calibri"/>
          <w:sz w:val="20"/>
          <w:szCs w:val="20"/>
        </w:rPr>
        <w:t xml:space="preserve"> S</w:t>
      </w:r>
      <w:r w:rsidR="004168AD">
        <w:rPr>
          <w:rFonts w:cs="Calibri"/>
          <w:sz w:val="20"/>
          <w:szCs w:val="20"/>
        </w:rPr>
        <w:t>amochody</w:t>
      </w:r>
      <w:r w:rsidR="00136687">
        <w:rPr>
          <w:rFonts w:cs="Calibri"/>
          <w:sz w:val="20"/>
          <w:szCs w:val="20"/>
        </w:rPr>
        <w:t>:</w:t>
      </w:r>
    </w:p>
    <w:tbl>
      <w:tblPr>
        <w:tblW w:w="9274"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380"/>
        <w:gridCol w:w="960"/>
        <w:gridCol w:w="1880"/>
        <w:gridCol w:w="2411"/>
        <w:gridCol w:w="1842"/>
        <w:gridCol w:w="1801"/>
      </w:tblGrid>
      <w:tr w:rsidR="00165EF8" w:rsidRPr="00055390" w14:paraId="0B1A1699" w14:textId="462FA2AC" w:rsidTr="00165EF8">
        <w:trPr>
          <w:trHeight w:val="300"/>
          <w:jc w:val="center"/>
        </w:trPr>
        <w:tc>
          <w:tcPr>
            <w:tcW w:w="380" w:type="dxa"/>
            <w:shd w:val="clear" w:color="000000" w:fill="D9D9D9"/>
            <w:noWrap/>
            <w:vAlign w:val="center"/>
            <w:hideMark/>
          </w:tcPr>
          <w:p w14:paraId="210328DB" w14:textId="77777777" w:rsidR="00165EF8" w:rsidRPr="00055390" w:rsidRDefault="00165EF8" w:rsidP="00055390">
            <w:pPr>
              <w:jc w:val="center"/>
              <w:rPr>
                <w:b/>
                <w:bCs/>
                <w:color w:val="000000"/>
                <w:sz w:val="18"/>
                <w:szCs w:val="22"/>
              </w:rPr>
            </w:pPr>
            <w:r w:rsidRPr="00055390">
              <w:rPr>
                <w:b/>
                <w:bCs/>
                <w:color w:val="000000"/>
                <w:sz w:val="18"/>
                <w:szCs w:val="22"/>
              </w:rPr>
              <w:t>Lp.</w:t>
            </w:r>
          </w:p>
        </w:tc>
        <w:tc>
          <w:tcPr>
            <w:tcW w:w="960" w:type="dxa"/>
            <w:shd w:val="clear" w:color="000000" w:fill="D9D9D9"/>
            <w:noWrap/>
            <w:vAlign w:val="center"/>
            <w:hideMark/>
          </w:tcPr>
          <w:p w14:paraId="11431009" w14:textId="3D5449A3" w:rsidR="00165EF8" w:rsidRPr="00055390" w:rsidRDefault="00165EF8" w:rsidP="00055390">
            <w:pPr>
              <w:jc w:val="center"/>
              <w:rPr>
                <w:b/>
                <w:bCs/>
                <w:color w:val="000000"/>
                <w:sz w:val="18"/>
                <w:szCs w:val="22"/>
              </w:rPr>
            </w:pPr>
            <w:r w:rsidRPr="00055390">
              <w:rPr>
                <w:b/>
                <w:bCs/>
                <w:color w:val="000000"/>
                <w:sz w:val="18"/>
                <w:szCs w:val="22"/>
              </w:rPr>
              <w:t>Ilość</w:t>
            </w:r>
          </w:p>
        </w:tc>
        <w:tc>
          <w:tcPr>
            <w:tcW w:w="1880" w:type="dxa"/>
            <w:shd w:val="clear" w:color="000000" w:fill="D9D9D9"/>
            <w:noWrap/>
            <w:vAlign w:val="center"/>
            <w:hideMark/>
          </w:tcPr>
          <w:p w14:paraId="54CADEC4" w14:textId="77777777" w:rsidR="00165EF8" w:rsidRPr="00055390" w:rsidRDefault="00165EF8" w:rsidP="00055390">
            <w:pPr>
              <w:jc w:val="center"/>
              <w:rPr>
                <w:b/>
                <w:bCs/>
                <w:color w:val="000000"/>
                <w:sz w:val="18"/>
                <w:szCs w:val="22"/>
              </w:rPr>
            </w:pPr>
            <w:r w:rsidRPr="00055390">
              <w:rPr>
                <w:b/>
                <w:bCs/>
                <w:color w:val="000000"/>
                <w:sz w:val="18"/>
                <w:szCs w:val="22"/>
              </w:rPr>
              <w:t>Nazwa</w:t>
            </w:r>
          </w:p>
        </w:tc>
        <w:tc>
          <w:tcPr>
            <w:tcW w:w="2411" w:type="dxa"/>
            <w:shd w:val="clear" w:color="000000" w:fill="D9D9D9"/>
            <w:noWrap/>
            <w:vAlign w:val="center"/>
            <w:hideMark/>
          </w:tcPr>
          <w:p w14:paraId="05D0F992" w14:textId="77777777" w:rsidR="00165EF8" w:rsidRPr="00055390" w:rsidRDefault="00165EF8" w:rsidP="00055390">
            <w:pPr>
              <w:jc w:val="center"/>
              <w:rPr>
                <w:b/>
                <w:bCs/>
                <w:color w:val="000000"/>
                <w:sz w:val="18"/>
                <w:szCs w:val="22"/>
              </w:rPr>
            </w:pPr>
            <w:r w:rsidRPr="00055390">
              <w:rPr>
                <w:b/>
                <w:bCs/>
                <w:color w:val="000000"/>
                <w:sz w:val="18"/>
                <w:szCs w:val="22"/>
              </w:rPr>
              <w:t>Producent</w:t>
            </w:r>
          </w:p>
        </w:tc>
        <w:tc>
          <w:tcPr>
            <w:tcW w:w="1842" w:type="dxa"/>
            <w:shd w:val="clear" w:color="000000" w:fill="D9D9D9"/>
            <w:noWrap/>
            <w:vAlign w:val="center"/>
            <w:hideMark/>
          </w:tcPr>
          <w:p w14:paraId="3D030CE3" w14:textId="77777777" w:rsidR="00165EF8" w:rsidRPr="00055390" w:rsidRDefault="00165EF8" w:rsidP="00055390">
            <w:pPr>
              <w:jc w:val="center"/>
              <w:rPr>
                <w:b/>
                <w:bCs/>
                <w:color w:val="000000"/>
                <w:sz w:val="18"/>
                <w:szCs w:val="22"/>
              </w:rPr>
            </w:pPr>
            <w:r w:rsidRPr="00055390">
              <w:rPr>
                <w:b/>
                <w:bCs/>
                <w:color w:val="000000"/>
                <w:sz w:val="18"/>
                <w:szCs w:val="22"/>
              </w:rPr>
              <w:t>Model</w:t>
            </w:r>
          </w:p>
        </w:tc>
        <w:tc>
          <w:tcPr>
            <w:tcW w:w="1801" w:type="dxa"/>
            <w:shd w:val="clear" w:color="000000" w:fill="D9D9D9"/>
          </w:tcPr>
          <w:p w14:paraId="2C806AF7" w14:textId="03F7E81D" w:rsidR="00165EF8" w:rsidRDefault="00165EF8" w:rsidP="00055390">
            <w:pPr>
              <w:jc w:val="center"/>
              <w:rPr>
                <w:b/>
                <w:bCs/>
                <w:color w:val="000000"/>
                <w:sz w:val="18"/>
                <w:szCs w:val="22"/>
              </w:rPr>
            </w:pPr>
            <w:r>
              <w:rPr>
                <w:b/>
                <w:bCs/>
                <w:color w:val="000000"/>
                <w:sz w:val="18"/>
                <w:szCs w:val="22"/>
              </w:rPr>
              <w:t xml:space="preserve">Ubezpieczenie </w:t>
            </w:r>
            <w:r>
              <w:rPr>
                <w:b/>
                <w:bCs/>
                <w:color w:val="000000"/>
                <w:sz w:val="18"/>
                <w:szCs w:val="22"/>
              </w:rPr>
              <w:br/>
              <w:t>na terenie*:</w:t>
            </w:r>
          </w:p>
        </w:tc>
      </w:tr>
      <w:tr w:rsidR="00165EF8" w:rsidRPr="00055390" w14:paraId="781379C5" w14:textId="55944E56" w:rsidTr="00165EF8">
        <w:trPr>
          <w:trHeight w:val="300"/>
          <w:jc w:val="center"/>
        </w:trPr>
        <w:tc>
          <w:tcPr>
            <w:tcW w:w="380" w:type="dxa"/>
            <w:shd w:val="clear" w:color="auto" w:fill="auto"/>
            <w:noWrap/>
            <w:vAlign w:val="center"/>
            <w:hideMark/>
          </w:tcPr>
          <w:p w14:paraId="02E1A44F" w14:textId="77777777" w:rsidR="00165EF8" w:rsidRPr="00055390" w:rsidRDefault="00165EF8" w:rsidP="00055390">
            <w:pPr>
              <w:jc w:val="center"/>
              <w:rPr>
                <w:b/>
                <w:bCs/>
                <w:color w:val="000000"/>
                <w:sz w:val="18"/>
                <w:szCs w:val="22"/>
              </w:rPr>
            </w:pPr>
            <w:r w:rsidRPr="00055390">
              <w:rPr>
                <w:b/>
                <w:bCs/>
                <w:color w:val="000000"/>
                <w:sz w:val="18"/>
                <w:szCs w:val="22"/>
              </w:rPr>
              <w:t>1.</w:t>
            </w:r>
          </w:p>
        </w:tc>
        <w:tc>
          <w:tcPr>
            <w:tcW w:w="960" w:type="dxa"/>
            <w:shd w:val="clear" w:color="auto" w:fill="auto"/>
            <w:noWrap/>
            <w:vAlign w:val="center"/>
            <w:hideMark/>
          </w:tcPr>
          <w:p w14:paraId="25690B12" w14:textId="6599D438" w:rsidR="00165EF8" w:rsidRPr="00055390" w:rsidRDefault="00165EF8" w:rsidP="00055390">
            <w:pPr>
              <w:jc w:val="center"/>
              <w:rPr>
                <w:color w:val="000000"/>
                <w:sz w:val="18"/>
                <w:szCs w:val="20"/>
              </w:rPr>
            </w:pPr>
            <w:r>
              <w:rPr>
                <w:color w:val="000000"/>
                <w:sz w:val="18"/>
                <w:szCs w:val="20"/>
              </w:rPr>
              <w:t>1 sztuka</w:t>
            </w:r>
          </w:p>
        </w:tc>
        <w:tc>
          <w:tcPr>
            <w:tcW w:w="1880" w:type="dxa"/>
            <w:shd w:val="clear" w:color="auto" w:fill="auto"/>
            <w:noWrap/>
            <w:vAlign w:val="center"/>
            <w:hideMark/>
          </w:tcPr>
          <w:p w14:paraId="49DA7700" w14:textId="28EDE877" w:rsidR="00165EF8" w:rsidRPr="00055390" w:rsidRDefault="00165EF8" w:rsidP="00055390">
            <w:pPr>
              <w:jc w:val="center"/>
              <w:rPr>
                <w:i/>
                <w:iCs/>
                <w:color w:val="000000"/>
                <w:sz w:val="18"/>
                <w:szCs w:val="20"/>
              </w:rPr>
            </w:pPr>
            <w:r w:rsidRPr="00055390">
              <w:rPr>
                <w:i/>
                <w:iCs/>
                <w:color w:val="000000"/>
                <w:sz w:val="18"/>
                <w:szCs w:val="20"/>
              </w:rPr>
              <w:t>Samochód PZDK</w:t>
            </w:r>
            <w:r>
              <w:rPr>
                <w:i/>
                <w:iCs/>
                <w:color w:val="000000"/>
                <w:sz w:val="18"/>
                <w:szCs w:val="20"/>
              </w:rPr>
              <w:t>EU</w:t>
            </w:r>
          </w:p>
        </w:tc>
        <w:tc>
          <w:tcPr>
            <w:tcW w:w="2411" w:type="dxa"/>
            <w:shd w:val="clear" w:color="auto" w:fill="auto"/>
            <w:noWrap/>
            <w:vAlign w:val="center"/>
          </w:tcPr>
          <w:p w14:paraId="17070914" w14:textId="77777777" w:rsidR="00165EF8" w:rsidRDefault="00165EF8" w:rsidP="00055390">
            <w:pPr>
              <w:jc w:val="center"/>
              <w:rPr>
                <w:color w:val="000000"/>
                <w:sz w:val="18"/>
                <w:szCs w:val="20"/>
              </w:rPr>
            </w:pPr>
          </w:p>
          <w:p w14:paraId="5D141417" w14:textId="4C394ECD" w:rsidR="00165EF8" w:rsidRPr="00055390" w:rsidRDefault="00165EF8" w:rsidP="00055390">
            <w:pPr>
              <w:jc w:val="center"/>
              <w:rPr>
                <w:color w:val="000000"/>
                <w:sz w:val="18"/>
                <w:szCs w:val="20"/>
              </w:rPr>
            </w:pPr>
          </w:p>
        </w:tc>
        <w:tc>
          <w:tcPr>
            <w:tcW w:w="1842" w:type="dxa"/>
            <w:shd w:val="clear" w:color="auto" w:fill="auto"/>
            <w:noWrap/>
            <w:vAlign w:val="center"/>
          </w:tcPr>
          <w:p w14:paraId="66538F12" w14:textId="76523E9F" w:rsidR="00165EF8" w:rsidRPr="00055390" w:rsidRDefault="00165EF8" w:rsidP="00055390">
            <w:pPr>
              <w:jc w:val="center"/>
              <w:rPr>
                <w:color w:val="000000"/>
                <w:sz w:val="18"/>
                <w:szCs w:val="20"/>
              </w:rPr>
            </w:pPr>
          </w:p>
        </w:tc>
        <w:tc>
          <w:tcPr>
            <w:tcW w:w="1801" w:type="dxa"/>
            <w:vAlign w:val="center"/>
          </w:tcPr>
          <w:p w14:paraId="358E1375" w14:textId="5053E2D3" w:rsidR="00165EF8" w:rsidRPr="00055390" w:rsidRDefault="00165EF8" w:rsidP="00206886">
            <w:pPr>
              <w:jc w:val="center"/>
              <w:rPr>
                <w:color w:val="000000"/>
                <w:sz w:val="18"/>
                <w:szCs w:val="20"/>
              </w:rPr>
            </w:pPr>
            <w:r>
              <w:rPr>
                <w:color w:val="000000"/>
                <w:sz w:val="18"/>
                <w:szCs w:val="20"/>
              </w:rPr>
              <w:t>PL  /  EU</w:t>
            </w:r>
          </w:p>
        </w:tc>
      </w:tr>
      <w:tr w:rsidR="00165EF8" w:rsidRPr="00055390" w14:paraId="58FB1EC1" w14:textId="268D3DA8" w:rsidTr="00165EF8">
        <w:trPr>
          <w:trHeight w:val="300"/>
          <w:jc w:val="center"/>
        </w:trPr>
        <w:tc>
          <w:tcPr>
            <w:tcW w:w="380" w:type="dxa"/>
            <w:shd w:val="clear" w:color="auto" w:fill="auto"/>
            <w:noWrap/>
            <w:vAlign w:val="center"/>
            <w:hideMark/>
          </w:tcPr>
          <w:p w14:paraId="1E33698A" w14:textId="77777777" w:rsidR="00165EF8" w:rsidRPr="00055390" w:rsidRDefault="00165EF8" w:rsidP="00055390">
            <w:pPr>
              <w:jc w:val="center"/>
              <w:rPr>
                <w:b/>
                <w:bCs/>
                <w:color w:val="000000"/>
                <w:sz w:val="18"/>
                <w:szCs w:val="22"/>
              </w:rPr>
            </w:pPr>
            <w:r w:rsidRPr="00055390">
              <w:rPr>
                <w:b/>
                <w:bCs/>
                <w:color w:val="000000"/>
                <w:sz w:val="18"/>
                <w:szCs w:val="22"/>
              </w:rPr>
              <w:t>2.</w:t>
            </w:r>
          </w:p>
        </w:tc>
        <w:tc>
          <w:tcPr>
            <w:tcW w:w="960" w:type="dxa"/>
            <w:shd w:val="clear" w:color="auto" w:fill="auto"/>
            <w:noWrap/>
            <w:vAlign w:val="center"/>
            <w:hideMark/>
          </w:tcPr>
          <w:p w14:paraId="3564870F" w14:textId="38A14DFA" w:rsidR="00165EF8" w:rsidRPr="00055390" w:rsidRDefault="00165EF8" w:rsidP="00055390">
            <w:pPr>
              <w:jc w:val="center"/>
              <w:rPr>
                <w:color w:val="000000"/>
                <w:sz w:val="18"/>
                <w:szCs w:val="20"/>
              </w:rPr>
            </w:pPr>
            <w:r>
              <w:rPr>
                <w:color w:val="000000"/>
                <w:sz w:val="18"/>
                <w:szCs w:val="20"/>
              </w:rPr>
              <w:t>1 sztuka</w:t>
            </w:r>
          </w:p>
        </w:tc>
        <w:tc>
          <w:tcPr>
            <w:tcW w:w="1880" w:type="dxa"/>
            <w:shd w:val="clear" w:color="auto" w:fill="auto"/>
            <w:noWrap/>
            <w:vAlign w:val="center"/>
            <w:hideMark/>
          </w:tcPr>
          <w:p w14:paraId="6C9E1F91" w14:textId="77777777" w:rsidR="00165EF8" w:rsidRPr="00055390" w:rsidRDefault="00165EF8" w:rsidP="00055390">
            <w:pPr>
              <w:jc w:val="center"/>
              <w:rPr>
                <w:i/>
                <w:iCs/>
                <w:color w:val="000000"/>
                <w:sz w:val="18"/>
                <w:szCs w:val="20"/>
              </w:rPr>
            </w:pPr>
            <w:r w:rsidRPr="00055390">
              <w:rPr>
                <w:i/>
                <w:iCs/>
                <w:color w:val="000000"/>
                <w:sz w:val="18"/>
                <w:szCs w:val="20"/>
              </w:rPr>
              <w:t>Samochód DLWW</w:t>
            </w:r>
          </w:p>
        </w:tc>
        <w:tc>
          <w:tcPr>
            <w:tcW w:w="2411" w:type="dxa"/>
            <w:shd w:val="clear" w:color="auto" w:fill="auto"/>
            <w:noWrap/>
            <w:vAlign w:val="center"/>
          </w:tcPr>
          <w:p w14:paraId="03F40755" w14:textId="77777777" w:rsidR="00165EF8" w:rsidRDefault="00165EF8" w:rsidP="00055390">
            <w:pPr>
              <w:jc w:val="center"/>
              <w:rPr>
                <w:color w:val="000000"/>
                <w:sz w:val="18"/>
                <w:szCs w:val="20"/>
              </w:rPr>
            </w:pPr>
          </w:p>
          <w:p w14:paraId="092DE4B5" w14:textId="1D76AD8A" w:rsidR="00165EF8" w:rsidRPr="00055390" w:rsidRDefault="00165EF8" w:rsidP="00055390">
            <w:pPr>
              <w:jc w:val="center"/>
              <w:rPr>
                <w:color w:val="000000"/>
                <w:sz w:val="18"/>
                <w:szCs w:val="20"/>
              </w:rPr>
            </w:pPr>
          </w:p>
        </w:tc>
        <w:tc>
          <w:tcPr>
            <w:tcW w:w="1842" w:type="dxa"/>
            <w:shd w:val="clear" w:color="auto" w:fill="auto"/>
            <w:noWrap/>
            <w:vAlign w:val="center"/>
          </w:tcPr>
          <w:p w14:paraId="40AB9DF0" w14:textId="4D0A4144" w:rsidR="00165EF8" w:rsidRPr="00055390" w:rsidRDefault="00165EF8" w:rsidP="00055390">
            <w:pPr>
              <w:jc w:val="center"/>
              <w:rPr>
                <w:color w:val="000000"/>
                <w:sz w:val="18"/>
                <w:szCs w:val="20"/>
              </w:rPr>
            </w:pPr>
          </w:p>
        </w:tc>
        <w:tc>
          <w:tcPr>
            <w:tcW w:w="1801" w:type="dxa"/>
            <w:vAlign w:val="center"/>
          </w:tcPr>
          <w:p w14:paraId="13831AD2" w14:textId="355734B5" w:rsidR="00165EF8" w:rsidRPr="00055390" w:rsidRDefault="00165EF8" w:rsidP="00206886">
            <w:pPr>
              <w:jc w:val="center"/>
              <w:rPr>
                <w:color w:val="000000"/>
                <w:sz w:val="18"/>
                <w:szCs w:val="20"/>
              </w:rPr>
            </w:pPr>
            <w:r>
              <w:rPr>
                <w:color w:val="000000"/>
                <w:sz w:val="18"/>
                <w:szCs w:val="20"/>
              </w:rPr>
              <w:t>PL  /  EU</w:t>
            </w:r>
          </w:p>
        </w:tc>
      </w:tr>
      <w:tr w:rsidR="00165EF8" w:rsidRPr="00055390" w14:paraId="0D8BF989" w14:textId="27A89407" w:rsidTr="00165EF8">
        <w:trPr>
          <w:trHeight w:val="300"/>
          <w:jc w:val="center"/>
        </w:trPr>
        <w:tc>
          <w:tcPr>
            <w:tcW w:w="380" w:type="dxa"/>
            <w:shd w:val="clear" w:color="auto" w:fill="auto"/>
            <w:noWrap/>
            <w:vAlign w:val="center"/>
            <w:hideMark/>
          </w:tcPr>
          <w:p w14:paraId="34D7BE9C" w14:textId="77777777" w:rsidR="00165EF8" w:rsidRPr="00055390" w:rsidRDefault="00165EF8" w:rsidP="00055390">
            <w:pPr>
              <w:jc w:val="center"/>
              <w:rPr>
                <w:b/>
                <w:bCs/>
                <w:color w:val="000000"/>
                <w:sz w:val="18"/>
                <w:szCs w:val="22"/>
              </w:rPr>
            </w:pPr>
            <w:r w:rsidRPr="00055390">
              <w:rPr>
                <w:b/>
                <w:bCs/>
                <w:color w:val="000000"/>
                <w:sz w:val="18"/>
                <w:szCs w:val="22"/>
              </w:rPr>
              <w:t>3.</w:t>
            </w:r>
          </w:p>
        </w:tc>
        <w:tc>
          <w:tcPr>
            <w:tcW w:w="960" w:type="dxa"/>
            <w:shd w:val="clear" w:color="auto" w:fill="auto"/>
            <w:noWrap/>
            <w:vAlign w:val="center"/>
            <w:hideMark/>
          </w:tcPr>
          <w:p w14:paraId="53B8411C" w14:textId="71A6A2C4" w:rsidR="00165EF8" w:rsidRPr="00055390" w:rsidRDefault="00165EF8" w:rsidP="00055390">
            <w:pPr>
              <w:jc w:val="center"/>
              <w:rPr>
                <w:color w:val="000000"/>
                <w:sz w:val="18"/>
                <w:szCs w:val="20"/>
              </w:rPr>
            </w:pPr>
            <w:r>
              <w:rPr>
                <w:color w:val="000000"/>
                <w:sz w:val="18"/>
                <w:szCs w:val="20"/>
              </w:rPr>
              <w:t>1 sztuka</w:t>
            </w:r>
          </w:p>
        </w:tc>
        <w:tc>
          <w:tcPr>
            <w:tcW w:w="1880" w:type="dxa"/>
            <w:shd w:val="clear" w:color="auto" w:fill="auto"/>
            <w:noWrap/>
            <w:vAlign w:val="center"/>
            <w:hideMark/>
          </w:tcPr>
          <w:p w14:paraId="5EA6B23A" w14:textId="77777777" w:rsidR="00165EF8" w:rsidRPr="00055390" w:rsidRDefault="00165EF8" w:rsidP="00055390">
            <w:pPr>
              <w:jc w:val="center"/>
              <w:rPr>
                <w:i/>
                <w:iCs/>
                <w:color w:val="000000"/>
                <w:sz w:val="18"/>
                <w:szCs w:val="20"/>
              </w:rPr>
            </w:pPr>
            <w:r w:rsidRPr="00055390">
              <w:rPr>
                <w:i/>
                <w:iCs/>
                <w:color w:val="000000"/>
                <w:sz w:val="18"/>
                <w:szCs w:val="20"/>
              </w:rPr>
              <w:t>Samochód DLRW</w:t>
            </w:r>
          </w:p>
        </w:tc>
        <w:tc>
          <w:tcPr>
            <w:tcW w:w="2411" w:type="dxa"/>
            <w:shd w:val="clear" w:color="auto" w:fill="auto"/>
            <w:noWrap/>
            <w:vAlign w:val="center"/>
          </w:tcPr>
          <w:p w14:paraId="43C9EACC" w14:textId="77777777" w:rsidR="00165EF8" w:rsidRDefault="00165EF8" w:rsidP="00055390">
            <w:pPr>
              <w:jc w:val="center"/>
              <w:rPr>
                <w:color w:val="000000"/>
                <w:sz w:val="18"/>
                <w:szCs w:val="20"/>
              </w:rPr>
            </w:pPr>
          </w:p>
          <w:p w14:paraId="3C1039DB" w14:textId="3FCD299D" w:rsidR="00165EF8" w:rsidRPr="00055390" w:rsidRDefault="00165EF8" w:rsidP="00055390">
            <w:pPr>
              <w:jc w:val="center"/>
              <w:rPr>
                <w:color w:val="000000"/>
                <w:sz w:val="18"/>
                <w:szCs w:val="20"/>
              </w:rPr>
            </w:pPr>
          </w:p>
        </w:tc>
        <w:tc>
          <w:tcPr>
            <w:tcW w:w="1842" w:type="dxa"/>
            <w:shd w:val="clear" w:color="auto" w:fill="auto"/>
            <w:noWrap/>
            <w:vAlign w:val="center"/>
          </w:tcPr>
          <w:p w14:paraId="558857C8" w14:textId="3F65CF44" w:rsidR="00165EF8" w:rsidRPr="00055390" w:rsidRDefault="00165EF8" w:rsidP="00055390">
            <w:pPr>
              <w:jc w:val="center"/>
              <w:rPr>
                <w:color w:val="000000"/>
                <w:sz w:val="18"/>
                <w:szCs w:val="20"/>
              </w:rPr>
            </w:pPr>
          </w:p>
        </w:tc>
        <w:tc>
          <w:tcPr>
            <w:tcW w:w="1801" w:type="dxa"/>
            <w:vAlign w:val="center"/>
          </w:tcPr>
          <w:p w14:paraId="09438AB1" w14:textId="6D8DE35C" w:rsidR="00165EF8" w:rsidRPr="00055390" w:rsidRDefault="00165EF8" w:rsidP="00206886">
            <w:pPr>
              <w:jc w:val="center"/>
              <w:rPr>
                <w:color w:val="000000"/>
                <w:sz w:val="18"/>
                <w:szCs w:val="20"/>
              </w:rPr>
            </w:pPr>
            <w:r>
              <w:rPr>
                <w:color w:val="000000"/>
                <w:sz w:val="18"/>
                <w:szCs w:val="20"/>
              </w:rPr>
              <w:t>PL  /  EU</w:t>
            </w:r>
          </w:p>
        </w:tc>
      </w:tr>
      <w:tr w:rsidR="00165EF8" w:rsidRPr="00055390" w14:paraId="76171BCE" w14:textId="7F2C59FA" w:rsidTr="00165EF8">
        <w:trPr>
          <w:trHeight w:val="300"/>
          <w:jc w:val="center"/>
        </w:trPr>
        <w:tc>
          <w:tcPr>
            <w:tcW w:w="380" w:type="dxa"/>
            <w:shd w:val="clear" w:color="auto" w:fill="auto"/>
            <w:noWrap/>
            <w:vAlign w:val="center"/>
            <w:hideMark/>
          </w:tcPr>
          <w:p w14:paraId="4DF0C646" w14:textId="77777777" w:rsidR="00165EF8" w:rsidRPr="00055390" w:rsidRDefault="00165EF8" w:rsidP="00055390">
            <w:pPr>
              <w:jc w:val="center"/>
              <w:rPr>
                <w:b/>
                <w:bCs/>
                <w:color w:val="000000"/>
                <w:sz w:val="18"/>
                <w:szCs w:val="22"/>
              </w:rPr>
            </w:pPr>
            <w:r w:rsidRPr="00055390">
              <w:rPr>
                <w:b/>
                <w:bCs/>
                <w:color w:val="000000"/>
                <w:sz w:val="18"/>
                <w:szCs w:val="22"/>
              </w:rPr>
              <w:t>4.</w:t>
            </w:r>
          </w:p>
        </w:tc>
        <w:tc>
          <w:tcPr>
            <w:tcW w:w="960" w:type="dxa"/>
            <w:shd w:val="clear" w:color="auto" w:fill="auto"/>
            <w:noWrap/>
            <w:vAlign w:val="center"/>
            <w:hideMark/>
          </w:tcPr>
          <w:p w14:paraId="28F34C8A" w14:textId="6032DD52" w:rsidR="00165EF8" w:rsidRPr="00055390" w:rsidRDefault="00165EF8" w:rsidP="00055390">
            <w:pPr>
              <w:jc w:val="center"/>
              <w:rPr>
                <w:color w:val="000000"/>
                <w:sz w:val="18"/>
                <w:szCs w:val="20"/>
              </w:rPr>
            </w:pPr>
            <w:r>
              <w:rPr>
                <w:color w:val="000000"/>
                <w:sz w:val="18"/>
                <w:szCs w:val="20"/>
              </w:rPr>
              <w:t>1 sztuka</w:t>
            </w:r>
          </w:p>
        </w:tc>
        <w:tc>
          <w:tcPr>
            <w:tcW w:w="1880" w:type="dxa"/>
            <w:shd w:val="clear" w:color="auto" w:fill="auto"/>
            <w:noWrap/>
            <w:vAlign w:val="center"/>
            <w:hideMark/>
          </w:tcPr>
          <w:p w14:paraId="18CC0D32" w14:textId="77777777" w:rsidR="00165EF8" w:rsidRPr="00055390" w:rsidRDefault="00165EF8" w:rsidP="00055390">
            <w:pPr>
              <w:jc w:val="center"/>
              <w:rPr>
                <w:i/>
                <w:iCs/>
                <w:color w:val="000000"/>
                <w:sz w:val="18"/>
                <w:szCs w:val="20"/>
              </w:rPr>
            </w:pPr>
            <w:r w:rsidRPr="00055390">
              <w:rPr>
                <w:i/>
                <w:iCs/>
                <w:color w:val="000000"/>
                <w:sz w:val="18"/>
                <w:szCs w:val="20"/>
              </w:rPr>
              <w:t>Samochód DLMB</w:t>
            </w:r>
          </w:p>
        </w:tc>
        <w:tc>
          <w:tcPr>
            <w:tcW w:w="2411" w:type="dxa"/>
            <w:shd w:val="clear" w:color="auto" w:fill="auto"/>
            <w:noWrap/>
            <w:vAlign w:val="center"/>
          </w:tcPr>
          <w:p w14:paraId="34416050" w14:textId="77777777" w:rsidR="00165EF8" w:rsidRDefault="00165EF8" w:rsidP="00055390">
            <w:pPr>
              <w:jc w:val="center"/>
              <w:rPr>
                <w:color w:val="000000"/>
                <w:sz w:val="18"/>
                <w:szCs w:val="20"/>
              </w:rPr>
            </w:pPr>
          </w:p>
          <w:p w14:paraId="67230071" w14:textId="3D89B161" w:rsidR="00165EF8" w:rsidRPr="00055390" w:rsidRDefault="00165EF8" w:rsidP="00055390">
            <w:pPr>
              <w:jc w:val="center"/>
              <w:rPr>
                <w:color w:val="000000"/>
                <w:sz w:val="18"/>
                <w:szCs w:val="20"/>
              </w:rPr>
            </w:pPr>
          </w:p>
        </w:tc>
        <w:tc>
          <w:tcPr>
            <w:tcW w:w="1842" w:type="dxa"/>
            <w:shd w:val="clear" w:color="auto" w:fill="auto"/>
            <w:noWrap/>
            <w:vAlign w:val="center"/>
          </w:tcPr>
          <w:p w14:paraId="44D4E19E" w14:textId="00F47719" w:rsidR="00165EF8" w:rsidRPr="00055390" w:rsidRDefault="00165EF8" w:rsidP="00055390">
            <w:pPr>
              <w:jc w:val="center"/>
              <w:rPr>
                <w:color w:val="000000"/>
                <w:sz w:val="18"/>
                <w:szCs w:val="20"/>
              </w:rPr>
            </w:pPr>
          </w:p>
        </w:tc>
        <w:tc>
          <w:tcPr>
            <w:tcW w:w="1801" w:type="dxa"/>
            <w:vAlign w:val="center"/>
          </w:tcPr>
          <w:p w14:paraId="6384B611" w14:textId="775837EE" w:rsidR="00165EF8" w:rsidRPr="00055390" w:rsidRDefault="00165EF8" w:rsidP="00206886">
            <w:pPr>
              <w:jc w:val="center"/>
              <w:rPr>
                <w:color w:val="000000"/>
                <w:sz w:val="18"/>
                <w:szCs w:val="20"/>
              </w:rPr>
            </w:pPr>
            <w:r>
              <w:rPr>
                <w:color w:val="000000"/>
                <w:sz w:val="18"/>
                <w:szCs w:val="20"/>
              </w:rPr>
              <w:t>PL  /  EU</w:t>
            </w:r>
          </w:p>
        </w:tc>
      </w:tr>
      <w:tr w:rsidR="00165EF8" w:rsidRPr="00055390" w14:paraId="02DABE13" w14:textId="754999E4" w:rsidTr="00165EF8">
        <w:trPr>
          <w:trHeight w:val="300"/>
          <w:jc w:val="center"/>
        </w:trPr>
        <w:tc>
          <w:tcPr>
            <w:tcW w:w="380" w:type="dxa"/>
            <w:shd w:val="clear" w:color="auto" w:fill="auto"/>
            <w:noWrap/>
            <w:vAlign w:val="center"/>
            <w:hideMark/>
          </w:tcPr>
          <w:p w14:paraId="6F92AAF7" w14:textId="77777777" w:rsidR="00165EF8" w:rsidRPr="00055390" w:rsidRDefault="00165EF8" w:rsidP="00055390">
            <w:pPr>
              <w:jc w:val="center"/>
              <w:rPr>
                <w:b/>
                <w:bCs/>
                <w:color w:val="000000"/>
                <w:sz w:val="18"/>
                <w:szCs w:val="22"/>
              </w:rPr>
            </w:pPr>
            <w:r w:rsidRPr="00055390">
              <w:rPr>
                <w:b/>
                <w:bCs/>
                <w:color w:val="000000"/>
                <w:sz w:val="18"/>
                <w:szCs w:val="22"/>
              </w:rPr>
              <w:t>5.</w:t>
            </w:r>
          </w:p>
        </w:tc>
        <w:tc>
          <w:tcPr>
            <w:tcW w:w="960" w:type="dxa"/>
            <w:shd w:val="clear" w:color="auto" w:fill="auto"/>
            <w:noWrap/>
            <w:vAlign w:val="center"/>
            <w:hideMark/>
          </w:tcPr>
          <w:p w14:paraId="68B5ACC1" w14:textId="299C2B1D" w:rsidR="00165EF8" w:rsidRPr="00055390" w:rsidRDefault="00165EF8" w:rsidP="00055390">
            <w:pPr>
              <w:jc w:val="center"/>
              <w:rPr>
                <w:color w:val="000000"/>
                <w:sz w:val="18"/>
                <w:szCs w:val="20"/>
              </w:rPr>
            </w:pPr>
            <w:r>
              <w:rPr>
                <w:color w:val="000000"/>
                <w:sz w:val="18"/>
                <w:szCs w:val="20"/>
              </w:rPr>
              <w:t>1 sztuka</w:t>
            </w:r>
          </w:p>
        </w:tc>
        <w:tc>
          <w:tcPr>
            <w:tcW w:w="1880" w:type="dxa"/>
            <w:shd w:val="clear" w:color="auto" w:fill="auto"/>
            <w:noWrap/>
            <w:vAlign w:val="center"/>
            <w:hideMark/>
          </w:tcPr>
          <w:p w14:paraId="1CB15F07" w14:textId="49FBE948" w:rsidR="00165EF8" w:rsidRPr="00055390" w:rsidRDefault="00165EF8" w:rsidP="00055390">
            <w:pPr>
              <w:jc w:val="center"/>
              <w:rPr>
                <w:i/>
                <w:iCs/>
                <w:color w:val="000000"/>
                <w:sz w:val="18"/>
                <w:szCs w:val="20"/>
              </w:rPr>
            </w:pPr>
            <w:r w:rsidRPr="00055390">
              <w:rPr>
                <w:i/>
                <w:iCs/>
                <w:color w:val="000000"/>
                <w:sz w:val="18"/>
                <w:szCs w:val="20"/>
              </w:rPr>
              <w:t>Samochód DLRD</w:t>
            </w:r>
            <w:r>
              <w:rPr>
                <w:i/>
                <w:iCs/>
                <w:color w:val="000000"/>
                <w:sz w:val="18"/>
                <w:szCs w:val="20"/>
              </w:rPr>
              <w:t>EU</w:t>
            </w:r>
          </w:p>
        </w:tc>
        <w:tc>
          <w:tcPr>
            <w:tcW w:w="2411" w:type="dxa"/>
            <w:shd w:val="clear" w:color="auto" w:fill="auto"/>
            <w:noWrap/>
            <w:vAlign w:val="center"/>
          </w:tcPr>
          <w:p w14:paraId="4B18AC7C" w14:textId="77777777" w:rsidR="00165EF8" w:rsidRDefault="00165EF8" w:rsidP="00055390">
            <w:pPr>
              <w:jc w:val="center"/>
              <w:rPr>
                <w:color w:val="000000"/>
                <w:sz w:val="18"/>
                <w:szCs w:val="20"/>
              </w:rPr>
            </w:pPr>
          </w:p>
          <w:p w14:paraId="5B974D22" w14:textId="043E1DF4" w:rsidR="00165EF8" w:rsidRPr="00055390" w:rsidRDefault="00165EF8" w:rsidP="00055390">
            <w:pPr>
              <w:jc w:val="center"/>
              <w:rPr>
                <w:color w:val="000000"/>
                <w:sz w:val="18"/>
                <w:szCs w:val="20"/>
              </w:rPr>
            </w:pPr>
          </w:p>
        </w:tc>
        <w:tc>
          <w:tcPr>
            <w:tcW w:w="1842" w:type="dxa"/>
            <w:shd w:val="clear" w:color="auto" w:fill="auto"/>
            <w:noWrap/>
            <w:vAlign w:val="center"/>
          </w:tcPr>
          <w:p w14:paraId="5676F707" w14:textId="0CC8890B" w:rsidR="00165EF8" w:rsidRPr="00055390" w:rsidRDefault="00165EF8" w:rsidP="00055390">
            <w:pPr>
              <w:jc w:val="center"/>
              <w:rPr>
                <w:color w:val="000000"/>
                <w:sz w:val="18"/>
                <w:szCs w:val="20"/>
              </w:rPr>
            </w:pPr>
          </w:p>
        </w:tc>
        <w:tc>
          <w:tcPr>
            <w:tcW w:w="1801" w:type="dxa"/>
            <w:vAlign w:val="center"/>
          </w:tcPr>
          <w:p w14:paraId="23A1B95D" w14:textId="0E669AE0" w:rsidR="00165EF8" w:rsidRPr="00055390" w:rsidRDefault="00165EF8" w:rsidP="00206886">
            <w:pPr>
              <w:jc w:val="center"/>
              <w:rPr>
                <w:color w:val="000000"/>
                <w:sz w:val="18"/>
                <w:szCs w:val="20"/>
              </w:rPr>
            </w:pPr>
            <w:r>
              <w:rPr>
                <w:color w:val="000000"/>
                <w:sz w:val="18"/>
                <w:szCs w:val="20"/>
              </w:rPr>
              <w:t>PL  /  EU</w:t>
            </w:r>
          </w:p>
        </w:tc>
      </w:tr>
      <w:tr w:rsidR="00165EF8" w:rsidRPr="00055390" w14:paraId="7F3C9CDE" w14:textId="0E50F03E" w:rsidTr="00165EF8">
        <w:trPr>
          <w:trHeight w:val="300"/>
          <w:jc w:val="center"/>
        </w:trPr>
        <w:tc>
          <w:tcPr>
            <w:tcW w:w="380" w:type="dxa"/>
            <w:shd w:val="clear" w:color="auto" w:fill="auto"/>
            <w:noWrap/>
            <w:vAlign w:val="center"/>
            <w:hideMark/>
          </w:tcPr>
          <w:p w14:paraId="1CBA9B99" w14:textId="77777777" w:rsidR="00165EF8" w:rsidRPr="00055390" w:rsidRDefault="00165EF8" w:rsidP="00055390">
            <w:pPr>
              <w:jc w:val="center"/>
              <w:rPr>
                <w:b/>
                <w:bCs/>
                <w:color w:val="000000"/>
                <w:sz w:val="18"/>
                <w:szCs w:val="22"/>
              </w:rPr>
            </w:pPr>
            <w:r w:rsidRPr="00055390">
              <w:rPr>
                <w:b/>
                <w:bCs/>
                <w:color w:val="000000"/>
                <w:sz w:val="18"/>
                <w:szCs w:val="22"/>
              </w:rPr>
              <w:t>6.</w:t>
            </w:r>
          </w:p>
        </w:tc>
        <w:tc>
          <w:tcPr>
            <w:tcW w:w="960" w:type="dxa"/>
            <w:shd w:val="clear" w:color="auto" w:fill="auto"/>
            <w:noWrap/>
            <w:vAlign w:val="center"/>
            <w:hideMark/>
          </w:tcPr>
          <w:p w14:paraId="3DEFF501" w14:textId="096E09B3" w:rsidR="00165EF8" w:rsidRPr="00055390" w:rsidRDefault="00165EF8" w:rsidP="00055390">
            <w:pPr>
              <w:jc w:val="center"/>
              <w:rPr>
                <w:color w:val="000000"/>
                <w:sz w:val="18"/>
                <w:szCs w:val="20"/>
              </w:rPr>
            </w:pPr>
            <w:r>
              <w:rPr>
                <w:color w:val="000000"/>
                <w:sz w:val="18"/>
                <w:szCs w:val="20"/>
              </w:rPr>
              <w:t>1 sztuka</w:t>
            </w:r>
          </w:p>
        </w:tc>
        <w:tc>
          <w:tcPr>
            <w:tcW w:w="1880" w:type="dxa"/>
            <w:shd w:val="clear" w:color="auto" w:fill="auto"/>
            <w:noWrap/>
            <w:vAlign w:val="center"/>
            <w:hideMark/>
          </w:tcPr>
          <w:p w14:paraId="39970F97" w14:textId="77777777" w:rsidR="00165EF8" w:rsidRPr="00055390" w:rsidRDefault="00165EF8" w:rsidP="00055390">
            <w:pPr>
              <w:jc w:val="center"/>
              <w:rPr>
                <w:i/>
                <w:iCs/>
                <w:color w:val="000000"/>
                <w:sz w:val="18"/>
                <w:szCs w:val="20"/>
              </w:rPr>
            </w:pPr>
            <w:r w:rsidRPr="00055390">
              <w:rPr>
                <w:i/>
                <w:iCs/>
                <w:color w:val="000000"/>
                <w:sz w:val="18"/>
                <w:szCs w:val="20"/>
              </w:rPr>
              <w:t>Samochód SEPW</w:t>
            </w:r>
          </w:p>
        </w:tc>
        <w:tc>
          <w:tcPr>
            <w:tcW w:w="2411" w:type="dxa"/>
            <w:shd w:val="clear" w:color="auto" w:fill="auto"/>
            <w:noWrap/>
            <w:vAlign w:val="center"/>
          </w:tcPr>
          <w:p w14:paraId="0C9DFF92" w14:textId="77777777" w:rsidR="00165EF8" w:rsidRDefault="00165EF8" w:rsidP="00055390">
            <w:pPr>
              <w:jc w:val="center"/>
              <w:rPr>
                <w:color w:val="000000"/>
                <w:sz w:val="18"/>
                <w:szCs w:val="20"/>
              </w:rPr>
            </w:pPr>
          </w:p>
          <w:p w14:paraId="733DE0BB" w14:textId="25D72A8C" w:rsidR="00165EF8" w:rsidRPr="00055390" w:rsidRDefault="00165EF8" w:rsidP="00055390">
            <w:pPr>
              <w:jc w:val="center"/>
              <w:rPr>
                <w:color w:val="000000"/>
                <w:sz w:val="18"/>
                <w:szCs w:val="20"/>
              </w:rPr>
            </w:pPr>
          </w:p>
        </w:tc>
        <w:tc>
          <w:tcPr>
            <w:tcW w:w="1842" w:type="dxa"/>
            <w:shd w:val="clear" w:color="auto" w:fill="auto"/>
            <w:noWrap/>
            <w:vAlign w:val="center"/>
          </w:tcPr>
          <w:p w14:paraId="27E34DB6" w14:textId="1C73E9A5" w:rsidR="00165EF8" w:rsidRPr="00055390" w:rsidRDefault="00165EF8" w:rsidP="00055390">
            <w:pPr>
              <w:jc w:val="center"/>
              <w:rPr>
                <w:color w:val="000000"/>
                <w:sz w:val="18"/>
                <w:szCs w:val="20"/>
              </w:rPr>
            </w:pPr>
          </w:p>
        </w:tc>
        <w:tc>
          <w:tcPr>
            <w:tcW w:w="1801" w:type="dxa"/>
            <w:vAlign w:val="center"/>
          </w:tcPr>
          <w:p w14:paraId="521D2AA0" w14:textId="11504F21" w:rsidR="00165EF8" w:rsidRPr="00055390" w:rsidRDefault="00165EF8" w:rsidP="00206886">
            <w:pPr>
              <w:jc w:val="center"/>
              <w:rPr>
                <w:color w:val="000000"/>
                <w:sz w:val="18"/>
                <w:szCs w:val="20"/>
              </w:rPr>
            </w:pPr>
            <w:r>
              <w:rPr>
                <w:color w:val="000000"/>
                <w:sz w:val="18"/>
                <w:szCs w:val="20"/>
              </w:rPr>
              <w:t>PL  /  EU</w:t>
            </w:r>
          </w:p>
        </w:tc>
      </w:tr>
      <w:tr w:rsidR="00165EF8" w:rsidRPr="00055390" w14:paraId="1AB02B61" w14:textId="43F92D7E" w:rsidTr="00165EF8">
        <w:trPr>
          <w:trHeight w:val="300"/>
          <w:jc w:val="center"/>
        </w:trPr>
        <w:tc>
          <w:tcPr>
            <w:tcW w:w="380" w:type="dxa"/>
            <w:shd w:val="clear" w:color="auto" w:fill="auto"/>
            <w:noWrap/>
            <w:vAlign w:val="center"/>
            <w:hideMark/>
          </w:tcPr>
          <w:p w14:paraId="535ADA12" w14:textId="77777777" w:rsidR="00165EF8" w:rsidRPr="00055390" w:rsidRDefault="00165EF8" w:rsidP="00055390">
            <w:pPr>
              <w:jc w:val="center"/>
              <w:rPr>
                <w:b/>
                <w:bCs/>
                <w:color w:val="000000"/>
                <w:sz w:val="18"/>
                <w:szCs w:val="22"/>
              </w:rPr>
            </w:pPr>
            <w:r w:rsidRPr="00055390">
              <w:rPr>
                <w:b/>
                <w:bCs/>
                <w:color w:val="000000"/>
                <w:sz w:val="18"/>
                <w:szCs w:val="22"/>
              </w:rPr>
              <w:t>7.</w:t>
            </w:r>
          </w:p>
        </w:tc>
        <w:tc>
          <w:tcPr>
            <w:tcW w:w="960" w:type="dxa"/>
            <w:shd w:val="clear" w:color="auto" w:fill="auto"/>
            <w:noWrap/>
            <w:vAlign w:val="center"/>
            <w:hideMark/>
          </w:tcPr>
          <w:p w14:paraId="5F6CD441" w14:textId="300295B4" w:rsidR="00165EF8" w:rsidRPr="00055390" w:rsidRDefault="00165EF8" w:rsidP="00055390">
            <w:pPr>
              <w:jc w:val="center"/>
              <w:rPr>
                <w:color w:val="000000"/>
                <w:sz w:val="18"/>
                <w:szCs w:val="20"/>
              </w:rPr>
            </w:pPr>
            <w:r>
              <w:rPr>
                <w:color w:val="000000"/>
                <w:sz w:val="18"/>
                <w:szCs w:val="20"/>
              </w:rPr>
              <w:t>1 sztuka</w:t>
            </w:r>
          </w:p>
        </w:tc>
        <w:tc>
          <w:tcPr>
            <w:tcW w:w="1880" w:type="dxa"/>
            <w:shd w:val="clear" w:color="auto" w:fill="auto"/>
            <w:noWrap/>
            <w:vAlign w:val="center"/>
            <w:hideMark/>
          </w:tcPr>
          <w:p w14:paraId="6D17BB25" w14:textId="60315701" w:rsidR="00165EF8" w:rsidRPr="00055390" w:rsidRDefault="00165EF8" w:rsidP="00055390">
            <w:pPr>
              <w:jc w:val="center"/>
              <w:rPr>
                <w:i/>
                <w:iCs/>
                <w:color w:val="000000"/>
                <w:sz w:val="18"/>
                <w:szCs w:val="20"/>
              </w:rPr>
            </w:pPr>
            <w:r w:rsidRPr="00055390">
              <w:rPr>
                <w:i/>
                <w:iCs/>
                <w:color w:val="000000"/>
                <w:sz w:val="18"/>
                <w:szCs w:val="20"/>
              </w:rPr>
              <w:t>Samochód SEPO</w:t>
            </w:r>
            <w:r>
              <w:rPr>
                <w:i/>
                <w:iCs/>
                <w:color w:val="000000"/>
                <w:sz w:val="18"/>
                <w:szCs w:val="20"/>
              </w:rPr>
              <w:t>EU</w:t>
            </w:r>
          </w:p>
        </w:tc>
        <w:tc>
          <w:tcPr>
            <w:tcW w:w="2411" w:type="dxa"/>
            <w:shd w:val="clear" w:color="auto" w:fill="auto"/>
            <w:noWrap/>
            <w:vAlign w:val="center"/>
          </w:tcPr>
          <w:p w14:paraId="24623472" w14:textId="77777777" w:rsidR="00165EF8" w:rsidRDefault="00165EF8" w:rsidP="00055390">
            <w:pPr>
              <w:jc w:val="center"/>
              <w:rPr>
                <w:color w:val="000000"/>
                <w:sz w:val="18"/>
                <w:szCs w:val="20"/>
              </w:rPr>
            </w:pPr>
          </w:p>
          <w:p w14:paraId="42736C1C" w14:textId="71F210FA" w:rsidR="00165EF8" w:rsidRPr="00055390" w:rsidRDefault="00165EF8" w:rsidP="00055390">
            <w:pPr>
              <w:jc w:val="center"/>
              <w:rPr>
                <w:color w:val="000000"/>
                <w:sz w:val="18"/>
                <w:szCs w:val="20"/>
              </w:rPr>
            </w:pPr>
          </w:p>
        </w:tc>
        <w:tc>
          <w:tcPr>
            <w:tcW w:w="1842" w:type="dxa"/>
            <w:shd w:val="clear" w:color="auto" w:fill="auto"/>
            <w:noWrap/>
            <w:vAlign w:val="center"/>
          </w:tcPr>
          <w:p w14:paraId="610736C7" w14:textId="5DB132AD" w:rsidR="00165EF8" w:rsidRPr="00055390" w:rsidRDefault="00165EF8" w:rsidP="00055390">
            <w:pPr>
              <w:jc w:val="center"/>
              <w:rPr>
                <w:color w:val="000000"/>
                <w:sz w:val="18"/>
                <w:szCs w:val="20"/>
              </w:rPr>
            </w:pPr>
          </w:p>
        </w:tc>
        <w:tc>
          <w:tcPr>
            <w:tcW w:w="1801" w:type="dxa"/>
            <w:vAlign w:val="center"/>
          </w:tcPr>
          <w:p w14:paraId="49530DCB" w14:textId="50F870F7" w:rsidR="00165EF8" w:rsidRPr="00055390" w:rsidRDefault="00165EF8" w:rsidP="00206886">
            <w:pPr>
              <w:jc w:val="center"/>
              <w:rPr>
                <w:color w:val="000000"/>
                <w:sz w:val="18"/>
                <w:szCs w:val="20"/>
              </w:rPr>
            </w:pPr>
            <w:r>
              <w:rPr>
                <w:color w:val="000000"/>
                <w:sz w:val="18"/>
                <w:szCs w:val="20"/>
              </w:rPr>
              <w:t>PL  /  EU</w:t>
            </w:r>
          </w:p>
        </w:tc>
      </w:tr>
      <w:tr w:rsidR="00165EF8" w:rsidRPr="00055390" w14:paraId="7286675E" w14:textId="1245087B" w:rsidTr="00165EF8">
        <w:trPr>
          <w:trHeight w:val="300"/>
          <w:jc w:val="center"/>
        </w:trPr>
        <w:tc>
          <w:tcPr>
            <w:tcW w:w="380" w:type="dxa"/>
            <w:shd w:val="clear" w:color="auto" w:fill="auto"/>
            <w:noWrap/>
            <w:vAlign w:val="center"/>
          </w:tcPr>
          <w:p w14:paraId="1E752BF2" w14:textId="29386ED8" w:rsidR="00165EF8" w:rsidRPr="00055390" w:rsidRDefault="00165EF8" w:rsidP="00055390">
            <w:pPr>
              <w:jc w:val="center"/>
              <w:rPr>
                <w:b/>
                <w:bCs/>
                <w:color w:val="000000"/>
                <w:sz w:val="18"/>
                <w:szCs w:val="22"/>
              </w:rPr>
            </w:pPr>
            <w:r>
              <w:rPr>
                <w:b/>
                <w:bCs/>
                <w:color w:val="000000"/>
                <w:sz w:val="18"/>
                <w:szCs w:val="22"/>
              </w:rPr>
              <w:t>8.</w:t>
            </w:r>
          </w:p>
        </w:tc>
        <w:tc>
          <w:tcPr>
            <w:tcW w:w="960" w:type="dxa"/>
            <w:shd w:val="clear" w:color="auto" w:fill="auto"/>
            <w:noWrap/>
            <w:vAlign w:val="center"/>
          </w:tcPr>
          <w:p w14:paraId="1023B0FE" w14:textId="238BD3C7" w:rsidR="00165EF8" w:rsidRPr="00055390" w:rsidRDefault="00165EF8" w:rsidP="00055390">
            <w:pPr>
              <w:jc w:val="center"/>
              <w:rPr>
                <w:color w:val="000000"/>
                <w:sz w:val="18"/>
                <w:szCs w:val="20"/>
              </w:rPr>
            </w:pPr>
            <w:r>
              <w:rPr>
                <w:color w:val="000000"/>
                <w:sz w:val="18"/>
                <w:szCs w:val="20"/>
              </w:rPr>
              <w:t>1 sztuka</w:t>
            </w:r>
          </w:p>
        </w:tc>
        <w:tc>
          <w:tcPr>
            <w:tcW w:w="1880" w:type="dxa"/>
            <w:shd w:val="clear" w:color="auto" w:fill="auto"/>
            <w:noWrap/>
            <w:vAlign w:val="center"/>
          </w:tcPr>
          <w:p w14:paraId="4449BE17" w14:textId="402C3A4D" w:rsidR="00165EF8" w:rsidRPr="00055390" w:rsidRDefault="00165EF8" w:rsidP="00055390">
            <w:pPr>
              <w:jc w:val="center"/>
              <w:rPr>
                <w:i/>
                <w:iCs/>
                <w:color w:val="000000"/>
                <w:sz w:val="18"/>
                <w:szCs w:val="20"/>
              </w:rPr>
            </w:pPr>
            <w:r>
              <w:rPr>
                <w:i/>
                <w:iCs/>
                <w:color w:val="000000"/>
                <w:sz w:val="18"/>
                <w:szCs w:val="20"/>
              </w:rPr>
              <w:t>Samochód SEPO</w:t>
            </w:r>
          </w:p>
        </w:tc>
        <w:tc>
          <w:tcPr>
            <w:tcW w:w="2411" w:type="dxa"/>
            <w:shd w:val="clear" w:color="auto" w:fill="auto"/>
            <w:noWrap/>
            <w:vAlign w:val="center"/>
          </w:tcPr>
          <w:p w14:paraId="6682B9ED" w14:textId="77777777" w:rsidR="00165EF8" w:rsidRDefault="00165EF8" w:rsidP="00055390">
            <w:pPr>
              <w:jc w:val="center"/>
              <w:rPr>
                <w:color w:val="000000"/>
                <w:sz w:val="18"/>
                <w:szCs w:val="20"/>
              </w:rPr>
            </w:pPr>
          </w:p>
          <w:p w14:paraId="5C0E4C93" w14:textId="77777777" w:rsidR="00165EF8" w:rsidRPr="00055390" w:rsidRDefault="00165EF8" w:rsidP="00055390">
            <w:pPr>
              <w:jc w:val="center"/>
              <w:rPr>
                <w:color w:val="000000"/>
                <w:sz w:val="18"/>
                <w:szCs w:val="20"/>
              </w:rPr>
            </w:pPr>
          </w:p>
        </w:tc>
        <w:tc>
          <w:tcPr>
            <w:tcW w:w="1842" w:type="dxa"/>
            <w:shd w:val="clear" w:color="auto" w:fill="auto"/>
            <w:noWrap/>
            <w:vAlign w:val="center"/>
          </w:tcPr>
          <w:p w14:paraId="2B9C8389" w14:textId="77777777" w:rsidR="00165EF8" w:rsidRPr="00055390" w:rsidRDefault="00165EF8" w:rsidP="00055390">
            <w:pPr>
              <w:jc w:val="center"/>
              <w:rPr>
                <w:color w:val="000000"/>
                <w:sz w:val="18"/>
                <w:szCs w:val="20"/>
              </w:rPr>
            </w:pPr>
          </w:p>
        </w:tc>
        <w:tc>
          <w:tcPr>
            <w:tcW w:w="1801" w:type="dxa"/>
            <w:vAlign w:val="center"/>
          </w:tcPr>
          <w:p w14:paraId="7D630117" w14:textId="6612949C" w:rsidR="00165EF8" w:rsidRPr="00055390" w:rsidRDefault="00165EF8" w:rsidP="00206886">
            <w:pPr>
              <w:jc w:val="center"/>
              <w:rPr>
                <w:color w:val="000000"/>
                <w:sz w:val="18"/>
                <w:szCs w:val="20"/>
              </w:rPr>
            </w:pPr>
            <w:r>
              <w:rPr>
                <w:color w:val="000000"/>
                <w:sz w:val="18"/>
                <w:szCs w:val="20"/>
              </w:rPr>
              <w:t>PL  /  EU</w:t>
            </w:r>
          </w:p>
        </w:tc>
      </w:tr>
      <w:tr w:rsidR="00165EF8" w:rsidRPr="00055390" w14:paraId="77ABFFB0" w14:textId="5A2DC837" w:rsidTr="00165EF8">
        <w:trPr>
          <w:trHeight w:val="300"/>
          <w:jc w:val="center"/>
        </w:trPr>
        <w:tc>
          <w:tcPr>
            <w:tcW w:w="380" w:type="dxa"/>
            <w:shd w:val="clear" w:color="auto" w:fill="auto"/>
            <w:noWrap/>
            <w:vAlign w:val="center"/>
            <w:hideMark/>
          </w:tcPr>
          <w:p w14:paraId="737CED18" w14:textId="373C972B" w:rsidR="00165EF8" w:rsidRPr="00055390" w:rsidRDefault="00165EF8" w:rsidP="00055390">
            <w:pPr>
              <w:jc w:val="center"/>
              <w:rPr>
                <w:b/>
                <w:bCs/>
                <w:color w:val="000000"/>
                <w:sz w:val="18"/>
                <w:szCs w:val="22"/>
              </w:rPr>
            </w:pPr>
            <w:r>
              <w:rPr>
                <w:b/>
                <w:bCs/>
                <w:color w:val="000000"/>
                <w:sz w:val="18"/>
                <w:szCs w:val="22"/>
              </w:rPr>
              <w:t>9</w:t>
            </w:r>
            <w:r w:rsidRPr="00055390">
              <w:rPr>
                <w:b/>
                <w:bCs/>
                <w:color w:val="000000"/>
                <w:sz w:val="18"/>
                <w:szCs w:val="22"/>
              </w:rPr>
              <w:t>.</w:t>
            </w:r>
          </w:p>
        </w:tc>
        <w:tc>
          <w:tcPr>
            <w:tcW w:w="960" w:type="dxa"/>
            <w:shd w:val="clear" w:color="auto" w:fill="auto"/>
            <w:noWrap/>
            <w:vAlign w:val="center"/>
            <w:hideMark/>
          </w:tcPr>
          <w:p w14:paraId="1AA0AF27" w14:textId="5A8B4BFF" w:rsidR="00165EF8" w:rsidRPr="00055390" w:rsidRDefault="00165EF8" w:rsidP="00055390">
            <w:pPr>
              <w:jc w:val="center"/>
              <w:rPr>
                <w:color w:val="000000"/>
                <w:sz w:val="18"/>
                <w:szCs w:val="20"/>
              </w:rPr>
            </w:pPr>
            <w:r>
              <w:rPr>
                <w:color w:val="000000"/>
                <w:sz w:val="18"/>
                <w:szCs w:val="20"/>
              </w:rPr>
              <w:t>1 sztuka</w:t>
            </w:r>
          </w:p>
        </w:tc>
        <w:tc>
          <w:tcPr>
            <w:tcW w:w="1880" w:type="dxa"/>
            <w:shd w:val="clear" w:color="auto" w:fill="auto"/>
            <w:noWrap/>
            <w:vAlign w:val="center"/>
            <w:hideMark/>
          </w:tcPr>
          <w:p w14:paraId="216C2158" w14:textId="77777777" w:rsidR="00165EF8" w:rsidRPr="00055390" w:rsidRDefault="00165EF8" w:rsidP="00055390">
            <w:pPr>
              <w:jc w:val="center"/>
              <w:rPr>
                <w:i/>
                <w:iCs/>
                <w:color w:val="000000"/>
                <w:sz w:val="18"/>
                <w:szCs w:val="20"/>
              </w:rPr>
            </w:pPr>
            <w:r w:rsidRPr="00055390">
              <w:rPr>
                <w:i/>
                <w:iCs/>
                <w:color w:val="000000"/>
                <w:sz w:val="18"/>
                <w:szCs w:val="20"/>
              </w:rPr>
              <w:t>Samochód SEAS</w:t>
            </w:r>
          </w:p>
        </w:tc>
        <w:tc>
          <w:tcPr>
            <w:tcW w:w="2411" w:type="dxa"/>
            <w:shd w:val="clear" w:color="auto" w:fill="auto"/>
            <w:noWrap/>
            <w:vAlign w:val="center"/>
          </w:tcPr>
          <w:p w14:paraId="4023A1FF" w14:textId="77777777" w:rsidR="00165EF8" w:rsidRDefault="00165EF8" w:rsidP="00055390">
            <w:pPr>
              <w:jc w:val="center"/>
              <w:rPr>
                <w:color w:val="000000"/>
                <w:sz w:val="18"/>
                <w:szCs w:val="20"/>
              </w:rPr>
            </w:pPr>
          </w:p>
          <w:p w14:paraId="4C47ECF5" w14:textId="427E5660" w:rsidR="00165EF8" w:rsidRPr="00055390" w:rsidRDefault="00165EF8" w:rsidP="00055390">
            <w:pPr>
              <w:jc w:val="center"/>
              <w:rPr>
                <w:color w:val="000000"/>
                <w:sz w:val="18"/>
                <w:szCs w:val="20"/>
              </w:rPr>
            </w:pPr>
          </w:p>
        </w:tc>
        <w:tc>
          <w:tcPr>
            <w:tcW w:w="1842" w:type="dxa"/>
            <w:shd w:val="clear" w:color="auto" w:fill="auto"/>
            <w:noWrap/>
            <w:vAlign w:val="center"/>
          </w:tcPr>
          <w:p w14:paraId="7E5A517C" w14:textId="1758BE04" w:rsidR="00165EF8" w:rsidRPr="00055390" w:rsidRDefault="00165EF8" w:rsidP="00055390">
            <w:pPr>
              <w:jc w:val="center"/>
              <w:rPr>
                <w:color w:val="000000"/>
                <w:sz w:val="18"/>
                <w:szCs w:val="20"/>
              </w:rPr>
            </w:pPr>
          </w:p>
        </w:tc>
        <w:tc>
          <w:tcPr>
            <w:tcW w:w="1801" w:type="dxa"/>
            <w:vAlign w:val="center"/>
          </w:tcPr>
          <w:p w14:paraId="2966BF5F" w14:textId="71DC1F8D" w:rsidR="00165EF8" w:rsidRPr="00055390" w:rsidRDefault="00165EF8" w:rsidP="00206886">
            <w:pPr>
              <w:jc w:val="center"/>
              <w:rPr>
                <w:color w:val="000000"/>
                <w:sz w:val="18"/>
                <w:szCs w:val="20"/>
              </w:rPr>
            </w:pPr>
            <w:r>
              <w:rPr>
                <w:color w:val="000000"/>
                <w:sz w:val="18"/>
                <w:szCs w:val="20"/>
              </w:rPr>
              <w:t>PL  /  EU</w:t>
            </w:r>
          </w:p>
        </w:tc>
      </w:tr>
      <w:tr w:rsidR="00165EF8" w:rsidRPr="00055390" w14:paraId="4BBEC5D7" w14:textId="65C86DBC" w:rsidTr="00165EF8">
        <w:trPr>
          <w:trHeight w:val="300"/>
          <w:jc w:val="center"/>
        </w:trPr>
        <w:tc>
          <w:tcPr>
            <w:tcW w:w="380" w:type="dxa"/>
            <w:shd w:val="clear" w:color="auto" w:fill="auto"/>
            <w:noWrap/>
            <w:vAlign w:val="center"/>
            <w:hideMark/>
          </w:tcPr>
          <w:p w14:paraId="1C7CE865" w14:textId="47267415" w:rsidR="00165EF8" w:rsidRPr="00055390" w:rsidRDefault="00165EF8" w:rsidP="00055390">
            <w:pPr>
              <w:jc w:val="center"/>
              <w:rPr>
                <w:b/>
                <w:bCs/>
                <w:color w:val="000000"/>
                <w:sz w:val="18"/>
                <w:szCs w:val="22"/>
              </w:rPr>
            </w:pPr>
            <w:r>
              <w:rPr>
                <w:b/>
                <w:bCs/>
                <w:color w:val="000000"/>
                <w:sz w:val="18"/>
                <w:szCs w:val="22"/>
              </w:rPr>
              <w:t>10</w:t>
            </w:r>
            <w:r w:rsidRPr="00055390">
              <w:rPr>
                <w:b/>
                <w:bCs/>
                <w:color w:val="000000"/>
                <w:sz w:val="18"/>
                <w:szCs w:val="22"/>
              </w:rPr>
              <w:t>.</w:t>
            </w:r>
          </w:p>
        </w:tc>
        <w:tc>
          <w:tcPr>
            <w:tcW w:w="960" w:type="dxa"/>
            <w:shd w:val="clear" w:color="auto" w:fill="auto"/>
            <w:noWrap/>
            <w:vAlign w:val="center"/>
            <w:hideMark/>
          </w:tcPr>
          <w:p w14:paraId="7EEC1C11" w14:textId="73A08ECD" w:rsidR="00165EF8" w:rsidRPr="00055390" w:rsidRDefault="00165EF8" w:rsidP="00055390">
            <w:pPr>
              <w:jc w:val="center"/>
              <w:rPr>
                <w:color w:val="000000"/>
                <w:sz w:val="18"/>
                <w:szCs w:val="20"/>
              </w:rPr>
            </w:pPr>
            <w:r>
              <w:rPr>
                <w:color w:val="000000"/>
                <w:sz w:val="18"/>
                <w:szCs w:val="20"/>
              </w:rPr>
              <w:t>1 sztuka</w:t>
            </w:r>
          </w:p>
        </w:tc>
        <w:tc>
          <w:tcPr>
            <w:tcW w:w="1880" w:type="dxa"/>
            <w:shd w:val="clear" w:color="auto" w:fill="auto"/>
            <w:noWrap/>
            <w:vAlign w:val="center"/>
            <w:hideMark/>
          </w:tcPr>
          <w:p w14:paraId="42FDACEA" w14:textId="77777777" w:rsidR="00165EF8" w:rsidRPr="00055390" w:rsidRDefault="00165EF8" w:rsidP="00055390">
            <w:pPr>
              <w:jc w:val="center"/>
              <w:rPr>
                <w:i/>
                <w:iCs/>
                <w:color w:val="000000"/>
                <w:sz w:val="18"/>
                <w:szCs w:val="20"/>
              </w:rPr>
            </w:pPr>
            <w:r w:rsidRPr="00055390">
              <w:rPr>
                <w:i/>
                <w:iCs/>
                <w:color w:val="000000"/>
                <w:sz w:val="18"/>
                <w:szCs w:val="20"/>
              </w:rPr>
              <w:t>Samochód PDJG</w:t>
            </w:r>
          </w:p>
        </w:tc>
        <w:tc>
          <w:tcPr>
            <w:tcW w:w="2411" w:type="dxa"/>
            <w:shd w:val="clear" w:color="auto" w:fill="auto"/>
            <w:noWrap/>
            <w:vAlign w:val="center"/>
          </w:tcPr>
          <w:p w14:paraId="320A98DE" w14:textId="77777777" w:rsidR="00165EF8" w:rsidRDefault="00165EF8" w:rsidP="00055390">
            <w:pPr>
              <w:jc w:val="center"/>
              <w:rPr>
                <w:color w:val="000000"/>
                <w:sz w:val="18"/>
                <w:szCs w:val="20"/>
              </w:rPr>
            </w:pPr>
          </w:p>
          <w:p w14:paraId="18DF66D9" w14:textId="6D4F3393" w:rsidR="00165EF8" w:rsidRPr="00055390" w:rsidRDefault="00165EF8" w:rsidP="00055390">
            <w:pPr>
              <w:jc w:val="center"/>
              <w:rPr>
                <w:color w:val="000000"/>
                <w:sz w:val="18"/>
                <w:szCs w:val="20"/>
              </w:rPr>
            </w:pPr>
          </w:p>
        </w:tc>
        <w:tc>
          <w:tcPr>
            <w:tcW w:w="1842" w:type="dxa"/>
            <w:shd w:val="clear" w:color="auto" w:fill="auto"/>
            <w:noWrap/>
            <w:vAlign w:val="center"/>
          </w:tcPr>
          <w:p w14:paraId="4D796481" w14:textId="247666B7" w:rsidR="00165EF8" w:rsidRPr="00055390" w:rsidRDefault="00165EF8" w:rsidP="00055390">
            <w:pPr>
              <w:jc w:val="center"/>
              <w:rPr>
                <w:color w:val="000000"/>
                <w:sz w:val="18"/>
                <w:szCs w:val="20"/>
              </w:rPr>
            </w:pPr>
          </w:p>
        </w:tc>
        <w:tc>
          <w:tcPr>
            <w:tcW w:w="1801" w:type="dxa"/>
            <w:vAlign w:val="center"/>
          </w:tcPr>
          <w:p w14:paraId="5526B769" w14:textId="24B3603B" w:rsidR="00165EF8" w:rsidRPr="00055390" w:rsidRDefault="00165EF8" w:rsidP="00206886">
            <w:pPr>
              <w:jc w:val="center"/>
              <w:rPr>
                <w:color w:val="000000"/>
                <w:sz w:val="18"/>
                <w:szCs w:val="20"/>
              </w:rPr>
            </w:pPr>
            <w:r>
              <w:rPr>
                <w:color w:val="000000"/>
                <w:sz w:val="18"/>
                <w:szCs w:val="20"/>
              </w:rPr>
              <w:t>PL  /  EU</w:t>
            </w:r>
          </w:p>
        </w:tc>
      </w:tr>
    </w:tbl>
    <w:p w14:paraId="3F98D34F" w14:textId="1A9B6843" w:rsidR="00055390" w:rsidRPr="00206886" w:rsidRDefault="00206886" w:rsidP="00206886">
      <w:pPr>
        <w:tabs>
          <w:tab w:val="left" w:pos="567"/>
        </w:tabs>
        <w:suppressAutoHyphens/>
        <w:spacing w:after="120" w:line="276" w:lineRule="auto"/>
        <w:rPr>
          <w:rFonts w:cs="Calibri"/>
          <w:sz w:val="20"/>
          <w:szCs w:val="20"/>
        </w:rPr>
      </w:pPr>
      <w:r w:rsidRPr="00206886">
        <w:rPr>
          <w:rFonts w:cs="Calibri"/>
          <w:sz w:val="20"/>
          <w:szCs w:val="20"/>
        </w:rPr>
        <w:t>*</w:t>
      </w:r>
      <w:r>
        <w:rPr>
          <w:rFonts w:cs="Calibri"/>
          <w:sz w:val="20"/>
          <w:szCs w:val="20"/>
        </w:rPr>
        <w:t xml:space="preserve"> niepotrzebne skreślić</w:t>
      </w:r>
    </w:p>
    <w:p w14:paraId="47CA58A0" w14:textId="77777777" w:rsidR="002A3746" w:rsidRDefault="002A3746" w:rsidP="00A262D2">
      <w:pPr>
        <w:tabs>
          <w:tab w:val="left" w:pos="567"/>
        </w:tabs>
        <w:suppressAutoHyphens/>
        <w:spacing w:after="120" w:line="276" w:lineRule="auto"/>
        <w:rPr>
          <w:rFonts w:eastAsia="Arial Unicode MS" w:cs="Calibri"/>
          <w:sz w:val="20"/>
          <w:szCs w:val="20"/>
        </w:rPr>
      </w:pPr>
    </w:p>
    <w:p w14:paraId="54600252" w14:textId="77777777" w:rsidR="00206886" w:rsidRDefault="00206886" w:rsidP="00A262D2">
      <w:pPr>
        <w:tabs>
          <w:tab w:val="left" w:pos="567"/>
        </w:tabs>
        <w:suppressAutoHyphens/>
        <w:spacing w:after="120" w:line="276" w:lineRule="auto"/>
        <w:rPr>
          <w:rFonts w:eastAsia="Arial Unicode MS" w:cs="Calibri"/>
          <w:sz w:val="20"/>
          <w:szCs w:val="20"/>
        </w:rPr>
      </w:pPr>
    </w:p>
    <w:p w14:paraId="0245D5D7" w14:textId="77777777" w:rsidR="00206886" w:rsidRPr="001A66A3" w:rsidRDefault="00206886" w:rsidP="00A262D2">
      <w:pPr>
        <w:tabs>
          <w:tab w:val="left" w:pos="567"/>
        </w:tabs>
        <w:suppressAutoHyphens/>
        <w:spacing w:after="120" w:line="276" w:lineRule="auto"/>
        <w:rPr>
          <w:rFonts w:eastAsia="Arial Unicode MS" w:cs="Calibri"/>
          <w:sz w:val="20"/>
          <w:szCs w:val="20"/>
        </w:rPr>
        <w:sectPr w:rsidR="00206886" w:rsidRPr="001A66A3" w:rsidSect="001D399F">
          <w:footerReference w:type="even" r:id="rId9"/>
          <w:headerReference w:type="first" r:id="rId10"/>
          <w:pgSz w:w="11907" w:h="16840" w:code="9"/>
          <w:pgMar w:top="1843" w:right="1418" w:bottom="1418" w:left="1418" w:header="709" w:footer="709" w:gutter="0"/>
          <w:cols w:space="708"/>
          <w:noEndnote/>
          <w:docGrid w:linePitch="326"/>
        </w:sectPr>
      </w:pPr>
    </w:p>
    <w:p w14:paraId="4F516617" w14:textId="77777777" w:rsidR="004F4DC7" w:rsidRPr="001A66A3" w:rsidRDefault="004F4DC7" w:rsidP="00C87E3C">
      <w:pPr>
        <w:numPr>
          <w:ilvl w:val="0"/>
          <w:numId w:val="16"/>
        </w:numPr>
        <w:suppressAutoHyphens/>
        <w:spacing w:after="120"/>
        <w:jc w:val="left"/>
        <w:rPr>
          <w:rFonts w:eastAsia="Arial Unicode MS" w:cs="Calibri"/>
          <w:sz w:val="20"/>
          <w:szCs w:val="20"/>
        </w:rPr>
      </w:pPr>
      <w:r w:rsidRPr="001A66A3">
        <w:rPr>
          <w:rFonts w:eastAsia="Arial Unicode MS" w:cs="Calibri"/>
          <w:b/>
          <w:sz w:val="20"/>
          <w:szCs w:val="20"/>
        </w:rPr>
        <w:lastRenderedPageBreak/>
        <w:t>CENA OFERTY</w:t>
      </w:r>
    </w:p>
    <w:p w14:paraId="00C66D3B" w14:textId="77777777" w:rsidR="004F4DC7" w:rsidRPr="001A66A3" w:rsidRDefault="004F4DC7" w:rsidP="004F4DC7">
      <w:pPr>
        <w:suppressAutoHyphens/>
        <w:spacing w:after="120"/>
        <w:jc w:val="left"/>
        <w:rPr>
          <w:rFonts w:eastAsia="Arial Unicode MS" w:cs="Calibri"/>
          <w:b/>
          <w:sz w:val="20"/>
          <w:szCs w:val="20"/>
        </w:rPr>
      </w:pPr>
      <w:r w:rsidRPr="001A66A3">
        <w:rPr>
          <w:rFonts w:eastAsia="Arial Unicode MS" w:cs="Calibri"/>
          <w:b/>
          <w:sz w:val="20"/>
          <w:szCs w:val="20"/>
        </w:rPr>
        <w:t>[Cena brutto winna zawierać wszelkie koszty jakie Wykonawca poniesie w związku z realizacją zamówienia]</w:t>
      </w:r>
    </w:p>
    <w:p w14:paraId="575920FC" w14:textId="0D96E73D" w:rsidR="004F4DC7" w:rsidRPr="001A66A3" w:rsidRDefault="004F4DC7" w:rsidP="00C87E3C">
      <w:pPr>
        <w:numPr>
          <w:ilvl w:val="1"/>
          <w:numId w:val="19"/>
        </w:numPr>
        <w:suppressAutoHyphens/>
        <w:spacing w:after="120"/>
        <w:jc w:val="left"/>
        <w:rPr>
          <w:rFonts w:eastAsia="Arial Unicode MS" w:cs="Calibri"/>
          <w:sz w:val="20"/>
          <w:szCs w:val="20"/>
        </w:rPr>
      </w:pPr>
      <w:r w:rsidRPr="001A66A3">
        <w:rPr>
          <w:rFonts w:eastAsia="Arial Unicode MS" w:cs="Calibri"/>
          <w:sz w:val="20"/>
          <w:szCs w:val="20"/>
        </w:rPr>
        <w:t>gwarantuję wykonanie niniejszego z</w:t>
      </w:r>
      <w:r w:rsidR="00206886">
        <w:rPr>
          <w:rFonts w:eastAsia="Arial Unicode MS" w:cs="Calibri"/>
          <w:sz w:val="20"/>
          <w:szCs w:val="20"/>
        </w:rPr>
        <w:t>amówienia zgodnie z treścią ogłoszenia</w:t>
      </w:r>
    </w:p>
    <w:p w14:paraId="1153585D" w14:textId="4798C970" w:rsidR="004F4DC7" w:rsidRPr="001A66A3" w:rsidRDefault="004F4DC7" w:rsidP="00C87E3C">
      <w:pPr>
        <w:numPr>
          <w:ilvl w:val="1"/>
          <w:numId w:val="19"/>
        </w:numPr>
        <w:suppressAutoHyphens/>
        <w:spacing w:after="120"/>
        <w:jc w:val="left"/>
        <w:rPr>
          <w:rFonts w:eastAsia="Arial Unicode MS" w:cs="Calibri"/>
          <w:sz w:val="20"/>
          <w:szCs w:val="20"/>
        </w:rPr>
      </w:pPr>
      <w:r w:rsidRPr="001A66A3">
        <w:rPr>
          <w:rFonts w:eastAsia="Arial Unicode MS" w:cs="Calibri"/>
          <w:sz w:val="20"/>
          <w:szCs w:val="20"/>
        </w:rPr>
        <w:t>Cena</w:t>
      </w:r>
      <w:r w:rsidR="00055390">
        <w:rPr>
          <w:rFonts w:eastAsia="Arial Unicode MS" w:cs="Calibri"/>
          <w:sz w:val="20"/>
          <w:szCs w:val="20"/>
        </w:rPr>
        <w:t xml:space="preserve"> całkowita brutto mojej</w:t>
      </w:r>
      <w:r w:rsidRPr="001A66A3">
        <w:rPr>
          <w:rFonts w:eastAsia="Arial Unicode MS" w:cs="Calibri"/>
          <w:sz w:val="20"/>
          <w:szCs w:val="20"/>
        </w:rPr>
        <w:t xml:space="preserve"> oferty za realizację całości przedmiotu zamówienia, zgodnie z warunkami </w:t>
      </w:r>
      <w:r w:rsidR="00206886">
        <w:rPr>
          <w:rFonts w:eastAsia="Arial Unicode MS" w:cs="Calibri"/>
          <w:sz w:val="20"/>
          <w:szCs w:val="20"/>
        </w:rPr>
        <w:t>ujętymi w opisie przedmiotu zamówienia</w:t>
      </w:r>
      <w:r w:rsidRPr="001A66A3">
        <w:rPr>
          <w:rFonts w:eastAsia="Arial Unicode MS" w:cs="Calibri"/>
          <w:sz w:val="20"/>
          <w:szCs w:val="20"/>
        </w:rPr>
        <w:t xml:space="preserve"> wynosi:</w:t>
      </w:r>
    </w:p>
    <w:p w14:paraId="4571AD8B" w14:textId="77777777" w:rsidR="0061441E" w:rsidRPr="001A66A3" w:rsidRDefault="00CD0371" w:rsidP="00B248BD">
      <w:pPr>
        <w:ind w:left="-142"/>
        <w:jc w:val="center"/>
        <w:rPr>
          <w:rFonts w:cs="Calibri"/>
          <w:b/>
          <w:bCs/>
          <w:i/>
          <w:sz w:val="20"/>
          <w:szCs w:val="20"/>
        </w:rPr>
      </w:pPr>
      <w:r w:rsidRPr="001A66A3">
        <w:rPr>
          <w:rFonts w:cs="Calibri"/>
          <w:b/>
          <w:sz w:val="20"/>
          <w:szCs w:val="20"/>
        </w:rPr>
        <w:t>Tabela cenowa</w:t>
      </w:r>
    </w:p>
    <w:tbl>
      <w:tblPr>
        <w:tblW w:w="421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6"/>
        <w:gridCol w:w="2092"/>
        <w:gridCol w:w="858"/>
        <w:gridCol w:w="1378"/>
        <w:gridCol w:w="1798"/>
        <w:gridCol w:w="947"/>
        <w:gridCol w:w="2301"/>
        <w:gridCol w:w="2274"/>
      </w:tblGrid>
      <w:tr w:rsidR="00563C97" w:rsidRPr="001A66A3" w14:paraId="3D2EE543" w14:textId="183BAF91" w:rsidTr="00563C97">
        <w:trPr>
          <w:trHeight w:val="711"/>
          <w:jc w:val="center"/>
        </w:trPr>
        <w:tc>
          <w:tcPr>
            <w:tcW w:w="251"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CC1D8CC" w14:textId="77777777" w:rsidR="00563C97" w:rsidRPr="000D6AF4" w:rsidRDefault="00563C97" w:rsidP="000A0C35">
            <w:pPr>
              <w:jc w:val="center"/>
              <w:rPr>
                <w:rFonts w:asciiTheme="minorHAnsi" w:hAnsiTheme="minorHAnsi" w:cs="Calibri"/>
                <w:b/>
                <w:sz w:val="18"/>
                <w:szCs w:val="20"/>
              </w:rPr>
            </w:pPr>
            <w:r w:rsidRPr="000D6AF4">
              <w:rPr>
                <w:rFonts w:asciiTheme="minorHAnsi" w:hAnsiTheme="minorHAnsi" w:cs="Calibri"/>
                <w:b/>
                <w:sz w:val="18"/>
                <w:szCs w:val="20"/>
              </w:rPr>
              <w:t>L.p.</w:t>
            </w:r>
          </w:p>
        </w:tc>
        <w:tc>
          <w:tcPr>
            <w:tcW w:w="85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3A70D63" w14:textId="4B0FB5C8" w:rsidR="00563C97" w:rsidRPr="000D6AF4" w:rsidRDefault="00563C97" w:rsidP="00573DFA">
            <w:pPr>
              <w:jc w:val="center"/>
              <w:rPr>
                <w:rFonts w:asciiTheme="minorHAnsi" w:hAnsiTheme="minorHAnsi" w:cs="Calibri"/>
                <w:b/>
                <w:sz w:val="18"/>
                <w:szCs w:val="20"/>
              </w:rPr>
            </w:pPr>
            <w:r w:rsidRPr="000D6AF4">
              <w:rPr>
                <w:rFonts w:asciiTheme="minorHAnsi" w:hAnsiTheme="minorHAnsi" w:cs="Calibri"/>
                <w:b/>
                <w:sz w:val="18"/>
                <w:szCs w:val="20"/>
              </w:rPr>
              <w:t>Typ pojazdu</w:t>
            </w:r>
          </w:p>
        </w:tc>
        <w:tc>
          <w:tcPr>
            <w:tcW w:w="35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18FAB35" w14:textId="1BD85D1B" w:rsidR="00563C97" w:rsidRPr="000D6AF4" w:rsidRDefault="00563C97" w:rsidP="000D6AF4">
            <w:pPr>
              <w:jc w:val="center"/>
              <w:rPr>
                <w:rFonts w:asciiTheme="minorHAnsi" w:hAnsiTheme="minorHAnsi" w:cs="Calibri"/>
                <w:b/>
                <w:sz w:val="18"/>
                <w:szCs w:val="20"/>
              </w:rPr>
            </w:pPr>
            <w:r w:rsidRPr="000D6AF4">
              <w:rPr>
                <w:rFonts w:asciiTheme="minorHAnsi" w:hAnsiTheme="minorHAnsi" w:cs="Calibri"/>
                <w:b/>
                <w:sz w:val="18"/>
                <w:szCs w:val="20"/>
              </w:rPr>
              <w:t>Liczba szt.</w:t>
            </w:r>
          </w:p>
        </w:tc>
        <w:tc>
          <w:tcPr>
            <w:tcW w:w="562"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FA7C77A" w14:textId="3BFF619B" w:rsidR="00563C97" w:rsidRPr="000D6AF4" w:rsidRDefault="00563C97" w:rsidP="000A0C35">
            <w:pPr>
              <w:jc w:val="center"/>
              <w:rPr>
                <w:rFonts w:asciiTheme="minorHAnsi" w:hAnsiTheme="minorHAnsi" w:cs="Calibri"/>
                <w:b/>
                <w:sz w:val="18"/>
                <w:szCs w:val="20"/>
              </w:rPr>
            </w:pPr>
            <w:r w:rsidRPr="000D6AF4">
              <w:rPr>
                <w:rFonts w:asciiTheme="minorHAnsi" w:hAnsiTheme="minorHAnsi" w:cs="Calibri"/>
                <w:b/>
                <w:sz w:val="18"/>
                <w:szCs w:val="20"/>
              </w:rPr>
              <w:t>Liczba miesięcy najmu</w:t>
            </w:r>
          </w:p>
        </w:tc>
        <w:tc>
          <w:tcPr>
            <w:tcW w:w="73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6F7A8D0" w14:textId="77777777" w:rsidR="00563C97" w:rsidRPr="000D6AF4" w:rsidRDefault="00563C97" w:rsidP="004168AD">
            <w:pPr>
              <w:jc w:val="center"/>
              <w:rPr>
                <w:rFonts w:asciiTheme="minorHAnsi" w:hAnsiTheme="minorHAnsi" w:cs="Calibri"/>
                <w:b/>
                <w:sz w:val="18"/>
                <w:szCs w:val="20"/>
              </w:rPr>
            </w:pPr>
            <w:r w:rsidRPr="000D6AF4">
              <w:rPr>
                <w:rFonts w:asciiTheme="minorHAnsi" w:hAnsiTheme="minorHAnsi" w:cs="Calibri"/>
                <w:b/>
                <w:sz w:val="18"/>
                <w:szCs w:val="20"/>
              </w:rPr>
              <w:t>Cena netto za</w:t>
            </w:r>
          </w:p>
          <w:p w14:paraId="5B4A2EF7" w14:textId="49C15805" w:rsidR="00563C97" w:rsidRPr="000D6AF4" w:rsidRDefault="00563C97" w:rsidP="004168AD">
            <w:pPr>
              <w:jc w:val="center"/>
              <w:rPr>
                <w:rFonts w:asciiTheme="minorHAnsi" w:hAnsiTheme="minorHAnsi" w:cs="Calibri"/>
                <w:b/>
                <w:sz w:val="18"/>
                <w:szCs w:val="20"/>
              </w:rPr>
            </w:pPr>
            <w:r w:rsidRPr="000D6AF4">
              <w:rPr>
                <w:rFonts w:asciiTheme="minorHAnsi" w:hAnsiTheme="minorHAnsi" w:cs="Calibri"/>
                <w:b/>
                <w:sz w:val="18"/>
                <w:szCs w:val="20"/>
              </w:rPr>
              <w:t>1 miesiąc najmu</w:t>
            </w:r>
          </w:p>
          <w:p w14:paraId="4553F83B" w14:textId="2EA06746" w:rsidR="00563C97" w:rsidRPr="000D6AF4" w:rsidRDefault="00563C97" w:rsidP="000D6AF4">
            <w:pPr>
              <w:jc w:val="center"/>
              <w:rPr>
                <w:rFonts w:asciiTheme="minorHAnsi" w:hAnsiTheme="minorHAnsi" w:cs="Calibri"/>
                <w:b/>
                <w:sz w:val="18"/>
                <w:szCs w:val="20"/>
              </w:rPr>
            </w:pPr>
            <w:r w:rsidRPr="000D6AF4">
              <w:rPr>
                <w:rFonts w:asciiTheme="minorHAnsi" w:hAnsiTheme="minorHAnsi" w:cs="Calibri"/>
                <w:b/>
                <w:sz w:val="18"/>
                <w:szCs w:val="20"/>
              </w:rPr>
              <w:t>Jednego pojazdu</w:t>
            </w:r>
          </w:p>
        </w:tc>
        <w:tc>
          <w:tcPr>
            <w:tcW w:w="38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166D065" w14:textId="77777777" w:rsidR="00563C97" w:rsidRPr="000D6AF4" w:rsidRDefault="00563C97" w:rsidP="000A0C35">
            <w:pPr>
              <w:jc w:val="center"/>
              <w:rPr>
                <w:rFonts w:asciiTheme="minorHAnsi" w:hAnsiTheme="minorHAnsi" w:cs="Calibri"/>
                <w:b/>
                <w:sz w:val="18"/>
                <w:szCs w:val="20"/>
              </w:rPr>
            </w:pPr>
            <w:r w:rsidRPr="000D6AF4">
              <w:rPr>
                <w:rFonts w:asciiTheme="minorHAnsi" w:hAnsiTheme="minorHAnsi" w:cs="Calibri"/>
                <w:b/>
                <w:sz w:val="18"/>
                <w:szCs w:val="20"/>
              </w:rPr>
              <w:t>Stawka podatku VAT</w:t>
            </w:r>
          </w:p>
          <w:p w14:paraId="20557ED2" w14:textId="77777777" w:rsidR="00563C97" w:rsidRPr="000D6AF4" w:rsidRDefault="00563C97" w:rsidP="000A0C35">
            <w:pPr>
              <w:jc w:val="center"/>
              <w:rPr>
                <w:rFonts w:asciiTheme="minorHAnsi" w:hAnsiTheme="minorHAnsi" w:cs="Calibri"/>
                <w:b/>
                <w:sz w:val="18"/>
                <w:szCs w:val="20"/>
              </w:rPr>
            </w:pPr>
            <w:r w:rsidRPr="000D6AF4">
              <w:rPr>
                <w:rFonts w:asciiTheme="minorHAnsi" w:hAnsiTheme="minorHAnsi" w:cs="Calibri"/>
                <w:b/>
                <w:sz w:val="18"/>
                <w:szCs w:val="20"/>
              </w:rPr>
              <w:t>w %</w:t>
            </w:r>
          </w:p>
        </w:tc>
        <w:tc>
          <w:tcPr>
            <w:tcW w:w="93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AEF06C0" w14:textId="25F71F53" w:rsidR="00563C97" w:rsidRPr="000D6AF4" w:rsidRDefault="00563C97" w:rsidP="000A0C35">
            <w:pPr>
              <w:jc w:val="center"/>
              <w:rPr>
                <w:rFonts w:asciiTheme="minorHAnsi" w:hAnsiTheme="minorHAnsi" w:cs="Calibri"/>
                <w:b/>
                <w:sz w:val="18"/>
                <w:szCs w:val="20"/>
              </w:rPr>
            </w:pPr>
            <w:r w:rsidRPr="000D6AF4">
              <w:rPr>
                <w:rFonts w:asciiTheme="minorHAnsi" w:hAnsiTheme="minorHAnsi" w:cs="Calibri"/>
                <w:b/>
                <w:sz w:val="18"/>
                <w:szCs w:val="20"/>
              </w:rPr>
              <w:t xml:space="preserve">Wartość netto </w:t>
            </w:r>
          </w:p>
          <w:p w14:paraId="0EE299AB" w14:textId="77777777" w:rsidR="00563C97" w:rsidRPr="000D6AF4" w:rsidRDefault="00563C97" w:rsidP="000A0C35">
            <w:pPr>
              <w:jc w:val="center"/>
              <w:rPr>
                <w:rFonts w:asciiTheme="minorHAnsi" w:hAnsiTheme="minorHAnsi" w:cs="Calibri"/>
                <w:b/>
                <w:sz w:val="18"/>
                <w:szCs w:val="20"/>
              </w:rPr>
            </w:pPr>
            <w:r w:rsidRPr="000D6AF4">
              <w:rPr>
                <w:rFonts w:asciiTheme="minorHAnsi" w:hAnsiTheme="minorHAnsi" w:cs="Calibri"/>
                <w:b/>
                <w:sz w:val="18"/>
                <w:szCs w:val="20"/>
              </w:rPr>
              <w:t>w złotych</w:t>
            </w:r>
          </w:p>
          <w:p w14:paraId="262DE527" w14:textId="5676322F" w:rsidR="00563C97" w:rsidRPr="000D6AF4" w:rsidRDefault="00563C97" w:rsidP="009C1E9E">
            <w:pPr>
              <w:jc w:val="center"/>
              <w:rPr>
                <w:rFonts w:asciiTheme="minorHAnsi" w:hAnsiTheme="minorHAnsi" w:cs="Calibri"/>
                <w:b/>
                <w:sz w:val="18"/>
                <w:szCs w:val="20"/>
              </w:rPr>
            </w:pPr>
            <w:r w:rsidRPr="000D6AF4">
              <w:rPr>
                <w:rFonts w:asciiTheme="minorHAnsi" w:hAnsiTheme="minorHAnsi" w:cs="Calibri"/>
                <w:b/>
                <w:sz w:val="18"/>
                <w:szCs w:val="20"/>
              </w:rPr>
              <w:t>(kol.3 x kol.4 x kol.5)</w:t>
            </w:r>
          </w:p>
        </w:tc>
        <w:tc>
          <w:tcPr>
            <w:tcW w:w="92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9BCCD34" w14:textId="5BC670B9" w:rsidR="00563C97" w:rsidRPr="000D6AF4" w:rsidRDefault="00563C97" w:rsidP="000A0C35">
            <w:pPr>
              <w:jc w:val="center"/>
              <w:rPr>
                <w:rFonts w:asciiTheme="minorHAnsi" w:hAnsiTheme="minorHAnsi" w:cs="Calibri"/>
                <w:b/>
                <w:sz w:val="18"/>
                <w:szCs w:val="20"/>
              </w:rPr>
            </w:pPr>
            <w:r w:rsidRPr="000D6AF4">
              <w:rPr>
                <w:rFonts w:asciiTheme="minorHAnsi" w:hAnsiTheme="minorHAnsi" w:cs="Calibri"/>
                <w:b/>
                <w:sz w:val="18"/>
                <w:szCs w:val="20"/>
              </w:rPr>
              <w:t>Wartość brutto w złotych</w:t>
            </w:r>
          </w:p>
          <w:p w14:paraId="6B191B08" w14:textId="752B4F89" w:rsidR="00563C97" w:rsidRPr="000D6AF4" w:rsidRDefault="00563C97" w:rsidP="009C1E9E">
            <w:pPr>
              <w:jc w:val="center"/>
              <w:rPr>
                <w:rFonts w:asciiTheme="minorHAnsi" w:hAnsiTheme="minorHAnsi" w:cs="Calibri"/>
                <w:b/>
                <w:sz w:val="18"/>
                <w:szCs w:val="20"/>
              </w:rPr>
            </w:pPr>
            <w:r w:rsidRPr="000D6AF4">
              <w:rPr>
                <w:rFonts w:asciiTheme="minorHAnsi" w:hAnsiTheme="minorHAnsi" w:cs="Calibri"/>
                <w:b/>
                <w:sz w:val="18"/>
                <w:szCs w:val="20"/>
              </w:rPr>
              <w:t>(kol.6 x kol.7)</w:t>
            </w:r>
          </w:p>
        </w:tc>
      </w:tr>
      <w:tr w:rsidR="00563C97" w:rsidRPr="001A66A3" w14:paraId="25FE9531" w14:textId="3F2B1679" w:rsidTr="00563C97">
        <w:trPr>
          <w:trHeight w:val="225"/>
          <w:jc w:val="center"/>
        </w:trPr>
        <w:tc>
          <w:tcPr>
            <w:tcW w:w="25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B1E0FC9" w14:textId="77777777" w:rsidR="00563C97" w:rsidRPr="000D6AF4" w:rsidRDefault="00563C97" w:rsidP="000A0C35">
            <w:pPr>
              <w:jc w:val="center"/>
              <w:rPr>
                <w:rFonts w:asciiTheme="minorHAnsi" w:hAnsiTheme="minorHAnsi" w:cs="Calibri"/>
                <w:b/>
                <w:sz w:val="18"/>
                <w:szCs w:val="20"/>
              </w:rPr>
            </w:pPr>
            <w:r w:rsidRPr="000D6AF4">
              <w:rPr>
                <w:rFonts w:asciiTheme="minorHAnsi" w:hAnsiTheme="minorHAnsi" w:cs="Calibri"/>
                <w:b/>
                <w:sz w:val="18"/>
                <w:szCs w:val="20"/>
              </w:rPr>
              <w:t>Kol.1</w:t>
            </w:r>
          </w:p>
        </w:tc>
        <w:tc>
          <w:tcPr>
            <w:tcW w:w="85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B5060B1" w14:textId="77777777" w:rsidR="00563C97" w:rsidRPr="000D6AF4" w:rsidRDefault="00563C97" w:rsidP="000A0C35">
            <w:pPr>
              <w:jc w:val="center"/>
              <w:rPr>
                <w:rFonts w:asciiTheme="minorHAnsi" w:hAnsiTheme="minorHAnsi" w:cs="Calibri"/>
                <w:b/>
                <w:sz w:val="18"/>
                <w:szCs w:val="20"/>
              </w:rPr>
            </w:pPr>
            <w:r w:rsidRPr="000D6AF4">
              <w:rPr>
                <w:rFonts w:asciiTheme="minorHAnsi" w:hAnsiTheme="minorHAnsi" w:cs="Calibri"/>
                <w:b/>
                <w:sz w:val="18"/>
                <w:szCs w:val="20"/>
              </w:rPr>
              <w:t>Kol.2</w:t>
            </w:r>
          </w:p>
        </w:tc>
        <w:tc>
          <w:tcPr>
            <w:tcW w:w="350"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359A5BDD" w14:textId="44E7E9A1" w:rsidR="00563C97" w:rsidRPr="000D6AF4" w:rsidRDefault="00563C97" w:rsidP="000A0C35">
            <w:pPr>
              <w:jc w:val="center"/>
              <w:rPr>
                <w:rFonts w:asciiTheme="minorHAnsi" w:hAnsiTheme="minorHAnsi" w:cs="Calibri"/>
                <w:b/>
                <w:sz w:val="18"/>
                <w:szCs w:val="20"/>
              </w:rPr>
            </w:pPr>
            <w:r w:rsidRPr="000D6AF4">
              <w:rPr>
                <w:rFonts w:asciiTheme="minorHAnsi" w:hAnsiTheme="minorHAnsi" w:cs="Calibri"/>
                <w:b/>
                <w:sz w:val="18"/>
                <w:szCs w:val="20"/>
              </w:rPr>
              <w:t>Kol.3</w:t>
            </w:r>
          </w:p>
        </w:tc>
        <w:tc>
          <w:tcPr>
            <w:tcW w:w="562"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7DC306E5" w14:textId="5262E28C" w:rsidR="00563C97" w:rsidRPr="000D6AF4" w:rsidRDefault="00563C97" w:rsidP="000A0C35">
            <w:pPr>
              <w:jc w:val="center"/>
              <w:rPr>
                <w:rFonts w:asciiTheme="minorHAnsi" w:hAnsiTheme="minorHAnsi" w:cs="Calibri"/>
                <w:b/>
                <w:sz w:val="18"/>
                <w:szCs w:val="20"/>
              </w:rPr>
            </w:pPr>
            <w:r w:rsidRPr="000D6AF4">
              <w:rPr>
                <w:rFonts w:asciiTheme="minorHAnsi" w:hAnsiTheme="minorHAnsi" w:cs="Calibri"/>
                <w:b/>
                <w:sz w:val="18"/>
                <w:szCs w:val="20"/>
              </w:rPr>
              <w:t>Kol.4</w:t>
            </w:r>
          </w:p>
        </w:tc>
        <w:tc>
          <w:tcPr>
            <w:tcW w:w="733"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3DEC88AF" w14:textId="38FFF03B" w:rsidR="00563C97" w:rsidRPr="000D6AF4" w:rsidRDefault="00563C97" w:rsidP="000A0C35">
            <w:pPr>
              <w:jc w:val="center"/>
              <w:rPr>
                <w:rFonts w:asciiTheme="minorHAnsi" w:hAnsiTheme="minorHAnsi" w:cs="Calibri"/>
                <w:b/>
                <w:sz w:val="18"/>
                <w:szCs w:val="20"/>
              </w:rPr>
            </w:pPr>
            <w:r w:rsidRPr="000D6AF4">
              <w:rPr>
                <w:rFonts w:asciiTheme="minorHAnsi" w:hAnsiTheme="minorHAnsi" w:cs="Calibri"/>
                <w:b/>
                <w:sz w:val="18"/>
                <w:szCs w:val="20"/>
              </w:rPr>
              <w:t>Kol.5</w:t>
            </w:r>
          </w:p>
        </w:tc>
        <w:tc>
          <w:tcPr>
            <w:tcW w:w="386"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36448767" w14:textId="53CE1557" w:rsidR="00563C97" w:rsidRPr="000D6AF4" w:rsidRDefault="00563C97" w:rsidP="000A0C35">
            <w:pPr>
              <w:jc w:val="center"/>
              <w:rPr>
                <w:rFonts w:asciiTheme="minorHAnsi" w:hAnsiTheme="minorHAnsi" w:cs="Calibri"/>
                <w:b/>
                <w:sz w:val="18"/>
                <w:szCs w:val="20"/>
              </w:rPr>
            </w:pPr>
            <w:r w:rsidRPr="000D6AF4">
              <w:rPr>
                <w:rFonts w:asciiTheme="minorHAnsi" w:hAnsiTheme="minorHAnsi" w:cs="Calibri"/>
                <w:b/>
                <w:sz w:val="18"/>
                <w:szCs w:val="20"/>
              </w:rPr>
              <w:t>Kol.6</w:t>
            </w:r>
          </w:p>
        </w:tc>
        <w:tc>
          <w:tcPr>
            <w:tcW w:w="938"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7E0B4E7C" w14:textId="1F1FBB7D" w:rsidR="00563C97" w:rsidRPr="000D6AF4" w:rsidRDefault="00563C97" w:rsidP="000A0C35">
            <w:pPr>
              <w:jc w:val="center"/>
              <w:rPr>
                <w:rFonts w:asciiTheme="minorHAnsi" w:hAnsiTheme="minorHAnsi" w:cs="Calibri"/>
                <w:b/>
                <w:sz w:val="18"/>
                <w:szCs w:val="20"/>
              </w:rPr>
            </w:pPr>
            <w:r w:rsidRPr="000D6AF4">
              <w:rPr>
                <w:rFonts w:asciiTheme="minorHAnsi" w:hAnsiTheme="minorHAnsi" w:cs="Calibri"/>
                <w:b/>
                <w:sz w:val="18"/>
                <w:szCs w:val="20"/>
              </w:rPr>
              <w:t>Kol.7</w:t>
            </w:r>
          </w:p>
        </w:tc>
        <w:tc>
          <w:tcPr>
            <w:tcW w:w="927"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12CEE39C" w14:textId="7D75BBED" w:rsidR="00563C97" w:rsidRPr="000D6AF4" w:rsidRDefault="00563C97" w:rsidP="000A0C35">
            <w:pPr>
              <w:jc w:val="center"/>
              <w:rPr>
                <w:rFonts w:asciiTheme="minorHAnsi" w:hAnsiTheme="minorHAnsi" w:cs="Calibri"/>
                <w:b/>
                <w:sz w:val="18"/>
                <w:szCs w:val="20"/>
              </w:rPr>
            </w:pPr>
            <w:r w:rsidRPr="000D6AF4">
              <w:rPr>
                <w:rFonts w:asciiTheme="minorHAnsi" w:hAnsiTheme="minorHAnsi" w:cs="Calibri"/>
                <w:b/>
                <w:sz w:val="18"/>
                <w:szCs w:val="20"/>
              </w:rPr>
              <w:t>Kol.8</w:t>
            </w:r>
          </w:p>
        </w:tc>
      </w:tr>
      <w:tr w:rsidR="00563C97" w:rsidRPr="001A66A3" w14:paraId="7035DE02" w14:textId="5FACE532" w:rsidTr="00563C97">
        <w:trPr>
          <w:trHeight w:val="472"/>
          <w:jc w:val="center"/>
        </w:trPr>
        <w:tc>
          <w:tcPr>
            <w:tcW w:w="25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AE3126" w14:textId="77777777" w:rsidR="00563C97" w:rsidRPr="000D6AF4" w:rsidRDefault="00563C97" w:rsidP="000D6AF4">
            <w:pPr>
              <w:numPr>
                <w:ilvl w:val="0"/>
                <w:numId w:val="23"/>
              </w:numPr>
              <w:ind w:left="434"/>
              <w:rPr>
                <w:rFonts w:asciiTheme="minorHAnsi" w:hAnsiTheme="minorHAnsi" w:cs="Calibri"/>
                <w:sz w:val="18"/>
                <w:szCs w:val="20"/>
              </w:rPr>
            </w:pPr>
          </w:p>
        </w:tc>
        <w:tc>
          <w:tcPr>
            <w:tcW w:w="85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FA0490F" w14:textId="2F2095AD" w:rsidR="00563C97" w:rsidRPr="000D6AF4" w:rsidRDefault="00563C97" w:rsidP="000D6AF4">
            <w:pPr>
              <w:jc w:val="center"/>
              <w:rPr>
                <w:rFonts w:asciiTheme="minorHAnsi" w:hAnsiTheme="minorHAnsi" w:cs="Calibri"/>
                <w:sz w:val="18"/>
                <w:szCs w:val="20"/>
              </w:rPr>
            </w:pPr>
            <w:r w:rsidRPr="00055390">
              <w:rPr>
                <w:rFonts w:asciiTheme="minorHAnsi" w:hAnsiTheme="minorHAnsi"/>
                <w:i/>
                <w:iCs/>
                <w:color w:val="000000"/>
                <w:sz w:val="18"/>
                <w:szCs w:val="20"/>
              </w:rPr>
              <w:t>Samochód PZDK</w:t>
            </w:r>
            <w:r w:rsidRPr="000D6AF4">
              <w:rPr>
                <w:rFonts w:asciiTheme="minorHAnsi" w:hAnsiTheme="minorHAnsi"/>
                <w:i/>
                <w:iCs/>
                <w:color w:val="000000"/>
                <w:sz w:val="18"/>
                <w:szCs w:val="20"/>
              </w:rPr>
              <w:t>EU</w:t>
            </w:r>
          </w:p>
        </w:tc>
        <w:tc>
          <w:tcPr>
            <w:tcW w:w="35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1F9E84" w14:textId="7697DD0F" w:rsidR="00563C97" w:rsidRPr="000D6AF4" w:rsidRDefault="00563C97" w:rsidP="000D6AF4">
            <w:pPr>
              <w:jc w:val="center"/>
              <w:rPr>
                <w:rFonts w:asciiTheme="minorHAnsi" w:hAnsiTheme="minorHAnsi" w:cs="Calibri"/>
                <w:sz w:val="18"/>
                <w:szCs w:val="20"/>
              </w:rPr>
            </w:pPr>
            <w:r w:rsidRPr="000D6AF4">
              <w:rPr>
                <w:rFonts w:asciiTheme="minorHAnsi" w:hAnsiTheme="minorHAnsi" w:cs="Calibri"/>
                <w:sz w:val="18"/>
                <w:szCs w:val="20"/>
              </w:rPr>
              <w:t>1</w:t>
            </w:r>
          </w:p>
        </w:tc>
        <w:tc>
          <w:tcPr>
            <w:tcW w:w="56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F10EE2C" w14:textId="617A6CC6" w:rsidR="00563C97" w:rsidRPr="000D6AF4" w:rsidRDefault="00165EF8" w:rsidP="000D6AF4">
            <w:pPr>
              <w:jc w:val="center"/>
              <w:rPr>
                <w:rFonts w:asciiTheme="minorHAnsi" w:hAnsiTheme="minorHAnsi" w:cs="Calibri"/>
                <w:sz w:val="18"/>
                <w:szCs w:val="20"/>
              </w:rPr>
            </w:pPr>
            <w:r>
              <w:rPr>
                <w:rFonts w:asciiTheme="minorHAnsi" w:hAnsiTheme="minorHAnsi" w:cs="Calibri"/>
                <w:sz w:val="18"/>
                <w:szCs w:val="20"/>
              </w:rPr>
              <w:t>48</w:t>
            </w:r>
          </w:p>
        </w:tc>
        <w:tc>
          <w:tcPr>
            <w:tcW w:w="73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8DB4A6" w14:textId="77777777" w:rsidR="00563C97" w:rsidRPr="000D6AF4" w:rsidRDefault="00563C97" w:rsidP="000D6AF4">
            <w:pPr>
              <w:jc w:val="center"/>
              <w:rPr>
                <w:rFonts w:asciiTheme="minorHAnsi" w:hAnsiTheme="minorHAnsi" w:cs="Calibri"/>
                <w:sz w:val="18"/>
                <w:szCs w:val="20"/>
              </w:rPr>
            </w:pPr>
          </w:p>
        </w:tc>
        <w:tc>
          <w:tcPr>
            <w:tcW w:w="3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5813A8" w14:textId="77777777" w:rsidR="00563C97" w:rsidRPr="000D6AF4" w:rsidRDefault="00563C97" w:rsidP="000D6AF4">
            <w:pPr>
              <w:jc w:val="center"/>
              <w:rPr>
                <w:rFonts w:asciiTheme="minorHAnsi" w:hAnsiTheme="minorHAnsi" w:cs="Calibri"/>
                <w:sz w:val="18"/>
                <w:szCs w:val="20"/>
              </w:rPr>
            </w:pPr>
          </w:p>
        </w:tc>
        <w:tc>
          <w:tcPr>
            <w:tcW w:w="9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7F6D537" w14:textId="77777777" w:rsidR="00563C97" w:rsidRPr="000D6AF4" w:rsidRDefault="00563C97" w:rsidP="000D6AF4">
            <w:pPr>
              <w:jc w:val="center"/>
              <w:rPr>
                <w:rFonts w:asciiTheme="minorHAnsi" w:hAnsiTheme="minorHAnsi" w:cs="Calibri"/>
                <w:sz w:val="18"/>
                <w:szCs w:val="20"/>
              </w:rPr>
            </w:pPr>
          </w:p>
        </w:tc>
        <w:tc>
          <w:tcPr>
            <w:tcW w:w="92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35EA03B" w14:textId="77777777" w:rsidR="00563C97" w:rsidRPr="000D6AF4" w:rsidRDefault="00563C97" w:rsidP="000D6AF4">
            <w:pPr>
              <w:jc w:val="center"/>
              <w:rPr>
                <w:rFonts w:asciiTheme="minorHAnsi" w:hAnsiTheme="minorHAnsi" w:cs="Calibri"/>
                <w:sz w:val="18"/>
                <w:szCs w:val="20"/>
              </w:rPr>
            </w:pPr>
          </w:p>
        </w:tc>
      </w:tr>
      <w:tr w:rsidR="00563C97" w:rsidRPr="001A66A3" w14:paraId="451EDCAD" w14:textId="171228DD" w:rsidTr="00563C97">
        <w:trPr>
          <w:trHeight w:val="472"/>
          <w:jc w:val="center"/>
        </w:trPr>
        <w:tc>
          <w:tcPr>
            <w:tcW w:w="25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D92E61D" w14:textId="77777777" w:rsidR="00563C97" w:rsidRPr="000D6AF4" w:rsidRDefault="00563C97" w:rsidP="000D6AF4">
            <w:pPr>
              <w:numPr>
                <w:ilvl w:val="0"/>
                <w:numId w:val="23"/>
              </w:numPr>
              <w:ind w:left="434"/>
              <w:jc w:val="center"/>
              <w:rPr>
                <w:rFonts w:asciiTheme="minorHAnsi" w:hAnsiTheme="minorHAnsi" w:cs="Calibri"/>
                <w:sz w:val="18"/>
                <w:szCs w:val="20"/>
              </w:rPr>
            </w:pPr>
          </w:p>
        </w:tc>
        <w:tc>
          <w:tcPr>
            <w:tcW w:w="85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92DC3F" w14:textId="101ADD6D" w:rsidR="00563C97" w:rsidRPr="000D6AF4" w:rsidRDefault="00563C97" w:rsidP="000D6AF4">
            <w:pPr>
              <w:jc w:val="center"/>
              <w:rPr>
                <w:rFonts w:asciiTheme="minorHAnsi" w:hAnsiTheme="minorHAnsi" w:cs="Calibri"/>
                <w:sz w:val="18"/>
                <w:szCs w:val="20"/>
              </w:rPr>
            </w:pPr>
            <w:r w:rsidRPr="00055390">
              <w:rPr>
                <w:rFonts w:asciiTheme="minorHAnsi" w:hAnsiTheme="minorHAnsi"/>
                <w:i/>
                <w:iCs/>
                <w:color w:val="000000"/>
                <w:sz w:val="18"/>
                <w:szCs w:val="20"/>
              </w:rPr>
              <w:t>Samochód DLWW</w:t>
            </w:r>
          </w:p>
        </w:tc>
        <w:tc>
          <w:tcPr>
            <w:tcW w:w="35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184471" w14:textId="4E49239A" w:rsidR="00563C97" w:rsidRPr="000D6AF4" w:rsidRDefault="00563C97" w:rsidP="000D6AF4">
            <w:pPr>
              <w:jc w:val="center"/>
              <w:rPr>
                <w:rFonts w:asciiTheme="minorHAnsi" w:hAnsiTheme="minorHAnsi" w:cs="Calibri"/>
                <w:sz w:val="18"/>
                <w:szCs w:val="20"/>
              </w:rPr>
            </w:pPr>
            <w:r w:rsidRPr="000D6AF4">
              <w:rPr>
                <w:rFonts w:asciiTheme="minorHAnsi" w:hAnsiTheme="minorHAnsi" w:cs="Calibri"/>
                <w:sz w:val="18"/>
                <w:szCs w:val="20"/>
              </w:rPr>
              <w:t>1</w:t>
            </w:r>
          </w:p>
        </w:tc>
        <w:tc>
          <w:tcPr>
            <w:tcW w:w="56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6065794" w14:textId="68AFD957" w:rsidR="00563C97" w:rsidRPr="000D6AF4" w:rsidRDefault="00165EF8" w:rsidP="000D6AF4">
            <w:pPr>
              <w:jc w:val="center"/>
              <w:rPr>
                <w:rFonts w:asciiTheme="minorHAnsi" w:hAnsiTheme="minorHAnsi" w:cs="Calibri"/>
                <w:color w:val="000000"/>
                <w:sz w:val="18"/>
                <w:szCs w:val="20"/>
              </w:rPr>
            </w:pPr>
            <w:r>
              <w:rPr>
                <w:rFonts w:asciiTheme="minorHAnsi" w:hAnsiTheme="minorHAnsi" w:cs="Calibri"/>
                <w:color w:val="000000"/>
                <w:sz w:val="18"/>
                <w:szCs w:val="20"/>
              </w:rPr>
              <w:t>48</w:t>
            </w:r>
          </w:p>
        </w:tc>
        <w:tc>
          <w:tcPr>
            <w:tcW w:w="73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C5A88E7" w14:textId="77777777" w:rsidR="00563C97" w:rsidRPr="000D6AF4" w:rsidRDefault="00563C97" w:rsidP="000D6AF4">
            <w:pPr>
              <w:jc w:val="center"/>
              <w:rPr>
                <w:rFonts w:asciiTheme="minorHAnsi" w:hAnsiTheme="minorHAnsi" w:cs="Calibri"/>
                <w:color w:val="000000"/>
                <w:sz w:val="18"/>
                <w:szCs w:val="20"/>
              </w:rPr>
            </w:pPr>
          </w:p>
        </w:tc>
        <w:tc>
          <w:tcPr>
            <w:tcW w:w="3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842F258" w14:textId="77777777" w:rsidR="00563C97" w:rsidRPr="000D6AF4" w:rsidRDefault="00563C97" w:rsidP="000D6AF4">
            <w:pPr>
              <w:jc w:val="center"/>
              <w:rPr>
                <w:rFonts w:asciiTheme="minorHAnsi" w:hAnsiTheme="minorHAnsi" w:cs="Calibri"/>
                <w:sz w:val="18"/>
                <w:szCs w:val="20"/>
              </w:rPr>
            </w:pPr>
          </w:p>
        </w:tc>
        <w:tc>
          <w:tcPr>
            <w:tcW w:w="9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B57C713" w14:textId="77777777" w:rsidR="00563C97" w:rsidRPr="000D6AF4" w:rsidRDefault="00563C97" w:rsidP="000D6AF4">
            <w:pPr>
              <w:jc w:val="center"/>
              <w:rPr>
                <w:rFonts w:asciiTheme="minorHAnsi" w:hAnsiTheme="minorHAnsi" w:cs="Calibri"/>
                <w:color w:val="000000"/>
                <w:sz w:val="18"/>
                <w:szCs w:val="20"/>
              </w:rPr>
            </w:pPr>
          </w:p>
        </w:tc>
        <w:tc>
          <w:tcPr>
            <w:tcW w:w="92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17D0B14" w14:textId="77777777" w:rsidR="00563C97" w:rsidRPr="000D6AF4" w:rsidRDefault="00563C97" w:rsidP="000D6AF4">
            <w:pPr>
              <w:jc w:val="center"/>
              <w:rPr>
                <w:rFonts w:asciiTheme="minorHAnsi" w:hAnsiTheme="minorHAnsi" w:cs="Calibri"/>
                <w:color w:val="000000"/>
                <w:sz w:val="18"/>
                <w:szCs w:val="20"/>
              </w:rPr>
            </w:pPr>
          </w:p>
        </w:tc>
      </w:tr>
      <w:tr w:rsidR="00563C97" w:rsidRPr="001A66A3" w14:paraId="4BDB7E6C" w14:textId="25F19041" w:rsidTr="00563C97">
        <w:trPr>
          <w:trHeight w:val="472"/>
          <w:jc w:val="center"/>
        </w:trPr>
        <w:tc>
          <w:tcPr>
            <w:tcW w:w="25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841879" w14:textId="77777777" w:rsidR="00563C97" w:rsidRPr="000D6AF4" w:rsidRDefault="00563C97" w:rsidP="000D6AF4">
            <w:pPr>
              <w:numPr>
                <w:ilvl w:val="0"/>
                <w:numId w:val="23"/>
              </w:numPr>
              <w:ind w:left="434"/>
              <w:jc w:val="center"/>
              <w:rPr>
                <w:rFonts w:asciiTheme="minorHAnsi" w:hAnsiTheme="minorHAnsi" w:cs="Calibri"/>
                <w:sz w:val="18"/>
                <w:szCs w:val="20"/>
              </w:rPr>
            </w:pPr>
          </w:p>
        </w:tc>
        <w:tc>
          <w:tcPr>
            <w:tcW w:w="85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1ABBDFC" w14:textId="71AD4E53" w:rsidR="00563C97" w:rsidRPr="000D6AF4" w:rsidRDefault="00563C97" w:rsidP="000D6AF4">
            <w:pPr>
              <w:jc w:val="center"/>
              <w:rPr>
                <w:rFonts w:asciiTheme="minorHAnsi" w:hAnsiTheme="minorHAnsi" w:cs="Calibri"/>
                <w:sz w:val="18"/>
                <w:szCs w:val="20"/>
              </w:rPr>
            </w:pPr>
            <w:r w:rsidRPr="00055390">
              <w:rPr>
                <w:rFonts w:asciiTheme="minorHAnsi" w:hAnsiTheme="minorHAnsi"/>
                <w:i/>
                <w:iCs/>
                <w:color w:val="000000"/>
                <w:sz w:val="18"/>
                <w:szCs w:val="20"/>
              </w:rPr>
              <w:t>Samochód DLRW</w:t>
            </w:r>
          </w:p>
        </w:tc>
        <w:tc>
          <w:tcPr>
            <w:tcW w:w="35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4A45932" w14:textId="66E7AE73" w:rsidR="00563C97" w:rsidRPr="000D6AF4" w:rsidRDefault="00563C97" w:rsidP="000D6AF4">
            <w:pPr>
              <w:jc w:val="center"/>
              <w:rPr>
                <w:rFonts w:asciiTheme="minorHAnsi" w:hAnsiTheme="minorHAnsi" w:cs="Calibri"/>
                <w:sz w:val="18"/>
                <w:szCs w:val="20"/>
              </w:rPr>
            </w:pPr>
            <w:r w:rsidRPr="000D6AF4">
              <w:rPr>
                <w:rFonts w:asciiTheme="minorHAnsi" w:hAnsiTheme="minorHAnsi" w:cs="Calibri"/>
                <w:sz w:val="18"/>
                <w:szCs w:val="20"/>
              </w:rPr>
              <w:t>1</w:t>
            </w:r>
          </w:p>
        </w:tc>
        <w:tc>
          <w:tcPr>
            <w:tcW w:w="56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FFE952C" w14:textId="3EA0723F" w:rsidR="00563C97" w:rsidRPr="000D6AF4" w:rsidRDefault="00165EF8" w:rsidP="000D6AF4">
            <w:pPr>
              <w:jc w:val="center"/>
              <w:rPr>
                <w:rFonts w:asciiTheme="minorHAnsi" w:hAnsiTheme="minorHAnsi" w:cs="Calibri"/>
                <w:color w:val="000000"/>
                <w:sz w:val="18"/>
                <w:szCs w:val="20"/>
              </w:rPr>
            </w:pPr>
            <w:r>
              <w:rPr>
                <w:rFonts w:asciiTheme="minorHAnsi" w:hAnsiTheme="minorHAnsi" w:cs="Calibri"/>
                <w:color w:val="000000"/>
                <w:sz w:val="18"/>
                <w:szCs w:val="20"/>
              </w:rPr>
              <w:t>48</w:t>
            </w:r>
          </w:p>
        </w:tc>
        <w:tc>
          <w:tcPr>
            <w:tcW w:w="73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ADBA29" w14:textId="77777777" w:rsidR="00563C97" w:rsidRPr="000D6AF4" w:rsidRDefault="00563C97" w:rsidP="000D6AF4">
            <w:pPr>
              <w:jc w:val="center"/>
              <w:rPr>
                <w:rFonts w:asciiTheme="minorHAnsi" w:hAnsiTheme="minorHAnsi" w:cs="Calibri"/>
                <w:color w:val="000000"/>
                <w:sz w:val="18"/>
                <w:szCs w:val="20"/>
              </w:rPr>
            </w:pPr>
          </w:p>
        </w:tc>
        <w:tc>
          <w:tcPr>
            <w:tcW w:w="3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7CB966D" w14:textId="77777777" w:rsidR="00563C97" w:rsidRPr="000D6AF4" w:rsidRDefault="00563C97" w:rsidP="000D6AF4">
            <w:pPr>
              <w:jc w:val="center"/>
              <w:rPr>
                <w:rFonts w:asciiTheme="minorHAnsi" w:hAnsiTheme="minorHAnsi" w:cs="Calibri"/>
                <w:sz w:val="18"/>
                <w:szCs w:val="20"/>
              </w:rPr>
            </w:pPr>
          </w:p>
        </w:tc>
        <w:tc>
          <w:tcPr>
            <w:tcW w:w="9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856C424" w14:textId="77777777" w:rsidR="00563C97" w:rsidRPr="000D6AF4" w:rsidRDefault="00563C97" w:rsidP="000D6AF4">
            <w:pPr>
              <w:jc w:val="center"/>
              <w:rPr>
                <w:rFonts w:asciiTheme="minorHAnsi" w:hAnsiTheme="minorHAnsi" w:cs="Calibri"/>
                <w:color w:val="000000"/>
                <w:sz w:val="18"/>
                <w:szCs w:val="20"/>
              </w:rPr>
            </w:pPr>
          </w:p>
        </w:tc>
        <w:tc>
          <w:tcPr>
            <w:tcW w:w="92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3AF6C54" w14:textId="77777777" w:rsidR="00563C97" w:rsidRPr="000D6AF4" w:rsidRDefault="00563C97" w:rsidP="000D6AF4">
            <w:pPr>
              <w:jc w:val="center"/>
              <w:rPr>
                <w:rFonts w:asciiTheme="minorHAnsi" w:hAnsiTheme="minorHAnsi" w:cs="Calibri"/>
                <w:color w:val="000000"/>
                <w:sz w:val="18"/>
                <w:szCs w:val="20"/>
              </w:rPr>
            </w:pPr>
          </w:p>
        </w:tc>
      </w:tr>
      <w:tr w:rsidR="00563C97" w:rsidRPr="001A66A3" w14:paraId="5A3E46D3" w14:textId="5AC34C55" w:rsidTr="00563C97">
        <w:trPr>
          <w:trHeight w:val="472"/>
          <w:jc w:val="center"/>
        </w:trPr>
        <w:tc>
          <w:tcPr>
            <w:tcW w:w="25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9C26648" w14:textId="77777777" w:rsidR="00563C97" w:rsidRPr="000D6AF4" w:rsidRDefault="00563C97" w:rsidP="000D6AF4">
            <w:pPr>
              <w:numPr>
                <w:ilvl w:val="0"/>
                <w:numId w:val="23"/>
              </w:numPr>
              <w:ind w:left="434"/>
              <w:jc w:val="center"/>
              <w:rPr>
                <w:rFonts w:asciiTheme="minorHAnsi" w:hAnsiTheme="minorHAnsi" w:cs="Calibri"/>
                <w:sz w:val="18"/>
                <w:szCs w:val="20"/>
              </w:rPr>
            </w:pPr>
          </w:p>
        </w:tc>
        <w:tc>
          <w:tcPr>
            <w:tcW w:w="85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1DAB464" w14:textId="20A2BB0B" w:rsidR="00563C97" w:rsidRPr="000D6AF4" w:rsidRDefault="00563C97" w:rsidP="000D6AF4">
            <w:pPr>
              <w:jc w:val="center"/>
              <w:rPr>
                <w:rFonts w:asciiTheme="minorHAnsi" w:hAnsiTheme="minorHAnsi" w:cs="Calibri"/>
                <w:sz w:val="18"/>
                <w:szCs w:val="20"/>
              </w:rPr>
            </w:pPr>
            <w:r w:rsidRPr="00055390">
              <w:rPr>
                <w:rFonts w:asciiTheme="minorHAnsi" w:hAnsiTheme="minorHAnsi"/>
                <w:i/>
                <w:iCs/>
                <w:color w:val="000000"/>
                <w:sz w:val="18"/>
                <w:szCs w:val="20"/>
              </w:rPr>
              <w:t>Samochód DLMB</w:t>
            </w:r>
          </w:p>
        </w:tc>
        <w:tc>
          <w:tcPr>
            <w:tcW w:w="35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47512B" w14:textId="611C5402" w:rsidR="00563C97" w:rsidRPr="000D6AF4" w:rsidRDefault="00563C97" w:rsidP="000D6AF4">
            <w:pPr>
              <w:jc w:val="center"/>
              <w:rPr>
                <w:rFonts w:asciiTheme="minorHAnsi" w:hAnsiTheme="minorHAnsi" w:cs="Calibri"/>
                <w:sz w:val="18"/>
                <w:szCs w:val="20"/>
              </w:rPr>
            </w:pPr>
            <w:r w:rsidRPr="000D6AF4">
              <w:rPr>
                <w:rFonts w:asciiTheme="minorHAnsi" w:hAnsiTheme="minorHAnsi" w:cs="Calibri"/>
                <w:sz w:val="18"/>
                <w:szCs w:val="20"/>
              </w:rPr>
              <w:t>1</w:t>
            </w:r>
          </w:p>
        </w:tc>
        <w:tc>
          <w:tcPr>
            <w:tcW w:w="56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101CDBD" w14:textId="3BAA7129" w:rsidR="00563C97" w:rsidRPr="000D6AF4" w:rsidRDefault="00165EF8" w:rsidP="000D6AF4">
            <w:pPr>
              <w:jc w:val="center"/>
              <w:rPr>
                <w:rFonts w:asciiTheme="minorHAnsi" w:hAnsiTheme="minorHAnsi" w:cs="Calibri"/>
                <w:color w:val="000000"/>
                <w:sz w:val="18"/>
                <w:szCs w:val="20"/>
              </w:rPr>
            </w:pPr>
            <w:r>
              <w:rPr>
                <w:rFonts w:asciiTheme="minorHAnsi" w:hAnsiTheme="minorHAnsi" w:cs="Calibri"/>
                <w:color w:val="000000"/>
                <w:sz w:val="18"/>
                <w:szCs w:val="20"/>
              </w:rPr>
              <w:t>48</w:t>
            </w:r>
          </w:p>
        </w:tc>
        <w:tc>
          <w:tcPr>
            <w:tcW w:w="73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3EB3E2" w14:textId="77777777" w:rsidR="00563C97" w:rsidRPr="000D6AF4" w:rsidRDefault="00563C97" w:rsidP="000D6AF4">
            <w:pPr>
              <w:jc w:val="center"/>
              <w:rPr>
                <w:rFonts w:asciiTheme="minorHAnsi" w:hAnsiTheme="minorHAnsi" w:cs="Calibri"/>
                <w:color w:val="000000"/>
                <w:sz w:val="18"/>
                <w:szCs w:val="20"/>
              </w:rPr>
            </w:pPr>
          </w:p>
        </w:tc>
        <w:tc>
          <w:tcPr>
            <w:tcW w:w="3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987D857" w14:textId="77777777" w:rsidR="00563C97" w:rsidRPr="000D6AF4" w:rsidRDefault="00563C97" w:rsidP="000D6AF4">
            <w:pPr>
              <w:jc w:val="center"/>
              <w:rPr>
                <w:rFonts w:asciiTheme="minorHAnsi" w:hAnsiTheme="minorHAnsi" w:cs="Calibri"/>
                <w:sz w:val="18"/>
                <w:szCs w:val="20"/>
              </w:rPr>
            </w:pPr>
          </w:p>
        </w:tc>
        <w:tc>
          <w:tcPr>
            <w:tcW w:w="9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836989" w14:textId="77777777" w:rsidR="00563C97" w:rsidRPr="000D6AF4" w:rsidRDefault="00563C97" w:rsidP="000D6AF4">
            <w:pPr>
              <w:jc w:val="center"/>
              <w:rPr>
                <w:rFonts w:asciiTheme="minorHAnsi" w:hAnsiTheme="minorHAnsi" w:cs="Calibri"/>
                <w:color w:val="000000"/>
                <w:sz w:val="18"/>
                <w:szCs w:val="20"/>
              </w:rPr>
            </w:pPr>
          </w:p>
        </w:tc>
        <w:tc>
          <w:tcPr>
            <w:tcW w:w="92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745DC6" w14:textId="77777777" w:rsidR="00563C97" w:rsidRPr="000D6AF4" w:rsidRDefault="00563C97" w:rsidP="000D6AF4">
            <w:pPr>
              <w:jc w:val="center"/>
              <w:rPr>
                <w:rFonts w:asciiTheme="minorHAnsi" w:hAnsiTheme="minorHAnsi" w:cs="Calibri"/>
                <w:color w:val="000000"/>
                <w:sz w:val="18"/>
                <w:szCs w:val="20"/>
              </w:rPr>
            </w:pPr>
          </w:p>
        </w:tc>
      </w:tr>
      <w:tr w:rsidR="00563C97" w:rsidRPr="001A66A3" w14:paraId="27E17513" w14:textId="6AC5197D" w:rsidTr="00563C97">
        <w:trPr>
          <w:trHeight w:val="472"/>
          <w:jc w:val="center"/>
        </w:trPr>
        <w:tc>
          <w:tcPr>
            <w:tcW w:w="25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41006E2" w14:textId="77777777" w:rsidR="00563C97" w:rsidRPr="000D6AF4" w:rsidRDefault="00563C97" w:rsidP="000D6AF4">
            <w:pPr>
              <w:numPr>
                <w:ilvl w:val="0"/>
                <w:numId w:val="23"/>
              </w:numPr>
              <w:ind w:left="434"/>
              <w:jc w:val="center"/>
              <w:rPr>
                <w:rFonts w:asciiTheme="minorHAnsi" w:hAnsiTheme="minorHAnsi" w:cs="Calibri"/>
                <w:sz w:val="18"/>
                <w:szCs w:val="20"/>
              </w:rPr>
            </w:pPr>
          </w:p>
        </w:tc>
        <w:tc>
          <w:tcPr>
            <w:tcW w:w="85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E4EF02" w14:textId="1DEE5643" w:rsidR="00563C97" w:rsidRPr="000D6AF4" w:rsidRDefault="00563C97" w:rsidP="000D6AF4">
            <w:pPr>
              <w:jc w:val="center"/>
              <w:rPr>
                <w:rFonts w:asciiTheme="minorHAnsi" w:hAnsiTheme="minorHAnsi" w:cs="Calibri"/>
                <w:sz w:val="18"/>
                <w:szCs w:val="20"/>
              </w:rPr>
            </w:pPr>
            <w:r w:rsidRPr="00055390">
              <w:rPr>
                <w:rFonts w:asciiTheme="minorHAnsi" w:hAnsiTheme="minorHAnsi"/>
                <w:i/>
                <w:iCs/>
                <w:color w:val="000000"/>
                <w:sz w:val="18"/>
                <w:szCs w:val="20"/>
              </w:rPr>
              <w:t>Samochód DLRD</w:t>
            </w:r>
            <w:r w:rsidRPr="000D6AF4">
              <w:rPr>
                <w:rFonts w:asciiTheme="minorHAnsi" w:hAnsiTheme="minorHAnsi"/>
                <w:i/>
                <w:iCs/>
                <w:color w:val="000000"/>
                <w:sz w:val="18"/>
                <w:szCs w:val="20"/>
              </w:rPr>
              <w:t>EU</w:t>
            </w:r>
          </w:p>
        </w:tc>
        <w:tc>
          <w:tcPr>
            <w:tcW w:w="35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AB1F093" w14:textId="16CFAF97" w:rsidR="00563C97" w:rsidRPr="000D6AF4" w:rsidRDefault="00563C97" w:rsidP="000D6AF4">
            <w:pPr>
              <w:jc w:val="center"/>
              <w:rPr>
                <w:rFonts w:asciiTheme="minorHAnsi" w:hAnsiTheme="minorHAnsi" w:cs="Calibri"/>
                <w:sz w:val="18"/>
                <w:szCs w:val="20"/>
              </w:rPr>
            </w:pPr>
            <w:r w:rsidRPr="000D6AF4">
              <w:rPr>
                <w:rFonts w:asciiTheme="minorHAnsi" w:hAnsiTheme="minorHAnsi" w:cs="Calibri"/>
                <w:sz w:val="18"/>
                <w:szCs w:val="20"/>
              </w:rPr>
              <w:t>1</w:t>
            </w:r>
          </w:p>
        </w:tc>
        <w:tc>
          <w:tcPr>
            <w:tcW w:w="56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76710DD" w14:textId="4A200192" w:rsidR="00563C97" w:rsidRPr="000D6AF4" w:rsidRDefault="00165EF8" w:rsidP="000D6AF4">
            <w:pPr>
              <w:jc w:val="center"/>
              <w:rPr>
                <w:rFonts w:asciiTheme="minorHAnsi" w:hAnsiTheme="minorHAnsi" w:cs="Calibri"/>
                <w:color w:val="000000"/>
                <w:sz w:val="18"/>
                <w:szCs w:val="20"/>
              </w:rPr>
            </w:pPr>
            <w:r>
              <w:rPr>
                <w:rFonts w:asciiTheme="minorHAnsi" w:hAnsiTheme="minorHAnsi" w:cs="Calibri"/>
                <w:color w:val="000000"/>
                <w:sz w:val="18"/>
                <w:szCs w:val="20"/>
              </w:rPr>
              <w:t>48</w:t>
            </w:r>
          </w:p>
        </w:tc>
        <w:tc>
          <w:tcPr>
            <w:tcW w:w="73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FEE9D7" w14:textId="77777777" w:rsidR="00563C97" w:rsidRPr="000D6AF4" w:rsidRDefault="00563C97" w:rsidP="000D6AF4">
            <w:pPr>
              <w:jc w:val="center"/>
              <w:rPr>
                <w:rFonts w:asciiTheme="minorHAnsi" w:hAnsiTheme="minorHAnsi" w:cs="Calibri"/>
                <w:color w:val="000000"/>
                <w:sz w:val="18"/>
                <w:szCs w:val="20"/>
              </w:rPr>
            </w:pPr>
          </w:p>
        </w:tc>
        <w:tc>
          <w:tcPr>
            <w:tcW w:w="3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95DCB2E" w14:textId="77777777" w:rsidR="00563C97" w:rsidRPr="000D6AF4" w:rsidRDefault="00563C97" w:rsidP="000D6AF4">
            <w:pPr>
              <w:jc w:val="center"/>
              <w:rPr>
                <w:rFonts w:asciiTheme="minorHAnsi" w:hAnsiTheme="minorHAnsi" w:cs="Calibri"/>
                <w:sz w:val="18"/>
                <w:szCs w:val="20"/>
              </w:rPr>
            </w:pPr>
          </w:p>
        </w:tc>
        <w:tc>
          <w:tcPr>
            <w:tcW w:w="9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E4850AB" w14:textId="77777777" w:rsidR="00563C97" w:rsidRPr="000D6AF4" w:rsidRDefault="00563C97" w:rsidP="000D6AF4">
            <w:pPr>
              <w:jc w:val="center"/>
              <w:rPr>
                <w:rFonts w:asciiTheme="minorHAnsi" w:hAnsiTheme="minorHAnsi" w:cs="Calibri"/>
                <w:color w:val="000000"/>
                <w:sz w:val="18"/>
                <w:szCs w:val="20"/>
              </w:rPr>
            </w:pPr>
          </w:p>
        </w:tc>
        <w:tc>
          <w:tcPr>
            <w:tcW w:w="92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74B895C" w14:textId="77777777" w:rsidR="00563C97" w:rsidRPr="000D6AF4" w:rsidRDefault="00563C97" w:rsidP="000D6AF4">
            <w:pPr>
              <w:jc w:val="center"/>
              <w:rPr>
                <w:rFonts w:asciiTheme="minorHAnsi" w:hAnsiTheme="minorHAnsi" w:cs="Calibri"/>
                <w:color w:val="000000"/>
                <w:sz w:val="18"/>
                <w:szCs w:val="20"/>
              </w:rPr>
            </w:pPr>
          </w:p>
        </w:tc>
      </w:tr>
      <w:tr w:rsidR="00563C97" w:rsidRPr="001A66A3" w14:paraId="1C17FD7B" w14:textId="2A526C68" w:rsidTr="00563C97">
        <w:trPr>
          <w:trHeight w:val="472"/>
          <w:jc w:val="center"/>
        </w:trPr>
        <w:tc>
          <w:tcPr>
            <w:tcW w:w="25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96823A1" w14:textId="77777777" w:rsidR="00563C97" w:rsidRPr="000D6AF4" w:rsidRDefault="00563C97" w:rsidP="000D6AF4">
            <w:pPr>
              <w:numPr>
                <w:ilvl w:val="0"/>
                <w:numId w:val="23"/>
              </w:numPr>
              <w:ind w:left="434"/>
              <w:jc w:val="center"/>
              <w:rPr>
                <w:rFonts w:asciiTheme="minorHAnsi" w:hAnsiTheme="minorHAnsi" w:cs="Calibri"/>
                <w:sz w:val="18"/>
                <w:szCs w:val="20"/>
              </w:rPr>
            </w:pPr>
          </w:p>
        </w:tc>
        <w:tc>
          <w:tcPr>
            <w:tcW w:w="85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B2BA32A" w14:textId="5B7003D5" w:rsidR="00563C97" w:rsidRPr="000D6AF4" w:rsidRDefault="00563C97" w:rsidP="000D6AF4">
            <w:pPr>
              <w:jc w:val="center"/>
              <w:rPr>
                <w:rFonts w:asciiTheme="minorHAnsi" w:hAnsiTheme="minorHAnsi" w:cs="Calibri"/>
                <w:sz w:val="18"/>
                <w:szCs w:val="20"/>
              </w:rPr>
            </w:pPr>
            <w:r w:rsidRPr="00055390">
              <w:rPr>
                <w:rFonts w:asciiTheme="minorHAnsi" w:hAnsiTheme="minorHAnsi"/>
                <w:i/>
                <w:iCs/>
                <w:color w:val="000000"/>
                <w:sz w:val="18"/>
                <w:szCs w:val="20"/>
              </w:rPr>
              <w:t>Samochód SEPW</w:t>
            </w:r>
          </w:p>
        </w:tc>
        <w:tc>
          <w:tcPr>
            <w:tcW w:w="35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41F6DA2" w14:textId="388FE5AF" w:rsidR="00563C97" w:rsidRPr="000D6AF4" w:rsidRDefault="00563C97" w:rsidP="000D6AF4">
            <w:pPr>
              <w:jc w:val="center"/>
              <w:rPr>
                <w:rFonts w:asciiTheme="minorHAnsi" w:hAnsiTheme="minorHAnsi" w:cs="Calibri"/>
                <w:sz w:val="18"/>
                <w:szCs w:val="20"/>
              </w:rPr>
            </w:pPr>
            <w:r w:rsidRPr="000D6AF4">
              <w:rPr>
                <w:rFonts w:asciiTheme="minorHAnsi" w:hAnsiTheme="minorHAnsi" w:cs="Calibri"/>
                <w:sz w:val="18"/>
                <w:szCs w:val="20"/>
              </w:rPr>
              <w:t>1</w:t>
            </w:r>
          </w:p>
        </w:tc>
        <w:tc>
          <w:tcPr>
            <w:tcW w:w="56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4BD9E91" w14:textId="249016F4" w:rsidR="00563C97" w:rsidRPr="000D6AF4" w:rsidRDefault="00165EF8" w:rsidP="000D6AF4">
            <w:pPr>
              <w:jc w:val="center"/>
              <w:rPr>
                <w:rFonts w:asciiTheme="minorHAnsi" w:hAnsiTheme="minorHAnsi" w:cs="Calibri"/>
                <w:color w:val="000000"/>
                <w:sz w:val="18"/>
                <w:szCs w:val="20"/>
              </w:rPr>
            </w:pPr>
            <w:r>
              <w:rPr>
                <w:rFonts w:asciiTheme="minorHAnsi" w:hAnsiTheme="minorHAnsi" w:cs="Calibri"/>
                <w:color w:val="000000"/>
                <w:sz w:val="18"/>
                <w:szCs w:val="20"/>
              </w:rPr>
              <w:t>48</w:t>
            </w:r>
          </w:p>
        </w:tc>
        <w:tc>
          <w:tcPr>
            <w:tcW w:w="73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978FBCA" w14:textId="77777777" w:rsidR="00563C97" w:rsidRPr="000D6AF4" w:rsidRDefault="00563C97" w:rsidP="000D6AF4">
            <w:pPr>
              <w:jc w:val="center"/>
              <w:rPr>
                <w:rFonts w:asciiTheme="minorHAnsi" w:hAnsiTheme="minorHAnsi" w:cs="Calibri"/>
                <w:color w:val="000000"/>
                <w:sz w:val="18"/>
                <w:szCs w:val="20"/>
              </w:rPr>
            </w:pPr>
          </w:p>
        </w:tc>
        <w:tc>
          <w:tcPr>
            <w:tcW w:w="3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160496C" w14:textId="77777777" w:rsidR="00563C97" w:rsidRPr="000D6AF4" w:rsidRDefault="00563C97" w:rsidP="000D6AF4">
            <w:pPr>
              <w:jc w:val="center"/>
              <w:rPr>
                <w:rFonts w:asciiTheme="minorHAnsi" w:hAnsiTheme="minorHAnsi" w:cs="Calibri"/>
                <w:sz w:val="18"/>
                <w:szCs w:val="20"/>
              </w:rPr>
            </w:pPr>
          </w:p>
        </w:tc>
        <w:tc>
          <w:tcPr>
            <w:tcW w:w="9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EDBAA9" w14:textId="77777777" w:rsidR="00563C97" w:rsidRPr="000D6AF4" w:rsidRDefault="00563C97" w:rsidP="000D6AF4">
            <w:pPr>
              <w:jc w:val="center"/>
              <w:rPr>
                <w:rFonts w:asciiTheme="minorHAnsi" w:hAnsiTheme="minorHAnsi" w:cs="Calibri"/>
                <w:color w:val="000000"/>
                <w:sz w:val="18"/>
                <w:szCs w:val="20"/>
              </w:rPr>
            </w:pPr>
          </w:p>
        </w:tc>
        <w:tc>
          <w:tcPr>
            <w:tcW w:w="92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C1E93C6" w14:textId="77777777" w:rsidR="00563C97" w:rsidRPr="000D6AF4" w:rsidRDefault="00563C97" w:rsidP="000D6AF4">
            <w:pPr>
              <w:jc w:val="center"/>
              <w:rPr>
                <w:rFonts w:asciiTheme="minorHAnsi" w:hAnsiTheme="minorHAnsi" w:cs="Calibri"/>
                <w:color w:val="000000"/>
                <w:sz w:val="18"/>
                <w:szCs w:val="20"/>
              </w:rPr>
            </w:pPr>
          </w:p>
        </w:tc>
      </w:tr>
      <w:tr w:rsidR="00563C97" w:rsidRPr="001A66A3" w14:paraId="3170ACF9" w14:textId="50AB9AE1" w:rsidTr="00563C97">
        <w:trPr>
          <w:trHeight w:val="472"/>
          <w:jc w:val="center"/>
        </w:trPr>
        <w:tc>
          <w:tcPr>
            <w:tcW w:w="25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AF5852" w14:textId="77777777" w:rsidR="00563C97" w:rsidRPr="000D6AF4" w:rsidRDefault="00563C97" w:rsidP="000D6AF4">
            <w:pPr>
              <w:numPr>
                <w:ilvl w:val="0"/>
                <w:numId w:val="23"/>
              </w:numPr>
              <w:ind w:left="434"/>
              <w:jc w:val="center"/>
              <w:rPr>
                <w:rFonts w:asciiTheme="minorHAnsi" w:hAnsiTheme="minorHAnsi" w:cs="Calibri"/>
                <w:sz w:val="18"/>
                <w:szCs w:val="20"/>
              </w:rPr>
            </w:pPr>
          </w:p>
        </w:tc>
        <w:tc>
          <w:tcPr>
            <w:tcW w:w="85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8DC309B" w14:textId="734FE4C2" w:rsidR="00563C97" w:rsidRPr="000D6AF4" w:rsidRDefault="00563C97" w:rsidP="000D6AF4">
            <w:pPr>
              <w:jc w:val="center"/>
              <w:rPr>
                <w:rFonts w:asciiTheme="minorHAnsi" w:hAnsiTheme="minorHAnsi" w:cs="Calibri"/>
                <w:sz w:val="18"/>
                <w:szCs w:val="20"/>
              </w:rPr>
            </w:pPr>
            <w:r w:rsidRPr="00055390">
              <w:rPr>
                <w:rFonts w:asciiTheme="minorHAnsi" w:hAnsiTheme="minorHAnsi"/>
                <w:i/>
                <w:iCs/>
                <w:color w:val="000000"/>
                <w:sz w:val="18"/>
                <w:szCs w:val="20"/>
              </w:rPr>
              <w:t>Samochód SEPO</w:t>
            </w:r>
            <w:r w:rsidRPr="000D6AF4">
              <w:rPr>
                <w:rFonts w:asciiTheme="minorHAnsi" w:hAnsiTheme="minorHAnsi"/>
                <w:i/>
                <w:iCs/>
                <w:color w:val="000000"/>
                <w:sz w:val="18"/>
                <w:szCs w:val="20"/>
              </w:rPr>
              <w:t>EU</w:t>
            </w:r>
          </w:p>
        </w:tc>
        <w:tc>
          <w:tcPr>
            <w:tcW w:w="35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2419CF4" w14:textId="036B3C66" w:rsidR="00563C97" w:rsidRPr="000D6AF4" w:rsidRDefault="00563C97" w:rsidP="000D6AF4">
            <w:pPr>
              <w:jc w:val="center"/>
              <w:rPr>
                <w:rFonts w:asciiTheme="minorHAnsi" w:hAnsiTheme="minorHAnsi" w:cs="Calibri"/>
                <w:sz w:val="18"/>
                <w:szCs w:val="20"/>
              </w:rPr>
            </w:pPr>
            <w:r w:rsidRPr="000D6AF4">
              <w:rPr>
                <w:rFonts w:asciiTheme="minorHAnsi" w:hAnsiTheme="minorHAnsi" w:cs="Calibri"/>
                <w:sz w:val="18"/>
                <w:szCs w:val="20"/>
              </w:rPr>
              <w:t>1</w:t>
            </w:r>
          </w:p>
        </w:tc>
        <w:tc>
          <w:tcPr>
            <w:tcW w:w="56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2EECAB" w14:textId="064B7280" w:rsidR="00563C97" w:rsidRPr="000D6AF4" w:rsidRDefault="00165EF8" w:rsidP="000D6AF4">
            <w:pPr>
              <w:jc w:val="center"/>
              <w:rPr>
                <w:rFonts w:asciiTheme="minorHAnsi" w:hAnsiTheme="minorHAnsi" w:cs="Calibri"/>
                <w:color w:val="000000"/>
                <w:sz w:val="18"/>
                <w:szCs w:val="20"/>
              </w:rPr>
            </w:pPr>
            <w:r>
              <w:rPr>
                <w:rFonts w:asciiTheme="minorHAnsi" w:hAnsiTheme="minorHAnsi" w:cs="Calibri"/>
                <w:color w:val="000000"/>
                <w:sz w:val="18"/>
                <w:szCs w:val="20"/>
              </w:rPr>
              <w:t>48</w:t>
            </w:r>
          </w:p>
        </w:tc>
        <w:tc>
          <w:tcPr>
            <w:tcW w:w="73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3A4684" w14:textId="77777777" w:rsidR="00563C97" w:rsidRPr="000D6AF4" w:rsidRDefault="00563C97" w:rsidP="000D6AF4">
            <w:pPr>
              <w:jc w:val="center"/>
              <w:rPr>
                <w:rFonts w:asciiTheme="minorHAnsi" w:hAnsiTheme="minorHAnsi" w:cs="Calibri"/>
                <w:color w:val="000000"/>
                <w:sz w:val="18"/>
                <w:szCs w:val="20"/>
              </w:rPr>
            </w:pPr>
          </w:p>
        </w:tc>
        <w:tc>
          <w:tcPr>
            <w:tcW w:w="3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7B03375" w14:textId="77777777" w:rsidR="00563C97" w:rsidRPr="000D6AF4" w:rsidRDefault="00563C97" w:rsidP="000D6AF4">
            <w:pPr>
              <w:jc w:val="center"/>
              <w:rPr>
                <w:rFonts w:asciiTheme="minorHAnsi" w:hAnsiTheme="minorHAnsi" w:cs="Calibri"/>
                <w:sz w:val="18"/>
                <w:szCs w:val="20"/>
              </w:rPr>
            </w:pPr>
          </w:p>
        </w:tc>
        <w:tc>
          <w:tcPr>
            <w:tcW w:w="9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B2F2F0" w14:textId="77777777" w:rsidR="00563C97" w:rsidRPr="000D6AF4" w:rsidRDefault="00563C97" w:rsidP="000D6AF4">
            <w:pPr>
              <w:jc w:val="center"/>
              <w:rPr>
                <w:rFonts w:asciiTheme="minorHAnsi" w:hAnsiTheme="minorHAnsi" w:cs="Calibri"/>
                <w:color w:val="000000"/>
                <w:sz w:val="18"/>
                <w:szCs w:val="20"/>
              </w:rPr>
            </w:pPr>
          </w:p>
        </w:tc>
        <w:tc>
          <w:tcPr>
            <w:tcW w:w="92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1E9615" w14:textId="77777777" w:rsidR="00563C97" w:rsidRPr="000D6AF4" w:rsidRDefault="00563C97" w:rsidP="000D6AF4">
            <w:pPr>
              <w:jc w:val="center"/>
              <w:rPr>
                <w:rFonts w:asciiTheme="minorHAnsi" w:hAnsiTheme="minorHAnsi" w:cs="Calibri"/>
                <w:color w:val="000000"/>
                <w:sz w:val="18"/>
                <w:szCs w:val="20"/>
              </w:rPr>
            </w:pPr>
          </w:p>
        </w:tc>
      </w:tr>
      <w:tr w:rsidR="00563C97" w:rsidRPr="001A66A3" w14:paraId="7058A193" w14:textId="533AE857" w:rsidTr="00563C97">
        <w:trPr>
          <w:trHeight w:val="472"/>
          <w:jc w:val="center"/>
        </w:trPr>
        <w:tc>
          <w:tcPr>
            <w:tcW w:w="25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4F57923" w14:textId="77777777" w:rsidR="00563C97" w:rsidRPr="000D6AF4" w:rsidRDefault="00563C97" w:rsidP="000D6AF4">
            <w:pPr>
              <w:numPr>
                <w:ilvl w:val="0"/>
                <w:numId w:val="23"/>
              </w:numPr>
              <w:ind w:left="434"/>
              <w:jc w:val="center"/>
              <w:rPr>
                <w:rFonts w:asciiTheme="minorHAnsi" w:hAnsiTheme="minorHAnsi" w:cs="Calibri"/>
                <w:sz w:val="18"/>
                <w:szCs w:val="20"/>
              </w:rPr>
            </w:pPr>
          </w:p>
        </w:tc>
        <w:tc>
          <w:tcPr>
            <w:tcW w:w="85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3536B1" w14:textId="5B07D345" w:rsidR="00563C97" w:rsidRPr="000D6AF4" w:rsidRDefault="00563C97" w:rsidP="000D6AF4">
            <w:pPr>
              <w:jc w:val="center"/>
              <w:rPr>
                <w:rFonts w:asciiTheme="minorHAnsi" w:hAnsiTheme="minorHAnsi" w:cs="Calibri"/>
                <w:sz w:val="18"/>
                <w:szCs w:val="20"/>
              </w:rPr>
            </w:pPr>
            <w:r w:rsidRPr="000D6AF4">
              <w:rPr>
                <w:rFonts w:asciiTheme="minorHAnsi" w:hAnsiTheme="minorHAnsi"/>
                <w:i/>
                <w:iCs/>
                <w:color w:val="000000"/>
                <w:sz w:val="18"/>
                <w:szCs w:val="20"/>
              </w:rPr>
              <w:t>Samochód SEPO</w:t>
            </w:r>
          </w:p>
        </w:tc>
        <w:tc>
          <w:tcPr>
            <w:tcW w:w="35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C7FEB41" w14:textId="43F8D605" w:rsidR="00563C97" w:rsidRPr="000D6AF4" w:rsidRDefault="00563C97" w:rsidP="000D6AF4">
            <w:pPr>
              <w:jc w:val="center"/>
              <w:rPr>
                <w:rFonts w:asciiTheme="minorHAnsi" w:hAnsiTheme="minorHAnsi" w:cs="Calibri"/>
                <w:sz w:val="18"/>
                <w:szCs w:val="20"/>
              </w:rPr>
            </w:pPr>
            <w:r w:rsidRPr="000D6AF4">
              <w:rPr>
                <w:rFonts w:asciiTheme="minorHAnsi" w:hAnsiTheme="minorHAnsi" w:cs="Calibri"/>
                <w:sz w:val="18"/>
                <w:szCs w:val="20"/>
              </w:rPr>
              <w:t>1</w:t>
            </w:r>
          </w:p>
        </w:tc>
        <w:tc>
          <w:tcPr>
            <w:tcW w:w="56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2711D57" w14:textId="15D70F70" w:rsidR="00563C97" w:rsidRPr="000D6AF4" w:rsidRDefault="00165EF8" w:rsidP="000D6AF4">
            <w:pPr>
              <w:jc w:val="center"/>
              <w:rPr>
                <w:rFonts w:asciiTheme="minorHAnsi" w:hAnsiTheme="minorHAnsi" w:cs="Calibri"/>
                <w:color w:val="000000"/>
                <w:sz w:val="18"/>
                <w:szCs w:val="20"/>
              </w:rPr>
            </w:pPr>
            <w:r>
              <w:rPr>
                <w:rFonts w:asciiTheme="minorHAnsi" w:hAnsiTheme="minorHAnsi" w:cs="Calibri"/>
                <w:color w:val="000000"/>
                <w:sz w:val="18"/>
                <w:szCs w:val="20"/>
              </w:rPr>
              <w:t>48</w:t>
            </w:r>
          </w:p>
        </w:tc>
        <w:tc>
          <w:tcPr>
            <w:tcW w:w="73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87F6ED7" w14:textId="77777777" w:rsidR="00563C97" w:rsidRPr="000D6AF4" w:rsidRDefault="00563C97" w:rsidP="000D6AF4">
            <w:pPr>
              <w:jc w:val="center"/>
              <w:rPr>
                <w:rFonts w:asciiTheme="minorHAnsi" w:hAnsiTheme="minorHAnsi" w:cs="Calibri"/>
                <w:color w:val="000000"/>
                <w:sz w:val="18"/>
                <w:szCs w:val="20"/>
              </w:rPr>
            </w:pPr>
          </w:p>
        </w:tc>
        <w:tc>
          <w:tcPr>
            <w:tcW w:w="3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BCC1EF3" w14:textId="77777777" w:rsidR="00563C97" w:rsidRPr="000D6AF4" w:rsidRDefault="00563C97" w:rsidP="000D6AF4">
            <w:pPr>
              <w:jc w:val="center"/>
              <w:rPr>
                <w:rFonts w:asciiTheme="minorHAnsi" w:hAnsiTheme="minorHAnsi" w:cs="Calibri"/>
                <w:sz w:val="18"/>
                <w:szCs w:val="20"/>
              </w:rPr>
            </w:pPr>
          </w:p>
        </w:tc>
        <w:tc>
          <w:tcPr>
            <w:tcW w:w="9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0CC18E2" w14:textId="77777777" w:rsidR="00563C97" w:rsidRPr="000D6AF4" w:rsidRDefault="00563C97" w:rsidP="000D6AF4">
            <w:pPr>
              <w:jc w:val="center"/>
              <w:rPr>
                <w:rFonts w:asciiTheme="minorHAnsi" w:hAnsiTheme="minorHAnsi" w:cs="Calibri"/>
                <w:color w:val="000000"/>
                <w:sz w:val="18"/>
                <w:szCs w:val="20"/>
              </w:rPr>
            </w:pPr>
          </w:p>
        </w:tc>
        <w:tc>
          <w:tcPr>
            <w:tcW w:w="92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0E37051" w14:textId="77777777" w:rsidR="00563C97" w:rsidRPr="000D6AF4" w:rsidRDefault="00563C97" w:rsidP="000D6AF4">
            <w:pPr>
              <w:jc w:val="center"/>
              <w:rPr>
                <w:rFonts w:asciiTheme="minorHAnsi" w:hAnsiTheme="minorHAnsi" w:cs="Calibri"/>
                <w:color w:val="000000"/>
                <w:sz w:val="18"/>
                <w:szCs w:val="20"/>
              </w:rPr>
            </w:pPr>
          </w:p>
        </w:tc>
      </w:tr>
      <w:tr w:rsidR="00563C97" w:rsidRPr="001A66A3" w14:paraId="1669CE8C" w14:textId="3B5A9398" w:rsidTr="00563C97">
        <w:trPr>
          <w:trHeight w:val="472"/>
          <w:jc w:val="center"/>
        </w:trPr>
        <w:tc>
          <w:tcPr>
            <w:tcW w:w="25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369DA53" w14:textId="77777777" w:rsidR="00563C97" w:rsidRPr="000D6AF4" w:rsidRDefault="00563C97" w:rsidP="000D6AF4">
            <w:pPr>
              <w:numPr>
                <w:ilvl w:val="0"/>
                <w:numId w:val="23"/>
              </w:numPr>
              <w:ind w:left="434"/>
              <w:jc w:val="center"/>
              <w:rPr>
                <w:rFonts w:asciiTheme="minorHAnsi" w:hAnsiTheme="minorHAnsi" w:cs="Calibri"/>
                <w:sz w:val="18"/>
                <w:szCs w:val="20"/>
              </w:rPr>
            </w:pPr>
          </w:p>
        </w:tc>
        <w:tc>
          <w:tcPr>
            <w:tcW w:w="85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EE9625D" w14:textId="5640F461" w:rsidR="00563C97" w:rsidRPr="000D6AF4" w:rsidRDefault="00563C97" w:rsidP="000D6AF4">
            <w:pPr>
              <w:jc w:val="center"/>
              <w:rPr>
                <w:rFonts w:asciiTheme="minorHAnsi" w:hAnsiTheme="minorHAnsi" w:cs="Calibri"/>
                <w:sz w:val="18"/>
                <w:szCs w:val="20"/>
              </w:rPr>
            </w:pPr>
            <w:r w:rsidRPr="00055390">
              <w:rPr>
                <w:rFonts w:asciiTheme="minorHAnsi" w:hAnsiTheme="minorHAnsi"/>
                <w:i/>
                <w:iCs/>
                <w:color w:val="000000"/>
                <w:sz w:val="18"/>
                <w:szCs w:val="20"/>
              </w:rPr>
              <w:t>Samochód SEAS</w:t>
            </w:r>
          </w:p>
        </w:tc>
        <w:tc>
          <w:tcPr>
            <w:tcW w:w="35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A6F7D2D" w14:textId="3C3743CD" w:rsidR="00563C97" w:rsidRPr="000D6AF4" w:rsidRDefault="00563C97" w:rsidP="000D6AF4">
            <w:pPr>
              <w:jc w:val="center"/>
              <w:rPr>
                <w:rFonts w:asciiTheme="minorHAnsi" w:hAnsiTheme="minorHAnsi" w:cs="Calibri"/>
                <w:sz w:val="18"/>
                <w:szCs w:val="20"/>
              </w:rPr>
            </w:pPr>
            <w:r w:rsidRPr="000D6AF4">
              <w:rPr>
                <w:rFonts w:asciiTheme="minorHAnsi" w:hAnsiTheme="minorHAnsi" w:cs="Calibri"/>
                <w:sz w:val="18"/>
                <w:szCs w:val="20"/>
              </w:rPr>
              <w:t>1</w:t>
            </w:r>
          </w:p>
        </w:tc>
        <w:tc>
          <w:tcPr>
            <w:tcW w:w="56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221F6B2" w14:textId="5EDBE022" w:rsidR="00563C97" w:rsidRPr="000D6AF4" w:rsidRDefault="00165EF8" w:rsidP="000D6AF4">
            <w:pPr>
              <w:jc w:val="center"/>
              <w:rPr>
                <w:rFonts w:asciiTheme="minorHAnsi" w:hAnsiTheme="minorHAnsi" w:cs="Calibri"/>
                <w:color w:val="000000"/>
                <w:sz w:val="18"/>
                <w:szCs w:val="20"/>
              </w:rPr>
            </w:pPr>
            <w:r>
              <w:rPr>
                <w:rFonts w:asciiTheme="minorHAnsi" w:hAnsiTheme="minorHAnsi" w:cs="Calibri"/>
                <w:color w:val="000000"/>
                <w:sz w:val="18"/>
                <w:szCs w:val="20"/>
              </w:rPr>
              <w:t>48</w:t>
            </w:r>
          </w:p>
        </w:tc>
        <w:tc>
          <w:tcPr>
            <w:tcW w:w="73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C01F237" w14:textId="77777777" w:rsidR="00563C97" w:rsidRPr="000D6AF4" w:rsidRDefault="00563C97" w:rsidP="000D6AF4">
            <w:pPr>
              <w:jc w:val="center"/>
              <w:rPr>
                <w:rFonts w:asciiTheme="minorHAnsi" w:hAnsiTheme="minorHAnsi" w:cs="Calibri"/>
                <w:color w:val="000000"/>
                <w:sz w:val="18"/>
                <w:szCs w:val="20"/>
              </w:rPr>
            </w:pPr>
          </w:p>
        </w:tc>
        <w:tc>
          <w:tcPr>
            <w:tcW w:w="3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1B602DF" w14:textId="77777777" w:rsidR="00563C97" w:rsidRPr="000D6AF4" w:rsidRDefault="00563C97" w:rsidP="000D6AF4">
            <w:pPr>
              <w:jc w:val="center"/>
              <w:rPr>
                <w:rFonts w:asciiTheme="minorHAnsi" w:hAnsiTheme="minorHAnsi" w:cs="Calibri"/>
                <w:sz w:val="18"/>
                <w:szCs w:val="20"/>
              </w:rPr>
            </w:pPr>
          </w:p>
        </w:tc>
        <w:tc>
          <w:tcPr>
            <w:tcW w:w="9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E98E527" w14:textId="77777777" w:rsidR="00563C97" w:rsidRPr="000D6AF4" w:rsidRDefault="00563C97" w:rsidP="000D6AF4">
            <w:pPr>
              <w:jc w:val="center"/>
              <w:rPr>
                <w:rFonts w:asciiTheme="minorHAnsi" w:hAnsiTheme="minorHAnsi" w:cs="Calibri"/>
                <w:color w:val="000000"/>
                <w:sz w:val="18"/>
                <w:szCs w:val="20"/>
              </w:rPr>
            </w:pPr>
          </w:p>
        </w:tc>
        <w:tc>
          <w:tcPr>
            <w:tcW w:w="92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A9BCF3B" w14:textId="77777777" w:rsidR="00563C97" w:rsidRPr="000D6AF4" w:rsidRDefault="00563C97" w:rsidP="000D6AF4">
            <w:pPr>
              <w:jc w:val="center"/>
              <w:rPr>
                <w:rFonts w:asciiTheme="minorHAnsi" w:hAnsiTheme="minorHAnsi" w:cs="Calibri"/>
                <w:color w:val="000000"/>
                <w:sz w:val="18"/>
                <w:szCs w:val="20"/>
              </w:rPr>
            </w:pPr>
          </w:p>
        </w:tc>
      </w:tr>
      <w:tr w:rsidR="00563C97" w:rsidRPr="001A66A3" w14:paraId="052725BA" w14:textId="6465F1D2" w:rsidTr="00563C97">
        <w:trPr>
          <w:trHeight w:val="472"/>
          <w:jc w:val="center"/>
        </w:trPr>
        <w:tc>
          <w:tcPr>
            <w:tcW w:w="25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CE01FA5" w14:textId="77777777" w:rsidR="00563C97" w:rsidRPr="000D6AF4" w:rsidRDefault="00563C97" w:rsidP="000D6AF4">
            <w:pPr>
              <w:numPr>
                <w:ilvl w:val="0"/>
                <w:numId w:val="23"/>
              </w:numPr>
              <w:ind w:left="434"/>
              <w:jc w:val="center"/>
              <w:rPr>
                <w:rFonts w:asciiTheme="minorHAnsi" w:hAnsiTheme="minorHAnsi" w:cs="Calibri"/>
                <w:sz w:val="18"/>
                <w:szCs w:val="20"/>
              </w:rPr>
            </w:pPr>
          </w:p>
        </w:tc>
        <w:tc>
          <w:tcPr>
            <w:tcW w:w="85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D2AE1B8" w14:textId="14EBFFD0" w:rsidR="00563C97" w:rsidRPr="000D6AF4" w:rsidRDefault="00563C97" w:rsidP="000D6AF4">
            <w:pPr>
              <w:jc w:val="center"/>
              <w:rPr>
                <w:rFonts w:asciiTheme="minorHAnsi" w:hAnsiTheme="minorHAnsi" w:cs="Calibri"/>
                <w:sz w:val="18"/>
                <w:szCs w:val="20"/>
              </w:rPr>
            </w:pPr>
            <w:r w:rsidRPr="00055390">
              <w:rPr>
                <w:rFonts w:asciiTheme="minorHAnsi" w:hAnsiTheme="minorHAnsi"/>
                <w:i/>
                <w:iCs/>
                <w:color w:val="000000"/>
                <w:sz w:val="18"/>
                <w:szCs w:val="20"/>
              </w:rPr>
              <w:t>Samochód PDJG</w:t>
            </w:r>
          </w:p>
        </w:tc>
        <w:tc>
          <w:tcPr>
            <w:tcW w:w="35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223586" w14:textId="2F30DBFA" w:rsidR="00563C97" w:rsidRPr="000D6AF4" w:rsidRDefault="00563C97" w:rsidP="000D6AF4">
            <w:pPr>
              <w:jc w:val="center"/>
              <w:rPr>
                <w:rFonts w:asciiTheme="minorHAnsi" w:hAnsiTheme="minorHAnsi" w:cs="Calibri"/>
                <w:sz w:val="18"/>
                <w:szCs w:val="20"/>
              </w:rPr>
            </w:pPr>
            <w:r w:rsidRPr="000D6AF4">
              <w:rPr>
                <w:rFonts w:asciiTheme="minorHAnsi" w:hAnsiTheme="minorHAnsi" w:cs="Calibri"/>
                <w:sz w:val="18"/>
                <w:szCs w:val="20"/>
              </w:rPr>
              <w:t>1</w:t>
            </w:r>
          </w:p>
        </w:tc>
        <w:tc>
          <w:tcPr>
            <w:tcW w:w="56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86C1BE3" w14:textId="7BFF3D9B" w:rsidR="00563C97" w:rsidRPr="000D6AF4" w:rsidRDefault="00165EF8" w:rsidP="000D6AF4">
            <w:pPr>
              <w:jc w:val="center"/>
              <w:rPr>
                <w:rFonts w:asciiTheme="minorHAnsi" w:hAnsiTheme="minorHAnsi" w:cs="Calibri"/>
                <w:color w:val="000000"/>
                <w:sz w:val="18"/>
                <w:szCs w:val="20"/>
              </w:rPr>
            </w:pPr>
            <w:r>
              <w:rPr>
                <w:rFonts w:asciiTheme="minorHAnsi" w:hAnsiTheme="minorHAnsi" w:cs="Calibri"/>
                <w:color w:val="000000"/>
                <w:sz w:val="18"/>
                <w:szCs w:val="20"/>
              </w:rPr>
              <w:t>48</w:t>
            </w:r>
          </w:p>
        </w:tc>
        <w:tc>
          <w:tcPr>
            <w:tcW w:w="73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676B4E0" w14:textId="77777777" w:rsidR="00563C97" w:rsidRPr="000D6AF4" w:rsidRDefault="00563C97" w:rsidP="000D6AF4">
            <w:pPr>
              <w:jc w:val="center"/>
              <w:rPr>
                <w:rFonts w:asciiTheme="minorHAnsi" w:hAnsiTheme="minorHAnsi" w:cs="Calibri"/>
                <w:color w:val="000000"/>
                <w:sz w:val="18"/>
                <w:szCs w:val="20"/>
              </w:rPr>
            </w:pPr>
          </w:p>
        </w:tc>
        <w:tc>
          <w:tcPr>
            <w:tcW w:w="3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305ADF2" w14:textId="77777777" w:rsidR="00563C97" w:rsidRPr="000D6AF4" w:rsidRDefault="00563C97" w:rsidP="000D6AF4">
            <w:pPr>
              <w:jc w:val="center"/>
              <w:rPr>
                <w:rFonts w:asciiTheme="minorHAnsi" w:hAnsiTheme="minorHAnsi" w:cs="Calibri"/>
                <w:sz w:val="18"/>
                <w:szCs w:val="20"/>
              </w:rPr>
            </w:pPr>
          </w:p>
        </w:tc>
        <w:tc>
          <w:tcPr>
            <w:tcW w:w="9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BEEFC12" w14:textId="77777777" w:rsidR="00563C97" w:rsidRPr="000D6AF4" w:rsidRDefault="00563C97" w:rsidP="000D6AF4">
            <w:pPr>
              <w:jc w:val="center"/>
              <w:rPr>
                <w:rFonts w:asciiTheme="minorHAnsi" w:hAnsiTheme="minorHAnsi" w:cs="Calibri"/>
                <w:color w:val="000000"/>
                <w:sz w:val="18"/>
                <w:szCs w:val="20"/>
              </w:rPr>
            </w:pPr>
          </w:p>
        </w:tc>
        <w:tc>
          <w:tcPr>
            <w:tcW w:w="92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A49329B" w14:textId="77777777" w:rsidR="00563C97" w:rsidRPr="000D6AF4" w:rsidRDefault="00563C97" w:rsidP="000D6AF4">
            <w:pPr>
              <w:jc w:val="center"/>
              <w:rPr>
                <w:rFonts w:asciiTheme="minorHAnsi" w:hAnsiTheme="minorHAnsi" w:cs="Calibri"/>
                <w:color w:val="000000"/>
                <w:sz w:val="18"/>
                <w:szCs w:val="20"/>
              </w:rPr>
            </w:pPr>
          </w:p>
        </w:tc>
      </w:tr>
      <w:tr w:rsidR="00563C97" w:rsidRPr="001A66A3" w14:paraId="1964DC4F" w14:textId="77374529" w:rsidTr="00563C97">
        <w:trPr>
          <w:trHeight w:val="472"/>
          <w:jc w:val="center"/>
        </w:trPr>
        <w:tc>
          <w:tcPr>
            <w:tcW w:w="2016"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4C04AD97" w14:textId="77777777" w:rsidR="00563C97" w:rsidRPr="000D6AF4" w:rsidRDefault="00563C97" w:rsidP="00E02FDE">
            <w:pPr>
              <w:jc w:val="right"/>
              <w:rPr>
                <w:rFonts w:asciiTheme="minorHAnsi" w:hAnsiTheme="minorHAnsi" w:cs="Calibri"/>
                <w:color w:val="000000"/>
                <w:sz w:val="18"/>
                <w:szCs w:val="20"/>
              </w:rPr>
            </w:pPr>
            <w:r w:rsidRPr="000D6AF4">
              <w:rPr>
                <w:rFonts w:asciiTheme="minorHAnsi" w:hAnsiTheme="minorHAnsi" w:cs="Calibri"/>
                <w:color w:val="000000"/>
                <w:sz w:val="18"/>
                <w:szCs w:val="20"/>
              </w:rPr>
              <w:t>RAZEM:</w:t>
            </w:r>
          </w:p>
        </w:tc>
        <w:tc>
          <w:tcPr>
            <w:tcW w:w="73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A846467" w14:textId="77777777" w:rsidR="00563C97" w:rsidRPr="000D6AF4" w:rsidRDefault="00563C97" w:rsidP="004421CE">
            <w:pPr>
              <w:jc w:val="center"/>
              <w:rPr>
                <w:rFonts w:asciiTheme="minorHAnsi" w:hAnsiTheme="minorHAnsi" w:cs="Calibri"/>
                <w:color w:val="000000"/>
                <w:sz w:val="18"/>
                <w:szCs w:val="20"/>
              </w:rPr>
            </w:pPr>
          </w:p>
        </w:tc>
        <w:tc>
          <w:tcPr>
            <w:tcW w:w="386" w:type="pct"/>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FFFFFF"/>
            <w:vAlign w:val="center"/>
          </w:tcPr>
          <w:p w14:paraId="740CA87E" w14:textId="77777777" w:rsidR="00563C97" w:rsidRPr="000D6AF4" w:rsidRDefault="00563C97" w:rsidP="004421CE">
            <w:pPr>
              <w:jc w:val="center"/>
              <w:rPr>
                <w:rFonts w:asciiTheme="minorHAnsi" w:hAnsiTheme="minorHAnsi" w:cs="Calibri"/>
                <w:sz w:val="18"/>
                <w:szCs w:val="20"/>
              </w:rPr>
            </w:pPr>
          </w:p>
        </w:tc>
        <w:tc>
          <w:tcPr>
            <w:tcW w:w="9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4A8EB40" w14:textId="77777777" w:rsidR="00563C97" w:rsidRPr="000D6AF4" w:rsidRDefault="00563C97" w:rsidP="004421CE">
            <w:pPr>
              <w:jc w:val="center"/>
              <w:rPr>
                <w:rFonts w:asciiTheme="minorHAnsi" w:hAnsiTheme="minorHAnsi" w:cs="Calibri"/>
                <w:color w:val="000000"/>
                <w:sz w:val="18"/>
                <w:szCs w:val="20"/>
              </w:rPr>
            </w:pPr>
          </w:p>
        </w:tc>
        <w:tc>
          <w:tcPr>
            <w:tcW w:w="92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F55CB4A" w14:textId="77777777" w:rsidR="00563C97" w:rsidRPr="000D6AF4" w:rsidRDefault="00563C97" w:rsidP="004421CE">
            <w:pPr>
              <w:jc w:val="center"/>
              <w:rPr>
                <w:rFonts w:asciiTheme="minorHAnsi" w:hAnsiTheme="minorHAnsi" w:cs="Calibri"/>
                <w:color w:val="000000"/>
                <w:sz w:val="18"/>
                <w:szCs w:val="20"/>
              </w:rPr>
            </w:pPr>
          </w:p>
        </w:tc>
      </w:tr>
    </w:tbl>
    <w:p w14:paraId="2F202EAE" w14:textId="77777777" w:rsidR="00497E47" w:rsidRDefault="00497E47" w:rsidP="00497E47">
      <w:pPr>
        <w:suppressAutoHyphens/>
        <w:spacing w:after="200" w:line="276" w:lineRule="auto"/>
        <w:ind w:left="360"/>
        <w:jc w:val="left"/>
        <w:rPr>
          <w:rFonts w:eastAsia="Arial Unicode MS" w:cs="Calibri"/>
          <w:sz w:val="20"/>
          <w:szCs w:val="20"/>
        </w:rPr>
      </w:pPr>
    </w:p>
    <w:p w14:paraId="7104C7BC" w14:textId="5C9DDC7A" w:rsidR="00497E47" w:rsidRDefault="00497E47" w:rsidP="00497E47">
      <w:pPr>
        <w:suppressAutoHyphens/>
        <w:spacing w:after="200" w:line="276" w:lineRule="auto"/>
        <w:ind w:left="360"/>
        <w:jc w:val="left"/>
        <w:rPr>
          <w:rFonts w:eastAsia="Arial Unicode MS" w:cs="Calibri"/>
          <w:sz w:val="20"/>
          <w:szCs w:val="20"/>
        </w:rPr>
      </w:pPr>
      <w:r>
        <w:rPr>
          <w:rFonts w:eastAsia="Arial Unicode MS" w:cs="Calibri"/>
          <w:sz w:val="20"/>
          <w:szCs w:val="20"/>
        </w:rPr>
        <w:t>Słownie wartość brutto słownie: …………………………………………………………………………………………………………. zł</w:t>
      </w:r>
    </w:p>
    <w:p w14:paraId="319200D1" w14:textId="2635CBB0" w:rsidR="00563C97" w:rsidRPr="001A66A3" w:rsidRDefault="00563C97" w:rsidP="00563C97">
      <w:pPr>
        <w:numPr>
          <w:ilvl w:val="0"/>
          <w:numId w:val="16"/>
        </w:numPr>
        <w:suppressAutoHyphens/>
        <w:spacing w:after="120"/>
        <w:jc w:val="left"/>
        <w:rPr>
          <w:rFonts w:eastAsia="Arial Unicode MS" w:cs="Calibri"/>
          <w:sz w:val="20"/>
          <w:szCs w:val="20"/>
        </w:rPr>
      </w:pPr>
      <w:r>
        <w:rPr>
          <w:rFonts w:eastAsia="Arial Unicode MS" w:cs="Calibri"/>
          <w:b/>
          <w:sz w:val="20"/>
          <w:szCs w:val="20"/>
        </w:rPr>
        <w:lastRenderedPageBreak/>
        <w:t xml:space="preserve">TERMIN </w:t>
      </w:r>
      <w:r w:rsidR="00165EF8">
        <w:rPr>
          <w:rFonts w:eastAsia="Arial Unicode MS" w:cs="Calibri"/>
          <w:b/>
          <w:sz w:val="20"/>
          <w:szCs w:val="20"/>
        </w:rPr>
        <w:t>D</w:t>
      </w:r>
      <w:r>
        <w:rPr>
          <w:rFonts w:eastAsia="Arial Unicode MS" w:cs="Calibri"/>
          <w:b/>
          <w:sz w:val="20"/>
          <w:szCs w:val="20"/>
        </w:rPr>
        <w:t>OSTAWY</w:t>
      </w:r>
    </w:p>
    <w:p w14:paraId="18CFF835" w14:textId="77777777" w:rsidR="00563C97" w:rsidRDefault="00563C97" w:rsidP="00497E47">
      <w:pPr>
        <w:suppressAutoHyphens/>
        <w:spacing w:after="200" w:line="276" w:lineRule="auto"/>
        <w:ind w:left="360"/>
        <w:jc w:val="left"/>
        <w:rPr>
          <w:rFonts w:eastAsia="Arial Unicode MS" w:cs="Calibri"/>
          <w:sz w:val="20"/>
          <w:szCs w:val="20"/>
        </w:rPr>
      </w:pPr>
    </w:p>
    <w:tbl>
      <w:tblPr>
        <w:tblW w:w="687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3669"/>
        <w:gridCol w:w="3203"/>
      </w:tblGrid>
      <w:tr w:rsidR="00563C97" w:rsidRPr="00863491" w14:paraId="4BC2249A" w14:textId="77777777" w:rsidTr="00563C97">
        <w:trPr>
          <w:trHeight w:val="300"/>
          <w:jc w:val="center"/>
        </w:trPr>
        <w:tc>
          <w:tcPr>
            <w:tcW w:w="3669" w:type="dxa"/>
            <w:shd w:val="clear" w:color="000000" w:fill="D9D9D9"/>
            <w:noWrap/>
            <w:vAlign w:val="center"/>
            <w:hideMark/>
          </w:tcPr>
          <w:p w14:paraId="5FF59232" w14:textId="77777777" w:rsidR="00563C97" w:rsidRDefault="00563C97" w:rsidP="00563C97">
            <w:pPr>
              <w:jc w:val="center"/>
              <w:rPr>
                <w:b/>
                <w:bCs/>
                <w:color w:val="000000"/>
                <w:sz w:val="18"/>
              </w:rPr>
            </w:pPr>
          </w:p>
          <w:p w14:paraId="767775F8" w14:textId="77777777" w:rsidR="00563C97" w:rsidRDefault="00563C97" w:rsidP="00563C97">
            <w:pPr>
              <w:jc w:val="center"/>
              <w:rPr>
                <w:b/>
                <w:bCs/>
                <w:color w:val="000000"/>
                <w:sz w:val="18"/>
              </w:rPr>
            </w:pPr>
            <w:r>
              <w:rPr>
                <w:b/>
                <w:bCs/>
                <w:color w:val="000000"/>
                <w:sz w:val="18"/>
              </w:rPr>
              <w:t>Termin dostawy</w:t>
            </w:r>
          </w:p>
          <w:p w14:paraId="16F25F5F" w14:textId="4D4BD9DA" w:rsidR="00563C97" w:rsidRPr="00863491" w:rsidRDefault="00563C97" w:rsidP="00563C97">
            <w:pPr>
              <w:jc w:val="center"/>
              <w:rPr>
                <w:b/>
                <w:bCs/>
                <w:color w:val="000000"/>
                <w:sz w:val="18"/>
              </w:rPr>
            </w:pPr>
          </w:p>
        </w:tc>
        <w:tc>
          <w:tcPr>
            <w:tcW w:w="3203" w:type="dxa"/>
            <w:shd w:val="clear" w:color="000000" w:fill="D9D9D9"/>
            <w:noWrap/>
            <w:vAlign w:val="center"/>
            <w:hideMark/>
          </w:tcPr>
          <w:p w14:paraId="6B418618" w14:textId="4F57E614" w:rsidR="00563C97" w:rsidRPr="00863491" w:rsidRDefault="00563C97" w:rsidP="007F3D43">
            <w:pPr>
              <w:jc w:val="center"/>
              <w:rPr>
                <w:b/>
                <w:bCs/>
                <w:color w:val="000000"/>
                <w:sz w:val="18"/>
              </w:rPr>
            </w:pPr>
            <w:r>
              <w:rPr>
                <w:b/>
                <w:bCs/>
                <w:color w:val="000000"/>
                <w:sz w:val="18"/>
              </w:rPr>
              <w:t>Ilość dni</w:t>
            </w:r>
          </w:p>
        </w:tc>
      </w:tr>
      <w:tr w:rsidR="00563C97" w:rsidRPr="00863491" w14:paraId="24A3EB3C" w14:textId="77777777" w:rsidTr="00563C97">
        <w:trPr>
          <w:trHeight w:val="300"/>
          <w:jc w:val="center"/>
        </w:trPr>
        <w:tc>
          <w:tcPr>
            <w:tcW w:w="3669" w:type="dxa"/>
            <w:shd w:val="clear" w:color="auto" w:fill="auto"/>
            <w:noWrap/>
            <w:vAlign w:val="center"/>
            <w:hideMark/>
          </w:tcPr>
          <w:p w14:paraId="2CB2A490" w14:textId="77777777" w:rsidR="00563C97" w:rsidRDefault="00563C97" w:rsidP="007F3D43">
            <w:pPr>
              <w:jc w:val="center"/>
              <w:rPr>
                <w:i/>
                <w:iCs/>
                <w:color w:val="000000"/>
                <w:sz w:val="18"/>
                <w:szCs w:val="20"/>
              </w:rPr>
            </w:pPr>
            <w:r>
              <w:rPr>
                <w:i/>
                <w:iCs/>
                <w:color w:val="000000"/>
                <w:sz w:val="18"/>
                <w:szCs w:val="20"/>
              </w:rPr>
              <w:t>Dla aut</w:t>
            </w:r>
            <w:r w:rsidR="00165EF8">
              <w:rPr>
                <w:i/>
                <w:iCs/>
                <w:color w:val="000000"/>
                <w:sz w:val="18"/>
                <w:szCs w:val="20"/>
              </w:rPr>
              <w:t xml:space="preserve"> 1-2</w:t>
            </w:r>
          </w:p>
          <w:p w14:paraId="720318B6" w14:textId="03561920" w:rsidR="00165EF8" w:rsidRPr="00863491" w:rsidRDefault="00165EF8" w:rsidP="007F3D43">
            <w:pPr>
              <w:jc w:val="center"/>
              <w:rPr>
                <w:i/>
                <w:iCs/>
                <w:color w:val="000000"/>
                <w:sz w:val="18"/>
                <w:szCs w:val="20"/>
              </w:rPr>
            </w:pPr>
            <w:r>
              <w:rPr>
                <w:i/>
                <w:iCs/>
                <w:color w:val="000000"/>
                <w:sz w:val="18"/>
                <w:szCs w:val="20"/>
              </w:rPr>
              <w:t>Dla aut 3-10</w:t>
            </w:r>
          </w:p>
        </w:tc>
        <w:tc>
          <w:tcPr>
            <w:tcW w:w="3203" w:type="dxa"/>
            <w:shd w:val="clear" w:color="auto" w:fill="auto"/>
            <w:noWrap/>
            <w:vAlign w:val="center"/>
          </w:tcPr>
          <w:p w14:paraId="6E43D0BF" w14:textId="77777777" w:rsidR="00563C97" w:rsidRDefault="00563C97" w:rsidP="00563C97">
            <w:pPr>
              <w:jc w:val="center"/>
              <w:rPr>
                <w:color w:val="000000"/>
                <w:sz w:val="18"/>
                <w:szCs w:val="20"/>
              </w:rPr>
            </w:pPr>
          </w:p>
          <w:p w14:paraId="3AAC1391" w14:textId="0A2B523D" w:rsidR="00563C97" w:rsidRDefault="00563C97" w:rsidP="00563C97">
            <w:pPr>
              <w:jc w:val="center"/>
              <w:rPr>
                <w:color w:val="000000"/>
                <w:sz w:val="18"/>
                <w:szCs w:val="20"/>
              </w:rPr>
            </w:pPr>
            <w:r>
              <w:rPr>
                <w:color w:val="000000"/>
                <w:sz w:val="18"/>
                <w:szCs w:val="20"/>
              </w:rPr>
              <w:t>………………..*</w:t>
            </w:r>
          </w:p>
          <w:p w14:paraId="7BD7E61D" w14:textId="6E3ECC29" w:rsidR="00563C97" w:rsidRPr="00863491" w:rsidRDefault="00165EF8" w:rsidP="00563C97">
            <w:pPr>
              <w:jc w:val="center"/>
              <w:rPr>
                <w:color w:val="000000"/>
                <w:sz w:val="18"/>
                <w:szCs w:val="20"/>
              </w:rPr>
            </w:pPr>
            <w:r>
              <w:rPr>
                <w:color w:val="000000"/>
                <w:sz w:val="18"/>
                <w:szCs w:val="20"/>
              </w:rPr>
              <w:t>…………………**</w:t>
            </w:r>
          </w:p>
        </w:tc>
      </w:tr>
    </w:tbl>
    <w:p w14:paraId="660049C3" w14:textId="4E89964B" w:rsidR="00165EF8" w:rsidRDefault="00563C97" w:rsidP="00F96DFA">
      <w:pPr>
        <w:suppressAutoHyphens/>
        <w:spacing w:after="200" w:line="276" w:lineRule="auto"/>
        <w:ind w:left="360"/>
        <w:jc w:val="left"/>
        <w:rPr>
          <w:rFonts w:eastAsia="Arial Unicode MS" w:cs="Calibri"/>
          <w:sz w:val="20"/>
          <w:szCs w:val="20"/>
        </w:rPr>
      </w:pPr>
      <w:r>
        <w:rPr>
          <w:rFonts w:eastAsia="Arial Unicode MS" w:cs="Calibri"/>
          <w:sz w:val="20"/>
          <w:szCs w:val="20"/>
        </w:rPr>
        <w:tab/>
      </w:r>
      <w:r>
        <w:rPr>
          <w:rFonts w:eastAsia="Arial Unicode MS" w:cs="Calibri"/>
          <w:sz w:val="20"/>
          <w:szCs w:val="20"/>
        </w:rPr>
        <w:tab/>
      </w:r>
      <w:r>
        <w:rPr>
          <w:rFonts w:eastAsia="Arial Unicode MS" w:cs="Calibri"/>
          <w:sz w:val="20"/>
          <w:szCs w:val="20"/>
        </w:rPr>
        <w:tab/>
      </w:r>
      <w:r>
        <w:rPr>
          <w:rFonts w:eastAsia="Arial Unicode MS" w:cs="Calibri"/>
          <w:sz w:val="20"/>
          <w:szCs w:val="20"/>
        </w:rPr>
        <w:tab/>
      </w:r>
      <w:r>
        <w:rPr>
          <w:rFonts w:eastAsia="Arial Unicode MS" w:cs="Calibri"/>
          <w:sz w:val="20"/>
          <w:szCs w:val="20"/>
        </w:rPr>
        <w:tab/>
      </w:r>
      <w:r>
        <w:rPr>
          <w:rFonts w:eastAsia="Arial Unicode MS" w:cs="Calibri"/>
          <w:sz w:val="20"/>
          <w:szCs w:val="20"/>
        </w:rPr>
        <w:tab/>
        <w:t>*nie więcej niż 1</w:t>
      </w:r>
      <w:r w:rsidR="00165EF8">
        <w:rPr>
          <w:rFonts w:eastAsia="Arial Unicode MS" w:cs="Calibri"/>
          <w:sz w:val="20"/>
          <w:szCs w:val="20"/>
        </w:rPr>
        <w:t>25</w:t>
      </w:r>
      <w:r>
        <w:rPr>
          <w:rFonts w:eastAsia="Arial Unicode MS" w:cs="Calibri"/>
          <w:sz w:val="20"/>
          <w:szCs w:val="20"/>
        </w:rPr>
        <w:t xml:space="preserve"> dni od dnia podpisania umowy</w:t>
      </w:r>
      <w:r w:rsidR="00F96DFA">
        <w:rPr>
          <w:rFonts w:eastAsia="Arial Unicode MS" w:cs="Calibri"/>
          <w:sz w:val="20"/>
          <w:szCs w:val="20"/>
        </w:rPr>
        <w:br/>
      </w:r>
      <w:r w:rsidR="00F96DFA">
        <w:rPr>
          <w:rFonts w:eastAsia="Arial Unicode MS" w:cs="Calibri"/>
          <w:sz w:val="20"/>
          <w:szCs w:val="20"/>
        </w:rPr>
        <w:tab/>
      </w:r>
      <w:r w:rsidR="00F96DFA">
        <w:rPr>
          <w:rFonts w:eastAsia="Arial Unicode MS" w:cs="Calibri"/>
          <w:sz w:val="20"/>
          <w:szCs w:val="20"/>
        </w:rPr>
        <w:tab/>
      </w:r>
      <w:r w:rsidR="00F96DFA">
        <w:rPr>
          <w:rFonts w:eastAsia="Arial Unicode MS" w:cs="Calibri"/>
          <w:sz w:val="20"/>
          <w:szCs w:val="20"/>
        </w:rPr>
        <w:tab/>
      </w:r>
      <w:r w:rsidR="00F96DFA">
        <w:rPr>
          <w:rFonts w:eastAsia="Arial Unicode MS" w:cs="Calibri"/>
          <w:sz w:val="20"/>
          <w:szCs w:val="20"/>
        </w:rPr>
        <w:tab/>
      </w:r>
      <w:r w:rsidR="00F96DFA">
        <w:rPr>
          <w:rFonts w:eastAsia="Arial Unicode MS" w:cs="Calibri"/>
          <w:sz w:val="20"/>
          <w:szCs w:val="20"/>
        </w:rPr>
        <w:tab/>
      </w:r>
      <w:r w:rsidR="00F96DFA">
        <w:rPr>
          <w:rFonts w:eastAsia="Arial Unicode MS" w:cs="Calibri"/>
          <w:sz w:val="20"/>
          <w:szCs w:val="20"/>
        </w:rPr>
        <w:tab/>
        <w:t>** nie więcej niż 35</w:t>
      </w:r>
      <w:r w:rsidR="00165EF8">
        <w:rPr>
          <w:rFonts w:eastAsia="Arial Unicode MS" w:cs="Calibri"/>
          <w:sz w:val="20"/>
          <w:szCs w:val="20"/>
        </w:rPr>
        <w:t xml:space="preserve"> dni</w:t>
      </w:r>
      <w:r w:rsidR="00F96DFA">
        <w:rPr>
          <w:rFonts w:eastAsia="Arial Unicode MS" w:cs="Calibri"/>
          <w:sz w:val="20"/>
          <w:szCs w:val="20"/>
        </w:rPr>
        <w:t xml:space="preserve"> od dnia podpisania umowy</w:t>
      </w:r>
    </w:p>
    <w:p w14:paraId="27A4847E" w14:textId="77777777" w:rsidR="00563C97" w:rsidRDefault="00563C97" w:rsidP="00497E47">
      <w:pPr>
        <w:suppressAutoHyphens/>
        <w:spacing w:after="200" w:line="276" w:lineRule="auto"/>
        <w:ind w:left="360"/>
        <w:jc w:val="left"/>
        <w:rPr>
          <w:rFonts w:eastAsia="Arial Unicode MS" w:cs="Calibri"/>
          <w:sz w:val="20"/>
          <w:szCs w:val="20"/>
        </w:rPr>
      </w:pPr>
    </w:p>
    <w:p w14:paraId="6D7B9CCE" w14:textId="77777777" w:rsidR="00563C97" w:rsidRDefault="00563C97" w:rsidP="00497E47">
      <w:pPr>
        <w:suppressAutoHyphens/>
        <w:spacing w:after="200" w:line="276" w:lineRule="auto"/>
        <w:ind w:left="360"/>
        <w:jc w:val="left"/>
        <w:rPr>
          <w:rFonts w:eastAsia="Arial Unicode MS" w:cs="Calibri"/>
          <w:sz w:val="20"/>
          <w:szCs w:val="20"/>
        </w:rPr>
      </w:pPr>
    </w:p>
    <w:p w14:paraId="493613B6" w14:textId="1BFBD845" w:rsidR="00563C97" w:rsidRPr="001A66A3" w:rsidRDefault="00563C97" w:rsidP="00563C97">
      <w:pPr>
        <w:numPr>
          <w:ilvl w:val="0"/>
          <w:numId w:val="16"/>
        </w:numPr>
        <w:suppressAutoHyphens/>
        <w:spacing w:after="120"/>
        <w:jc w:val="left"/>
        <w:rPr>
          <w:rFonts w:eastAsia="Arial Unicode MS" w:cs="Calibri"/>
          <w:sz w:val="20"/>
          <w:szCs w:val="20"/>
        </w:rPr>
      </w:pPr>
      <w:r>
        <w:rPr>
          <w:rFonts w:eastAsia="Arial Unicode MS" w:cs="Calibri"/>
          <w:b/>
          <w:sz w:val="20"/>
          <w:szCs w:val="20"/>
        </w:rPr>
        <w:t>OPLATA ZA PRZEKROCZENIE LIMITU KILOMETRÓW</w:t>
      </w:r>
    </w:p>
    <w:p w14:paraId="0EC68E9E" w14:textId="77777777" w:rsidR="00563C97" w:rsidRDefault="00563C97" w:rsidP="00497E47">
      <w:pPr>
        <w:suppressAutoHyphens/>
        <w:spacing w:after="200" w:line="276" w:lineRule="auto"/>
        <w:ind w:left="360"/>
        <w:jc w:val="left"/>
        <w:rPr>
          <w:rFonts w:eastAsia="Arial Unicode MS" w:cs="Calibri"/>
          <w:sz w:val="20"/>
          <w:szCs w:val="20"/>
        </w:rPr>
      </w:pPr>
    </w:p>
    <w:tbl>
      <w:tblPr>
        <w:tblW w:w="673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3669"/>
        <w:gridCol w:w="3062"/>
      </w:tblGrid>
      <w:tr w:rsidR="00563C97" w:rsidRPr="00863491" w14:paraId="1C1B813D" w14:textId="77777777" w:rsidTr="00563C97">
        <w:trPr>
          <w:trHeight w:val="300"/>
          <w:jc w:val="center"/>
        </w:trPr>
        <w:tc>
          <w:tcPr>
            <w:tcW w:w="3669" w:type="dxa"/>
            <w:shd w:val="clear" w:color="000000" w:fill="D9D9D9"/>
            <w:noWrap/>
            <w:vAlign w:val="center"/>
            <w:hideMark/>
          </w:tcPr>
          <w:p w14:paraId="7D3023B6" w14:textId="77777777" w:rsidR="00563C97" w:rsidRDefault="00563C97" w:rsidP="007F3D43">
            <w:pPr>
              <w:jc w:val="center"/>
              <w:rPr>
                <w:b/>
                <w:bCs/>
                <w:color w:val="000000"/>
                <w:sz w:val="18"/>
              </w:rPr>
            </w:pPr>
          </w:p>
          <w:p w14:paraId="1C5C0EEF" w14:textId="77777777" w:rsidR="00563C97" w:rsidRDefault="00563C97" w:rsidP="007F3D43">
            <w:pPr>
              <w:jc w:val="center"/>
              <w:rPr>
                <w:b/>
                <w:bCs/>
                <w:color w:val="000000"/>
                <w:sz w:val="18"/>
              </w:rPr>
            </w:pPr>
            <w:r w:rsidRPr="00563C97">
              <w:rPr>
                <w:b/>
                <w:bCs/>
                <w:color w:val="000000"/>
                <w:sz w:val="18"/>
              </w:rPr>
              <w:t xml:space="preserve">Opłata za 1 km przekroczenia łącznego limitu przebiegu kilometrów </w:t>
            </w:r>
          </w:p>
          <w:p w14:paraId="6625747F" w14:textId="35A1D458" w:rsidR="00563C97" w:rsidRPr="00863491" w:rsidRDefault="00563C97" w:rsidP="007F3D43">
            <w:pPr>
              <w:jc w:val="center"/>
              <w:rPr>
                <w:b/>
                <w:bCs/>
                <w:color w:val="000000"/>
                <w:sz w:val="18"/>
              </w:rPr>
            </w:pPr>
          </w:p>
        </w:tc>
        <w:tc>
          <w:tcPr>
            <w:tcW w:w="3062" w:type="dxa"/>
            <w:shd w:val="clear" w:color="000000" w:fill="D9D9D9"/>
            <w:noWrap/>
            <w:vAlign w:val="center"/>
            <w:hideMark/>
          </w:tcPr>
          <w:p w14:paraId="45F32692" w14:textId="655D0436" w:rsidR="00563C97" w:rsidRPr="00863491" w:rsidRDefault="00563C97" w:rsidP="00563C97">
            <w:pPr>
              <w:jc w:val="center"/>
              <w:rPr>
                <w:b/>
                <w:bCs/>
                <w:color w:val="000000"/>
                <w:sz w:val="18"/>
              </w:rPr>
            </w:pPr>
            <w:r>
              <w:rPr>
                <w:b/>
                <w:bCs/>
                <w:color w:val="000000"/>
                <w:sz w:val="18"/>
              </w:rPr>
              <w:t>Wartość netto [PLN]</w:t>
            </w:r>
          </w:p>
        </w:tc>
      </w:tr>
      <w:tr w:rsidR="00563C97" w:rsidRPr="00863491" w14:paraId="6C8E40EC" w14:textId="77777777" w:rsidTr="00563C97">
        <w:trPr>
          <w:trHeight w:val="300"/>
          <w:jc w:val="center"/>
        </w:trPr>
        <w:tc>
          <w:tcPr>
            <w:tcW w:w="3669" w:type="dxa"/>
            <w:shd w:val="clear" w:color="auto" w:fill="auto"/>
            <w:noWrap/>
            <w:vAlign w:val="center"/>
            <w:hideMark/>
          </w:tcPr>
          <w:p w14:paraId="6639BE99" w14:textId="0F579F6E" w:rsidR="00563C97" w:rsidRPr="00863491" w:rsidRDefault="00563C97" w:rsidP="007F3D43">
            <w:pPr>
              <w:jc w:val="center"/>
              <w:rPr>
                <w:i/>
                <w:iCs/>
                <w:color w:val="000000"/>
                <w:sz w:val="18"/>
                <w:szCs w:val="20"/>
              </w:rPr>
            </w:pPr>
            <w:r>
              <w:rPr>
                <w:i/>
                <w:iCs/>
                <w:color w:val="000000"/>
                <w:sz w:val="18"/>
                <w:szCs w:val="20"/>
              </w:rPr>
              <w:t>Dla wszystkich aut</w:t>
            </w:r>
            <w:r w:rsidR="00F96DFA">
              <w:rPr>
                <w:i/>
                <w:iCs/>
                <w:color w:val="000000"/>
                <w:sz w:val="18"/>
                <w:szCs w:val="20"/>
              </w:rPr>
              <w:t>*</w:t>
            </w:r>
          </w:p>
        </w:tc>
        <w:tc>
          <w:tcPr>
            <w:tcW w:w="3062" w:type="dxa"/>
            <w:shd w:val="clear" w:color="auto" w:fill="auto"/>
            <w:noWrap/>
            <w:vAlign w:val="center"/>
          </w:tcPr>
          <w:p w14:paraId="5051F1B0" w14:textId="77777777" w:rsidR="00563C97" w:rsidRDefault="00563C97" w:rsidP="007F3D43">
            <w:pPr>
              <w:jc w:val="center"/>
              <w:rPr>
                <w:color w:val="000000"/>
                <w:sz w:val="18"/>
                <w:szCs w:val="20"/>
              </w:rPr>
            </w:pPr>
          </w:p>
          <w:p w14:paraId="112D24DC" w14:textId="6753A886" w:rsidR="00563C97" w:rsidRDefault="00563C97" w:rsidP="00563C97">
            <w:pPr>
              <w:jc w:val="center"/>
              <w:rPr>
                <w:color w:val="000000"/>
                <w:sz w:val="18"/>
                <w:szCs w:val="20"/>
              </w:rPr>
            </w:pPr>
            <w:r>
              <w:rPr>
                <w:color w:val="000000"/>
                <w:sz w:val="18"/>
                <w:szCs w:val="20"/>
              </w:rPr>
              <w:t>………………..</w:t>
            </w:r>
          </w:p>
          <w:p w14:paraId="276BC5C1" w14:textId="77777777" w:rsidR="00563C97" w:rsidRPr="00863491" w:rsidRDefault="00563C97" w:rsidP="007F3D43">
            <w:pPr>
              <w:jc w:val="center"/>
              <w:rPr>
                <w:color w:val="000000"/>
                <w:sz w:val="18"/>
                <w:szCs w:val="20"/>
              </w:rPr>
            </w:pPr>
          </w:p>
        </w:tc>
      </w:tr>
    </w:tbl>
    <w:p w14:paraId="725A0376" w14:textId="2AD14DB6" w:rsidR="00563C97" w:rsidRDefault="00F96DFA" w:rsidP="00F96DFA">
      <w:pPr>
        <w:suppressAutoHyphens/>
        <w:spacing w:after="200" w:line="276" w:lineRule="auto"/>
        <w:ind w:left="3760" w:firstLine="320"/>
        <w:jc w:val="left"/>
        <w:rPr>
          <w:rFonts w:eastAsia="Arial Unicode MS" w:cs="Calibri"/>
          <w:sz w:val="20"/>
          <w:szCs w:val="20"/>
        </w:rPr>
      </w:pPr>
      <w:r>
        <w:rPr>
          <w:rFonts w:eastAsia="Arial Unicode MS" w:cs="Calibri"/>
          <w:sz w:val="20"/>
          <w:szCs w:val="20"/>
        </w:rPr>
        <w:t>*roczny limit kilometrów nie mniejszy niż 30 000km dla jednego auta</w:t>
      </w:r>
    </w:p>
    <w:p w14:paraId="0F74FA7E" w14:textId="77777777" w:rsidR="00563C97" w:rsidRDefault="00563C97" w:rsidP="00497E47">
      <w:pPr>
        <w:suppressAutoHyphens/>
        <w:spacing w:after="200" w:line="276" w:lineRule="auto"/>
        <w:ind w:left="360"/>
        <w:jc w:val="left"/>
        <w:rPr>
          <w:rFonts w:eastAsia="Arial Unicode MS" w:cs="Calibri"/>
          <w:sz w:val="20"/>
          <w:szCs w:val="20"/>
        </w:rPr>
      </w:pPr>
    </w:p>
    <w:p w14:paraId="15BA7723" w14:textId="77777777" w:rsidR="00563C97" w:rsidRDefault="00563C97" w:rsidP="00497E47">
      <w:pPr>
        <w:suppressAutoHyphens/>
        <w:spacing w:after="200" w:line="276" w:lineRule="auto"/>
        <w:ind w:left="360"/>
        <w:jc w:val="left"/>
        <w:rPr>
          <w:rFonts w:eastAsia="Arial Unicode MS" w:cs="Calibri"/>
          <w:sz w:val="20"/>
          <w:szCs w:val="20"/>
        </w:rPr>
      </w:pPr>
    </w:p>
    <w:p w14:paraId="40EFF36C" w14:textId="79618EA4" w:rsidR="00563C97" w:rsidRDefault="00563C97" w:rsidP="00563C97">
      <w:pPr>
        <w:jc w:val="left"/>
        <w:rPr>
          <w:rFonts w:eastAsia="Arial Unicode MS" w:cs="Calibri"/>
          <w:sz w:val="20"/>
          <w:szCs w:val="20"/>
        </w:rPr>
      </w:pPr>
      <w:r>
        <w:rPr>
          <w:rFonts w:eastAsia="Arial Unicode MS" w:cs="Calibri"/>
          <w:sz w:val="20"/>
          <w:szCs w:val="20"/>
        </w:rPr>
        <w:br w:type="page"/>
      </w:r>
    </w:p>
    <w:p w14:paraId="55405F5C" w14:textId="5EE83B6D" w:rsidR="000D6AF4" w:rsidRPr="00563C97" w:rsidRDefault="004F4DC7" w:rsidP="000D6AF4">
      <w:pPr>
        <w:numPr>
          <w:ilvl w:val="0"/>
          <w:numId w:val="16"/>
        </w:numPr>
        <w:suppressAutoHyphens/>
        <w:spacing w:after="200" w:line="276" w:lineRule="auto"/>
        <w:jc w:val="left"/>
        <w:rPr>
          <w:rFonts w:eastAsia="Arial Unicode MS" w:cs="Calibri"/>
          <w:b/>
          <w:sz w:val="20"/>
          <w:szCs w:val="20"/>
        </w:rPr>
      </w:pPr>
      <w:r w:rsidRPr="00563C97">
        <w:rPr>
          <w:rFonts w:eastAsia="Arial Unicode MS" w:cs="Calibri"/>
          <w:b/>
          <w:iCs/>
          <w:sz w:val="20"/>
          <w:szCs w:val="20"/>
        </w:rPr>
        <w:lastRenderedPageBreak/>
        <w:t>Wykaz załączników i dokumentów przedstawianych w ofercie przez Wykonawcę(ów):</w:t>
      </w:r>
      <w:r w:rsidR="000D6AF4" w:rsidRPr="00563C97">
        <w:rPr>
          <w:rFonts w:eastAsia="Arial Unicode MS" w:cs="Calibri"/>
          <w:b/>
          <w:sz w:val="20"/>
          <w:szCs w:val="20"/>
        </w:rPr>
        <w:br/>
      </w: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046"/>
        <w:gridCol w:w="1026"/>
        <w:gridCol w:w="1384"/>
      </w:tblGrid>
      <w:tr w:rsidR="000D6AF4" w14:paraId="3FB0D3FC" w14:textId="77777777" w:rsidTr="000D6AF4">
        <w:trPr>
          <w:trHeight w:val="47"/>
        </w:trPr>
        <w:tc>
          <w:tcPr>
            <w:tcW w:w="8046" w:type="dxa"/>
            <w:vAlign w:val="center"/>
          </w:tcPr>
          <w:p w14:paraId="03C22202" w14:textId="77777777" w:rsidR="000D6AF4" w:rsidRDefault="000D6AF4" w:rsidP="000D6AF4">
            <w:pPr>
              <w:suppressAutoHyphens/>
              <w:spacing w:after="200" w:line="276" w:lineRule="auto"/>
              <w:jc w:val="center"/>
              <w:rPr>
                <w:rFonts w:eastAsia="Arial Unicode MS" w:cs="Calibri"/>
                <w:iCs/>
                <w:sz w:val="20"/>
                <w:szCs w:val="20"/>
              </w:rPr>
            </w:pPr>
          </w:p>
        </w:tc>
        <w:tc>
          <w:tcPr>
            <w:tcW w:w="1026" w:type="dxa"/>
            <w:vAlign w:val="center"/>
          </w:tcPr>
          <w:p w14:paraId="499F5CC0" w14:textId="01A2B1CB" w:rsidR="000D6AF4" w:rsidRDefault="000D6AF4" w:rsidP="000D6AF4">
            <w:pPr>
              <w:suppressAutoHyphens/>
              <w:spacing w:after="200" w:line="276" w:lineRule="auto"/>
              <w:jc w:val="center"/>
              <w:rPr>
                <w:rFonts w:eastAsia="Arial Unicode MS" w:cs="Calibri"/>
                <w:iCs/>
                <w:sz w:val="20"/>
                <w:szCs w:val="20"/>
              </w:rPr>
            </w:pPr>
            <w:r>
              <w:rPr>
                <w:rFonts w:eastAsia="Arial Unicode MS" w:cs="Calibri"/>
                <w:iCs/>
                <w:sz w:val="20"/>
                <w:szCs w:val="20"/>
              </w:rPr>
              <w:t>Strona nr:</w:t>
            </w:r>
          </w:p>
        </w:tc>
        <w:tc>
          <w:tcPr>
            <w:tcW w:w="1384" w:type="dxa"/>
            <w:vAlign w:val="center"/>
          </w:tcPr>
          <w:p w14:paraId="01B60A2B" w14:textId="77777777" w:rsidR="000D6AF4" w:rsidRDefault="000D6AF4" w:rsidP="000D6AF4">
            <w:pPr>
              <w:suppressAutoHyphens/>
              <w:spacing w:after="200" w:line="276" w:lineRule="auto"/>
              <w:jc w:val="center"/>
              <w:rPr>
                <w:rFonts w:eastAsia="Arial Unicode MS" w:cs="Calibri"/>
                <w:iCs/>
                <w:sz w:val="20"/>
                <w:szCs w:val="20"/>
              </w:rPr>
            </w:pPr>
          </w:p>
        </w:tc>
      </w:tr>
      <w:tr w:rsidR="000D6AF4" w14:paraId="39E39916" w14:textId="77777777" w:rsidTr="000D6AF4">
        <w:trPr>
          <w:trHeight w:val="90"/>
        </w:trPr>
        <w:tc>
          <w:tcPr>
            <w:tcW w:w="8046" w:type="dxa"/>
            <w:vAlign w:val="center"/>
          </w:tcPr>
          <w:p w14:paraId="7DC14582" w14:textId="77777777" w:rsidR="000D6AF4" w:rsidRDefault="000D6AF4" w:rsidP="000D6AF4">
            <w:pPr>
              <w:suppressAutoHyphens/>
              <w:spacing w:after="200" w:line="276" w:lineRule="auto"/>
              <w:jc w:val="center"/>
              <w:rPr>
                <w:rFonts w:eastAsia="Arial Unicode MS" w:cs="Calibri"/>
                <w:iCs/>
                <w:sz w:val="20"/>
                <w:szCs w:val="20"/>
              </w:rPr>
            </w:pPr>
          </w:p>
        </w:tc>
        <w:tc>
          <w:tcPr>
            <w:tcW w:w="1026" w:type="dxa"/>
            <w:vAlign w:val="center"/>
          </w:tcPr>
          <w:p w14:paraId="7A9490B2" w14:textId="5475FBDF" w:rsidR="000D6AF4" w:rsidRDefault="000D6AF4" w:rsidP="000D6AF4">
            <w:pPr>
              <w:suppressAutoHyphens/>
              <w:spacing w:after="200" w:line="276" w:lineRule="auto"/>
              <w:jc w:val="center"/>
              <w:rPr>
                <w:rFonts w:eastAsia="Arial Unicode MS" w:cs="Calibri"/>
                <w:iCs/>
                <w:sz w:val="20"/>
                <w:szCs w:val="20"/>
              </w:rPr>
            </w:pPr>
            <w:r>
              <w:rPr>
                <w:rFonts w:eastAsia="Arial Unicode MS" w:cs="Calibri"/>
                <w:iCs/>
                <w:sz w:val="20"/>
                <w:szCs w:val="20"/>
              </w:rPr>
              <w:t>Strona nr:</w:t>
            </w:r>
          </w:p>
        </w:tc>
        <w:tc>
          <w:tcPr>
            <w:tcW w:w="1384" w:type="dxa"/>
            <w:vAlign w:val="center"/>
          </w:tcPr>
          <w:p w14:paraId="30800243" w14:textId="77777777" w:rsidR="000D6AF4" w:rsidRDefault="000D6AF4" w:rsidP="000D6AF4">
            <w:pPr>
              <w:suppressAutoHyphens/>
              <w:spacing w:after="200" w:line="276" w:lineRule="auto"/>
              <w:jc w:val="center"/>
              <w:rPr>
                <w:rFonts w:eastAsia="Arial Unicode MS" w:cs="Calibri"/>
                <w:iCs/>
                <w:sz w:val="20"/>
                <w:szCs w:val="20"/>
              </w:rPr>
            </w:pPr>
          </w:p>
        </w:tc>
      </w:tr>
      <w:tr w:rsidR="000D6AF4" w14:paraId="61D69F1B" w14:textId="77777777" w:rsidTr="000D6AF4">
        <w:trPr>
          <w:trHeight w:val="323"/>
        </w:trPr>
        <w:tc>
          <w:tcPr>
            <w:tcW w:w="8046" w:type="dxa"/>
            <w:vAlign w:val="center"/>
          </w:tcPr>
          <w:p w14:paraId="6B74A52D" w14:textId="77777777" w:rsidR="000D6AF4" w:rsidRDefault="000D6AF4" w:rsidP="000D6AF4">
            <w:pPr>
              <w:suppressAutoHyphens/>
              <w:spacing w:after="200" w:line="276" w:lineRule="auto"/>
              <w:jc w:val="center"/>
              <w:rPr>
                <w:rFonts w:eastAsia="Arial Unicode MS" w:cs="Calibri"/>
                <w:iCs/>
                <w:sz w:val="20"/>
                <w:szCs w:val="20"/>
              </w:rPr>
            </w:pPr>
          </w:p>
        </w:tc>
        <w:tc>
          <w:tcPr>
            <w:tcW w:w="1026" w:type="dxa"/>
            <w:vAlign w:val="center"/>
          </w:tcPr>
          <w:p w14:paraId="74F1946C" w14:textId="4D4C7B0B" w:rsidR="000D6AF4" w:rsidRDefault="000D6AF4" w:rsidP="000D6AF4">
            <w:pPr>
              <w:suppressAutoHyphens/>
              <w:spacing w:after="200" w:line="276" w:lineRule="auto"/>
              <w:jc w:val="center"/>
              <w:rPr>
                <w:rFonts w:eastAsia="Arial Unicode MS" w:cs="Calibri"/>
                <w:iCs/>
                <w:sz w:val="20"/>
                <w:szCs w:val="20"/>
              </w:rPr>
            </w:pPr>
            <w:r>
              <w:rPr>
                <w:rFonts w:eastAsia="Arial Unicode MS" w:cs="Calibri"/>
                <w:iCs/>
                <w:sz w:val="20"/>
                <w:szCs w:val="20"/>
              </w:rPr>
              <w:t>Strona nr:</w:t>
            </w:r>
          </w:p>
        </w:tc>
        <w:tc>
          <w:tcPr>
            <w:tcW w:w="1384" w:type="dxa"/>
            <w:vAlign w:val="center"/>
          </w:tcPr>
          <w:p w14:paraId="72D7F4C8" w14:textId="77777777" w:rsidR="000D6AF4" w:rsidRDefault="000D6AF4" w:rsidP="000D6AF4">
            <w:pPr>
              <w:suppressAutoHyphens/>
              <w:spacing w:after="200" w:line="276" w:lineRule="auto"/>
              <w:jc w:val="center"/>
              <w:rPr>
                <w:rFonts w:eastAsia="Arial Unicode MS" w:cs="Calibri"/>
                <w:iCs/>
                <w:sz w:val="20"/>
                <w:szCs w:val="20"/>
              </w:rPr>
            </w:pPr>
          </w:p>
        </w:tc>
      </w:tr>
    </w:tbl>
    <w:p w14:paraId="5F91EBA9" w14:textId="77777777" w:rsidR="000D6AF4" w:rsidRDefault="000D6AF4" w:rsidP="000D6AF4">
      <w:pPr>
        <w:suppressAutoHyphens/>
        <w:spacing w:after="200" w:line="276" w:lineRule="auto"/>
        <w:jc w:val="left"/>
        <w:rPr>
          <w:rFonts w:eastAsia="Arial Unicode MS" w:cs="Calibri"/>
          <w:iCs/>
          <w:sz w:val="20"/>
          <w:szCs w:val="20"/>
        </w:rPr>
      </w:pPr>
    </w:p>
    <w:p w14:paraId="51577F78" w14:textId="0789C4A4" w:rsidR="000D6AF4" w:rsidRDefault="000D6AF4" w:rsidP="004F4DC7">
      <w:pPr>
        <w:suppressAutoHyphens/>
        <w:jc w:val="left"/>
        <w:rPr>
          <w:rFonts w:eastAsia="Arial Unicode MS" w:cs="Calibri"/>
          <w:iCs/>
          <w:sz w:val="20"/>
          <w:szCs w:val="20"/>
          <w:lang w:val="de-DE"/>
        </w:rPr>
      </w:pPr>
    </w:p>
    <w:p w14:paraId="5F417FE4" w14:textId="77777777" w:rsidR="000D6AF4" w:rsidRDefault="000D6AF4" w:rsidP="004F4DC7">
      <w:pPr>
        <w:suppressAutoHyphens/>
        <w:jc w:val="left"/>
        <w:rPr>
          <w:rFonts w:eastAsia="Arial Unicode MS" w:cs="Calibri"/>
          <w:iCs/>
          <w:sz w:val="20"/>
          <w:szCs w:val="20"/>
          <w:lang w:val="de-DE"/>
        </w:rPr>
      </w:pPr>
    </w:p>
    <w:p w14:paraId="49867FCB" w14:textId="77777777" w:rsidR="000D6AF4" w:rsidRDefault="000D6AF4" w:rsidP="004F4DC7">
      <w:pPr>
        <w:suppressAutoHyphens/>
        <w:jc w:val="left"/>
        <w:rPr>
          <w:rFonts w:eastAsia="Arial Unicode MS" w:cs="Calibri"/>
          <w:iCs/>
          <w:sz w:val="20"/>
          <w:szCs w:val="20"/>
          <w:lang w:val="de-DE"/>
        </w:rPr>
      </w:pPr>
    </w:p>
    <w:p w14:paraId="47E17998" w14:textId="77777777" w:rsidR="000D6AF4" w:rsidRDefault="000D6AF4" w:rsidP="004F4DC7">
      <w:pPr>
        <w:suppressAutoHyphens/>
        <w:jc w:val="left"/>
        <w:rPr>
          <w:rFonts w:eastAsia="Arial Unicode MS" w:cs="Calibri"/>
          <w:iCs/>
          <w:sz w:val="20"/>
          <w:szCs w:val="20"/>
          <w:lang w:val="de-DE"/>
        </w:rPr>
      </w:pPr>
    </w:p>
    <w:p w14:paraId="300296CF" w14:textId="77777777" w:rsidR="000D6AF4" w:rsidRDefault="000D6AF4" w:rsidP="004F4DC7">
      <w:pPr>
        <w:suppressAutoHyphens/>
        <w:jc w:val="left"/>
        <w:rPr>
          <w:rFonts w:eastAsia="Arial Unicode MS" w:cs="Calibri"/>
          <w:iCs/>
          <w:sz w:val="20"/>
          <w:szCs w:val="20"/>
          <w:lang w:val="de-DE"/>
        </w:rPr>
      </w:pPr>
    </w:p>
    <w:p w14:paraId="6E604DD3" w14:textId="77777777" w:rsidR="000D6AF4" w:rsidRDefault="000D6AF4" w:rsidP="004F4DC7">
      <w:pPr>
        <w:suppressAutoHyphens/>
        <w:jc w:val="left"/>
        <w:rPr>
          <w:rFonts w:eastAsia="Arial Unicode MS" w:cs="Calibri"/>
          <w:iCs/>
          <w:sz w:val="20"/>
          <w:szCs w:val="20"/>
          <w:lang w:val="de-DE"/>
        </w:rPr>
      </w:pPr>
    </w:p>
    <w:p w14:paraId="7F96948E" w14:textId="77777777" w:rsidR="000D6AF4" w:rsidRDefault="000D6AF4" w:rsidP="004F4DC7">
      <w:pPr>
        <w:suppressAutoHyphens/>
        <w:jc w:val="left"/>
        <w:rPr>
          <w:rFonts w:eastAsia="Arial Unicode MS" w:cs="Calibri"/>
          <w:iCs/>
          <w:sz w:val="20"/>
          <w:szCs w:val="20"/>
          <w:lang w:val="de-DE"/>
        </w:rPr>
      </w:pPr>
    </w:p>
    <w:p w14:paraId="4ECE03FF" w14:textId="77777777" w:rsidR="000D6AF4" w:rsidRDefault="000D6AF4" w:rsidP="004F4DC7">
      <w:pPr>
        <w:suppressAutoHyphens/>
        <w:jc w:val="left"/>
        <w:rPr>
          <w:rFonts w:eastAsia="Arial Unicode MS" w:cs="Calibri"/>
          <w:iCs/>
          <w:sz w:val="20"/>
          <w:szCs w:val="20"/>
          <w:lang w:val="de-DE"/>
        </w:rPr>
      </w:pPr>
    </w:p>
    <w:p w14:paraId="507C2394" w14:textId="77777777" w:rsidR="000D6AF4" w:rsidRDefault="000D6AF4" w:rsidP="004F4DC7">
      <w:pPr>
        <w:suppressAutoHyphens/>
        <w:jc w:val="left"/>
        <w:rPr>
          <w:rFonts w:eastAsia="Arial Unicode MS" w:cs="Calibri"/>
          <w:iCs/>
          <w:sz w:val="20"/>
          <w:szCs w:val="20"/>
          <w:lang w:val="de-DE"/>
        </w:rPr>
      </w:pPr>
    </w:p>
    <w:p w14:paraId="6ED43AFF" w14:textId="77777777" w:rsidR="000D6AF4" w:rsidRDefault="000D6AF4" w:rsidP="004F4DC7">
      <w:pPr>
        <w:suppressAutoHyphens/>
        <w:jc w:val="left"/>
        <w:rPr>
          <w:rFonts w:eastAsia="Arial Unicode MS" w:cs="Calibri"/>
          <w:iCs/>
          <w:sz w:val="20"/>
          <w:szCs w:val="20"/>
          <w:lang w:val="de-DE"/>
        </w:rPr>
      </w:pPr>
    </w:p>
    <w:p w14:paraId="4B498A0A" w14:textId="77777777" w:rsidR="000D6AF4" w:rsidRPr="001A66A3" w:rsidRDefault="000D6AF4" w:rsidP="004F4DC7">
      <w:pPr>
        <w:suppressAutoHyphens/>
        <w:jc w:val="left"/>
        <w:rPr>
          <w:rFonts w:eastAsia="Arial Unicode MS" w:cs="Calibri"/>
          <w:iCs/>
          <w:sz w:val="20"/>
          <w:szCs w:val="20"/>
          <w:lang w:val="de-DE"/>
        </w:rPr>
      </w:pPr>
    </w:p>
    <w:tbl>
      <w:tblPr>
        <w:tblW w:w="5000" w:type="pct"/>
        <w:jc w:val="center"/>
        <w:tblLook w:val="01E0" w:firstRow="1" w:lastRow="1" w:firstColumn="1" w:lastColumn="1" w:noHBand="0" w:noVBand="0"/>
      </w:tblPr>
      <w:tblGrid>
        <w:gridCol w:w="5274"/>
        <w:gridCol w:w="9264"/>
      </w:tblGrid>
      <w:tr w:rsidR="004F4DC7" w:rsidRPr="001A66A3" w14:paraId="713354AC" w14:textId="77777777" w:rsidTr="00230671">
        <w:trPr>
          <w:jc w:val="center"/>
        </w:trPr>
        <w:tc>
          <w:tcPr>
            <w:tcW w:w="1814" w:type="pct"/>
            <w:vAlign w:val="center"/>
          </w:tcPr>
          <w:p w14:paraId="6A87F801" w14:textId="77777777" w:rsidR="004F4DC7" w:rsidRPr="001A66A3" w:rsidRDefault="004F4DC7" w:rsidP="004F4DC7">
            <w:pPr>
              <w:suppressAutoHyphens/>
              <w:jc w:val="center"/>
              <w:rPr>
                <w:rFonts w:eastAsia="Arial Unicode MS" w:cs="Calibri"/>
                <w:sz w:val="20"/>
                <w:szCs w:val="20"/>
              </w:rPr>
            </w:pPr>
            <w:r w:rsidRPr="001A66A3">
              <w:rPr>
                <w:rFonts w:eastAsia="Arial Unicode MS" w:cs="Calibri"/>
                <w:sz w:val="20"/>
                <w:szCs w:val="20"/>
              </w:rPr>
              <w:t>………………………………………………</w:t>
            </w:r>
          </w:p>
        </w:tc>
        <w:tc>
          <w:tcPr>
            <w:tcW w:w="3186" w:type="pct"/>
            <w:vAlign w:val="center"/>
          </w:tcPr>
          <w:p w14:paraId="7D423D37" w14:textId="77777777" w:rsidR="004F4DC7" w:rsidRPr="001A66A3" w:rsidRDefault="004F4DC7" w:rsidP="004F4DC7">
            <w:pPr>
              <w:suppressAutoHyphens/>
              <w:jc w:val="center"/>
              <w:rPr>
                <w:rFonts w:eastAsia="Arial Unicode MS" w:cs="Calibri"/>
                <w:sz w:val="20"/>
                <w:szCs w:val="20"/>
              </w:rPr>
            </w:pPr>
            <w:r w:rsidRPr="001A66A3">
              <w:rPr>
                <w:rFonts w:eastAsia="Arial Unicode MS" w:cs="Calibri"/>
                <w:sz w:val="20"/>
                <w:szCs w:val="20"/>
              </w:rPr>
              <w:t>……………………………………………………………………………………………………………………………………….………………………..</w:t>
            </w:r>
          </w:p>
        </w:tc>
      </w:tr>
      <w:tr w:rsidR="004F4DC7" w:rsidRPr="001A66A3" w14:paraId="45E9754E" w14:textId="77777777" w:rsidTr="00230671">
        <w:trPr>
          <w:jc w:val="center"/>
        </w:trPr>
        <w:tc>
          <w:tcPr>
            <w:tcW w:w="1814" w:type="pct"/>
            <w:vAlign w:val="center"/>
          </w:tcPr>
          <w:p w14:paraId="594447B0" w14:textId="77777777" w:rsidR="004F4DC7" w:rsidRPr="001A66A3" w:rsidRDefault="004F4DC7" w:rsidP="004F4DC7">
            <w:pPr>
              <w:suppressAutoHyphens/>
              <w:jc w:val="center"/>
              <w:rPr>
                <w:rFonts w:eastAsia="Arial Unicode MS" w:cs="Calibri"/>
                <w:b/>
                <w:sz w:val="20"/>
                <w:szCs w:val="20"/>
              </w:rPr>
            </w:pPr>
            <w:r w:rsidRPr="001A66A3">
              <w:rPr>
                <w:rFonts w:eastAsia="Arial Unicode MS" w:cs="Calibri"/>
                <w:b/>
                <w:sz w:val="20"/>
                <w:szCs w:val="20"/>
              </w:rPr>
              <w:t>Miejscowość / Data</w:t>
            </w:r>
          </w:p>
        </w:tc>
        <w:tc>
          <w:tcPr>
            <w:tcW w:w="3186" w:type="pct"/>
            <w:vAlign w:val="center"/>
          </w:tcPr>
          <w:p w14:paraId="2B7F18DC" w14:textId="77777777" w:rsidR="004F4DC7" w:rsidRPr="001A66A3" w:rsidRDefault="004F4DC7" w:rsidP="004F4DC7">
            <w:pPr>
              <w:suppressAutoHyphens/>
              <w:spacing w:after="200" w:line="276" w:lineRule="auto"/>
              <w:jc w:val="center"/>
              <w:rPr>
                <w:rFonts w:eastAsia="Arial Unicode MS" w:cs="Calibri"/>
                <w:b/>
                <w:sz w:val="20"/>
                <w:szCs w:val="20"/>
              </w:rPr>
            </w:pPr>
            <w:r w:rsidRPr="001A66A3">
              <w:rPr>
                <w:rFonts w:eastAsia="Arial Unicode MS" w:cs="Calibri"/>
                <w:b/>
                <w:sz w:val="20"/>
                <w:szCs w:val="20"/>
              </w:rPr>
              <w:t>Podpis(y) osoby(osób) upoważnionej(</w:t>
            </w:r>
            <w:proofErr w:type="spellStart"/>
            <w:r w:rsidRPr="001A66A3">
              <w:rPr>
                <w:rFonts w:eastAsia="Arial Unicode MS" w:cs="Calibri"/>
                <w:b/>
                <w:sz w:val="20"/>
                <w:szCs w:val="20"/>
              </w:rPr>
              <w:t>ych</w:t>
            </w:r>
            <w:proofErr w:type="spellEnd"/>
            <w:r w:rsidRPr="001A66A3">
              <w:rPr>
                <w:rFonts w:eastAsia="Arial Unicode MS" w:cs="Calibri"/>
                <w:b/>
                <w:sz w:val="20"/>
                <w:szCs w:val="20"/>
              </w:rPr>
              <w:t>) do podpisania niniejszej oferty w imieniu Wykonawcy(ów)</w:t>
            </w:r>
          </w:p>
        </w:tc>
      </w:tr>
    </w:tbl>
    <w:p w14:paraId="284612D2" w14:textId="77777777" w:rsidR="004F4DC7" w:rsidRPr="001A66A3" w:rsidRDefault="004F4DC7" w:rsidP="004F4DC7">
      <w:pPr>
        <w:suppressAutoHyphens/>
        <w:autoSpaceDE w:val="0"/>
        <w:autoSpaceDN w:val="0"/>
        <w:adjustRightInd w:val="0"/>
        <w:ind w:right="45"/>
        <w:jc w:val="left"/>
        <w:rPr>
          <w:rFonts w:eastAsia="Arial Unicode MS" w:cs="Calibri"/>
          <w:b/>
          <w:sz w:val="20"/>
          <w:szCs w:val="20"/>
        </w:rPr>
        <w:sectPr w:rsidR="004F4DC7" w:rsidRPr="001A66A3" w:rsidSect="00230671">
          <w:pgSz w:w="16840" w:h="11907" w:orient="landscape" w:code="9"/>
          <w:pgMar w:top="1418" w:right="1100" w:bottom="1559" w:left="1418" w:header="709" w:footer="709" w:gutter="0"/>
          <w:cols w:space="708"/>
          <w:noEndnote/>
          <w:docGrid w:linePitch="326"/>
        </w:sectPr>
      </w:pPr>
    </w:p>
    <w:p w14:paraId="1AF6E32A" w14:textId="208B852A" w:rsidR="00EB1404" w:rsidRPr="00E41D95" w:rsidRDefault="00EB1404" w:rsidP="00F96DFA">
      <w:pPr>
        <w:suppressAutoHyphens/>
        <w:rPr>
          <w:sz w:val="20"/>
          <w:szCs w:val="20"/>
        </w:rPr>
      </w:pPr>
    </w:p>
    <w:sectPr w:rsidR="00EB1404" w:rsidRPr="00E41D95" w:rsidSect="000F57EB">
      <w:headerReference w:type="even" r:id="rId11"/>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BC4DB" w14:textId="77777777" w:rsidR="006503DD" w:rsidRDefault="006503DD" w:rsidP="00887F8A">
      <w:r>
        <w:separator/>
      </w:r>
    </w:p>
    <w:p w14:paraId="6D6BD3A2" w14:textId="77777777" w:rsidR="006503DD" w:rsidRDefault="006503DD" w:rsidP="00887F8A"/>
  </w:endnote>
  <w:endnote w:type="continuationSeparator" w:id="0">
    <w:p w14:paraId="6D605133" w14:textId="77777777" w:rsidR="006503DD" w:rsidRDefault="006503DD" w:rsidP="00887F8A">
      <w:r>
        <w:continuationSeparator/>
      </w:r>
    </w:p>
    <w:p w14:paraId="2317F8A1" w14:textId="77777777" w:rsidR="006503DD" w:rsidRDefault="006503DD" w:rsidP="00887F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Microsoft Sans Serif">
    <w:panose1 w:val="020B0604020202020204"/>
    <w:charset w:val="EE"/>
    <w:family w:val="swiss"/>
    <w:pitch w:val="variable"/>
    <w:sig w:usb0="E1002AFF" w:usb1="C0000002" w:usb2="00000008"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Bold">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koda Pro">
    <w:altName w:val="Arial"/>
    <w:panose1 w:val="00000000000000000000"/>
    <w:charset w:val="00"/>
    <w:family w:val="swiss"/>
    <w:notTrueType/>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FreeSans">
    <w:charset w:val="EE"/>
    <w:family w:val="swiss"/>
    <w:pitch w:val="variable"/>
    <w:sig w:usb0="E4078EFF" w:usb1="4200FDFF" w:usb2="000030A0" w:usb3="00000000" w:csb0="000001BF" w:csb1="00000000"/>
  </w:font>
  <w:font w:name="MS Outlook">
    <w:panose1 w:val="0501010001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DengXian">
    <w:altName w:val="等线"/>
    <w:charset w:val="86"/>
    <w:family w:val="auto"/>
    <w:pitch w:val="variable"/>
    <w:sig w:usb0="00000001" w:usb1="080E0000" w:usb2="00000010" w:usb3="00000000" w:csb0="0004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0F944" w14:textId="77777777" w:rsidR="00B91744" w:rsidRDefault="00B9174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917A022" w14:textId="77777777" w:rsidR="00B91744" w:rsidRDefault="00B9174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BCC24" w14:textId="77777777" w:rsidR="00B91744" w:rsidRDefault="00B9174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F0345F0" w14:textId="77777777" w:rsidR="00B91744" w:rsidRDefault="00B91744">
    <w:pPr>
      <w:pStyle w:val="Stopka"/>
      <w:ind w:right="360"/>
    </w:pPr>
  </w:p>
  <w:p w14:paraId="7B9EDF40" w14:textId="77777777" w:rsidR="00B91744" w:rsidRDefault="00B91744"/>
  <w:p w14:paraId="18E79D01" w14:textId="77777777" w:rsidR="00B91744" w:rsidRDefault="00B91744"/>
  <w:p w14:paraId="087EE17E" w14:textId="77777777" w:rsidR="00B91744" w:rsidRDefault="00B91744"/>
  <w:p w14:paraId="069D661C" w14:textId="77777777" w:rsidR="00B91744" w:rsidRDefault="00B9174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FFD7C" w14:textId="77777777" w:rsidR="00B91744" w:rsidRPr="00836990" w:rsidRDefault="00B91744" w:rsidP="0083699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BB081" w14:textId="77777777" w:rsidR="006503DD" w:rsidRDefault="006503DD" w:rsidP="00887F8A">
      <w:r>
        <w:separator/>
      </w:r>
    </w:p>
    <w:p w14:paraId="650F4211" w14:textId="77777777" w:rsidR="006503DD" w:rsidRDefault="006503DD" w:rsidP="00887F8A"/>
  </w:footnote>
  <w:footnote w:type="continuationSeparator" w:id="0">
    <w:p w14:paraId="1680A878" w14:textId="77777777" w:rsidR="006503DD" w:rsidRDefault="006503DD" w:rsidP="00887F8A">
      <w:r>
        <w:continuationSeparator/>
      </w:r>
    </w:p>
    <w:p w14:paraId="60CBBEB6" w14:textId="77777777" w:rsidR="006503DD" w:rsidRDefault="006503DD" w:rsidP="00887F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C3E72" w14:textId="77777777" w:rsidR="00B91744" w:rsidRDefault="00B91744">
    <w:pPr>
      <w:pStyle w:val="Nagwek"/>
    </w:pPr>
    <w:proofErr w:type="spellStart"/>
    <w:r w:rsidRPr="008B4FDC">
      <w:rPr>
        <w:b/>
      </w:rPr>
      <w:t>nr.ref</w:t>
    </w:r>
    <w:proofErr w:type="spellEnd"/>
    <w:r w:rsidRPr="008B4FDC">
      <w:rPr>
        <w:b/>
      </w:rPr>
      <w:t xml:space="preserve">.: </w:t>
    </w:r>
    <w:r>
      <w:rPr>
        <w:b/>
        <w:bCs/>
        <w:u w:val="single"/>
      </w:rPr>
      <w:t>WZP. III. 3411- 2/2</w:t>
    </w:r>
    <w:r w:rsidRPr="008B4FDC">
      <w:rPr>
        <w:b/>
        <w:bCs/>
        <w:u w:val="single"/>
      </w:rPr>
      <w:t>/10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251C4" w14:textId="77777777" w:rsidR="00B91744" w:rsidRDefault="00B91744">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B07ACEF" w14:textId="77777777" w:rsidR="00B91744" w:rsidRDefault="00B91744">
    <w:pPr>
      <w:pStyle w:val="Nagwek"/>
    </w:pPr>
  </w:p>
  <w:p w14:paraId="208239C6" w14:textId="77777777" w:rsidR="00B91744" w:rsidRDefault="00B91744"/>
  <w:p w14:paraId="3EEF189A" w14:textId="77777777" w:rsidR="00B91744" w:rsidRDefault="00B91744"/>
  <w:p w14:paraId="758FA435" w14:textId="77777777" w:rsidR="00B91744" w:rsidRDefault="00B91744"/>
  <w:p w14:paraId="229B8469" w14:textId="77777777" w:rsidR="00B91744" w:rsidRDefault="00B917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EDCA4B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AE64B064"/>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33D86AB2"/>
    <w:lvl w:ilvl="0">
      <w:start w:val="1"/>
      <w:numFmt w:val="bullet"/>
      <w:pStyle w:val="Nagwki"/>
      <w:lvlText w:val=""/>
      <w:lvlJc w:val="left"/>
      <w:pPr>
        <w:tabs>
          <w:tab w:val="num" w:pos="360"/>
        </w:tabs>
        <w:ind w:left="360" w:hanging="360"/>
      </w:pPr>
      <w:rPr>
        <w:rFonts w:ascii="Symbol" w:hAnsi="Symbol" w:hint="default"/>
      </w:rPr>
    </w:lvl>
  </w:abstractNum>
  <w:abstractNum w:abstractNumId="3">
    <w:nsid w:val="00000002"/>
    <w:multiLevelType w:val="multilevel"/>
    <w:tmpl w:val="388E1334"/>
    <w:name w:val="WW8Num53"/>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142"/>
        </w:tabs>
        <w:ind w:left="644" w:hanging="360"/>
      </w:pPr>
      <w:rPr>
        <w:rFonts w:ascii="Calibri" w:hAnsi="Calibri" w:hint="default"/>
        <w:color w:val="auto"/>
        <w:sz w:val="22"/>
        <w:szCs w:val="22"/>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278" w:hanging="72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1770" w:hanging="108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262" w:hanging="1440"/>
      </w:pPr>
      <w:rPr>
        <w:rFonts w:cs="Arial"/>
      </w:rPr>
    </w:lvl>
    <w:lvl w:ilvl="8">
      <w:start w:val="1"/>
      <w:numFmt w:val="decimal"/>
      <w:lvlText w:val="%1.%2.%3.%4.%5.%6.%7.%8.%9."/>
      <w:lvlJc w:val="left"/>
      <w:pPr>
        <w:tabs>
          <w:tab w:val="num" w:pos="0"/>
        </w:tabs>
        <w:ind w:left="2688" w:hanging="1800"/>
      </w:pPr>
      <w:rPr>
        <w:rFonts w:cs="Arial"/>
      </w:rPr>
    </w:lvl>
  </w:abstractNum>
  <w:abstractNum w:abstractNumId="4">
    <w:nsid w:val="00000003"/>
    <w:multiLevelType w:val="singleLevel"/>
    <w:tmpl w:val="00000003"/>
    <w:name w:val="WW8Num2"/>
    <w:lvl w:ilvl="0">
      <w:start w:val="1"/>
      <w:numFmt w:val="bullet"/>
      <w:lvlText w:val=""/>
      <w:lvlJc w:val="left"/>
      <w:pPr>
        <w:tabs>
          <w:tab w:val="num" w:pos="643"/>
        </w:tabs>
        <w:ind w:left="643" w:hanging="360"/>
      </w:pPr>
      <w:rPr>
        <w:rFonts w:ascii="Symbol" w:hAnsi="Symbol" w:cs="Symbol"/>
      </w:rPr>
    </w:lvl>
  </w:abstractNum>
  <w:abstractNum w:abstractNumId="5">
    <w:nsid w:val="00000004"/>
    <w:multiLevelType w:val="singleLevel"/>
    <w:tmpl w:val="E2849D2E"/>
    <w:name w:val="WW8Num4"/>
    <w:lvl w:ilvl="0">
      <w:start w:val="1"/>
      <w:numFmt w:val="decimal"/>
      <w:lvlText w:val="%1."/>
      <w:lvlJc w:val="left"/>
      <w:pPr>
        <w:tabs>
          <w:tab w:val="num" w:pos="-360"/>
        </w:tabs>
        <w:ind w:left="360" w:hanging="360"/>
      </w:pPr>
      <w:rPr>
        <w:b w:val="0"/>
      </w:rPr>
    </w:lvl>
  </w:abstractNum>
  <w:abstractNum w:abstractNumId="6">
    <w:nsid w:val="00000005"/>
    <w:multiLevelType w:val="multilevel"/>
    <w:tmpl w:val="B3AEBFF0"/>
    <w:name w:val="WW8Num1022"/>
    <w:lvl w:ilvl="0">
      <w:start w:val="1"/>
      <w:numFmt w:val="decimal"/>
      <w:lvlText w:val="%1."/>
      <w:lvlJc w:val="left"/>
      <w:pPr>
        <w:tabs>
          <w:tab w:val="num" w:pos="720"/>
        </w:tabs>
        <w:ind w:left="0" w:firstLine="0"/>
      </w:pPr>
    </w:lvl>
    <w:lvl w:ilvl="1">
      <w:start w:val="1"/>
      <w:numFmt w:val="lowerLetter"/>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rFonts w:ascii="Calibri" w:eastAsia="Times New Roman" w:hAnsi="Calibri" w:cs="Arial"/>
        <w:b w:val="0"/>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7">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00000014"/>
    <w:multiLevelType w:val="multilevel"/>
    <w:tmpl w:val="00000014"/>
    <w:name w:val="WW8Num13"/>
    <w:lvl w:ilvl="0">
      <w:start w:val="1"/>
      <w:numFmt w:val="decimal"/>
      <w:lvlText w:val="%1."/>
      <w:lvlJc w:val="left"/>
      <w:pPr>
        <w:tabs>
          <w:tab w:val="num" w:pos="0"/>
        </w:tabs>
        <w:ind w:left="360" w:hanging="360"/>
      </w:pPr>
      <w:rPr>
        <w:rFonts w:cs="Times New Roman"/>
        <w:b w:val="0"/>
        <w:i w:val="0"/>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9">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6DF4E9B"/>
    <w:multiLevelType w:val="multilevel"/>
    <w:tmpl w:val="125EF810"/>
    <w:styleLink w:val="Styl3"/>
    <w:lvl w:ilvl="0">
      <w:start w:val="1"/>
      <w:numFmt w:val="decimal"/>
      <w:lvlText w:val="%11.1"/>
      <w:lvlJc w:val="left"/>
      <w:pPr>
        <w:tabs>
          <w:tab w:val="num" w:pos="432"/>
        </w:tabs>
        <w:ind w:left="432" w:hanging="432"/>
      </w:pPr>
      <w:rPr>
        <w:rFonts w:ascii="Calibri" w:hAnsi="Calibri" w:cs="Times New Roman" w:hint="default"/>
        <w:b/>
        <w:bCs w:val="0"/>
        <w:i w:val="0"/>
        <w:iCs w:val="0"/>
        <w:caps w:val="0"/>
        <w:smallCaps w:val="0"/>
        <w:strike w:val="0"/>
        <w:dstrike w:val="0"/>
        <w:noProof w:val="0"/>
        <w:vanish w:val="0"/>
        <w:color w:val="000000"/>
        <w:spacing w:val="0"/>
        <w:kern w:val="0"/>
        <w:position w:val="0"/>
        <w:sz w:val="22"/>
        <w:szCs w:val="22"/>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
        </w:tabs>
        <w:ind w:left="567" w:hanging="567"/>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38"/>
        </w:tabs>
        <w:ind w:left="295" w:hanging="114"/>
      </w:pPr>
      <w:rPr>
        <w:rFonts w:ascii="Calibri" w:hAnsi="Calibri" w:cs="Times New Roman" w:hint="default"/>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9.4.1.%4)"/>
      <w:lvlJc w:val="left"/>
      <w:pPr>
        <w:tabs>
          <w:tab w:val="num" w:pos="360"/>
        </w:tabs>
        <w:ind w:left="0" w:firstLine="0"/>
      </w:pPr>
      <w:rPr>
        <w:rFonts w:hint="default"/>
        <w:sz w:val="22"/>
        <w:szCs w:val="22"/>
      </w:rPr>
    </w:lvl>
    <w:lvl w:ilvl="4">
      <w:start w:val="2686976"/>
      <w:numFmt w:val="upperRoman"/>
      <w:lvlText w:val="萏֠萑ﺘ葞֠葠ﺘ.舂က萏ࡰ萑ｌ葞"/>
      <w:lvlJc w:val="left"/>
      <w:pPr>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099C4F2B"/>
    <w:multiLevelType w:val="hybridMultilevel"/>
    <w:tmpl w:val="C144C43A"/>
    <w:lvl w:ilvl="0" w:tplc="E9E8FB98">
      <w:start w:val="1"/>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5797DE2"/>
    <w:multiLevelType w:val="hybridMultilevel"/>
    <w:tmpl w:val="5F584CA4"/>
    <w:lvl w:ilvl="0" w:tplc="BFDC0F84">
      <w:start w:val="1"/>
      <w:numFmt w:val="decimal"/>
      <w:pStyle w:val="RytuRozdziau"/>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9460F3"/>
    <w:multiLevelType w:val="hybridMultilevel"/>
    <w:tmpl w:val="301C31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F03F9F"/>
    <w:multiLevelType w:val="hybridMultilevel"/>
    <w:tmpl w:val="0AD020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287F5A"/>
    <w:multiLevelType w:val="hybridMultilevel"/>
    <w:tmpl w:val="C4BE3C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F9D06A7"/>
    <w:multiLevelType w:val="hybridMultilevel"/>
    <w:tmpl w:val="DF9CE1F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0BF0444"/>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A7D2BCB"/>
    <w:multiLevelType w:val="hybridMultilevel"/>
    <w:tmpl w:val="8ADC9BE0"/>
    <w:lvl w:ilvl="0" w:tplc="4FAAB32C">
      <w:start w:val="1"/>
      <w:numFmt w:val="decimal"/>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B4C3C62"/>
    <w:multiLevelType w:val="hybridMultilevel"/>
    <w:tmpl w:val="04A8F8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D7A51D8"/>
    <w:multiLevelType w:val="hybridMultilevel"/>
    <w:tmpl w:val="1F7671CC"/>
    <w:name w:val="WW8Num593522223"/>
    <w:lvl w:ilvl="0" w:tplc="4D7CEE00">
      <w:start w:val="1"/>
      <w:numFmt w:val="lowerLetter"/>
      <w:lvlText w:val="%1."/>
      <w:lvlJc w:val="left"/>
      <w:pPr>
        <w:tabs>
          <w:tab w:val="num" w:pos="1440"/>
        </w:tabs>
        <w:ind w:left="1440" w:hanging="360"/>
      </w:pPr>
      <w:rPr>
        <w:rFonts w:hint="default"/>
        <w:b/>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21">
    <w:nsid w:val="2DF84108"/>
    <w:multiLevelType w:val="hybridMultilevel"/>
    <w:tmpl w:val="5462A2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FE77D14"/>
    <w:multiLevelType w:val="hybridMultilevel"/>
    <w:tmpl w:val="56A45C0E"/>
    <w:lvl w:ilvl="0" w:tplc="24D678F2">
      <w:start w:val="1"/>
      <w:numFmt w:val="upperRoman"/>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0D7676F"/>
    <w:multiLevelType w:val="hybridMultilevel"/>
    <w:tmpl w:val="FF18F5F4"/>
    <w:lvl w:ilvl="0" w:tplc="383A5806">
      <w:start w:val="1"/>
      <w:numFmt w:val="lowerLetter"/>
      <w:pStyle w:val="NAGWEK5"/>
      <w:lvlText w:val="%1)"/>
      <w:lvlJc w:val="left"/>
      <w:pPr>
        <w:ind w:left="2620" w:hanging="360"/>
      </w:pPr>
    </w:lvl>
    <w:lvl w:ilvl="1" w:tplc="04150019" w:tentative="1">
      <w:start w:val="1"/>
      <w:numFmt w:val="lowerLetter"/>
      <w:lvlText w:val="%2."/>
      <w:lvlJc w:val="left"/>
      <w:pPr>
        <w:ind w:left="3340" w:hanging="360"/>
      </w:pPr>
    </w:lvl>
    <w:lvl w:ilvl="2" w:tplc="0415001B" w:tentative="1">
      <w:start w:val="1"/>
      <w:numFmt w:val="lowerRoman"/>
      <w:lvlText w:val="%3."/>
      <w:lvlJc w:val="right"/>
      <w:pPr>
        <w:ind w:left="4060" w:hanging="180"/>
      </w:pPr>
    </w:lvl>
    <w:lvl w:ilvl="3" w:tplc="0415000F" w:tentative="1">
      <w:start w:val="1"/>
      <w:numFmt w:val="decimal"/>
      <w:lvlText w:val="%4."/>
      <w:lvlJc w:val="left"/>
      <w:pPr>
        <w:ind w:left="4780" w:hanging="360"/>
      </w:pPr>
    </w:lvl>
    <w:lvl w:ilvl="4" w:tplc="04150019" w:tentative="1">
      <w:start w:val="1"/>
      <w:numFmt w:val="lowerLetter"/>
      <w:lvlText w:val="%5."/>
      <w:lvlJc w:val="left"/>
      <w:pPr>
        <w:ind w:left="5500" w:hanging="360"/>
      </w:pPr>
    </w:lvl>
    <w:lvl w:ilvl="5" w:tplc="0415001B" w:tentative="1">
      <w:start w:val="1"/>
      <w:numFmt w:val="lowerRoman"/>
      <w:lvlText w:val="%6."/>
      <w:lvlJc w:val="right"/>
      <w:pPr>
        <w:ind w:left="6220" w:hanging="180"/>
      </w:pPr>
    </w:lvl>
    <w:lvl w:ilvl="6" w:tplc="0415000F" w:tentative="1">
      <w:start w:val="1"/>
      <w:numFmt w:val="decimal"/>
      <w:lvlText w:val="%7."/>
      <w:lvlJc w:val="left"/>
      <w:pPr>
        <w:ind w:left="6940" w:hanging="360"/>
      </w:pPr>
    </w:lvl>
    <w:lvl w:ilvl="7" w:tplc="04150019" w:tentative="1">
      <w:start w:val="1"/>
      <w:numFmt w:val="lowerLetter"/>
      <w:lvlText w:val="%8."/>
      <w:lvlJc w:val="left"/>
      <w:pPr>
        <w:ind w:left="7660" w:hanging="360"/>
      </w:pPr>
    </w:lvl>
    <w:lvl w:ilvl="8" w:tplc="0415001B" w:tentative="1">
      <w:start w:val="1"/>
      <w:numFmt w:val="lowerRoman"/>
      <w:lvlText w:val="%9."/>
      <w:lvlJc w:val="right"/>
      <w:pPr>
        <w:ind w:left="8380" w:hanging="180"/>
      </w:pPr>
    </w:lvl>
  </w:abstractNum>
  <w:abstractNum w:abstractNumId="24">
    <w:nsid w:val="31E13672"/>
    <w:multiLevelType w:val="hybridMultilevel"/>
    <w:tmpl w:val="78F26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AF21BF1"/>
    <w:multiLevelType w:val="hybridMultilevel"/>
    <w:tmpl w:val="9A1225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D202904"/>
    <w:multiLevelType w:val="hybridMultilevel"/>
    <w:tmpl w:val="2C78467E"/>
    <w:lvl w:ilvl="0" w:tplc="FBD25E12">
      <w:start w:val="1"/>
      <w:numFmt w:val="decimal"/>
      <w:pStyle w:val="Podpinkt"/>
      <w:lvlText w:val="%1)"/>
      <w:lvlJc w:val="left"/>
      <w:pPr>
        <w:tabs>
          <w:tab w:val="num" w:pos="786"/>
        </w:tabs>
        <w:ind w:left="786" w:hanging="360"/>
      </w:pPr>
      <w:rPr>
        <w:rFonts w:hint="default"/>
      </w:rPr>
    </w:lvl>
    <w:lvl w:ilvl="1" w:tplc="37C29EA2"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DCA2637"/>
    <w:multiLevelType w:val="hybridMultilevel"/>
    <w:tmpl w:val="C6E6EE94"/>
    <w:lvl w:ilvl="0" w:tplc="63460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11508AA"/>
    <w:multiLevelType w:val="hybridMultilevel"/>
    <w:tmpl w:val="8F7C1BAE"/>
    <w:lvl w:ilvl="0" w:tplc="0415000F">
      <w:start w:val="1"/>
      <w:numFmt w:val="decimal"/>
      <w:pStyle w:val="Listapunktowana"/>
      <w:lvlText w:val="%1)"/>
      <w:lvlJc w:val="left"/>
      <w:pPr>
        <w:ind w:left="786" w:hanging="360"/>
      </w:pPr>
    </w:lvl>
    <w:lvl w:ilvl="1" w:tplc="04150019">
      <w:start w:val="1"/>
      <w:numFmt w:val="decimal"/>
      <w:lvlText w:val="%2)"/>
      <w:lvlJc w:val="left"/>
      <w:pPr>
        <w:ind w:left="1506" w:hanging="360"/>
      </w:pPr>
      <w:rPr>
        <w:b w:val="0"/>
      </w:r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41FD5B85"/>
    <w:multiLevelType w:val="hybridMultilevel"/>
    <w:tmpl w:val="8614530A"/>
    <w:lvl w:ilvl="0" w:tplc="FFFFFFFF">
      <w:start w:val="1"/>
      <w:numFmt w:val="bullet"/>
      <w:lvlText w:val=""/>
      <w:lvlJc w:val="left"/>
      <w:pPr>
        <w:tabs>
          <w:tab w:val="num" w:pos="643"/>
        </w:tabs>
        <w:ind w:left="643" w:hanging="283"/>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436404B1"/>
    <w:multiLevelType w:val="hybridMultilevel"/>
    <w:tmpl w:val="78F26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8693037"/>
    <w:multiLevelType w:val="multilevel"/>
    <w:tmpl w:val="10701988"/>
    <w:lvl w:ilvl="0">
      <w:start w:val="1"/>
      <w:numFmt w:val="decimal"/>
      <w:pStyle w:val="1Wyliczankawpara"/>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Letter"/>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2">
    <w:nsid w:val="49493E81"/>
    <w:multiLevelType w:val="hybridMultilevel"/>
    <w:tmpl w:val="2746F548"/>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A3649D8"/>
    <w:multiLevelType w:val="hybridMultilevel"/>
    <w:tmpl w:val="79B21E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AC246F7"/>
    <w:multiLevelType w:val="hybridMultilevel"/>
    <w:tmpl w:val="292CE75C"/>
    <w:lvl w:ilvl="0" w:tplc="12BAA7F6">
      <w:start w:val="1"/>
      <w:numFmt w:val="lowerRoman"/>
      <w:pStyle w:val="NAGWEK6"/>
      <w:lvlText w:val="%1."/>
      <w:lvlJc w:val="right"/>
      <w:pPr>
        <w:ind w:left="2007" w:hanging="360"/>
      </w:pPr>
      <w:rPr>
        <w:rFonts w:hint="default"/>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5">
    <w:nsid w:val="512A09F6"/>
    <w:multiLevelType w:val="hybridMultilevel"/>
    <w:tmpl w:val="314A34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14F1298"/>
    <w:multiLevelType w:val="multilevel"/>
    <w:tmpl w:val="7F205E38"/>
    <w:name w:val="WW8Num20222"/>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1F15570"/>
    <w:multiLevelType w:val="hybridMultilevel"/>
    <w:tmpl w:val="51F6D32E"/>
    <w:lvl w:ilvl="0" w:tplc="A830AD26">
      <w:start w:val="1"/>
      <w:numFmt w:val="decimal"/>
      <w:pStyle w:val="Styl4"/>
      <w:lvlText w:val="11.%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56AB3746"/>
    <w:multiLevelType w:val="multilevel"/>
    <w:tmpl w:val="8F96D510"/>
    <w:name w:val="WW8Num322"/>
    <w:lvl w:ilvl="0">
      <w:start w:val="1"/>
      <w:numFmt w:val="decimal"/>
      <w:lvlText w:val="%1."/>
      <w:lvlJc w:val="left"/>
      <w:pPr>
        <w:tabs>
          <w:tab w:val="num" w:pos="360"/>
        </w:tabs>
        <w:ind w:left="360" w:hanging="360"/>
      </w:pPr>
      <w:rPr>
        <w:b w:val="0"/>
      </w:rPr>
    </w:lvl>
    <w:lvl w:ilvl="1">
      <w:start w:val="1"/>
      <w:numFmt w:val="lowerLetter"/>
      <w:lvlText w:val="%2."/>
      <w:lvlJc w:val="left"/>
      <w:pPr>
        <w:ind w:left="1677" w:hanging="360"/>
      </w:pPr>
      <w:rPr>
        <w:rFonts w:cs="Times New Roman"/>
      </w:rPr>
    </w:lvl>
    <w:lvl w:ilvl="2">
      <w:start w:val="1"/>
      <w:numFmt w:val="lowerRoman"/>
      <w:lvlText w:val="%3."/>
      <w:lvlJc w:val="right"/>
      <w:pPr>
        <w:ind w:left="2397" w:hanging="180"/>
      </w:pPr>
      <w:rPr>
        <w:rFonts w:cs="Times New Roman"/>
      </w:rPr>
    </w:lvl>
    <w:lvl w:ilvl="3">
      <w:start w:val="1"/>
      <w:numFmt w:val="decimal"/>
      <w:lvlText w:val="%4."/>
      <w:lvlJc w:val="left"/>
      <w:pPr>
        <w:ind w:left="3117" w:hanging="360"/>
      </w:pPr>
      <w:rPr>
        <w:rFonts w:cs="Times New Roman"/>
      </w:rPr>
    </w:lvl>
    <w:lvl w:ilvl="4">
      <w:start w:val="1"/>
      <w:numFmt w:val="lowerLetter"/>
      <w:lvlText w:val="%5."/>
      <w:lvlJc w:val="left"/>
      <w:pPr>
        <w:ind w:left="3837" w:hanging="360"/>
      </w:pPr>
      <w:rPr>
        <w:rFonts w:cs="Times New Roman"/>
      </w:rPr>
    </w:lvl>
    <w:lvl w:ilvl="5">
      <w:start w:val="1"/>
      <w:numFmt w:val="lowerRoman"/>
      <w:lvlText w:val="%6."/>
      <w:lvlJc w:val="right"/>
      <w:pPr>
        <w:ind w:left="4557" w:hanging="180"/>
      </w:pPr>
      <w:rPr>
        <w:rFonts w:cs="Times New Roman"/>
      </w:rPr>
    </w:lvl>
    <w:lvl w:ilvl="6">
      <w:start w:val="1"/>
      <w:numFmt w:val="decimal"/>
      <w:lvlText w:val="%7."/>
      <w:lvlJc w:val="left"/>
      <w:pPr>
        <w:ind w:left="5277" w:hanging="360"/>
      </w:pPr>
      <w:rPr>
        <w:rFonts w:cs="Times New Roman"/>
      </w:rPr>
    </w:lvl>
    <w:lvl w:ilvl="7">
      <w:start w:val="1"/>
      <w:numFmt w:val="lowerLetter"/>
      <w:lvlText w:val="%8."/>
      <w:lvlJc w:val="left"/>
      <w:pPr>
        <w:ind w:left="5997" w:hanging="360"/>
      </w:pPr>
      <w:rPr>
        <w:rFonts w:cs="Times New Roman"/>
      </w:rPr>
    </w:lvl>
    <w:lvl w:ilvl="8">
      <w:start w:val="1"/>
      <w:numFmt w:val="lowerRoman"/>
      <w:lvlText w:val="%9."/>
      <w:lvlJc w:val="right"/>
      <w:pPr>
        <w:ind w:left="6717" w:hanging="180"/>
      </w:pPr>
      <w:rPr>
        <w:rFonts w:cs="Times New Roman"/>
      </w:rPr>
    </w:lvl>
  </w:abstractNum>
  <w:abstractNum w:abstractNumId="39">
    <w:nsid w:val="57620644"/>
    <w:multiLevelType w:val="hybridMultilevel"/>
    <w:tmpl w:val="CC28C464"/>
    <w:lvl w:ilvl="0" w:tplc="4E268FB0">
      <w:start w:val="1"/>
      <w:numFmt w:val="bullet"/>
      <w:lvlText w:val=""/>
      <w:lvlJc w:val="left"/>
      <w:pPr>
        <w:ind w:left="927" w:hanging="360"/>
      </w:pPr>
      <w:rPr>
        <w:rFonts w:ascii="Symbol" w:eastAsia="Times New Roman" w:hAnsi="Symbol" w:cs="Calibri"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0">
    <w:nsid w:val="57E0680A"/>
    <w:multiLevelType w:val="hybridMultilevel"/>
    <w:tmpl w:val="41FE32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0706E08"/>
    <w:multiLevelType w:val="multilevel"/>
    <w:tmpl w:val="582641F4"/>
    <w:lvl w:ilvl="0">
      <w:start w:val="1"/>
      <w:numFmt w:val="decimal"/>
      <w:pStyle w:val="Nagwek10"/>
      <w:lvlText w:val="%1."/>
      <w:lvlJc w:val="left"/>
      <w:pPr>
        <w:tabs>
          <w:tab w:val="num" w:pos="432"/>
        </w:tabs>
        <w:ind w:left="432" w:hanging="432"/>
      </w:pPr>
      <w:rPr>
        <w:rFonts w:cs="Times New Roman" w:hint="default"/>
        <w:b/>
        <w:bCs w:val="0"/>
        <w:i w:val="0"/>
        <w:iCs w:val="0"/>
        <w:caps w:val="0"/>
        <w:smallCaps w:val="0"/>
        <w:strike w:val="0"/>
        <w:dstrike w:val="0"/>
        <w:noProof w:val="0"/>
        <w:vanish w:val="0"/>
        <w:color w:val="000000"/>
        <w:spacing w:val="0"/>
        <w:kern w:val="0"/>
        <w:position w:val="0"/>
        <w:sz w:val="22"/>
        <w:szCs w:val="22"/>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gwek2"/>
      <w:lvlText w:val="%1.%2"/>
      <w:lvlJc w:val="left"/>
      <w:pPr>
        <w:tabs>
          <w:tab w:val="num" w:pos="57"/>
        </w:tabs>
        <w:ind w:left="567" w:hanging="567"/>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numFmt w:val="none"/>
      <w:pStyle w:val="Nagwek30"/>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decimal"/>
      <w:pStyle w:val="Nagwek50"/>
      <w:lvlText w:val=""/>
      <w:lvlJc w:val="left"/>
      <w:pPr>
        <w:ind w:left="0" w:firstLine="0"/>
      </w:pPr>
      <w:rPr>
        <w:rFonts w:hint="default"/>
      </w:rPr>
    </w:lvl>
    <w:lvl w:ilvl="5">
      <w:numFmt w:val="decimal"/>
      <w:pStyle w:val="Nagwek60"/>
      <w:lvlText w:val=""/>
      <w:lvlJc w:val="left"/>
      <w:pPr>
        <w:ind w:left="0" w:firstLine="0"/>
      </w:pPr>
      <w:rPr>
        <w:rFonts w:hint="default"/>
      </w:rPr>
    </w:lvl>
    <w:lvl w:ilvl="6">
      <w:numFmt w:val="decimal"/>
      <w:pStyle w:val="Nagwek7"/>
      <w:lvlText w:val=""/>
      <w:lvlJc w:val="left"/>
      <w:pPr>
        <w:ind w:left="0" w:firstLine="0"/>
      </w:pPr>
      <w:rPr>
        <w:rFonts w:hint="default"/>
      </w:rPr>
    </w:lvl>
    <w:lvl w:ilvl="7">
      <w:numFmt w:val="decimal"/>
      <w:pStyle w:val="Nagwek8"/>
      <w:lvlText w:val=""/>
      <w:lvlJc w:val="left"/>
      <w:pPr>
        <w:ind w:left="0" w:firstLine="0"/>
      </w:pPr>
      <w:rPr>
        <w:rFonts w:hint="default"/>
      </w:rPr>
    </w:lvl>
    <w:lvl w:ilvl="8">
      <w:numFmt w:val="decimal"/>
      <w:pStyle w:val="Nagwek9"/>
      <w:lvlText w:val=""/>
      <w:lvlJc w:val="left"/>
      <w:pPr>
        <w:ind w:left="0" w:firstLine="0"/>
      </w:pPr>
      <w:rPr>
        <w:rFonts w:hint="default"/>
      </w:rPr>
    </w:lvl>
  </w:abstractNum>
  <w:abstractNum w:abstractNumId="42">
    <w:nsid w:val="63E33761"/>
    <w:multiLevelType w:val="hybridMultilevel"/>
    <w:tmpl w:val="CC268812"/>
    <w:lvl w:ilvl="0" w:tplc="BA3E7CBC">
      <w:start w:val="1"/>
      <w:numFmt w:val="decimal"/>
      <w:lvlText w:val="4.%1."/>
      <w:lvlJc w:val="left"/>
      <w:pPr>
        <w:ind w:left="643"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57F17B8"/>
    <w:multiLevelType w:val="hybridMultilevel"/>
    <w:tmpl w:val="1B60A884"/>
    <w:lvl w:ilvl="0" w:tplc="636EDDFE">
      <w:start w:val="1"/>
      <w:numFmt w:val="lowerLetter"/>
      <w:lvlText w:val="%1)"/>
      <w:lvlJc w:val="left"/>
      <w:pPr>
        <w:ind w:left="720" w:hanging="360"/>
      </w:pPr>
      <w:rPr>
        <w:rFonts w:ascii="Calibri" w:hAnsi="Calibri"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7A864A5"/>
    <w:multiLevelType w:val="multilevel"/>
    <w:tmpl w:val="16A0451C"/>
    <w:lvl w:ilvl="0">
      <w:start w:val="1"/>
      <w:numFmt w:val="decimal"/>
      <w:lvlText w:val="%1."/>
      <w:lvlJc w:val="left"/>
      <w:pPr>
        <w:tabs>
          <w:tab w:val="num" w:pos="360"/>
        </w:tabs>
        <w:ind w:left="360" w:hanging="360"/>
      </w:pPr>
      <w:rPr>
        <w:rFonts w:hint="default"/>
        <w:b w:val="0"/>
        <w:i w:val="0"/>
        <w:sz w:val="20"/>
      </w:rPr>
    </w:lvl>
    <w:lvl w:ilvl="1">
      <w:start w:val="1"/>
      <w:numFmt w:val="decimal"/>
      <w:lvlText w:val="5.%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5">
    <w:nsid w:val="77AE0E33"/>
    <w:multiLevelType w:val="multilevel"/>
    <w:tmpl w:val="FDF2EB34"/>
    <w:lvl w:ilvl="0">
      <w:start w:val="11"/>
      <w:numFmt w:val="decimal"/>
      <w:lvlText w:val="%1"/>
      <w:lvlJc w:val="left"/>
      <w:pPr>
        <w:ind w:left="705" w:hanging="705"/>
      </w:pPr>
      <w:rPr>
        <w:rFonts w:hint="default"/>
        <w:b/>
        <w:u w:val="single"/>
      </w:rPr>
    </w:lvl>
    <w:lvl w:ilvl="1">
      <w:start w:val="2"/>
      <w:numFmt w:val="decimal"/>
      <w:lvlText w:val="%1.%2"/>
      <w:lvlJc w:val="left"/>
      <w:pPr>
        <w:ind w:left="1273" w:hanging="705"/>
      </w:pPr>
      <w:rPr>
        <w:rFonts w:hint="default"/>
        <w:b w:val="0"/>
        <w:sz w:val="22"/>
        <w:szCs w:val="22"/>
      </w:rPr>
    </w:lvl>
    <w:lvl w:ilvl="2">
      <w:start w:val="2"/>
      <w:numFmt w:val="decimal"/>
      <w:pStyle w:val="Nagwek4"/>
      <w:lvlText w:val="%1.%2.%3"/>
      <w:lvlJc w:val="left"/>
      <w:pPr>
        <w:ind w:left="2138" w:hanging="720"/>
      </w:pPr>
      <w:rPr>
        <w:rFonts w:ascii="Calibri" w:hAnsi="Calibri" w:cs="Times New Roman" w:hint="default"/>
        <w:b w:val="0"/>
        <w:bCs w:val="0"/>
        <w:i w:val="0"/>
        <w:iCs w:val="0"/>
        <w:caps w:val="0"/>
        <w:smallCaps w:val="0"/>
        <w:strike w:val="0"/>
        <w:dstrike w:val="0"/>
        <w:vanish w:val="0"/>
        <w:color w:val="000000"/>
        <w:spacing w:val="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138" w:hanging="720"/>
      </w:pPr>
      <w:rPr>
        <w:rFonts w:hint="default"/>
        <w:b w:val="0"/>
      </w:rPr>
    </w:lvl>
    <w:lvl w:ilvl="4">
      <w:start w:val="1"/>
      <w:numFmt w:val="decimal"/>
      <w:lvlText w:val="%1.%2.%3.%4.%5"/>
      <w:lvlJc w:val="left"/>
      <w:pPr>
        <w:ind w:left="3724" w:hanging="1080"/>
      </w:pPr>
      <w:rPr>
        <w:rFonts w:hint="default"/>
        <w:b/>
      </w:rPr>
    </w:lvl>
    <w:lvl w:ilvl="5">
      <w:start w:val="1"/>
      <w:numFmt w:val="decimal"/>
      <w:lvlText w:val="%1.%2.%3.%4.%5.%6"/>
      <w:lvlJc w:val="left"/>
      <w:pPr>
        <w:ind w:left="4385" w:hanging="1080"/>
      </w:pPr>
      <w:rPr>
        <w:rFonts w:hint="default"/>
        <w:b/>
      </w:rPr>
    </w:lvl>
    <w:lvl w:ilvl="6">
      <w:start w:val="1"/>
      <w:numFmt w:val="decimal"/>
      <w:lvlText w:val="%1.%2.%3.%4.%5.%6.%7"/>
      <w:lvlJc w:val="left"/>
      <w:pPr>
        <w:ind w:left="5406" w:hanging="1440"/>
      </w:pPr>
      <w:rPr>
        <w:rFonts w:hint="default"/>
        <w:b/>
      </w:rPr>
    </w:lvl>
    <w:lvl w:ilvl="7">
      <w:start w:val="1"/>
      <w:numFmt w:val="decimal"/>
      <w:lvlText w:val="%1.%2.%3.%4.%5.%6.%7.%8"/>
      <w:lvlJc w:val="left"/>
      <w:pPr>
        <w:ind w:left="6067" w:hanging="1440"/>
      </w:pPr>
      <w:rPr>
        <w:rFonts w:hint="default"/>
        <w:b/>
      </w:rPr>
    </w:lvl>
    <w:lvl w:ilvl="8">
      <w:start w:val="1"/>
      <w:numFmt w:val="decimal"/>
      <w:lvlText w:val="%1.%2.%3.%4.%5.%6.%7.%8.%9"/>
      <w:lvlJc w:val="left"/>
      <w:pPr>
        <w:ind w:left="6728" w:hanging="1440"/>
      </w:pPr>
      <w:rPr>
        <w:rFonts w:hint="default"/>
        <w:b/>
      </w:rPr>
    </w:lvl>
  </w:abstractNum>
  <w:abstractNum w:abstractNumId="46">
    <w:nsid w:val="78AD5510"/>
    <w:multiLevelType w:val="hybridMultilevel"/>
    <w:tmpl w:val="3B3609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9E06033"/>
    <w:multiLevelType w:val="hybridMultilevel"/>
    <w:tmpl w:val="A07C48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B5B2E3E"/>
    <w:multiLevelType w:val="hybridMultilevel"/>
    <w:tmpl w:val="6B24C83E"/>
    <w:lvl w:ilvl="0" w:tplc="0415000F">
      <w:numFmt w:val="decimal"/>
      <w:lvlText w:val=""/>
      <w:lvlJc w:val="left"/>
    </w:lvl>
    <w:lvl w:ilvl="1" w:tplc="04150019">
      <w:numFmt w:val="decimal"/>
      <w:pStyle w:val="11aWyliczanka"/>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num w:numId="1">
    <w:abstractNumId w:val="1"/>
  </w:num>
  <w:num w:numId="2">
    <w:abstractNumId w:val="0"/>
  </w:num>
  <w:num w:numId="3">
    <w:abstractNumId w:val="28"/>
  </w:num>
  <w:num w:numId="4">
    <w:abstractNumId w:val="2"/>
  </w:num>
  <w:num w:numId="5">
    <w:abstractNumId w:val="48"/>
  </w:num>
  <w:num w:numId="6">
    <w:abstractNumId w:val="31"/>
  </w:num>
  <w:num w:numId="7">
    <w:abstractNumId w:val="12"/>
  </w:num>
  <w:num w:numId="8">
    <w:abstractNumId w:val="22"/>
  </w:num>
  <w:num w:numId="9">
    <w:abstractNumId w:val="23"/>
  </w:num>
  <w:num w:numId="10">
    <w:abstractNumId w:val="18"/>
  </w:num>
  <w:num w:numId="11">
    <w:abstractNumId w:val="34"/>
  </w:num>
  <w:num w:numId="12">
    <w:abstractNumId w:val="10"/>
  </w:num>
  <w:num w:numId="13">
    <w:abstractNumId w:val="37"/>
  </w:num>
  <w:num w:numId="14">
    <w:abstractNumId w:val="26"/>
  </w:num>
  <w:num w:numId="15">
    <w:abstractNumId w:val="41"/>
  </w:num>
  <w:num w:numId="16">
    <w:abstractNumId w:val="17"/>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44"/>
  </w:num>
  <w:num w:numId="20">
    <w:abstractNumId w:val="45"/>
  </w:num>
  <w:num w:numId="21">
    <w:abstractNumId w:val="19"/>
  </w:num>
  <w:num w:numId="22">
    <w:abstractNumId w:val="9"/>
  </w:num>
  <w:num w:numId="23">
    <w:abstractNumId w:val="21"/>
  </w:num>
  <w:num w:numId="24">
    <w:abstractNumId w:val="27"/>
  </w:num>
  <w:num w:numId="25">
    <w:abstractNumId w:val="16"/>
  </w:num>
  <w:num w:numId="26">
    <w:abstractNumId w:val="32"/>
  </w:num>
  <w:num w:numId="27">
    <w:abstractNumId w:val="15"/>
  </w:num>
  <w:num w:numId="28">
    <w:abstractNumId w:val="46"/>
  </w:num>
  <w:num w:numId="29">
    <w:abstractNumId w:val="40"/>
  </w:num>
  <w:num w:numId="30">
    <w:abstractNumId w:val="35"/>
  </w:num>
  <w:num w:numId="31">
    <w:abstractNumId w:val="47"/>
  </w:num>
  <w:num w:numId="32">
    <w:abstractNumId w:val="13"/>
  </w:num>
  <w:num w:numId="33">
    <w:abstractNumId w:val="14"/>
  </w:num>
  <w:num w:numId="34">
    <w:abstractNumId w:val="33"/>
  </w:num>
  <w:num w:numId="35">
    <w:abstractNumId w:val="43"/>
  </w:num>
  <w:num w:numId="36">
    <w:abstractNumId w:val="25"/>
  </w:num>
  <w:num w:numId="37">
    <w:abstractNumId w:val="30"/>
  </w:num>
  <w:num w:numId="38">
    <w:abstractNumId w:val="24"/>
  </w:num>
  <w:num w:numId="39">
    <w:abstractNumId w:val="39"/>
  </w:num>
  <w:num w:numId="40">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edit="readOnly" w:formatting="1" w:enforcement="0"/>
  <w:defaultTabStop w:val="680"/>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FA"/>
    <w:rsid w:val="0000025A"/>
    <w:rsid w:val="000006E8"/>
    <w:rsid w:val="00000716"/>
    <w:rsid w:val="000011EF"/>
    <w:rsid w:val="00001828"/>
    <w:rsid w:val="00001BA6"/>
    <w:rsid w:val="00001E0F"/>
    <w:rsid w:val="000023C5"/>
    <w:rsid w:val="00002565"/>
    <w:rsid w:val="000027CE"/>
    <w:rsid w:val="000028E9"/>
    <w:rsid w:val="00002EFF"/>
    <w:rsid w:val="00003274"/>
    <w:rsid w:val="0000347D"/>
    <w:rsid w:val="00003900"/>
    <w:rsid w:val="00004413"/>
    <w:rsid w:val="000050E4"/>
    <w:rsid w:val="00006B20"/>
    <w:rsid w:val="00006B6B"/>
    <w:rsid w:val="00006D81"/>
    <w:rsid w:val="00006DD3"/>
    <w:rsid w:val="00006ECC"/>
    <w:rsid w:val="00007116"/>
    <w:rsid w:val="000074D8"/>
    <w:rsid w:val="00007C69"/>
    <w:rsid w:val="00007CD0"/>
    <w:rsid w:val="000100C9"/>
    <w:rsid w:val="000101AB"/>
    <w:rsid w:val="00010497"/>
    <w:rsid w:val="00010BDE"/>
    <w:rsid w:val="0001128E"/>
    <w:rsid w:val="00011E31"/>
    <w:rsid w:val="0001211B"/>
    <w:rsid w:val="00012609"/>
    <w:rsid w:val="00012728"/>
    <w:rsid w:val="000129F8"/>
    <w:rsid w:val="00012E6C"/>
    <w:rsid w:val="00013284"/>
    <w:rsid w:val="0001335A"/>
    <w:rsid w:val="00013634"/>
    <w:rsid w:val="00013669"/>
    <w:rsid w:val="00013C4F"/>
    <w:rsid w:val="00013CB5"/>
    <w:rsid w:val="00013CFB"/>
    <w:rsid w:val="00014A40"/>
    <w:rsid w:val="0001508B"/>
    <w:rsid w:val="00015B4D"/>
    <w:rsid w:val="00015D2E"/>
    <w:rsid w:val="00015F92"/>
    <w:rsid w:val="00016B86"/>
    <w:rsid w:val="00016E27"/>
    <w:rsid w:val="00016E36"/>
    <w:rsid w:val="00017AB8"/>
    <w:rsid w:val="00020B48"/>
    <w:rsid w:val="00020C38"/>
    <w:rsid w:val="0002187C"/>
    <w:rsid w:val="00021F4A"/>
    <w:rsid w:val="00021FC3"/>
    <w:rsid w:val="000226EC"/>
    <w:rsid w:val="0002295D"/>
    <w:rsid w:val="00022B55"/>
    <w:rsid w:val="00022DD7"/>
    <w:rsid w:val="000233E1"/>
    <w:rsid w:val="000234D2"/>
    <w:rsid w:val="00023588"/>
    <w:rsid w:val="000240D4"/>
    <w:rsid w:val="00024FFB"/>
    <w:rsid w:val="000250BD"/>
    <w:rsid w:val="00025435"/>
    <w:rsid w:val="00025A6A"/>
    <w:rsid w:val="00026140"/>
    <w:rsid w:val="0002665F"/>
    <w:rsid w:val="00026693"/>
    <w:rsid w:val="000266C9"/>
    <w:rsid w:val="000266ED"/>
    <w:rsid w:val="00026802"/>
    <w:rsid w:val="000271F2"/>
    <w:rsid w:val="0002735F"/>
    <w:rsid w:val="0002752B"/>
    <w:rsid w:val="00027962"/>
    <w:rsid w:val="00027B22"/>
    <w:rsid w:val="00030237"/>
    <w:rsid w:val="0003035C"/>
    <w:rsid w:val="00030517"/>
    <w:rsid w:val="000308C6"/>
    <w:rsid w:val="00030F2E"/>
    <w:rsid w:val="00031BBF"/>
    <w:rsid w:val="00032099"/>
    <w:rsid w:val="000323F2"/>
    <w:rsid w:val="000325CC"/>
    <w:rsid w:val="00033B49"/>
    <w:rsid w:val="00034ACB"/>
    <w:rsid w:val="00034AFF"/>
    <w:rsid w:val="00034CF4"/>
    <w:rsid w:val="00034DB4"/>
    <w:rsid w:val="0003506E"/>
    <w:rsid w:val="00035173"/>
    <w:rsid w:val="0003561D"/>
    <w:rsid w:val="00035E57"/>
    <w:rsid w:val="00036779"/>
    <w:rsid w:val="00036B5F"/>
    <w:rsid w:val="000370C1"/>
    <w:rsid w:val="000370E5"/>
    <w:rsid w:val="00037160"/>
    <w:rsid w:val="00037941"/>
    <w:rsid w:val="000379B2"/>
    <w:rsid w:val="00037FE4"/>
    <w:rsid w:val="0004030A"/>
    <w:rsid w:val="00040498"/>
    <w:rsid w:val="000408CB"/>
    <w:rsid w:val="00040D61"/>
    <w:rsid w:val="0004105C"/>
    <w:rsid w:val="000411A0"/>
    <w:rsid w:val="00041377"/>
    <w:rsid w:val="0004142F"/>
    <w:rsid w:val="0004159B"/>
    <w:rsid w:val="000416C2"/>
    <w:rsid w:val="000416FF"/>
    <w:rsid w:val="00041BE3"/>
    <w:rsid w:val="000421FD"/>
    <w:rsid w:val="00042C84"/>
    <w:rsid w:val="00042DF6"/>
    <w:rsid w:val="00043447"/>
    <w:rsid w:val="00043641"/>
    <w:rsid w:val="000438C8"/>
    <w:rsid w:val="000439A5"/>
    <w:rsid w:val="00043BF2"/>
    <w:rsid w:val="00043D8A"/>
    <w:rsid w:val="00044223"/>
    <w:rsid w:val="00044463"/>
    <w:rsid w:val="00044491"/>
    <w:rsid w:val="000446B6"/>
    <w:rsid w:val="000449E3"/>
    <w:rsid w:val="00044A97"/>
    <w:rsid w:val="0004567B"/>
    <w:rsid w:val="000459CD"/>
    <w:rsid w:val="00045E5B"/>
    <w:rsid w:val="00046266"/>
    <w:rsid w:val="00046463"/>
    <w:rsid w:val="000466D2"/>
    <w:rsid w:val="00046B2A"/>
    <w:rsid w:val="00046F12"/>
    <w:rsid w:val="000472E4"/>
    <w:rsid w:val="00047511"/>
    <w:rsid w:val="000476B6"/>
    <w:rsid w:val="00047B4B"/>
    <w:rsid w:val="00047E9D"/>
    <w:rsid w:val="00050FF4"/>
    <w:rsid w:val="000510E6"/>
    <w:rsid w:val="00051817"/>
    <w:rsid w:val="00051BC1"/>
    <w:rsid w:val="00052029"/>
    <w:rsid w:val="00052526"/>
    <w:rsid w:val="00052A02"/>
    <w:rsid w:val="0005388B"/>
    <w:rsid w:val="00053911"/>
    <w:rsid w:val="00053A4A"/>
    <w:rsid w:val="00053BE7"/>
    <w:rsid w:val="00053D6C"/>
    <w:rsid w:val="00054625"/>
    <w:rsid w:val="0005477D"/>
    <w:rsid w:val="00054831"/>
    <w:rsid w:val="0005499B"/>
    <w:rsid w:val="00054BDC"/>
    <w:rsid w:val="00055327"/>
    <w:rsid w:val="0005534E"/>
    <w:rsid w:val="00055390"/>
    <w:rsid w:val="00055BBB"/>
    <w:rsid w:val="00055E0F"/>
    <w:rsid w:val="00056677"/>
    <w:rsid w:val="00056BB0"/>
    <w:rsid w:val="00057111"/>
    <w:rsid w:val="0005724E"/>
    <w:rsid w:val="00057260"/>
    <w:rsid w:val="00057714"/>
    <w:rsid w:val="000578B7"/>
    <w:rsid w:val="000579CF"/>
    <w:rsid w:val="0006056A"/>
    <w:rsid w:val="00060630"/>
    <w:rsid w:val="00060B55"/>
    <w:rsid w:val="00060CB8"/>
    <w:rsid w:val="0006157D"/>
    <w:rsid w:val="00061690"/>
    <w:rsid w:val="00062D63"/>
    <w:rsid w:val="00062E81"/>
    <w:rsid w:val="0006305D"/>
    <w:rsid w:val="0006325D"/>
    <w:rsid w:val="00064845"/>
    <w:rsid w:val="0006497D"/>
    <w:rsid w:val="0006536B"/>
    <w:rsid w:val="00065B59"/>
    <w:rsid w:val="00065BFF"/>
    <w:rsid w:val="00065F7D"/>
    <w:rsid w:val="00066F95"/>
    <w:rsid w:val="000670B9"/>
    <w:rsid w:val="000671F4"/>
    <w:rsid w:val="00067354"/>
    <w:rsid w:val="000674E8"/>
    <w:rsid w:val="00067D1D"/>
    <w:rsid w:val="000705B1"/>
    <w:rsid w:val="0007086E"/>
    <w:rsid w:val="000709B0"/>
    <w:rsid w:val="00070EF0"/>
    <w:rsid w:val="00070FC5"/>
    <w:rsid w:val="000718C9"/>
    <w:rsid w:val="00071A99"/>
    <w:rsid w:val="0007298D"/>
    <w:rsid w:val="00072DA7"/>
    <w:rsid w:val="00072DAC"/>
    <w:rsid w:val="0007360A"/>
    <w:rsid w:val="00073681"/>
    <w:rsid w:val="000737B7"/>
    <w:rsid w:val="00073E92"/>
    <w:rsid w:val="00074163"/>
    <w:rsid w:val="00074872"/>
    <w:rsid w:val="00074AFE"/>
    <w:rsid w:val="00075111"/>
    <w:rsid w:val="000752FE"/>
    <w:rsid w:val="00075474"/>
    <w:rsid w:val="0007553B"/>
    <w:rsid w:val="0007571E"/>
    <w:rsid w:val="00075B23"/>
    <w:rsid w:val="00075C13"/>
    <w:rsid w:val="00075CC1"/>
    <w:rsid w:val="0007652A"/>
    <w:rsid w:val="000765E3"/>
    <w:rsid w:val="000769D7"/>
    <w:rsid w:val="00076D7E"/>
    <w:rsid w:val="00076F64"/>
    <w:rsid w:val="00077065"/>
    <w:rsid w:val="0007735B"/>
    <w:rsid w:val="00077409"/>
    <w:rsid w:val="000776E5"/>
    <w:rsid w:val="00077AD7"/>
    <w:rsid w:val="00080188"/>
    <w:rsid w:val="00080244"/>
    <w:rsid w:val="0008036B"/>
    <w:rsid w:val="00081164"/>
    <w:rsid w:val="00081647"/>
    <w:rsid w:val="000818CE"/>
    <w:rsid w:val="00081A71"/>
    <w:rsid w:val="00082201"/>
    <w:rsid w:val="00082237"/>
    <w:rsid w:val="000824E4"/>
    <w:rsid w:val="000829C1"/>
    <w:rsid w:val="00082AB7"/>
    <w:rsid w:val="00082CC6"/>
    <w:rsid w:val="00082E29"/>
    <w:rsid w:val="00082EE1"/>
    <w:rsid w:val="000831D1"/>
    <w:rsid w:val="00083912"/>
    <w:rsid w:val="0008391B"/>
    <w:rsid w:val="00083F1B"/>
    <w:rsid w:val="00083F88"/>
    <w:rsid w:val="0008413B"/>
    <w:rsid w:val="000841F7"/>
    <w:rsid w:val="00084502"/>
    <w:rsid w:val="00084842"/>
    <w:rsid w:val="00084A91"/>
    <w:rsid w:val="00084D1F"/>
    <w:rsid w:val="00084EB5"/>
    <w:rsid w:val="00084F82"/>
    <w:rsid w:val="0008503B"/>
    <w:rsid w:val="0008532A"/>
    <w:rsid w:val="00085374"/>
    <w:rsid w:val="00085493"/>
    <w:rsid w:val="00085E45"/>
    <w:rsid w:val="0008616A"/>
    <w:rsid w:val="00086321"/>
    <w:rsid w:val="00086879"/>
    <w:rsid w:val="00086ED2"/>
    <w:rsid w:val="00087477"/>
    <w:rsid w:val="000876DE"/>
    <w:rsid w:val="00087ACC"/>
    <w:rsid w:val="00087D12"/>
    <w:rsid w:val="000900AC"/>
    <w:rsid w:val="000903AB"/>
    <w:rsid w:val="00090CC7"/>
    <w:rsid w:val="000910B8"/>
    <w:rsid w:val="000910C6"/>
    <w:rsid w:val="0009122B"/>
    <w:rsid w:val="00091A27"/>
    <w:rsid w:val="00092050"/>
    <w:rsid w:val="000923F0"/>
    <w:rsid w:val="00092F0F"/>
    <w:rsid w:val="00093869"/>
    <w:rsid w:val="00093987"/>
    <w:rsid w:val="000939E4"/>
    <w:rsid w:val="00094A05"/>
    <w:rsid w:val="00094AE2"/>
    <w:rsid w:val="00094E09"/>
    <w:rsid w:val="00095014"/>
    <w:rsid w:val="00095033"/>
    <w:rsid w:val="00095583"/>
    <w:rsid w:val="000957B9"/>
    <w:rsid w:val="000960A5"/>
    <w:rsid w:val="0009611F"/>
    <w:rsid w:val="00096561"/>
    <w:rsid w:val="00096912"/>
    <w:rsid w:val="000969F3"/>
    <w:rsid w:val="00096BE0"/>
    <w:rsid w:val="0009721A"/>
    <w:rsid w:val="000973B2"/>
    <w:rsid w:val="000975F9"/>
    <w:rsid w:val="00097657"/>
    <w:rsid w:val="0009783C"/>
    <w:rsid w:val="00097A4A"/>
    <w:rsid w:val="000A028C"/>
    <w:rsid w:val="000A02C5"/>
    <w:rsid w:val="000A0632"/>
    <w:rsid w:val="000A067E"/>
    <w:rsid w:val="000A09F4"/>
    <w:rsid w:val="000A0C35"/>
    <w:rsid w:val="000A122D"/>
    <w:rsid w:val="000A14C2"/>
    <w:rsid w:val="000A19FC"/>
    <w:rsid w:val="000A1D29"/>
    <w:rsid w:val="000A22CD"/>
    <w:rsid w:val="000A250D"/>
    <w:rsid w:val="000A26AD"/>
    <w:rsid w:val="000A2CDD"/>
    <w:rsid w:val="000A3230"/>
    <w:rsid w:val="000A386E"/>
    <w:rsid w:val="000A4911"/>
    <w:rsid w:val="000A51F0"/>
    <w:rsid w:val="000A5226"/>
    <w:rsid w:val="000A5BD9"/>
    <w:rsid w:val="000A5C14"/>
    <w:rsid w:val="000A5CF9"/>
    <w:rsid w:val="000A5D7C"/>
    <w:rsid w:val="000A6340"/>
    <w:rsid w:val="000A65B6"/>
    <w:rsid w:val="000A6C0A"/>
    <w:rsid w:val="000A6C0B"/>
    <w:rsid w:val="000A7991"/>
    <w:rsid w:val="000A7A41"/>
    <w:rsid w:val="000B019B"/>
    <w:rsid w:val="000B0D7F"/>
    <w:rsid w:val="000B0DB1"/>
    <w:rsid w:val="000B0EDB"/>
    <w:rsid w:val="000B0F37"/>
    <w:rsid w:val="000B0F4E"/>
    <w:rsid w:val="000B1040"/>
    <w:rsid w:val="000B104C"/>
    <w:rsid w:val="000B1308"/>
    <w:rsid w:val="000B1AD5"/>
    <w:rsid w:val="000B2039"/>
    <w:rsid w:val="000B2158"/>
    <w:rsid w:val="000B220B"/>
    <w:rsid w:val="000B2302"/>
    <w:rsid w:val="000B266D"/>
    <w:rsid w:val="000B312C"/>
    <w:rsid w:val="000B4AA4"/>
    <w:rsid w:val="000B5059"/>
    <w:rsid w:val="000B6306"/>
    <w:rsid w:val="000B65F8"/>
    <w:rsid w:val="000B685A"/>
    <w:rsid w:val="000B6B4F"/>
    <w:rsid w:val="000B6DFD"/>
    <w:rsid w:val="000B7021"/>
    <w:rsid w:val="000B76C9"/>
    <w:rsid w:val="000C04B2"/>
    <w:rsid w:val="000C0690"/>
    <w:rsid w:val="000C0C17"/>
    <w:rsid w:val="000C1326"/>
    <w:rsid w:val="000C1851"/>
    <w:rsid w:val="000C1A53"/>
    <w:rsid w:val="000C2073"/>
    <w:rsid w:val="000C2729"/>
    <w:rsid w:val="000C2C12"/>
    <w:rsid w:val="000C311A"/>
    <w:rsid w:val="000C36D1"/>
    <w:rsid w:val="000C3D66"/>
    <w:rsid w:val="000C417D"/>
    <w:rsid w:val="000C42B2"/>
    <w:rsid w:val="000C599D"/>
    <w:rsid w:val="000C6B00"/>
    <w:rsid w:val="000C6B4A"/>
    <w:rsid w:val="000C6E8B"/>
    <w:rsid w:val="000C7148"/>
    <w:rsid w:val="000C79A0"/>
    <w:rsid w:val="000D001A"/>
    <w:rsid w:val="000D05C4"/>
    <w:rsid w:val="000D05E9"/>
    <w:rsid w:val="000D05EA"/>
    <w:rsid w:val="000D079C"/>
    <w:rsid w:val="000D07FC"/>
    <w:rsid w:val="000D08CC"/>
    <w:rsid w:val="000D0947"/>
    <w:rsid w:val="000D09D5"/>
    <w:rsid w:val="000D0EF6"/>
    <w:rsid w:val="000D0FB0"/>
    <w:rsid w:val="000D1267"/>
    <w:rsid w:val="000D1F66"/>
    <w:rsid w:val="000D1FC3"/>
    <w:rsid w:val="000D23DF"/>
    <w:rsid w:val="000D23E7"/>
    <w:rsid w:val="000D2BBC"/>
    <w:rsid w:val="000D2D71"/>
    <w:rsid w:val="000D34B6"/>
    <w:rsid w:val="000D360E"/>
    <w:rsid w:val="000D41BD"/>
    <w:rsid w:val="000D420E"/>
    <w:rsid w:val="000D448E"/>
    <w:rsid w:val="000D4748"/>
    <w:rsid w:val="000D4D32"/>
    <w:rsid w:val="000D55D8"/>
    <w:rsid w:val="000D5A86"/>
    <w:rsid w:val="000D5C97"/>
    <w:rsid w:val="000D648B"/>
    <w:rsid w:val="000D64F1"/>
    <w:rsid w:val="000D692D"/>
    <w:rsid w:val="000D697B"/>
    <w:rsid w:val="000D6AF4"/>
    <w:rsid w:val="000D6B65"/>
    <w:rsid w:val="000D6D70"/>
    <w:rsid w:val="000D7393"/>
    <w:rsid w:val="000D76C7"/>
    <w:rsid w:val="000D79D0"/>
    <w:rsid w:val="000E028F"/>
    <w:rsid w:val="000E0892"/>
    <w:rsid w:val="000E0AB8"/>
    <w:rsid w:val="000E0AFC"/>
    <w:rsid w:val="000E2212"/>
    <w:rsid w:val="000E279A"/>
    <w:rsid w:val="000E2941"/>
    <w:rsid w:val="000E2ACC"/>
    <w:rsid w:val="000E2B42"/>
    <w:rsid w:val="000E2B6F"/>
    <w:rsid w:val="000E313B"/>
    <w:rsid w:val="000E4880"/>
    <w:rsid w:val="000E4997"/>
    <w:rsid w:val="000E513F"/>
    <w:rsid w:val="000E5845"/>
    <w:rsid w:val="000E5AFE"/>
    <w:rsid w:val="000E5BF4"/>
    <w:rsid w:val="000E609D"/>
    <w:rsid w:val="000E631E"/>
    <w:rsid w:val="000E6473"/>
    <w:rsid w:val="000E66B3"/>
    <w:rsid w:val="000E67E3"/>
    <w:rsid w:val="000E6EB5"/>
    <w:rsid w:val="000E70DD"/>
    <w:rsid w:val="000E7505"/>
    <w:rsid w:val="000E76E8"/>
    <w:rsid w:val="000E7936"/>
    <w:rsid w:val="000E7A33"/>
    <w:rsid w:val="000F00FC"/>
    <w:rsid w:val="000F0220"/>
    <w:rsid w:val="000F041F"/>
    <w:rsid w:val="000F04ED"/>
    <w:rsid w:val="000F0850"/>
    <w:rsid w:val="000F089A"/>
    <w:rsid w:val="000F0BB9"/>
    <w:rsid w:val="000F124A"/>
    <w:rsid w:val="000F12DD"/>
    <w:rsid w:val="000F1532"/>
    <w:rsid w:val="000F2047"/>
    <w:rsid w:val="000F25CD"/>
    <w:rsid w:val="000F2A99"/>
    <w:rsid w:val="000F2EAB"/>
    <w:rsid w:val="000F2F56"/>
    <w:rsid w:val="000F33F3"/>
    <w:rsid w:val="000F35C7"/>
    <w:rsid w:val="000F3FA7"/>
    <w:rsid w:val="000F44E3"/>
    <w:rsid w:val="000F5338"/>
    <w:rsid w:val="000F53E9"/>
    <w:rsid w:val="000F55B3"/>
    <w:rsid w:val="000F55ED"/>
    <w:rsid w:val="000F5786"/>
    <w:rsid w:val="000F57EB"/>
    <w:rsid w:val="000F5BBA"/>
    <w:rsid w:val="000F6CD2"/>
    <w:rsid w:val="000F6D1B"/>
    <w:rsid w:val="000F7CB1"/>
    <w:rsid w:val="001006CA"/>
    <w:rsid w:val="0010072C"/>
    <w:rsid w:val="0010077F"/>
    <w:rsid w:val="00100C00"/>
    <w:rsid w:val="00100C2E"/>
    <w:rsid w:val="0010237E"/>
    <w:rsid w:val="0010269D"/>
    <w:rsid w:val="00102823"/>
    <w:rsid w:val="00102C7A"/>
    <w:rsid w:val="00103406"/>
    <w:rsid w:val="00104337"/>
    <w:rsid w:val="001049C9"/>
    <w:rsid w:val="00104AFF"/>
    <w:rsid w:val="00104C52"/>
    <w:rsid w:val="00104C89"/>
    <w:rsid w:val="00105C9B"/>
    <w:rsid w:val="00105EAE"/>
    <w:rsid w:val="001064D3"/>
    <w:rsid w:val="00106649"/>
    <w:rsid w:val="00106712"/>
    <w:rsid w:val="00106AF2"/>
    <w:rsid w:val="00106D3D"/>
    <w:rsid w:val="00107114"/>
    <w:rsid w:val="0010745C"/>
    <w:rsid w:val="00107499"/>
    <w:rsid w:val="001104E7"/>
    <w:rsid w:val="0011063B"/>
    <w:rsid w:val="00111174"/>
    <w:rsid w:val="0011121C"/>
    <w:rsid w:val="00111EC1"/>
    <w:rsid w:val="0011228B"/>
    <w:rsid w:val="00112540"/>
    <w:rsid w:val="00112670"/>
    <w:rsid w:val="0011279D"/>
    <w:rsid w:val="00112C12"/>
    <w:rsid w:val="001135DC"/>
    <w:rsid w:val="001136FC"/>
    <w:rsid w:val="0011451E"/>
    <w:rsid w:val="001149B4"/>
    <w:rsid w:val="00114AFC"/>
    <w:rsid w:val="00114BCE"/>
    <w:rsid w:val="001151C4"/>
    <w:rsid w:val="001152BE"/>
    <w:rsid w:val="0011539D"/>
    <w:rsid w:val="0011565D"/>
    <w:rsid w:val="00115877"/>
    <w:rsid w:val="001158F6"/>
    <w:rsid w:val="00115EBC"/>
    <w:rsid w:val="00116B64"/>
    <w:rsid w:val="00117063"/>
    <w:rsid w:val="00117146"/>
    <w:rsid w:val="0011715B"/>
    <w:rsid w:val="00117455"/>
    <w:rsid w:val="001174BA"/>
    <w:rsid w:val="00117877"/>
    <w:rsid w:val="00117992"/>
    <w:rsid w:val="00117A38"/>
    <w:rsid w:val="00117D57"/>
    <w:rsid w:val="00117DDF"/>
    <w:rsid w:val="00120094"/>
    <w:rsid w:val="001201E5"/>
    <w:rsid w:val="001206E3"/>
    <w:rsid w:val="001209BC"/>
    <w:rsid w:val="00120DBE"/>
    <w:rsid w:val="00120EF5"/>
    <w:rsid w:val="00121056"/>
    <w:rsid w:val="001210F0"/>
    <w:rsid w:val="00121119"/>
    <w:rsid w:val="0012126B"/>
    <w:rsid w:val="0012132F"/>
    <w:rsid w:val="00121BEF"/>
    <w:rsid w:val="00121CE5"/>
    <w:rsid w:val="00121D88"/>
    <w:rsid w:val="00121E10"/>
    <w:rsid w:val="00121F50"/>
    <w:rsid w:val="001221B3"/>
    <w:rsid w:val="0012253F"/>
    <w:rsid w:val="0012271B"/>
    <w:rsid w:val="00122B59"/>
    <w:rsid w:val="00122D5A"/>
    <w:rsid w:val="00123252"/>
    <w:rsid w:val="00123280"/>
    <w:rsid w:val="00123986"/>
    <w:rsid w:val="00123A5C"/>
    <w:rsid w:val="001245BD"/>
    <w:rsid w:val="00124EB0"/>
    <w:rsid w:val="0012503B"/>
    <w:rsid w:val="00125154"/>
    <w:rsid w:val="00125590"/>
    <w:rsid w:val="00125617"/>
    <w:rsid w:val="0012568F"/>
    <w:rsid w:val="001258CD"/>
    <w:rsid w:val="00125A58"/>
    <w:rsid w:val="001261DB"/>
    <w:rsid w:val="00126387"/>
    <w:rsid w:val="001267EE"/>
    <w:rsid w:val="001268DD"/>
    <w:rsid w:val="00126B7A"/>
    <w:rsid w:val="00126F0E"/>
    <w:rsid w:val="00126FEA"/>
    <w:rsid w:val="001270BA"/>
    <w:rsid w:val="00127130"/>
    <w:rsid w:val="00127231"/>
    <w:rsid w:val="00127330"/>
    <w:rsid w:val="00127419"/>
    <w:rsid w:val="00127D71"/>
    <w:rsid w:val="00127E0A"/>
    <w:rsid w:val="0013052B"/>
    <w:rsid w:val="00130A21"/>
    <w:rsid w:val="001311DF"/>
    <w:rsid w:val="001313B8"/>
    <w:rsid w:val="00131596"/>
    <w:rsid w:val="001319CC"/>
    <w:rsid w:val="00131A60"/>
    <w:rsid w:val="00132097"/>
    <w:rsid w:val="001325B1"/>
    <w:rsid w:val="00132682"/>
    <w:rsid w:val="00132A9D"/>
    <w:rsid w:val="00133571"/>
    <w:rsid w:val="001336D0"/>
    <w:rsid w:val="00133C75"/>
    <w:rsid w:val="001345A8"/>
    <w:rsid w:val="001350D5"/>
    <w:rsid w:val="00135182"/>
    <w:rsid w:val="00135284"/>
    <w:rsid w:val="001358CA"/>
    <w:rsid w:val="00135D46"/>
    <w:rsid w:val="0013632E"/>
    <w:rsid w:val="00136336"/>
    <w:rsid w:val="001364D3"/>
    <w:rsid w:val="00136687"/>
    <w:rsid w:val="001372C5"/>
    <w:rsid w:val="00137C9C"/>
    <w:rsid w:val="001408B8"/>
    <w:rsid w:val="00140A19"/>
    <w:rsid w:val="00140CDC"/>
    <w:rsid w:val="00140F10"/>
    <w:rsid w:val="00141076"/>
    <w:rsid w:val="00141182"/>
    <w:rsid w:val="00141213"/>
    <w:rsid w:val="00141388"/>
    <w:rsid w:val="001419BE"/>
    <w:rsid w:val="00141A83"/>
    <w:rsid w:val="00142005"/>
    <w:rsid w:val="00142B21"/>
    <w:rsid w:val="00142C00"/>
    <w:rsid w:val="00142D37"/>
    <w:rsid w:val="001430DE"/>
    <w:rsid w:val="00143319"/>
    <w:rsid w:val="00143581"/>
    <w:rsid w:val="00143F20"/>
    <w:rsid w:val="001440C6"/>
    <w:rsid w:val="0014476B"/>
    <w:rsid w:val="00144D6E"/>
    <w:rsid w:val="0014550D"/>
    <w:rsid w:val="0014597F"/>
    <w:rsid w:val="00145A77"/>
    <w:rsid w:val="001461F2"/>
    <w:rsid w:val="00146516"/>
    <w:rsid w:val="001465BA"/>
    <w:rsid w:val="001466B0"/>
    <w:rsid w:val="00146EFF"/>
    <w:rsid w:val="0014706A"/>
    <w:rsid w:val="00147360"/>
    <w:rsid w:val="0014738C"/>
    <w:rsid w:val="00147D94"/>
    <w:rsid w:val="0015006A"/>
    <w:rsid w:val="001504AC"/>
    <w:rsid w:val="00151196"/>
    <w:rsid w:val="001511E7"/>
    <w:rsid w:val="001515DC"/>
    <w:rsid w:val="0015170C"/>
    <w:rsid w:val="001519C0"/>
    <w:rsid w:val="00151EF1"/>
    <w:rsid w:val="00152216"/>
    <w:rsid w:val="0015250D"/>
    <w:rsid w:val="0015257F"/>
    <w:rsid w:val="0015293E"/>
    <w:rsid w:val="00152E5A"/>
    <w:rsid w:val="00152E78"/>
    <w:rsid w:val="001531C6"/>
    <w:rsid w:val="001534FC"/>
    <w:rsid w:val="0015365E"/>
    <w:rsid w:val="00153D2C"/>
    <w:rsid w:val="00154078"/>
    <w:rsid w:val="0015422C"/>
    <w:rsid w:val="00154235"/>
    <w:rsid w:val="001545A3"/>
    <w:rsid w:val="00154701"/>
    <w:rsid w:val="00154BC4"/>
    <w:rsid w:val="00154FDF"/>
    <w:rsid w:val="0015500D"/>
    <w:rsid w:val="00155297"/>
    <w:rsid w:val="00155C1D"/>
    <w:rsid w:val="00155C65"/>
    <w:rsid w:val="0015638C"/>
    <w:rsid w:val="001566AA"/>
    <w:rsid w:val="00156AAB"/>
    <w:rsid w:val="00156F47"/>
    <w:rsid w:val="001570CE"/>
    <w:rsid w:val="00157483"/>
    <w:rsid w:val="00157A4C"/>
    <w:rsid w:val="00157C88"/>
    <w:rsid w:val="00157F0D"/>
    <w:rsid w:val="00157F86"/>
    <w:rsid w:val="0016027B"/>
    <w:rsid w:val="001606E1"/>
    <w:rsid w:val="001607C1"/>
    <w:rsid w:val="00160B36"/>
    <w:rsid w:val="00160D26"/>
    <w:rsid w:val="00160D3A"/>
    <w:rsid w:val="001610A0"/>
    <w:rsid w:val="0016118B"/>
    <w:rsid w:val="00161294"/>
    <w:rsid w:val="00161CD0"/>
    <w:rsid w:val="001622D0"/>
    <w:rsid w:val="001623D1"/>
    <w:rsid w:val="00162556"/>
    <w:rsid w:val="00162B2E"/>
    <w:rsid w:val="00162DA9"/>
    <w:rsid w:val="00162DFC"/>
    <w:rsid w:val="00162E74"/>
    <w:rsid w:val="00162F49"/>
    <w:rsid w:val="001632C4"/>
    <w:rsid w:val="00163D63"/>
    <w:rsid w:val="00163FB4"/>
    <w:rsid w:val="0016445D"/>
    <w:rsid w:val="00164642"/>
    <w:rsid w:val="00164861"/>
    <w:rsid w:val="00164BCE"/>
    <w:rsid w:val="00164ED5"/>
    <w:rsid w:val="00164FDD"/>
    <w:rsid w:val="00165205"/>
    <w:rsid w:val="0016545B"/>
    <w:rsid w:val="001656A7"/>
    <w:rsid w:val="00165C2C"/>
    <w:rsid w:val="00165E48"/>
    <w:rsid w:val="00165EF8"/>
    <w:rsid w:val="001664B2"/>
    <w:rsid w:val="00166A48"/>
    <w:rsid w:val="00166AF2"/>
    <w:rsid w:val="0016704D"/>
    <w:rsid w:val="001675A0"/>
    <w:rsid w:val="0016761D"/>
    <w:rsid w:val="0016798A"/>
    <w:rsid w:val="0017026C"/>
    <w:rsid w:val="00170293"/>
    <w:rsid w:val="00170703"/>
    <w:rsid w:val="00170783"/>
    <w:rsid w:val="0017122B"/>
    <w:rsid w:val="00171B56"/>
    <w:rsid w:val="001723E2"/>
    <w:rsid w:val="00172565"/>
    <w:rsid w:val="001726CE"/>
    <w:rsid w:val="00172824"/>
    <w:rsid w:val="0017310F"/>
    <w:rsid w:val="00173278"/>
    <w:rsid w:val="001733E6"/>
    <w:rsid w:val="001735DD"/>
    <w:rsid w:val="00173A98"/>
    <w:rsid w:val="001745F4"/>
    <w:rsid w:val="001746F0"/>
    <w:rsid w:val="001747C0"/>
    <w:rsid w:val="00174AC0"/>
    <w:rsid w:val="0017523F"/>
    <w:rsid w:val="00175364"/>
    <w:rsid w:val="00175755"/>
    <w:rsid w:val="00175AA2"/>
    <w:rsid w:val="001763F1"/>
    <w:rsid w:val="00176476"/>
    <w:rsid w:val="001764C6"/>
    <w:rsid w:val="00176654"/>
    <w:rsid w:val="00176C52"/>
    <w:rsid w:val="00176D44"/>
    <w:rsid w:val="00177841"/>
    <w:rsid w:val="00177E9C"/>
    <w:rsid w:val="00180262"/>
    <w:rsid w:val="0018029F"/>
    <w:rsid w:val="00180E15"/>
    <w:rsid w:val="00181692"/>
    <w:rsid w:val="001816C7"/>
    <w:rsid w:val="00181984"/>
    <w:rsid w:val="001819AB"/>
    <w:rsid w:val="00181CDF"/>
    <w:rsid w:val="00181DCA"/>
    <w:rsid w:val="00182706"/>
    <w:rsid w:val="00182809"/>
    <w:rsid w:val="001830F4"/>
    <w:rsid w:val="0018342D"/>
    <w:rsid w:val="001834E7"/>
    <w:rsid w:val="0018374B"/>
    <w:rsid w:val="00183D4D"/>
    <w:rsid w:val="0018481E"/>
    <w:rsid w:val="00185014"/>
    <w:rsid w:val="00185727"/>
    <w:rsid w:val="001858C3"/>
    <w:rsid w:val="00185BE1"/>
    <w:rsid w:val="00185C7F"/>
    <w:rsid w:val="0018604C"/>
    <w:rsid w:val="00186124"/>
    <w:rsid w:val="001864D9"/>
    <w:rsid w:val="00186844"/>
    <w:rsid w:val="001869BC"/>
    <w:rsid w:val="00186D57"/>
    <w:rsid w:val="00186E5B"/>
    <w:rsid w:val="00186FD8"/>
    <w:rsid w:val="001870DC"/>
    <w:rsid w:val="001870E8"/>
    <w:rsid w:val="0018764B"/>
    <w:rsid w:val="00187F82"/>
    <w:rsid w:val="00191070"/>
    <w:rsid w:val="00191A59"/>
    <w:rsid w:val="00191BA6"/>
    <w:rsid w:val="00191C29"/>
    <w:rsid w:val="00191CE9"/>
    <w:rsid w:val="00192879"/>
    <w:rsid w:val="00192D9A"/>
    <w:rsid w:val="00192F74"/>
    <w:rsid w:val="00193368"/>
    <w:rsid w:val="001934E2"/>
    <w:rsid w:val="00193586"/>
    <w:rsid w:val="001937EB"/>
    <w:rsid w:val="00193AA7"/>
    <w:rsid w:val="00193CF2"/>
    <w:rsid w:val="00193EE9"/>
    <w:rsid w:val="00194007"/>
    <w:rsid w:val="001945BF"/>
    <w:rsid w:val="0019466A"/>
    <w:rsid w:val="001947DD"/>
    <w:rsid w:val="00194815"/>
    <w:rsid w:val="00194898"/>
    <w:rsid w:val="00194CBB"/>
    <w:rsid w:val="00194F04"/>
    <w:rsid w:val="0019507B"/>
    <w:rsid w:val="0019552E"/>
    <w:rsid w:val="00195943"/>
    <w:rsid w:val="00195BCB"/>
    <w:rsid w:val="00195E7C"/>
    <w:rsid w:val="0019601C"/>
    <w:rsid w:val="0019687B"/>
    <w:rsid w:val="001969B6"/>
    <w:rsid w:val="00196C07"/>
    <w:rsid w:val="001971E8"/>
    <w:rsid w:val="001973E0"/>
    <w:rsid w:val="001973E2"/>
    <w:rsid w:val="001975F1"/>
    <w:rsid w:val="00197881"/>
    <w:rsid w:val="00197E97"/>
    <w:rsid w:val="00197F47"/>
    <w:rsid w:val="001A0307"/>
    <w:rsid w:val="001A03C9"/>
    <w:rsid w:val="001A08E5"/>
    <w:rsid w:val="001A0BB7"/>
    <w:rsid w:val="001A0CEE"/>
    <w:rsid w:val="001A13E2"/>
    <w:rsid w:val="001A191A"/>
    <w:rsid w:val="001A1CCC"/>
    <w:rsid w:val="001A280F"/>
    <w:rsid w:val="001A2AB4"/>
    <w:rsid w:val="001A2AC7"/>
    <w:rsid w:val="001A2ACA"/>
    <w:rsid w:val="001A2B72"/>
    <w:rsid w:val="001A30E7"/>
    <w:rsid w:val="001A344D"/>
    <w:rsid w:val="001A35BE"/>
    <w:rsid w:val="001A375D"/>
    <w:rsid w:val="001A3AAC"/>
    <w:rsid w:val="001A400B"/>
    <w:rsid w:val="001A4322"/>
    <w:rsid w:val="001A4326"/>
    <w:rsid w:val="001A43CD"/>
    <w:rsid w:val="001A509D"/>
    <w:rsid w:val="001A5B4C"/>
    <w:rsid w:val="001A5BB2"/>
    <w:rsid w:val="001A5E09"/>
    <w:rsid w:val="001A6349"/>
    <w:rsid w:val="001A66A3"/>
    <w:rsid w:val="001A6B7B"/>
    <w:rsid w:val="001A6CDF"/>
    <w:rsid w:val="001A72E8"/>
    <w:rsid w:val="001A7D6E"/>
    <w:rsid w:val="001A7DDC"/>
    <w:rsid w:val="001A7E53"/>
    <w:rsid w:val="001B0090"/>
    <w:rsid w:val="001B0314"/>
    <w:rsid w:val="001B040A"/>
    <w:rsid w:val="001B0486"/>
    <w:rsid w:val="001B0807"/>
    <w:rsid w:val="001B084E"/>
    <w:rsid w:val="001B106C"/>
    <w:rsid w:val="001B11B1"/>
    <w:rsid w:val="001B1D28"/>
    <w:rsid w:val="001B1E22"/>
    <w:rsid w:val="001B1E83"/>
    <w:rsid w:val="001B221A"/>
    <w:rsid w:val="001B23B7"/>
    <w:rsid w:val="001B2529"/>
    <w:rsid w:val="001B295A"/>
    <w:rsid w:val="001B297F"/>
    <w:rsid w:val="001B2BB7"/>
    <w:rsid w:val="001B2E05"/>
    <w:rsid w:val="001B2F73"/>
    <w:rsid w:val="001B337D"/>
    <w:rsid w:val="001B3868"/>
    <w:rsid w:val="001B3DA9"/>
    <w:rsid w:val="001B3E50"/>
    <w:rsid w:val="001B3EDA"/>
    <w:rsid w:val="001B483A"/>
    <w:rsid w:val="001B4CA0"/>
    <w:rsid w:val="001B5036"/>
    <w:rsid w:val="001B510D"/>
    <w:rsid w:val="001B5400"/>
    <w:rsid w:val="001B5489"/>
    <w:rsid w:val="001B560D"/>
    <w:rsid w:val="001B5B98"/>
    <w:rsid w:val="001B62BC"/>
    <w:rsid w:val="001B675B"/>
    <w:rsid w:val="001B6C9D"/>
    <w:rsid w:val="001B7090"/>
    <w:rsid w:val="001B7D20"/>
    <w:rsid w:val="001C01E2"/>
    <w:rsid w:val="001C0226"/>
    <w:rsid w:val="001C022F"/>
    <w:rsid w:val="001C1172"/>
    <w:rsid w:val="001C16F6"/>
    <w:rsid w:val="001C1FB0"/>
    <w:rsid w:val="001C23BB"/>
    <w:rsid w:val="001C23FD"/>
    <w:rsid w:val="001C292B"/>
    <w:rsid w:val="001C2CB5"/>
    <w:rsid w:val="001C3159"/>
    <w:rsid w:val="001C3608"/>
    <w:rsid w:val="001C3A0D"/>
    <w:rsid w:val="001C4327"/>
    <w:rsid w:val="001C444A"/>
    <w:rsid w:val="001C462B"/>
    <w:rsid w:val="001C4924"/>
    <w:rsid w:val="001C49EE"/>
    <w:rsid w:val="001C52E1"/>
    <w:rsid w:val="001C54C4"/>
    <w:rsid w:val="001C57D1"/>
    <w:rsid w:val="001C5D26"/>
    <w:rsid w:val="001C698D"/>
    <w:rsid w:val="001C6AD0"/>
    <w:rsid w:val="001C6C19"/>
    <w:rsid w:val="001C6DB0"/>
    <w:rsid w:val="001C6FE0"/>
    <w:rsid w:val="001C72AE"/>
    <w:rsid w:val="001C7C6D"/>
    <w:rsid w:val="001C7EF4"/>
    <w:rsid w:val="001C7FFA"/>
    <w:rsid w:val="001D047D"/>
    <w:rsid w:val="001D0C4B"/>
    <w:rsid w:val="001D1B16"/>
    <w:rsid w:val="001D1C80"/>
    <w:rsid w:val="001D2272"/>
    <w:rsid w:val="001D2D57"/>
    <w:rsid w:val="001D3149"/>
    <w:rsid w:val="001D3353"/>
    <w:rsid w:val="001D399F"/>
    <w:rsid w:val="001D40D4"/>
    <w:rsid w:val="001D4542"/>
    <w:rsid w:val="001D454F"/>
    <w:rsid w:val="001D4841"/>
    <w:rsid w:val="001D4AF8"/>
    <w:rsid w:val="001D56C4"/>
    <w:rsid w:val="001D59DB"/>
    <w:rsid w:val="001D6125"/>
    <w:rsid w:val="001D6557"/>
    <w:rsid w:val="001D6FD0"/>
    <w:rsid w:val="001D70D4"/>
    <w:rsid w:val="001D7989"/>
    <w:rsid w:val="001D7E84"/>
    <w:rsid w:val="001E03AA"/>
    <w:rsid w:val="001E04B7"/>
    <w:rsid w:val="001E05D0"/>
    <w:rsid w:val="001E0663"/>
    <w:rsid w:val="001E07E7"/>
    <w:rsid w:val="001E0ABB"/>
    <w:rsid w:val="001E0C51"/>
    <w:rsid w:val="001E1854"/>
    <w:rsid w:val="001E23D0"/>
    <w:rsid w:val="001E26EB"/>
    <w:rsid w:val="001E2767"/>
    <w:rsid w:val="001E3B77"/>
    <w:rsid w:val="001E3EAC"/>
    <w:rsid w:val="001E40D2"/>
    <w:rsid w:val="001E45E2"/>
    <w:rsid w:val="001E4BD4"/>
    <w:rsid w:val="001E5461"/>
    <w:rsid w:val="001E57B2"/>
    <w:rsid w:val="001E5BA1"/>
    <w:rsid w:val="001E6507"/>
    <w:rsid w:val="001E72DA"/>
    <w:rsid w:val="001E7479"/>
    <w:rsid w:val="001E75AF"/>
    <w:rsid w:val="001F0101"/>
    <w:rsid w:val="001F0193"/>
    <w:rsid w:val="001F0BE5"/>
    <w:rsid w:val="001F1026"/>
    <w:rsid w:val="001F10BF"/>
    <w:rsid w:val="001F10C6"/>
    <w:rsid w:val="001F119A"/>
    <w:rsid w:val="001F14B9"/>
    <w:rsid w:val="001F1749"/>
    <w:rsid w:val="001F187E"/>
    <w:rsid w:val="001F1B7E"/>
    <w:rsid w:val="001F2340"/>
    <w:rsid w:val="001F25A1"/>
    <w:rsid w:val="001F2641"/>
    <w:rsid w:val="001F2DD1"/>
    <w:rsid w:val="001F31A7"/>
    <w:rsid w:val="001F3275"/>
    <w:rsid w:val="001F4341"/>
    <w:rsid w:val="001F43AD"/>
    <w:rsid w:val="001F47EC"/>
    <w:rsid w:val="001F4E89"/>
    <w:rsid w:val="001F4F27"/>
    <w:rsid w:val="001F501E"/>
    <w:rsid w:val="001F57E4"/>
    <w:rsid w:val="001F5DF7"/>
    <w:rsid w:val="001F5FA7"/>
    <w:rsid w:val="001F65E7"/>
    <w:rsid w:val="001F6A6B"/>
    <w:rsid w:val="001F6A85"/>
    <w:rsid w:val="001F6AE9"/>
    <w:rsid w:val="001F6D8F"/>
    <w:rsid w:val="001F6ECF"/>
    <w:rsid w:val="001F753B"/>
    <w:rsid w:val="001F7BF1"/>
    <w:rsid w:val="001F7EDF"/>
    <w:rsid w:val="002005DF"/>
    <w:rsid w:val="0020066C"/>
    <w:rsid w:val="002007EC"/>
    <w:rsid w:val="00201CDD"/>
    <w:rsid w:val="00201DBF"/>
    <w:rsid w:val="00202242"/>
    <w:rsid w:val="002026E8"/>
    <w:rsid w:val="00202B37"/>
    <w:rsid w:val="00202B71"/>
    <w:rsid w:val="00202EC8"/>
    <w:rsid w:val="00203ADD"/>
    <w:rsid w:val="00204915"/>
    <w:rsid w:val="00204AA5"/>
    <w:rsid w:val="00204C15"/>
    <w:rsid w:val="00204C18"/>
    <w:rsid w:val="002056BA"/>
    <w:rsid w:val="00205F6B"/>
    <w:rsid w:val="002066A4"/>
    <w:rsid w:val="00206751"/>
    <w:rsid w:val="00206886"/>
    <w:rsid w:val="00206930"/>
    <w:rsid w:val="00206E62"/>
    <w:rsid w:val="00206ECB"/>
    <w:rsid w:val="00207819"/>
    <w:rsid w:val="00207B20"/>
    <w:rsid w:val="00207C3E"/>
    <w:rsid w:val="00210051"/>
    <w:rsid w:val="002100DB"/>
    <w:rsid w:val="00210191"/>
    <w:rsid w:val="002102F5"/>
    <w:rsid w:val="002104A9"/>
    <w:rsid w:val="00210838"/>
    <w:rsid w:val="00210A11"/>
    <w:rsid w:val="00210BEF"/>
    <w:rsid w:val="002111AD"/>
    <w:rsid w:val="0021130B"/>
    <w:rsid w:val="002113FA"/>
    <w:rsid w:val="00211926"/>
    <w:rsid w:val="002119E6"/>
    <w:rsid w:val="00211C76"/>
    <w:rsid w:val="00212234"/>
    <w:rsid w:val="00212519"/>
    <w:rsid w:val="00212541"/>
    <w:rsid w:val="002125D0"/>
    <w:rsid w:val="00212640"/>
    <w:rsid w:val="00212653"/>
    <w:rsid w:val="002126E9"/>
    <w:rsid w:val="002127AA"/>
    <w:rsid w:val="00212C76"/>
    <w:rsid w:val="0021315C"/>
    <w:rsid w:val="00213449"/>
    <w:rsid w:val="002134AB"/>
    <w:rsid w:val="00213754"/>
    <w:rsid w:val="00214305"/>
    <w:rsid w:val="002144E9"/>
    <w:rsid w:val="002146F6"/>
    <w:rsid w:val="00214CFE"/>
    <w:rsid w:val="00214E70"/>
    <w:rsid w:val="002152F3"/>
    <w:rsid w:val="00215CC3"/>
    <w:rsid w:val="00215E17"/>
    <w:rsid w:val="0021600F"/>
    <w:rsid w:val="002162AE"/>
    <w:rsid w:val="002163D5"/>
    <w:rsid w:val="002164B4"/>
    <w:rsid w:val="00216C60"/>
    <w:rsid w:val="00216E85"/>
    <w:rsid w:val="00216ED0"/>
    <w:rsid w:val="00217502"/>
    <w:rsid w:val="002177F1"/>
    <w:rsid w:val="0021793E"/>
    <w:rsid w:val="002201EE"/>
    <w:rsid w:val="002203A0"/>
    <w:rsid w:val="00220565"/>
    <w:rsid w:val="002206DD"/>
    <w:rsid w:val="00220747"/>
    <w:rsid w:val="002208E8"/>
    <w:rsid w:val="00220A27"/>
    <w:rsid w:val="002213E5"/>
    <w:rsid w:val="00221A8E"/>
    <w:rsid w:val="00222781"/>
    <w:rsid w:val="00222851"/>
    <w:rsid w:val="00222EC7"/>
    <w:rsid w:val="0022302B"/>
    <w:rsid w:val="002231F3"/>
    <w:rsid w:val="00223A0B"/>
    <w:rsid w:val="00223DF3"/>
    <w:rsid w:val="00224A6B"/>
    <w:rsid w:val="002250DC"/>
    <w:rsid w:val="00225457"/>
    <w:rsid w:val="00225F1B"/>
    <w:rsid w:val="002262AF"/>
    <w:rsid w:val="002268E1"/>
    <w:rsid w:val="00226DBF"/>
    <w:rsid w:val="00226F2A"/>
    <w:rsid w:val="00226F30"/>
    <w:rsid w:val="00226FE4"/>
    <w:rsid w:val="0022773E"/>
    <w:rsid w:val="00227961"/>
    <w:rsid w:val="002300D4"/>
    <w:rsid w:val="002301FD"/>
    <w:rsid w:val="00230469"/>
    <w:rsid w:val="00230596"/>
    <w:rsid w:val="00230671"/>
    <w:rsid w:val="0023070B"/>
    <w:rsid w:val="00230B17"/>
    <w:rsid w:val="00230D20"/>
    <w:rsid w:val="00231631"/>
    <w:rsid w:val="002316A5"/>
    <w:rsid w:val="0023199E"/>
    <w:rsid w:val="00233094"/>
    <w:rsid w:val="00233590"/>
    <w:rsid w:val="00233E52"/>
    <w:rsid w:val="00233FD9"/>
    <w:rsid w:val="002342FC"/>
    <w:rsid w:val="00234A3D"/>
    <w:rsid w:val="00234A52"/>
    <w:rsid w:val="00234CA8"/>
    <w:rsid w:val="00234FA4"/>
    <w:rsid w:val="00234FBE"/>
    <w:rsid w:val="00235575"/>
    <w:rsid w:val="002358A0"/>
    <w:rsid w:val="002358FD"/>
    <w:rsid w:val="00235BC2"/>
    <w:rsid w:val="00235D0B"/>
    <w:rsid w:val="00235FAC"/>
    <w:rsid w:val="00236167"/>
    <w:rsid w:val="00236247"/>
    <w:rsid w:val="002362D7"/>
    <w:rsid w:val="00236316"/>
    <w:rsid w:val="002368BE"/>
    <w:rsid w:val="00237145"/>
    <w:rsid w:val="0023772E"/>
    <w:rsid w:val="0023790A"/>
    <w:rsid w:val="00237A8E"/>
    <w:rsid w:val="002404D6"/>
    <w:rsid w:val="00240A66"/>
    <w:rsid w:val="00240BE0"/>
    <w:rsid w:val="00240DDC"/>
    <w:rsid w:val="00241728"/>
    <w:rsid w:val="002418DE"/>
    <w:rsid w:val="00241C1D"/>
    <w:rsid w:val="00241D75"/>
    <w:rsid w:val="00241E84"/>
    <w:rsid w:val="002421AB"/>
    <w:rsid w:val="002427E0"/>
    <w:rsid w:val="00242BC3"/>
    <w:rsid w:val="002435FF"/>
    <w:rsid w:val="00243796"/>
    <w:rsid w:val="00243B76"/>
    <w:rsid w:val="00243E45"/>
    <w:rsid w:val="0024521E"/>
    <w:rsid w:val="002456F3"/>
    <w:rsid w:val="0024582D"/>
    <w:rsid w:val="00246949"/>
    <w:rsid w:val="00246C18"/>
    <w:rsid w:val="00247535"/>
    <w:rsid w:val="0024779A"/>
    <w:rsid w:val="00247C99"/>
    <w:rsid w:val="00247ED6"/>
    <w:rsid w:val="00250A2B"/>
    <w:rsid w:val="002514A7"/>
    <w:rsid w:val="0025152D"/>
    <w:rsid w:val="002515B3"/>
    <w:rsid w:val="00251D72"/>
    <w:rsid w:val="00251FD8"/>
    <w:rsid w:val="0025280E"/>
    <w:rsid w:val="00252F21"/>
    <w:rsid w:val="0025300D"/>
    <w:rsid w:val="00253458"/>
    <w:rsid w:val="002534A6"/>
    <w:rsid w:val="002535CF"/>
    <w:rsid w:val="002535D2"/>
    <w:rsid w:val="00253682"/>
    <w:rsid w:val="00253B51"/>
    <w:rsid w:val="00253D9E"/>
    <w:rsid w:val="0025442D"/>
    <w:rsid w:val="002546B9"/>
    <w:rsid w:val="002547D6"/>
    <w:rsid w:val="002548DD"/>
    <w:rsid w:val="00254A26"/>
    <w:rsid w:val="002551A1"/>
    <w:rsid w:val="002551B2"/>
    <w:rsid w:val="00255782"/>
    <w:rsid w:val="00255BB6"/>
    <w:rsid w:val="00255CDE"/>
    <w:rsid w:val="00255D6A"/>
    <w:rsid w:val="00255E7A"/>
    <w:rsid w:val="00256D20"/>
    <w:rsid w:val="0025714B"/>
    <w:rsid w:val="0026007E"/>
    <w:rsid w:val="0026056C"/>
    <w:rsid w:val="00260C03"/>
    <w:rsid w:val="00260D75"/>
    <w:rsid w:val="00260EFB"/>
    <w:rsid w:val="002610E4"/>
    <w:rsid w:val="00261679"/>
    <w:rsid w:val="002619EE"/>
    <w:rsid w:val="00261BD4"/>
    <w:rsid w:val="00261D12"/>
    <w:rsid w:val="002622AB"/>
    <w:rsid w:val="002624BC"/>
    <w:rsid w:val="00262685"/>
    <w:rsid w:val="0026271A"/>
    <w:rsid w:val="002629AA"/>
    <w:rsid w:val="00262A7A"/>
    <w:rsid w:val="00262F7E"/>
    <w:rsid w:val="00262F9D"/>
    <w:rsid w:val="00263A69"/>
    <w:rsid w:val="00263EED"/>
    <w:rsid w:val="00264DDD"/>
    <w:rsid w:val="00265405"/>
    <w:rsid w:val="00266521"/>
    <w:rsid w:val="0026666F"/>
    <w:rsid w:val="00267370"/>
    <w:rsid w:val="0026763A"/>
    <w:rsid w:val="002679AE"/>
    <w:rsid w:val="00267AE0"/>
    <w:rsid w:val="00270048"/>
    <w:rsid w:val="00270160"/>
    <w:rsid w:val="00270629"/>
    <w:rsid w:val="0027085D"/>
    <w:rsid w:val="00270E61"/>
    <w:rsid w:val="002716F9"/>
    <w:rsid w:val="002718A3"/>
    <w:rsid w:val="00272075"/>
    <w:rsid w:val="00272355"/>
    <w:rsid w:val="002723A4"/>
    <w:rsid w:val="002723F9"/>
    <w:rsid w:val="002725FF"/>
    <w:rsid w:val="002728B0"/>
    <w:rsid w:val="00272CC9"/>
    <w:rsid w:val="00272EFA"/>
    <w:rsid w:val="00272FD6"/>
    <w:rsid w:val="002730AC"/>
    <w:rsid w:val="00273582"/>
    <w:rsid w:val="00273873"/>
    <w:rsid w:val="00273D6C"/>
    <w:rsid w:val="002742DC"/>
    <w:rsid w:val="002742FA"/>
    <w:rsid w:val="002747E3"/>
    <w:rsid w:val="002748E2"/>
    <w:rsid w:val="00274D01"/>
    <w:rsid w:val="00275E34"/>
    <w:rsid w:val="00275FBD"/>
    <w:rsid w:val="0027600A"/>
    <w:rsid w:val="0027631D"/>
    <w:rsid w:val="0027680A"/>
    <w:rsid w:val="00276B68"/>
    <w:rsid w:val="00276C86"/>
    <w:rsid w:val="00277690"/>
    <w:rsid w:val="00277816"/>
    <w:rsid w:val="00277B9C"/>
    <w:rsid w:val="00277F56"/>
    <w:rsid w:val="00280BBB"/>
    <w:rsid w:val="0028139D"/>
    <w:rsid w:val="0028188A"/>
    <w:rsid w:val="00281BAE"/>
    <w:rsid w:val="0028260A"/>
    <w:rsid w:val="00282C78"/>
    <w:rsid w:val="002831C1"/>
    <w:rsid w:val="00283979"/>
    <w:rsid w:val="00283F16"/>
    <w:rsid w:val="00284637"/>
    <w:rsid w:val="002847A4"/>
    <w:rsid w:val="00284AE0"/>
    <w:rsid w:val="002850FC"/>
    <w:rsid w:val="002858A8"/>
    <w:rsid w:val="0028631F"/>
    <w:rsid w:val="00286328"/>
    <w:rsid w:val="00286B35"/>
    <w:rsid w:val="00286B66"/>
    <w:rsid w:val="002872EC"/>
    <w:rsid w:val="0028732E"/>
    <w:rsid w:val="002877B3"/>
    <w:rsid w:val="00287A1F"/>
    <w:rsid w:val="002901D7"/>
    <w:rsid w:val="00290360"/>
    <w:rsid w:val="002908D0"/>
    <w:rsid w:val="00290D94"/>
    <w:rsid w:val="00290EE2"/>
    <w:rsid w:val="00290F3E"/>
    <w:rsid w:val="002911C0"/>
    <w:rsid w:val="0029141B"/>
    <w:rsid w:val="002916DB"/>
    <w:rsid w:val="002918DF"/>
    <w:rsid w:val="002919D1"/>
    <w:rsid w:val="0029223B"/>
    <w:rsid w:val="002926F1"/>
    <w:rsid w:val="00292D0C"/>
    <w:rsid w:val="00293594"/>
    <w:rsid w:val="0029379C"/>
    <w:rsid w:val="002937A3"/>
    <w:rsid w:val="00293F4E"/>
    <w:rsid w:val="00294135"/>
    <w:rsid w:val="002944B5"/>
    <w:rsid w:val="00294616"/>
    <w:rsid w:val="00294B94"/>
    <w:rsid w:val="00295973"/>
    <w:rsid w:val="00295C20"/>
    <w:rsid w:val="00296325"/>
    <w:rsid w:val="00296531"/>
    <w:rsid w:val="00296934"/>
    <w:rsid w:val="00296A0A"/>
    <w:rsid w:val="00296D79"/>
    <w:rsid w:val="00296E5C"/>
    <w:rsid w:val="00297253"/>
    <w:rsid w:val="002977D7"/>
    <w:rsid w:val="002A0E30"/>
    <w:rsid w:val="002A1070"/>
    <w:rsid w:val="002A1100"/>
    <w:rsid w:val="002A110A"/>
    <w:rsid w:val="002A1206"/>
    <w:rsid w:val="002A12C9"/>
    <w:rsid w:val="002A1910"/>
    <w:rsid w:val="002A20FA"/>
    <w:rsid w:val="002A21FB"/>
    <w:rsid w:val="002A2D9B"/>
    <w:rsid w:val="002A3746"/>
    <w:rsid w:val="002A3FA1"/>
    <w:rsid w:val="002A40C9"/>
    <w:rsid w:val="002A4136"/>
    <w:rsid w:val="002A4502"/>
    <w:rsid w:val="002A4520"/>
    <w:rsid w:val="002A4723"/>
    <w:rsid w:val="002A4C20"/>
    <w:rsid w:val="002A4D31"/>
    <w:rsid w:val="002A4EA2"/>
    <w:rsid w:val="002A545D"/>
    <w:rsid w:val="002A5BCE"/>
    <w:rsid w:val="002A5CC0"/>
    <w:rsid w:val="002A5CC3"/>
    <w:rsid w:val="002A6441"/>
    <w:rsid w:val="002A6AE7"/>
    <w:rsid w:val="002A6E22"/>
    <w:rsid w:val="002A6EBB"/>
    <w:rsid w:val="002A7440"/>
    <w:rsid w:val="002A7C32"/>
    <w:rsid w:val="002B0732"/>
    <w:rsid w:val="002B076F"/>
    <w:rsid w:val="002B0838"/>
    <w:rsid w:val="002B09B2"/>
    <w:rsid w:val="002B0A23"/>
    <w:rsid w:val="002B0F2E"/>
    <w:rsid w:val="002B1706"/>
    <w:rsid w:val="002B173A"/>
    <w:rsid w:val="002B1AB9"/>
    <w:rsid w:val="002B1E30"/>
    <w:rsid w:val="002B1E5D"/>
    <w:rsid w:val="002B2F43"/>
    <w:rsid w:val="002B34ED"/>
    <w:rsid w:val="002B38EE"/>
    <w:rsid w:val="002B3A1A"/>
    <w:rsid w:val="002B3EE8"/>
    <w:rsid w:val="002B43FC"/>
    <w:rsid w:val="002B47F2"/>
    <w:rsid w:val="002B4A52"/>
    <w:rsid w:val="002B4CAA"/>
    <w:rsid w:val="002B557B"/>
    <w:rsid w:val="002B564B"/>
    <w:rsid w:val="002B59C0"/>
    <w:rsid w:val="002B5C5D"/>
    <w:rsid w:val="002B6235"/>
    <w:rsid w:val="002B651E"/>
    <w:rsid w:val="002B65BE"/>
    <w:rsid w:val="002B66ED"/>
    <w:rsid w:val="002B772F"/>
    <w:rsid w:val="002C02F3"/>
    <w:rsid w:val="002C0587"/>
    <w:rsid w:val="002C0854"/>
    <w:rsid w:val="002C0859"/>
    <w:rsid w:val="002C0C5B"/>
    <w:rsid w:val="002C0EE4"/>
    <w:rsid w:val="002C0EF4"/>
    <w:rsid w:val="002C10F4"/>
    <w:rsid w:val="002C1C4E"/>
    <w:rsid w:val="002C227A"/>
    <w:rsid w:val="002C236C"/>
    <w:rsid w:val="002C25AE"/>
    <w:rsid w:val="002C29F4"/>
    <w:rsid w:val="002C2C63"/>
    <w:rsid w:val="002C2D17"/>
    <w:rsid w:val="002C34B6"/>
    <w:rsid w:val="002C39F2"/>
    <w:rsid w:val="002C3A7D"/>
    <w:rsid w:val="002C4C5F"/>
    <w:rsid w:val="002C549C"/>
    <w:rsid w:val="002C5A4F"/>
    <w:rsid w:val="002C6024"/>
    <w:rsid w:val="002C61F3"/>
    <w:rsid w:val="002C664E"/>
    <w:rsid w:val="002C66B9"/>
    <w:rsid w:val="002C6FB1"/>
    <w:rsid w:val="002C77BD"/>
    <w:rsid w:val="002C78C6"/>
    <w:rsid w:val="002C7971"/>
    <w:rsid w:val="002C7C67"/>
    <w:rsid w:val="002C7DEC"/>
    <w:rsid w:val="002D0738"/>
    <w:rsid w:val="002D0DFC"/>
    <w:rsid w:val="002D0E2A"/>
    <w:rsid w:val="002D1053"/>
    <w:rsid w:val="002D107B"/>
    <w:rsid w:val="002D130C"/>
    <w:rsid w:val="002D22B0"/>
    <w:rsid w:val="002D3156"/>
    <w:rsid w:val="002D3171"/>
    <w:rsid w:val="002D3323"/>
    <w:rsid w:val="002D367C"/>
    <w:rsid w:val="002D38D0"/>
    <w:rsid w:val="002D43AC"/>
    <w:rsid w:val="002D4DA7"/>
    <w:rsid w:val="002D4F4E"/>
    <w:rsid w:val="002D4F6D"/>
    <w:rsid w:val="002D5643"/>
    <w:rsid w:val="002D5692"/>
    <w:rsid w:val="002D5ABB"/>
    <w:rsid w:val="002D6286"/>
    <w:rsid w:val="002D628B"/>
    <w:rsid w:val="002D642F"/>
    <w:rsid w:val="002D64C1"/>
    <w:rsid w:val="002D6AF1"/>
    <w:rsid w:val="002D6BCE"/>
    <w:rsid w:val="002D7084"/>
    <w:rsid w:val="002D77AE"/>
    <w:rsid w:val="002D7988"/>
    <w:rsid w:val="002D7C92"/>
    <w:rsid w:val="002D7FE8"/>
    <w:rsid w:val="002E01E6"/>
    <w:rsid w:val="002E0C1C"/>
    <w:rsid w:val="002E0DDA"/>
    <w:rsid w:val="002E0E80"/>
    <w:rsid w:val="002E0FD2"/>
    <w:rsid w:val="002E10B5"/>
    <w:rsid w:val="002E14AE"/>
    <w:rsid w:val="002E16C7"/>
    <w:rsid w:val="002E192C"/>
    <w:rsid w:val="002E1CE5"/>
    <w:rsid w:val="002E1D8C"/>
    <w:rsid w:val="002E22B0"/>
    <w:rsid w:val="002E2356"/>
    <w:rsid w:val="002E24D5"/>
    <w:rsid w:val="002E3179"/>
    <w:rsid w:val="002E3520"/>
    <w:rsid w:val="002E3854"/>
    <w:rsid w:val="002E3B4D"/>
    <w:rsid w:val="002E4577"/>
    <w:rsid w:val="002E4BB2"/>
    <w:rsid w:val="002E5499"/>
    <w:rsid w:val="002E5BF1"/>
    <w:rsid w:val="002E5EA8"/>
    <w:rsid w:val="002E690C"/>
    <w:rsid w:val="002E6952"/>
    <w:rsid w:val="002E6EAB"/>
    <w:rsid w:val="002E7273"/>
    <w:rsid w:val="002E751D"/>
    <w:rsid w:val="002E7FE8"/>
    <w:rsid w:val="002F0279"/>
    <w:rsid w:val="002F0326"/>
    <w:rsid w:val="002F06E4"/>
    <w:rsid w:val="002F0C32"/>
    <w:rsid w:val="002F1040"/>
    <w:rsid w:val="002F115C"/>
    <w:rsid w:val="002F1E99"/>
    <w:rsid w:val="002F21C2"/>
    <w:rsid w:val="002F249F"/>
    <w:rsid w:val="002F2709"/>
    <w:rsid w:val="002F2994"/>
    <w:rsid w:val="002F3325"/>
    <w:rsid w:val="002F36BD"/>
    <w:rsid w:val="002F3B04"/>
    <w:rsid w:val="002F3BDA"/>
    <w:rsid w:val="002F449B"/>
    <w:rsid w:val="002F44D6"/>
    <w:rsid w:val="002F464D"/>
    <w:rsid w:val="002F47D7"/>
    <w:rsid w:val="002F4C16"/>
    <w:rsid w:val="002F501E"/>
    <w:rsid w:val="002F52D8"/>
    <w:rsid w:val="002F5CA7"/>
    <w:rsid w:val="002F5F05"/>
    <w:rsid w:val="002F5F7A"/>
    <w:rsid w:val="002F65B9"/>
    <w:rsid w:val="002F6FED"/>
    <w:rsid w:val="002F727F"/>
    <w:rsid w:val="002F76BB"/>
    <w:rsid w:val="002F7BC9"/>
    <w:rsid w:val="00300C79"/>
    <w:rsid w:val="00300DC1"/>
    <w:rsid w:val="00300E8A"/>
    <w:rsid w:val="00300FFF"/>
    <w:rsid w:val="003011CF"/>
    <w:rsid w:val="00301224"/>
    <w:rsid w:val="00301A14"/>
    <w:rsid w:val="00301EBE"/>
    <w:rsid w:val="00302642"/>
    <w:rsid w:val="003029D7"/>
    <w:rsid w:val="00302AAE"/>
    <w:rsid w:val="00303420"/>
    <w:rsid w:val="00303F01"/>
    <w:rsid w:val="00304043"/>
    <w:rsid w:val="00304821"/>
    <w:rsid w:val="003049F5"/>
    <w:rsid w:val="00305305"/>
    <w:rsid w:val="00305AB2"/>
    <w:rsid w:val="00305B1F"/>
    <w:rsid w:val="00305B22"/>
    <w:rsid w:val="00306167"/>
    <w:rsid w:val="00306379"/>
    <w:rsid w:val="0030653D"/>
    <w:rsid w:val="00306A6E"/>
    <w:rsid w:val="003072F9"/>
    <w:rsid w:val="003077EA"/>
    <w:rsid w:val="00307ABF"/>
    <w:rsid w:val="00307D7B"/>
    <w:rsid w:val="003102AE"/>
    <w:rsid w:val="0031038D"/>
    <w:rsid w:val="00310649"/>
    <w:rsid w:val="00310B18"/>
    <w:rsid w:val="00310C45"/>
    <w:rsid w:val="00310DCD"/>
    <w:rsid w:val="00310FA2"/>
    <w:rsid w:val="003110DD"/>
    <w:rsid w:val="00311915"/>
    <w:rsid w:val="00311F11"/>
    <w:rsid w:val="00311F79"/>
    <w:rsid w:val="0031207A"/>
    <w:rsid w:val="00312549"/>
    <w:rsid w:val="003129D1"/>
    <w:rsid w:val="00312CBF"/>
    <w:rsid w:val="0031301E"/>
    <w:rsid w:val="00313285"/>
    <w:rsid w:val="003147C4"/>
    <w:rsid w:val="00314E87"/>
    <w:rsid w:val="003150D3"/>
    <w:rsid w:val="0031533A"/>
    <w:rsid w:val="0031536D"/>
    <w:rsid w:val="003153A5"/>
    <w:rsid w:val="003155A7"/>
    <w:rsid w:val="00315627"/>
    <w:rsid w:val="00315BFA"/>
    <w:rsid w:val="00315F09"/>
    <w:rsid w:val="00315F94"/>
    <w:rsid w:val="00316542"/>
    <w:rsid w:val="003165D8"/>
    <w:rsid w:val="0031725D"/>
    <w:rsid w:val="0031727C"/>
    <w:rsid w:val="00317C26"/>
    <w:rsid w:val="00320053"/>
    <w:rsid w:val="0032165B"/>
    <w:rsid w:val="00322190"/>
    <w:rsid w:val="003221EE"/>
    <w:rsid w:val="003224C5"/>
    <w:rsid w:val="003229C7"/>
    <w:rsid w:val="00322F3D"/>
    <w:rsid w:val="00323547"/>
    <w:rsid w:val="003235D5"/>
    <w:rsid w:val="00323EE6"/>
    <w:rsid w:val="00324121"/>
    <w:rsid w:val="003241E1"/>
    <w:rsid w:val="0032457E"/>
    <w:rsid w:val="00324A12"/>
    <w:rsid w:val="00325616"/>
    <w:rsid w:val="00325682"/>
    <w:rsid w:val="00325756"/>
    <w:rsid w:val="00326094"/>
    <w:rsid w:val="00326392"/>
    <w:rsid w:val="00326461"/>
    <w:rsid w:val="00326569"/>
    <w:rsid w:val="00326590"/>
    <w:rsid w:val="00326D87"/>
    <w:rsid w:val="00326EB3"/>
    <w:rsid w:val="00326F95"/>
    <w:rsid w:val="00327697"/>
    <w:rsid w:val="00327DD1"/>
    <w:rsid w:val="00330715"/>
    <w:rsid w:val="0033083C"/>
    <w:rsid w:val="0033092A"/>
    <w:rsid w:val="00330A25"/>
    <w:rsid w:val="00331170"/>
    <w:rsid w:val="0033121C"/>
    <w:rsid w:val="003316FA"/>
    <w:rsid w:val="00331A52"/>
    <w:rsid w:val="00332097"/>
    <w:rsid w:val="003322DA"/>
    <w:rsid w:val="00333004"/>
    <w:rsid w:val="003330F8"/>
    <w:rsid w:val="0033373F"/>
    <w:rsid w:val="00333936"/>
    <w:rsid w:val="00333D4D"/>
    <w:rsid w:val="00333E59"/>
    <w:rsid w:val="00334C1E"/>
    <w:rsid w:val="00334EDE"/>
    <w:rsid w:val="00334EFE"/>
    <w:rsid w:val="00335259"/>
    <w:rsid w:val="0033543E"/>
    <w:rsid w:val="00335D3F"/>
    <w:rsid w:val="00335DD6"/>
    <w:rsid w:val="003365CC"/>
    <w:rsid w:val="00336B78"/>
    <w:rsid w:val="00336B8B"/>
    <w:rsid w:val="00336B8E"/>
    <w:rsid w:val="00336F61"/>
    <w:rsid w:val="0033703F"/>
    <w:rsid w:val="0033714E"/>
    <w:rsid w:val="003374AD"/>
    <w:rsid w:val="0033778E"/>
    <w:rsid w:val="00337800"/>
    <w:rsid w:val="00337D4C"/>
    <w:rsid w:val="0034037F"/>
    <w:rsid w:val="00340507"/>
    <w:rsid w:val="003406A3"/>
    <w:rsid w:val="00341854"/>
    <w:rsid w:val="00342114"/>
    <w:rsid w:val="003424DE"/>
    <w:rsid w:val="0034251D"/>
    <w:rsid w:val="00342A9B"/>
    <w:rsid w:val="00342FCF"/>
    <w:rsid w:val="00343C8E"/>
    <w:rsid w:val="00343F0E"/>
    <w:rsid w:val="00344189"/>
    <w:rsid w:val="003442AD"/>
    <w:rsid w:val="003443FC"/>
    <w:rsid w:val="003446B7"/>
    <w:rsid w:val="003446C4"/>
    <w:rsid w:val="003457D0"/>
    <w:rsid w:val="003462B4"/>
    <w:rsid w:val="00346FF2"/>
    <w:rsid w:val="00347247"/>
    <w:rsid w:val="00347781"/>
    <w:rsid w:val="00347974"/>
    <w:rsid w:val="00347BAB"/>
    <w:rsid w:val="00347ED7"/>
    <w:rsid w:val="003500DE"/>
    <w:rsid w:val="0035024F"/>
    <w:rsid w:val="00350282"/>
    <w:rsid w:val="00350357"/>
    <w:rsid w:val="00350804"/>
    <w:rsid w:val="003508B1"/>
    <w:rsid w:val="0035123E"/>
    <w:rsid w:val="00351D15"/>
    <w:rsid w:val="0035221A"/>
    <w:rsid w:val="003527A5"/>
    <w:rsid w:val="00352D53"/>
    <w:rsid w:val="003532FC"/>
    <w:rsid w:val="003540CD"/>
    <w:rsid w:val="003543E6"/>
    <w:rsid w:val="003543E7"/>
    <w:rsid w:val="00354586"/>
    <w:rsid w:val="00354C0C"/>
    <w:rsid w:val="00354F9C"/>
    <w:rsid w:val="00354FA1"/>
    <w:rsid w:val="00355072"/>
    <w:rsid w:val="003554B0"/>
    <w:rsid w:val="00355705"/>
    <w:rsid w:val="0035573D"/>
    <w:rsid w:val="00355979"/>
    <w:rsid w:val="00355D36"/>
    <w:rsid w:val="00356009"/>
    <w:rsid w:val="00356543"/>
    <w:rsid w:val="00356732"/>
    <w:rsid w:val="00356835"/>
    <w:rsid w:val="00356918"/>
    <w:rsid w:val="00356B30"/>
    <w:rsid w:val="00356C39"/>
    <w:rsid w:val="00357590"/>
    <w:rsid w:val="003600CA"/>
    <w:rsid w:val="0036018B"/>
    <w:rsid w:val="00360A2D"/>
    <w:rsid w:val="00360EE5"/>
    <w:rsid w:val="0036109B"/>
    <w:rsid w:val="0036114F"/>
    <w:rsid w:val="00362011"/>
    <w:rsid w:val="0036219C"/>
    <w:rsid w:val="00362651"/>
    <w:rsid w:val="0036271A"/>
    <w:rsid w:val="003629BF"/>
    <w:rsid w:val="003641F0"/>
    <w:rsid w:val="00364300"/>
    <w:rsid w:val="003648FC"/>
    <w:rsid w:val="00364A10"/>
    <w:rsid w:val="00364B12"/>
    <w:rsid w:val="00364F3A"/>
    <w:rsid w:val="0036514C"/>
    <w:rsid w:val="00365EBD"/>
    <w:rsid w:val="00366682"/>
    <w:rsid w:val="003666B8"/>
    <w:rsid w:val="00366BA8"/>
    <w:rsid w:val="00366BE6"/>
    <w:rsid w:val="00367AE3"/>
    <w:rsid w:val="00367E4E"/>
    <w:rsid w:val="0037005E"/>
    <w:rsid w:val="0037074A"/>
    <w:rsid w:val="00370814"/>
    <w:rsid w:val="00370EB1"/>
    <w:rsid w:val="003717F3"/>
    <w:rsid w:val="00371930"/>
    <w:rsid w:val="00371C1A"/>
    <w:rsid w:val="00371E23"/>
    <w:rsid w:val="00371F81"/>
    <w:rsid w:val="003727E5"/>
    <w:rsid w:val="00372A1E"/>
    <w:rsid w:val="00372B87"/>
    <w:rsid w:val="00372BDE"/>
    <w:rsid w:val="00373051"/>
    <w:rsid w:val="003739B1"/>
    <w:rsid w:val="00374169"/>
    <w:rsid w:val="00374719"/>
    <w:rsid w:val="0037511D"/>
    <w:rsid w:val="00375396"/>
    <w:rsid w:val="00375CAA"/>
    <w:rsid w:val="00375E27"/>
    <w:rsid w:val="00376174"/>
    <w:rsid w:val="003761A3"/>
    <w:rsid w:val="00376323"/>
    <w:rsid w:val="003770E2"/>
    <w:rsid w:val="00377657"/>
    <w:rsid w:val="0037794C"/>
    <w:rsid w:val="0037798A"/>
    <w:rsid w:val="00377D0B"/>
    <w:rsid w:val="00380309"/>
    <w:rsid w:val="003804AD"/>
    <w:rsid w:val="0038061B"/>
    <w:rsid w:val="00380CEF"/>
    <w:rsid w:val="00380D11"/>
    <w:rsid w:val="0038105B"/>
    <w:rsid w:val="00381175"/>
    <w:rsid w:val="00381196"/>
    <w:rsid w:val="0038152E"/>
    <w:rsid w:val="0038169A"/>
    <w:rsid w:val="00381CA1"/>
    <w:rsid w:val="0038238E"/>
    <w:rsid w:val="003824C1"/>
    <w:rsid w:val="003832A9"/>
    <w:rsid w:val="00383D4C"/>
    <w:rsid w:val="0038456E"/>
    <w:rsid w:val="003845A8"/>
    <w:rsid w:val="00384805"/>
    <w:rsid w:val="00385264"/>
    <w:rsid w:val="003854C5"/>
    <w:rsid w:val="0038595D"/>
    <w:rsid w:val="00385C47"/>
    <w:rsid w:val="00385E8F"/>
    <w:rsid w:val="003872F4"/>
    <w:rsid w:val="003876E2"/>
    <w:rsid w:val="00387E08"/>
    <w:rsid w:val="003905C5"/>
    <w:rsid w:val="00390AAD"/>
    <w:rsid w:val="0039119F"/>
    <w:rsid w:val="0039129E"/>
    <w:rsid w:val="0039176E"/>
    <w:rsid w:val="003919A9"/>
    <w:rsid w:val="003919AC"/>
    <w:rsid w:val="00391A38"/>
    <w:rsid w:val="0039219B"/>
    <w:rsid w:val="00392216"/>
    <w:rsid w:val="00392C97"/>
    <w:rsid w:val="00392CA6"/>
    <w:rsid w:val="0039329E"/>
    <w:rsid w:val="0039390F"/>
    <w:rsid w:val="00393C87"/>
    <w:rsid w:val="00394AC2"/>
    <w:rsid w:val="00394CA7"/>
    <w:rsid w:val="00394D92"/>
    <w:rsid w:val="00395B2E"/>
    <w:rsid w:val="00395B7F"/>
    <w:rsid w:val="003964CB"/>
    <w:rsid w:val="00396643"/>
    <w:rsid w:val="00396EBF"/>
    <w:rsid w:val="0039702A"/>
    <w:rsid w:val="00397C39"/>
    <w:rsid w:val="00397DBB"/>
    <w:rsid w:val="003A0418"/>
    <w:rsid w:val="003A0888"/>
    <w:rsid w:val="003A0DFC"/>
    <w:rsid w:val="003A1207"/>
    <w:rsid w:val="003A14D5"/>
    <w:rsid w:val="003A1710"/>
    <w:rsid w:val="003A183E"/>
    <w:rsid w:val="003A1935"/>
    <w:rsid w:val="003A1BD0"/>
    <w:rsid w:val="003A1D36"/>
    <w:rsid w:val="003A21D3"/>
    <w:rsid w:val="003A22A9"/>
    <w:rsid w:val="003A25CF"/>
    <w:rsid w:val="003A2A19"/>
    <w:rsid w:val="003A2BD1"/>
    <w:rsid w:val="003A2F78"/>
    <w:rsid w:val="003A37F5"/>
    <w:rsid w:val="003A3F22"/>
    <w:rsid w:val="003A4317"/>
    <w:rsid w:val="003A43AE"/>
    <w:rsid w:val="003A473B"/>
    <w:rsid w:val="003A4B30"/>
    <w:rsid w:val="003A4E37"/>
    <w:rsid w:val="003A4F20"/>
    <w:rsid w:val="003A4FE6"/>
    <w:rsid w:val="003A525F"/>
    <w:rsid w:val="003A5340"/>
    <w:rsid w:val="003A55A8"/>
    <w:rsid w:val="003A565D"/>
    <w:rsid w:val="003A5677"/>
    <w:rsid w:val="003A56B6"/>
    <w:rsid w:val="003A5887"/>
    <w:rsid w:val="003A715F"/>
    <w:rsid w:val="003A71F3"/>
    <w:rsid w:val="003A7A75"/>
    <w:rsid w:val="003A7C25"/>
    <w:rsid w:val="003A7F8D"/>
    <w:rsid w:val="003B0097"/>
    <w:rsid w:val="003B0C68"/>
    <w:rsid w:val="003B0CDB"/>
    <w:rsid w:val="003B13B2"/>
    <w:rsid w:val="003B15BF"/>
    <w:rsid w:val="003B22C8"/>
    <w:rsid w:val="003B296B"/>
    <w:rsid w:val="003B2A12"/>
    <w:rsid w:val="003B2A76"/>
    <w:rsid w:val="003B2CDE"/>
    <w:rsid w:val="003B2FC4"/>
    <w:rsid w:val="003B3071"/>
    <w:rsid w:val="003B3F70"/>
    <w:rsid w:val="003B4E43"/>
    <w:rsid w:val="003B57C2"/>
    <w:rsid w:val="003B59BA"/>
    <w:rsid w:val="003B5C8D"/>
    <w:rsid w:val="003B5D96"/>
    <w:rsid w:val="003B6262"/>
    <w:rsid w:val="003B6691"/>
    <w:rsid w:val="003B6696"/>
    <w:rsid w:val="003B69F7"/>
    <w:rsid w:val="003B7AE5"/>
    <w:rsid w:val="003B7BA3"/>
    <w:rsid w:val="003C026D"/>
    <w:rsid w:val="003C02AB"/>
    <w:rsid w:val="003C0423"/>
    <w:rsid w:val="003C0602"/>
    <w:rsid w:val="003C061D"/>
    <w:rsid w:val="003C1399"/>
    <w:rsid w:val="003C1705"/>
    <w:rsid w:val="003C1B5A"/>
    <w:rsid w:val="003C1B9F"/>
    <w:rsid w:val="003C2125"/>
    <w:rsid w:val="003C21C0"/>
    <w:rsid w:val="003C2238"/>
    <w:rsid w:val="003C2500"/>
    <w:rsid w:val="003C2517"/>
    <w:rsid w:val="003C362F"/>
    <w:rsid w:val="003C37F6"/>
    <w:rsid w:val="003C3898"/>
    <w:rsid w:val="003C394A"/>
    <w:rsid w:val="003C3992"/>
    <w:rsid w:val="003C46FB"/>
    <w:rsid w:val="003C4D40"/>
    <w:rsid w:val="003C5743"/>
    <w:rsid w:val="003C5A7B"/>
    <w:rsid w:val="003C5C40"/>
    <w:rsid w:val="003C6106"/>
    <w:rsid w:val="003C61FE"/>
    <w:rsid w:val="003C64C7"/>
    <w:rsid w:val="003C679A"/>
    <w:rsid w:val="003C6FBF"/>
    <w:rsid w:val="003C7193"/>
    <w:rsid w:val="003C724A"/>
    <w:rsid w:val="003C7585"/>
    <w:rsid w:val="003D03CB"/>
    <w:rsid w:val="003D0B71"/>
    <w:rsid w:val="003D0C81"/>
    <w:rsid w:val="003D0E6B"/>
    <w:rsid w:val="003D109B"/>
    <w:rsid w:val="003D16E2"/>
    <w:rsid w:val="003D209E"/>
    <w:rsid w:val="003D2126"/>
    <w:rsid w:val="003D263E"/>
    <w:rsid w:val="003D2A8E"/>
    <w:rsid w:val="003D2E84"/>
    <w:rsid w:val="003D31E2"/>
    <w:rsid w:val="003D3774"/>
    <w:rsid w:val="003D387C"/>
    <w:rsid w:val="003D3DB5"/>
    <w:rsid w:val="003D3EB6"/>
    <w:rsid w:val="003D412C"/>
    <w:rsid w:val="003D43CA"/>
    <w:rsid w:val="003D470D"/>
    <w:rsid w:val="003D4756"/>
    <w:rsid w:val="003D4A9C"/>
    <w:rsid w:val="003D4AD6"/>
    <w:rsid w:val="003D4B0C"/>
    <w:rsid w:val="003D5651"/>
    <w:rsid w:val="003D59A0"/>
    <w:rsid w:val="003D5B78"/>
    <w:rsid w:val="003D5EBC"/>
    <w:rsid w:val="003D64D5"/>
    <w:rsid w:val="003D68D8"/>
    <w:rsid w:val="003D6EE9"/>
    <w:rsid w:val="003D724E"/>
    <w:rsid w:val="003D74D2"/>
    <w:rsid w:val="003D79E2"/>
    <w:rsid w:val="003E013D"/>
    <w:rsid w:val="003E034C"/>
    <w:rsid w:val="003E0C9F"/>
    <w:rsid w:val="003E0EBA"/>
    <w:rsid w:val="003E1481"/>
    <w:rsid w:val="003E15D6"/>
    <w:rsid w:val="003E2233"/>
    <w:rsid w:val="003E2814"/>
    <w:rsid w:val="003E29BF"/>
    <w:rsid w:val="003E36E8"/>
    <w:rsid w:val="003E4268"/>
    <w:rsid w:val="003E50C4"/>
    <w:rsid w:val="003E5ACA"/>
    <w:rsid w:val="003E5D0D"/>
    <w:rsid w:val="003E5D1E"/>
    <w:rsid w:val="003E5D51"/>
    <w:rsid w:val="003E606D"/>
    <w:rsid w:val="003E65CB"/>
    <w:rsid w:val="003E6897"/>
    <w:rsid w:val="003E7C6D"/>
    <w:rsid w:val="003E7FEE"/>
    <w:rsid w:val="003F03D6"/>
    <w:rsid w:val="003F13C7"/>
    <w:rsid w:val="003F1588"/>
    <w:rsid w:val="003F18A1"/>
    <w:rsid w:val="003F1DC6"/>
    <w:rsid w:val="003F1FEB"/>
    <w:rsid w:val="003F2467"/>
    <w:rsid w:val="003F2B00"/>
    <w:rsid w:val="003F359E"/>
    <w:rsid w:val="003F36FC"/>
    <w:rsid w:val="003F40B5"/>
    <w:rsid w:val="003F416E"/>
    <w:rsid w:val="003F5001"/>
    <w:rsid w:val="003F52BC"/>
    <w:rsid w:val="003F52DE"/>
    <w:rsid w:val="003F5621"/>
    <w:rsid w:val="003F5B64"/>
    <w:rsid w:val="003F5FD8"/>
    <w:rsid w:val="003F6125"/>
    <w:rsid w:val="003F626B"/>
    <w:rsid w:val="003F6511"/>
    <w:rsid w:val="003F655B"/>
    <w:rsid w:val="003F65F7"/>
    <w:rsid w:val="003F664E"/>
    <w:rsid w:val="003F7769"/>
    <w:rsid w:val="00400B74"/>
    <w:rsid w:val="0040180C"/>
    <w:rsid w:val="00401F52"/>
    <w:rsid w:val="00402052"/>
    <w:rsid w:val="0040277D"/>
    <w:rsid w:val="00403067"/>
    <w:rsid w:val="0040352C"/>
    <w:rsid w:val="0040382A"/>
    <w:rsid w:val="00403855"/>
    <w:rsid w:val="00403A85"/>
    <w:rsid w:val="00403E36"/>
    <w:rsid w:val="00403E40"/>
    <w:rsid w:val="004051CB"/>
    <w:rsid w:val="00405AF6"/>
    <w:rsid w:val="00405F5C"/>
    <w:rsid w:val="00406105"/>
    <w:rsid w:val="00406732"/>
    <w:rsid w:val="00406B3B"/>
    <w:rsid w:val="00406CA9"/>
    <w:rsid w:val="0040701D"/>
    <w:rsid w:val="00407183"/>
    <w:rsid w:val="0040746A"/>
    <w:rsid w:val="004078DD"/>
    <w:rsid w:val="00407B55"/>
    <w:rsid w:val="00407CDD"/>
    <w:rsid w:val="00407D62"/>
    <w:rsid w:val="0041032A"/>
    <w:rsid w:val="00410691"/>
    <w:rsid w:val="00410D14"/>
    <w:rsid w:val="00410E8A"/>
    <w:rsid w:val="004119CF"/>
    <w:rsid w:val="00411A31"/>
    <w:rsid w:val="00411F5A"/>
    <w:rsid w:val="00411F64"/>
    <w:rsid w:val="00412549"/>
    <w:rsid w:val="00412B13"/>
    <w:rsid w:val="00413593"/>
    <w:rsid w:val="0041363C"/>
    <w:rsid w:val="00413A01"/>
    <w:rsid w:val="00413FC4"/>
    <w:rsid w:val="0041538A"/>
    <w:rsid w:val="00416288"/>
    <w:rsid w:val="00416465"/>
    <w:rsid w:val="00416669"/>
    <w:rsid w:val="00416778"/>
    <w:rsid w:val="00416833"/>
    <w:rsid w:val="004168AD"/>
    <w:rsid w:val="00416CAF"/>
    <w:rsid w:val="0041745C"/>
    <w:rsid w:val="00417507"/>
    <w:rsid w:val="00417543"/>
    <w:rsid w:val="00417718"/>
    <w:rsid w:val="00417914"/>
    <w:rsid w:val="00417ADC"/>
    <w:rsid w:val="00417B92"/>
    <w:rsid w:val="00417D2D"/>
    <w:rsid w:val="0042019C"/>
    <w:rsid w:val="004201E7"/>
    <w:rsid w:val="00420223"/>
    <w:rsid w:val="0042040E"/>
    <w:rsid w:val="00420A36"/>
    <w:rsid w:val="00421D8B"/>
    <w:rsid w:val="00422427"/>
    <w:rsid w:val="00422501"/>
    <w:rsid w:val="004225CB"/>
    <w:rsid w:val="00422653"/>
    <w:rsid w:val="00422A9C"/>
    <w:rsid w:val="00422ADD"/>
    <w:rsid w:val="00422C0A"/>
    <w:rsid w:val="00423A20"/>
    <w:rsid w:val="00423C17"/>
    <w:rsid w:val="00424129"/>
    <w:rsid w:val="00424E17"/>
    <w:rsid w:val="0042520C"/>
    <w:rsid w:val="00425910"/>
    <w:rsid w:val="00425E0D"/>
    <w:rsid w:val="0042641B"/>
    <w:rsid w:val="004264F5"/>
    <w:rsid w:val="00426662"/>
    <w:rsid w:val="00426836"/>
    <w:rsid w:val="00426C44"/>
    <w:rsid w:val="00426C65"/>
    <w:rsid w:val="00426E4F"/>
    <w:rsid w:val="00426F6E"/>
    <w:rsid w:val="00427078"/>
    <w:rsid w:val="004302D7"/>
    <w:rsid w:val="00430579"/>
    <w:rsid w:val="0043094F"/>
    <w:rsid w:val="00430AA2"/>
    <w:rsid w:val="00430E56"/>
    <w:rsid w:val="00430F15"/>
    <w:rsid w:val="00431080"/>
    <w:rsid w:val="0043125E"/>
    <w:rsid w:val="004313EF"/>
    <w:rsid w:val="00431438"/>
    <w:rsid w:val="004316E1"/>
    <w:rsid w:val="004316F1"/>
    <w:rsid w:val="00432880"/>
    <w:rsid w:val="00433929"/>
    <w:rsid w:val="00433997"/>
    <w:rsid w:val="00433ED3"/>
    <w:rsid w:val="00434968"/>
    <w:rsid w:val="00434B57"/>
    <w:rsid w:val="00434CB3"/>
    <w:rsid w:val="00434EA8"/>
    <w:rsid w:val="00435054"/>
    <w:rsid w:val="004353BC"/>
    <w:rsid w:val="00435DE3"/>
    <w:rsid w:val="00435EFE"/>
    <w:rsid w:val="00436176"/>
    <w:rsid w:val="004365EB"/>
    <w:rsid w:val="0043674C"/>
    <w:rsid w:val="004368BE"/>
    <w:rsid w:val="00436D79"/>
    <w:rsid w:val="00436DBA"/>
    <w:rsid w:val="00436EB4"/>
    <w:rsid w:val="00437793"/>
    <w:rsid w:val="00440276"/>
    <w:rsid w:val="004402FF"/>
    <w:rsid w:val="00441625"/>
    <w:rsid w:val="004418F4"/>
    <w:rsid w:val="00441DBE"/>
    <w:rsid w:val="00442045"/>
    <w:rsid w:val="0044216A"/>
    <w:rsid w:val="004421CE"/>
    <w:rsid w:val="0044279B"/>
    <w:rsid w:val="004428E5"/>
    <w:rsid w:val="00442BE9"/>
    <w:rsid w:val="004434CA"/>
    <w:rsid w:val="004438AB"/>
    <w:rsid w:val="00443BC3"/>
    <w:rsid w:val="00443C6A"/>
    <w:rsid w:val="00443D4C"/>
    <w:rsid w:val="004443FF"/>
    <w:rsid w:val="00444F19"/>
    <w:rsid w:val="0044522C"/>
    <w:rsid w:val="00445B72"/>
    <w:rsid w:val="004466C6"/>
    <w:rsid w:val="0044715C"/>
    <w:rsid w:val="00447448"/>
    <w:rsid w:val="00447933"/>
    <w:rsid w:val="00447D97"/>
    <w:rsid w:val="0045042E"/>
    <w:rsid w:val="00450776"/>
    <w:rsid w:val="004513B0"/>
    <w:rsid w:val="00451926"/>
    <w:rsid w:val="004520F3"/>
    <w:rsid w:val="00452A1A"/>
    <w:rsid w:val="00452BCB"/>
    <w:rsid w:val="00453113"/>
    <w:rsid w:val="0045312C"/>
    <w:rsid w:val="004533C7"/>
    <w:rsid w:val="00453A10"/>
    <w:rsid w:val="00453A3E"/>
    <w:rsid w:val="00453B7A"/>
    <w:rsid w:val="00453DC4"/>
    <w:rsid w:val="004541E6"/>
    <w:rsid w:val="00454791"/>
    <w:rsid w:val="004547C7"/>
    <w:rsid w:val="00454A32"/>
    <w:rsid w:val="00455189"/>
    <w:rsid w:val="004552BB"/>
    <w:rsid w:val="0045558E"/>
    <w:rsid w:val="00455A5D"/>
    <w:rsid w:val="004560DD"/>
    <w:rsid w:val="00456182"/>
    <w:rsid w:val="00456391"/>
    <w:rsid w:val="004568D3"/>
    <w:rsid w:val="004575D6"/>
    <w:rsid w:val="0045777B"/>
    <w:rsid w:val="004578DE"/>
    <w:rsid w:val="00457934"/>
    <w:rsid w:val="00457A64"/>
    <w:rsid w:val="00457ABE"/>
    <w:rsid w:val="00457B9E"/>
    <w:rsid w:val="00457E4C"/>
    <w:rsid w:val="00460711"/>
    <w:rsid w:val="0046096B"/>
    <w:rsid w:val="00460A5D"/>
    <w:rsid w:val="00460D47"/>
    <w:rsid w:val="0046125C"/>
    <w:rsid w:val="00461322"/>
    <w:rsid w:val="0046148F"/>
    <w:rsid w:val="004614F3"/>
    <w:rsid w:val="00461509"/>
    <w:rsid w:val="00461AFC"/>
    <w:rsid w:val="00461CFC"/>
    <w:rsid w:val="00461E95"/>
    <w:rsid w:val="004626AF"/>
    <w:rsid w:val="00462C06"/>
    <w:rsid w:val="00462E12"/>
    <w:rsid w:val="00462E46"/>
    <w:rsid w:val="004636C7"/>
    <w:rsid w:val="00463942"/>
    <w:rsid w:val="00463D81"/>
    <w:rsid w:val="004642B3"/>
    <w:rsid w:val="00464745"/>
    <w:rsid w:val="00464E16"/>
    <w:rsid w:val="004652B4"/>
    <w:rsid w:val="004653F3"/>
    <w:rsid w:val="0046573D"/>
    <w:rsid w:val="00465CF9"/>
    <w:rsid w:val="00466212"/>
    <w:rsid w:val="004666B4"/>
    <w:rsid w:val="004667A9"/>
    <w:rsid w:val="00467790"/>
    <w:rsid w:val="00467DD7"/>
    <w:rsid w:val="00470382"/>
    <w:rsid w:val="004709EE"/>
    <w:rsid w:val="00471286"/>
    <w:rsid w:val="0047166F"/>
    <w:rsid w:val="0047220D"/>
    <w:rsid w:val="00472371"/>
    <w:rsid w:val="00472495"/>
    <w:rsid w:val="00472A03"/>
    <w:rsid w:val="00472E30"/>
    <w:rsid w:val="00473118"/>
    <w:rsid w:val="004736F4"/>
    <w:rsid w:val="00473837"/>
    <w:rsid w:val="00473A9A"/>
    <w:rsid w:val="00474058"/>
    <w:rsid w:val="00474548"/>
    <w:rsid w:val="00474BB3"/>
    <w:rsid w:val="00474DD9"/>
    <w:rsid w:val="004753ED"/>
    <w:rsid w:val="004755EB"/>
    <w:rsid w:val="00475B3F"/>
    <w:rsid w:val="004762BF"/>
    <w:rsid w:val="0047677F"/>
    <w:rsid w:val="004768EF"/>
    <w:rsid w:val="0047699A"/>
    <w:rsid w:val="00476C4B"/>
    <w:rsid w:val="00476D15"/>
    <w:rsid w:val="00476EB7"/>
    <w:rsid w:val="00477541"/>
    <w:rsid w:val="00477A0D"/>
    <w:rsid w:val="0048000B"/>
    <w:rsid w:val="00480119"/>
    <w:rsid w:val="00480762"/>
    <w:rsid w:val="004807CC"/>
    <w:rsid w:val="004811D8"/>
    <w:rsid w:val="00481285"/>
    <w:rsid w:val="00481FCF"/>
    <w:rsid w:val="00482420"/>
    <w:rsid w:val="004838D6"/>
    <w:rsid w:val="00483B8E"/>
    <w:rsid w:val="00483FEC"/>
    <w:rsid w:val="004840CA"/>
    <w:rsid w:val="00484442"/>
    <w:rsid w:val="004848EE"/>
    <w:rsid w:val="00484BBF"/>
    <w:rsid w:val="00485247"/>
    <w:rsid w:val="004852B5"/>
    <w:rsid w:val="00485D9B"/>
    <w:rsid w:val="00486997"/>
    <w:rsid w:val="00486EFF"/>
    <w:rsid w:val="0048774B"/>
    <w:rsid w:val="00487B72"/>
    <w:rsid w:val="00487D91"/>
    <w:rsid w:val="00487E7A"/>
    <w:rsid w:val="004910C4"/>
    <w:rsid w:val="004911EC"/>
    <w:rsid w:val="0049123B"/>
    <w:rsid w:val="00491814"/>
    <w:rsid w:val="0049198C"/>
    <w:rsid w:val="00491C4F"/>
    <w:rsid w:val="0049201E"/>
    <w:rsid w:val="004928E8"/>
    <w:rsid w:val="00492E47"/>
    <w:rsid w:val="004932AF"/>
    <w:rsid w:val="004935B4"/>
    <w:rsid w:val="00493723"/>
    <w:rsid w:val="0049401F"/>
    <w:rsid w:val="00494A2D"/>
    <w:rsid w:val="00494FBB"/>
    <w:rsid w:val="00495207"/>
    <w:rsid w:val="00495283"/>
    <w:rsid w:val="004958D7"/>
    <w:rsid w:val="004959D2"/>
    <w:rsid w:val="00495BA8"/>
    <w:rsid w:val="00495E1F"/>
    <w:rsid w:val="00496212"/>
    <w:rsid w:val="00497555"/>
    <w:rsid w:val="00497583"/>
    <w:rsid w:val="00497732"/>
    <w:rsid w:val="00497C57"/>
    <w:rsid w:val="00497E47"/>
    <w:rsid w:val="00497EC9"/>
    <w:rsid w:val="00497F84"/>
    <w:rsid w:val="004A0BD7"/>
    <w:rsid w:val="004A19B7"/>
    <w:rsid w:val="004A1EC8"/>
    <w:rsid w:val="004A2547"/>
    <w:rsid w:val="004A2613"/>
    <w:rsid w:val="004A2C63"/>
    <w:rsid w:val="004A302E"/>
    <w:rsid w:val="004A3284"/>
    <w:rsid w:val="004A4988"/>
    <w:rsid w:val="004A498F"/>
    <w:rsid w:val="004A5072"/>
    <w:rsid w:val="004A52DC"/>
    <w:rsid w:val="004A596C"/>
    <w:rsid w:val="004A5ADA"/>
    <w:rsid w:val="004A613A"/>
    <w:rsid w:val="004A65E3"/>
    <w:rsid w:val="004A69CE"/>
    <w:rsid w:val="004A6B98"/>
    <w:rsid w:val="004A72EC"/>
    <w:rsid w:val="004A7A92"/>
    <w:rsid w:val="004A7E9B"/>
    <w:rsid w:val="004B01F0"/>
    <w:rsid w:val="004B0562"/>
    <w:rsid w:val="004B05AA"/>
    <w:rsid w:val="004B10BE"/>
    <w:rsid w:val="004B16E6"/>
    <w:rsid w:val="004B1DBF"/>
    <w:rsid w:val="004B1F4F"/>
    <w:rsid w:val="004B2207"/>
    <w:rsid w:val="004B2348"/>
    <w:rsid w:val="004B2374"/>
    <w:rsid w:val="004B2508"/>
    <w:rsid w:val="004B2694"/>
    <w:rsid w:val="004B28B5"/>
    <w:rsid w:val="004B2B13"/>
    <w:rsid w:val="004B2E33"/>
    <w:rsid w:val="004B303F"/>
    <w:rsid w:val="004B3197"/>
    <w:rsid w:val="004B332B"/>
    <w:rsid w:val="004B3480"/>
    <w:rsid w:val="004B3B87"/>
    <w:rsid w:val="004B3EEC"/>
    <w:rsid w:val="004B4021"/>
    <w:rsid w:val="004B40DB"/>
    <w:rsid w:val="004B4E73"/>
    <w:rsid w:val="004B509F"/>
    <w:rsid w:val="004B51E2"/>
    <w:rsid w:val="004B5619"/>
    <w:rsid w:val="004B56F5"/>
    <w:rsid w:val="004B5A65"/>
    <w:rsid w:val="004B5B51"/>
    <w:rsid w:val="004B6B56"/>
    <w:rsid w:val="004B6C54"/>
    <w:rsid w:val="004B6E1D"/>
    <w:rsid w:val="004B71C7"/>
    <w:rsid w:val="004B72FB"/>
    <w:rsid w:val="004B7B17"/>
    <w:rsid w:val="004B7C23"/>
    <w:rsid w:val="004C0392"/>
    <w:rsid w:val="004C057F"/>
    <w:rsid w:val="004C0CAC"/>
    <w:rsid w:val="004C1B20"/>
    <w:rsid w:val="004C2021"/>
    <w:rsid w:val="004C3423"/>
    <w:rsid w:val="004C3671"/>
    <w:rsid w:val="004C3E36"/>
    <w:rsid w:val="004C418E"/>
    <w:rsid w:val="004C42F3"/>
    <w:rsid w:val="004C4B2C"/>
    <w:rsid w:val="004C4DAA"/>
    <w:rsid w:val="004C5012"/>
    <w:rsid w:val="004C5771"/>
    <w:rsid w:val="004C5C7C"/>
    <w:rsid w:val="004C6079"/>
    <w:rsid w:val="004C6273"/>
    <w:rsid w:val="004C6669"/>
    <w:rsid w:val="004C6769"/>
    <w:rsid w:val="004C6DF5"/>
    <w:rsid w:val="004C7016"/>
    <w:rsid w:val="004C76C1"/>
    <w:rsid w:val="004C7CDF"/>
    <w:rsid w:val="004D03F8"/>
    <w:rsid w:val="004D053D"/>
    <w:rsid w:val="004D09D6"/>
    <w:rsid w:val="004D1152"/>
    <w:rsid w:val="004D1556"/>
    <w:rsid w:val="004D1581"/>
    <w:rsid w:val="004D1BB1"/>
    <w:rsid w:val="004D1DCA"/>
    <w:rsid w:val="004D1E3E"/>
    <w:rsid w:val="004D2066"/>
    <w:rsid w:val="004D2142"/>
    <w:rsid w:val="004D2173"/>
    <w:rsid w:val="004D2659"/>
    <w:rsid w:val="004D26CB"/>
    <w:rsid w:val="004D2C8C"/>
    <w:rsid w:val="004D32F4"/>
    <w:rsid w:val="004D3C27"/>
    <w:rsid w:val="004D3D15"/>
    <w:rsid w:val="004D3E6B"/>
    <w:rsid w:val="004D425C"/>
    <w:rsid w:val="004D42C3"/>
    <w:rsid w:val="004D49CE"/>
    <w:rsid w:val="004D4AC0"/>
    <w:rsid w:val="004D5089"/>
    <w:rsid w:val="004D550E"/>
    <w:rsid w:val="004D55F0"/>
    <w:rsid w:val="004D5CDA"/>
    <w:rsid w:val="004D6341"/>
    <w:rsid w:val="004D64D5"/>
    <w:rsid w:val="004D6BB3"/>
    <w:rsid w:val="004D71AA"/>
    <w:rsid w:val="004D75EF"/>
    <w:rsid w:val="004D79B3"/>
    <w:rsid w:val="004D79CB"/>
    <w:rsid w:val="004D7C34"/>
    <w:rsid w:val="004D7E64"/>
    <w:rsid w:val="004E0626"/>
    <w:rsid w:val="004E2107"/>
    <w:rsid w:val="004E212E"/>
    <w:rsid w:val="004E27A5"/>
    <w:rsid w:val="004E2AB2"/>
    <w:rsid w:val="004E2AE4"/>
    <w:rsid w:val="004E332B"/>
    <w:rsid w:val="004E3657"/>
    <w:rsid w:val="004E3E82"/>
    <w:rsid w:val="004E4118"/>
    <w:rsid w:val="004E45D5"/>
    <w:rsid w:val="004E4AF3"/>
    <w:rsid w:val="004E4D6B"/>
    <w:rsid w:val="004E54C6"/>
    <w:rsid w:val="004E551E"/>
    <w:rsid w:val="004E582F"/>
    <w:rsid w:val="004E584B"/>
    <w:rsid w:val="004E59B0"/>
    <w:rsid w:val="004E5BA6"/>
    <w:rsid w:val="004E646F"/>
    <w:rsid w:val="004E6A8A"/>
    <w:rsid w:val="004E6D5A"/>
    <w:rsid w:val="004E6DDF"/>
    <w:rsid w:val="004E6E58"/>
    <w:rsid w:val="004E7B6E"/>
    <w:rsid w:val="004F1B4A"/>
    <w:rsid w:val="004F1C51"/>
    <w:rsid w:val="004F1F74"/>
    <w:rsid w:val="004F230F"/>
    <w:rsid w:val="004F2387"/>
    <w:rsid w:val="004F27FB"/>
    <w:rsid w:val="004F2C2E"/>
    <w:rsid w:val="004F2C70"/>
    <w:rsid w:val="004F30A3"/>
    <w:rsid w:val="004F3684"/>
    <w:rsid w:val="004F3D0B"/>
    <w:rsid w:val="004F3F23"/>
    <w:rsid w:val="004F4143"/>
    <w:rsid w:val="004F449C"/>
    <w:rsid w:val="004F4705"/>
    <w:rsid w:val="004F4A34"/>
    <w:rsid w:val="004F4DC7"/>
    <w:rsid w:val="004F4EB4"/>
    <w:rsid w:val="004F5A56"/>
    <w:rsid w:val="004F5B65"/>
    <w:rsid w:val="004F5C14"/>
    <w:rsid w:val="004F5D45"/>
    <w:rsid w:val="004F5DAE"/>
    <w:rsid w:val="004F625F"/>
    <w:rsid w:val="004F6584"/>
    <w:rsid w:val="004F65B4"/>
    <w:rsid w:val="004F6A2A"/>
    <w:rsid w:val="004F70CA"/>
    <w:rsid w:val="004F73B7"/>
    <w:rsid w:val="004F794B"/>
    <w:rsid w:val="004F7BBF"/>
    <w:rsid w:val="005001AA"/>
    <w:rsid w:val="005004E7"/>
    <w:rsid w:val="0050050D"/>
    <w:rsid w:val="00500C97"/>
    <w:rsid w:val="00501098"/>
    <w:rsid w:val="005013A6"/>
    <w:rsid w:val="005014CD"/>
    <w:rsid w:val="0050280A"/>
    <w:rsid w:val="0050284B"/>
    <w:rsid w:val="00502878"/>
    <w:rsid w:val="00503147"/>
    <w:rsid w:val="005035A3"/>
    <w:rsid w:val="005039D2"/>
    <w:rsid w:val="005041C8"/>
    <w:rsid w:val="00504212"/>
    <w:rsid w:val="005046DA"/>
    <w:rsid w:val="00504750"/>
    <w:rsid w:val="005048BE"/>
    <w:rsid w:val="00504A06"/>
    <w:rsid w:val="00504A40"/>
    <w:rsid w:val="00504EDA"/>
    <w:rsid w:val="005052FB"/>
    <w:rsid w:val="005053C4"/>
    <w:rsid w:val="005054A3"/>
    <w:rsid w:val="00505720"/>
    <w:rsid w:val="00506210"/>
    <w:rsid w:val="00506478"/>
    <w:rsid w:val="00506840"/>
    <w:rsid w:val="00506A9B"/>
    <w:rsid w:val="00506C53"/>
    <w:rsid w:val="00506EB8"/>
    <w:rsid w:val="00507473"/>
    <w:rsid w:val="00510366"/>
    <w:rsid w:val="00510AD8"/>
    <w:rsid w:val="00511EF6"/>
    <w:rsid w:val="0051223E"/>
    <w:rsid w:val="00512508"/>
    <w:rsid w:val="0051268C"/>
    <w:rsid w:val="0051279E"/>
    <w:rsid w:val="00512AB3"/>
    <w:rsid w:val="00512F8E"/>
    <w:rsid w:val="00513235"/>
    <w:rsid w:val="0051351C"/>
    <w:rsid w:val="00513797"/>
    <w:rsid w:val="00513804"/>
    <w:rsid w:val="00513D56"/>
    <w:rsid w:val="00514653"/>
    <w:rsid w:val="00514BAD"/>
    <w:rsid w:val="00515166"/>
    <w:rsid w:val="00515878"/>
    <w:rsid w:val="00515BA6"/>
    <w:rsid w:val="005171B4"/>
    <w:rsid w:val="005173C8"/>
    <w:rsid w:val="00517499"/>
    <w:rsid w:val="005175D2"/>
    <w:rsid w:val="00517A34"/>
    <w:rsid w:val="00517C59"/>
    <w:rsid w:val="00517CB3"/>
    <w:rsid w:val="00520946"/>
    <w:rsid w:val="00520A09"/>
    <w:rsid w:val="00520B7C"/>
    <w:rsid w:val="00520BF7"/>
    <w:rsid w:val="005211AE"/>
    <w:rsid w:val="005218CD"/>
    <w:rsid w:val="0052195C"/>
    <w:rsid w:val="00521AB8"/>
    <w:rsid w:val="00521C0D"/>
    <w:rsid w:val="00522762"/>
    <w:rsid w:val="005227FC"/>
    <w:rsid w:val="0052286E"/>
    <w:rsid w:val="005229E7"/>
    <w:rsid w:val="005233D4"/>
    <w:rsid w:val="00523550"/>
    <w:rsid w:val="00523D56"/>
    <w:rsid w:val="00524172"/>
    <w:rsid w:val="005241C8"/>
    <w:rsid w:val="0052450C"/>
    <w:rsid w:val="005247C7"/>
    <w:rsid w:val="00524C97"/>
    <w:rsid w:val="00524D1F"/>
    <w:rsid w:val="00524FF7"/>
    <w:rsid w:val="005252BB"/>
    <w:rsid w:val="0052550A"/>
    <w:rsid w:val="005256C9"/>
    <w:rsid w:val="0052582B"/>
    <w:rsid w:val="00525936"/>
    <w:rsid w:val="00526CA9"/>
    <w:rsid w:val="00526D75"/>
    <w:rsid w:val="00526D8E"/>
    <w:rsid w:val="0052734F"/>
    <w:rsid w:val="005273A2"/>
    <w:rsid w:val="00527486"/>
    <w:rsid w:val="00527562"/>
    <w:rsid w:val="005276AD"/>
    <w:rsid w:val="00527B50"/>
    <w:rsid w:val="00530108"/>
    <w:rsid w:val="0053028A"/>
    <w:rsid w:val="0053071F"/>
    <w:rsid w:val="00530781"/>
    <w:rsid w:val="00530D35"/>
    <w:rsid w:val="00530F58"/>
    <w:rsid w:val="005311B5"/>
    <w:rsid w:val="00531335"/>
    <w:rsid w:val="00531A25"/>
    <w:rsid w:val="00531C5E"/>
    <w:rsid w:val="005320EB"/>
    <w:rsid w:val="00532393"/>
    <w:rsid w:val="005326B3"/>
    <w:rsid w:val="00532979"/>
    <w:rsid w:val="00532B41"/>
    <w:rsid w:val="0053367F"/>
    <w:rsid w:val="00533848"/>
    <w:rsid w:val="00533C8B"/>
    <w:rsid w:val="005340EF"/>
    <w:rsid w:val="0053425A"/>
    <w:rsid w:val="005347D7"/>
    <w:rsid w:val="00534A42"/>
    <w:rsid w:val="00534B7B"/>
    <w:rsid w:val="005353ED"/>
    <w:rsid w:val="005354D2"/>
    <w:rsid w:val="00536388"/>
    <w:rsid w:val="00536C6F"/>
    <w:rsid w:val="005370A8"/>
    <w:rsid w:val="00537314"/>
    <w:rsid w:val="00537C7C"/>
    <w:rsid w:val="00540301"/>
    <w:rsid w:val="00540424"/>
    <w:rsid w:val="005405CE"/>
    <w:rsid w:val="00540A13"/>
    <w:rsid w:val="00540C84"/>
    <w:rsid w:val="005417B3"/>
    <w:rsid w:val="00541FC9"/>
    <w:rsid w:val="00542B11"/>
    <w:rsid w:val="005436E8"/>
    <w:rsid w:val="00543767"/>
    <w:rsid w:val="00544040"/>
    <w:rsid w:val="00544283"/>
    <w:rsid w:val="00544F0E"/>
    <w:rsid w:val="0054516B"/>
    <w:rsid w:val="0054528D"/>
    <w:rsid w:val="0054530A"/>
    <w:rsid w:val="005458AC"/>
    <w:rsid w:val="00546237"/>
    <w:rsid w:val="00546843"/>
    <w:rsid w:val="0054695E"/>
    <w:rsid w:val="00546A27"/>
    <w:rsid w:val="00547495"/>
    <w:rsid w:val="00547B42"/>
    <w:rsid w:val="00550061"/>
    <w:rsid w:val="00550576"/>
    <w:rsid w:val="005509A1"/>
    <w:rsid w:val="00550EB3"/>
    <w:rsid w:val="00551032"/>
    <w:rsid w:val="00551065"/>
    <w:rsid w:val="00551551"/>
    <w:rsid w:val="00552140"/>
    <w:rsid w:val="0055251C"/>
    <w:rsid w:val="00552550"/>
    <w:rsid w:val="005526BE"/>
    <w:rsid w:val="00552802"/>
    <w:rsid w:val="00552BC6"/>
    <w:rsid w:val="00552D49"/>
    <w:rsid w:val="00552F1D"/>
    <w:rsid w:val="00553293"/>
    <w:rsid w:val="00553449"/>
    <w:rsid w:val="00553782"/>
    <w:rsid w:val="00553805"/>
    <w:rsid w:val="005539FB"/>
    <w:rsid w:val="005548D7"/>
    <w:rsid w:val="00554D1C"/>
    <w:rsid w:val="00554E05"/>
    <w:rsid w:val="0055515D"/>
    <w:rsid w:val="005554A0"/>
    <w:rsid w:val="00555CE8"/>
    <w:rsid w:val="00555D91"/>
    <w:rsid w:val="00556A4E"/>
    <w:rsid w:val="00556D53"/>
    <w:rsid w:val="00556F52"/>
    <w:rsid w:val="0055712A"/>
    <w:rsid w:val="00557A63"/>
    <w:rsid w:val="00560404"/>
    <w:rsid w:val="0056046C"/>
    <w:rsid w:val="0056060A"/>
    <w:rsid w:val="00560966"/>
    <w:rsid w:val="00560B8A"/>
    <w:rsid w:val="00561078"/>
    <w:rsid w:val="005611E3"/>
    <w:rsid w:val="0056121A"/>
    <w:rsid w:val="0056162F"/>
    <w:rsid w:val="0056169E"/>
    <w:rsid w:val="005620FB"/>
    <w:rsid w:val="005625A8"/>
    <w:rsid w:val="00562901"/>
    <w:rsid w:val="00562A59"/>
    <w:rsid w:val="00562F05"/>
    <w:rsid w:val="00562F7E"/>
    <w:rsid w:val="00563059"/>
    <w:rsid w:val="005632F3"/>
    <w:rsid w:val="0056384E"/>
    <w:rsid w:val="00563AFA"/>
    <w:rsid w:val="00563C97"/>
    <w:rsid w:val="00564871"/>
    <w:rsid w:val="00564CE4"/>
    <w:rsid w:val="00564FFE"/>
    <w:rsid w:val="005656B9"/>
    <w:rsid w:val="00565C94"/>
    <w:rsid w:val="00565F57"/>
    <w:rsid w:val="0056675B"/>
    <w:rsid w:val="00566FA6"/>
    <w:rsid w:val="00567294"/>
    <w:rsid w:val="005672B4"/>
    <w:rsid w:val="00567747"/>
    <w:rsid w:val="00567993"/>
    <w:rsid w:val="00567B16"/>
    <w:rsid w:val="005700A5"/>
    <w:rsid w:val="0057079D"/>
    <w:rsid w:val="005713DE"/>
    <w:rsid w:val="0057143A"/>
    <w:rsid w:val="005716B5"/>
    <w:rsid w:val="00571894"/>
    <w:rsid w:val="00571CAA"/>
    <w:rsid w:val="00571D54"/>
    <w:rsid w:val="0057206D"/>
    <w:rsid w:val="00572254"/>
    <w:rsid w:val="00572542"/>
    <w:rsid w:val="00572847"/>
    <w:rsid w:val="005729A0"/>
    <w:rsid w:val="00572AE6"/>
    <w:rsid w:val="005733D4"/>
    <w:rsid w:val="00573DFA"/>
    <w:rsid w:val="00574A4D"/>
    <w:rsid w:val="0057643A"/>
    <w:rsid w:val="0057649F"/>
    <w:rsid w:val="00576C49"/>
    <w:rsid w:val="005773CE"/>
    <w:rsid w:val="0057744D"/>
    <w:rsid w:val="00577489"/>
    <w:rsid w:val="00577736"/>
    <w:rsid w:val="00577FD6"/>
    <w:rsid w:val="00580580"/>
    <w:rsid w:val="00580887"/>
    <w:rsid w:val="00580C74"/>
    <w:rsid w:val="00581442"/>
    <w:rsid w:val="00581827"/>
    <w:rsid w:val="00581AE1"/>
    <w:rsid w:val="00581F42"/>
    <w:rsid w:val="005822C5"/>
    <w:rsid w:val="005823DA"/>
    <w:rsid w:val="005825D1"/>
    <w:rsid w:val="005828D3"/>
    <w:rsid w:val="00582E0F"/>
    <w:rsid w:val="0058389C"/>
    <w:rsid w:val="00583D51"/>
    <w:rsid w:val="005841AD"/>
    <w:rsid w:val="0058498F"/>
    <w:rsid w:val="005849A6"/>
    <w:rsid w:val="00584A79"/>
    <w:rsid w:val="00584D95"/>
    <w:rsid w:val="0058500B"/>
    <w:rsid w:val="0058509F"/>
    <w:rsid w:val="0058523F"/>
    <w:rsid w:val="005858CB"/>
    <w:rsid w:val="005859CD"/>
    <w:rsid w:val="005864C2"/>
    <w:rsid w:val="0058670A"/>
    <w:rsid w:val="0058673A"/>
    <w:rsid w:val="005868CB"/>
    <w:rsid w:val="00586A4A"/>
    <w:rsid w:val="005872A0"/>
    <w:rsid w:val="005877AF"/>
    <w:rsid w:val="00587EEB"/>
    <w:rsid w:val="0059086F"/>
    <w:rsid w:val="00590980"/>
    <w:rsid w:val="00591A90"/>
    <w:rsid w:val="00591BF2"/>
    <w:rsid w:val="00591D3D"/>
    <w:rsid w:val="00592F3F"/>
    <w:rsid w:val="00592F4A"/>
    <w:rsid w:val="0059366B"/>
    <w:rsid w:val="005936D1"/>
    <w:rsid w:val="0059388C"/>
    <w:rsid w:val="00593924"/>
    <w:rsid w:val="0059393C"/>
    <w:rsid w:val="00593DDF"/>
    <w:rsid w:val="00594942"/>
    <w:rsid w:val="005949D4"/>
    <w:rsid w:val="00594B6F"/>
    <w:rsid w:val="00594CC6"/>
    <w:rsid w:val="00594DFC"/>
    <w:rsid w:val="00594E10"/>
    <w:rsid w:val="00594EA0"/>
    <w:rsid w:val="005954A7"/>
    <w:rsid w:val="00595CBC"/>
    <w:rsid w:val="00595E0C"/>
    <w:rsid w:val="0059601D"/>
    <w:rsid w:val="005960BF"/>
    <w:rsid w:val="00596436"/>
    <w:rsid w:val="00596639"/>
    <w:rsid w:val="0059686B"/>
    <w:rsid w:val="00596A21"/>
    <w:rsid w:val="00596B13"/>
    <w:rsid w:val="00597375"/>
    <w:rsid w:val="00597728"/>
    <w:rsid w:val="00597D92"/>
    <w:rsid w:val="005A0118"/>
    <w:rsid w:val="005A0432"/>
    <w:rsid w:val="005A0ACB"/>
    <w:rsid w:val="005A0B65"/>
    <w:rsid w:val="005A0F13"/>
    <w:rsid w:val="005A1072"/>
    <w:rsid w:val="005A1176"/>
    <w:rsid w:val="005A118A"/>
    <w:rsid w:val="005A1811"/>
    <w:rsid w:val="005A1DEE"/>
    <w:rsid w:val="005A242F"/>
    <w:rsid w:val="005A29E9"/>
    <w:rsid w:val="005A2FDA"/>
    <w:rsid w:val="005A3268"/>
    <w:rsid w:val="005A35A7"/>
    <w:rsid w:val="005A3BFE"/>
    <w:rsid w:val="005A3F59"/>
    <w:rsid w:val="005A3FB5"/>
    <w:rsid w:val="005A4631"/>
    <w:rsid w:val="005A479E"/>
    <w:rsid w:val="005A489F"/>
    <w:rsid w:val="005A4CED"/>
    <w:rsid w:val="005A4D7C"/>
    <w:rsid w:val="005A5004"/>
    <w:rsid w:val="005A5271"/>
    <w:rsid w:val="005A5E7D"/>
    <w:rsid w:val="005A6A6F"/>
    <w:rsid w:val="005A7208"/>
    <w:rsid w:val="005A7667"/>
    <w:rsid w:val="005A769C"/>
    <w:rsid w:val="005B01E6"/>
    <w:rsid w:val="005B0235"/>
    <w:rsid w:val="005B0651"/>
    <w:rsid w:val="005B07F2"/>
    <w:rsid w:val="005B0AEC"/>
    <w:rsid w:val="005B0CDC"/>
    <w:rsid w:val="005B1739"/>
    <w:rsid w:val="005B17C1"/>
    <w:rsid w:val="005B1CD5"/>
    <w:rsid w:val="005B1D2E"/>
    <w:rsid w:val="005B2312"/>
    <w:rsid w:val="005B2392"/>
    <w:rsid w:val="005B28A3"/>
    <w:rsid w:val="005B2B6C"/>
    <w:rsid w:val="005B2EC6"/>
    <w:rsid w:val="005B2F50"/>
    <w:rsid w:val="005B32F5"/>
    <w:rsid w:val="005B3355"/>
    <w:rsid w:val="005B3501"/>
    <w:rsid w:val="005B3A58"/>
    <w:rsid w:val="005B3B68"/>
    <w:rsid w:val="005B3CDE"/>
    <w:rsid w:val="005B44FB"/>
    <w:rsid w:val="005B5574"/>
    <w:rsid w:val="005B5ADD"/>
    <w:rsid w:val="005B5BBC"/>
    <w:rsid w:val="005B5BC5"/>
    <w:rsid w:val="005B5E87"/>
    <w:rsid w:val="005B5EB8"/>
    <w:rsid w:val="005B60CF"/>
    <w:rsid w:val="005B6F62"/>
    <w:rsid w:val="005B7717"/>
    <w:rsid w:val="005B7C44"/>
    <w:rsid w:val="005B7C62"/>
    <w:rsid w:val="005C0162"/>
    <w:rsid w:val="005C0A85"/>
    <w:rsid w:val="005C0D87"/>
    <w:rsid w:val="005C0E67"/>
    <w:rsid w:val="005C16A8"/>
    <w:rsid w:val="005C18CA"/>
    <w:rsid w:val="005C215B"/>
    <w:rsid w:val="005C22BD"/>
    <w:rsid w:val="005C23F3"/>
    <w:rsid w:val="005C2576"/>
    <w:rsid w:val="005C25E7"/>
    <w:rsid w:val="005C26BA"/>
    <w:rsid w:val="005C2D43"/>
    <w:rsid w:val="005C2DFA"/>
    <w:rsid w:val="005C2EC6"/>
    <w:rsid w:val="005C30AD"/>
    <w:rsid w:val="005C3196"/>
    <w:rsid w:val="005C38C1"/>
    <w:rsid w:val="005C3B30"/>
    <w:rsid w:val="005C3B55"/>
    <w:rsid w:val="005C3C3B"/>
    <w:rsid w:val="005C3CF4"/>
    <w:rsid w:val="005C4087"/>
    <w:rsid w:val="005C4280"/>
    <w:rsid w:val="005C48F5"/>
    <w:rsid w:val="005C49A4"/>
    <w:rsid w:val="005C5167"/>
    <w:rsid w:val="005C5553"/>
    <w:rsid w:val="005C5C88"/>
    <w:rsid w:val="005C5DAD"/>
    <w:rsid w:val="005C5FA4"/>
    <w:rsid w:val="005C608F"/>
    <w:rsid w:val="005C69DF"/>
    <w:rsid w:val="005C6E6D"/>
    <w:rsid w:val="005C7643"/>
    <w:rsid w:val="005C7EDA"/>
    <w:rsid w:val="005D0078"/>
    <w:rsid w:val="005D05B6"/>
    <w:rsid w:val="005D0968"/>
    <w:rsid w:val="005D0A41"/>
    <w:rsid w:val="005D0CA3"/>
    <w:rsid w:val="005D14B0"/>
    <w:rsid w:val="005D16F9"/>
    <w:rsid w:val="005D1798"/>
    <w:rsid w:val="005D20C7"/>
    <w:rsid w:val="005D2131"/>
    <w:rsid w:val="005D21CF"/>
    <w:rsid w:val="005D22EE"/>
    <w:rsid w:val="005D292D"/>
    <w:rsid w:val="005D2F10"/>
    <w:rsid w:val="005D3568"/>
    <w:rsid w:val="005D3CED"/>
    <w:rsid w:val="005D3F24"/>
    <w:rsid w:val="005D43C3"/>
    <w:rsid w:val="005D4702"/>
    <w:rsid w:val="005D4875"/>
    <w:rsid w:val="005D4B7C"/>
    <w:rsid w:val="005D4C85"/>
    <w:rsid w:val="005D5097"/>
    <w:rsid w:val="005D5600"/>
    <w:rsid w:val="005D5A64"/>
    <w:rsid w:val="005D5C95"/>
    <w:rsid w:val="005D6092"/>
    <w:rsid w:val="005D612C"/>
    <w:rsid w:val="005D6971"/>
    <w:rsid w:val="005D6EB6"/>
    <w:rsid w:val="005D709F"/>
    <w:rsid w:val="005D739A"/>
    <w:rsid w:val="005D749E"/>
    <w:rsid w:val="005D77D4"/>
    <w:rsid w:val="005D78BF"/>
    <w:rsid w:val="005D79AF"/>
    <w:rsid w:val="005D79B8"/>
    <w:rsid w:val="005E024D"/>
    <w:rsid w:val="005E030A"/>
    <w:rsid w:val="005E0684"/>
    <w:rsid w:val="005E0812"/>
    <w:rsid w:val="005E08E8"/>
    <w:rsid w:val="005E0D33"/>
    <w:rsid w:val="005E1423"/>
    <w:rsid w:val="005E1906"/>
    <w:rsid w:val="005E1AF3"/>
    <w:rsid w:val="005E1D76"/>
    <w:rsid w:val="005E3145"/>
    <w:rsid w:val="005E328A"/>
    <w:rsid w:val="005E34E4"/>
    <w:rsid w:val="005E3D49"/>
    <w:rsid w:val="005E3D7A"/>
    <w:rsid w:val="005E3E9C"/>
    <w:rsid w:val="005E40D4"/>
    <w:rsid w:val="005E474B"/>
    <w:rsid w:val="005E474F"/>
    <w:rsid w:val="005E49D8"/>
    <w:rsid w:val="005E4E78"/>
    <w:rsid w:val="005E5226"/>
    <w:rsid w:val="005E5290"/>
    <w:rsid w:val="005E60FA"/>
    <w:rsid w:val="005E6445"/>
    <w:rsid w:val="005E665E"/>
    <w:rsid w:val="005E66A8"/>
    <w:rsid w:val="005E6E1A"/>
    <w:rsid w:val="005E7148"/>
    <w:rsid w:val="005E76A5"/>
    <w:rsid w:val="005F00B5"/>
    <w:rsid w:val="005F0277"/>
    <w:rsid w:val="005F02BB"/>
    <w:rsid w:val="005F03E1"/>
    <w:rsid w:val="005F0490"/>
    <w:rsid w:val="005F0986"/>
    <w:rsid w:val="005F13AE"/>
    <w:rsid w:val="005F157F"/>
    <w:rsid w:val="005F159F"/>
    <w:rsid w:val="005F163D"/>
    <w:rsid w:val="005F23F5"/>
    <w:rsid w:val="005F2579"/>
    <w:rsid w:val="005F2A16"/>
    <w:rsid w:val="005F2F4A"/>
    <w:rsid w:val="005F2FFD"/>
    <w:rsid w:val="005F3289"/>
    <w:rsid w:val="005F32DC"/>
    <w:rsid w:val="005F34F0"/>
    <w:rsid w:val="005F3AEA"/>
    <w:rsid w:val="005F3B49"/>
    <w:rsid w:val="005F42EF"/>
    <w:rsid w:val="005F4FA6"/>
    <w:rsid w:val="005F5A1A"/>
    <w:rsid w:val="005F6755"/>
    <w:rsid w:val="005F71ED"/>
    <w:rsid w:val="00600393"/>
    <w:rsid w:val="006003BE"/>
    <w:rsid w:val="0060056F"/>
    <w:rsid w:val="00600E1E"/>
    <w:rsid w:val="00601969"/>
    <w:rsid w:val="00602329"/>
    <w:rsid w:val="0060268A"/>
    <w:rsid w:val="00602B24"/>
    <w:rsid w:val="00603109"/>
    <w:rsid w:val="006033F9"/>
    <w:rsid w:val="006035D5"/>
    <w:rsid w:val="0060394B"/>
    <w:rsid w:val="006039C4"/>
    <w:rsid w:val="00603A30"/>
    <w:rsid w:val="00603AD7"/>
    <w:rsid w:val="00603C40"/>
    <w:rsid w:val="006041EC"/>
    <w:rsid w:val="00604328"/>
    <w:rsid w:val="006043BA"/>
    <w:rsid w:val="00604FF5"/>
    <w:rsid w:val="00605A46"/>
    <w:rsid w:val="00606309"/>
    <w:rsid w:val="00606AF8"/>
    <w:rsid w:val="00607474"/>
    <w:rsid w:val="00607863"/>
    <w:rsid w:val="00607AA1"/>
    <w:rsid w:val="00607FCB"/>
    <w:rsid w:val="0061045A"/>
    <w:rsid w:val="006106AE"/>
    <w:rsid w:val="006106B4"/>
    <w:rsid w:val="006106C5"/>
    <w:rsid w:val="006108ED"/>
    <w:rsid w:val="00610A52"/>
    <w:rsid w:val="00610DBC"/>
    <w:rsid w:val="006112AB"/>
    <w:rsid w:val="00611573"/>
    <w:rsid w:val="006116AD"/>
    <w:rsid w:val="00611D4D"/>
    <w:rsid w:val="006122B2"/>
    <w:rsid w:val="006124D6"/>
    <w:rsid w:val="00612DB5"/>
    <w:rsid w:val="00613293"/>
    <w:rsid w:val="00613410"/>
    <w:rsid w:val="00613F8A"/>
    <w:rsid w:val="00614052"/>
    <w:rsid w:val="00614329"/>
    <w:rsid w:val="0061441E"/>
    <w:rsid w:val="00614427"/>
    <w:rsid w:val="00614692"/>
    <w:rsid w:val="00614D20"/>
    <w:rsid w:val="006150E3"/>
    <w:rsid w:val="006153EE"/>
    <w:rsid w:val="0061577D"/>
    <w:rsid w:val="0061602B"/>
    <w:rsid w:val="00616274"/>
    <w:rsid w:val="00616401"/>
    <w:rsid w:val="00616692"/>
    <w:rsid w:val="00617C34"/>
    <w:rsid w:val="00617ED1"/>
    <w:rsid w:val="00620339"/>
    <w:rsid w:val="00620ACA"/>
    <w:rsid w:val="00620B25"/>
    <w:rsid w:val="00621112"/>
    <w:rsid w:val="0062119B"/>
    <w:rsid w:val="006217B4"/>
    <w:rsid w:val="00621E30"/>
    <w:rsid w:val="00622100"/>
    <w:rsid w:val="00622565"/>
    <w:rsid w:val="0062306E"/>
    <w:rsid w:val="00623397"/>
    <w:rsid w:val="0062377A"/>
    <w:rsid w:val="00623F8A"/>
    <w:rsid w:val="00623FB8"/>
    <w:rsid w:val="00624186"/>
    <w:rsid w:val="00624E9D"/>
    <w:rsid w:val="00624F05"/>
    <w:rsid w:val="0062561C"/>
    <w:rsid w:val="006256B6"/>
    <w:rsid w:val="00625B12"/>
    <w:rsid w:val="00625B59"/>
    <w:rsid w:val="00625C29"/>
    <w:rsid w:val="00626ABD"/>
    <w:rsid w:val="00626B21"/>
    <w:rsid w:val="00626F76"/>
    <w:rsid w:val="00627276"/>
    <w:rsid w:val="00627D82"/>
    <w:rsid w:val="00627E1E"/>
    <w:rsid w:val="00630795"/>
    <w:rsid w:val="00630A57"/>
    <w:rsid w:val="00630BD1"/>
    <w:rsid w:val="00630F82"/>
    <w:rsid w:val="006310B1"/>
    <w:rsid w:val="006311D8"/>
    <w:rsid w:val="006312C1"/>
    <w:rsid w:val="006315F4"/>
    <w:rsid w:val="0063161E"/>
    <w:rsid w:val="0063183C"/>
    <w:rsid w:val="00631900"/>
    <w:rsid w:val="00632410"/>
    <w:rsid w:val="0063251E"/>
    <w:rsid w:val="00632B53"/>
    <w:rsid w:val="00632D48"/>
    <w:rsid w:val="006331EB"/>
    <w:rsid w:val="006331F8"/>
    <w:rsid w:val="00633575"/>
    <w:rsid w:val="00633BD0"/>
    <w:rsid w:val="0063407A"/>
    <w:rsid w:val="006341BB"/>
    <w:rsid w:val="006341FF"/>
    <w:rsid w:val="00634280"/>
    <w:rsid w:val="006343D6"/>
    <w:rsid w:val="006350B5"/>
    <w:rsid w:val="0063524C"/>
    <w:rsid w:val="006358B4"/>
    <w:rsid w:val="00635C1C"/>
    <w:rsid w:val="00636186"/>
    <w:rsid w:val="0063643E"/>
    <w:rsid w:val="006368DA"/>
    <w:rsid w:val="006368E9"/>
    <w:rsid w:val="00636A07"/>
    <w:rsid w:val="00636DF1"/>
    <w:rsid w:val="00637360"/>
    <w:rsid w:val="00637A24"/>
    <w:rsid w:val="00640415"/>
    <w:rsid w:val="00640490"/>
    <w:rsid w:val="00640634"/>
    <w:rsid w:val="00640FA1"/>
    <w:rsid w:val="00641163"/>
    <w:rsid w:val="006414ED"/>
    <w:rsid w:val="00641722"/>
    <w:rsid w:val="00641E84"/>
    <w:rsid w:val="00642C61"/>
    <w:rsid w:val="00642D4D"/>
    <w:rsid w:val="00642DF5"/>
    <w:rsid w:val="0064329D"/>
    <w:rsid w:val="0064336A"/>
    <w:rsid w:val="0064368F"/>
    <w:rsid w:val="006439CA"/>
    <w:rsid w:val="00644029"/>
    <w:rsid w:val="0064413E"/>
    <w:rsid w:val="00644265"/>
    <w:rsid w:val="00645822"/>
    <w:rsid w:val="00645E26"/>
    <w:rsid w:val="00645FE0"/>
    <w:rsid w:val="00646086"/>
    <w:rsid w:val="00646286"/>
    <w:rsid w:val="00646349"/>
    <w:rsid w:val="006464E3"/>
    <w:rsid w:val="006465F1"/>
    <w:rsid w:val="0064711A"/>
    <w:rsid w:val="00647413"/>
    <w:rsid w:val="00647487"/>
    <w:rsid w:val="0064797F"/>
    <w:rsid w:val="006479C2"/>
    <w:rsid w:val="00647AF5"/>
    <w:rsid w:val="00647BEC"/>
    <w:rsid w:val="00647DCB"/>
    <w:rsid w:val="006503DD"/>
    <w:rsid w:val="00650706"/>
    <w:rsid w:val="00650780"/>
    <w:rsid w:val="0065094C"/>
    <w:rsid w:val="00650B40"/>
    <w:rsid w:val="00650C99"/>
    <w:rsid w:val="0065113E"/>
    <w:rsid w:val="00651457"/>
    <w:rsid w:val="00652311"/>
    <w:rsid w:val="0065251F"/>
    <w:rsid w:val="006527F5"/>
    <w:rsid w:val="00652BDE"/>
    <w:rsid w:val="00652E3B"/>
    <w:rsid w:val="006530C5"/>
    <w:rsid w:val="00653120"/>
    <w:rsid w:val="00653296"/>
    <w:rsid w:val="0065374C"/>
    <w:rsid w:val="006537C4"/>
    <w:rsid w:val="00653944"/>
    <w:rsid w:val="0065396B"/>
    <w:rsid w:val="00654584"/>
    <w:rsid w:val="006546AC"/>
    <w:rsid w:val="00654A41"/>
    <w:rsid w:val="00655202"/>
    <w:rsid w:val="0065526D"/>
    <w:rsid w:val="00655501"/>
    <w:rsid w:val="00655A13"/>
    <w:rsid w:val="006561DF"/>
    <w:rsid w:val="0065641A"/>
    <w:rsid w:val="0065645F"/>
    <w:rsid w:val="006570FC"/>
    <w:rsid w:val="0065777C"/>
    <w:rsid w:val="00657F62"/>
    <w:rsid w:val="006602E1"/>
    <w:rsid w:val="006606AF"/>
    <w:rsid w:val="0066079A"/>
    <w:rsid w:val="00660A72"/>
    <w:rsid w:val="00660E00"/>
    <w:rsid w:val="00660FDF"/>
    <w:rsid w:val="00661034"/>
    <w:rsid w:val="006616F4"/>
    <w:rsid w:val="00661AC0"/>
    <w:rsid w:val="00661B13"/>
    <w:rsid w:val="00661BB5"/>
    <w:rsid w:val="00661F61"/>
    <w:rsid w:val="00662D37"/>
    <w:rsid w:val="00663465"/>
    <w:rsid w:val="00663BB4"/>
    <w:rsid w:val="00663BFA"/>
    <w:rsid w:val="006641CE"/>
    <w:rsid w:val="00664519"/>
    <w:rsid w:val="00664542"/>
    <w:rsid w:val="00664B2E"/>
    <w:rsid w:val="00664D0B"/>
    <w:rsid w:val="00664F9E"/>
    <w:rsid w:val="0066506A"/>
    <w:rsid w:val="00665255"/>
    <w:rsid w:val="0066581F"/>
    <w:rsid w:val="00665E24"/>
    <w:rsid w:val="00665FF6"/>
    <w:rsid w:val="0066607E"/>
    <w:rsid w:val="006667D6"/>
    <w:rsid w:val="00666ADA"/>
    <w:rsid w:val="00666E58"/>
    <w:rsid w:val="00666F65"/>
    <w:rsid w:val="006675C4"/>
    <w:rsid w:val="00667B6D"/>
    <w:rsid w:val="00667E1D"/>
    <w:rsid w:val="0067010B"/>
    <w:rsid w:val="0067045C"/>
    <w:rsid w:val="00670BBB"/>
    <w:rsid w:val="00670C9B"/>
    <w:rsid w:val="00671231"/>
    <w:rsid w:val="0067140B"/>
    <w:rsid w:val="00671574"/>
    <w:rsid w:val="00671B2F"/>
    <w:rsid w:val="00671F53"/>
    <w:rsid w:val="0067217C"/>
    <w:rsid w:val="00672A63"/>
    <w:rsid w:val="00673010"/>
    <w:rsid w:val="006731C3"/>
    <w:rsid w:val="00673497"/>
    <w:rsid w:val="00673A16"/>
    <w:rsid w:val="00673EB5"/>
    <w:rsid w:val="00674421"/>
    <w:rsid w:val="00674DDC"/>
    <w:rsid w:val="006756DC"/>
    <w:rsid w:val="006759ED"/>
    <w:rsid w:val="00675BE4"/>
    <w:rsid w:val="00676275"/>
    <w:rsid w:val="00676345"/>
    <w:rsid w:val="00677034"/>
    <w:rsid w:val="006770A0"/>
    <w:rsid w:val="0067749A"/>
    <w:rsid w:val="006778EE"/>
    <w:rsid w:val="0067793A"/>
    <w:rsid w:val="0068058E"/>
    <w:rsid w:val="0068081A"/>
    <w:rsid w:val="00680AC0"/>
    <w:rsid w:val="00681823"/>
    <w:rsid w:val="00682786"/>
    <w:rsid w:val="00682B8D"/>
    <w:rsid w:val="00683572"/>
    <w:rsid w:val="00683D10"/>
    <w:rsid w:val="0068453D"/>
    <w:rsid w:val="006852D8"/>
    <w:rsid w:val="00685301"/>
    <w:rsid w:val="0068537F"/>
    <w:rsid w:val="006865B6"/>
    <w:rsid w:val="006867CA"/>
    <w:rsid w:val="00686B2C"/>
    <w:rsid w:val="00686DE2"/>
    <w:rsid w:val="006870FF"/>
    <w:rsid w:val="006873C9"/>
    <w:rsid w:val="00687591"/>
    <w:rsid w:val="0068764A"/>
    <w:rsid w:val="00687792"/>
    <w:rsid w:val="00687F8A"/>
    <w:rsid w:val="0069014A"/>
    <w:rsid w:val="0069037C"/>
    <w:rsid w:val="0069054B"/>
    <w:rsid w:val="00690B11"/>
    <w:rsid w:val="00690EA5"/>
    <w:rsid w:val="0069287E"/>
    <w:rsid w:val="00693473"/>
    <w:rsid w:val="0069389E"/>
    <w:rsid w:val="00693C00"/>
    <w:rsid w:val="00693EAD"/>
    <w:rsid w:val="0069401A"/>
    <w:rsid w:val="00694186"/>
    <w:rsid w:val="00694409"/>
    <w:rsid w:val="0069487F"/>
    <w:rsid w:val="00695280"/>
    <w:rsid w:val="00695DB2"/>
    <w:rsid w:val="006963EE"/>
    <w:rsid w:val="006967BF"/>
    <w:rsid w:val="0069684A"/>
    <w:rsid w:val="006969C7"/>
    <w:rsid w:val="00696CF4"/>
    <w:rsid w:val="006972D5"/>
    <w:rsid w:val="006975A6"/>
    <w:rsid w:val="00697770"/>
    <w:rsid w:val="006978FB"/>
    <w:rsid w:val="00697EDF"/>
    <w:rsid w:val="006A0046"/>
    <w:rsid w:val="006A0092"/>
    <w:rsid w:val="006A0211"/>
    <w:rsid w:val="006A06DC"/>
    <w:rsid w:val="006A073F"/>
    <w:rsid w:val="006A0953"/>
    <w:rsid w:val="006A0C88"/>
    <w:rsid w:val="006A0EB7"/>
    <w:rsid w:val="006A0EBC"/>
    <w:rsid w:val="006A117E"/>
    <w:rsid w:val="006A17F8"/>
    <w:rsid w:val="006A198C"/>
    <w:rsid w:val="006A1A64"/>
    <w:rsid w:val="006A2636"/>
    <w:rsid w:val="006A2A30"/>
    <w:rsid w:val="006A2AB3"/>
    <w:rsid w:val="006A2ACA"/>
    <w:rsid w:val="006A300B"/>
    <w:rsid w:val="006A34A1"/>
    <w:rsid w:val="006A3C36"/>
    <w:rsid w:val="006A3E21"/>
    <w:rsid w:val="006A3FBD"/>
    <w:rsid w:val="006A409E"/>
    <w:rsid w:val="006A459D"/>
    <w:rsid w:val="006A49B5"/>
    <w:rsid w:val="006A4D4E"/>
    <w:rsid w:val="006A5320"/>
    <w:rsid w:val="006A6251"/>
    <w:rsid w:val="006A640C"/>
    <w:rsid w:val="006A684B"/>
    <w:rsid w:val="006A68A9"/>
    <w:rsid w:val="006A6A7B"/>
    <w:rsid w:val="006A6F06"/>
    <w:rsid w:val="006A7017"/>
    <w:rsid w:val="006A7D6A"/>
    <w:rsid w:val="006B03F7"/>
    <w:rsid w:val="006B0497"/>
    <w:rsid w:val="006B0D70"/>
    <w:rsid w:val="006B12F5"/>
    <w:rsid w:val="006B1707"/>
    <w:rsid w:val="006B1751"/>
    <w:rsid w:val="006B1AA5"/>
    <w:rsid w:val="006B248D"/>
    <w:rsid w:val="006B2BFD"/>
    <w:rsid w:val="006B3352"/>
    <w:rsid w:val="006B367A"/>
    <w:rsid w:val="006B404D"/>
    <w:rsid w:val="006B4143"/>
    <w:rsid w:val="006B41F0"/>
    <w:rsid w:val="006B4926"/>
    <w:rsid w:val="006B4C00"/>
    <w:rsid w:val="006B5130"/>
    <w:rsid w:val="006B54E6"/>
    <w:rsid w:val="006B5881"/>
    <w:rsid w:val="006B610A"/>
    <w:rsid w:val="006B6188"/>
    <w:rsid w:val="006B6C36"/>
    <w:rsid w:val="006B731F"/>
    <w:rsid w:val="006B7494"/>
    <w:rsid w:val="006B752F"/>
    <w:rsid w:val="006B765B"/>
    <w:rsid w:val="006B7D0C"/>
    <w:rsid w:val="006C0107"/>
    <w:rsid w:val="006C0167"/>
    <w:rsid w:val="006C0DA2"/>
    <w:rsid w:val="006C0E09"/>
    <w:rsid w:val="006C0E16"/>
    <w:rsid w:val="006C12AE"/>
    <w:rsid w:val="006C1C1D"/>
    <w:rsid w:val="006C1C96"/>
    <w:rsid w:val="006C25B2"/>
    <w:rsid w:val="006C2988"/>
    <w:rsid w:val="006C2D80"/>
    <w:rsid w:val="006C3D8B"/>
    <w:rsid w:val="006C3E31"/>
    <w:rsid w:val="006C412F"/>
    <w:rsid w:val="006C4302"/>
    <w:rsid w:val="006C4E3B"/>
    <w:rsid w:val="006C4ED5"/>
    <w:rsid w:val="006C5DAF"/>
    <w:rsid w:val="006C716C"/>
    <w:rsid w:val="006C79EB"/>
    <w:rsid w:val="006C7CE4"/>
    <w:rsid w:val="006C7FCB"/>
    <w:rsid w:val="006D0207"/>
    <w:rsid w:val="006D07C2"/>
    <w:rsid w:val="006D07F8"/>
    <w:rsid w:val="006D0954"/>
    <w:rsid w:val="006D097C"/>
    <w:rsid w:val="006D0B25"/>
    <w:rsid w:val="006D0BA9"/>
    <w:rsid w:val="006D1325"/>
    <w:rsid w:val="006D1CBB"/>
    <w:rsid w:val="006D1D27"/>
    <w:rsid w:val="006D1D28"/>
    <w:rsid w:val="006D1E95"/>
    <w:rsid w:val="006D2180"/>
    <w:rsid w:val="006D242B"/>
    <w:rsid w:val="006D2771"/>
    <w:rsid w:val="006D34BD"/>
    <w:rsid w:val="006D379B"/>
    <w:rsid w:val="006D41A4"/>
    <w:rsid w:val="006D4E98"/>
    <w:rsid w:val="006D5646"/>
    <w:rsid w:val="006D6101"/>
    <w:rsid w:val="006D652C"/>
    <w:rsid w:val="006D65D5"/>
    <w:rsid w:val="006D664F"/>
    <w:rsid w:val="006D6CE3"/>
    <w:rsid w:val="006D6E21"/>
    <w:rsid w:val="006D6FF6"/>
    <w:rsid w:val="006D7323"/>
    <w:rsid w:val="006D7831"/>
    <w:rsid w:val="006D7F69"/>
    <w:rsid w:val="006D7FCF"/>
    <w:rsid w:val="006E08AF"/>
    <w:rsid w:val="006E0910"/>
    <w:rsid w:val="006E0C7D"/>
    <w:rsid w:val="006E0CE1"/>
    <w:rsid w:val="006E0EDD"/>
    <w:rsid w:val="006E10C1"/>
    <w:rsid w:val="006E149F"/>
    <w:rsid w:val="006E1595"/>
    <w:rsid w:val="006E18C7"/>
    <w:rsid w:val="006E1A36"/>
    <w:rsid w:val="006E1A55"/>
    <w:rsid w:val="006E24EB"/>
    <w:rsid w:val="006E2F28"/>
    <w:rsid w:val="006E322D"/>
    <w:rsid w:val="006E3450"/>
    <w:rsid w:val="006E3B1D"/>
    <w:rsid w:val="006E3D1B"/>
    <w:rsid w:val="006E4037"/>
    <w:rsid w:val="006E4CE7"/>
    <w:rsid w:val="006E56FC"/>
    <w:rsid w:val="006E5B0D"/>
    <w:rsid w:val="006E60B5"/>
    <w:rsid w:val="006E635C"/>
    <w:rsid w:val="006E65A8"/>
    <w:rsid w:val="006E66E9"/>
    <w:rsid w:val="006E6B95"/>
    <w:rsid w:val="006E6EAC"/>
    <w:rsid w:val="006E70BD"/>
    <w:rsid w:val="006E79C5"/>
    <w:rsid w:val="006E7E32"/>
    <w:rsid w:val="006F0500"/>
    <w:rsid w:val="006F0761"/>
    <w:rsid w:val="006F0987"/>
    <w:rsid w:val="006F099B"/>
    <w:rsid w:val="006F11E9"/>
    <w:rsid w:val="006F1231"/>
    <w:rsid w:val="006F12AC"/>
    <w:rsid w:val="006F1521"/>
    <w:rsid w:val="006F1A4A"/>
    <w:rsid w:val="006F1ABE"/>
    <w:rsid w:val="006F1CED"/>
    <w:rsid w:val="006F225D"/>
    <w:rsid w:val="006F2569"/>
    <w:rsid w:val="006F2631"/>
    <w:rsid w:val="006F2944"/>
    <w:rsid w:val="006F29AE"/>
    <w:rsid w:val="006F2F91"/>
    <w:rsid w:val="006F2F93"/>
    <w:rsid w:val="006F304A"/>
    <w:rsid w:val="006F3A23"/>
    <w:rsid w:val="006F3A67"/>
    <w:rsid w:val="006F4301"/>
    <w:rsid w:val="006F4959"/>
    <w:rsid w:val="006F4D77"/>
    <w:rsid w:val="006F4E47"/>
    <w:rsid w:val="006F52A8"/>
    <w:rsid w:val="006F52BD"/>
    <w:rsid w:val="006F54B1"/>
    <w:rsid w:val="006F556B"/>
    <w:rsid w:val="006F69A6"/>
    <w:rsid w:val="006F6C96"/>
    <w:rsid w:val="006F743A"/>
    <w:rsid w:val="006F79F2"/>
    <w:rsid w:val="006F7B68"/>
    <w:rsid w:val="006F7B92"/>
    <w:rsid w:val="006F7E73"/>
    <w:rsid w:val="0070024B"/>
    <w:rsid w:val="007004D9"/>
    <w:rsid w:val="007008CB"/>
    <w:rsid w:val="00700B21"/>
    <w:rsid w:val="00700BB6"/>
    <w:rsid w:val="0070101C"/>
    <w:rsid w:val="0070160F"/>
    <w:rsid w:val="00702232"/>
    <w:rsid w:val="00702349"/>
    <w:rsid w:val="0070250B"/>
    <w:rsid w:val="00702551"/>
    <w:rsid w:val="007028D3"/>
    <w:rsid w:val="00702E20"/>
    <w:rsid w:val="00703376"/>
    <w:rsid w:val="00703D3C"/>
    <w:rsid w:val="00703E1A"/>
    <w:rsid w:val="0070425F"/>
    <w:rsid w:val="00704533"/>
    <w:rsid w:val="007045C3"/>
    <w:rsid w:val="007046B7"/>
    <w:rsid w:val="00704957"/>
    <w:rsid w:val="00704C0B"/>
    <w:rsid w:val="007051A9"/>
    <w:rsid w:val="007052AA"/>
    <w:rsid w:val="007058AC"/>
    <w:rsid w:val="00705ACC"/>
    <w:rsid w:val="0070654C"/>
    <w:rsid w:val="00706561"/>
    <w:rsid w:val="00706816"/>
    <w:rsid w:val="007069C9"/>
    <w:rsid w:val="00706DB0"/>
    <w:rsid w:val="00706E0C"/>
    <w:rsid w:val="00706FF7"/>
    <w:rsid w:val="007074DC"/>
    <w:rsid w:val="007075BA"/>
    <w:rsid w:val="0071019F"/>
    <w:rsid w:val="007101E3"/>
    <w:rsid w:val="00710877"/>
    <w:rsid w:val="00710B97"/>
    <w:rsid w:val="00710E09"/>
    <w:rsid w:val="00710E48"/>
    <w:rsid w:val="00710FEE"/>
    <w:rsid w:val="00711940"/>
    <w:rsid w:val="0071235B"/>
    <w:rsid w:val="00712551"/>
    <w:rsid w:val="007125DE"/>
    <w:rsid w:val="007127C4"/>
    <w:rsid w:val="007129A6"/>
    <w:rsid w:val="007129F9"/>
    <w:rsid w:val="00712B88"/>
    <w:rsid w:val="007131CA"/>
    <w:rsid w:val="007134C7"/>
    <w:rsid w:val="007135D7"/>
    <w:rsid w:val="007146AB"/>
    <w:rsid w:val="00714A45"/>
    <w:rsid w:val="00714F7F"/>
    <w:rsid w:val="007155DC"/>
    <w:rsid w:val="00715BE3"/>
    <w:rsid w:val="00715CAD"/>
    <w:rsid w:val="0071604B"/>
    <w:rsid w:val="0071672D"/>
    <w:rsid w:val="0071699B"/>
    <w:rsid w:val="0071724F"/>
    <w:rsid w:val="007176D6"/>
    <w:rsid w:val="00717871"/>
    <w:rsid w:val="00717ABA"/>
    <w:rsid w:val="00717CA6"/>
    <w:rsid w:val="0072000D"/>
    <w:rsid w:val="00720117"/>
    <w:rsid w:val="007201D5"/>
    <w:rsid w:val="00721073"/>
    <w:rsid w:val="007213CC"/>
    <w:rsid w:val="0072154D"/>
    <w:rsid w:val="0072185D"/>
    <w:rsid w:val="00721FC7"/>
    <w:rsid w:val="007220D8"/>
    <w:rsid w:val="007221E3"/>
    <w:rsid w:val="00722749"/>
    <w:rsid w:val="007228F4"/>
    <w:rsid w:val="00722B2A"/>
    <w:rsid w:val="007237E9"/>
    <w:rsid w:val="00723803"/>
    <w:rsid w:val="00723906"/>
    <w:rsid w:val="00723922"/>
    <w:rsid w:val="007245A7"/>
    <w:rsid w:val="00724860"/>
    <w:rsid w:val="007248D8"/>
    <w:rsid w:val="00724EE8"/>
    <w:rsid w:val="0072516F"/>
    <w:rsid w:val="0072595D"/>
    <w:rsid w:val="00725C1D"/>
    <w:rsid w:val="00725C50"/>
    <w:rsid w:val="00725FD3"/>
    <w:rsid w:val="007263AB"/>
    <w:rsid w:val="00726585"/>
    <w:rsid w:val="00726D77"/>
    <w:rsid w:val="00726EFF"/>
    <w:rsid w:val="00727192"/>
    <w:rsid w:val="00727250"/>
    <w:rsid w:val="007276F8"/>
    <w:rsid w:val="007278E2"/>
    <w:rsid w:val="00727DBF"/>
    <w:rsid w:val="0073027D"/>
    <w:rsid w:val="00730383"/>
    <w:rsid w:val="007303C9"/>
    <w:rsid w:val="00730640"/>
    <w:rsid w:val="007314B7"/>
    <w:rsid w:val="007314EC"/>
    <w:rsid w:val="00731696"/>
    <w:rsid w:val="007318F3"/>
    <w:rsid w:val="00731AC6"/>
    <w:rsid w:val="00731F97"/>
    <w:rsid w:val="0073204A"/>
    <w:rsid w:val="00732145"/>
    <w:rsid w:val="00732699"/>
    <w:rsid w:val="00732FEF"/>
    <w:rsid w:val="00733732"/>
    <w:rsid w:val="007338BE"/>
    <w:rsid w:val="007338EA"/>
    <w:rsid w:val="0073395C"/>
    <w:rsid w:val="00733B94"/>
    <w:rsid w:val="007341AA"/>
    <w:rsid w:val="00734702"/>
    <w:rsid w:val="0073507D"/>
    <w:rsid w:val="0073522E"/>
    <w:rsid w:val="007355AB"/>
    <w:rsid w:val="00735755"/>
    <w:rsid w:val="0073576A"/>
    <w:rsid w:val="00735992"/>
    <w:rsid w:val="007363E9"/>
    <w:rsid w:val="007366D3"/>
    <w:rsid w:val="0073687D"/>
    <w:rsid w:val="00736B69"/>
    <w:rsid w:val="007370A2"/>
    <w:rsid w:val="00737594"/>
    <w:rsid w:val="00737983"/>
    <w:rsid w:val="00737C2A"/>
    <w:rsid w:val="00740194"/>
    <w:rsid w:val="00740468"/>
    <w:rsid w:val="0074050C"/>
    <w:rsid w:val="0074053C"/>
    <w:rsid w:val="00740CA4"/>
    <w:rsid w:val="00741043"/>
    <w:rsid w:val="0074141C"/>
    <w:rsid w:val="007419BC"/>
    <w:rsid w:val="00741D1D"/>
    <w:rsid w:val="0074292B"/>
    <w:rsid w:val="00742E84"/>
    <w:rsid w:val="00742F8A"/>
    <w:rsid w:val="0074341B"/>
    <w:rsid w:val="00743485"/>
    <w:rsid w:val="0074374D"/>
    <w:rsid w:val="0074386B"/>
    <w:rsid w:val="00744450"/>
    <w:rsid w:val="00744B6B"/>
    <w:rsid w:val="00744C45"/>
    <w:rsid w:val="00744CF5"/>
    <w:rsid w:val="00744D31"/>
    <w:rsid w:val="00744F3A"/>
    <w:rsid w:val="00744F59"/>
    <w:rsid w:val="007451A7"/>
    <w:rsid w:val="007454D6"/>
    <w:rsid w:val="00745652"/>
    <w:rsid w:val="0074568D"/>
    <w:rsid w:val="00745C64"/>
    <w:rsid w:val="00746115"/>
    <w:rsid w:val="00746480"/>
    <w:rsid w:val="00746502"/>
    <w:rsid w:val="00746A32"/>
    <w:rsid w:val="00746CA6"/>
    <w:rsid w:val="00746CD2"/>
    <w:rsid w:val="00746D99"/>
    <w:rsid w:val="00746E0E"/>
    <w:rsid w:val="007479EE"/>
    <w:rsid w:val="00747AF7"/>
    <w:rsid w:val="00747D05"/>
    <w:rsid w:val="00750439"/>
    <w:rsid w:val="007508BC"/>
    <w:rsid w:val="0075123D"/>
    <w:rsid w:val="007512E8"/>
    <w:rsid w:val="0075152F"/>
    <w:rsid w:val="007515C9"/>
    <w:rsid w:val="00751C50"/>
    <w:rsid w:val="00751DB3"/>
    <w:rsid w:val="007526B8"/>
    <w:rsid w:val="00752899"/>
    <w:rsid w:val="00752F65"/>
    <w:rsid w:val="007535F4"/>
    <w:rsid w:val="00753684"/>
    <w:rsid w:val="0075388C"/>
    <w:rsid w:val="00753A32"/>
    <w:rsid w:val="00753AEF"/>
    <w:rsid w:val="00753C78"/>
    <w:rsid w:val="00753CF8"/>
    <w:rsid w:val="00753F0C"/>
    <w:rsid w:val="0075408C"/>
    <w:rsid w:val="007546EF"/>
    <w:rsid w:val="00754756"/>
    <w:rsid w:val="00755069"/>
    <w:rsid w:val="007559C4"/>
    <w:rsid w:val="00755CD0"/>
    <w:rsid w:val="00755E5C"/>
    <w:rsid w:val="0075604D"/>
    <w:rsid w:val="0075649B"/>
    <w:rsid w:val="00756977"/>
    <w:rsid w:val="0075729E"/>
    <w:rsid w:val="007578E3"/>
    <w:rsid w:val="00757956"/>
    <w:rsid w:val="007602B1"/>
    <w:rsid w:val="007604E9"/>
    <w:rsid w:val="007608A8"/>
    <w:rsid w:val="00760EA1"/>
    <w:rsid w:val="00761630"/>
    <w:rsid w:val="00761D97"/>
    <w:rsid w:val="00761FB1"/>
    <w:rsid w:val="007620AC"/>
    <w:rsid w:val="00762B85"/>
    <w:rsid w:val="00762B9F"/>
    <w:rsid w:val="00762C3A"/>
    <w:rsid w:val="00762E59"/>
    <w:rsid w:val="00763048"/>
    <w:rsid w:val="007631EA"/>
    <w:rsid w:val="0076358A"/>
    <w:rsid w:val="00763881"/>
    <w:rsid w:val="00763A8E"/>
    <w:rsid w:val="007640F5"/>
    <w:rsid w:val="007645C1"/>
    <w:rsid w:val="00764CDC"/>
    <w:rsid w:val="00764E65"/>
    <w:rsid w:val="00764EE2"/>
    <w:rsid w:val="007650A1"/>
    <w:rsid w:val="00765A33"/>
    <w:rsid w:val="00765ACB"/>
    <w:rsid w:val="00765EE6"/>
    <w:rsid w:val="007661E9"/>
    <w:rsid w:val="007666EE"/>
    <w:rsid w:val="00766742"/>
    <w:rsid w:val="007669DE"/>
    <w:rsid w:val="0076719E"/>
    <w:rsid w:val="00770560"/>
    <w:rsid w:val="007719C3"/>
    <w:rsid w:val="007720C1"/>
    <w:rsid w:val="00772250"/>
    <w:rsid w:val="007724F6"/>
    <w:rsid w:val="0077267E"/>
    <w:rsid w:val="00772BBC"/>
    <w:rsid w:val="00772CA9"/>
    <w:rsid w:val="00773434"/>
    <w:rsid w:val="00773A58"/>
    <w:rsid w:val="007742ED"/>
    <w:rsid w:val="0077472E"/>
    <w:rsid w:val="0077489B"/>
    <w:rsid w:val="00774D7B"/>
    <w:rsid w:val="00775250"/>
    <w:rsid w:val="00775A0C"/>
    <w:rsid w:val="00776108"/>
    <w:rsid w:val="0077629E"/>
    <w:rsid w:val="00776A3F"/>
    <w:rsid w:val="00776DD4"/>
    <w:rsid w:val="007770D5"/>
    <w:rsid w:val="00777D96"/>
    <w:rsid w:val="00780E23"/>
    <w:rsid w:val="00781069"/>
    <w:rsid w:val="007810C4"/>
    <w:rsid w:val="00781107"/>
    <w:rsid w:val="007815F1"/>
    <w:rsid w:val="0078173E"/>
    <w:rsid w:val="007826B9"/>
    <w:rsid w:val="007826D1"/>
    <w:rsid w:val="00782846"/>
    <w:rsid w:val="00782FCA"/>
    <w:rsid w:val="00783430"/>
    <w:rsid w:val="00783741"/>
    <w:rsid w:val="00783A05"/>
    <w:rsid w:val="007840E5"/>
    <w:rsid w:val="00785649"/>
    <w:rsid w:val="00785DA7"/>
    <w:rsid w:val="00785E9D"/>
    <w:rsid w:val="0078638D"/>
    <w:rsid w:val="00786A6D"/>
    <w:rsid w:val="00786F7D"/>
    <w:rsid w:val="0078717E"/>
    <w:rsid w:val="00787338"/>
    <w:rsid w:val="00787787"/>
    <w:rsid w:val="00787F63"/>
    <w:rsid w:val="0079003F"/>
    <w:rsid w:val="00790304"/>
    <w:rsid w:val="007904B0"/>
    <w:rsid w:val="00790FE1"/>
    <w:rsid w:val="00791001"/>
    <w:rsid w:val="00791A8C"/>
    <w:rsid w:val="00791C50"/>
    <w:rsid w:val="007926A8"/>
    <w:rsid w:val="007928FE"/>
    <w:rsid w:val="00792AF6"/>
    <w:rsid w:val="00792C30"/>
    <w:rsid w:val="0079356B"/>
    <w:rsid w:val="0079396A"/>
    <w:rsid w:val="00793A65"/>
    <w:rsid w:val="00793E00"/>
    <w:rsid w:val="00794420"/>
    <w:rsid w:val="0079479A"/>
    <w:rsid w:val="00795114"/>
    <w:rsid w:val="007956B1"/>
    <w:rsid w:val="00795B1E"/>
    <w:rsid w:val="00795C42"/>
    <w:rsid w:val="00795CCC"/>
    <w:rsid w:val="007960F7"/>
    <w:rsid w:val="00796212"/>
    <w:rsid w:val="00796CA7"/>
    <w:rsid w:val="00796CB9"/>
    <w:rsid w:val="007A006A"/>
    <w:rsid w:val="007A0567"/>
    <w:rsid w:val="007A09A0"/>
    <w:rsid w:val="007A0B3D"/>
    <w:rsid w:val="007A1425"/>
    <w:rsid w:val="007A14C3"/>
    <w:rsid w:val="007A16F9"/>
    <w:rsid w:val="007A1855"/>
    <w:rsid w:val="007A1956"/>
    <w:rsid w:val="007A2331"/>
    <w:rsid w:val="007A2AE1"/>
    <w:rsid w:val="007A2B92"/>
    <w:rsid w:val="007A2CA8"/>
    <w:rsid w:val="007A2D6A"/>
    <w:rsid w:val="007A3367"/>
    <w:rsid w:val="007A3BEE"/>
    <w:rsid w:val="007A46D7"/>
    <w:rsid w:val="007A4D19"/>
    <w:rsid w:val="007A5512"/>
    <w:rsid w:val="007A57B3"/>
    <w:rsid w:val="007A586E"/>
    <w:rsid w:val="007A587A"/>
    <w:rsid w:val="007A59CB"/>
    <w:rsid w:val="007A5B97"/>
    <w:rsid w:val="007A5D11"/>
    <w:rsid w:val="007A5EF1"/>
    <w:rsid w:val="007A60E2"/>
    <w:rsid w:val="007A6366"/>
    <w:rsid w:val="007A6420"/>
    <w:rsid w:val="007A72C7"/>
    <w:rsid w:val="007A73E4"/>
    <w:rsid w:val="007A757C"/>
    <w:rsid w:val="007A7E32"/>
    <w:rsid w:val="007B0930"/>
    <w:rsid w:val="007B09E9"/>
    <w:rsid w:val="007B0A18"/>
    <w:rsid w:val="007B10A0"/>
    <w:rsid w:val="007B11DE"/>
    <w:rsid w:val="007B1327"/>
    <w:rsid w:val="007B17E3"/>
    <w:rsid w:val="007B1B86"/>
    <w:rsid w:val="007B217F"/>
    <w:rsid w:val="007B23C1"/>
    <w:rsid w:val="007B2EA0"/>
    <w:rsid w:val="007B30E8"/>
    <w:rsid w:val="007B3399"/>
    <w:rsid w:val="007B3927"/>
    <w:rsid w:val="007B3FBD"/>
    <w:rsid w:val="007B44E0"/>
    <w:rsid w:val="007B4591"/>
    <w:rsid w:val="007B4612"/>
    <w:rsid w:val="007B478F"/>
    <w:rsid w:val="007B4D48"/>
    <w:rsid w:val="007B4D93"/>
    <w:rsid w:val="007B514D"/>
    <w:rsid w:val="007B5608"/>
    <w:rsid w:val="007B57E8"/>
    <w:rsid w:val="007B5966"/>
    <w:rsid w:val="007B5BA3"/>
    <w:rsid w:val="007B5FA6"/>
    <w:rsid w:val="007B6158"/>
    <w:rsid w:val="007B61F9"/>
    <w:rsid w:val="007B6870"/>
    <w:rsid w:val="007B76F0"/>
    <w:rsid w:val="007B79B6"/>
    <w:rsid w:val="007B7C7E"/>
    <w:rsid w:val="007B7EEF"/>
    <w:rsid w:val="007C02FC"/>
    <w:rsid w:val="007C03A9"/>
    <w:rsid w:val="007C0C98"/>
    <w:rsid w:val="007C0DE8"/>
    <w:rsid w:val="007C0E43"/>
    <w:rsid w:val="007C12E0"/>
    <w:rsid w:val="007C1AE6"/>
    <w:rsid w:val="007C216B"/>
    <w:rsid w:val="007C22A9"/>
    <w:rsid w:val="007C250E"/>
    <w:rsid w:val="007C2628"/>
    <w:rsid w:val="007C2695"/>
    <w:rsid w:val="007C2CCC"/>
    <w:rsid w:val="007C2E76"/>
    <w:rsid w:val="007C343C"/>
    <w:rsid w:val="007C34F6"/>
    <w:rsid w:val="007C35CD"/>
    <w:rsid w:val="007C373E"/>
    <w:rsid w:val="007C3BA7"/>
    <w:rsid w:val="007C40ED"/>
    <w:rsid w:val="007C4372"/>
    <w:rsid w:val="007C4374"/>
    <w:rsid w:val="007C4524"/>
    <w:rsid w:val="007C467D"/>
    <w:rsid w:val="007C4928"/>
    <w:rsid w:val="007C49A0"/>
    <w:rsid w:val="007C4C13"/>
    <w:rsid w:val="007C547B"/>
    <w:rsid w:val="007C5551"/>
    <w:rsid w:val="007C5873"/>
    <w:rsid w:val="007C5A30"/>
    <w:rsid w:val="007C5D0E"/>
    <w:rsid w:val="007C5D98"/>
    <w:rsid w:val="007C62D7"/>
    <w:rsid w:val="007C633D"/>
    <w:rsid w:val="007C68E0"/>
    <w:rsid w:val="007C6DC1"/>
    <w:rsid w:val="007C6FFC"/>
    <w:rsid w:val="007D036F"/>
    <w:rsid w:val="007D07B9"/>
    <w:rsid w:val="007D0DCC"/>
    <w:rsid w:val="007D0F90"/>
    <w:rsid w:val="007D15A3"/>
    <w:rsid w:val="007D19AF"/>
    <w:rsid w:val="007D1D04"/>
    <w:rsid w:val="007D20DA"/>
    <w:rsid w:val="007D2102"/>
    <w:rsid w:val="007D2288"/>
    <w:rsid w:val="007D25DE"/>
    <w:rsid w:val="007D26E2"/>
    <w:rsid w:val="007D2722"/>
    <w:rsid w:val="007D2DA0"/>
    <w:rsid w:val="007D31BE"/>
    <w:rsid w:val="007D39EB"/>
    <w:rsid w:val="007D452F"/>
    <w:rsid w:val="007D45B5"/>
    <w:rsid w:val="007D4934"/>
    <w:rsid w:val="007D5CB1"/>
    <w:rsid w:val="007D5FFD"/>
    <w:rsid w:val="007D62C0"/>
    <w:rsid w:val="007D63B1"/>
    <w:rsid w:val="007D6B6D"/>
    <w:rsid w:val="007D6D43"/>
    <w:rsid w:val="007D6D47"/>
    <w:rsid w:val="007D6FB6"/>
    <w:rsid w:val="007D7826"/>
    <w:rsid w:val="007D7F2D"/>
    <w:rsid w:val="007D7F59"/>
    <w:rsid w:val="007E0000"/>
    <w:rsid w:val="007E0047"/>
    <w:rsid w:val="007E06DD"/>
    <w:rsid w:val="007E0CDC"/>
    <w:rsid w:val="007E0CE1"/>
    <w:rsid w:val="007E0E19"/>
    <w:rsid w:val="007E0F7F"/>
    <w:rsid w:val="007E1F4B"/>
    <w:rsid w:val="007E2EAF"/>
    <w:rsid w:val="007E35E8"/>
    <w:rsid w:val="007E38DE"/>
    <w:rsid w:val="007E3C92"/>
    <w:rsid w:val="007E3F0B"/>
    <w:rsid w:val="007E466C"/>
    <w:rsid w:val="007E47D9"/>
    <w:rsid w:val="007E5AFA"/>
    <w:rsid w:val="007E5D93"/>
    <w:rsid w:val="007E6529"/>
    <w:rsid w:val="007E7226"/>
    <w:rsid w:val="007E75F8"/>
    <w:rsid w:val="007E77D5"/>
    <w:rsid w:val="007E7922"/>
    <w:rsid w:val="007E7FFE"/>
    <w:rsid w:val="007F00A0"/>
    <w:rsid w:val="007F0915"/>
    <w:rsid w:val="007F0E0A"/>
    <w:rsid w:val="007F1430"/>
    <w:rsid w:val="007F15AB"/>
    <w:rsid w:val="007F16D7"/>
    <w:rsid w:val="007F17F7"/>
    <w:rsid w:val="007F190D"/>
    <w:rsid w:val="007F1963"/>
    <w:rsid w:val="007F2326"/>
    <w:rsid w:val="007F2370"/>
    <w:rsid w:val="007F2472"/>
    <w:rsid w:val="007F261A"/>
    <w:rsid w:val="007F267C"/>
    <w:rsid w:val="007F27FB"/>
    <w:rsid w:val="007F29FD"/>
    <w:rsid w:val="007F33A9"/>
    <w:rsid w:val="007F381D"/>
    <w:rsid w:val="007F3B38"/>
    <w:rsid w:val="007F3CA6"/>
    <w:rsid w:val="007F481F"/>
    <w:rsid w:val="007F4836"/>
    <w:rsid w:val="007F4BFB"/>
    <w:rsid w:val="007F4E68"/>
    <w:rsid w:val="007F4F68"/>
    <w:rsid w:val="007F5144"/>
    <w:rsid w:val="007F5669"/>
    <w:rsid w:val="007F57AB"/>
    <w:rsid w:val="007F5CE2"/>
    <w:rsid w:val="007F5FC5"/>
    <w:rsid w:val="007F6E19"/>
    <w:rsid w:val="007F703F"/>
    <w:rsid w:val="007F740B"/>
    <w:rsid w:val="007F7855"/>
    <w:rsid w:val="007F7AAB"/>
    <w:rsid w:val="007F7F95"/>
    <w:rsid w:val="00800303"/>
    <w:rsid w:val="00800BEE"/>
    <w:rsid w:val="00800EA1"/>
    <w:rsid w:val="00801048"/>
    <w:rsid w:val="00801189"/>
    <w:rsid w:val="00801435"/>
    <w:rsid w:val="00801579"/>
    <w:rsid w:val="008017A3"/>
    <w:rsid w:val="00801C29"/>
    <w:rsid w:val="00801FE7"/>
    <w:rsid w:val="008023DD"/>
    <w:rsid w:val="0080241A"/>
    <w:rsid w:val="008034E2"/>
    <w:rsid w:val="00803918"/>
    <w:rsid w:val="00803996"/>
    <w:rsid w:val="0080421C"/>
    <w:rsid w:val="00804FDD"/>
    <w:rsid w:val="00805398"/>
    <w:rsid w:val="0080588B"/>
    <w:rsid w:val="008058E6"/>
    <w:rsid w:val="00805E9D"/>
    <w:rsid w:val="00805F99"/>
    <w:rsid w:val="00806B73"/>
    <w:rsid w:val="00806DF3"/>
    <w:rsid w:val="00807170"/>
    <w:rsid w:val="00807397"/>
    <w:rsid w:val="008073D2"/>
    <w:rsid w:val="00807C72"/>
    <w:rsid w:val="00810322"/>
    <w:rsid w:val="00810962"/>
    <w:rsid w:val="00810F69"/>
    <w:rsid w:val="0081102C"/>
    <w:rsid w:val="0081269F"/>
    <w:rsid w:val="008128EA"/>
    <w:rsid w:val="008133C2"/>
    <w:rsid w:val="00813411"/>
    <w:rsid w:val="00813419"/>
    <w:rsid w:val="00813C8E"/>
    <w:rsid w:val="00813E87"/>
    <w:rsid w:val="0081433F"/>
    <w:rsid w:val="008144CD"/>
    <w:rsid w:val="00814517"/>
    <w:rsid w:val="008145CB"/>
    <w:rsid w:val="008148BB"/>
    <w:rsid w:val="00814AB8"/>
    <w:rsid w:val="00814D40"/>
    <w:rsid w:val="0081508C"/>
    <w:rsid w:val="0081516F"/>
    <w:rsid w:val="008151F0"/>
    <w:rsid w:val="008152C2"/>
    <w:rsid w:val="00815857"/>
    <w:rsid w:val="00815F62"/>
    <w:rsid w:val="00816128"/>
    <w:rsid w:val="00816153"/>
    <w:rsid w:val="008161E5"/>
    <w:rsid w:val="008164CB"/>
    <w:rsid w:val="008169A8"/>
    <w:rsid w:val="008170B4"/>
    <w:rsid w:val="0082005B"/>
    <w:rsid w:val="00820475"/>
    <w:rsid w:val="00820A3B"/>
    <w:rsid w:val="00821208"/>
    <w:rsid w:val="00821B50"/>
    <w:rsid w:val="0082203C"/>
    <w:rsid w:val="00822B19"/>
    <w:rsid w:val="00822D6B"/>
    <w:rsid w:val="00822E85"/>
    <w:rsid w:val="00822FDD"/>
    <w:rsid w:val="008230AD"/>
    <w:rsid w:val="0082335A"/>
    <w:rsid w:val="008236FC"/>
    <w:rsid w:val="00823BF6"/>
    <w:rsid w:val="00823DC7"/>
    <w:rsid w:val="00823FA5"/>
    <w:rsid w:val="00824639"/>
    <w:rsid w:val="008248A0"/>
    <w:rsid w:val="00824FE7"/>
    <w:rsid w:val="0082569A"/>
    <w:rsid w:val="00825992"/>
    <w:rsid w:val="00825A73"/>
    <w:rsid w:val="00825D63"/>
    <w:rsid w:val="00825E3D"/>
    <w:rsid w:val="00826171"/>
    <w:rsid w:val="00826603"/>
    <w:rsid w:val="00826B42"/>
    <w:rsid w:val="00826BA9"/>
    <w:rsid w:val="00826EEA"/>
    <w:rsid w:val="008273C2"/>
    <w:rsid w:val="0082747D"/>
    <w:rsid w:val="00827DF1"/>
    <w:rsid w:val="00830217"/>
    <w:rsid w:val="008304ED"/>
    <w:rsid w:val="00830674"/>
    <w:rsid w:val="00830727"/>
    <w:rsid w:val="00830D77"/>
    <w:rsid w:val="00830F81"/>
    <w:rsid w:val="00831035"/>
    <w:rsid w:val="0083130B"/>
    <w:rsid w:val="00831A4A"/>
    <w:rsid w:val="00832209"/>
    <w:rsid w:val="008323D5"/>
    <w:rsid w:val="00832806"/>
    <w:rsid w:val="00832828"/>
    <w:rsid w:val="00833111"/>
    <w:rsid w:val="00833B00"/>
    <w:rsid w:val="00833EA5"/>
    <w:rsid w:val="00834942"/>
    <w:rsid w:val="00834A9B"/>
    <w:rsid w:val="00834CAE"/>
    <w:rsid w:val="00835762"/>
    <w:rsid w:val="00835844"/>
    <w:rsid w:val="00835A63"/>
    <w:rsid w:val="00835B8A"/>
    <w:rsid w:val="00836001"/>
    <w:rsid w:val="0083622F"/>
    <w:rsid w:val="00836279"/>
    <w:rsid w:val="00836990"/>
    <w:rsid w:val="00836C0D"/>
    <w:rsid w:val="00836EF3"/>
    <w:rsid w:val="00836EF4"/>
    <w:rsid w:val="008372CC"/>
    <w:rsid w:val="008374D1"/>
    <w:rsid w:val="008379D1"/>
    <w:rsid w:val="00837DB7"/>
    <w:rsid w:val="0084065D"/>
    <w:rsid w:val="0084074D"/>
    <w:rsid w:val="00840BD3"/>
    <w:rsid w:val="00840F0E"/>
    <w:rsid w:val="0084162F"/>
    <w:rsid w:val="00841C8C"/>
    <w:rsid w:val="008423FB"/>
    <w:rsid w:val="008424E9"/>
    <w:rsid w:val="008429B2"/>
    <w:rsid w:val="00842C4A"/>
    <w:rsid w:val="00842D3F"/>
    <w:rsid w:val="00842D6D"/>
    <w:rsid w:val="00842D77"/>
    <w:rsid w:val="008430CF"/>
    <w:rsid w:val="00843A0A"/>
    <w:rsid w:val="00843C4E"/>
    <w:rsid w:val="00843C66"/>
    <w:rsid w:val="00843E7E"/>
    <w:rsid w:val="00843FE0"/>
    <w:rsid w:val="00844AF1"/>
    <w:rsid w:val="00844BA2"/>
    <w:rsid w:val="00844D05"/>
    <w:rsid w:val="00845253"/>
    <w:rsid w:val="00845405"/>
    <w:rsid w:val="00845933"/>
    <w:rsid w:val="00845CB0"/>
    <w:rsid w:val="00845D66"/>
    <w:rsid w:val="00846446"/>
    <w:rsid w:val="00846736"/>
    <w:rsid w:val="00846B7B"/>
    <w:rsid w:val="008476FC"/>
    <w:rsid w:val="00847D22"/>
    <w:rsid w:val="00847DE3"/>
    <w:rsid w:val="00850259"/>
    <w:rsid w:val="008502F4"/>
    <w:rsid w:val="0085090D"/>
    <w:rsid w:val="00850AAB"/>
    <w:rsid w:val="008518C7"/>
    <w:rsid w:val="00852283"/>
    <w:rsid w:val="0085262F"/>
    <w:rsid w:val="008532CA"/>
    <w:rsid w:val="0085334D"/>
    <w:rsid w:val="00853B66"/>
    <w:rsid w:val="00853D1C"/>
    <w:rsid w:val="0085436A"/>
    <w:rsid w:val="00854FAC"/>
    <w:rsid w:val="00855349"/>
    <w:rsid w:val="00855695"/>
    <w:rsid w:val="00855B93"/>
    <w:rsid w:val="00856272"/>
    <w:rsid w:val="008566D6"/>
    <w:rsid w:val="00856A65"/>
    <w:rsid w:val="00856F5C"/>
    <w:rsid w:val="00857719"/>
    <w:rsid w:val="00857A67"/>
    <w:rsid w:val="0086029F"/>
    <w:rsid w:val="00860523"/>
    <w:rsid w:val="0086088E"/>
    <w:rsid w:val="0086090C"/>
    <w:rsid w:val="00860BD9"/>
    <w:rsid w:val="00860CC1"/>
    <w:rsid w:val="008614FD"/>
    <w:rsid w:val="00861CF8"/>
    <w:rsid w:val="0086284B"/>
    <w:rsid w:val="008628F0"/>
    <w:rsid w:val="00862B72"/>
    <w:rsid w:val="00862CDE"/>
    <w:rsid w:val="00862F41"/>
    <w:rsid w:val="0086315A"/>
    <w:rsid w:val="00863BDF"/>
    <w:rsid w:val="00864272"/>
    <w:rsid w:val="008648F6"/>
    <w:rsid w:val="00864A9A"/>
    <w:rsid w:val="00864F60"/>
    <w:rsid w:val="00865225"/>
    <w:rsid w:val="00865639"/>
    <w:rsid w:val="00865644"/>
    <w:rsid w:val="00865856"/>
    <w:rsid w:val="00865D19"/>
    <w:rsid w:val="00865DDF"/>
    <w:rsid w:val="00865DE3"/>
    <w:rsid w:val="00865E04"/>
    <w:rsid w:val="00866848"/>
    <w:rsid w:val="00866B12"/>
    <w:rsid w:val="00866B92"/>
    <w:rsid w:val="00866C11"/>
    <w:rsid w:val="00866DBF"/>
    <w:rsid w:val="00867334"/>
    <w:rsid w:val="00867531"/>
    <w:rsid w:val="00870052"/>
    <w:rsid w:val="008701BF"/>
    <w:rsid w:val="00870B14"/>
    <w:rsid w:val="00870C77"/>
    <w:rsid w:val="00871AB6"/>
    <w:rsid w:val="00871B4F"/>
    <w:rsid w:val="008720CA"/>
    <w:rsid w:val="008725B7"/>
    <w:rsid w:val="008728C3"/>
    <w:rsid w:val="008729ED"/>
    <w:rsid w:val="00872A10"/>
    <w:rsid w:val="00872A1A"/>
    <w:rsid w:val="00872CDF"/>
    <w:rsid w:val="00872D39"/>
    <w:rsid w:val="00872D5D"/>
    <w:rsid w:val="00872EED"/>
    <w:rsid w:val="00873631"/>
    <w:rsid w:val="0087369B"/>
    <w:rsid w:val="00873AAF"/>
    <w:rsid w:val="00873CE8"/>
    <w:rsid w:val="0087461D"/>
    <w:rsid w:val="00874822"/>
    <w:rsid w:val="00874A4B"/>
    <w:rsid w:val="00875F9F"/>
    <w:rsid w:val="00876516"/>
    <w:rsid w:val="0087669C"/>
    <w:rsid w:val="008769F5"/>
    <w:rsid w:val="00877DE5"/>
    <w:rsid w:val="008804B6"/>
    <w:rsid w:val="00881689"/>
    <w:rsid w:val="00881E85"/>
    <w:rsid w:val="0088207C"/>
    <w:rsid w:val="0088242B"/>
    <w:rsid w:val="00882491"/>
    <w:rsid w:val="00882D34"/>
    <w:rsid w:val="008830BF"/>
    <w:rsid w:val="0088316F"/>
    <w:rsid w:val="00883864"/>
    <w:rsid w:val="00883AD1"/>
    <w:rsid w:val="00884548"/>
    <w:rsid w:val="00884804"/>
    <w:rsid w:val="00884922"/>
    <w:rsid w:val="00884B17"/>
    <w:rsid w:val="00884D8A"/>
    <w:rsid w:val="00884FFF"/>
    <w:rsid w:val="00885410"/>
    <w:rsid w:val="00885888"/>
    <w:rsid w:val="008858BB"/>
    <w:rsid w:val="00886707"/>
    <w:rsid w:val="00886A6F"/>
    <w:rsid w:val="00886B57"/>
    <w:rsid w:val="00886C01"/>
    <w:rsid w:val="008877D1"/>
    <w:rsid w:val="00887A11"/>
    <w:rsid w:val="00887BF2"/>
    <w:rsid w:val="00887C4C"/>
    <w:rsid w:val="00887F8A"/>
    <w:rsid w:val="008908EB"/>
    <w:rsid w:val="00890CC7"/>
    <w:rsid w:val="00891561"/>
    <w:rsid w:val="0089161B"/>
    <w:rsid w:val="00891A29"/>
    <w:rsid w:val="00892B23"/>
    <w:rsid w:val="008936B0"/>
    <w:rsid w:val="00893A96"/>
    <w:rsid w:val="00893D4B"/>
    <w:rsid w:val="00893E65"/>
    <w:rsid w:val="00893F7B"/>
    <w:rsid w:val="00893FB9"/>
    <w:rsid w:val="00894192"/>
    <w:rsid w:val="00894FAA"/>
    <w:rsid w:val="00894FC9"/>
    <w:rsid w:val="0089618E"/>
    <w:rsid w:val="0089656F"/>
    <w:rsid w:val="008967EC"/>
    <w:rsid w:val="00896A67"/>
    <w:rsid w:val="00896E20"/>
    <w:rsid w:val="008973B6"/>
    <w:rsid w:val="008978D0"/>
    <w:rsid w:val="008979D8"/>
    <w:rsid w:val="00897F8F"/>
    <w:rsid w:val="008A001F"/>
    <w:rsid w:val="008A16EA"/>
    <w:rsid w:val="008A1BE6"/>
    <w:rsid w:val="008A1DFF"/>
    <w:rsid w:val="008A2099"/>
    <w:rsid w:val="008A2601"/>
    <w:rsid w:val="008A2ABD"/>
    <w:rsid w:val="008A3704"/>
    <w:rsid w:val="008A3D2B"/>
    <w:rsid w:val="008A3F3A"/>
    <w:rsid w:val="008A405B"/>
    <w:rsid w:val="008A4384"/>
    <w:rsid w:val="008A550E"/>
    <w:rsid w:val="008A5B19"/>
    <w:rsid w:val="008A5DC7"/>
    <w:rsid w:val="008A60FD"/>
    <w:rsid w:val="008A61D7"/>
    <w:rsid w:val="008A6257"/>
    <w:rsid w:val="008A628F"/>
    <w:rsid w:val="008A6497"/>
    <w:rsid w:val="008A693E"/>
    <w:rsid w:val="008A6B76"/>
    <w:rsid w:val="008A6E22"/>
    <w:rsid w:val="008A6EEC"/>
    <w:rsid w:val="008A6FC7"/>
    <w:rsid w:val="008A789D"/>
    <w:rsid w:val="008A7CFB"/>
    <w:rsid w:val="008A7DE7"/>
    <w:rsid w:val="008B0319"/>
    <w:rsid w:val="008B09F1"/>
    <w:rsid w:val="008B0C18"/>
    <w:rsid w:val="008B13B8"/>
    <w:rsid w:val="008B148A"/>
    <w:rsid w:val="008B15E6"/>
    <w:rsid w:val="008B1BDB"/>
    <w:rsid w:val="008B1D54"/>
    <w:rsid w:val="008B1F20"/>
    <w:rsid w:val="008B3150"/>
    <w:rsid w:val="008B39EC"/>
    <w:rsid w:val="008B3C04"/>
    <w:rsid w:val="008B4217"/>
    <w:rsid w:val="008B42C0"/>
    <w:rsid w:val="008B4912"/>
    <w:rsid w:val="008B4924"/>
    <w:rsid w:val="008B4BFC"/>
    <w:rsid w:val="008B52EA"/>
    <w:rsid w:val="008B534E"/>
    <w:rsid w:val="008B5717"/>
    <w:rsid w:val="008B57BC"/>
    <w:rsid w:val="008B583C"/>
    <w:rsid w:val="008B5ABB"/>
    <w:rsid w:val="008B64D4"/>
    <w:rsid w:val="008B696A"/>
    <w:rsid w:val="008B76F0"/>
    <w:rsid w:val="008B772D"/>
    <w:rsid w:val="008B7A16"/>
    <w:rsid w:val="008B7E30"/>
    <w:rsid w:val="008C0136"/>
    <w:rsid w:val="008C0218"/>
    <w:rsid w:val="008C024C"/>
    <w:rsid w:val="008C041F"/>
    <w:rsid w:val="008C056C"/>
    <w:rsid w:val="008C0730"/>
    <w:rsid w:val="008C08A5"/>
    <w:rsid w:val="008C0D12"/>
    <w:rsid w:val="008C1179"/>
    <w:rsid w:val="008C121B"/>
    <w:rsid w:val="008C21A3"/>
    <w:rsid w:val="008C22D3"/>
    <w:rsid w:val="008C2BB1"/>
    <w:rsid w:val="008C2C21"/>
    <w:rsid w:val="008C2E82"/>
    <w:rsid w:val="008C37FF"/>
    <w:rsid w:val="008C3867"/>
    <w:rsid w:val="008C3F53"/>
    <w:rsid w:val="008C4416"/>
    <w:rsid w:val="008C47EF"/>
    <w:rsid w:val="008C4C88"/>
    <w:rsid w:val="008C4EF6"/>
    <w:rsid w:val="008C5198"/>
    <w:rsid w:val="008C5E31"/>
    <w:rsid w:val="008C5E7F"/>
    <w:rsid w:val="008C625C"/>
    <w:rsid w:val="008C64F3"/>
    <w:rsid w:val="008C6774"/>
    <w:rsid w:val="008C68ED"/>
    <w:rsid w:val="008C693E"/>
    <w:rsid w:val="008C707B"/>
    <w:rsid w:val="008C70CB"/>
    <w:rsid w:val="008C7236"/>
    <w:rsid w:val="008C75FA"/>
    <w:rsid w:val="008C775A"/>
    <w:rsid w:val="008C7AE6"/>
    <w:rsid w:val="008C7B56"/>
    <w:rsid w:val="008D01A1"/>
    <w:rsid w:val="008D157D"/>
    <w:rsid w:val="008D15D2"/>
    <w:rsid w:val="008D1E3F"/>
    <w:rsid w:val="008D1FB2"/>
    <w:rsid w:val="008D237E"/>
    <w:rsid w:val="008D28DD"/>
    <w:rsid w:val="008D2977"/>
    <w:rsid w:val="008D2B13"/>
    <w:rsid w:val="008D2C18"/>
    <w:rsid w:val="008D323B"/>
    <w:rsid w:val="008D33EF"/>
    <w:rsid w:val="008D368E"/>
    <w:rsid w:val="008D4207"/>
    <w:rsid w:val="008D4E49"/>
    <w:rsid w:val="008D5065"/>
    <w:rsid w:val="008D5722"/>
    <w:rsid w:val="008D59D3"/>
    <w:rsid w:val="008D5C5C"/>
    <w:rsid w:val="008D6D34"/>
    <w:rsid w:val="008D6E38"/>
    <w:rsid w:val="008D746C"/>
    <w:rsid w:val="008D76F6"/>
    <w:rsid w:val="008D77B4"/>
    <w:rsid w:val="008E08B6"/>
    <w:rsid w:val="008E15A1"/>
    <w:rsid w:val="008E1893"/>
    <w:rsid w:val="008E1B06"/>
    <w:rsid w:val="008E245A"/>
    <w:rsid w:val="008E295F"/>
    <w:rsid w:val="008E3018"/>
    <w:rsid w:val="008E3284"/>
    <w:rsid w:val="008E3339"/>
    <w:rsid w:val="008E36AA"/>
    <w:rsid w:val="008E37E7"/>
    <w:rsid w:val="008E41A7"/>
    <w:rsid w:val="008E4530"/>
    <w:rsid w:val="008E4AC6"/>
    <w:rsid w:val="008E4B2B"/>
    <w:rsid w:val="008E51EE"/>
    <w:rsid w:val="008E527D"/>
    <w:rsid w:val="008E5453"/>
    <w:rsid w:val="008E57D1"/>
    <w:rsid w:val="008E5E0B"/>
    <w:rsid w:val="008E607B"/>
    <w:rsid w:val="008E6356"/>
    <w:rsid w:val="008E6450"/>
    <w:rsid w:val="008E65FC"/>
    <w:rsid w:val="008E6665"/>
    <w:rsid w:val="008E7A27"/>
    <w:rsid w:val="008E7C37"/>
    <w:rsid w:val="008E7EDF"/>
    <w:rsid w:val="008F0202"/>
    <w:rsid w:val="008F04CC"/>
    <w:rsid w:val="008F12C4"/>
    <w:rsid w:val="008F28C6"/>
    <w:rsid w:val="008F2BC9"/>
    <w:rsid w:val="008F2C2C"/>
    <w:rsid w:val="008F2EF0"/>
    <w:rsid w:val="008F2FC8"/>
    <w:rsid w:val="008F3012"/>
    <w:rsid w:val="008F394A"/>
    <w:rsid w:val="008F3CB9"/>
    <w:rsid w:val="008F3F97"/>
    <w:rsid w:val="008F42F8"/>
    <w:rsid w:val="008F435F"/>
    <w:rsid w:val="008F4568"/>
    <w:rsid w:val="008F4608"/>
    <w:rsid w:val="008F4DEF"/>
    <w:rsid w:val="008F5911"/>
    <w:rsid w:val="008F5A3C"/>
    <w:rsid w:val="008F627F"/>
    <w:rsid w:val="008F65F1"/>
    <w:rsid w:val="008F6829"/>
    <w:rsid w:val="008F6B51"/>
    <w:rsid w:val="008F6B6C"/>
    <w:rsid w:val="008F6CF0"/>
    <w:rsid w:val="008F70DB"/>
    <w:rsid w:val="008F7322"/>
    <w:rsid w:val="008F76AE"/>
    <w:rsid w:val="008F775D"/>
    <w:rsid w:val="008F7AF6"/>
    <w:rsid w:val="008F7F7A"/>
    <w:rsid w:val="00900253"/>
    <w:rsid w:val="00900584"/>
    <w:rsid w:val="009005CB"/>
    <w:rsid w:val="0090083A"/>
    <w:rsid w:val="00900ACE"/>
    <w:rsid w:val="009010BA"/>
    <w:rsid w:val="0090124F"/>
    <w:rsid w:val="009012C9"/>
    <w:rsid w:val="00901E56"/>
    <w:rsid w:val="00901EAA"/>
    <w:rsid w:val="0090252C"/>
    <w:rsid w:val="00902A09"/>
    <w:rsid w:val="00902C1F"/>
    <w:rsid w:val="0090313A"/>
    <w:rsid w:val="00903511"/>
    <w:rsid w:val="00904D96"/>
    <w:rsid w:val="00905B71"/>
    <w:rsid w:val="009063B9"/>
    <w:rsid w:val="00906474"/>
    <w:rsid w:val="00906596"/>
    <w:rsid w:val="00906B1B"/>
    <w:rsid w:val="00906E25"/>
    <w:rsid w:val="009072AA"/>
    <w:rsid w:val="0090755B"/>
    <w:rsid w:val="00907DE4"/>
    <w:rsid w:val="0091010A"/>
    <w:rsid w:val="0091019B"/>
    <w:rsid w:val="009103DC"/>
    <w:rsid w:val="009103F3"/>
    <w:rsid w:val="009104E4"/>
    <w:rsid w:val="0091051D"/>
    <w:rsid w:val="00910A67"/>
    <w:rsid w:val="00910B83"/>
    <w:rsid w:val="00910E5A"/>
    <w:rsid w:val="00910F9F"/>
    <w:rsid w:val="00910FAC"/>
    <w:rsid w:val="00911C5A"/>
    <w:rsid w:val="00911CF0"/>
    <w:rsid w:val="00911F55"/>
    <w:rsid w:val="0091269F"/>
    <w:rsid w:val="009128A2"/>
    <w:rsid w:val="00912BC0"/>
    <w:rsid w:val="00912F98"/>
    <w:rsid w:val="009138BD"/>
    <w:rsid w:val="009138DA"/>
    <w:rsid w:val="00913B84"/>
    <w:rsid w:val="0091472F"/>
    <w:rsid w:val="00914D4F"/>
    <w:rsid w:val="009152F6"/>
    <w:rsid w:val="00915343"/>
    <w:rsid w:val="00915387"/>
    <w:rsid w:val="009154EF"/>
    <w:rsid w:val="00915550"/>
    <w:rsid w:val="00915D29"/>
    <w:rsid w:val="00915D5E"/>
    <w:rsid w:val="009160D2"/>
    <w:rsid w:val="00916232"/>
    <w:rsid w:val="009163C9"/>
    <w:rsid w:val="00916AB4"/>
    <w:rsid w:val="009175B6"/>
    <w:rsid w:val="009177B7"/>
    <w:rsid w:val="009202AE"/>
    <w:rsid w:val="00920D86"/>
    <w:rsid w:val="00920F68"/>
    <w:rsid w:val="00921166"/>
    <w:rsid w:val="00921315"/>
    <w:rsid w:val="0092137A"/>
    <w:rsid w:val="0092151D"/>
    <w:rsid w:val="00921B9B"/>
    <w:rsid w:val="009220D7"/>
    <w:rsid w:val="009220F6"/>
    <w:rsid w:val="009233A8"/>
    <w:rsid w:val="00923AB2"/>
    <w:rsid w:val="00923D52"/>
    <w:rsid w:val="00923EAA"/>
    <w:rsid w:val="0092420B"/>
    <w:rsid w:val="0092453E"/>
    <w:rsid w:val="00924D5C"/>
    <w:rsid w:val="00924F64"/>
    <w:rsid w:val="009251B1"/>
    <w:rsid w:val="009251C0"/>
    <w:rsid w:val="009257C1"/>
    <w:rsid w:val="00925AD1"/>
    <w:rsid w:val="00925B4B"/>
    <w:rsid w:val="00925C62"/>
    <w:rsid w:val="00925F28"/>
    <w:rsid w:val="009268E1"/>
    <w:rsid w:val="00926938"/>
    <w:rsid w:val="00926D2B"/>
    <w:rsid w:val="00926DB5"/>
    <w:rsid w:val="009270C3"/>
    <w:rsid w:val="009271C4"/>
    <w:rsid w:val="0092766E"/>
    <w:rsid w:val="00927895"/>
    <w:rsid w:val="00927951"/>
    <w:rsid w:val="00927ACC"/>
    <w:rsid w:val="00930863"/>
    <w:rsid w:val="00930988"/>
    <w:rsid w:val="00930AA6"/>
    <w:rsid w:val="00931486"/>
    <w:rsid w:val="00931604"/>
    <w:rsid w:val="00931867"/>
    <w:rsid w:val="00932117"/>
    <w:rsid w:val="00932526"/>
    <w:rsid w:val="00933255"/>
    <w:rsid w:val="00933A4B"/>
    <w:rsid w:val="0093414F"/>
    <w:rsid w:val="009341FF"/>
    <w:rsid w:val="009348A0"/>
    <w:rsid w:val="00934A85"/>
    <w:rsid w:val="00934DFA"/>
    <w:rsid w:val="009353FA"/>
    <w:rsid w:val="00935633"/>
    <w:rsid w:val="00935691"/>
    <w:rsid w:val="00935C17"/>
    <w:rsid w:val="00935FD9"/>
    <w:rsid w:val="00936513"/>
    <w:rsid w:val="00937636"/>
    <w:rsid w:val="0093784C"/>
    <w:rsid w:val="00937954"/>
    <w:rsid w:val="00937983"/>
    <w:rsid w:val="00937C31"/>
    <w:rsid w:val="00937E22"/>
    <w:rsid w:val="00940182"/>
    <w:rsid w:val="009401CA"/>
    <w:rsid w:val="00940CE0"/>
    <w:rsid w:val="00940E07"/>
    <w:rsid w:val="00940F0C"/>
    <w:rsid w:val="0094138A"/>
    <w:rsid w:val="009413B8"/>
    <w:rsid w:val="009416EE"/>
    <w:rsid w:val="00941A8D"/>
    <w:rsid w:val="00941B31"/>
    <w:rsid w:val="00942174"/>
    <w:rsid w:val="00942354"/>
    <w:rsid w:val="00942430"/>
    <w:rsid w:val="00943917"/>
    <w:rsid w:val="009441C5"/>
    <w:rsid w:val="009443DF"/>
    <w:rsid w:val="00944490"/>
    <w:rsid w:val="00944BEB"/>
    <w:rsid w:val="009452E9"/>
    <w:rsid w:val="00945719"/>
    <w:rsid w:val="00945EB1"/>
    <w:rsid w:val="00945F42"/>
    <w:rsid w:val="00946378"/>
    <w:rsid w:val="0094637B"/>
    <w:rsid w:val="00946FE4"/>
    <w:rsid w:val="009471A3"/>
    <w:rsid w:val="009472EB"/>
    <w:rsid w:val="009474EE"/>
    <w:rsid w:val="00947D66"/>
    <w:rsid w:val="00950FCF"/>
    <w:rsid w:val="009515E4"/>
    <w:rsid w:val="009519D0"/>
    <w:rsid w:val="00952046"/>
    <w:rsid w:val="00952723"/>
    <w:rsid w:val="00952998"/>
    <w:rsid w:val="0095310E"/>
    <w:rsid w:val="009534F0"/>
    <w:rsid w:val="00953696"/>
    <w:rsid w:val="0095424C"/>
    <w:rsid w:val="00954297"/>
    <w:rsid w:val="009542ED"/>
    <w:rsid w:val="00954B15"/>
    <w:rsid w:val="00955684"/>
    <w:rsid w:val="009559BA"/>
    <w:rsid w:val="00955B03"/>
    <w:rsid w:val="009568E1"/>
    <w:rsid w:val="009569CB"/>
    <w:rsid w:val="00956BA9"/>
    <w:rsid w:val="009570EC"/>
    <w:rsid w:val="009575D3"/>
    <w:rsid w:val="009576CB"/>
    <w:rsid w:val="00957B99"/>
    <w:rsid w:val="00957F5D"/>
    <w:rsid w:val="00957F68"/>
    <w:rsid w:val="00961166"/>
    <w:rsid w:val="00961808"/>
    <w:rsid w:val="009619AC"/>
    <w:rsid w:val="00961F53"/>
    <w:rsid w:val="0096208E"/>
    <w:rsid w:val="009622A1"/>
    <w:rsid w:val="00962463"/>
    <w:rsid w:val="0096262A"/>
    <w:rsid w:val="0096287E"/>
    <w:rsid w:val="00963141"/>
    <w:rsid w:val="009633B7"/>
    <w:rsid w:val="0096357D"/>
    <w:rsid w:val="00963E02"/>
    <w:rsid w:val="00964044"/>
    <w:rsid w:val="00964052"/>
    <w:rsid w:val="00964057"/>
    <w:rsid w:val="009648D5"/>
    <w:rsid w:val="009658BC"/>
    <w:rsid w:val="00965B48"/>
    <w:rsid w:val="0096606C"/>
    <w:rsid w:val="0096627C"/>
    <w:rsid w:val="00966F24"/>
    <w:rsid w:val="009677CC"/>
    <w:rsid w:val="00967F64"/>
    <w:rsid w:val="00967FB9"/>
    <w:rsid w:val="009701E3"/>
    <w:rsid w:val="00970931"/>
    <w:rsid w:val="00970A11"/>
    <w:rsid w:val="00970E9D"/>
    <w:rsid w:val="00971009"/>
    <w:rsid w:val="00971268"/>
    <w:rsid w:val="00971507"/>
    <w:rsid w:val="0097167D"/>
    <w:rsid w:val="00971CE8"/>
    <w:rsid w:val="009720BC"/>
    <w:rsid w:val="009725CC"/>
    <w:rsid w:val="00972C10"/>
    <w:rsid w:val="00972D5C"/>
    <w:rsid w:val="009731D0"/>
    <w:rsid w:val="009733C0"/>
    <w:rsid w:val="00973643"/>
    <w:rsid w:val="009736FC"/>
    <w:rsid w:val="00973BA2"/>
    <w:rsid w:val="009743C0"/>
    <w:rsid w:val="00974B33"/>
    <w:rsid w:val="00974B57"/>
    <w:rsid w:val="0097508F"/>
    <w:rsid w:val="00975537"/>
    <w:rsid w:val="009757CB"/>
    <w:rsid w:val="009757E3"/>
    <w:rsid w:val="00975D74"/>
    <w:rsid w:val="00976F94"/>
    <w:rsid w:val="00977599"/>
    <w:rsid w:val="009802A0"/>
    <w:rsid w:val="009803C0"/>
    <w:rsid w:val="009808A6"/>
    <w:rsid w:val="009813E2"/>
    <w:rsid w:val="00981F57"/>
    <w:rsid w:val="009827B7"/>
    <w:rsid w:val="00982D1A"/>
    <w:rsid w:val="0098386E"/>
    <w:rsid w:val="009838D7"/>
    <w:rsid w:val="009839AC"/>
    <w:rsid w:val="00983B31"/>
    <w:rsid w:val="00984077"/>
    <w:rsid w:val="0098411F"/>
    <w:rsid w:val="00984A2A"/>
    <w:rsid w:val="00984B1F"/>
    <w:rsid w:val="00984B3F"/>
    <w:rsid w:val="009851B4"/>
    <w:rsid w:val="009857B5"/>
    <w:rsid w:val="0098649A"/>
    <w:rsid w:val="00986781"/>
    <w:rsid w:val="009869C1"/>
    <w:rsid w:val="00986E95"/>
    <w:rsid w:val="009879E8"/>
    <w:rsid w:val="00987C76"/>
    <w:rsid w:val="0099035E"/>
    <w:rsid w:val="0099089B"/>
    <w:rsid w:val="00990984"/>
    <w:rsid w:val="00990C82"/>
    <w:rsid w:val="00991624"/>
    <w:rsid w:val="00991B74"/>
    <w:rsid w:val="00991BE3"/>
    <w:rsid w:val="00991CCD"/>
    <w:rsid w:val="0099289C"/>
    <w:rsid w:val="00992BE9"/>
    <w:rsid w:val="0099413B"/>
    <w:rsid w:val="009945F6"/>
    <w:rsid w:val="009948EF"/>
    <w:rsid w:val="00994BEB"/>
    <w:rsid w:val="00994DC8"/>
    <w:rsid w:val="0099515F"/>
    <w:rsid w:val="00995D3E"/>
    <w:rsid w:val="00996063"/>
    <w:rsid w:val="00996113"/>
    <w:rsid w:val="00996A60"/>
    <w:rsid w:val="00996D25"/>
    <w:rsid w:val="00996DC3"/>
    <w:rsid w:val="00997019"/>
    <w:rsid w:val="00997028"/>
    <w:rsid w:val="00997047"/>
    <w:rsid w:val="009A000D"/>
    <w:rsid w:val="009A03D0"/>
    <w:rsid w:val="009A0664"/>
    <w:rsid w:val="009A090C"/>
    <w:rsid w:val="009A0AA9"/>
    <w:rsid w:val="009A0EA0"/>
    <w:rsid w:val="009A0FCB"/>
    <w:rsid w:val="009A10DB"/>
    <w:rsid w:val="009A1C24"/>
    <w:rsid w:val="009A1D67"/>
    <w:rsid w:val="009A1F10"/>
    <w:rsid w:val="009A2B06"/>
    <w:rsid w:val="009A2BA9"/>
    <w:rsid w:val="009A2C2F"/>
    <w:rsid w:val="009A38C6"/>
    <w:rsid w:val="009A3937"/>
    <w:rsid w:val="009A3D6F"/>
    <w:rsid w:val="009A4051"/>
    <w:rsid w:val="009A40F4"/>
    <w:rsid w:val="009A4775"/>
    <w:rsid w:val="009A4DE0"/>
    <w:rsid w:val="009A4FD3"/>
    <w:rsid w:val="009A561D"/>
    <w:rsid w:val="009A5C2C"/>
    <w:rsid w:val="009A60B8"/>
    <w:rsid w:val="009A63AA"/>
    <w:rsid w:val="009A6F0D"/>
    <w:rsid w:val="009A78B2"/>
    <w:rsid w:val="009A78C4"/>
    <w:rsid w:val="009B00A2"/>
    <w:rsid w:val="009B01CF"/>
    <w:rsid w:val="009B0885"/>
    <w:rsid w:val="009B099D"/>
    <w:rsid w:val="009B11FC"/>
    <w:rsid w:val="009B12A0"/>
    <w:rsid w:val="009B15FB"/>
    <w:rsid w:val="009B1B35"/>
    <w:rsid w:val="009B2180"/>
    <w:rsid w:val="009B26C0"/>
    <w:rsid w:val="009B2AFD"/>
    <w:rsid w:val="009B2B49"/>
    <w:rsid w:val="009B2DAE"/>
    <w:rsid w:val="009B36E6"/>
    <w:rsid w:val="009B4446"/>
    <w:rsid w:val="009B482E"/>
    <w:rsid w:val="009B4971"/>
    <w:rsid w:val="009B498B"/>
    <w:rsid w:val="009B4B9F"/>
    <w:rsid w:val="009B4F42"/>
    <w:rsid w:val="009B5514"/>
    <w:rsid w:val="009B5987"/>
    <w:rsid w:val="009B6496"/>
    <w:rsid w:val="009B66B7"/>
    <w:rsid w:val="009B6834"/>
    <w:rsid w:val="009B6A91"/>
    <w:rsid w:val="009B6A9C"/>
    <w:rsid w:val="009B760D"/>
    <w:rsid w:val="009B787B"/>
    <w:rsid w:val="009B7963"/>
    <w:rsid w:val="009B7AC3"/>
    <w:rsid w:val="009C017E"/>
    <w:rsid w:val="009C0F60"/>
    <w:rsid w:val="009C100C"/>
    <w:rsid w:val="009C16E0"/>
    <w:rsid w:val="009C1BC1"/>
    <w:rsid w:val="009C1BE4"/>
    <w:rsid w:val="009C1E9E"/>
    <w:rsid w:val="009C2393"/>
    <w:rsid w:val="009C2892"/>
    <w:rsid w:val="009C368C"/>
    <w:rsid w:val="009C3718"/>
    <w:rsid w:val="009C42B0"/>
    <w:rsid w:val="009C56BB"/>
    <w:rsid w:val="009C5C73"/>
    <w:rsid w:val="009C6081"/>
    <w:rsid w:val="009C6235"/>
    <w:rsid w:val="009C6715"/>
    <w:rsid w:val="009C6821"/>
    <w:rsid w:val="009C6D25"/>
    <w:rsid w:val="009C6D78"/>
    <w:rsid w:val="009C6E72"/>
    <w:rsid w:val="009C7493"/>
    <w:rsid w:val="009C74B3"/>
    <w:rsid w:val="009C7629"/>
    <w:rsid w:val="009C7FC5"/>
    <w:rsid w:val="009D0FA1"/>
    <w:rsid w:val="009D1044"/>
    <w:rsid w:val="009D11B7"/>
    <w:rsid w:val="009D2189"/>
    <w:rsid w:val="009D2536"/>
    <w:rsid w:val="009D26D6"/>
    <w:rsid w:val="009D2900"/>
    <w:rsid w:val="009D3A47"/>
    <w:rsid w:val="009D3FC1"/>
    <w:rsid w:val="009D43ED"/>
    <w:rsid w:val="009D4639"/>
    <w:rsid w:val="009D4BA0"/>
    <w:rsid w:val="009D539F"/>
    <w:rsid w:val="009D5621"/>
    <w:rsid w:val="009D5B9F"/>
    <w:rsid w:val="009D6D79"/>
    <w:rsid w:val="009D7559"/>
    <w:rsid w:val="009D7920"/>
    <w:rsid w:val="009D7D8D"/>
    <w:rsid w:val="009E041D"/>
    <w:rsid w:val="009E06BE"/>
    <w:rsid w:val="009E08B1"/>
    <w:rsid w:val="009E0936"/>
    <w:rsid w:val="009E09AD"/>
    <w:rsid w:val="009E0A41"/>
    <w:rsid w:val="009E0F7A"/>
    <w:rsid w:val="009E13F2"/>
    <w:rsid w:val="009E1B4A"/>
    <w:rsid w:val="009E1BFB"/>
    <w:rsid w:val="009E1D32"/>
    <w:rsid w:val="009E2467"/>
    <w:rsid w:val="009E2BAC"/>
    <w:rsid w:val="009E2F40"/>
    <w:rsid w:val="009E31DA"/>
    <w:rsid w:val="009E35D6"/>
    <w:rsid w:val="009E38FD"/>
    <w:rsid w:val="009E4038"/>
    <w:rsid w:val="009E45DD"/>
    <w:rsid w:val="009E46CB"/>
    <w:rsid w:val="009E4BA1"/>
    <w:rsid w:val="009E5A07"/>
    <w:rsid w:val="009E5B0E"/>
    <w:rsid w:val="009E6165"/>
    <w:rsid w:val="009E6448"/>
    <w:rsid w:val="009E69B3"/>
    <w:rsid w:val="009E6E7E"/>
    <w:rsid w:val="009E73B4"/>
    <w:rsid w:val="009E7CE1"/>
    <w:rsid w:val="009E7D61"/>
    <w:rsid w:val="009E7E44"/>
    <w:rsid w:val="009E7E79"/>
    <w:rsid w:val="009F0CB7"/>
    <w:rsid w:val="009F0F72"/>
    <w:rsid w:val="009F13ED"/>
    <w:rsid w:val="009F164A"/>
    <w:rsid w:val="009F284B"/>
    <w:rsid w:val="009F2CCD"/>
    <w:rsid w:val="009F361E"/>
    <w:rsid w:val="009F3B43"/>
    <w:rsid w:val="009F3F5D"/>
    <w:rsid w:val="009F445C"/>
    <w:rsid w:val="009F45F5"/>
    <w:rsid w:val="009F475A"/>
    <w:rsid w:val="009F4919"/>
    <w:rsid w:val="009F4A3A"/>
    <w:rsid w:val="009F4AEA"/>
    <w:rsid w:val="009F4EDF"/>
    <w:rsid w:val="009F517E"/>
    <w:rsid w:val="009F53F0"/>
    <w:rsid w:val="009F5600"/>
    <w:rsid w:val="009F5890"/>
    <w:rsid w:val="009F5A8B"/>
    <w:rsid w:val="009F5A93"/>
    <w:rsid w:val="009F5CD8"/>
    <w:rsid w:val="009F5F69"/>
    <w:rsid w:val="009F6714"/>
    <w:rsid w:val="009F6835"/>
    <w:rsid w:val="009F6A7D"/>
    <w:rsid w:val="009F70C3"/>
    <w:rsid w:val="009F74BA"/>
    <w:rsid w:val="009F7861"/>
    <w:rsid w:val="009F78B1"/>
    <w:rsid w:val="009F79E8"/>
    <w:rsid w:val="00A00188"/>
    <w:rsid w:val="00A0022C"/>
    <w:rsid w:val="00A00474"/>
    <w:rsid w:val="00A004CF"/>
    <w:rsid w:val="00A005B5"/>
    <w:rsid w:val="00A005F1"/>
    <w:rsid w:val="00A0072B"/>
    <w:rsid w:val="00A00B69"/>
    <w:rsid w:val="00A00B8D"/>
    <w:rsid w:val="00A00C6A"/>
    <w:rsid w:val="00A00CBF"/>
    <w:rsid w:val="00A00E07"/>
    <w:rsid w:val="00A01142"/>
    <w:rsid w:val="00A01157"/>
    <w:rsid w:val="00A0168C"/>
    <w:rsid w:val="00A018C6"/>
    <w:rsid w:val="00A018F1"/>
    <w:rsid w:val="00A022F2"/>
    <w:rsid w:val="00A023AE"/>
    <w:rsid w:val="00A024C9"/>
    <w:rsid w:val="00A02791"/>
    <w:rsid w:val="00A029BE"/>
    <w:rsid w:val="00A02A05"/>
    <w:rsid w:val="00A02BCE"/>
    <w:rsid w:val="00A02DC8"/>
    <w:rsid w:val="00A03090"/>
    <w:rsid w:val="00A032B7"/>
    <w:rsid w:val="00A03432"/>
    <w:rsid w:val="00A039AE"/>
    <w:rsid w:val="00A03A37"/>
    <w:rsid w:val="00A041C8"/>
    <w:rsid w:val="00A049EB"/>
    <w:rsid w:val="00A04D20"/>
    <w:rsid w:val="00A04F95"/>
    <w:rsid w:val="00A052AA"/>
    <w:rsid w:val="00A052EA"/>
    <w:rsid w:val="00A0553B"/>
    <w:rsid w:val="00A061E9"/>
    <w:rsid w:val="00A065E2"/>
    <w:rsid w:val="00A07244"/>
    <w:rsid w:val="00A07336"/>
    <w:rsid w:val="00A07778"/>
    <w:rsid w:val="00A0784C"/>
    <w:rsid w:val="00A07FF8"/>
    <w:rsid w:val="00A101B8"/>
    <w:rsid w:val="00A10499"/>
    <w:rsid w:val="00A11819"/>
    <w:rsid w:val="00A1181A"/>
    <w:rsid w:val="00A12253"/>
    <w:rsid w:val="00A12316"/>
    <w:rsid w:val="00A12795"/>
    <w:rsid w:val="00A12BEF"/>
    <w:rsid w:val="00A12C16"/>
    <w:rsid w:val="00A13A37"/>
    <w:rsid w:val="00A13D22"/>
    <w:rsid w:val="00A13F78"/>
    <w:rsid w:val="00A14230"/>
    <w:rsid w:val="00A1435A"/>
    <w:rsid w:val="00A144C2"/>
    <w:rsid w:val="00A14A86"/>
    <w:rsid w:val="00A150F3"/>
    <w:rsid w:val="00A15100"/>
    <w:rsid w:val="00A151E9"/>
    <w:rsid w:val="00A15594"/>
    <w:rsid w:val="00A15B33"/>
    <w:rsid w:val="00A15D95"/>
    <w:rsid w:val="00A1601B"/>
    <w:rsid w:val="00A16064"/>
    <w:rsid w:val="00A16AF4"/>
    <w:rsid w:val="00A170F6"/>
    <w:rsid w:val="00A17703"/>
    <w:rsid w:val="00A177CB"/>
    <w:rsid w:val="00A17984"/>
    <w:rsid w:val="00A179E9"/>
    <w:rsid w:val="00A202C2"/>
    <w:rsid w:val="00A20382"/>
    <w:rsid w:val="00A203A4"/>
    <w:rsid w:val="00A2180B"/>
    <w:rsid w:val="00A21A66"/>
    <w:rsid w:val="00A21E09"/>
    <w:rsid w:val="00A2211E"/>
    <w:rsid w:val="00A230E6"/>
    <w:rsid w:val="00A23128"/>
    <w:rsid w:val="00A23185"/>
    <w:rsid w:val="00A2327B"/>
    <w:rsid w:val="00A23634"/>
    <w:rsid w:val="00A238AF"/>
    <w:rsid w:val="00A24017"/>
    <w:rsid w:val="00A24093"/>
    <w:rsid w:val="00A244CA"/>
    <w:rsid w:val="00A245A9"/>
    <w:rsid w:val="00A25277"/>
    <w:rsid w:val="00A252A8"/>
    <w:rsid w:val="00A253A5"/>
    <w:rsid w:val="00A259B4"/>
    <w:rsid w:val="00A25D5A"/>
    <w:rsid w:val="00A25FB2"/>
    <w:rsid w:val="00A260C7"/>
    <w:rsid w:val="00A262D2"/>
    <w:rsid w:val="00A2630F"/>
    <w:rsid w:val="00A265CE"/>
    <w:rsid w:val="00A26F96"/>
    <w:rsid w:val="00A27887"/>
    <w:rsid w:val="00A27ABC"/>
    <w:rsid w:val="00A27ACD"/>
    <w:rsid w:val="00A27B65"/>
    <w:rsid w:val="00A27DBE"/>
    <w:rsid w:val="00A30BA2"/>
    <w:rsid w:val="00A30E6B"/>
    <w:rsid w:val="00A316D6"/>
    <w:rsid w:val="00A320C3"/>
    <w:rsid w:val="00A3252C"/>
    <w:rsid w:val="00A32578"/>
    <w:rsid w:val="00A32653"/>
    <w:rsid w:val="00A32A9B"/>
    <w:rsid w:val="00A32B04"/>
    <w:rsid w:val="00A33141"/>
    <w:rsid w:val="00A33147"/>
    <w:rsid w:val="00A332D2"/>
    <w:rsid w:val="00A33402"/>
    <w:rsid w:val="00A3453B"/>
    <w:rsid w:val="00A3541E"/>
    <w:rsid w:val="00A355E6"/>
    <w:rsid w:val="00A35DB4"/>
    <w:rsid w:val="00A36124"/>
    <w:rsid w:val="00A363A4"/>
    <w:rsid w:val="00A36ABD"/>
    <w:rsid w:val="00A375F9"/>
    <w:rsid w:val="00A37709"/>
    <w:rsid w:val="00A4071D"/>
    <w:rsid w:val="00A407A0"/>
    <w:rsid w:val="00A40B05"/>
    <w:rsid w:val="00A40B59"/>
    <w:rsid w:val="00A41781"/>
    <w:rsid w:val="00A419D9"/>
    <w:rsid w:val="00A41B3E"/>
    <w:rsid w:val="00A41EB3"/>
    <w:rsid w:val="00A41F5A"/>
    <w:rsid w:val="00A42204"/>
    <w:rsid w:val="00A42267"/>
    <w:rsid w:val="00A42655"/>
    <w:rsid w:val="00A42704"/>
    <w:rsid w:val="00A42D78"/>
    <w:rsid w:val="00A42E82"/>
    <w:rsid w:val="00A43BE0"/>
    <w:rsid w:val="00A4474A"/>
    <w:rsid w:val="00A449B1"/>
    <w:rsid w:val="00A449FD"/>
    <w:rsid w:val="00A44D27"/>
    <w:rsid w:val="00A45081"/>
    <w:rsid w:val="00A4567D"/>
    <w:rsid w:val="00A45782"/>
    <w:rsid w:val="00A45A0D"/>
    <w:rsid w:val="00A46896"/>
    <w:rsid w:val="00A4747A"/>
    <w:rsid w:val="00A4753B"/>
    <w:rsid w:val="00A475BA"/>
    <w:rsid w:val="00A47E42"/>
    <w:rsid w:val="00A504F7"/>
    <w:rsid w:val="00A506A0"/>
    <w:rsid w:val="00A50C81"/>
    <w:rsid w:val="00A5116B"/>
    <w:rsid w:val="00A51191"/>
    <w:rsid w:val="00A51344"/>
    <w:rsid w:val="00A51352"/>
    <w:rsid w:val="00A5149B"/>
    <w:rsid w:val="00A51944"/>
    <w:rsid w:val="00A51AAE"/>
    <w:rsid w:val="00A525E8"/>
    <w:rsid w:val="00A526B1"/>
    <w:rsid w:val="00A529E2"/>
    <w:rsid w:val="00A52A10"/>
    <w:rsid w:val="00A52D7E"/>
    <w:rsid w:val="00A53006"/>
    <w:rsid w:val="00A533F1"/>
    <w:rsid w:val="00A53548"/>
    <w:rsid w:val="00A53555"/>
    <w:rsid w:val="00A53794"/>
    <w:rsid w:val="00A53C42"/>
    <w:rsid w:val="00A53E3D"/>
    <w:rsid w:val="00A54560"/>
    <w:rsid w:val="00A546A5"/>
    <w:rsid w:val="00A54D9C"/>
    <w:rsid w:val="00A555A2"/>
    <w:rsid w:val="00A55C66"/>
    <w:rsid w:val="00A55F4F"/>
    <w:rsid w:val="00A56286"/>
    <w:rsid w:val="00A56510"/>
    <w:rsid w:val="00A56CD4"/>
    <w:rsid w:val="00A56CF0"/>
    <w:rsid w:val="00A56FCD"/>
    <w:rsid w:val="00A5723E"/>
    <w:rsid w:val="00A57360"/>
    <w:rsid w:val="00A57888"/>
    <w:rsid w:val="00A60031"/>
    <w:rsid w:val="00A60085"/>
    <w:rsid w:val="00A60644"/>
    <w:rsid w:val="00A60A77"/>
    <w:rsid w:val="00A61058"/>
    <w:rsid w:val="00A61060"/>
    <w:rsid w:val="00A61373"/>
    <w:rsid w:val="00A61429"/>
    <w:rsid w:val="00A614F1"/>
    <w:rsid w:val="00A618BD"/>
    <w:rsid w:val="00A61C17"/>
    <w:rsid w:val="00A622FE"/>
    <w:rsid w:val="00A62FCA"/>
    <w:rsid w:val="00A631FE"/>
    <w:rsid w:val="00A634A2"/>
    <w:rsid w:val="00A634D2"/>
    <w:rsid w:val="00A63C31"/>
    <w:rsid w:val="00A63E01"/>
    <w:rsid w:val="00A644FE"/>
    <w:rsid w:val="00A64DEF"/>
    <w:rsid w:val="00A64E4F"/>
    <w:rsid w:val="00A65564"/>
    <w:rsid w:val="00A656B9"/>
    <w:rsid w:val="00A66481"/>
    <w:rsid w:val="00A667D3"/>
    <w:rsid w:val="00A6718F"/>
    <w:rsid w:val="00A6729E"/>
    <w:rsid w:val="00A676A1"/>
    <w:rsid w:val="00A6797B"/>
    <w:rsid w:val="00A67BDF"/>
    <w:rsid w:val="00A70840"/>
    <w:rsid w:val="00A7130C"/>
    <w:rsid w:val="00A71480"/>
    <w:rsid w:val="00A71A1C"/>
    <w:rsid w:val="00A720C3"/>
    <w:rsid w:val="00A720D0"/>
    <w:rsid w:val="00A72647"/>
    <w:rsid w:val="00A7290D"/>
    <w:rsid w:val="00A72F48"/>
    <w:rsid w:val="00A733E0"/>
    <w:rsid w:val="00A7366B"/>
    <w:rsid w:val="00A736DF"/>
    <w:rsid w:val="00A73D73"/>
    <w:rsid w:val="00A73F27"/>
    <w:rsid w:val="00A74432"/>
    <w:rsid w:val="00A7484A"/>
    <w:rsid w:val="00A74CDE"/>
    <w:rsid w:val="00A74EA9"/>
    <w:rsid w:val="00A751D4"/>
    <w:rsid w:val="00A75295"/>
    <w:rsid w:val="00A7577C"/>
    <w:rsid w:val="00A75897"/>
    <w:rsid w:val="00A75AE4"/>
    <w:rsid w:val="00A75BCB"/>
    <w:rsid w:val="00A75D04"/>
    <w:rsid w:val="00A75E14"/>
    <w:rsid w:val="00A76378"/>
    <w:rsid w:val="00A765D4"/>
    <w:rsid w:val="00A76B62"/>
    <w:rsid w:val="00A76E17"/>
    <w:rsid w:val="00A772CC"/>
    <w:rsid w:val="00A772D7"/>
    <w:rsid w:val="00A773CB"/>
    <w:rsid w:val="00A77461"/>
    <w:rsid w:val="00A77960"/>
    <w:rsid w:val="00A77FAF"/>
    <w:rsid w:val="00A80F87"/>
    <w:rsid w:val="00A81167"/>
    <w:rsid w:val="00A81220"/>
    <w:rsid w:val="00A8167B"/>
    <w:rsid w:val="00A81ADE"/>
    <w:rsid w:val="00A81BA0"/>
    <w:rsid w:val="00A81E7E"/>
    <w:rsid w:val="00A823DF"/>
    <w:rsid w:val="00A824DA"/>
    <w:rsid w:val="00A82DBF"/>
    <w:rsid w:val="00A837D4"/>
    <w:rsid w:val="00A837FE"/>
    <w:rsid w:val="00A83BDF"/>
    <w:rsid w:val="00A840D2"/>
    <w:rsid w:val="00A849D5"/>
    <w:rsid w:val="00A84E2A"/>
    <w:rsid w:val="00A84F33"/>
    <w:rsid w:val="00A8501F"/>
    <w:rsid w:val="00A85104"/>
    <w:rsid w:val="00A851A6"/>
    <w:rsid w:val="00A85A37"/>
    <w:rsid w:val="00A85BED"/>
    <w:rsid w:val="00A85C4B"/>
    <w:rsid w:val="00A8623C"/>
    <w:rsid w:val="00A86671"/>
    <w:rsid w:val="00A866C3"/>
    <w:rsid w:val="00A86BA3"/>
    <w:rsid w:val="00A86F57"/>
    <w:rsid w:val="00A871DF"/>
    <w:rsid w:val="00A872A8"/>
    <w:rsid w:val="00A9029C"/>
    <w:rsid w:val="00A9058D"/>
    <w:rsid w:val="00A90652"/>
    <w:rsid w:val="00A90D41"/>
    <w:rsid w:val="00A90DCB"/>
    <w:rsid w:val="00A90E17"/>
    <w:rsid w:val="00A91072"/>
    <w:rsid w:val="00A911D4"/>
    <w:rsid w:val="00A91AC2"/>
    <w:rsid w:val="00A91C02"/>
    <w:rsid w:val="00A91CCB"/>
    <w:rsid w:val="00A9219E"/>
    <w:rsid w:val="00A92515"/>
    <w:rsid w:val="00A928D8"/>
    <w:rsid w:val="00A92F74"/>
    <w:rsid w:val="00A932B6"/>
    <w:rsid w:val="00A93A7E"/>
    <w:rsid w:val="00A94295"/>
    <w:rsid w:val="00A9468F"/>
    <w:rsid w:val="00A948A7"/>
    <w:rsid w:val="00A948E4"/>
    <w:rsid w:val="00A9531A"/>
    <w:rsid w:val="00A95395"/>
    <w:rsid w:val="00A95857"/>
    <w:rsid w:val="00A95CE3"/>
    <w:rsid w:val="00A95F00"/>
    <w:rsid w:val="00A96140"/>
    <w:rsid w:val="00A967FD"/>
    <w:rsid w:val="00A968CD"/>
    <w:rsid w:val="00A969F5"/>
    <w:rsid w:val="00A96AE8"/>
    <w:rsid w:val="00A97041"/>
    <w:rsid w:val="00A972F3"/>
    <w:rsid w:val="00A97343"/>
    <w:rsid w:val="00A97462"/>
    <w:rsid w:val="00A97703"/>
    <w:rsid w:val="00A978A4"/>
    <w:rsid w:val="00A97BFD"/>
    <w:rsid w:val="00AA013D"/>
    <w:rsid w:val="00AA0369"/>
    <w:rsid w:val="00AA0451"/>
    <w:rsid w:val="00AA06D6"/>
    <w:rsid w:val="00AA0FA4"/>
    <w:rsid w:val="00AA0FD9"/>
    <w:rsid w:val="00AA1404"/>
    <w:rsid w:val="00AA15C8"/>
    <w:rsid w:val="00AA15DA"/>
    <w:rsid w:val="00AA1712"/>
    <w:rsid w:val="00AA1CB0"/>
    <w:rsid w:val="00AA210F"/>
    <w:rsid w:val="00AA21A5"/>
    <w:rsid w:val="00AA253F"/>
    <w:rsid w:val="00AA2A0F"/>
    <w:rsid w:val="00AA2AF8"/>
    <w:rsid w:val="00AA3931"/>
    <w:rsid w:val="00AA3C60"/>
    <w:rsid w:val="00AA5379"/>
    <w:rsid w:val="00AA54A1"/>
    <w:rsid w:val="00AA585F"/>
    <w:rsid w:val="00AA61EC"/>
    <w:rsid w:val="00AA72EF"/>
    <w:rsid w:val="00AA7358"/>
    <w:rsid w:val="00AA7374"/>
    <w:rsid w:val="00AA76E7"/>
    <w:rsid w:val="00AA79E9"/>
    <w:rsid w:val="00AA7ED8"/>
    <w:rsid w:val="00AB0545"/>
    <w:rsid w:val="00AB0D4D"/>
    <w:rsid w:val="00AB0E74"/>
    <w:rsid w:val="00AB0FDF"/>
    <w:rsid w:val="00AB0FE2"/>
    <w:rsid w:val="00AB118A"/>
    <w:rsid w:val="00AB14AF"/>
    <w:rsid w:val="00AB14B5"/>
    <w:rsid w:val="00AB177C"/>
    <w:rsid w:val="00AB1904"/>
    <w:rsid w:val="00AB1929"/>
    <w:rsid w:val="00AB1937"/>
    <w:rsid w:val="00AB1984"/>
    <w:rsid w:val="00AB1AD5"/>
    <w:rsid w:val="00AB1BDC"/>
    <w:rsid w:val="00AB228E"/>
    <w:rsid w:val="00AB251B"/>
    <w:rsid w:val="00AB26E7"/>
    <w:rsid w:val="00AB2879"/>
    <w:rsid w:val="00AB2E88"/>
    <w:rsid w:val="00AB3AE2"/>
    <w:rsid w:val="00AB3AFA"/>
    <w:rsid w:val="00AB3B9A"/>
    <w:rsid w:val="00AB3F4B"/>
    <w:rsid w:val="00AB425D"/>
    <w:rsid w:val="00AB4322"/>
    <w:rsid w:val="00AB4BB1"/>
    <w:rsid w:val="00AB5106"/>
    <w:rsid w:val="00AB5480"/>
    <w:rsid w:val="00AB584C"/>
    <w:rsid w:val="00AB59B2"/>
    <w:rsid w:val="00AB61C4"/>
    <w:rsid w:val="00AB66A7"/>
    <w:rsid w:val="00AB6810"/>
    <w:rsid w:val="00AB68A7"/>
    <w:rsid w:val="00AB6A08"/>
    <w:rsid w:val="00AB6FAF"/>
    <w:rsid w:val="00AC0601"/>
    <w:rsid w:val="00AC0CFA"/>
    <w:rsid w:val="00AC1173"/>
    <w:rsid w:val="00AC1AF4"/>
    <w:rsid w:val="00AC1C5A"/>
    <w:rsid w:val="00AC1D08"/>
    <w:rsid w:val="00AC1D31"/>
    <w:rsid w:val="00AC1DE4"/>
    <w:rsid w:val="00AC28D0"/>
    <w:rsid w:val="00AC2ADD"/>
    <w:rsid w:val="00AC30BE"/>
    <w:rsid w:val="00AC3203"/>
    <w:rsid w:val="00AC35BD"/>
    <w:rsid w:val="00AC39FF"/>
    <w:rsid w:val="00AC3F7F"/>
    <w:rsid w:val="00AC4B2B"/>
    <w:rsid w:val="00AC54CF"/>
    <w:rsid w:val="00AC62CF"/>
    <w:rsid w:val="00AC7510"/>
    <w:rsid w:val="00AC757B"/>
    <w:rsid w:val="00AC7712"/>
    <w:rsid w:val="00AD00DA"/>
    <w:rsid w:val="00AD09AF"/>
    <w:rsid w:val="00AD09F6"/>
    <w:rsid w:val="00AD0C31"/>
    <w:rsid w:val="00AD0EA0"/>
    <w:rsid w:val="00AD136C"/>
    <w:rsid w:val="00AD1620"/>
    <w:rsid w:val="00AD1654"/>
    <w:rsid w:val="00AD1C70"/>
    <w:rsid w:val="00AD1E49"/>
    <w:rsid w:val="00AD238C"/>
    <w:rsid w:val="00AD23CD"/>
    <w:rsid w:val="00AD2A6F"/>
    <w:rsid w:val="00AD2CAB"/>
    <w:rsid w:val="00AD2CDE"/>
    <w:rsid w:val="00AD2CE8"/>
    <w:rsid w:val="00AD3329"/>
    <w:rsid w:val="00AD3372"/>
    <w:rsid w:val="00AD34DB"/>
    <w:rsid w:val="00AD3808"/>
    <w:rsid w:val="00AD39F1"/>
    <w:rsid w:val="00AD3D0A"/>
    <w:rsid w:val="00AD4278"/>
    <w:rsid w:val="00AD4384"/>
    <w:rsid w:val="00AD539B"/>
    <w:rsid w:val="00AD53EC"/>
    <w:rsid w:val="00AD54FF"/>
    <w:rsid w:val="00AD5688"/>
    <w:rsid w:val="00AD5AA7"/>
    <w:rsid w:val="00AD5F0C"/>
    <w:rsid w:val="00AD61B6"/>
    <w:rsid w:val="00AD6CE1"/>
    <w:rsid w:val="00AD6D3A"/>
    <w:rsid w:val="00AD70CC"/>
    <w:rsid w:val="00AD7595"/>
    <w:rsid w:val="00AD7867"/>
    <w:rsid w:val="00AD7941"/>
    <w:rsid w:val="00AD7A16"/>
    <w:rsid w:val="00AE047F"/>
    <w:rsid w:val="00AE0486"/>
    <w:rsid w:val="00AE091F"/>
    <w:rsid w:val="00AE0C35"/>
    <w:rsid w:val="00AE0EA3"/>
    <w:rsid w:val="00AE10D7"/>
    <w:rsid w:val="00AE1A95"/>
    <w:rsid w:val="00AE1F5F"/>
    <w:rsid w:val="00AE2096"/>
    <w:rsid w:val="00AE216C"/>
    <w:rsid w:val="00AE2524"/>
    <w:rsid w:val="00AE2587"/>
    <w:rsid w:val="00AE2782"/>
    <w:rsid w:val="00AE294A"/>
    <w:rsid w:val="00AE29C6"/>
    <w:rsid w:val="00AE2DE9"/>
    <w:rsid w:val="00AE302F"/>
    <w:rsid w:val="00AE31F4"/>
    <w:rsid w:val="00AE3397"/>
    <w:rsid w:val="00AE35A0"/>
    <w:rsid w:val="00AE3E6A"/>
    <w:rsid w:val="00AE3E7A"/>
    <w:rsid w:val="00AE4124"/>
    <w:rsid w:val="00AE441E"/>
    <w:rsid w:val="00AE4468"/>
    <w:rsid w:val="00AE5065"/>
    <w:rsid w:val="00AE5124"/>
    <w:rsid w:val="00AE526C"/>
    <w:rsid w:val="00AE599F"/>
    <w:rsid w:val="00AE5C7B"/>
    <w:rsid w:val="00AE60B6"/>
    <w:rsid w:val="00AE62D6"/>
    <w:rsid w:val="00AE685E"/>
    <w:rsid w:val="00AE6924"/>
    <w:rsid w:val="00AE6BF6"/>
    <w:rsid w:val="00AE718C"/>
    <w:rsid w:val="00AE7C8A"/>
    <w:rsid w:val="00AF0058"/>
    <w:rsid w:val="00AF0FAF"/>
    <w:rsid w:val="00AF0FFA"/>
    <w:rsid w:val="00AF107A"/>
    <w:rsid w:val="00AF15A3"/>
    <w:rsid w:val="00AF16F3"/>
    <w:rsid w:val="00AF1964"/>
    <w:rsid w:val="00AF1B06"/>
    <w:rsid w:val="00AF2531"/>
    <w:rsid w:val="00AF2B04"/>
    <w:rsid w:val="00AF2B44"/>
    <w:rsid w:val="00AF2BAE"/>
    <w:rsid w:val="00AF2C1B"/>
    <w:rsid w:val="00AF321B"/>
    <w:rsid w:val="00AF3AD1"/>
    <w:rsid w:val="00AF3BE5"/>
    <w:rsid w:val="00AF3CC5"/>
    <w:rsid w:val="00AF4B62"/>
    <w:rsid w:val="00AF4D2C"/>
    <w:rsid w:val="00AF50F2"/>
    <w:rsid w:val="00AF51B4"/>
    <w:rsid w:val="00AF529B"/>
    <w:rsid w:val="00AF5382"/>
    <w:rsid w:val="00AF5808"/>
    <w:rsid w:val="00AF627D"/>
    <w:rsid w:val="00AF67C1"/>
    <w:rsid w:val="00AF6933"/>
    <w:rsid w:val="00AF6B24"/>
    <w:rsid w:val="00AF72B9"/>
    <w:rsid w:val="00AF735C"/>
    <w:rsid w:val="00AF7769"/>
    <w:rsid w:val="00AF79D4"/>
    <w:rsid w:val="00AF7A91"/>
    <w:rsid w:val="00B00386"/>
    <w:rsid w:val="00B005A4"/>
    <w:rsid w:val="00B00861"/>
    <w:rsid w:val="00B00F48"/>
    <w:rsid w:val="00B00F4A"/>
    <w:rsid w:val="00B012B4"/>
    <w:rsid w:val="00B01349"/>
    <w:rsid w:val="00B0142D"/>
    <w:rsid w:val="00B01714"/>
    <w:rsid w:val="00B017C3"/>
    <w:rsid w:val="00B01B8F"/>
    <w:rsid w:val="00B02C9E"/>
    <w:rsid w:val="00B02EF9"/>
    <w:rsid w:val="00B0306A"/>
    <w:rsid w:val="00B03304"/>
    <w:rsid w:val="00B03E50"/>
    <w:rsid w:val="00B0437A"/>
    <w:rsid w:val="00B043F2"/>
    <w:rsid w:val="00B045E1"/>
    <w:rsid w:val="00B046CC"/>
    <w:rsid w:val="00B047C7"/>
    <w:rsid w:val="00B0499C"/>
    <w:rsid w:val="00B049E5"/>
    <w:rsid w:val="00B04AC2"/>
    <w:rsid w:val="00B0507D"/>
    <w:rsid w:val="00B054C4"/>
    <w:rsid w:val="00B0552E"/>
    <w:rsid w:val="00B055BE"/>
    <w:rsid w:val="00B057E5"/>
    <w:rsid w:val="00B06341"/>
    <w:rsid w:val="00B064EB"/>
    <w:rsid w:val="00B067F8"/>
    <w:rsid w:val="00B07433"/>
    <w:rsid w:val="00B074F0"/>
    <w:rsid w:val="00B0790A"/>
    <w:rsid w:val="00B07D2A"/>
    <w:rsid w:val="00B10065"/>
    <w:rsid w:val="00B1044F"/>
    <w:rsid w:val="00B10CEF"/>
    <w:rsid w:val="00B10EF1"/>
    <w:rsid w:val="00B12BE6"/>
    <w:rsid w:val="00B12C35"/>
    <w:rsid w:val="00B1324A"/>
    <w:rsid w:val="00B139AB"/>
    <w:rsid w:val="00B13BD6"/>
    <w:rsid w:val="00B1445B"/>
    <w:rsid w:val="00B14D93"/>
    <w:rsid w:val="00B1560B"/>
    <w:rsid w:val="00B1569B"/>
    <w:rsid w:val="00B157A6"/>
    <w:rsid w:val="00B159A8"/>
    <w:rsid w:val="00B16503"/>
    <w:rsid w:val="00B1694A"/>
    <w:rsid w:val="00B16C7E"/>
    <w:rsid w:val="00B17138"/>
    <w:rsid w:val="00B17A7C"/>
    <w:rsid w:val="00B17BF2"/>
    <w:rsid w:val="00B17DDD"/>
    <w:rsid w:val="00B203EA"/>
    <w:rsid w:val="00B20CE5"/>
    <w:rsid w:val="00B211FD"/>
    <w:rsid w:val="00B21326"/>
    <w:rsid w:val="00B213D5"/>
    <w:rsid w:val="00B2157C"/>
    <w:rsid w:val="00B217A2"/>
    <w:rsid w:val="00B21A29"/>
    <w:rsid w:val="00B21E98"/>
    <w:rsid w:val="00B2208D"/>
    <w:rsid w:val="00B22CBF"/>
    <w:rsid w:val="00B23103"/>
    <w:rsid w:val="00B231E5"/>
    <w:rsid w:val="00B23936"/>
    <w:rsid w:val="00B23AA4"/>
    <w:rsid w:val="00B24384"/>
    <w:rsid w:val="00B24410"/>
    <w:rsid w:val="00B245C4"/>
    <w:rsid w:val="00B248BD"/>
    <w:rsid w:val="00B24A3D"/>
    <w:rsid w:val="00B24C5F"/>
    <w:rsid w:val="00B25266"/>
    <w:rsid w:val="00B253BE"/>
    <w:rsid w:val="00B254F6"/>
    <w:rsid w:val="00B2581F"/>
    <w:rsid w:val="00B25865"/>
    <w:rsid w:val="00B258E8"/>
    <w:rsid w:val="00B25910"/>
    <w:rsid w:val="00B25A71"/>
    <w:rsid w:val="00B25A77"/>
    <w:rsid w:val="00B25D29"/>
    <w:rsid w:val="00B26504"/>
    <w:rsid w:val="00B2654D"/>
    <w:rsid w:val="00B2655E"/>
    <w:rsid w:val="00B26CA3"/>
    <w:rsid w:val="00B26DD6"/>
    <w:rsid w:val="00B27A6D"/>
    <w:rsid w:val="00B300A3"/>
    <w:rsid w:val="00B300C3"/>
    <w:rsid w:val="00B30796"/>
    <w:rsid w:val="00B30FB7"/>
    <w:rsid w:val="00B3163D"/>
    <w:rsid w:val="00B31A5F"/>
    <w:rsid w:val="00B31B10"/>
    <w:rsid w:val="00B320B8"/>
    <w:rsid w:val="00B32523"/>
    <w:rsid w:val="00B331EB"/>
    <w:rsid w:val="00B33640"/>
    <w:rsid w:val="00B337AE"/>
    <w:rsid w:val="00B338F2"/>
    <w:rsid w:val="00B3395D"/>
    <w:rsid w:val="00B33B12"/>
    <w:rsid w:val="00B33CE6"/>
    <w:rsid w:val="00B33D02"/>
    <w:rsid w:val="00B34153"/>
    <w:rsid w:val="00B34287"/>
    <w:rsid w:val="00B342E9"/>
    <w:rsid w:val="00B3469A"/>
    <w:rsid w:val="00B34957"/>
    <w:rsid w:val="00B34DAA"/>
    <w:rsid w:val="00B34DE5"/>
    <w:rsid w:val="00B350B8"/>
    <w:rsid w:val="00B351B4"/>
    <w:rsid w:val="00B357F2"/>
    <w:rsid w:val="00B35A06"/>
    <w:rsid w:val="00B35CAB"/>
    <w:rsid w:val="00B36067"/>
    <w:rsid w:val="00B36151"/>
    <w:rsid w:val="00B368C9"/>
    <w:rsid w:val="00B37882"/>
    <w:rsid w:val="00B407DD"/>
    <w:rsid w:val="00B40AC6"/>
    <w:rsid w:val="00B40E56"/>
    <w:rsid w:val="00B40E9D"/>
    <w:rsid w:val="00B40EF6"/>
    <w:rsid w:val="00B410F2"/>
    <w:rsid w:val="00B41476"/>
    <w:rsid w:val="00B41972"/>
    <w:rsid w:val="00B41AA9"/>
    <w:rsid w:val="00B421C2"/>
    <w:rsid w:val="00B42218"/>
    <w:rsid w:val="00B42496"/>
    <w:rsid w:val="00B4262B"/>
    <w:rsid w:val="00B42A37"/>
    <w:rsid w:val="00B42B84"/>
    <w:rsid w:val="00B42DBE"/>
    <w:rsid w:val="00B43475"/>
    <w:rsid w:val="00B4351B"/>
    <w:rsid w:val="00B436EA"/>
    <w:rsid w:val="00B44952"/>
    <w:rsid w:val="00B453DA"/>
    <w:rsid w:val="00B45860"/>
    <w:rsid w:val="00B4634B"/>
    <w:rsid w:val="00B46506"/>
    <w:rsid w:val="00B466AB"/>
    <w:rsid w:val="00B46C66"/>
    <w:rsid w:val="00B46D71"/>
    <w:rsid w:val="00B46E53"/>
    <w:rsid w:val="00B46FA9"/>
    <w:rsid w:val="00B47177"/>
    <w:rsid w:val="00B47432"/>
    <w:rsid w:val="00B474F6"/>
    <w:rsid w:val="00B4761E"/>
    <w:rsid w:val="00B50081"/>
    <w:rsid w:val="00B501A7"/>
    <w:rsid w:val="00B50904"/>
    <w:rsid w:val="00B50C48"/>
    <w:rsid w:val="00B50DFC"/>
    <w:rsid w:val="00B50E82"/>
    <w:rsid w:val="00B511EA"/>
    <w:rsid w:val="00B516B8"/>
    <w:rsid w:val="00B51DDB"/>
    <w:rsid w:val="00B51F84"/>
    <w:rsid w:val="00B52097"/>
    <w:rsid w:val="00B52746"/>
    <w:rsid w:val="00B52AC1"/>
    <w:rsid w:val="00B53D19"/>
    <w:rsid w:val="00B541D2"/>
    <w:rsid w:val="00B548B4"/>
    <w:rsid w:val="00B54C52"/>
    <w:rsid w:val="00B54F37"/>
    <w:rsid w:val="00B551EC"/>
    <w:rsid w:val="00B552A0"/>
    <w:rsid w:val="00B5560A"/>
    <w:rsid w:val="00B559C2"/>
    <w:rsid w:val="00B55F9E"/>
    <w:rsid w:val="00B5638D"/>
    <w:rsid w:val="00B5679A"/>
    <w:rsid w:val="00B56F60"/>
    <w:rsid w:val="00B57903"/>
    <w:rsid w:val="00B57AE9"/>
    <w:rsid w:val="00B57C9A"/>
    <w:rsid w:val="00B57E6F"/>
    <w:rsid w:val="00B602BC"/>
    <w:rsid w:val="00B6096D"/>
    <w:rsid w:val="00B60D3C"/>
    <w:rsid w:val="00B60F39"/>
    <w:rsid w:val="00B61633"/>
    <w:rsid w:val="00B61765"/>
    <w:rsid w:val="00B61830"/>
    <w:rsid w:val="00B61949"/>
    <w:rsid w:val="00B61A4B"/>
    <w:rsid w:val="00B61CEC"/>
    <w:rsid w:val="00B6300D"/>
    <w:rsid w:val="00B6365B"/>
    <w:rsid w:val="00B63FC9"/>
    <w:rsid w:val="00B64B7F"/>
    <w:rsid w:val="00B64C3E"/>
    <w:rsid w:val="00B64C83"/>
    <w:rsid w:val="00B64CA5"/>
    <w:rsid w:val="00B65035"/>
    <w:rsid w:val="00B65D13"/>
    <w:rsid w:val="00B65D97"/>
    <w:rsid w:val="00B660EE"/>
    <w:rsid w:val="00B66338"/>
    <w:rsid w:val="00B6638E"/>
    <w:rsid w:val="00B66407"/>
    <w:rsid w:val="00B6650A"/>
    <w:rsid w:val="00B66F4B"/>
    <w:rsid w:val="00B67412"/>
    <w:rsid w:val="00B678A9"/>
    <w:rsid w:val="00B7050D"/>
    <w:rsid w:val="00B70921"/>
    <w:rsid w:val="00B7097D"/>
    <w:rsid w:val="00B70A54"/>
    <w:rsid w:val="00B70C47"/>
    <w:rsid w:val="00B715DB"/>
    <w:rsid w:val="00B717FA"/>
    <w:rsid w:val="00B71F81"/>
    <w:rsid w:val="00B7248C"/>
    <w:rsid w:val="00B7281F"/>
    <w:rsid w:val="00B72CE9"/>
    <w:rsid w:val="00B72CF0"/>
    <w:rsid w:val="00B72EB2"/>
    <w:rsid w:val="00B72F96"/>
    <w:rsid w:val="00B7311E"/>
    <w:rsid w:val="00B731DD"/>
    <w:rsid w:val="00B73E66"/>
    <w:rsid w:val="00B7534F"/>
    <w:rsid w:val="00B757ED"/>
    <w:rsid w:val="00B759BF"/>
    <w:rsid w:val="00B75B7B"/>
    <w:rsid w:val="00B75E5B"/>
    <w:rsid w:val="00B75FD8"/>
    <w:rsid w:val="00B77186"/>
    <w:rsid w:val="00B771C8"/>
    <w:rsid w:val="00B7757D"/>
    <w:rsid w:val="00B77AB3"/>
    <w:rsid w:val="00B77D25"/>
    <w:rsid w:val="00B77D61"/>
    <w:rsid w:val="00B80195"/>
    <w:rsid w:val="00B80598"/>
    <w:rsid w:val="00B806C1"/>
    <w:rsid w:val="00B80A71"/>
    <w:rsid w:val="00B80BE0"/>
    <w:rsid w:val="00B80C23"/>
    <w:rsid w:val="00B80CBD"/>
    <w:rsid w:val="00B80D3D"/>
    <w:rsid w:val="00B81138"/>
    <w:rsid w:val="00B8221F"/>
    <w:rsid w:val="00B828CB"/>
    <w:rsid w:val="00B82B16"/>
    <w:rsid w:val="00B830BF"/>
    <w:rsid w:val="00B83BD5"/>
    <w:rsid w:val="00B84387"/>
    <w:rsid w:val="00B852B9"/>
    <w:rsid w:val="00B858D6"/>
    <w:rsid w:val="00B85B06"/>
    <w:rsid w:val="00B85CFF"/>
    <w:rsid w:val="00B867AB"/>
    <w:rsid w:val="00B86ABA"/>
    <w:rsid w:val="00B87058"/>
    <w:rsid w:val="00B8744C"/>
    <w:rsid w:val="00B87AC8"/>
    <w:rsid w:val="00B87B44"/>
    <w:rsid w:val="00B9041A"/>
    <w:rsid w:val="00B90D55"/>
    <w:rsid w:val="00B9115E"/>
    <w:rsid w:val="00B91685"/>
    <w:rsid w:val="00B916A0"/>
    <w:rsid w:val="00B91738"/>
    <w:rsid w:val="00B91744"/>
    <w:rsid w:val="00B91AEA"/>
    <w:rsid w:val="00B91B11"/>
    <w:rsid w:val="00B91BFE"/>
    <w:rsid w:val="00B91D6B"/>
    <w:rsid w:val="00B91DF6"/>
    <w:rsid w:val="00B9227B"/>
    <w:rsid w:val="00B924CA"/>
    <w:rsid w:val="00B92B3D"/>
    <w:rsid w:val="00B92C1B"/>
    <w:rsid w:val="00B938E5"/>
    <w:rsid w:val="00B93BB8"/>
    <w:rsid w:val="00B94532"/>
    <w:rsid w:val="00B945F9"/>
    <w:rsid w:val="00B94686"/>
    <w:rsid w:val="00B95266"/>
    <w:rsid w:val="00B953C7"/>
    <w:rsid w:val="00B9565C"/>
    <w:rsid w:val="00B95782"/>
    <w:rsid w:val="00B95E35"/>
    <w:rsid w:val="00B95EA6"/>
    <w:rsid w:val="00B95F25"/>
    <w:rsid w:val="00B962A5"/>
    <w:rsid w:val="00B966A3"/>
    <w:rsid w:val="00B968FF"/>
    <w:rsid w:val="00B96F79"/>
    <w:rsid w:val="00B97298"/>
    <w:rsid w:val="00BA11C7"/>
    <w:rsid w:val="00BA125A"/>
    <w:rsid w:val="00BA126E"/>
    <w:rsid w:val="00BA147D"/>
    <w:rsid w:val="00BA178F"/>
    <w:rsid w:val="00BA18A7"/>
    <w:rsid w:val="00BA19B1"/>
    <w:rsid w:val="00BA1A0A"/>
    <w:rsid w:val="00BA1A5F"/>
    <w:rsid w:val="00BA1BE5"/>
    <w:rsid w:val="00BA1CEB"/>
    <w:rsid w:val="00BA232B"/>
    <w:rsid w:val="00BA25E3"/>
    <w:rsid w:val="00BA2782"/>
    <w:rsid w:val="00BA2E12"/>
    <w:rsid w:val="00BA2E2B"/>
    <w:rsid w:val="00BA3D18"/>
    <w:rsid w:val="00BA3E2B"/>
    <w:rsid w:val="00BA428B"/>
    <w:rsid w:val="00BA483B"/>
    <w:rsid w:val="00BA4C02"/>
    <w:rsid w:val="00BA4D6D"/>
    <w:rsid w:val="00BA5108"/>
    <w:rsid w:val="00BA5266"/>
    <w:rsid w:val="00BA5512"/>
    <w:rsid w:val="00BA5692"/>
    <w:rsid w:val="00BA5C6E"/>
    <w:rsid w:val="00BA5E5C"/>
    <w:rsid w:val="00BA5E89"/>
    <w:rsid w:val="00BA5F2C"/>
    <w:rsid w:val="00BA6321"/>
    <w:rsid w:val="00BA637F"/>
    <w:rsid w:val="00BA663B"/>
    <w:rsid w:val="00BA6817"/>
    <w:rsid w:val="00BA6B1C"/>
    <w:rsid w:val="00BA73F7"/>
    <w:rsid w:val="00BA7679"/>
    <w:rsid w:val="00BA781B"/>
    <w:rsid w:val="00BA78CC"/>
    <w:rsid w:val="00BB04B9"/>
    <w:rsid w:val="00BB0804"/>
    <w:rsid w:val="00BB0EF4"/>
    <w:rsid w:val="00BB12AA"/>
    <w:rsid w:val="00BB12E1"/>
    <w:rsid w:val="00BB1DFF"/>
    <w:rsid w:val="00BB1FB9"/>
    <w:rsid w:val="00BB216C"/>
    <w:rsid w:val="00BB221E"/>
    <w:rsid w:val="00BB22C6"/>
    <w:rsid w:val="00BB2511"/>
    <w:rsid w:val="00BB2767"/>
    <w:rsid w:val="00BB300F"/>
    <w:rsid w:val="00BB3B88"/>
    <w:rsid w:val="00BB4277"/>
    <w:rsid w:val="00BB4430"/>
    <w:rsid w:val="00BB4687"/>
    <w:rsid w:val="00BB47BF"/>
    <w:rsid w:val="00BB490A"/>
    <w:rsid w:val="00BB4A42"/>
    <w:rsid w:val="00BB4BF2"/>
    <w:rsid w:val="00BB5453"/>
    <w:rsid w:val="00BB54C2"/>
    <w:rsid w:val="00BB5760"/>
    <w:rsid w:val="00BB58FF"/>
    <w:rsid w:val="00BB5B6D"/>
    <w:rsid w:val="00BB5D63"/>
    <w:rsid w:val="00BB6E32"/>
    <w:rsid w:val="00BB76F1"/>
    <w:rsid w:val="00BB7D37"/>
    <w:rsid w:val="00BB7F53"/>
    <w:rsid w:val="00BC005F"/>
    <w:rsid w:val="00BC0A39"/>
    <w:rsid w:val="00BC0E94"/>
    <w:rsid w:val="00BC2412"/>
    <w:rsid w:val="00BC2A31"/>
    <w:rsid w:val="00BC2FEF"/>
    <w:rsid w:val="00BC35EE"/>
    <w:rsid w:val="00BC378B"/>
    <w:rsid w:val="00BC3C7F"/>
    <w:rsid w:val="00BC417E"/>
    <w:rsid w:val="00BC4506"/>
    <w:rsid w:val="00BC4970"/>
    <w:rsid w:val="00BC4AEB"/>
    <w:rsid w:val="00BC4C82"/>
    <w:rsid w:val="00BC55B3"/>
    <w:rsid w:val="00BC5F62"/>
    <w:rsid w:val="00BC6162"/>
    <w:rsid w:val="00BC6507"/>
    <w:rsid w:val="00BC65E3"/>
    <w:rsid w:val="00BC69F9"/>
    <w:rsid w:val="00BC74C4"/>
    <w:rsid w:val="00BC7530"/>
    <w:rsid w:val="00BC7D96"/>
    <w:rsid w:val="00BD047F"/>
    <w:rsid w:val="00BD0E01"/>
    <w:rsid w:val="00BD1595"/>
    <w:rsid w:val="00BD179F"/>
    <w:rsid w:val="00BD186A"/>
    <w:rsid w:val="00BD187B"/>
    <w:rsid w:val="00BD1BD9"/>
    <w:rsid w:val="00BD2381"/>
    <w:rsid w:val="00BD3887"/>
    <w:rsid w:val="00BD418A"/>
    <w:rsid w:val="00BD435D"/>
    <w:rsid w:val="00BD4375"/>
    <w:rsid w:val="00BD44D9"/>
    <w:rsid w:val="00BD4B38"/>
    <w:rsid w:val="00BD52C6"/>
    <w:rsid w:val="00BD5384"/>
    <w:rsid w:val="00BD5AC4"/>
    <w:rsid w:val="00BD631B"/>
    <w:rsid w:val="00BD6437"/>
    <w:rsid w:val="00BD6641"/>
    <w:rsid w:val="00BD6DB7"/>
    <w:rsid w:val="00BD6E5D"/>
    <w:rsid w:val="00BD72C5"/>
    <w:rsid w:val="00BD72FF"/>
    <w:rsid w:val="00BD75C6"/>
    <w:rsid w:val="00BE02DB"/>
    <w:rsid w:val="00BE0445"/>
    <w:rsid w:val="00BE04EE"/>
    <w:rsid w:val="00BE05EA"/>
    <w:rsid w:val="00BE0622"/>
    <w:rsid w:val="00BE0699"/>
    <w:rsid w:val="00BE0B87"/>
    <w:rsid w:val="00BE0C7D"/>
    <w:rsid w:val="00BE1604"/>
    <w:rsid w:val="00BE1938"/>
    <w:rsid w:val="00BE1963"/>
    <w:rsid w:val="00BE1E65"/>
    <w:rsid w:val="00BE2167"/>
    <w:rsid w:val="00BE2A67"/>
    <w:rsid w:val="00BE2FA7"/>
    <w:rsid w:val="00BE3134"/>
    <w:rsid w:val="00BE35B8"/>
    <w:rsid w:val="00BE36C4"/>
    <w:rsid w:val="00BE37DF"/>
    <w:rsid w:val="00BE3EEB"/>
    <w:rsid w:val="00BE4005"/>
    <w:rsid w:val="00BE471E"/>
    <w:rsid w:val="00BE50B3"/>
    <w:rsid w:val="00BE519F"/>
    <w:rsid w:val="00BE51AC"/>
    <w:rsid w:val="00BE51E9"/>
    <w:rsid w:val="00BE5401"/>
    <w:rsid w:val="00BE622B"/>
    <w:rsid w:val="00BE62F1"/>
    <w:rsid w:val="00BE65FE"/>
    <w:rsid w:val="00BE671F"/>
    <w:rsid w:val="00BE69BF"/>
    <w:rsid w:val="00BE6F56"/>
    <w:rsid w:val="00BE75B6"/>
    <w:rsid w:val="00BF0D29"/>
    <w:rsid w:val="00BF13FB"/>
    <w:rsid w:val="00BF1783"/>
    <w:rsid w:val="00BF1A51"/>
    <w:rsid w:val="00BF1F21"/>
    <w:rsid w:val="00BF1F6F"/>
    <w:rsid w:val="00BF2979"/>
    <w:rsid w:val="00BF2DD6"/>
    <w:rsid w:val="00BF3639"/>
    <w:rsid w:val="00BF383C"/>
    <w:rsid w:val="00BF3AA3"/>
    <w:rsid w:val="00BF3B83"/>
    <w:rsid w:val="00BF4313"/>
    <w:rsid w:val="00BF4632"/>
    <w:rsid w:val="00BF492E"/>
    <w:rsid w:val="00BF4B6C"/>
    <w:rsid w:val="00BF4D33"/>
    <w:rsid w:val="00BF5849"/>
    <w:rsid w:val="00BF5DED"/>
    <w:rsid w:val="00BF6484"/>
    <w:rsid w:val="00BF6AA8"/>
    <w:rsid w:val="00BF6CCA"/>
    <w:rsid w:val="00BF6F12"/>
    <w:rsid w:val="00BF7483"/>
    <w:rsid w:val="00BF7534"/>
    <w:rsid w:val="00BF7679"/>
    <w:rsid w:val="00BF78A4"/>
    <w:rsid w:val="00BF7EAE"/>
    <w:rsid w:val="00C00499"/>
    <w:rsid w:val="00C004DC"/>
    <w:rsid w:val="00C00E50"/>
    <w:rsid w:val="00C012A1"/>
    <w:rsid w:val="00C0143D"/>
    <w:rsid w:val="00C01FC8"/>
    <w:rsid w:val="00C02082"/>
    <w:rsid w:val="00C022A7"/>
    <w:rsid w:val="00C02413"/>
    <w:rsid w:val="00C02BB1"/>
    <w:rsid w:val="00C02DCE"/>
    <w:rsid w:val="00C03AE4"/>
    <w:rsid w:val="00C04BA6"/>
    <w:rsid w:val="00C050BD"/>
    <w:rsid w:val="00C05131"/>
    <w:rsid w:val="00C0514C"/>
    <w:rsid w:val="00C0521F"/>
    <w:rsid w:val="00C0528F"/>
    <w:rsid w:val="00C057E5"/>
    <w:rsid w:val="00C05C8E"/>
    <w:rsid w:val="00C05EC9"/>
    <w:rsid w:val="00C05F53"/>
    <w:rsid w:val="00C05FD9"/>
    <w:rsid w:val="00C06613"/>
    <w:rsid w:val="00C06895"/>
    <w:rsid w:val="00C0693A"/>
    <w:rsid w:val="00C06B6F"/>
    <w:rsid w:val="00C06FAA"/>
    <w:rsid w:val="00C0710A"/>
    <w:rsid w:val="00C07158"/>
    <w:rsid w:val="00C07182"/>
    <w:rsid w:val="00C0727E"/>
    <w:rsid w:val="00C073DB"/>
    <w:rsid w:val="00C07A60"/>
    <w:rsid w:val="00C07B67"/>
    <w:rsid w:val="00C1019E"/>
    <w:rsid w:val="00C104F0"/>
    <w:rsid w:val="00C105CC"/>
    <w:rsid w:val="00C10779"/>
    <w:rsid w:val="00C10CA7"/>
    <w:rsid w:val="00C11806"/>
    <w:rsid w:val="00C118CC"/>
    <w:rsid w:val="00C1199F"/>
    <w:rsid w:val="00C11AC4"/>
    <w:rsid w:val="00C11FC4"/>
    <w:rsid w:val="00C1207D"/>
    <w:rsid w:val="00C12098"/>
    <w:rsid w:val="00C12D06"/>
    <w:rsid w:val="00C136D2"/>
    <w:rsid w:val="00C13E24"/>
    <w:rsid w:val="00C14224"/>
    <w:rsid w:val="00C14464"/>
    <w:rsid w:val="00C1456F"/>
    <w:rsid w:val="00C145C7"/>
    <w:rsid w:val="00C14B53"/>
    <w:rsid w:val="00C14DD2"/>
    <w:rsid w:val="00C1541D"/>
    <w:rsid w:val="00C15954"/>
    <w:rsid w:val="00C15FC4"/>
    <w:rsid w:val="00C16041"/>
    <w:rsid w:val="00C1678F"/>
    <w:rsid w:val="00C178CF"/>
    <w:rsid w:val="00C17DBD"/>
    <w:rsid w:val="00C2045D"/>
    <w:rsid w:val="00C206E4"/>
    <w:rsid w:val="00C21205"/>
    <w:rsid w:val="00C22255"/>
    <w:rsid w:val="00C22352"/>
    <w:rsid w:val="00C2236C"/>
    <w:rsid w:val="00C225B0"/>
    <w:rsid w:val="00C234BC"/>
    <w:rsid w:val="00C23660"/>
    <w:rsid w:val="00C2378D"/>
    <w:rsid w:val="00C23AC8"/>
    <w:rsid w:val="00C2412E"/>
    <w:rsid w:val="00C2415F"/>
    <w:rsid w:val="00C24294"/>
    <w:rsid w:val="00C24CC2"/>
    <w:rsid w:val="00C25148"/>
    <w:rsid w:val="00C2539D"/>
    <w:rsid w:val="00C25A1E"/>
    <w:rsid w:val="00C26583"/>
    <w:rsid w:val="00C265DB"/>
    <w:rsid w:val="00C266FA"/>
    <w:rsid w:val="00C26A72"/>
    <w:rsid w:val="00C26AEF"/>
    <w:rsid w:val="00C274D4"/>
    <w:rsid w:val="00C27820"/>
    <w:rsid w:val="00C27DAA"/>
    <w:rsid w:val="00C27F02"/>
    <w:rsid w:val="00C30620"/>
    <w:rsid w:val="00C30AAF"/>
    <w:rsid w:val="00C30D72"/>
    <w:rsid w:val="00C310BB"/>
    <w:rsid w:val="00C313EB"/>
    <w:rsid w:val="00C31C48"/>
    <w:rsid w:val="00C31E35"/>
    <w:rsid w:val="00C32B8B"/>
    <w:rsid w:val="00C33307"/>
    <w:rsid w:val="00C33453"/>
    <w:rsid w:val="00C33A06"/>
    <w:rsid w:val="00C3449D"/>
    <w:rsid w:val="00C34C92"/>
    <w:rsid w:val="00C352E2"/>
    <w:rsid w:val="00C355C6"/>
    <w:rsid w:val="00C36BD6"/>
    <w:rsid w:val="00C36FD0"/>
    <w:rsid w:val="00C370F1"/>
    <w:rsid w:val="00C3760A"/>
    <w:rsid w:val="00C3764E"/>
    <w:rsid w:val="00C37F45"/>
    <w:rsid w:val="00C40008"/>
    <w:rsid w:val="00C4060D"/>
    <w:rsid w:val="00C408F3"/>
    <w:rsid w:val="00C409DA"/>
    <w:rsid w:val="00C40BF7"/>
    <w:rsid w:val="00C40C3E"/>
    <w:rsid w:val="00C40FD8"/>
    <w:rsid w:val="00C41D3E"/>
    <w:rsid w:val="00C42198"/>
    <w:rsid w:val="00C4229E"/>
    <w:rsid w:val="00C4230F"/>
    <w:rsid w:val="00C425C8"/>
    <w:rsid w:val="00C435C3"/>
    <w:rsid w:val="00C43AA7"/>
    <w:rsid w:val="00C43D84"/>
    <w:rsid w:val="00C449D4"/>
    <w:rsid w:val="00C44E74"/>
    <w:rsid w:val="00C44FD5"/>
    <w:rsid w:val="00C450CA"/>
    <w:rsid w:val="00C45278"/>
    <w:rsid w:val="00C4543B"/>
    <w:rsid w:val="00C4551A"/>
    <w:rsid w:val="00C462F8"/>
    <w:rsid w:val="00C47252"/>
    <w:rsid w:val="00C479F2"/>
    <w:rsid w:val="00C47EAC"/>
    <w:rsid w:val="00C501A0"/>
    <w:rsid w:val="00C503EB"/>
    <w:rsid w:val="00C50F2C"/>
    <w:rsid w:val="00C51123"/>
    <w:rsid w:val="00C515B6"/>
    <w:rsid w:val="00C52129"/>
    <w:rsid w:val="00C5244E"/>
    <w:rsid w:val="00C52A4D"/>
    <w:rsid w:val="00C52A67"/>
    <w:rsid w:val="00C52B2A"/>
    <w:rsid w:val="00C52BEF"/>
    <w:rsid w:val="00C53004"/>
    <w:rsid w:val="00C53655"/>
    <w:rsid w:val="00C540CE"/>
    <w:rsid w:val="00C5419B"/>
    <w:rsid w:val="00C54509"/>
    <w:rsid w:val="00C54C4C"/>
    <w:rsid w:val="00C5521E"/>
    <w:rsid w:val="00C554D9"/>
    <w:rsid w:val="00C55BD4"/>
    <w:rsid w:val="00C55D7A"/>
    <w:rsid w:val="00C56EE7"/>
    <w:rsid w:val="00C5723D"/>
    <w:rsid w:val="00C579C4"/>
    <w:rsid w:val="00C57D8D"/>
    <w:rsid w:val="00C606AB"/>
    <w:rsid w:val="00C60E27"/>
    <w:rsid w:val="00C61869"/>
    <w:rsid w:val="00C61B86"/>
    <w:rsid w:val="00C61D41"/>
    <w:rsid w:val="00C6215E"/>
    <w:rsid w:val="00C62AC9"/>
    <w:rsid w:val="00C62CC9"/>
    <w:rsid w:val="00C62FAC"/>
    <w:rsid w:val="00C6373D"/>
    <w:rsid w:val="00C63871"/>
    <w:rsid w:val="00C63AF0"/>
    <w:rsid w:val="00C6416D"/>
    <w:rsid w:val="00C644AD"/>
    <w:rsid w:val="00C64A78"/>
    <w:rsid w:val="00C64B54"/>
    <w:rsid w:val="00C6541B"/>
    <w:rsid w:val="00C65C4C"/>
    <w:rsid w:val="00C664CF"/>
    <w:rsid w:val="00C66F05"/>
    <w:rsid w:val="00C66F4B"/>
    <w:rsid w:val="00C66FAB"/>
    <w:rsid w:val="00C6747B"/>
    <w:rsid w:val="00C67BD2"/>
    <w:rsid w:val="00C67E48"/>
    <w:rsid w:val="00C702EE"/>
    <w:rsid w:val="00C7108D"/>
    <w:rsid w:val="00C71132"/>
    <w:rsid w:val="00C7132F"/>
    <w:rsid w:val="00C71AF0"/>
    <w:rsid w:val="00C71C34"/>
    <w:rsid w:val="00C71D02"/>
    <w:rsid w:val="00C71E39"/>
    <w:rsid w:val="00C721C3"/>
    <w:rsid w:val="00C725D8"/>
    <w:rsid w:val="00C726E5"/>
    <w:rsid w:val="00C72763"/>
    <w:rsid w:val="00C729FC"/>
    <w:rsid w:val="00C72D31"/>
    <w:rsid w:val="00C736A6"/>
    <w:rsid w:val="00C73DAC"/>
    <w:rsid w:val="00C74529"/>
    <w:rsid w:val="00C7453E"/>
    <w:rsid w:val="00C749E1"/>
    <w:rsid w:val="00C74CD6"/>
    <w:rsid w:val="00C74DD3"/>
    <w:rsid w:val="00C75913"/>
    <w:rsid w:val="00C75963"/>
    <w:rsid w:val="00C75989"/>
    <w:rsid w:val="00C75CE2"/>
    <w:rsid w:val="00C75F62"/>
    <w:rsid w:val="00C76435"/>
    <w:rsid w:val="00C77301"/>
    <w:rsid w:val="00C77F3A"/>
    <w:rsid w:val="00C80063"/>
    <w:rsid w:val="00C800F2"/>
    <w:rsid w:val="00C804FA"/>
    <w:rsid w:val="00C805B7"/>
    <w:rsid w:val="00C806E2"/>
    <w:rsid w:val="00C80867"/>
    <w:rsid w:val="00C80E25"/>
    <w:rsid w:val="00C80F23"/>
    <w:rsid w:val="00C80F7C"/>
    <w:rsid w:val="00C81506"/>
    <w:rsid w:val="00C81B5B"/>
    <w:rsid w:val="00C81C41"/>
    <w:rsid w:val="00C81FD4"/>
    <w:rsid w:val="00C82366"/>
    <w:rsid w:val="00C82ADF"/>
    <w:rsid w:val="00C82E64"/>
    <w:rsid w:val="00C8383A"/>
    <w:rsid w:val="00C83BE5"/>
    <w:rsid w:val="00C83E4E"/>
    <w:rsid w:val="00C83F40"/>
    <w:rsid w:val="00C844F0"/>
    <w:rsid w:val="00C84A19"/>
    <w:rsid w:val="00C85B0A"/>
    <w:rsid w:val="00C863CE"/>
    <w:rsid w:val="00C86B24"/>
    <w:rsid w:val="00C86E85"/>
    <w:rsid w:val="00C8738A"/>
    <w:rsid w:val="00C87932"/>
    <w:rsid w:val="00C87CBE"/>
    <w:rsid w:val="00C87D87"/>
    <w:rsid w:val="00C87E3C"/>
    <w:rsid w:val="00C90081"/>
    <w:rsid w:val="00C915C9"/>
    <w:rsid w:val="00C9162D"/>
    <w:rsid w:val="00C919E5"/>
    <w:rsid w:val="00C91CAF"/>
    <w:rsid w:val="00C91F8B"/>
    <w:rsid w:val="00C924DD"/>
    <w:rsid w:val="00C93AC5"/>
    <w:rsid w:val="00C93C25"/>
    <w:rsid w:val="00C93CE6"/>
    <w:rsid w:val="00C93CF8"/>
    <w:rsid w:val="00C9436E"/>
    <w:rsid w:val="00C94655"/>
    <w:rsid w:val="00C948A4"/>
    <w:rsid w:val="00C94CF8"/>
    <w:rsid w:val="00C94E92"/>
    <w:rsid w:val="00C95016"/>
    <w:rsid w:val="00C950F7"/>
    <w:rsid w:val="00C951A2"/>
    <w:rsid w:val="00C967DA"/>
    <w:rsid w:val="00C9699F"/>
    <w:rsid w:val="00C97383"/>
    <w:rsid w:val="00C9757D"/>
    <w:rsid w:val="00C97A6A"/>
    <w:rsid w:val="00CA0028"/>
    <w:rsid w:val="00CA02BE"/>
    <w:rsid w:val="00CA02E5"/>
    <w:rsid w:val="00CA0855"/>
    <w:rsid w:val="00CA0C43"/>
    <w:rsid w:val="00CA0CA0"/>
    <w:rsid w:val="00CA1193"/>
    <w:rsid w:val="00CA17C5"/>
    <w:rsid w:val="00CA18E0"/>
    <w:rsid w:val="00CA1AC1"/>
    <w:rsid w:val="00CA2491"/>
    <w:rsid w:val="00CA255E"/>
    <w:rsid w:val="00CA2982"/>
    <w:rsid w:val="00CA2EDA"/>
    <w:rsid w:val="00CA32E7"/>
    <w:rsid w:val="00CA343D"/>
    <w:rsid w:val="00CA3E20"/>
    <w:rsid w:val="00CA3EC0"/>
    <w:rsid w:val="00CA4028"/>
    <w:rsid w:val="00CA434F"/>
    <w:rsid w:val="00CA43BE"/>
    <w:rsid w:val="00CA482D"/>
    <w:rsid w:val="00CA48BB"/>
    <w:rsid w:val="00CA4C41"/>
    <w:rsid w:val="00CA5ED0"/>
    <w:rsid w:val="00CA5FA0"/>
    <w:rsid w:val="00CA62BB"/>
    <w:rsid w:val="00CA670A"/>
    <w:rsid w:val="00CA6E12"/>
    <w:rsid w:val="00CA70FA"/>
    <w:rsid w:val="00CA7151"/>
    <w:rsid w:val="00CA73DD"/>
    <w:rsid w:val="00CA746B"/>
    <w:rsid w:val="00CA7706"/>
    <w:rsid w:val="00CA79FC"/>
    <w:rsid w:val="00CA7A85"/>
    <w:rsid w:val="00CA7D7F"/>
    <w:rsid w:val="00CA7F06"/>
    <w:rsid w:val="00CA7FF8"/>
    <w:rsid w:val="00CB04B5"/>
    <w:rsid w:val="00CB113C"/>
    <w:rsid w:val="00CB122F"/>
    <w:rsid w:val="00CB144F"/>
    <w:rsid w:val="00CB165C"/>
    <w:rsid w:val="00CB174C"/>
    <w:rsid w:val="00CB1D9C"/>
    <w:rsid w:val="00CB1F9D"/>
    <w:rsid w:val="00CB270A"/>
    <w:rsid w:val="00CB2B7A"/>
    <w:rsid w:val="00CB3400"/>
    <w:rsid w:val="00CB3654"/>
    <w:rsid w:val="00CB3F74"/>
    <w:rsid w:val="00CB42B2"/>
    <w:rsid w:val="00CB4535"/>
    <w:rsid w:val="00CB52CB"/>
    <w:rsid w:val="00CB5506"/>
    <w:rsid w:val="00CB59D7"/>
    <w:rsid w:val="00CB5CCF"/>
    <w:rsid w:val="00CB5E57"/>
    <w:rsid w:val="00CB6522"/>
    <w:rsid w:val="00CB6547"/>
    <w:rsid w:val="00CB678E"/>
    <w:rsid w:val="00CB6C9D"/>
    <w:rsid w:val="00CB737C"/>
    <w:rsid w:val="00CB749A"/>
    <w:rsid w:val="00CB7528"/>
    <w:rsid w:val="00CB7F10"/>
    <w:rsid w:val="00CC06F7"/>
    <w:rsid w:val="00CC074C"/>
    <w:rsid w:val="00CC07F5"/>
    <w:rsid w:val="00CC080A"/>
    <w:rsid w:val="00CC0F00"/>
    <w:rsid w:val="00CC191B"/>
    <w:rsid w:val="00CC1DA8"/>
    <w:rsid w:val="00CC2C7E"/>
    <w:rsid w:val="00CC30C0"/>
    <w:rsid w:val="00CC334C"/>
    <w:rsid w:val="00CC36FE"/>
    <w:rsid w:val="00CC389A"/>
    <w:rsid w:val="00CC42AC"/>
    <w:rsid w:val="00CC49BE"/>
    <w:rsid w:val="00CC4D5E"/>
    <w:rsid w:val="00CC5320"/>
    <w:rsid w:val="00CC56FE"/>
    <w:rsid w:val="00CC5A98"/>
    <w:rsid w:val="00CC69A8"/>
    <w:rsid w:val="00CC6FEA"/>
    <w:rsid w:val="00CC7203"/>
    <w:rsid w:val="00CC7833"/>
    <w:rsid w:val="00CC7AD6"/>
    <w:rsid w:val="00CC7C19"/>
    <w:rsid w:val="00CD0371"/>
    <w:rsid w:val="00CD04AD"/>
    <w:rsid w:val="00CD0796"/>
    <w:rsid w:val="00CD0E9A"/>
    <w:rsid w:val="00CD0EDD"/>
    <w:rsid w:val="00CD14B8"/>
    <w:rsid w:val="00CD16B4"/>
    <w:rsid w:val="00CD18F2"/>
    <w:rsid w:val="00CD1A69"/>
    <w:rsid w:val="00CD2323"/>
    <w:rsid w:val="00CD23A5"/>
    <w:rsid w:val="00CD2753"/>
    <w:rsid w:val="00CD27AF"/>
    <w:rsid w:val="00CD2C45"/>
    <w:rsid w:val="00CD30E2"/>
    <w:rsid w:val="00CD3A51"/>
    <w:rsid w:val="00CD3C59"/>
    <w:rsid w:val="00CD3EA0"/>
    <w:rsid w:val="00CD4302"/>
    <w:rsid w:val="00CD4C98"/>
    <w:rsid w:val="00CD5160"/>
    <w:rsid w:val="00CD5424"/>
    <w:rsid w:val="00CD54F5"/>
    <w:rsid w:val="00CD5924"/>
    <w:rsid w:val="00CD5C6A"/>
    <w:rsid w:val="00CD6B62"/>
    <w:rsid w:val="00CD714B"/>
    <w:rsid w:val="00CD72E3"/>
    <w:rsid w:val="00CD7AB6"/>
    <w:rsid w:val="00CD7C7D"/>
    <w:rsid w:val="00CE083D"/>
    <w:rsid w:val="00CE0C0E"/>
    <w:rsid w:val="00CE0EDD"/>
    <w:rsid w:val="00CE103F"/>
    <w:rsid w:val="00CE13CF"/>
    <w:rsid w:val="00CE1975"/>
    <w:rsid w:val="00CE1EFB"/>
    <w:rsid w:val="00CE2526"/>
    <w:rsid w:val="00CE28B3"/>
    <w:rsid w:val="00CE29C3"/>
    <w:rsid w:val="00CE3827"/>
    <w:rsid w:val="00CE499F"/>
    <w:rsid w:val="00CE4FEC"/>
    <w:rsid w:val="00CE510D"/>
    <w:rsid w:val="00CE511C"/>
    <w:rsid w:val="00CE529B"/>
    <w:rsid w:val="00CE574C"/>
    <w:rsid w:val="00CE58C8"/>
    <w:rsid w:val="00CE5A87"/>
    <w:rsid w:val="00CE653A"/>
    <w:rsid w:val="00CE66A5"/>
    <w:rsid w:val="00CE6AF9"/>
    <w:rsid w:val="00CE6B41"/>
    <w:rsid w:val="00CE6C94"/>
    <w:rsid w:val="00CE6DD2"/>
    <w:rsid w:val="00CE6EC7"/>
    <w:rsid w:val="00CE71F3"/>
    <w:rsid w:val="00CE72AA"/>
    <w:rsid w:val="00CE7DA1"/>
    <w:rsid w:val="00CE7F18"/>
    <w:rsid w:val="00CF0242"/>
    <w:rsid w:val="00CF02CE"/>
    <w:rsid w:val="00CF05D7"/>
    <w:rsid w:val="00CF09B5"/>
    <w:rsid w:val="00CF0E0B"/>
    <w:rsid w:val="00CF12D1"/>
    <w:rsid w:val="00CF2081"/>
    <w:rsid w:val="00CF20D4"/>
    <w:rsid w:val="00CF25F8"/>
    <w:rsid w:val="00CF2876"/>
    <w:rsid w:val="00CF388D"/>
    <w:rsid w:val="00CF3C16"/>
    <w:rsid w:val="00CF41D9"/>
    <w:rsid w:val="00CF4A48"/>
    <w:rsid w:val="00CF4BEE"/>
    <w:rsid w:val="00CF537B"/>
    <w:rsid w:val="00CF55C0"/>
    <w:rsid w:val="00CF565C"/>
    <w:rsid w:val="00CF565E"/>
    <w:rsid w:val="00CF57CD"/>
    <w:rsid w:val="00CF57D9"/>
    <w:rsid w:val="00CF5F6B"/>
    <w:rsid w:val="00CF6262"/>
    <w:rsid w:val="00CF6CF6"/>
    <w:rsid w:val="00CF7341"/>
    <w:rsid w:val="00CF742D"/>
    <w:rsid w:val="00CF7A27"/>
    <w:rsid w:val="00CF7A46"/>
    <w:rsid w:val="00CF7BF4"/>
    <w:rsid w:val="00CF7D9A"/>
    <w:rsid w:val="00D00F07"/>
    <w:rsid w:val="00D01387"/>
    <w:rsid w:val="00D025A4"/>
    <w:rsid w:val="00D02736"/>
    <w:rsid w:val="00D02740"/>
    <w:rsid w:val="00D027A5"/>
    <w:rsid w:val="00D02FD5"/>
    <w:rsid w:val="00D034E1"/>
    <w:rsid w:val="00D03B64"/>
    <w:rsid w:val="00D042BC"/>
    <w:rsid w:val="00D0517C"/>
    <w:rsid w:val="00D053D9"/>
    <w:rsid w:val="00D060BA"/>
    <w:rsid w:val="00D06174"/>
    <w:rsid w:val="00D06290"/>
    <w:rsid w:val="00D0633F"/>
    <w:rsid w:val="00D06425"/>
    <w:rsid w:val="00D064EC"/>
    <w:rsid w:val="00D06AE4"/>
    <w:rsid w:val="00D06CF1"/>
    <w:rsid w:val="00D06DF1"/>
    <w:rsid w:val="00D077AD"/>
    <w:rsid w:val="00D07FF3"/>
    <w:rsid w:val="00D10071"/>
    <w:rsid w:val="00D10314"/>
    <w:rsid w:val="00D106CF"/>
    <w:rsid w:val="00D10B1B"/>
    <w:rsid w:val="00D11962"/>
    <w:rsid w:val="00D12003"/>
    <w:rsid w:val="00D12AF9"/>
    <w:rsid w:val="00D12F5E"/>
    <w:rsid w:val="00D130BA"/>
    <w:rsid w:val="00D13AA6"/>
    <w:rsid w:val="00D142CF"/>
    <w:rsid w:val="00D14C10"/>
    <w:rsid w:val="00D14C79"/>
    <w:rsid w:val="00D14E48"/>
    <w:rsid w:val="00D14F76"/>
    <w:rsid w:val="00D14FB0"/>
    <w:rsid w:val="00D15075"/>
    <w:rsid w:val="00D15B06"/>
    <w:rsid w:val="00D15C4B"/>
    <w:rsid w:val="00D15F81"/>
    <w:rsid w:val="00D1661E"/>
    <w:rsid w:val="00D16A7D"/>
    <w:rsid w:val="00D16CAA"/>
    <w:rsid w:val="00D17026"/>
    <w:rsid w:val="00D17A24"/>
    <w:rsid w:val="00D17FA3"/>
    <w:rsid w:val="00D20AB6"/>
    <w:rsid w:val="00D20BBB"/>
    <w:rsid w:val="00D20DB1"/>
    <w:rsid w:val="00D21498"/>
    <w:rsid w:val="00D21D63"/>
    <w:rsid w:val="00D21E3C"/>
    <w:rsid w:val="00D22495"/>
    <w:rsid w:val="00D22B20"/>
    <w:rsid w:val="00D22C39"/>
    <w:rsid w:val="00D22F1F"/>
    <w:rsid w:val="00D22FBF"/>
    <w:rsid w:val="00D23498"/>
    <w:rsid w:val="00D2369A"/>
    <w:rsid w:val="00D2444A"/>
    <w:rsid w:val="00D24803"/>
    <w:rsid w:val="00D24ACD"/>
    <w:rsid w:val="00D24BD5"/>
    <w:rsid w:val="00D256D3"/>
    <w:rsid w:val="00D257C8"/>
    <w:rsid w:val="00D25919"/>
    <w:rsid w:val="00D25A90"/>
    <w:rsid w:val="00D25CCE"/>
    <w:rsid w:val="00D25EDF"/>
    <w:rsid w:val="00D25F32"/>
    <w:rsid w:val="00D25F70"/>
    <w:rsid w:val="00D26278"/>
    <w:rsid w:val="00D262C5"/>
    <w:rsid w:val="00D26568"/>
    <w:rsid w:val="00D26FBE"/>
    <w:rsid w:val="00D26FF2"/>
    <w:rsid w:val="00D27ECA"/>
    <w:rsid w:val="00D27FCF"/>
    <w:rsid w:val="00D3046E"/>
    <w:rsid w:val="00D30837"/>
    <w:rsid w:val="00D30C02"/>
    <w:rsid w:val="00D314F3"/>
    <w:rsid w:val="00D31A9A"/>
    <w:rsid w:val="00D31C75"/>
    <w:rsid w:val="00D31F1A"/>
    <w:rsid w:val="00D320B9"/>
    <w:rsid w:val="00D32220"/>
    <w:rsid w:val="00D323E6"/>
    <w:rsid w:val="00D32538"/>
    <w:rsid w:val="00D325C8"/>
    <w:rsid w:val="00D32C5A"/>
    <w:rsid w:val="00D331F9"/>
    <w:rsid w:val="00D33356"/>
    <w:rsid w:val="00D33586"/>
    <w:rsid w:val="00D335D1"/>
    <w:rsid w:val="00D3423F"/>
    <w:rsid w:val="00D344DB"/>
    <w:rsid w:val="00D349EB"/>
    <w:rsid w:val="00D34ABB"/>
    <w:rsid w:val="00D34B5E"/>
    <w:rsid w:val="00D34FF4"/>
    <w:rsid w:val="00D35391"/>
    <w:rsid w:val="00D356BA"/>
    <w:rsid w:val="00D3592D"/>
    <w:rsid w:val="00D35E0A"/>
    <w:rsid w:val="00D35EAD"/>
    <w:rsid w:val="00D366A2"/>
    <w:rsid w:val="00D368F7"/>
    <w:rsid w:val="00D36A0A"/>
    <w:rsid w:val="00D3702F"/>
    <w:rsid w:val="00D37A5C"/>
    <w:rsid w:val="00D37C7C"/>
    <w:rsid w:val="00D40328"/>
    <w:rsid w:val="00D4055C"/>
    <w:rsid w:val="00D40B19"/>
    <w:rsid w:val="00D41009"/>
    <w:rsid w:val="00D411A4"/>
    <w:rsid w:val="00D4145C"/>
    <w:rsid w:val="00D4179C"/>
    <w:rsid w:val="00D41F52"/>
    <w:rsid w:val="00D4209A"/>
    <w:rsid w:val="00D4211E"/>
    <w:rsid w:val="00D42238"/>
    <w:rsid w:val="00D423DA"/>
    <w:rsid w:val="00D42656"/>
    <w:rsid w:val="00D430B1"/>
    <w:rsid w:val="00D435F3"/>
    <w:rsid w:val="00D43686"/>
    <w:rsid w:val="00D43F47"/>
    <w:rsid w:val="00D43F4A"/>
    <w:rsid w:val="00D43FEE"/>
    <w:rsid w:val="00D443F8"/>
    <w:rsid w:val="00D445E5"/>
    <w:rsid w:val="00D44C40"/>
    <w:rsid w:val="00D44D03"/>
    <w:rsid w:val="00D44F5E"/>
    <w:rsid w:val="00D45412"/>
    <w:rsid w:val="00D45452"/>
    <w:rsid w:val="00D4557D"/>
    <w:rsid w:val="00D458DC"/>
    <w:rsid w:val="00D45EEA"/>
    <w:rsid w:val="00D4611C"/>
    <w:rsid w:val="00D463CA"/>
    <w:rsid w:val="00D4654E"/>
    <w:rsid w:val="00D46594"/>
    <w:rsid w:val="00D46C27"/>
    <w:rsid w:val="00D46FD9"/>
    <w:rsid w:val="00D473F7"/>
    <w:rsid w:val="00D47C5E"/>
    <w:rsid w:val="00D47EC7"/>
    <w:rsid w:val="00D47ED1"/>
    <w:rsid w:val="00D50263"/>
    <w:rsid w:val="00D502B1"/>
    <w:rsid w:val="00D504CC"/>
    <w:rsid w:val="00D508FC"/>
    <w:rsid w:val="00D50900"/>
    <w:rsid w:val="00D50A07"/>
    <w:rsid w:val="00D51109"/>
    <w:rsid w:val="00D513CE"/>
    <w:rsid w:val="00D51630"/>
    <w:rsid w:val="00D516BF"/>
    <w:rsid w:val="00D5205B"/>
    <w:rsid w:val="00D5250B"/>
    <w:rsid w:val="00D5288F"/>
    <w:rsid w:val="00D529FC"/>
    <w:rsid w:val="00D52D11"/>
    <w:rsid w:val="00D53323"/>
    <w:rsid w:val="00D547B5"/>
    <w:rsid w:val="00D54BC0"/>
    <w:rsid w:val="00D54D3C"/>
    <w:rsid w:val="00D54F1F"/>
    <w:rsid w:val="00D5536B"/>
    <w:rsid w:val="00D55607"/>
    <w:rsid w:val="00D55BC1"/>
    <w:rsid w:val="00D55BC7"/>
    <w:rsid w:val="00D55E53"/>
    <w:rsid w:val="00D5615D"/>
    <w:rsid w:val="00D56913"/>
    <w:rsid w:val="00D56AAA"/>
    <w:rsid w:val="00D56D94"/>
    <w:rsid w:val="00D57E94"/>
    <w:rsid w:val="00D60097"/>
    <w:rsid w:val="00D60364"/>
    <w:rsid w:val="00D60642"/>
    <w:rsid w:val="00D6073D"/>
    <w:rsid w:val="00D621BA"/>
    <w:rsid w:val="00D62404"/>
    <w:rsid w:val="00D62D42"/>
    <w:rsid w:val="00D635DE"/>
    <w:rsid w:val="00D63C07"/>
    <w:rsid w:val="00D63F85"/>
    <w:rsid w:val="00D64498"/>
    <w:rsid w:val="00D644EF"/>
    <w:rsid w:val="00D64F5F"/>
    <w:rsid w:val="00D65026"/>
    <w:rsid w:val="00D65198"/>
    <w:rsid w:val="00D651E2"/>
    <w:rsid w:val="00D65A32"/>
    <w:rsid w:val="00D65B67"/>
    <w:rsid w:val="00D65F91"/>
    <w:rsid w:val="00D660BC"/>
    <w:rsid w:val="00D66665"/>
    <w:rsid w:val="00D667A9"/>
    <w:rsid w:val="00D6744D"/>
    <w:rsid w:val="00D67682"/>
    <w:rsid w:val="00D678D6"/>
    <w:rsid w:val="00D6791B"/>
    <w:rsid w:val="00D67AD6"/>
    <w:rsid w:val="00D67BD2"/>
    <w:rsid w:val="00D67DD7"/>
    <w:rsid w:val="00D703AD"/>
    <w:rsid w:val="00D71A3F"/>
    <w:rsid w:val="00D726BD"/>
    <w:rsid w:val="00D72905"/>
    <w:rsid w:val="00D729D3"/>
    <w:rsid w:val="00D72B0E"/>
    <w:rsid w:val="00D72D91"/>
    <w:rsid w:val="00D73333"/>
    <w:rsid w:val="00D735B3"/>
    <w:rsid w:val="00D7371F"/>
    <w:rsid w:val="00D73B11"/>
    <w:rsid w:val="00D73B3D"/>
    <w:rsid w:val="00D7411B"/>
    <w:rsid w:val="00D74172"/>
    <w:rsid w:val="00D742E8"/>
    <w:rsid w:val="00D7456B"/>
    <w:rsid w:val="00D7541E"/>
    <w:rsid w:val="00D75E7C"/>
    <w:rsid w:val="00D75FB0"/>
    <w:rsid w:val="00D760FC"/>
    <w:rsid w:val="00D7646E"/>
    <w:rsid w:val="00D76771"/>
    <w:rsid w:val="00D76DE3"/>
    <w:rsid w:val="00D76E50"/>
    <w:rsid w:val="00D77D97"/>
    <w:rsid w:val="00D77E2D"/>
    <w:rsid w:val="00D809D5"/>
    <w:rsid w:val="00D81063"/>
    <w:rsid w:val="00D8131D"/>
    <w:rsid w:val="00D815F2"/>
    <w:rsid w:val="00D81EE3"/>
    <w:rsid w:val="00D82130"/>
    <w:rsid w:val="00D823A8"/>
    <w:rsid w:val="00D82638"/>
    <w:rsid w:val="00D829C7"/>
    <w:rsid w:val="00D82C71"/>
    <w:rsid w:val="00D8399B"/>
    <w:rsid w:val="00D83C32"/>
    <w:rsid w:val="00D84063"/>
    <w:rsid w:val="00D8452E"/>
    <w:rsid w:val="00D84608"/>
    <w:rsid w:val="00D84E36"/>
    <w:rsid w:val="00D85657"/>
    <w:rsid w:val="00D85F95"/>
    <w:rsid w:val="00D8686E"/>
    <w:rsid w:val="00D868A2"/>
    <w:rsid w:val="00D86D4A"/>
    <w:rsid w:val="00D871C1"/>
    <w:rsid w:val="00D878F5"/>
    <w:rsid w:val="00D87AB3"/>
    <w:rsid w:val="00D87FC7"/>
    <w:rsid w:val="00D90171"/>
    <w:rsid w:val="00D9047B"/>
    <w:rsid w:val="00D90513"/>
    <w:rsid w:val="00D914A6"/>
    <w:rsid w:val="00D914E1"/>
    <w:rsid w:val="00D91B5D"/>
    <w:rsid w:val="00D91F72"/>
    <w:rsid w:val="00D92111"/>
    <w:rsid w:val="00D923BB"/>
    <w:rsid w:val="00D925A1"/>
    <w:rsid w:val="00D926CC"/>
    <w:rsid w:val="00D92E17"/>
    <w:rsid w:val="00D9322F"/>
    <w:rsid w:val="00D93331"/>
    <w:rsid w:val="00D934C2"/>
    <w:rsid w:val="00D937B7"/>
    <w:rsid w:val="00D942B0"/>
    <w:rsid w:val="00D946EF"/>
    <w:rsid w:val="00D9493F"/>
    <w:rsid w:val="00D94ADF"/>
    <w:rsid w:val="00D94B1D"/>
    <w:rsid w:val="00D951F2"/>
    <w:rsid w:val="00D955F8"/>
    <w:rsid w:val="00D95787"/>
    <w:rsid w:val="00D957A0"/>
    <w:rsid w:val="00D957F7"/>
    <w:rsid w:val="00D95CEA"/>
    <w:rsid w:val="00D95D57"/>
    <w:rsid w:val="00D96236"/>
    <w:rsid w:val="00D96273"/>
    <w:rsid w:val="00D96561"/>
    <w:rsid w:val="00D9658E"/>
    <w:rsid w:val="00D966FE"/>
    <w:rsid w:val="00D96D93"/>
    <w:rsid w:val="00D96EA8"/>
    <w:rsid w:val="00D970FB"/>
    <w:rsid w:val="00D9767C"/>
    <w:rsid w:val="00D97E4C"/>
    <w:rsid w:val="00DA0219"/>
    <w:rsid w:val="00DA06C7"/>
    <w:rsid w:val="00DA0858"/>
    <w:rsid w:val="00DA1407"/>
    <w:rsid w:val="00DA146A"/>
    <w:rsid w:val="00DA16C6"/>
    <w:rsid w:val="00DA1714"/>
    <w:rsid w:val="00DA22BC"/>
    <w:rsid w:val="00DA260D"/>
    <w:rsid w:val="00DA264F"/>
    <w:rsid w:val="00DA2674"/>
    <w:rsid w:val="00DA2935"/>
    <w:rsid w:val="00DA2AA8"/>
    <w:rsid w:val="00DA2B0F"/>
    <w:rsid w:val="00DA2B40"/>
    <w:rsid w:val="00DA2B90"/>
    <w:rsid w:val="00DA303F"/>
    <w:rsid w:val="00DA34D7"/>
    <w:rsid w:val="00DA3FEB"/>
    <w:rsid w:val="00DA43DD"/>
    <w:rsid w:val="00DA4667"/>
    <w:rsid w:val="00DA4DC3"/>
    <w:rsid w:val="00DA4DEA"/>
    <w:rsid w:val="00DA4F98"/>
    <w:rsid w:val="00DA55E8"/>
    <w:rsid w:val="00DA57C2"/>
    <w:rsid w:val="00DA5D1D"/>
    <w:rsid w:val="00DA5E34"/>
    <w:rsid w:val="00DA6974"/>
    <w:rsid w:val="00DA6B34"/>
    <w:rsid w:val="00DA71D3"/>
    <w:rsid w:val="00DA754A"/>
    <w:rsid w:val="00DA791D"/>
    <w:rsid w:val="00DA7DBB"/>
    <w:rsid w:val="00DB037B"/>
    <w:rsid w:val="00DB0874"/>
    <w:rsid w:val="00DB0954"/>
    <w:rsid w:val="00DB0BD3"/>
    <w:rsid w:val="00DB0D1E"/>
    <w:rsid w:val="00DB1146"/>
    <w:rsid w:val="00DB13FC"/>
    <w:rsid w:val="00DB192F"/>
    <w:rsid w:val="00DB1F04"/>
    <w:rsid w:val="00DB2201"/>
    <w:rsid w:val="00DB23E4"/>
    <w:rsid w:val="00DB262B"/>
    <w:rsid w:val="00DB2934"/>
    <w:rsid w:val="00DB29D5"/>
    <w:rsid w:val="00DB2B6F"/>
    <w:rsid w:val="00DB2F25"/>
    <w:rsid w:val="00DB309F"/>
    <w:rsid w:val="00DB30F5"/>
    <w:rsid w:val="00DB3311"/>
    <w:rsid w:val="00DB3643"/>
    <w:rsid w:val="00DB3C7E"/>
    <w:rsid w:val="00DB4682"/>
    <w:rsid w:val="00DB4C5B"/>
    <w:rsid w:val="00DB556D"/>
    <w:rsid w:val="00DB5844"/>
    <w:rsid w:val="00DB5C0A"/>
    <w:rsid w:val="00DB5FC3"/>
    <w:rsid w:val="00DB6382"/>
    <w:rsid w:val="00DB6F0A"/>
    <w:rsid w:val="00DB707F"/>
    <w:rsid w:val="00DB75C7"/>
    <w:rsid w:val="00DB768F"/>
    <w:rsid w:val="00DB76F1"/>
    <w:rsid w:val="00DC01A3"/>
    <w:rsid w:val="00DC0695"/>
    <w:rsid w:val="00DC08DB"/>
    <w:rsid w:val="00DC0DE3"/>
    <w:rsid w:val="00DC0E71"/>
    <w:rsid w:val="00DC0F88"/>
    <w:rsid w:val="00DC1277"/>
    <w:rsid w:val="00DC18D7"/>
    <w:rsid w:val="00DC1CD3"/>
    <w:rsid w:val="00DC2616"/>
    <w:rsid w:val="00DC28B5"/>
    <w:rsid w:val="00DC2D9E"/>
    <w:rsid w:val="00DC32D3"/>
    <w:rsid w:val="00DC383B"/>
    <w:rsid w:val="00DC3861"/>
    <w:rsid w:val="00DC3CE5"/>
    <w:rsid w:val="00DC4061"/>
    <w:rsid w:val="00DC444A"/>
    <w:rsid w:val="00DC459B"/>
    <w:rsid w:val="00DC49EA"/>
    <w:rsid w:val="00DC4B8B"/>
    <w:rsid w:val="00DC5027"/>
    <w:rsid w:val="00DC52F1"/>
    <w:rsid w:val="00DC53D7"/>
    <w:rsid w:val="00DC584D"/>
    <w:rsid w:val="00DC58DF"/>
    <w:rsid w:val="00DC62A2"/>
    <w:rsid w:val="00DC63CA"/>
    <w:rsid w:val="00DC63E0"/>
    <w:rsid w:val="00DC658F"/>
    <w:rsid w:val="00DC66B7"/>
    <w:rsid w:val="00DC6726"/>
    <w:rsid w:val="00DC6A44"/>
    <w:rsid w:val="00DC6D20"/>
    <w:rsid w:val="00DC7716"/>
    <w:rsid w:val="00DC7FBA"/>
    <w:rsid w:val="00DD02E3"/>
    <w:rsid w:val="00DD04E9"/>
    <w:rsid w:val="00DD06C7"/>
    <w:rsid w:val="00DD08C9"/>
    <w:rsid w:val="00DD08F2"/>
    <w:rsid w:val="00DD0CC0"/>
    <w:rsid w:val="00DD0E14"/>
    <w:rsid w:val="00DD0EC5"/>
    <w:rsid w:val="00DD0EF9"/>
    <w:rsid w:val="00DD1397"/>
    <w:rsid w:val="00DD17CE"/>
    <w:rsid w:val="00DD1E9A"/>
    <w:rsid w:val="00DD1ED3"/>
    <w:rsid w:val="00DD2221"/>
    <w:rsid w:val="00DD23F8"/>
    <w:rsid w:val="00DD249E"/>
    <w:rsid w:val="00DD2754"/>
    <w:rsid w:val="00DD2ADB"/>
    <w:rsid w:val="00DD2F59"/>
    <w:rsid w:val="00DD2FA3"/>
    <w:rsid w:val="00DD3108"/>
    <w:rsid w:val="00DD326B"/>
    <w:rsid w:val="00DD332E"/>
    <w:rsid w:val="00DD5A18"/>
    <w:rsid w:val="00DD5AD2"/>
    <w:rsid w:val="00DD5D5D"/>
    <w:rsid w:val="00DD60CD"/>
    <w:rsid w:val="00DD61EE"/>
    <w:rsid w:val="00DD62E9"/>
    <w:rsid w:val="00DD6590"/>
    <w:rsid w:val="00DD6854"/>
    <w:rsid w:val="00DD6A06"/>
    <w:rsid w:val="00DD7F16"/>
    <w:rsid w:val="00DE04BD"/>
    <w:rsid w:val="00DE0965"/>
    <w:rsid w:val="00DE0BD3"/>
    <w:rsid w:val="00DE0E6D"/>
    <w:rsid w:val="00DE1686"/>
    <w:rsid w:val="00DE1858"/>
    <w:rsid w:val="00DE23B5"/>
    <w:rsid w:val="00DE23F6"/>
    <w:rsid w:val="00DE240D"/>
    <w:rsid w:val="00DE2473"/>
    <w:rsid w:val="00DE25BF"/>
    <w:rsid w:val="00DE26AB"/>
    <w:rsid w:val="00DE2CFC"/>
    <w:rsid w:val="00DE307A"/>
    <w:rsid w:val="00DE3217"/>
    <w:rsid w:val="00DE33CD"/>
    <w:rsid w:val="00DE36FF"/>
    <w:rsid w:val="00DE37ED"/>
    <w:rsid w:val="00DE3F72"/>
    <w:rsid w:val="00DE451B"/>
    <w:rsid w:val="00DE466A"/>
    <w:rsid w:val="00DE47CA"/>
    <w:rsid w:val="00DE47D7"/>
    <w:rsid w:val="00DE4B2E"/>
    <w:rsid w:val="00DE549B"/>
    <w:rsid w:val="00DE57CE"/>
    <w:rsid w:val="00DE58D1"/>
    <w:rsid w:val="00DE5CB3"/>
    <w:rsid w:val="00DE69C1"/>
    <w:rsid w:val="00DE73E9"/>
    <w:rsid w:val="00DE7993"/>
    <w:rsid w:val="00DE79F5"/>
    <w:rsid w:val="00DE79FF"/>
    <w:rsid w:val="00DF034D"/>
    <w:rsid w:val="00DF0376"/>
    <w:rsid w:val="00DF07B5"/>
    <w:rsid w:val="00DF0F27"/>
    <w:rsid w:val="00DF1A16"/>
    <w:rsid w:val="00DF202B"/>
    <w:rsid w:val="00DF2299"/>
    <w:rsid w:val="00DF29AB"/>
    <w:rsid w:val="00DF2FD7"/>
    <w:rsid w:val="00DF32CB"/>
    <w:rsid w:val="00DF3DA6"/>
    <w:rsid w:val="00DF4184"/>
    <w:rsid w:val="00DF4E55"/>
    <w:rsid w:val="00DF541B"/>
    <w:rsid w:val="00DF5642"/>
    <w:rsid w:val="00DF57BB"/>
    <w:rsid w:val="00DF5811"/>
    <w:rsid w:val="00DF5AF6"/>
    <w:rsid w:val="00DF5E6F"/>
    <w:rsid w:val="00DF5E88"/>
    <w:rsid w:val="00DF708D"/>
    <w:rsid w:val="00DF7345"/>
    <w:rsid w:val="00DF78E7"/>
    <w:rsid w:val="00DF7D8C"/>
    <w:rsid w:val="00E00AE4"/>
    <w:rsid w:val="00E01147"/>
    <w:rsid w:val="00E0126D"/>
    <w:rsid w:val="00E01FAA"/>
    <w:rsid w:val="00E027FC"/>
    <w:rsid w:val="00E02B71"/>
    <w:rsid w:val="00E02D5E"/>
    <w:rsid w:val="00E02F3C"/>
    <w:rsid w:val="00E02FA1"/>
    <w:rsid w:val="00E02FDE"/>
    <w:rsid w:val="00E0334F"/>
    <w:rsid w:val="00E03F37"/>
    <w:rsid w:val="00E04917"/>
    <w:rsid w:val="00E05003"/>
    <w:rsid w:val="00E050A2"/>
    <w:rsid w:val="00E051F1"/>
    <w:rsid w:val="00E0530D"/>
    <w:rsid w:val="00E0549C"/>
    <w:rsid w:val="00E0592C"/>
    <w:rsid w:val="00E05982"/>
    <w:rsid w:val="00E05C5F"/>
    <w:rsid w:val="00E05C98"/>
    <w:rsid w:val="00E05F0C"/>
    <w:rsid w:val="00E06CAA"/>
    <w:rsid w:val="00E07061"/>
    <w:rsid w:val="00E07417"/>
    <w:rsid w:val="00E07509"/>
    <w:rsid w:val="00E075E9"/>
    <w:rsid w:val="00E0779F"/>
    <w:rsid w:val="00E0786F"/>
    <w:rsid w:val="00E07BF5"/>
    <w:rsid w:val="00E1035C"/>
    <w:rsid w:val="00E10609"/>
    <w:rsid w:val="00E10A7B"/>
    <w:rsid w:val="00E1111B"/>
    <w:rsid w:val="00E11133"/>
    <w:rsid w:val="00E11832"/>
    <w:rsid w:val="00E11993"/>
    <w:rsid w:val="00E11A41"/>
    <w:rsid w:val="00E11DA5"/>
    <w:rsid w:val="00E11EE6"/>
    <w:rsid w:val="00E11F11"/>
    <w:rsid w:val="00E11F34"/>
    <w:rsid w:val="00E11FDD"/>
    <w:rsid w:val="00E1202F"/>
    <w:rsid w:val="00E12582"/>
    <w:rsid w:val="00E12901"/>
    <w:rsid w:val="00E12F19"/>
    <w:rsid w:val="00E1301F"/>
    <w:rsid w:val="00E134CE"/>
    <w:rsid w:val="00E139DD"/>
    <w:rsid w:val="00E139F0"/>
    <w:rsid w:val="00E13A61"/>
    <w:rsid w:val="00E14F83"/>
    <w:rsid w:val="00E14FA5"/>
    <w:rsid w:val="00E15486"/>
    <w:rsid w:val="00E156A4"/>
    <w:rsid w:val="00E1586C"/>
    <w:rsid w:val="00E1693F"/>
    <w:rsid w:val="00E16B9F"/>
    <w:rsid w:val="00E16C4E"/>
    <w:rsid w:val="00E16F7E"/>
    <w:rsid w:val="00E1765D"/>
    <w:rsid w:val="00E17DBF"/>
    <w:rsid w:val="00E204DD"/>
    <w:rsid w:val="00E20860"/>
    <w:rsid w:val="00E20874"/>
    <w:rsid w:val="00E20BAA"/>
    <w:rsid w:val="00E20D66"/>
    <w:rsid w:val="00E20D86"/>
    <w:rsid w:val="00E2198D"/>
    <w:rsid w:val="00E21A5B"/>
    <w:rsid w:val="00E21BEA"/>
    <w:rsid w:val="00E21D19"/>
    <w:rsid w:val="00E21DD0"/>
    <w:rsid w:val="00E2219F"/>
    <w:rsid w:val="00E221D9"/>
    <w:rsid w:val="00E23696"/>
    <w:rsid w:val="00E24054"/>
    <w:rsid w:val="00E24728"/>
    <w:rsid w:val="00E24E9C"/>
    <w:rsid w:val="00E24F60"/>
    <w:rsid w:val="00E25256"/>
    <w:rsid w:val="00E2548C"/>
    <w:rsid w:val="00E2570D"/>
    <w:rsid w:val="00E260D6"/>
    <w:rsid w:val="00E26207"/>
    <w:rsid w:val="00E265AD"/>
    <w:rsid w:val="00E2680A"/>
    <w:rsid w:val="00E26B13"/>
    <w:rsid w:val="00E26C22"/>
    <w:rsid w:val="00E272B9"/>
    <w:rsid w:val="00E272C4"/>
    <w:rsid w:val="00E2744D"/>
    <w:rsid w:val="00E2783A"/>
    <w:rsid w:val="00E27B60"/>
    <w:rsid w:val="00E27E6A"/>
    <w:rsid w:val="00E27EBC"/>
    <w:rsid w:val="00E3080E"/>
    <w:rsid w:val="00E3083E"/>
    <w:rsid w:val="00E30E54"/>
    <w:rsid w:val="00E31237"/>
    <w:rsid w:val="00E31640"/>
    <w:rsid w:val="00E3182C"/>
    <w:rsid w:val="00E31A51"/>
    <w:rsid w:val="00E31EF2"/>
    <w:rsid w:val="00E323DF"/>
    <w:rsid w:val="00E3294F"/>
    <w:rsid w:val="00E32BF4"/>
    <w:rsid w:val="00E32D72"/>
    <w:rsid w:val="00E32EBD"/>
    <w:rsid w:val="00E32F8E"/>
    <w:rsid w:val="00E33003"/>
    <w:rsid w:val="00E330F9"/>
    <w:rsid w:val="00E334F4"/>
    <w:rsid w:val="00E33B7D"/>
    <w:rsid w:val="00E33CB1"/>
    <w:rsid w:val="00E33F01"/>
    <w:rsid w:val="00E34647"/>
    <w:rsid w:val="00E34DF7"/>
    <w:rsid w:val="00E35449"/>
    <w:rsid w:val="00E354C8"/>
    <w:rsid w:val="00E354F7"/>
    <w:rsid w:val="00E35557"/>
    <w:rsid w:val="00E35920"/>
    <w:rsid w:val="00E35AE7"/>
    <w:rsid w:val="00E360C8"/>
    <w:rsid w:val="00E361C4"/>
    <w:rsid w:val="00E3625D"/>
    <w:rsid w:val="00E363D8"/>
    <w:rsid w:val="00E36538"/>
    <w:rsid w:val="00E370E5"/>
    <w:rsid w:val="00E37249"/>
    <w:rsid w:val="00E37A1E"/>
    <w:rsid w:val="00E4016E"/>
    <w:rsid w:val="00E40A50"/>
    <w:rsid w:val="00E41982"/>
    <w:rsid w:val="00E41AC1"/>
    <w:rsid w:val="00E41B79"/>
    <w:rsid w:val="00E41BDA"/>
    <w:rsid w:val="00E41D95"/>
    <w:rsid w:val="00E426BF"/>
    <w:rsid w:val="00E43406"/>
    <w:rsid w:val="00E43647"/>
    <w:rsid w:val="00E43E37"/>
    <w:rsid w:val="00E43F58"/>
    <w:rsid w:val="00E440A0"/>
    <w:rsid w:val="00E4424D"/>
    <w:rsid w:val="00E4499C"/>
    <w:rsid w:val="00E45011"/>
    <w:rsid w:val="00E456BE"/>
    <w:rsid w:val="00E45C13"/>
    <w:rsid w:val="00E46D3C"/>
    <w:rsid w:val="00E46D9E"/>
    <w:rsid w:val="00E470A4"/>
    <w:rsid w:val="00E4772F"/>
    <w:rsid w:val="00E47B21"/>
    <w:rsid w:val="00E47DAA"/>
    <w:rsid w:val="00E47EDD"/>
    <w:rsid w:val="00E50151"/>
    <w:rsid w:val="00E506FF"/>
    <w:rsid w:val="00E50BCE"/>
    <w:rsid w:val="00E50E93"/>
    <w:rsid w:val="00E51222"/>
    <w:rsid w:val="00E513E9"/>
    <w:rsid w:val="00E516A3"/>
    <w:rsid w:val="00E5190B"/>
    <w:rsid w:val="00E51B14"/>
    <w:rsid w:val="00E51C0A"/>
    <w:rsid w:val="00E51D25"/>
    <w:rsid w:val="00E525B7"/>
    <w:rsid w:val="00E52F05"/>
    <w:rsid w:val="00E53246"/>
    <w:rsid w:val="00E53767"/>
    <w:rsid w:val="00E538A8"/>
    <w:rsid w:val="00E5417F"/>
    <w:rsid w:val="00E542E7"/>
    <w:rsid w:val="00E54461"/>
    <w:rsid w:val="00E54827"/>
    <w:rsid w:val="00E5492A"/>
    <w:rsid w:val="00E55C62"/>
    <w:rsid w:val="00E55CAF"/>
    <w:rsid w:val="00E5649F"/>
    <w:rsid w:val="00E56DFF"/>
    <w:rsid w:val="00E56F19"/>
    <w:rsid w:val="00E576E2"/>
    <w:rsid w:val="00E57D2F"/>
    <w:rsid w:val="00E57EA5"/>
    <w:rsid w:val="00E604E3"/>
    <w:rsid w:val="00E6052A"/>
    <w:rsid w:val="00E60A34"/>
    <w:rsid w:val="00E60B31"/>
    <w:rsid w:val="00E60BDF"/>
    <w:rsid w:val="00E60D17"/>
    <w:rsid w:val="00E60DBD"/>
    <w:rsid w:val="00E61074"/>
    <w:rsid w:val="00E611B8"/>
    <w:rsid w:val="00E6248E"/>
    <w:rsid w:val="00E62E63"/>
    <w:rsid w:val="00E63422"/>
    <w:rsid w:val="00E6347E"/>
    <w:rsid w:val="00E63BA8"/>
    <w:rsid w:val="00E63C84"/>
    <w:rsid w:val="00E646D3"/>
    <w:rsid w:val="00E64881"/>
    <w:rsid w:val="00E649BC"/>
    <w:rsid w:val="00E652EE"/>
    <w:rsid w:val="00E65318"/>
    <w:rsid w:val="00E65489"/>
    <w:rsid w:val="00E66484"/>
    <w:rsid w:val="00E6671C"/>
    <w:rsid w:val="00E67383"/>
    <w:rsid w:val="00E6768E"/>
    <w:rsid w:val="00E677F6"/>
    <w:rsid w:val="00E67BA1"/>
    <w:rsid w:val="00E67FD7"/>
    <w:rsid w:val="00E67FE6"/>
    <w:rsid w:val="00E7024D"/>
    <w:rsid w:val="00E707FB"/>
    <w:rsid w:val="00E70D3E"/>
    <w:rsid w:val="00E71030"/>
    <w:rsid w:val="00E71394"/>
    <w:rsid w:val="00E719BC"/>
    <w:rsid w:val="00E72199"/>
    <w:rsid w:val="00E72333"/>
    <w:rsid w:val="00E72405"/>
    <w:rsid w:val="00E72684"/>
    <w:rsid w:val="00E72849"/>
    <w:rsid w:val="00E72B36"/>
    <w:rsid w:val="00E72C39"/>
    <w:rsid w:val="00E733C4"/>
    <w:rsid w:val="00E7378B"/>
    <w:rsid w:val="00E73A1B"/>
    <w:rsid w:val="00E73FD6"/>
    <w:rsid w:val="00E73FE3"/>
    <w:rsid w:val="00E747F5"/>
    <w:rsid w:val="00E74FAF"/>
    <w:rsid w:val="00E75D41"/>
    <w:rsid w:val="00E75E54"/>
    <w:rsid w:val="00E760A9"/>
    <w:rsid w:val="00E7624B"/>
    <w:rsid w:val="00E76624"/>
    <w:rsid w:val="00E767AD"/>
    <w:rsid w:val="00E76E58"/>
    <w:rsid w:val="00E76FE4"/>
    <w:rsid w:val="00E77314"/>
    <w:rsid w:val="00E774FF"/>
    <w:rsid w:val="00E77609"/>
    <w:rsid w:val="00E777F9"/>
    <w:rsid w:val="00E77A94"/>
    <w:rsid w:val="00E803A0"/>
    <w:rsid w:val="00E80819"/>
    <w:rsid w:val="00E808E7"/>
    <w:rsid w:val="00E80E62"/>
    <w:rsid w:val="00E816DF"/>
    <w:rsid w:val="00E81822"/>
    <w:rsid w:val="00E819C7"/>
    <w:rsid w:val="00E81A56"/>
    <w:rsid w:val="00E81C26"/>
    <w:rsid w:val="00E82779"/>
    <w:rsid w:val="00E82CF9"/>
    <w:rsid w:val="00E83D14"/>
    <w:rsid w:val="00E8414A"/>
    <w:rsid w:val="00E841F9"/>
    <w:rsid w:val="00E84386"/>
    <w:rsid w:val="00E847BE"/>
    <w:rsid w:val="00E8503C"/>
    <w:rsid w:val="00E85D1C"/>
    <w:rsid w:val="00E8677B"/>
    <w:rsid w:val="00E867CD"/>
    <w:rsid w:val="00E86873"/>
    <w:rsid w:val="00E869FC"/>
    <w:rsid w:val="00E86AD2"/>
    <w:rsid w:val="00E86B31"/>
    <w:rsid w:val="00E87441"/>
    <w:rsid w:val="00E876F6"/>
    <w:rsid w:val="00E900E4"/>
    <w:rsid w:val="00E905F4"/>
    <w:rsid w:val="00E90BB1"/>
    <w:rsid w:val="00E912F3"/>
    <w:rsid w:val="00E91346"/>
    <w:rsid w:val="00E91449"/>
    <w:rsid w:val="00E91749"/>
    <w:rsid w:val="00E918FC"/>
    <w:rsid w:val="00E91E15"/>
    <w:rsid w:val="00E91E5D"/>
    <w:rsid w:val="00E92A43"/>
    <w:rsid w:val="00E92B54"/>
    <w:rsid w:val="00E92E51"/>
    <w:rsid w:val="00E932B1"/>
    <w:rsid w:val="00E9339D"/>
    <w:rsid w:val="00E93569"/>
    <w:rsid w:val="00E94201"/>
    <w:rsid w:val="00E9441D"/>
    <w:rsid w:val="00E94CEE"/>
    <w:rsid w:val="00E94D17"/>
    <w:rsid w:val="00E9536C"/>
    <w:rsid w:val="00E95739"/>
    <w:rsid w:val="00E964EA"/>
    <w:rsid w:val="00E976EE"/>
    <w:rsid w:val="00E9779A"/>
    <w:rsid w:val="00E9793C"/>
    <w:rsid w:val="00EA0FB2"/>
    <w:rsid w:val="00EA0FCE"/>
    <w:rsid w:val="00EA1101"/>
    <w:rsid w:val="00EA1172"/>
    <w:rsid w:val="00EA11D2"/>
    <w:rsid w:val="00EA1276"/>
    <w:rsid w:val="00EA1AA0"/>
    <w:rsid w:val="00EA1C71"/>
    <w:rsid w:val="00EA1EFC"/>
    <w:rsid w:val="00EA20FA"/>
    <w:rsid w:val="00EA2623"/>
    <w:rsid w:val="00EA27C3"/>
    <w:rsid w:val="00EA28D1"/>
    <w:rsid w:val="00EA3551"/>
    <w:rsid w:val="00EA36D0"/>
    <w:rsid w:val="00EA396D"/>
    <w:rsid w:val="00EA415A"/>
    <w:rsid w:val="00EA41DC"/>
    <w:rsid w:val="00EA455C"/>
    <w:rsid w:val="00EA469C"/>
    <w:rsid w:val="00EA4B1B"/>
    <w:rsid w:val="00EA53F2"/>
    <w:rsid w:val="00EA56DA"/>
    <w:rsid w:val="00EA5800"/>
    <w:rsid w:val="00EA5A39"/>
    <w:rsid w:val="00EA5F2B"/>
    <w:rsid w:val="00EA63A6"/>
    <w:rsid w:val="00EA6DCB"/>
    <w:rsid w:val="00EA6FC4"/>
    <w:rsid w:val="00EA7206"/>
    <w:rsid w:val="00EA72BB"/>
    <w:rsid w:val="00EA748F"/>
    <w:rsid w:val="00EA79C5"/>
    <w:rsid w:val="00EB05A1"/>
    <w:rsid w:val="00EB079B"/>
    <w:rsid w:val="00EB0A91"/>
    <w:rsid w:val="00EB0CC2"/>
    <w:rsid w:val="00EB0F00"/>
    <w:rsid w:val="00EB10B6"/>
    <w:rsid w:val="00EB10F8"/>
    <w:rsid w:val="00EB1404"/>
    <w:rsid w:val="00EB1800"/>
    <w:rsid w:val="00EB18CB"/>
    <w:rsid w:val="00EB196B"/>
    <w:rsid w:val="00EB1CF4"/>
    <w:rsid w:val="00EB2295"/>
    <w:rsid w:val="00EB2296"/>
    <w:rsid w:val="00EB29F4"/>
    <w:rsid w:val="00EB2C3F"/>
    <w:rsid w:val="00EB2E9F"/>
    <w:rsid w:val="00EB3D96"/>
    <w:rsid w:val="00EB400F"/>
    <w:rsid w:val="00EB4618"/>
    <w:rsid w:val="00EB4696"/>
    <w:rsid w:val="00EB4C53"/>
    <w:rsid w:val="00EB4E00"/>
    <w:rsid w:val="00EB4EE9"/>
    <w:rsid w:val="00EB545C"/>
    <w:rsid w:val="00EB5508"/>
    <w:rsid w:val="00EB5927"/>
    <w:rsid w:val="00EB5B1D"/>
    <w:rsid w:val="00EB5D6E"/>
    <w:rsid w:val="00EB615A"/>
    <w:rsid w:val="00EB6389"/>
    <w:rsid w:val="00EB69C6"/>
    <w:rsid w:val="00EB6A77"/>
    <w:rsid w:val="00EB6A85"/>
    <w:rsid w:val="00EB6A97"/>
    <w:rsid w:val="00EB6AD6"/>
    <w:rsid w:val="00EB6B5F"/>
    <w:rsid w:val="00EB6EFC"/>
    <w:rsid w:val="00EB73D0"/>
    <w:rsid w:val="00EB7C54"/>
    <w:rsid w:val="00EB7D10"/>
    <w:rsid w:val="00EC020F"/>
    <w:rsid w:val="00EC04D2"/>
    <w:rsid w:val="00EC088C"/>
    <w:rsid w:val="00EC0D2B"/>
    <w:rsid w:val="00EC1113"/>
    <w:rsid w:val="00EC1118"/>
    <w:rsid w:val="00EC146A"/>
    <w:rsid w:val="00EC1B5F"/>
    <w:rsid w:val="00EC2294"/>
    <w:rsid w:val="00EC267F"/>
    <w:rsid w:val="00EC31AA"/>
    <w:rsid w:val="00EC37CB"/>
    <w:rsid w:val="00EC39C0"/>
    <w:rsid w:val="00EC3F12"/>
    <w:rsid w:val="00EC4353"/>
    <w:rsid w:val="00EC448A"/>
    <w:rsid w:val="00EC44EA"/>
    <w:rsid w:val="00EC4C9C"/>
    <w:rsid w:val="00EC510B"/>
    <w:rsid w:val="00EC5911"/>
    <w:rsid w:val="00EC60B8"/>
    <w:rsid w:val="00EC70C6"/>
    <w:rsid w:val="00EC70FD"/>
    <w:rsid w:val="00EC75B2"/>
    <w:rsid w:val="00EC7CE3"/>
    <w:rsid w:val="00ED027E"/>
    <w:rsid w:val="00ED087D"/>
    <w:rsid w:val="00ED1C36"/>
    <w:rsid w:val="00ED1CF8"/>
    <w:rsid w:val="00ED2577"/>
    <w:rsid w:val="00ED277D"/>
    <w:rsid w:val="00ED2975"/>
    <w:rsid w:val="00ED2FF3"/>
    <w:rsid w:val="00ED32FC"/>
    <w:rsid w:val="00ED3469"/>
    <w:rsid w:val="00ED3BCA"/>
    <w:rsid w:val="00ED3BD3"/>
    <w:rsid w:val="00ED3CEF"/>
    <w:rsid w:val="00ED3D4B"/>
    <w:rsid w:val="00ED4169"/>
    <w:rsid w:val="00ED472E"/>
    <w:rsid w:val="00ED486B"/>
    <w:rsid w:val="00ED498A"/>
    <w:rsid w:val="00ED515E"/>
    <w:rsid w:val="00ED56BD"/>
    <w:rsid w:val="00ED6D50"/>
    <w:rsid w:val="00ED6E39"/>
    <w:rsid w:val="00ED6E7D"/>
    <w:rsid w:val="00ED70C9"/>
    <w:rsid w:val="00ED7FAC"/>
    <w:rsid w:val="00EE0ACD"/>
    <w:rsid w:val="00EE1015"/>
    <w:rsid w:val="00EE1349"/>
    <w:rsid w:val="00EE152E"/>
    <w:rsid w:val="00EE1A50"/>
    <w:rsid w:val="00EE2284"/>
    <w:rsid w:val="00EE3ACA"/>
    <w:rsid w:val="00EE3B8C"/>
    <w:rsid w:val="00EE3FE7"/>
    <w:rsid w:val="00EE442B"/>
    <w:rsid w:val="00EE4534"/>
    <w:rsid w:val="00EE4722"/>
    <w:rsid w:val="00EE48F7"/>
    <w:rsid w:val="00EE4B37"/>
    <w:rsid w:val="00EE4EF6"/>
    <w:rsid w:val="00EE56BC"/>
    <w:rsid w:val="00EE5837"/>
    <w:rsid w:val="00EE5945"/>
    <w:rsid w:val="00EE5A49"/>
    <w:rsid w:val="00EE5D4E"/>
    <w:rsid w:val="00EE66E8"/>
    <w:rsid w:val="00EE6822"/>
    <w:rsid w:val="00EE701B"/>
    <w:rsid w:val="00EE75C4"/>
    <w:rsid w:val="00EE7684"/>
    <w:rsid w:val="00EE78F9"/>
    <w:rsid w:val="00EE7EB8"/>
    <w:rsid w:val="00EF0289"/>
    <w:rsid w:val="00EF0656"/>
    <w:rsid w:val="00EF0759"/>
    <w:rsid w:val="00EF0874"/>
    <w:rsid w:val="00EF1245"/>
    <w:rsid w:val="00EF1318"/>
    <w:rsid w:val="00EF15C5"/>
    <w:rsid w:val="00EF1CCB"/>
    <w:rsid w:val="00EF24CE"/>
    <w:rsid w:val="00EF28EE"/>
    <w:rsid w:val="00EF2B2D"/>
    <w:rsid w:val="00EF3519"/>
    <w:rsid w:val="00EF376F"/>
    <w:rsid w:val="00EF4832"/>
    <w:rsid w:val="00EF4B8A"/>
    <w:rsid w:val="00EF59AF"/>
    <w:rsid w:val="00EF6123"/>
    <w:rsid w:val="00EF66A4"/>
    <w:rsid w:val="00EF6DDF"/>
    <w:rsid w:val="00EF719B"/>
    <w:rsid w:val="00EF72E2"/>
    <w:rsid w:val="00F00561"/>
    <w:rsid w:val="00F00607"/>
    <w:rsid w:val="00F00819"/>
    <w:rsid w:val="00F008AA"/>
    <w:rsid w:val="00F00FF8"/>
    <w:rsid w:val="00F01181"/>
    <w:rsid w:val="00F01758"/>
    <w:rsid w:val="00F018BA"/>
    <w:rsid w:val="00F018FB"/>
    <w:rsid w:val="00F01E30"/>
    <w:rsid w:val="00F01FFB"/>
    <w:rsid w:val="00F020F6"/>
    <w:rsid w:val="00F021FC"/>
    <w:rsid w:val="00F027A3"/>
    <w:rsid w:val="00F03152"/>
    <w:rsid w:val="00F0321C"/>
    <w:rsid w:val="00F037C1"/>
    <w:rsid w:val="00F0391B"/>
    <w:rsid w:val="00F03DD7"/>
    <w:rsid w:val="00F0503F"/>
    <w:rsid w:val="00F05D6F"/>
    <w:rsid w:val="00F061A7"/>
    <w:rsid w:val="00F06277"/>
    <w:rsid w:val="00F06413"/>
    <w:rsid w:val="00F065B1"/>
    <w:rsid w:val="00F06EC9"/>
    <w:rsid w:val="00F072B5"/>
    <w:rsid w:val="00F07D4D"/>
    <w:rsid w:val="00F10C17"/>
    <w:rsid w:val="00F11154"/>
    <w:rsid w:val="00F11359"/>
    <w:rsid w:val="00F11D44"/>
    <w:rsid w:val="00F11FF7"/>
    <w:rsid w:val="00F12BD5"/>
    <w:rsid w:val="00F12BEF"/>
    <w:rsid w:val="00F12D73"/>
    <w:rsid w:val="00F13428"/>
    <w:rsid w:val="00F13D64"/>
    <w:rsid w:val="00F1424A"/>
    <w:rsid w:val="00F1447C"/>
    <w:rsid w:val="00F14505"/>
    <w:rsid w:val="00F14D12"/>
    <w:rsid w:val="00F14DA9"/>
    <w:rsid w:val="00F15416"/>
    <w:rsid w:val="00F15AE4"/>
    <w:rsid w:val="00F1652B"/>
    <w:rsid w:val="00F1707B"/>
    <w:rsid w:val="00F1740B"/>
    <w:rsid w:val="00F17877"/>
    <w:rsid w:val="00F179B2"/>
    <w:rsid w:val="00F17AFB"/>
    <w:rsid w:val="00F17D2C"/>
    <w:rsid w:val="00F202AB"/>
    <w:rsid w:val="00F20C17"/>
    <w:rsid w:val="00F21723"/>
    <w:rsid w:val="00F21D66"/>
    <w:rsid w:val="00F21F93"/>
    <w:rsid w:val="00F22D9B"/>
    <w:rsid w:val="00F22E05"/>
    <w:rsid w:val="00F23288"/>
    <w:rsid w:val="00F232B7"/>
    <w:rsid w:val="00F23B56"/>
    <w:rsid w:val="00F23E68"/>
    <w:rsid w:val="00F24073"/>
    <w:rsid w:val="00F2427B"/>
    <w:rsid w:val="00F24633"/>
    <w:rsid w:val="00F2466A"/>
    <w:rsid w:val="00F24A91"/>
    <w:rsid w:val="00F24ABC"/>
    <w:rsid w:val="00F24BE6"/>
    <w:rsid w:val="00F24CC8"/>
    <w:rsid w:val="00F25C4E"/>
    <w:rsid w:val="00F25D8A"/>
    <w:rsid w:val="00F26033"/>
    <w:rsid w:val="00F2634D"/>
    <w:rsid w:val="00F2696D"/>
    <w:rsid w:val="00F27198"/>
    <w:rsid w:val="00F277B9"/>
    <w:rsid w:val="00F27B38"/>
    <w:rsid w:val="00F27D58"/>
    <w:rsid w:val="00F27F08"/>
    <w:rsid w:val="00F3049B"/>
    <w:rsid w:val="00F304E0"/>
    <w:rsid w:val="00F30C28"/>
    <w:rsid w:val="00F314F2"/>
    <w:rsid w:val="00F315BF"/>
    <w:rsid w:val="00F3226D"/>
    <w:rsid w:val="00F324AA"/>
    <w:rsid w:val="00F3279C"/>
    <w:rsid w:val="00F32B32"/>
    <w:rsid w:val="00F3304D"/>
    <w:rsid w:val="00F33F5B"/>
    <w:rsid w:val="00F33FE5"/>
    <w:rsid w:val="00F3475E"/>
    <w:rsid w:val="00F34A95"/>
    <w:rsid w:val="00F34A98"/>
    <w:rsid w:val="00F34CBC"/>
    <w:rsid w:val="00F34F27"/>
    <w:rsid w:val="00F351D4"/>
    <w:rsid w:val="00F35B6D"/>
    <w:rsid w:val="00F35E97"/>
    <w:rsid w:val="00F367D3"/>
    <w:rsid w:val="00F36C69"/>
    <w:rsid w:val="00F36D20"/>
    <w:rsid w:val="00F370CA"/>
    <w:rsid w:val="00F371AA"/>
    <w:rsid w:val="00F37ED0"/>
    <w:rsid w:val="00F40532"/>
    <w:rsid w:val="00F4075D"/>
    <w:rsid w:val="00F40782"/>
    <w:rsid w:val="00F407F9"/>
    <w:rsid w:val="00F40BB2"/>
    <w:rsid w:val="00F40D10"/>
    <w:rsid w:val="00F42237"/>
    <w:rsid w:val="00F42C09"/>
    <w:rsid w:val="00F42D78"/>
    <w:rsid w:val="00F4348B"/>
    <w:rsid w:val="00F43557"/>
    <w:rsid w:val="00F43909"/>
    <w:rsid w:val="00F43A78"/>
    <w:rsid w:val="00F44261"/>
    <w:rsid w:val="00F449D7"/>
    <w:rsid w:val="00F45F51"/>
    <w:rsid w:val="00F46153"/>
    <w:rsid w:val="00F461EC"/>
    <w:rsid w:val="00F4646E"/>
    <w:rsid w:val="00F46F84"/>
    <w:rsid w:val="00F47188"/>
    <w:rsid w:val="00F478CA"/>
    <w:rsid w:val="00F4796E"/>
    <w:rsid w:val="00F47DE0"/>
    <w:rsid w:val="00F50304"/>
    <w:rsid w:val="00F503D9"/>
    <w:rsid w:val="00F506F9"/>
    <w:rsid w:val="00F50B49"/>
    <w:rsid w:val="00F51157"/>
    <w:rsid w:val="00F51551"/>
    <w:rsid w:val="00F51A2D"/>
    <w:rsid w:val="00F52285"/>
    <w:rsid w:val="00F5255B"/>
    <w:rsid w:val="00F52A12"/>
    <w:rsid w:val="00F52E48"/>
    <w:rsid w:val="00F52EE7"/>
    <w:rsid w:val="00F53737"/>
    <w:rsid w:val="00F53E3E"/>
    <w:rsid w:val="00F547AB"/>
    <w:rsid w:val="00F54B81"/>
    <w:rsid w:val="00F54FD6"/>
    <w:rsid w:val="00F55388"/>
    <w:rsid w:val="00F554BE"/>
    <w:rsid w:val="00F55924"/>
    <w:rsid w:val="00F56462"/>
    <w:rsid w:val="00F5646D"/>
    <w:rsid w:val="00F5657A"/>
    <w:rsid w:val="00F565A9"/>
    <w:rsid w:val="00F56D41"/>
    <w:rsid w:val="00F57079"/>
    <w:rsid w:val="00F57105"/>
    <w:rsid w:val="00F576E9"/>
    <w:rsid w:val="00F602A3"/>
    <w:rsid w:val="00F60ACE"/>
    <w:rsid w:val="00F60D10"/>
    <w:rsid w:val="00F60E70"/>
    <w:rsid w:val="00F6130E"/>
    <w:rsid w:val="00F61848"/>
    <w:rsid w:val="00F61A0D"/>
    <w:rsid w:val="00F61B5B"/>
    <w:rsid w:val="00F61EBD"/>
    <w:rsid w:val="00F61EFF"/>
    <w:rsid w:val="00F6216B"/>
    <w:rsid w:val="00F62434"/>
    <w:rsid w:val="00F62616"/>
    <w:rsid w:val="00F62943"/>
    <w:rsid w:val="00F62E38"/>
    <w:rsid w:val="00F63AAD"/>
    <w:rsid w:val="00F641E7"/>
    <w:rsid w:val="00F6480A"/>
    <w:rsid w:val="00F64BF5"/>
    <w:rsid w:val="00F64F01"/>
    <w:rsid w:val="00F65763"/>
    <w:rsid w:val="00F660C1"/>
    <w:rsid w:val="00F66410"/>
    <w:rsid w:val="00F66958"/>
    <w:rsid w:val="00F66AF4"/>
    <w:rsid w:val="00F66E91"/>
    <w:rsid w:val="00F6730B"/>
    <w:rsid w:val="00F67E63"/>
    <w:rsid w:val="00F67EAD"/>
    <w:rsid w:val="00F67F63"/>
    <w:rsid w:val="00F700CE"/>
    <w:rsid w:val="00F70282"/>
    <w:rsid w:val="00F70336"/>
    <w:rsid w:val="00F708F6"/>
    <w:rsid w:val="00F713E6"/>
    <w:rsid w:val="00F71497"/>
    <w:rsid w:val="00F718C7"/>
    <w:rsid w:val="00F719DC"/>
    <w:rsid w:val="00F71A26"/>
    <w:rsid w:val="00F71AB6"/>
    <w:rsid w:val="00F72183"/>
    <w:rsid w:val="00F724F6"/>
    <w:rsid w:val="00F727D7"/>
    <w:rsid w:val="00F7293F"/>
    <w:rsid w:val="00F73084"/>
    <w:rsid w:val="00F731D1"/>
    <w:rsid w:val="00F73668"/>
    <w:rsid w:val="00F737FE"/>
    <w:rsid w:val="00F73EB3"/>
    <w:rsid w:val="00F7411F"/>
    <w:rsid w:val="00F741E4"/>
    <w:rsid w:val="00F74234"/>
    <w:rsid w:val="00F75151"/>
    <w:rsid w:val="00F75822"/>
    <w:rsid w:val="00F75AB9"/>
    <w:rsid w:val="00F76421"/>
    <w:rsid w:val="00F76519"/>
    <w:rsid w:val="00F767B7"/>
    <w:rsid w:val="00F76E46"/>
    <w:rsid w:val="00F76F90"/>
    <w:rsid w:val="00F7785A"/>
    <w:rsid w:val="00F80005"/>
    <w:rsid w:val="00F80181"/>
    <w:rsid w:val="00F80407"/>
    <w:rsid w:val="00F80591"/>
    <w:rsid w:val="00F806C3"/>
    <w:rsid w:val="00F809C6"/>
    <w:rsid w:val="00F80D0D"/>
    <w:rsid w:val="00F80D74"/>
    <w:rsid w:val="00F80ED0"/>
    <w:rsid w:val="00F8106D"/>
    <w:rsid w:val="00F810D1"/>
    <w:rsid w:val="00F8128B"/>
    <w:rsid w:val="00F8203D"/>
    <w:rsid w:val="00F82077"/>
    <w:rsid w:val="00F8212A"/>
    <w:rsid w:val="00F8221E"/>
    <w:rsid w:val="00F83025"/>
    <w:rsid w:val="00F8320F"/>
    <w:rsid w:val="00F83BE5"/>
    <w:rsid w:val="00F848E0"/>
    <w:rsid w:val="00F84924"/>
    <w:rsid w:val="00F8514B"/>
    <w:rsid w:val="00F8545B"/>
    <w:rsid w:val="00F85721"/>
    <w:rsid w:val="00F85E0A"/>
    <w:rsid w:val="00F8605A"/>
    <w:rsid w:val="00F86451"/>
    <w:rsid w:val="00F8687B"/>
    <w:rsid w:val="00F86ED7"/>
    <w:rsid w:val="00F87069"/>
    <w:rsid w:val="00F875E9"/>
    <w:rsid w:val="00F87E3D"/>
    <w:rsid w:val="00F900E5"/>
    <w:rsid w:val="00F9012B"/>
    <w:rsid w:val="00F90802"/>
    <w:rsid w:val="00F90AC1"/>
    <w:rsid w:val="00F90ACB"/>
    <w:rsid w:val="00F90BEA"/>
    <w:rsid w:val="00F91B76"/>
    <w:rsid w:val="00F91BB3"/>
    <w:rsid w:val="00F923B9"/>
    <w:rsid w:val="00F928A6"/>
    <w:rsid w:val="00F92DBB"/>
    <w:rsid w:val="00F92E0F"/>
    <w:rsid w:val="00F930B0"/>
    <w:rsid w:val="00F9317A"/>
    <w:rsid w:val="00F93482"/>
    <w:rsid w:val="00F93656"/>
    <w:rsid w:val="00F936C6"/>
    <w:rsid w:val="00F93726"/>
    <w:rsid w:val="00F93981"/>
    <w:rsid w:val="00F93F45"/>
    <w:rsid w:val="00F94484"/>
    <w:rsid w:val="00F9499B"/>
    <w:rsid w:val="00F94BDA"/>
    <w:rsid w:val="00F94D90"/>
    <w:rsid w:val="00F9570B"/>
    <w:rsid w:val="00F95CF9"/>
    <w:rsid w:val="00F95D32"/>
    <w:rsid w:val="00F95E91"/>
    <w:rsid w:val="00F95F97"/>
    <w:rsid w:val="00F96ACC"/>
    <w:rsid w:val="00F96DE6"/>
    <w:rsid w:val="00F96DFA"/>
    <w:rsid w:val="00F97992"/>
    <w:rsid w:val="00F97DB4"/>
    <w:rsid w:val="00FA0429"/>
    <w:rsid w:val="00FA047E"/>
    <w:rsid w:val="00FA08B2"/>
    <w:rsid w:val="00FA09D3"/>
    <w:rsid w:val="00FA0A3F"/>
    <w:rsid w:val="00FA0D35"/>
    <w:rsid w:val="00FA0E7F"/>
    <w:rsid w:val="00FA1A42"/>
    <w:rsid w:val="00FA1E3D"/>
    <w:rsid w:val="00FA1E56"/>
    <w:rsid w:val="00FA210C"/>
    <w:rsid w:val="00FA27DE"/>
    <w:rsid w:val="00FA3116"/>
    <w:rsid w:val="00FA327C"/>
    <w:rsid w:val="00FA348A"/>
    <w:rsid w:val="00FA352B"/>
    <w:rsid w:val="00FA3D44"/>
    <w:rsid w:val="00FA407E"/>
    <w:rsid w:val="00FA4550"/>
    <w:rsid w:val="00FA4868"/>
    <w:rsid w:val="00FA489A"/>
    <w:rsid w:val="00FA4CC0"/>
    <w:rsid w:val="00FA53C6"/>
    <w:rsid w:val="00FA5E2F"/>
    <w:rsid w:val="00FA655D"/>
    <w:rsid w:val="00FA6B8E"/>
    <w:rsid w:val="00FA6E2E"/>
    <w:rsid w:val="00FA6F26"/>
    <w:rsid w:val="00FA7187"/>
    <w:rsid w:val="00FA77AD"/>
    <w:rsid w:val="00FA7D6B"/>
    <w:rsid w:val="00FB06F5"/>
    <w:rsid w:val="00FB0963"/>
    <w:rsid w:val="00FB0ED3"/>
    <w:rsid w:val="00FB0EE3"/>
    <w:rsid w:val="00FB1056"/>
    <w:rsid w:val="00FB1701"/>
    <w:rsid w:val="00FB1809"/>
    <w:rsid w:val="00FB19B5"/>
    <w:rsid w:val="00FB2B56"/>
    <w:rsid w:val="00FB2E8B"/>
    <w:rsid w:val="00FB2EE8"/>
    <w:rsid w:val="00FB3703"/>
    <w:rsid w:val="00FB4730"/>
    <w:rsid w:val="00FB4B4C"/>
    <w:rsid w:val="00FB4F06"/>
    <w:rsid w:val="00FB4FE2"/>
    <w:rsid w:val="00FB5387"/>
    <w:rsid w:val="00FB5C78"/>
    <w:rsid w:val="00FB6312"/>
    <w:rsid w:val="00FB6A42"/>
    <w:rsid w:val="00FB6A4E"/>
    <w:rsid w:val="00FB6C7B"/>
    <w:rsid w:val="00FB6E06"/>
    <w:rsid w:val="00FB6E68"/>
    <w:rsid w:val="00FB7190"/>
    <w:rsid w:val="00FB7284"/>
    <w:rsid w:val="00FB7CC8"/>
    <w:rsid w:val="00FC01DA"/>
    <w:rsid w:val="00FC026A"/>
    <w:rsid w:val="00FC04B6"/>
    <w:rsid w:val="00FC08E4"/>
    <w:rsid w:val="00FC1174"/>
    <w:rsid w:val="00FC1BA6"/>
    <w:rsid w:val="00FC1DF5"/>
    <w:rsid w:val="00FC2268"/>
    <w:rsid w:val="00FC2495"/>
    <w:rsid w:val="00FC249D"/>
    <w:rsid w:val="00FC25D2"/>
    <w:rsid w:val="00FC4261"/>
    <w:rsid w:val="00FC50A3"/>
    <w:rsid w:val="00FC5379"/>
    <w:rsid w:val="00FC543D"/>
    <w:rsid w:val="00FC55FE"/>
    <w:rsid w:val="00FC5B36"/>
    <w:rsid w:val="00FC669F"/>
    <w:rsid w:val="00FC66BA"/>
    <w:rsid w:val="00FC6908"/>
    <w:rsid w:val="00FC6AA3"/>
    <w:rsid w:val="00FC6E4C"/>
    <w:rsid w:val="00FC7222"/>
    <w:rsid w:val="00FC72FC"/>
    <w:rsid w:val="00FC7744"/>
    <w:rsid w:val="00FC7D95"/>
    <w:rsid w:val="00FC7E08"/>
    <w:rsid w:val="00FD0B5A"/>
    <w:rsid w:val="00FD113A"/>
    <w:rsid w:val="00FD1229"/>
    <w:rsid w:val="00FD1B07"/>
    <w:rsid w:val="00FD1CA5"/>
    <w:rsid w:val="00FD1CA7"/>
    <w:rsid w:val="00FD1CD7"/>
    <w:rsid w:val="00FD1D4C"/>
    <w:rsid w:val="00FD1E0B"/>
    <w:rsid w:val="00FD2356"/>
    <w:rsid w:val="00FD236B"/>
    <w:rsid w:val="00FD24D1"/>
    <w:rsid w:val="00FD2746"/>
    <w:rsid w:val="00FD2811"/>
    <w:rsid w:val="00FD329C"/>
    <w:rsid w:val="00FD3448"/>
    <w:rsid w:val="00FD3512"/>
    <w:rsid w:val="00FD3553"/>
    <w:rsid w:val="00FD3977"/>
    <w:rsid w:val="00FD3B2E"/>
    <w:rsid w:val="00FD482C"/>
    <w:rsid w:val="00FD5028"/>
    <w:rsid w:val="00FD57F1"/>
    <w:rsid w:val="00FD5879"/>
    <w:rsid w:val="00FD5CA0"/>
    <w:rsid w:val="00FD671B"/>
    <w:rsid w:val="00FD6933"/>
    <w:rsid w:val="00FD6B64"/>
    <w:rsid w:val="00FD6E8D"/>
    <w:rsid w:val="00FD6FF4"/>
    <w:rsid w:val="00FD70D3"/>
    <w:rsid w:val="00FD7D3F"/>
    <w:rsid w:val="00FE0177"/>
    <w:rsid w:val="00FE0265"/>
    <w:rsid w:val="00FE02F4"/>
    <w:rsid w:val="00FE049A"/>
    <w:rsid w:val="00FE0B57"/>
    <w:rsid w:val="00FE0CF4"/>
    <w:rsid w:val="00FE0EB9"/>
    <w:rsid w:val="00FE1020"/>
    <w:rsid w:val="00FE1312"/>
    <w:rsid w:val="00FE13A1"/>
    <w:rsid w:val="00FE13FC"/>
    <w:rsid w:val="00FE1A16"/>
    <w:rsid w:val="00FE2EFE"/>
    <w:rsid w:val="00FE2FD3"/>
    <w:rsid w:val="00FE315A"/>
    <w:rsid w:val="00FE3239"/>
    <w:rsid w:val="00FE33AD"/>
    <w:rsid w:val="00FE33E8"/>
    <w:rsid w:val="00FE33F0"/>
    <w:rsid w:val="00FE36A9"/>
    <w:rsid w:val="00FE3824"/>
    <w:rsid w:val="00FE38E6"/>
    <w:rsid w:val="00FE393E"/>
    <w:rsid w:val="00FE3D35"/>
    <w:rsid w:val="00FE4ED4"/>
    <w:rsid w:val="00FE556B"/>
    <w:rsid w:val="00FE57A9"/>
    <w:rsid w:val="00FE57B3"/>
    <w:rsid w:val="00FE5871"/>
    <w:rsid w:val="00FE58FB"/>
    <w:rsid w:val="00FE5EF8"/>
    <w:rsid w:val="00FE612F"/>
    <w:rsid w:val="00FE648A"/>
    <w:rsid w:val="00FE66AD"/>
    <w:rsid w:val="00FE6735"/>
    <w:rsid w:val="00FE6972"/>
    <w:rsid w:val="00FE6B1A"/>
    <w:rsid w:val="00FE6D69"/>
    <w:rsid w:val="00FE6F3C"/>
    <w:rsid w:val="00FE760D"/>
    <w:rsid w:val="00FE7871"/>
    <w:rsid w:val="00FE7AED"/>
    <w:rsid w:val="00FF0074"/>
    <w:rsid w:val="00FF01DB"/>
    <w:rsid w:val="00FF0C78"/>
    <w:rsid w:val="00FF107D"/>
    <w:rsid w:val="00FF1BDE"/>
    <w:rsid w:val="00FF1E58"/>
    <w:rsid w:val="00FF22A0"/>
    <w:rsid w:val="00FF23C6"/>
    <w:rsid w:val="00FF2B9D"/>
    <w:rsid w:val="00FF3800"/>
    <w:rsid w:val="00FF384E"/>
    <w:rsid w:val="00FF3B8C"/>
    <w:rsid w:val="00FF3D45"/>
    <w:rsid w:val="00FF3E75"/>
    <w:rsid w:val="00FF4696"/>
    <w:rsid w:val="00FF4F09"/>
    <w:rsid w:val="00FF54B4"/>
    <w:rsid w:val="00FF55A2"/>
    <w:rsid w:val="00FF5767"/>
    <w:rsid w:val="00FF585D"/>
    <w:rsid w:val="00FF5E05"/>
    <w:rsid w:val="00FF60C0"/>
    <w:rsid w:val="00FF6841"/>
    <w:rsid w:val="00FF69BE"/>
    <w:rsid w:val="00FF6A2B"/>
    <w:rsid w:val="00FF6CE2"/>
    <w:rsid w:val="00FF6D2C"/>
    <w:rsid w:val="00FF6DC5"/>
    <w:rsid w:val="00FF6F63"/>
    <w:rsid w:val="00FF7316"/>
    <w:rsid w:val="00FF7A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BE9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 w:qFormat="1"/>
    <w:lsdException w:name="heading 3" w:uiPriority="9" w:qFormat="1"/>
    <w:lsdException w:name="heading 4" w:qFormat="1"/>
    <w:lsdException w:name="heading 5" w:uiPriority="99" w:qFormat="1"/>
    <w:lsdException w:name="heading 6" w:uiPriority="99" w:qFormat="1"/>
    <w:lsdException w:name="heading 7" w:qFormat="1"/>
    <w:lsdException w:name="heading 8" w:uiPriority="99" w:qFormat="1"/>
    <w:lsdException w:name="heading 9" w:uiPriority="99" w:qFormat="1"/>
    <w:lsdException w:name="toc 1" w:uiPriority="39" w:qFormat="1"/>
    <w:lsdException w:name="toc 2" w:uiPriority="3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header" w:uiPriority="99"/>
    <w:lsdException w:name="footer" w:uiPriority="99"/>
    <w:lsdException w:name="caption" w:uiPriority="99" w:qFormat="1"/>
    <w:lsdException w:name="annotation reference" w:uiPriority="99"/>
    <w:lsdException w:name="table of authorities" w:semiHidden="0" w:unhideWhenUsed="0"/>
    <w:lsdException w:name="List" w:semiHidden="0" w:unhideWhenUsed="0"/>
    <w:lsdException w:name="List Bullet" w:semiHidden="0" w:uiPriority="99"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ody Text 3"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HTML Preformatted"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7B92"/>
    <w:pPr>
      <w:jc w:val="both"/>
    </w:pPr>
    <w:rPr>
      <w:rFonts w:ascii="Calibri" w:hAnsi="Calibri"/>
      <w:sz w:val="22"/>
      <w:szCs w:val="24"/>
    </w:rPr>
  </w:style>
  <w:style w:type="paragraph" w:styleId="Nagwek10">
    <w:name w:val="heading 1"/>
    <w:basedOn w:val="Normalny"/>
    <w:next w:val="Normalny"/>
    <w:link w:val="Nagwek1Znak"/>
    <w:uiPriority w:val="99"/>
    <w:qFormat/>
    <w:rsid w:val="00CC7833"/>
    <w:pPr>
      <w:keepNext/>
      <w:numPr>
        <w:numId w:val="15"/>
      </w:numPr>
      <w:spacing w:before="360" w:after="180"/>
      <w:outlineLvl w:val="0"/>
    </w:pPr>
    <w:rPr>
      <w:rFonts w:ascii="Arial" w:hAnsi="Arial"/>
      <w:b/>
      <w:color w:val="000000"/>
      <w:sz w:val="28"/>
      <w:szCs w:val="28"/>
      <w:u w:val="single"/>
      <w:lang w:val="x-none" w:eastAsia="x-none"/>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
    <w:qFormat/>
    <w:rsid w:val="002C3A7D"/>
    <w:pPr>
      <w:keepNext/>
      <w:numPr>
        <w:ilvl w:val="1"/>
        <w:numId w:val="15"/>
      </w:numPr>
      <w:overflowPunct w:val="0"/>
      <w:autoSpaceDE w:val="0"/>
      <w:autoSpaceDN w:val="0"/>
      <w:adjustRightInd w:val="0"/>
      <w:spacing w:before="120" w:after="120"/>
      <w:textAlignment w:val="baseline"/>
      <w:outlineLvl w:val="1"/>
    </w:pPr>
    <w:rPr>
      <w:rFonts w:ascii="Arial" w:hAnsi="Arial"/>
      <w:sz w:val="24"/>
      <w:szCs w:val="20"/>
      <w:lang w:val="x-none" w:eastAsia="x-none"/>
    </w:rPr>
  </w:style>
  <w:style w:type="paragraph" w:styleId="Nagwek30">
    <w:name w:val="heading 3"/>
    <w:basedOn w:val="Normalny"/>
    <w:next w:val="Normalny"/>
    <w:link w:val="Nagwek3Znak"/>
    <w:uiPriority w:val="9"/>
    <w:qFormat/>
    <w:rsid w:val="001B2F73"/>
    <w:pPr>
      <w:keepNext/>
      <w:numPr>
        <w:ilvl w:val="2"/>
        <w:numId w:val="15"/>
      </w:numPr>
      <w:spacing w:before="120" w:after="120"/>
      <w:outlineLvl w:val="2"/>
    </w:pPr>
    <w:rPr>
      <w:rFonts w:ascii="Arial" w:hAnsi="Arial"/>
      <w:bCs/>
      <w:sz w:val="24"/>
      <w:lang w:val="x-none" w:eastAsia="x-none"/>
    </w:rPr>
  </w:style>
  <w:style w:type="paragraph" w:styleId="Nagwek4">
    <w:name w:val="heading 4"/>
    <w:basedOn w:val="Nagwek30"/>
    <w:next w:val="Normalny"/>
    <w:link w:val="Nagwek4Znak"/>
    <w:qFormat/>
    <w:rsid w:val="000900AC"/>
    <w:pPr>
      <w:numPr>
        <w:numId w:val="20"/>
      </w:numPr>
      <w:spacing w:before="0" w:after="0"/>
      <w:outlineLvl w:val="3"/>
    </w:pPr>
    <w:rPr>
      <w:rFonts w:ascii="Calibri" w:hAnsi="Calibri"/>
      <w:b/>
      <w:sz w:val="22"/>
      <w:szCs w:val="22"/>
      <w:lang w:val="pl-PL"/>
    </w:rPr>
  </w:style>
  <w:style w:type="paragraph" w:styleId="Nagwek50">
    <w:name w:val="heading 5"/>
    <w:basedOn w:val="Normalny"/>
    <w:next w:val="Normalny"/>
    <w:link w:val="Nagwek5Znak"/>
    <w:uiPriority w:val="99"/>
    <w:qFormat/>
    <w:rsid w:val="00397DBB"/>
    <w:pPr>
      <w:keepNext/>
      <w:numPr>
        <w:ilvl w:val="4"/>
        <w:numId w:val="15"/>
      </w:numPr>
      <w:jc w:val="center"/>
      <w:outlineLvl w:val="4"/>
    </w:pPr>
    <w:rPr>
      <w:rFonts w:ascii="Arial" w:hAnsi="Arial"/>
      <w:b/>
      <w:bCs/>
      <w:sz w:val="28"/>
      <w:lang w:val="x-none" w:eastAsia="x-none"/>
    </w:rPr>
  </w:style>
  <w:style w:type="paragraph" w:styleId="Nagwek60">
    <w:name w:val="heading 6"/>
    <w:basedOn w:val="Normalny"/>
    <w:next w:val="Normalny"/>
    <w:link w:val="Nagwek6Znak"/>
    <w:uiPriority w:val="99"/>
    <w:qFormat/>
    <w:rsid w:val="00397DBB"/>
    <w:pPr>
      <w:keepNext/>
      <w:numPr>
        <w:ilvl w:val="5"/>
        <w:numId w:val="15"/>
      </w:numPr>
      <w:outlineLvl w:val="5"/>
    </w:pPr>
    <w:rPr>
      <w:rFonts w:ascii="Arial" w:hAnsi="Arial"/>
      <w:b/>
      <w:bCs/>
      <w:sz w:val="24"/>
      <w:lang w:val="x-none" w:eastAsia="x-none"/>
    </w:rPr>
  </w:style>
  <w:style w:type="paragraph" w:styleId="Nagwek7">
    <w:name w:val="heading 7"/>
    <w:basedOn w:val="Normalny"/>
    <w:next w:val="Normalny"/>
    <w:link w:val="Nagwek7Znak"/>
    <w:qFormat/>
    <w:rsid w:val="00397DBB"/>
    <w:pPr>
      <w:numPr>
        <w:ilvl w:val="6"/>
        <w:numId w:val="15"/>
      </w:numPr>
      <w:spacing w:before="240" w:after="60"/>
      <w:outlineLvl w:val="6"/>
    </w:pPr>
    <w:rPr>
      <w:rFonts w:ascii="Arial" w:hAnsi="Arial"/>
      <w:sz w:val="24"/>
      <w:lang w:val="x-none" w:eastAsia="x-none"/>
    </w:rPr>
  </w:style>
  <w:style w:type="paragraph" w:styleId="Nagwek8">
    <w:name w:val="heading 8"/>
    <w:basedOn w:val="Normalny"/>
    <w:next w:val="Normalny"/>
    <w:link w:val="Nagwek8Znak"/>
    <w:uiPriority w:val="99"/>
    <w:qFormat/>
    <w:rsid w:val="00397DBB"/>
    <w:pPr>
      <w:numPr>
        <w:ilvl w:val="7"/>
        <w:numId w:val="15"/>
      </w:numPr>
      <w:spacing w:before="240" w:after="60"/>
      <w:outlineLvl w:val="7"/>
    </w:pPr>
    <w:rPr>
      <w:rFonts w:ascii="Arial" w:hAnsi="Arial"/>
      <w:i/>
      <w:iCs/>
      <w:sz w:val="24"/>
      <w:lang w:val="x-none" w:eastAsia="x-none"/>
    </w:rPr>
  </w:style>
  <w:style w:type="paragraph" w:styleId="Nagwek9">
    <w:name w:val="heading 9"/>
    <w:basedOn w:val="Normalny"/>
    <w:next w:val="Normalny"/>
    <w:link w:val="Nagwek9Znak"/>
    <w:uiPriority w:val="99"/>
    <w:qFormat/>
    <w:rsid w:val="00397DBB"/>
    <w:pPr>
      <w:numPr>
        <w:ilvl w:val="8"/>
        <w:numId w:val="15"/>
      </w:numPr>
      <w:spacing w:before="240" w:after="60"/>
      <w:outlineLvl w:val="8"/>
    </w:pPr>
    <w:rPr>
      <w:rFonts w:ascii="Arial" w:hAnsi="Arial"/>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0"/>
    <w:uiPriority w:val="99"/>
    <w:rsid w:val="00CC7833"/>
    <w:rPr>
      <w:rFonts w:ascii="Arial" w:hAnsi="Arial"/>
      <w:b/>
      <w:color w:val="000000"/>
      <w:sz w:val="28"/>
      <w:szCs w:val="28"/>
      <w:u w:val="single"/>
      <w:lang w:val="x-none" w:eastAsia="x-non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uiPriority w:val="9"/>
    <w:rsid w:val="002C3A7D"/>
    <w:rPr>
      <w:rFonts w:ascii="Arial" w:hAnsi="Arial"/>
      <w:sz w:val="24"/>
      <w:lang w:val="x-none" w:eastAsia="x-none"/>
    </w:rPr>
  </w:style>
  <w:style w:type="character" w:customStyle="1" w:styleId="Nagwek3Znak">
    <w:name w:val="Nagłówek 3 Znak"/>
    <w:link w:val="Nagwek30"/>
    <w:uiPriority w:val="9"/>
    <w:rsid w:val="001B2F73"/>
    <w:rPr>
      <w:rFonts w:ascii="Arial" w:hAnsi="Arial"/>
      <w:bCs/>
      <w:sz w:val="24"/>
      <w:szCs w:val="24"/>
      <w:lang w:val="x-none" w:eastAsia="x-none"/>
    </w:rPr>
  </w:style>
  <w:style w:type="character" w:customStyle="1" w:styleId="Nagwek4Znak">
    <w:name w:val="Nagłówek 4 Znak"/>
    <w:link w:val="Nagwek4"/>
    <w:rsid w:val="000900AC"/>
    <w:rPr>
      <w:rFonts w:ascii="Calibri" w:hAnsi="Calibri"/>
      <w:b/>
      <w:bCs/>
      <w:sz w:val="22"/>
      <w:szCs w:val="22"/>
      <w:lang w:eastAsia="x-none"/>
    </w:rPr>
  </w:style>
  <w:style w:type="character" w:styleId="Odwoanieprzypisudolnego">
    <w:name w:val="footnote reference"/>
    <w:rsid w:val="004E2AB2"/>
    <w:rPr>
      <w:vertAlign w:val="superscript"/>
    </w:rPr>
  </w:style>
  <w:style w:type="paragraph" w:styleId="Spistreci1">
    <w:name w:val="toc 1"/>
    <w:basedOn w:val="Normalny"/>
    <w:next w:val="Normalny"/>
    <w:autoRedefine/>
    <w:uiPriority w:val="39"/>
    <w:qFormat/>
    <w:rsid w:val="003600CA"/>
    <w:pPr>
      <w:tabs>
        <w:tab w:val="left" w:pos="480"/>
        <w:tab w:val="right" w:leader="dot" w:pos="9062"/>
      </w:tabs>
      <w:ind w:left="540" w:right="424" w:hanging="540"/>
      <w:jc w:val="left"/>
    </w:pPr>
    <w:rPr>
      <w:noProof/>
      <w:szCs w:val="28"/>
    </w:rPr>
  </w:style>
  <w:style w:type="paragraph" w:styleId="Spistreci4">
    <w:name w:val="toc 4"/>
    <w:basedOn w:val="Normalny"/>
    <w:next w:val="Normalny"/>
    <w:autoRedefine/>
    <w:uiPriority w:val="99"/>
    <w:rsid w:val="00A75AE4"/>
    <w:pPr>
      <w:tabs>
        <w:tab w:val="left" w:pos="10065"/>
      </w:tabs>
      <w:ind w:right="17"/>
    </w:pPr>
    <w:rPr>
      <w:rFonts w:cs="Arial"/>
      <w:b/>
      <w:sz w:val="20"/>
      <w:szCs w:val="20"/>
    </w:rPr>
  </w:style>
  <w:style w:type="paragraph" w:styleId="Tekstkomentarza">
    <w:name w:val="annotation text"/>
    <w:basedOn w:val="Normalny"/>
    <w:link w:val="TekstkomentarzaZnak"/>
    <w:uiPriority w:val="99"/>
    <w:rsid w:val="004E2AB2"/>
    <w:rPr>
      <w:rFonts w:ascii="Arial" w:hAnsi="Arial"/>
      <w:sz w:val="20"/>
      <w:szCs w:val="20"/>
      <w:lang w:val="x-none" w:eastAsia="x-none"/>
    </w:rPr>
  </w:style>
  <w:style w:type="paragraph" w:styleId="Tekstprzypisudolnego">
    <w:name w:val="footnote text"/>
    <w:basedOn w:val="Normalny"/>
    <w:link w:val="TekstprzypisudolnegoZnak"/>
    <w:rsid w:val="004E2AB2"/>
    <w:rPr>
      <w:rFonts w:ascii="Arial" w:hAnsi="Arial"/>
      <w:sz w:val="20"/>
      <w:szCs w:val="20"/>
      <w:lang w:val="x-none" w:eastAsia="x-none"/>
    </w:rPr>
  </w:style>
  <w:style w:type="paragraph" w:styleId="Tekstdymka">
    <w:name w:val="Balloon Text"/>
    <w:basedOn w:val="Normalny"/>
    <w:link w:val="TekstdymkaZnak"/>
    <w:uiPriority w:val="99"/>
    <w:rsid w:val="004E2AB2"/>
    <w:rPr>
      <w:rFonts w:ascii="Tahoma" w:hAnsi="Tahoma"/>
      <w:sz w:val="16"/>
      <w:szCs w:val="16"/>
      <w:lang w:val="x-none" w:eastAsia="x-none"/>
    </w:rPr>
  </w:style>
  <w:style w:type="character" w:styleId="Odwoaniedokomentarza">
    <w:name w:val="annotation reference"/>
    <w:uiPriority w:val="99"/>
    <w:rsid w:val="004E2AB2"/>
    <w:rPr>
      <w:sz w:val="16"/>
      <w:szCs w:val="16"/>
    </w:rPr>
  </w:style>
  <w:style w:type="paragraph" w:styleId="Tematkomentarza">
    <w:name w:val="annotation subject"/>
    <w:basedOn w:val="Tekstkomentarza"/>
    <w:next w:val="Tekstkomentarza"/>
    <w:link w:val="TematkomentarzaZnak"/>
    <w:uiPriority w:val="99"/>
    <w:rsid w:val="004E2AB2"/>
    <w:rPr>
      <w:b/>
      <w:bCs/>
    </w:rPr>
  </w:style>
  <w:style w:type="paragraph" w:customStyle="1" w:styleId="tytuczci">
    <w:name w:val="tytuł części"/>
    <w:basedOn w:val="Nagwek10"/>
    <w:autoRedefine/>
    <w:rsid w:val="00740468"/>
    <w:pPr>
      <w:numPr>
        <w:numId w:val="0"/>
      </w:numPr>
      <w:pBdr>
        <w:top w:val="thinThickThinMediumGap" w:sz="24" w:space="1" w:color="auto"/>
        <w:left w:val="thinThickThinMediumGap" w:sz="24" w:space="4" w:color="auto"/>
        <w:bottom w:val="thinThickThinMediumGap" w:sz="24" w:space="1" w:color="auto"/>
        <w:right w:val="thinThickThinMediumGap" w:sz="24" w:space="4" w:color="auto"/>
      </w:pBdr>
      <w:spacing w:before="0" w:after="0" w:line="276" w:lineRule="auto"/>
      <w:jc w:val="center"/>
    </w:pPr>
    <w:rPr>
      <w:rFonts w:ascii="Calibri" w:hAnsi="Calibri"/>
      <w:sz w:val="24"/>
      <w:szCs w:val="24"/>
      <w:u w:val="none"/>
    </w:rPr>
  </w:style>
  <w:style w:type="paragraph" w:styleId="Legenda">
    <w:name w:val="caption"/>
    <w:basedOn w:val="Normalny"/>
    <w:next w:val="Normalny"/>
    <w:uiPriority w:val="99"/>
    <w:qFormat/>
    <w:rsid w:val="005A0ACB"/>
    <w:rPr>
      <w:b/>
      <w:bCs/>
      <w:sz w:val="20"/>
      <w:szCs w:val="20"/>
    </w:rPr>
  </w:style>
  <w:style w:type="character" w:styleId="Hipercze">
    <w:name w:val="Hyperlink"/>
    <w:uiPriority w:val="99"/>
    <w:rsid w:val="009E2F40"/>
    <w:rPr>
      <w:color w:val="0000FF"/>
      <w:u w:val="single"/>
    </w:rPr>
  </w:style>
  <w:style w:type="paragraph" w:styleId="Nagwek">
    <w:name w:val="header"/>
    <w:aliases w:val="Nagłówek strony nieparzystej"/>
    <w:basedOn w:val="Normalny"/>
    <w:link w:val="NagwekZnak"/>
    <w:uiPriority w:val="99"/>
    <w:rsid w:val="001519C0"/>
    <w:pPr>
      <w:tabs>
        <w:tab w:val="center" w:pos="4536"/>
        <w:tab w:val="right" w:pos="9072"/>
      </w:tabs>
    </w:pPr>
    <w:rPr>
      <w:rFonts w:ascii="Arial" w:hAnsi="Arial"/>
      <w:sz w:val="24"/>
      <w:lang w:val="x-none" w:eastAsia="x-none"/>
    </w:rPr>
  </w:style>
  <w:style w:type="paragraph" w:styleId="Stopka">
    <w:name w:val="footer"/>
    <w:basedOn w:val="Normalny"/>
    <w:link w:val="StopkaZnak"/>
    <w:uiPriority w:val="99"/>
    <w:rsid w:val="001519C0"/>
    <w:pPr>
      <w:tabs>
        <w:tab w:val="center" w:pos="4536"/>
        <w:tab w:val="right" w:pos="9072"/>
      </w:tabs>
    </w:pPr>
    <w:rPr>
      <w:rFonts w:ascii="Arial" w:hAnsi="Arial"/>
      <w:sz w:val="24"/>
      <w:lang w:val="x-none" w:eastAsia="x-none"/>
    </w:rPr>
  </w:style>
  <w:style w:type="character" w:customStyle="1" w:styleId="StopkaZnak">
    <w:name w:val="Stopka Znak"/>
    <w:link w:val="Stopka"/>
    <w:uiPriority w:val="99"/>
    <w:rsid w:val="0010745C"/>
    <w:rPr>
      <w:rFonts w:ascii="Arial" w:hAnsi="Arial"/>
      <w:sz w:val="24"/>
      <w:szCs w:val="24"/>
    </w:rPr>
  </w:style>
  <w:style w:type="table" w:styleId="Tabela-Siatka">
    <w:name w:val="Table Grid"/>
    <w:basedOn w:val="Standardowy"/>
    <w:uiPriority w:val="59"/>
    <w:rsid w:val="00444F1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rsid w:val="007C22A9"/>
    <w:pPr>
      <w:tabs>
        <w:tab w:val="left" w:pos="1068"/>
      </w:tabs>
    </w:pPr>
    <w:rPr>
      <w:rFonts w:ascii="Times New Roman" w:hAnsi="Times New Roman"/>
      <w:bCs/>
      <w:sz w:val="24"/>
      <w:szCs w:val="20"/>
      <w:lang w:val="x-none" w:eastAsia="x-none"/>
    </w:rPr>
  </w:style>
  <w:style w:type="paragraph" w:styleId="Tekstpodstawowy2">
    <w:name w:val="Body Text 2"/>
    <w:basedOn w:val="Normalny"/>
    <w:link w:val="Tekstpodstawowy2Znak"/>
    <w:uiPriority w:val="99"/>
    <w:rsid w:val="007C22A9"/>
    <w:pPr>
      <w:spacing w:after="120" w:line="480" w:lineRule="auto"/>
    </w:pPr>
    <w:rPr>
      <w:rFonts w:ascii="Arial" w:hAnsi="Arial"/>
      <w:sz w:val="24"/>
      <w:lang w:val="x-none" w:eastAsia="x-none"/>
    </w:rPr>
  </w:style>
  <w:style w:type="paragraph" w:styleId="Tekstpodstawowywcity">
    <w:name w:val="Body Text Indent"/>
    <w:basedOn w:val="Normalny"/>
    <w:link w:val="TekstpodstawowywcityZnak"/>
    <w:uiPriority w:val="99"/>
    <w:rsid w:val="007C22A9"/>
    <w:pPr>
      <w:spacing w:after="120"/>
      <w:ind w:left="283"/>
    </w:pPr>
    <w:rPr>
      <w:rFonts w:ascii="Arial" w:hAnsi="Arial"/>
      <w:sz w:val="24"/>
      <w:lang w:val="x-none" w:eastAsia="x-none"/>
    </w:rPr>
  </w:style>
  <w:style w:type="paragraph" w:styleId="Tytu">
    <w:name w:val="Title"/>
    <w:basedOn w:val="Normalny"/>
    <w:link w:val="TytuZnak"/>
    <w:qFormat/>
    <w:rsid w:val="007C22A9"/>
    <w:pPr>
      <w:jc w:val="center"/>
      <w:outlineLvl w:val="0"/>
    </w:pPr>
    <w:rPr>
      <w:rFonts w:ascii="Times New Roman" w:hAnsi="Times New Roman"/>
      <w:b/>
      <w:sz w:val="28"/>
      <w:szCs w:val="20"/>
      <w:lang w:val="x-none" w:eastAsia="x-none"/>
    </w:rPr>
  </w:style>
  <w:style w:type="paragraph" w:styleId="Tekstpodstawowywcity2">
    <w:name w:val="Body Text Indent 2"/>
    <w:basedOn w:val="Normalny"/>
    <w:link w:val="Tekstpodstawowywcity2Znak"/>
    <w:rsid w:val="007C22A9"/>
    <w:pPr>
      <w:ind w:left="290"/>
    </w:pPr>
    <w:rPr>
      <w:rFonts w:ascii="Arial" w:hAnsi="Arial"/>
      <w:sz w:val="18"/>
      <w:lang w:val="x-none" w:eastAsia="x-none"/>
    </w:rPr>
  </w:style>
  <w:style w:type="paragraph" w:customStyle="1" w:styleId="Tekstpodstawowy21">
    <w:name w:val="Tekst podstawowy 21"/>
    <w:basedOn w:val="Normalny"/>
    <w:rsid w:val="007C22A9"/>
    <w:pPr>
      <w:overflowPunct w:val="0"/>
      <w:autoSpaceDE w:val="0"/>
      <w:autoSpaceDN w:val="0"/>
      <w:adjustRightInd w:val="0"/>
      <w:ind w:left="1080"/>
      <w:textAlignment w:val="baseline"/>
    </w:pPr>
    <w:rPr>
      <w:rFonts w:ascii="Times New Roman" w:hAnsi="Times New Roman"/>
      <w:szCs w:val="20"/>
    </w:rPr>
  </w:style>
  <w:style w:type="paragraph" w:customStyle="1" w:styleId="Tekstpodstawowy31">
    <w:name w:val="Tekst podstawowy 31"/>
    <w:basedOn w:val="Normalny"/>
    <w:rsid w:val="007C22A9"/>
    <w:pPr>
      <w:overflowPunct w:val="0"/>
      <w:autoSpaceDE w:val="0"/>
      <w:autoSpaceDN w:val="0"/>
      <w:adjustRightInd w:val="0"/>
      <w:textAlignment w:val="baseline"/>
    </w:pPr>
    <w:rPr>
      <w:rFonts w:ascii="Times New Roman" w:hAnsi="Times New Roman"/>
      <w:color w:val="000000"/>
      <w:szCs w:val="20"/>
    </w:rPr>
  </w:style>
  <w:style w:type="paragraph" w:styleId="NormalnyWeb">
    <w:name w:val="Normal (Web)"/>
    <w:basedOn w:val="Normalny"/>
    <w:uiPriority w:val="99"/>
    <w:rsid w:val="007C22A9"/>
    <w:pPr>
      <w:spacing w:before="100" w:beforeAutospacing="1" w:after="100" w:afterAutospacing="1"/>
    </w:pPr>
    <w:rPr>
      <w:rFonts w:ascii="Times New Roman" w:hAnsi="Times New Roman"/>
      <w:sz w:val="20"/>
      <w:szCs w:val="20"/>
    </w:rPr>
  </w:style>
  <w:style w:type="paragraph" w:styleId="Tekstpodstawowy">
    <w:name w:val="Body Text"/>
    <w:aliases w:val="Znak,Znak Znak Znak Znak Znak Znak,Znak Znak Znak,Znak Znak Znak Znak Znak Znak Zna Znak Znak,Znak Znak Znak Znak Znak Znak Zna,Znak Znak Znak Znak Znak Znak Zna Znak Znak Znak Znak Znak Znak,Znak1 Znak Znak"/>
    <w:basedOn w:val="Normalny"/>
    <w:link w:val="TekstpodstawowyZnak"/>
    <w:rsid w:val="007C22A9"/>
    <w:rPr>
      <w:rFonts w:ascii="Arial" w:hAnsi="Arial"/>
      <w:b/>
      <w:bCs/>
      <w:i/>
      <w:iCs/>
      <w:sz w:val="24"/>
      <w:lang w:val="x-none" w:eastAsia="x-none"/>
    </w:rPr>
  </w:style>
  <w:style w:type="character" w:styleId="Numerstrony">
    <w:name w:val="page number"/>
    <w:basedOn w:val="Domylnaczcionkaakapitu"/>
    <w:rsid w:val="007C22A9"/>
  </w:style>
  <w:style w:type="paragraph" w:styleId="Tekstpodstawowywcity3">
    <w:name w:val="Body Text Indent 3"/>
    <w:basedOn w:val="Normalny"/>
    <w:link w:val="Tekstpodstawowywcity3Znak"/>
    <w:uiPriority w:val="99"/>
    <w:rsid w:val="007C22A9"/>
    <w:pPr>
      <w:tabs>
        <w:tab w:val="left" w:pos="360"/>
      </w:tabs>
      <w:ind w:left="360"/>
    </w:pPr>
    <w:rPr>
      <w:rFonts w:ascii="Arial" w:hAnsi="Arial"/>
      <w:sz w:val="24"/>
      <w:lang w:val="x-none" w:eastAsia="x-none"/>
    </w:rPr>
  </w:style>
  <w:style w:type="paragraph" w:customStyle="1" w:styleId="Standard">
    <w:name w:val="Standard"/>
    <w:rsid w:val="007C22A9"/>
    <w:pPr>
      <w:widowControl w:val="0"/>
      <w:autoSpaceDE w:val="0"/>
      <w:autoSpaceDN w:val="0"/>
      <w:adjustRightInd w:val="0"/>
    </w:pPr>
    <w:rPr>
      <w:sz w:val="24"/>
      <w:szCs w:val="24"/>
    </w:rPr>
  </w:style>
  <w:style w:type="paragraph" w:styleId="Tekstblokowy">
    <w:name w:val="Block Text"/>
    <w:basedOn w:val="Normalny"/>
    <w:rsid w:val="007C22A9"/>
    <w:pPr>
      <w:suppressAutoHyphens/>
      <w:spacing w:before="100" w:after="100"/>
      <w:ind w:left="567" w:right="-3"/>
      <w:jc w:val="left"/>
    </w:pPr>
    <w:rPr>
      <w:rFonts w:cs="Arial"/>
      <w:b/>
      <w:bCs/>
      <w:i/>
      <w:iCs/>
      <w:sz w:val="18"/>
      <w:szCs w:val="18"/>
    </w:rPr>
  </w:style>
  <w:style w:type="character" w:styleId="UyteHipercze">
    <w:name w:val="FollowedHyperlink"/>
    <w:uiPriority w:val="99"/>
    <w:rsid w:val="007C22A9"/>
    <w:rPr>
      <w:color w:val="800080"/>
      <w:u w:val="single"/>
    </w:rPr>
  </w:style>
  <w:style w:type="paragraph" w:customStyle="1" w:styleId="font5">
    <w:name w:val="font5"/>
    <w:basedOn w:val="Normalny"/>
    <w:rsid w:val="007C22A9"/>
    <w:pPr>
      <w:spacing w:before="100" w:beforeAutospacing="1" w:after="100" w:afterAutospacing="1"/>
      <w:jc w:val="left"/>
    </w:pPr>
    <w:rPr>
      <w:rFonts w:cs="Arial"/>
      <w:b/>
      <w:bCs/>
    </w:rPr>
  </w:style>
  <w:style w:type="paragraph" w:customStyle="1" w:styleId="xl22">
    <w:name w:val="xl22"/>
    <w:basedOn w:val="Normalny"/>
    <w:rsid w:val="007C22A9"/>
    <w:pPr>
      <w:spacing w:before="100" w:beforeAutospacing="1" w:after="100" w:afterAutospacing="1"/>
      <w:jc w:val="center"/>
    </w:pPr>
    <w:rPr>
      <w:rFonts w:ascii="Times New Roman" w:hAnsi="Times New Roman"/>
    </w:rPr>
  </w:style>
  <w:style w:type="paragraph" w:customStyle="1" w:styleId="xl23">
    <w:name w:val="xl23"/>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rPr>
  </w:style>
  <w:style w:type="paragraph" w:customStyle="1" w:styleId="xl24">
    <w:name w:val="xl24"/>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25">
    <w:name w:val="xl2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26">
    <w:name w:val="xl26"/>
    <w:basedOn w:val="Normalny"/>
    <w:rsid w:val="007C22A9"/>
    <w:pPr>
      <w:pBdr>
        <w:top w:val="single" w:sz="4" w:space="0" w:color="auto"/>
        <w:bottom w:val="single" w:sz="4" w:space="0" w:color="auto"/>
      </w:pBdr>
      <w:spacing w:before="100" w:beforeAutospacing="1" w:after="100" w:afterAutospacing="1"/>
      <w:jc w:val="center"/>
    </w:pPr>
    <w:rPr>
      <w:rFonts w:cs="Arial"/>
    </w:rPr>
  </w:style>
  <w:style w:type="paragraph" w:customStyle="1" w:styleId="xl27">
    <w:name w:val="xl27"/>
    <w:basedOn w:val="Normalny"/>
    <w:rsid w:val="007C22A9"/>
    <w:pPr>
      <w:pBdr>
        <w:top w:val="single" w:sz="4" w:space="0" w:color="auto"/>
        <w:left w:val="single" w:sz="4" w:space="0" w:color="auto"/>
        <w:bottom w:val="single" w:sz="4" w:space="0" w:color="auto"/>
      </w:pBdr>
      <w:spacing w:before="100" w:beforeAutospacing="1" w:after="100" w:afterAutospacing="1"/>
      <w:jc w:val="right"/>
    </w:pPr>
    <w:rPr>
      <w:rFonts w:cs="Arial"/>
    </w:rPr>
  </w:style>
  <w:style w:type="paragraph" w:customStyle="1" w:styleId="xl28">
    <w:name w:val="xl28"/>
    <w:basedOn w:val="Normalny"/>
    <w:rsid w:val="007C22A9"/>
    <w:pPr>
      <w:pBdr>
        <w:top w:val="single" w:sz="4" w:space="0" w:color="auto"/>
        <w:bottom w:val="single" w:sz="4" w:space="0" w:color="auto"/>
        <w:right w:val="single" w:sz="4" w:space="0" w:color="auto"/>
      </w:pBdr>
      <w:spacing w:before="100" w:beforeAutospacing="1" w:after="100" w:afterAutospacing="1"/>
      <w:jc w:val="left"/>
    </w:pPr>
    <w:rPr>
      <w:rFonts w:cs="Arial"/>
    </w:rPr>
  </w:style>
  <w:style w:type="paragraph" w:customStyle="1" w:styleId="xl29">
    <w:name w:val="xl29"/>
    <w:basedOn w:val="Normalny"/>
    <w:rsid w:val="007C22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30">
    <w:name w:val="xl30"/>
    <w:basedOn w:val="Normalny"/>
    <w:rsid w:val="007C22A9"/>
    <w:pPr>
      <w:pBdr>
        <w:top w:val="single" w:sz="4" w:space="0" w:color="auto"/>
        <w:left w:val="single" w:sz="4" w:space="0" w:color="auto"/>
        <w:bottom w:val="single" w:sz="4" w:space="0" w:color="auto"/>
      </w:pBdr>
      <w:shd w:val="clear" w:color="auto" w:fill="FFFFFF"/>
      <w:spacing w:before="100" w:beforeAutospacing="1" w:after="100" w:afterAutospacing="1"/>
      <w:jc w:val="right"/>
    </w:pPr>
    <w:rPr>
      <w:rFonts w:cs="Arial"/>
    </w:rPr>
  </w:style>
  <w:style w:type="paragraph" w:customStyle="1" w:styleId="xl31">
    <w:name w:val="xl31"/>
    <w:basedOn w:val="Normalny"/>
    <w:rsid w:val="007C22A9"/>
    <w:pPr>
      <w:pBdr>
        <w:top w:val="single" w:sz="4" w:space="0" w:color="auto"/>
        <w:bottom w:val="single" w:sz="4" w:space="0" w:color="auto"/>
      </w:pBdr>
      <w:shd w:val="clear" w:color="auto" w:fill="FFFFFF"/>
      <w:spacing w:before="100" w:beforeAutospacing="1" w:after="100" w:afterAutospacing="1"/>
      <w:jc w:val="center"/>
    </w:pPr>
    <w:rPr>
      <w:rFonts w:cs="Arial"/>
    </w:rPr>
  </w:style>
  <w:style w:type="paragraph" w:customStyle="1" w:styleId="xl32">
    <w:name w:val="xl32"/>
    <w:basedOn w:val="Normalny"/>
    <w:rsid w:val="007C22A9"/>
    <w:pPr>
      <w:pBdr>
        <w:top w:val="single" w:sz="4" w:space="0" w:color="auto"/>
        <w:bottom w:val="single" w:sz="4" w:space="0" w:color="auto"/>
        <w:right w:val="single" w:sz="4" w:space="0" w:color="auto"/>
      </w:pBdr>
      <w:shd w:val="clear" w:color="auto" w:fill="FFFFFF"/>
      <w:spacing w:before="100" w:beforeAutospacing="1" w:after="100" w:afterAutospacing="1"/>
      <w:jc w:val="left"/>
    </w:pPr>
    <w:rPr>
      <w:rFonts w:cs="Arial"/>
    </w:rPr>
  </w:style>
  <w:style w:type="paragraph" w:customStyle="1" w:styleId="xl33">
    <w:name w:val="xl33"/>
    <w:basedOn w:val="Normalny"/>
    <w:rsid w:val="007C22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hAnsi="Times New Roman"/>
    </w:rPr>
  </w:style>
  <w:style w:type="paragraph" w:customStyle="1" w:styleId="xl34">
    <w:name w:val="xl34"/>
    <w:basedOn w:val="Normalny"/>
    <w:rsid w:val="007C22A9"/>
    <w:pPr>
      <w:spacing w:before="100" w:beforeAutospacing="1" w:after="100" w:afterAutospacing="1"/>
      <w:jc w:val="center"/>
    </w:pPr>
    <w:rPr>
      <w:rFonts w:cs="Arial"/>
      <w:b/>
      <w:bCs/>
      <w:sz w:val="28"/>
      <w:szCs w:val="28"/>
    </w:rPr>
  </w:style>
  <w:style w:type="paragraph" w:customStyle="1" w:styleId="xl35">
    <w:name w:val="xl3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36">
    <w:name w:val="xl36"/>
    <w:basedOn w:val="Normalny"/>
    <w:rsid w:val="007C22A9"/>
    <w:pPr>
      <w:spacing w:before="100" w:beforeAutospacing="1" w:after="100" w:afterAutospacing="1"/>
      <w:jc w:val="left"/>
    </w:pPr>
    <w:rPr>
      <w:rFonts w:cs="Arial"/>
      <w:b/>
      <w:bCs/>
    </w:rPr>
  </w:style>
  <w:style w:type="paragraph" w:customStyle="1" w:styleId="xl37">
    <w:name w:val="xl37"/>
    <w:basedOn w:val="Normalny"/>
    <w:rsid w:val="007C22A9"/>
    <w:pPr>
      <w:spacing w:before="100" w:beforeAutospacing="1" w:after="100" w:afterAutospacing="1"/>
      <w:jc w:val="left"/>
    </w:pPr>
    <w:rPr>
      <w:rFonts w:cs="Arial"/>
    </w:rPr>
  </w:style>
  <w:style w:type="paragraph" w:customStyle="1" w:styleId="xl38">
    <w:name w:val="xl38"/>
    <w:basedOn w:val="Normalny"/>
    <w:rsid w:val="007C22A9"/>
    <w:pPr>
      <w:spacing w:before="100" w:beforeAutospacing="1" w:after="100" w:afterAutospacing="1"/>
      <w:jc w:val="left"/>
    </w:pPr>
    <w:rPr>
      <w:rFonts w:cs="Arial"/>
      <w:b/>
      <w:bCs/>
      <w:i/>
      <w:iCs/>
    </w:rPr>
  </w:style>
  <w:style w:type="paragraph" w:customStyle="1" w:styleId="xl39">
    <w:name w:val="xl39"/>
    <w:basedOn w:val="Normalny"/>
    <w:rsid w:val="007C22A9"/>
    <w:pPr>
      <w:spacing w:before="100" w:beforeAutospacing="1" w:after="100" w:afterAutospacing="1"/>
      <w:jc w:val="left"/>
    </w:pPr>
    <w:rPr>
      <w:rFonts w:cs="Arial"/>
      <w:b/>
      <w:bCs/>
    </w:rPr>
  </w:style>
  <w:style w:type="paragraph" w:customStyle="1" w:styleId="xl40">
    <w:name w:val="xl40"/>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rPr>
  </w:style>
  <w:style w:type="paragraph" w:customStyle="1" w:styleId="xl41">
    <w:name w:val="xl41"/>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rPr>
  </w:style>
  <w:style w:type="paragraph" w:customStyle="1" w:styleId="xl42">
    <w:name w:val="xl42"/>
    <w:basedOn w:val="Normalny"/>
    <w:rsid w:val="007C22A9"/>
    <w:pPr>
      <w:spacing w:before="100" w:beforeAutospacing="1" w:after="100" w:afterAutospacing="1"/>
      <w:jc w:val="center"/>
    </w:pPr>
    <w:rPr>
      <w:rFonts w:cs="Arial"/>
      <w:b/>
      <w:bCs/>
    </w:rPr>
  </w:style>
  <w:style w:type="paragraph" w:customStyle="1" w:styleId="xl43">
    <w:name w:val="xl43"/>
    <w:basedOn w:val="Normalny"/>
    <w:rsid w:val="007C22A9"/>
    <w:pPr>
      <w:spacing w:before="100" w:beforeAutospacing="1" w:after="100" w:afterAutospacing="1"/>
      <w:jc w:val="center"/>
      <w:textAlignment w:val="center"/>
    </w:pPr>
    <w:rPr>
      <w:rFonts w:cs="Arial"/>
      <w:b/>
      <w:bCs/>
      <w:szCs w:val="22"/>
    </w:rPr>
  </w:style>
  <w:style w:type="paragraph" w:customStyle="1" w:styleId="xl44">
    <w:name w:val="xl44"/>
    <w:basedOn w:val="Normalny"/>
    <w:rsid w:val="007C22A9"/>
    <w:pPr>
      <w:pBdr>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5">
    <w:name w:val="xl45"/>
    <w:basedOn w:val="Normalny"/>
    <w:rsid w:val="007C22A9"/>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6">
    <w:name w:val="xl46"/>
    <w:basedOn w:val="Normalny"/>
    <w:rsid w:val="007C22A9"/>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7">
    <w:name w:val="xl47"/>
    <w:basedOn w:val="Normalny"/>
    <w:rsid w:val="007C22A9"/>
    <w:pPr>
      <w:pBdr>
        <w:left w:val="single" w:sz="4" w:space="0" w:color="auto"/>
        <w:bottom w:val="single" w:sz="4" w:space="0" w:color="auto"/>
        <w:right w:val="single" w:sz="8" w:space="0" w:color="auto"/>
      </w:pBdr>
      <w:spacing w:before="100" w:beforeAutospacing="1" w:after="100" w:afterAutospacing="1"/>
      <w:jc w:val="left"/>
    </w:pPr>
    <w:rPr>
      <w:rFonts w:ascii="Times New Roman" w:hAnsi="Times New Roman"/>
    </w:rPr>
  </w:style>
  <w:style w:type="paragraph" w:customStyle="1" w:styleId="xl48">
    <w:name w:val="xl48"/>
    <w:basedOn w:val="Normalny"/>
    <w:rsid w:val="007C22A9"/>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9">
    <w:name w:val="xl49"/>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50">
    <w:name w:val="xl50"/>
    <w:basedOn w:val="Normalny"/>
    <w:rsid w:val="007C22A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rPr>
  </w:style>
  <w:style w:type="paragraph" w:customStyle="1" w:styleId="xl51">
    <w:name w:val="xl51"/>
    <w:basedOn w:val="Normalny"/>
    <w:rsid w:val="007C22A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rPr>
  </w:style>
  <w:style w:type="paragraph" w:customStyle="1" w:styleId="xl52">
    <w:name w:val="xl52"/>
    <w:basedOn w:val="Normalny"/>
    <w:rsid w:val="007C22A9"/>
    <w:pPr>
      <w:pBdr>
        <w:left w:val="single" w:sz="4" w:space="0" w:color="auto"/>
        <w:bottom w:val="single" w:sz="8" w:space="0" w:color="auto"/>
        <w:right w:val="single" w:sz="4" w:space="0" w:color="auto"/>
      </w:pBdr>
      <w:spacing w:before="100" w:beforeAutospacing="1" w:after="100" w:afterAutospacing="1"/>
      <w:jc w:val="left"/>
    </w:pPr>
    <w:rPr>
      <w:rFonts w:ascii="Times New Roman" w:hAnsi="Times New Roman"/>
    </w:rPr>
  </w:style>
  <w:style w:type="paragraph" w:customStyle="1" w:styleId="xl53">
    <w:name w:val="xl53"/>
    <w:basedOn w:val="Normalny"/>
    <w:rsid w:val="007C22A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cs="Arial"/>
      <w:b/>
      <w:bCs/>
    </w:rPr>
  </w:style>
  <w:style w:type="paragraph" w:customStyle="1" w:styleId="xl54">
    <w:name w:val="xl54"/>
    <w:basedOn w:val="Normalny"/>
    <w:rsid w:val="007C22A9"/>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Times New Roman" w:hAnsi="Times New Roman"/>
    </w:rPr>
  </w:style>
  <w:style w:type="paragraph" w:customStyle="1" w:styleId="xl55">
    <w:name w:val="xl5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56">
    <w:name w:val="xl56"/>
    <w:basedOn w:val="Normalny"/>
    <w:rsid w:val="007C22A9"/>
    <w:pPr>
      <w:pBdr>
        <w:top w:val="single" w:sz="4" w:space="0" w:color="auto"/>
        <w:bottom w:val="single" w:sz="8" w:space="0" w:color="auto"/>
        <w:right w:val="single" w:sz="4" w:space="0" w:color="auto"/>
      </w:pBdr>
      <w:spacing w:before="100" w:beforeAutospacing="1" w:after="100" w:afterAutospacing="1"/>
      <w:jc w:val="center"/>
    </w:pPr>
    <w:rPr>
      <w:rFonts w:cs="Arial"/>
    </w:rPr>
  </w:style>
  <w:style w:type="paragraph" w:customStyle="1" w:styleId="xl57">
    <w:name w:val="xl57"/>
    <w:basedOn w:val="Normalny"/>
    <w:rsid w:val="007C22A9"/>
    <w:pPr>
      <w:spacing w:before="100" w:beforeAutospacing="1" w:after="100" w:afterAutospacing="1"/>
      <w:jc w:val="left"/>
      <w:textAlignment w:val="center"/>
    </w:pPr>
    <w:rPr>
      <w:rFonts w:cs="Arial"/>
      <w:b/>
      <w:bCs/>
    </w:rPr>
  </w:style>
  <w:style w:type="paragraph" w:customStyle="1" w:styleId="xl58">
    <w:name w:val="xl58"/>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59">
    <w:name w:val="xl59"/>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Cs w:val="22"/>
    </w:rPr>
  </w:style>
  <w:style w:type="paragraph" w:customStyle="1" w:styleId="xl60">
    <w:name w:val="xl60"/>
    <w:basedOn w:val="Normalny"/>
    <w:rsid w:val="007C22A9"/>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61">
    <w:name w:val="xl61"/>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rPr>
  </w:style>
  <w:style w:type="paragraph" w:customStyle="1" w:styleId="xl62">
    <w:name w:val="xl62"/>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b/>
      <w:bCs/>
    </w:rPr>
  </w:style>
  <w:style w:type="paragraph" w:customStyle="1" w:styleId="xl63">
    <w:name w:val="xl63"/>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64">
    <w:name w:val="xl64"/>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Cs w:val="22"/>
    </w:rPr>
  </w:style>
  <w:style w:type="paragraph" w:customStyle="1" w:styleId="xl65">
    <w:name w:val="xl65"/>
    <w:basedOn w:val="Normalny"/>
    <w:rsid w:val="007C22A9"/>
    <w:pPr>
      <w:pBdr>
        <w:top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66">
    <w:name w:val="xl66"/>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67">
    <w:name w:val="xl67"/>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rPr>
  </w:style>
  <w:style w:type="paragraph" w:customStyle="1" w:styleId="xl68">
    <w:name w:val="xl68"/>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69">
    <w:name w:val="xl69"/>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70">
    <w:name w:val="xl70"/>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71">
    <w:name w:val="xl71"/>
    <w:basedOn w:val="Normalny"/>
    <w:rsid w:val="007C22A9"/>
    <w:pPr>
      <w:spacing w:before="100" w:beforeAutospacing="1" w:after="100" w:afterAutospacing="1"/>
      <w:jc w:val="center"/>
    </w:pPr>
    <w:rPr>
      <w:rFonts w:cs="Arial"/>
    </w:rPr>
  </w:style>
  <w:style w:type="paragraph" w:customStyle="1" w:styleId="xl72">
    <w:name w:val="xl72"/>
    <w:basedOn w:val="Normalny"/>
    <w:rsid w:val="007C22A9"/>
    <w:pPr>
      <w:spacing w:before="100" w:beforeAutospacing="1" w:after="100" w:afterAutospacing="1"/>
      <w:jc w:val="left"/>
    </w:pPr>
    <w:rPr>
      <w:rFonts w:cs="Arial"/>
      <w:b/>
      <w:bCs/>
    </w:rPr>
  </w:style>
  <w:style w:type="paragraph" w:customStyle="1" w:styleId="xl73">
    <w:name w:val="xl73"/>
    <w:basedOn w:val="Normalny"/>
    <w:rsid w:val="007C22A9"/>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74">
    <w:name w:val="xl74"/>
    <w:basedOn w:val="Normalny"/>
    <w:rsid w:val="007C22A9"/>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75">
    <w:name w:val="xl75"/>
    <w:basedOn w:val="Normalny"/>
    <w:rsid w:val="007C22A9"/>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76">
    <w:name w:val="xl76"/>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rPr>
  </w:style>
  <w:style w:type="paragraph" w:customStyle="1" w:styleId="xl77">
    <w:name w:val="xl77"/>
    <w:basedOn w:val="Normalny"/>
    <w:rsid w:val="007C22A9"/>
    <w:pPr>
      <w:pBdr>
        <w:top w:val="single" w:sz="8" w:space="0" w:color="auto"/>
        <w:bottom w:val="single" w:sz="8" w:space="0" w:color="auto"/>
      </w:pBdr>
      <w:spacing w:before="100" w:beforeAutospacing="1" w:after="100" w:afterAutospacing="1"/>
      <w:jc w:val="center"/>
      <w:textAlignment w:val="center"/>
    </w:pPr>
    <w:rPr>
      <w:rFonts w:cs="Arial"/>
      <w:b/>
      <w:bCs/>
    </w:rPr>
  </w:style>
  <w:style w:type="paragraph" w:customStyle="1" w:styleId="xl78">
    <w:name w:val="xl78"/>
    <w:basedOn w:val="Normalny"/>
    <w:rsid w:val="007C22A9"/>
    <w:pPr>
      <w:pBdr>
        <w:top w:val="single" w:sz="8" w:space="0" w:color="auto"/>
        <w:bottom w:val="single" w:sz="8" w:space="0" w:color="auto"/>
        <w:right w:val="single" w:sz="8" w:space="0" w:color="auto"/>
      </w:pBdr>
      <w:spacing w:before="100" w:beforeAutospacing="1" w:after="100" w:afterAutospacing="1"/>
      <w:jc w:val="center"/>
      <w:textAlignment w:val="center"/>
    </w:pPr>
    <w:rPr>
      <w:rFonts w:cs="Arial"/>
      <w:b/>
      <w:bCs/>
    </w:rPr>
  </w:style>
  <w:style w:type="paragraph" w:customStyle="1" w:styleId="xl79">
    <w:name w:val="xl79"/>
    <w:basedOn w:val="Normalny"/>
    <w:rsid w:val="007C22A9"/>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b/>
      <w:bCs/>
    </w:rPr>
  </w:style>
  <w:style w:type="paragraph" w:customStyle="1" w:styleId="xl80">
    <w:name w:val="xl80"/>
    <w:basedOn w:val="Normalny"/>
    <w:rsid w:val="007C22A9"/>
    <w:pPr>
      <w:pBdr>
        <w:top w:val="single" w:sz="4" w:space="0" w:color="auto"/>
        <w:bottom w:val="single" w:sz="4" w:space="0" w:color="auto"/>
      </w:pBdr>
      <w:spacing w:before="100" w:beforeAutospacing="1" w:after="100" w:afterAutospacing="1"/>
      <w:jc w:val="center"/>
      <w:textAlignment w:val="center"/>
    </w:pPr>
    <w:rPr>
      <w:rFonts w:cs="Arial"/>
      <w:b/>
      <w:bCs/>
    </w:rPr>
  </w:style>
  <w:style w:type="paragraph" w:customStyle="1" w:styleId="xl81">
    <w:name w:val="xl81"/>
    <w:basedOn w:val="Normalny"/>
    <w:rsid w:val="007C22A9"/>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b/>
      <w:bCs/>
    </w:rPr>
  </w:style>
  <w:style w:type="paragraph" w:customStyle="1" w:styleId="xl82">
    <w:name w:val="xl82"/>
    <w:basedOn w:val="Normalny"/>
    <w:rsid w:val="007C22A9"/>
    <w:pPr>
      <w:spacing w:before="100" w:beforeAutospacing="1" w:after="100" w:afterAutospacing="1"/>
      <w:jc w:val="center"/>
      <w:textAlignment w:val="center"/>
    </w:pPr>
    <w:rPr>
      <w:rFonts w:cs="Arial"/>
      <w:b/>
      <w:bCs/>
      <w:sz w:val="28"/>
      <w:szCs w:val="28"/>
    </w:rPr>
  </w:style>
  <w:style w:type="paragraph" w:customStyle="1" w:styleId="xl83">
    <w:name w:val="xl83"/>
    <w:basedOn w:val="Normalny"/>
    <w:rsid w:val="007C22A9"/>
    <w:pPr>
      <w:pBdr>
        <w:top w:val="single" w:sz="4" w:space="0" w:color="auto"/>
        <w:left w:val="single" w:sz="4" w:space="0" w:color="auto"/>
        <w:bottom w:val="single" w:sz="4" w:space="0" w:color="auto"/>
      </w:pBdr>
      <w:spacing w:before="100" w:beforeAutospacing="1" w:after="100" w:afterAutospacing="1"/>
      <w:jc w:val="center"/>
    </w:pPr>
    <w:rPr>
      <w:rFonts w:cs="Arial"/>
      <w:b/>
      <w:bCs/>
    </w:rPr>
  </w:style>
  <w:style w:type="paragraph" w:customStyle="1" w:styleId="xl84">
    <w:name w:val="xl84"/>
    <w:basedOn w:val="Normalny"/>
    <w:rsid w:val="007C22A9"/>
    <w:pPr>
      <w:pBdr>
        <w:top w:val="single" w:sz="4" w:space="0" w:color="auto"/>
        <w:bottom w:val="single" w:sz="4" w:space="0" w:color="auto"/>
      </w:pBdr>
      <w:spacing w:before="100" w:beforeAutospacing="1" w:after="100" w:afterAutospacing="1"/>
      <w:jc w:val="center"/>
    </w:pPr>
    <w:rPr>
      <w:rFonts w:cs="Arial"/>
      <w:b/>
      <w:bCs/>
    </w:rPr>
  </w:style>
  <w:style w:type="paragraph" w:customStyle="1" w:styleId="xl85">
    <w:name w:val="xl85"/>
    <w:basedOn w:val="Normalny"/>
    <w:rsid w:val="007C22A9"/>
    <w:pPr>
      <w:pBdr>
        <w:top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customStyle="1" w:styleId="xl86">
    <w:name w:val="xl86"/>
    <w:basedOn w:val="Normalny"/>
    <w:rsid w:val="007C22A9"/>
    <w:pPr>
      <w:spacing w:before="100" w:beforeAutospacing="1" w:after="100" w:afterAutospacing="1"/>
      <w:jc w:val="left"/>
      <w:textAlignment w:val="center"/>
    </w:pPr>
    <w:rPr>
      <w:rFonts w:cs="Arial"/>
      <w:b/>
      <w:bCs/>
    </w:rPr>
  </w:style>
  <w:style w:type="paragraph" w:customStyle="1" w:styleId="xl87">
    <w:name w:val="xl87"/>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customStyle="1" w:styleId="font6">
    <w:name w:val="font6"/>
    <w:basedOn w:val="Normalny"/>
    <w:rsid w:val="007C22A9"/>
    <w:pPr>
      <w:spacing w:before="100" w:beforeAutospacing="1" w:after="100" w:afterAutospacing="1"/>
      <w:jc w:val="left"/>
    </w:pPr>
    <w:rPr>
      <w:rFonts w:cs="Arial"/>
      <w:b/>
      <w:bCs/>
      <w:szCs w:val="22"/>
    </w:rPr>
  </w:style>
  <w:style w:type="paragraph" w:styleId="Zwykytekst">
    <w:name w:val="Plain Text"/>
    <w:basedOn w:val="Normalny"/>
    <w:link w:val="ZwykytekstZnak"/>
    <w:rsid w:val="007C22A9"/>
    <w:pPr>
      <w:jc w:val="left"/>
    </w:pPr>
    <w:rPr>
      <w:rFonts w:ascii="Courier New" w:hAnsi="Courier New"/>
      <w:sz w:val="20"/>
      <w:szCs w:val="20"/>
      <w:lang w:val="x-none" w:eastAsia="x-none"/>
    </w:rPr>
  </w:style>
  <w:style w:type="paragraph" w:customStyle="1" w:styleId="font7">
    <w:name w:val="font7"/>
    <w:basedOn w:val="Normalny"/>
    <w:rsid w:val="007C22A9"/>
    <w:pPr>
      <w:spacing w:before="100" w:beforeAutospacing="1" w:after="100" w:afterAutospacing="1"/>
      <w:jc w:val="left"/>
    </w:pPr>
    <w:rPr>
      <w:rFonts w:cs="Arial"/>
      <w:b/>
      <w:bCs/>
      <w:szCs w:val="22"/>
    </w:rPr>
  </w:style>
  <w:style w:type="paragraph" w:customStyle="1" w:styleId="font8">
    <w:name w:val="font8"/>
    <w:basedOn w:val="Normalny"/>
    <w:rsid w:val="007C22A9"/>
    <w:pPr>
      <w:spacing w:before="100" w:beforeAutospacing="1" w:after="100" w:afterAutospacing="1"/>
      <w:jc w:val="left"/>
    </w:pPr>
    <w:rPr>
      <w:rFonts w:cs="Arial"/>
      <w:b/>
      <w:bCs/>
      <w:sz w:val="17"/>
      <w:szCs w:val="17"/>
    </w:rPr>
  </w:style>
  <w:style w:type="paragraph" w:styleId="Tekstprzypisukocowego">
    <w:name w:val="endnote text"/>
    <w:basedOn w:val="Normalny"/>
    <w:link w:val="TekstprzypisukocowegoZnak"/>
    <w:rsid w:val="0056169E"/>
    <w:pPr>
      <w:jc w:val="left"/>
    </w:pPr>
    <w:rPr>
      <w:rFonts w:ascii="Times New Roman" w:hAnsi="Times New Roman"/>
      <w:sz w:val="20"/>
      <w:szCs w:val="20"/>
    </w:rPr>
  </w:style>
  <w:style w:type="character" w:styleId="Odwoanieprzypisukocowego">
    <w:name w:val="endnote reference"/>
    <w:rsid w:val="0056169E"/>
    <w:rPr>
      <w:vertAlign w:val="superscript"/>
    </w:rPr>
  </w:style>
  <w:style w:type="paragraph" w:customStyle="1" w:styleId="FR2">
    <w:name w:val="FR2"/>
    <w:rsid w:val="00C6215E"/>
    <w:pPr>
      <w:widowControl w:val="0"/>
      <w:snapToGrid w:val="0"/>
    </w:pPr>
    <w:rPr>
      <w:rFonts w:ascii="Arial" w:hAnsi="Arial"/>
      <w:sz w:val="24"/>
    </w:rPr>
  </w:style>
  <w:style w:type="paragraph" w:customStyle="1" w:styleId="FR3">
    <w:name w:val="FR3"/>
    <w:rsid w:val="00C6215E"/>
    <w:pPr>
      <w:widowControl w:val="0"/>
      <w:snapToGrid w:val="0"/>
      <w:spacing w:before="20"/>
    </w:pPr>
    <w:rPr>
      <w:rFonts w:ascii="Arial" w:hAnsi="Arial"/>
      <w:i/>
    </w:rPr>
  </w:style>
  <w:style w:type="paragraph" w:styleId="Lista">
    <w:name w:val="List"/>
    <w:basedOn w:val="Normalny"/>
    <w:rsid w:val="00954B15"/>
    <w:pPr>
      <w:ind w:left="283" w:hanging="283"/>
    </w:pPr>
  </w:style>
  <w:style w:type="paragraph" w:styleId="Lista2">
    <w:name w:val="List 2"/>
    <w:basedOn w:val="Normalny"/>
    <w:rsid w:val="00954B15"/>
    <w:pPr>
      <w:ind w:left="566" w:hanging="283"/>
    </w:pPr>
  </w:style>
  <w:style w:type="paragraph" w:styleId="Lista3">
    <w:name w:val="List 3"/>
    <w:basedOn w:val="Normalny"/>
    <w:rsid w:val="00954B15"/>
    <w:pPr>
      <w:ind w:left="849" w:hanging="283"/>
    </w:pPr>
  </w:style>
  <w:style w:type="paragraph" w:styleId="Listapunktowana2">
    <w:name w:val="List Bullet 2"/>
    <w:basedOn w:val="Normalny"/>
    <w:rsid w:val="00954B15"/>
    <w:pPr>
      <w:numPr>
        <w:numId w:val="1"/>
      </w:numPr>
    </w:pPr>
  </w:style>
  <w:style w:type="paragraph" w:styleId="Listapunktowana3">
    <w:name w:val="List Bullet 3"/>
    <w:basedOn w:val="Normalny"/>
    <w:rsid w:val="00954B15"/>
    <w:pPr>
      <w:numPr>
        <w:numId w:val="2"/>
      </w:numPr>
    </w:pPr>
  </w:style>
  <w:style w:type="paragraph" w:styleId="Lista-kontynuacja">
    <w:name w:val="List Continue"/>
    <w:basedOn w:val="Normalny"/>
    <w:rsid w:val="00954B15"/>
    <w:pPr>
      <w:spacing w:after="120"/>
      <w:ind w:left="283"/>
    </w:pPr>
  </w:style>
  <w:style w:type="paragraph" w:styleId="Lista-kontynuacja2">
    <w:name w:val="List Continue 2"/>
    <w:basedOn w:val="Normalny"/>
    <w:rsid w:val="00954B15"/>
    <w:pPr>
      <w:spacing w:after="120"/>
      <w:ind w:left="566"/>
    </w:pPr>
  </w:style>
  <w:style w:type="paragraph" w:styleId="Tekstpodstawowyzwciciem">
    <w:name w:val="Body Text First Indent"/>
    <w:basedOn w:val="Tekstpodstawowy"/>
    <w:link w:val="TekstpodstawowyzwciciemZnak"/>
    <w:rsid w:val="00954B15"/>
    <w:pPr>
      <w:spacing w:after="120"/>
      <w:ind w:firstLine="210"/>
    </w:pPr>
  </w:style>
  <w:style w:type="paragraph" w:styleId="Tekstpodstawowyzwciciem2">
    <w:name w:val="Body Text First Indent 2"/>
    <w:basedOn w:val="Tekstpodstawowywcity"/>
    <w:link w:val="Tekstpodstawowyzwciciem2Znak"/>
    <w:rsid w:val="00954B15"/>
    <w:pPr>
      <w:ind w:firstLine="210"/>
    </w:pPr>
  </w:style>
  <w:style w:type="character" w:styleId="HTML-staaszeroko">
    <w:name w:val="HTML Typewriter"/>
    <w:rsid w:val="00FC249D"/>
    <w:rPr>
      <w:rFonts w:ascii="Courier New" w:eastAsia="Times New Roman" w:hAnsi="Courier New" w:cs="Courier New"/>
      <w:sz w:val="20"/>
      <w:szCs w:val="20"/>
    </w:rPr>
  </w:style>
  <w:style w:type="character" w:customStyle="1" w:styleId="nazwa">
    <w:name w:val="nazwa"/>
    <w:basedOn w:val="Domylnaczcionkaakapitu"/>
    <w:rsid w:val="00FC249D"/>
  </w:style>
  <w:style w:type="character" w:customStyle="1" w:styleId="shl">
    <w:name w:val="shl"/>
    <w:basedOn w:val="Domylnaczcionkaakapitu"/>
    <w:rsid w:val="00FC249D"/>
  </w:style>
  <w:style w:type="character" w:customStyle="1" w:styleId="ZnakZnak1">
    <w:name w:val="Znak Znak1"/>
    <w:rsid w:val="00C40008"/>
    <w:rPr>
      <w:rFonts w:ascii="Helvetica" w:hAnsi="Helvetica"/>
      <w:bCs/>
      <w:sz w:val="24"/>
      <w:szCs w:val="24"/>
      <w:lang w:val="pl-PL" w:eastAsia="pl-PL" w:bidi="ar-SA"/>
    </w:rPr>
  </w:style>
  <w:style w:type="paragraph" w:customStyle="1" w:styleId="StylNagwek210ptNiePogrubienieNieKursywa">
    <w:name w:val="Styl Nagłówek 2 + 10 pt Nie Pogrubienie Nie Kursywa"/>
    <w:basedOn w:val="Nagwek2"/>
    <w:link w:val="StylNagwek210ptNiePogrubienieNieKursywaZnak"/>
    <w:rsid w:val="00515166"/>
    <w:pPr>
      <w:numPr>
        <w:ilvl w:val="0"/>
        <w:numId w:val="0"/>
      </w:numPr>
      <w:tabs>
        <w:tab w:val="num" w:pos="57"/>
        <w:tab w:val="num" w:pos="1500"/>
      </w:tabs>
      <w:overflowPunct/>
      <w:autoSpaceDE/>
      <w:autoSpaceDN/>
      <w:adjustRightInd/>
      <w:spacing w:before="240" w:after="60"/>
      <w:ind w:left="624" w:hanging="360"/>
      <w:jc w:val="left"/>
      <w:textAlignment w:val="auto"/>
    </w:pPr>
    <w:rPr>
      <w:sz w:val="20"/>
      <w:szCs w:val="28"/>
    </w:rPr>
  </w:style>
  <w:style w:type="character" w:customStyle="1" w:styleId="StylNagwek210ptNiePogrubienieNieKursywaZnak">
    <w:name w:val="Styl Nagłówek 2 + 10 pt Nie Pogrubienie Nie Kursywa Znak"/>
    <w:link w:val="StylNagwek210ptNiePogrubienieNieKursywa"/>
    <w:rsid w:val="00515166"/>
    <w:rPr>
      <w:rFonts w:ascii="Arial" w:hAnsi="Arial" w:cs="Arial"/>
      <w:szCs w:val="28"/>
    </w:rPr>
  </w:style>
  <w:style w:type="paragraph" w:styleId="Akapitzlist">
    <w:name w:val="List Paragraph"/>
    <w:aliases w:val="Podsis rysunku,L1,Numerowanie"/>
    <w:basedOn w:val="Normalny"/>
    <w:link w:val="AkapitzlistZnak"/>
    <w:uiPriority w:val="34"/>
    <w:qFormat/>
    <w:rsid w:val="00515166"/>
    <w:pPr>
      <w:ind w:left="720"/>
      <w:contextualSpacing/>
    </w:pPr>
    <w:rPr>
      <w:lang w:val="x-none" w:eastAsia="x-none"/>
    </w:rPr>
  </w:style>
  <w:style w:type="character" w:customStyle="1" w:styleId="dane1">
    <w:name w:val="dane1"/>
    <w:rsid w:val="007A2D6A"/>
    <w:rPr>
      <w:color w:val="0000CD"/>
    </w:rPr>
  </w:style>
  <w:style w:type="paragraph" w:customStyle="1" w:styleId="Default">
    <w:name w:val="Default"/>
    <w:rsid w:val="00D33586"/>
    <w:pPr>
      <w:autoSpaceDE w:val="0"/>
      <w:autoSpaceDN w:val="0"/>
      <w:adjustRightInd w:val="0"/>
    </w:pPr>
    <w:rPr>
      <w:color w:val="000000"/>
      <w:sz w:val="24"/>
      <w:szCs w:val="24"/>
    </w:rPr>
  </w:style>
  <w:style w:type="paragraph" w:customStyle="1" w:styleId="xl88">
    <w:name w:val="xl88"/>
    <w:basedOn w:val="Normalny"/>
    <w:rsid w:val="00AB0FE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rPr>
  </w:style>
  <w:style w:type="paragraph" w:customStyle="1" w:styleId="xl89">
    <w:name w:val="xl89"/>
    <w:basedOn w:val="Normalny"/>
    <w:rsid w:val="00AB0FE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rPr>
  </w:style>
  <w:style w:type="paragraph" w:customStyle="1" w:styleId="xl90">
    <w:name w:val="xl90"/>
    <w:basedOn w:val="Normalny"/>
    <w:rsid w:val="00AB0FE2"/>
    <w:pPr>
      <w:pBdr>
        <w:top w:val="single" w:sz="4" w:space="0" w:color="auto"/>
        <w:left w:val="single" w:sz="8" w:space="0" w:color="auto"/>
        <w:bottom w:val="double" w:sz="6"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91">
    <w:name w:val="xl91"/>
    <w:basedOn w:val="Normalny"/>
    <w:rsid w:val="00AB0FE2"/>
    <w:pPr>
      <w:pBdr>
        <w:left w:val="single" w:sz="8" w:space="0" w:color="auto"/>
        <w:bottom w:val="single" w:sz="4" w:space="0" w:color="auto"/>
        <w:right w:val="single" w:sz="8" w:space="0" w:color="auto"/>
      </w:pBdr>
      <w:spacing w:before="100" w:beforeAutospacing="1" w:after="100" w:afterAutospacing="1"/>
      <w:jc w:val="center"/>
    </w:pPr>
    <w:rPr>
      <w:rFonts w:ascii="Times New Roman" w:hAnsi="Times New Roman"/>
    </w:rPr>
  </w:style>
  <w:style w:type="paragraph" w:customStyle="1" w:styleId="xl92">
    <w:name w:val="xl92"/>
    <w:basedOn w:val="Normalny"/>
    <w:rsid w:val="00AB0FE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rPr>
  </w:style>
  <w:style w:type="paragraph" w:customStyle="1" w:styleId="xl93">
    <w:name w:val="xl93"/>
    <w:basedOn w:val="Normalny"/>
    <w:rsid w:val="00AB0FE2"/>
    <w:pPr>
      <w:pBdr>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94">
    <w:name w:val="xl94"/>
    <w:basedOn w:val="Normalny"/>
    <w:rsid w:val="00AB0FE2"/>
    <w:pPr>
      <w:pBdr>
        <w:bottom w:val="single" w:sz="4" w:space="0" w:color="auto"/>
      </w:pBdr>
      <w:spacing w:before="100" w:beforeAutospacing="1" w:after="100" w:afterAutospacing="1"/>
      <w:jc w:val="left"/>
      <w:textAlignment w:val="center"/>
    </w:pPr>
    <w:rPr>
      <w:rFonts w:ascii="Times New Roman" w:hAnsi="Times New Roman"/>
    </w:rPr>
  </w:style>
  <w:style w:type="paragraph" w:customStyle="1" w:styleId="xl95">
    <w:name w:val="xl95"/>
    <w:basedOn w:val="Normalny"/>
    <w:rsid w:val="00AB0FE2"/>
    <w:pPr>
      <w:pBdr>
        <w:top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96">
    <w:name w:val="xl96"/>
    <w:basedOn w:val="Normalny"/>
    <w:rsid w:val="00AB0FE2"/>
    <w:pPr>
      <w:pBdr>
        <w:top w:val="single" w:sz="4" w:space="0" w:color="auto"/>
        <w:bottom w:val="single" w:sz="4" w:space="0" w:color="auto"/>
      </w:pBdr>
      <w:spacing w:before="100" w:beforeAutospacing="1" w:after="100" w:afterAutospacing="1"/>
      <w:jc w:val="left"/>
      <w:textAlignment w:val="center"/>
    </w:pPr>
    <w:rPr>
      <w:rFonts w:ascii="Times New Roman" w:hAnsi="Times New Roman"/>
    </w:rPr>
  </w:style>
  <w:style w:type="paragraph" w:customStyle="1" w:styleId="xl97">
    <w:name w:val="xl97"/>
    <w:basedOn w:val="Normalny"/>
    <w:rsid w:val="00AB0FE2"/>
    <w:pPr>
      <w:pBdr>
        <w:top w:val="single" w:sz="4" w:space="0" w:color="auto"/>
        <w:bottom w:val="single" w:sz="4" w:space="0" w:color="auto"/>
      </w:pBdr>
      <w:spacing w:before="100" w:beforeAutospacing="1" w:after="100" w:afterAutospacing="1"/>
      <w:jc w:val="left"/>
      <w:textAlignment w:val="center"/>
    </w:pPr>
    <w:rPr>
      <w:rFonts w:cs="Arial"/>
    </w:rPr>
  </w:style>
  <w:style w:type="paragraph" w:customStyle="1" w:styleId="xl98">
    <w:name w:val="xl98"/>
    <w:basedOn w:val="Normalny"/>
    <w:rsid w:val="00AB0FE2"/>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rPr>
  </w:style>
  <w:style w:type="paragraph" w:customStyle="1" w:styleId="xl99">
    <w:name w:val="xl99"/>
    <w:basedOn w:val="Normalny"/>
    <w:rsid w:val="00AB0FE2"/>
    <w:pPr>
      <w:pBdr>
        <w:left w:val="single" w:sz="4" w:space="0" w:color="auto"/>
      </w:pBdr>
      <w:spacing w:before="100" w:beforeAutospacing="1" w:after="100" w:afterAutospacing="1"/>
      <w:jc w:val="left"/>
      <w:textAlignment w:val="center"/>
    </w:pPr>
    <w:rPr>
      <w:rFonts w:ascii="Times New Roman" w:hAnsi="Times New Roman"/>
    </w:rPr>
  </w:style>
  <w:style w:type="paragraph" w:customStyle="1" w:styleId="xl100">
    <w:name w:val="xl100"/>
    <w:basedOn w:val="Normalny"/>
    <w:rsid w:val="00AB0FE2"/>
    <w:pPr>
      <w:pBdr>
        <w:top w:val="single" w:sz="4" w:space="0" w:color="auto"/>
        <w:left w:val="single" w:sz="4" w:space="0" w:color="auto"/>
      </w:pBdr>
      <w:spacing w:before="100" w:beforeAutospacing="1" w:after="100" w:afterAutospacing="1"/>
      <w:jc w:val="left"/>
      <w:textAlignment w:val="center"/>
    </w:pPr>
    <w:rPr>
      <w:rFonts w:ascii="Times New Roman" w:hAnsi="Times New Roman"/>
    </w:rPr>
  </w:style>
  <w:style w:type="paragraph" w:customStyle="1" w:styleId="xl101">
    <w:name w:val="xl101"/>
    <w:basedOn w:val="Normalny"/>
    <w:rsid w:val="00AB0FE2"/>
    <w:pPr>
      <w:pBdr>
        <w:top w:val="single" w:sz="4" w:space="0" w:color="auto"/>
        <w:left w:val="single" w:sz="4" w:space="0" w:color="auto"/>
        <w:bottom w:val="double" w:sz="6" w:space="0" w:color="auto"/>
      </w:pBdr>
      <w:spacing w:before="100" w:beforeAutospacing="1" w:after="100" w:afterAutospacing="1"/>
      <w:jc w:val="left"/>
      <w:textAlignment w:val="center"/>
    </w:pPr>
    <w:rPr>
      <w:rFonts w:ascii="Times New Roman" w:hAnsi="Times New Roman"/>
    </w:rPr>
  </w:style>
  <w:style w:type="paragraph" w:customStyle="1" w:styleId="xl102">
    <w:name w:val="xl102"/>
    <w:basedOn w:val="Normalny"/>
    <w:rsid w:val="00AB0FE2"/>
    <w:pPr>
      <w:pBdr>
        <w:top w:val="single" w:sz="4" w:space="0" w:color="auto"/>
        <w:bottom w:val="single" w:sz="4" w:space="0" w:color="auto"/>
      </w:pBdr>
      <w:spacing w:before="100" w:beforeAutospacing="1" w:after="100" w:afterAutospacing="1"/>
      <w:jc w:val="left"/>
      <w:textAlignment w:val="center"/>
    </w:pPr>
    <w:rPr>
      <w:rFonts w:ascii="Arial" w:hAnsi="Arial"/>
    </w:rPr>
  </w:style>
  <w:style w:type="paragraph" w:customStyle="1" w:styleId="xl103">
    <w:name w:val="xl103"/>
    <w:basedOn w:val="Normalny"/>
    <w:rsid w:val="00AB0FE2"/>
    <w:pPr>
      <w:pBdr>
        <w:top w:val="single" w:sz="4" w:space="0" w:color="auto"/>
        <w:bottom w:val="single" w:sz="4" w:space="0" w:color="auto"/>
      </w:pBdr>
      <w:spacing w:before="100" w:beforeAutospacing="1" w:after="100" w:afterAutospacing="1"/>
      <w:jc w:val="left"/>
      <w:textAlignment w:val="top"/>
    </w:pPr>
    <w:rPr>
      <w:rFonts w:ascii="Arial" w:hAnsi="Arial"/>
    </w:rPr>
  </w:style>
  <w:style w:type="paragraph" w:customStyle="1" w:styleId="xl104">
    <w:name w:val="xl104"/>
    <w:basedOn w:val="Normalny"/>
    <w:rsid w:val="00AB0FE2"/>
    <w:pPr>
      <w:pBdr>
        <w:bottom w:val="single" w:sz="4" w:space="0" w:color="auto"/>
      </w:pBdr>
      <w:spacing w:before="100" w:beforeAutospacing="1" w:after="100" w:afterAutospacing="1"/>
      <w:jc w:val="left"/>
      <w:textAlignment w:val="top"/>
    </w:pPr>
    <w:rPr>
      <w:rFonts w:ascii="Arial" w:hAnsi="Arial"/>
    </w:rPr>
  </w:style>
  <w:style w:type="paragraph" w:customStyle="1" w:styleId="xl105">
    <w:name w:val="xl105"/>
    <w:basedOn w:val="Normalny"/>
    <w:rsid w:val="00AB0FE2"/>
    <w:pPr>
      <w:pBdr>
        <w:bottom w:val="single" w:sz="4" w:space="0" w:color="auto"/>
      </w:pBdr>
      <w:spacing w:before="100" w:beforeAutospacing="1" w:after="100" w:afterAutospacing="1"/>
      <w:jc w:val="left"/>
      <w:textAlignment w:val="center"/>
    </w:pPr>
    <w:rPr>
      <w:rFonts w:ascii="Arial" w:hAnsi="Arial"/>
    </w:rPr>
  </w:style>
  <w:style w:type="paragraph" w:customStyle="1" w:styleId="xl106">
    <w:name w:val="xl106"/>
    <w:basedOn w:val="Normalny"/>
    <w:rsid w:val="00AB0FE2"/>
    <w:pPr>
      <w:pBdr>
        <w:top w:val="single" w:sz="4" w:space="0" w:color="auto"/>
        <w:bottom w:val="double" w:sz="6" w:space="0" w:color="auto"/>
      </w:pBdr>
      <w:spacing w:before="100" w:beforeAutospacing="1" w:after="100" w:afterAutospacing="1"/>
      <w:jc w:val="left"/>
      <w:textAlignment w:val="center"/>
    </w:pPr>
    <w:rPr>
      <w:rFonts w:ascii="Arial" w:hAnsi="Arial"/>
    </w:rPr>
  </w:style>
  <w:style w:type="paragraph" w:customStyle="1" w:styleId="xl107">
    <w:name w:val="xl107"/>
    <w:basedOn w:val="Normalny"/>
    <w:rsid w:val="00AB0FE2"/>
    <w:pPr>
      <w:pBdr>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08">
    <w:name w:val="xl108"/>
    <w:basedOn w:val="Normalny"/>
    <w:rsid w:val="00AB0FE2"/>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09">
    <w:name w:val="xl109"/>
    <w:basedOn w:val="Normalny"/>
    <w:rsid w:val="00AB0FE2"/>
    <w:pPr>
      <w:pBdr>
        <w:top w:val="single" w:sz="4" w:space="0" w:color="auto"/>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110">
    <w:name w:val="xl110"/>
    <w:basedOn w:val="Normalny"/>
    <w:rsid w:val="00AB0FE2"/>
    <w:pPr>
      <w:pBdr>
        <w:top w:val="single" w:sz="4" w:space="0" w:color="auto"/>
        <w:left w:val="single" w:sz="4" w:space="0" w:color="auto"/>
        <w:bottom w:val="double" w:sz="6" w:space="0" w:color="auto"/>
      </w:pBdr>
      <w:spacing w:before="100" w:beforeAutospacing="1" w:after="100" w:afterAutospacing="1"/>
      <w:jc w:val="left"/>
    </w:pPr>
    <w:rPr>
      <w:rFonts w:ascii="Times New Roman" w:hAnsi="Times New Roman"/>
    </w:rPr>
  </w:style>
  <w:style w:type="paragraph" w:customStyle="1" w:styleId="xl111">
    <w:name w:val="xl111"/>
    <w:basedOn w:val="Normalny"/>
    <w:rsid w:val="00AB0FE2"/>
    <w:pPr>
      <w:pBdr>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112">
    <w:name w:val="xl112"/>
    <w:basedOn w:val="Normalny"/>
    <w:rsid w:val="00AB0FE2"/>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13">
    <w:name w:val="xl113"/>
    <w:basedOn w:val="Normalny"/>
    <w:rsid w:val="00AB0FE2"/>
    <w:pPr>
      <w:pBdr>
        <w:top w:val="single" w:sz="4" w:space="0" w:color="auto"/>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114">
    <w:name w:val="xl114"/>
    <w:basedOn w:val="Normalny"/>
    <w:rsid w:val="00AB0FE2"/>
    <w:pPr>
      <w:pBdr>
        <w:top w:val="single" w:sz="4" w:space="0" w:color="auto"/>
        <w:bottom w:val="single" w:sz="4" w:space="0" w:color="auto"/>
      </w:pBdr>
      <w:spacing w:before="100" w:beforeAutospacing="1" w:after="100" w:afterAutospacing="1"/>
      <w:jc w:val="center"/>
      <w:textAlignment w:val="center"/>
    </w:pPr>
    <w:rPr>
      <w:rFonts w:cs="Arial"/>
    </w:rPr>
  </w:style>
  <w:style w:type="paragraph" w:customStyle="1" w:styleId="xl115">
    <w:name w:val="xl115"/>
    <w:basedOn w:val="Normalny"/>
    <w:rsid w:val="00AB0FE2"/>
    <w:pPr>
      <w:spacing w:before="100" w:beforeAutospacing="1" w:after="100" w:afterAutospacing="1"/>
      <w:jc w:val="center"/>
      <w:textAlignment w:val="center"/>
    </w:pPr>
    <w:rPr>
      <w:rFonts w:ascii="Times New Roman" w:hAnsi="Times New Roman"/>
    </w:rPr>
  </w:style>
  <w:style w:type="paragraph" w:customStyle="1" w:styleId="xl116">
    <w:name w:val="xl116"/>
    <w:basedOn w:val="Normalny"/>
    <w:rsid w:val="00AB0FE2"/>
    <w:pPr>
      <w:pBdr>
        <w:top w:val="single" w:sz="4" w:space="0" w:color="auto"/>
        <w:bottom w:val="double" w:sz="6" w:space="0" w:color="auto"/>
      </w:pBdr>
      <w:spacing w:before="100" w:beforeAutospacing="1" w:after="100" w:afterAutospacing="1"/>
      <w:jc w:val="center"/>
      <w:textAlignment w:val="center"/>
    </w:pPr>
    <w:rPr>
      <w:rFonts w:ascii="Times New Roman" w:hAnsi="Times New Roman"/>
    </w:rPr>
  </w:style>
  <w:style w:type="paragraph" w:customStyle="1" w:styleId="xl117">
    <w:name w:val="xl117"/>
    <w:basedOn w:val="Normalny"/>
    <w:rsid w:val="00AB0FE2"/>
    <w:pPr>
      <w:pBdr>
        <w:top w:val="single" w:sz="4" w:space="0" w:color="auto"/>
        <w:bottom w:val="single" w:sz="4" w:space="0" w:color="auto"/>
      </w:pBdr>
      <w:spacing w:before="100" w:beforeAutospacing="1" w:after="100" w:afterAutospacing="1"/>
      <w:jc w:val="center"/>
      <w:textAlignment w:val="center"/>
    </w:pPr>
    <w:rPr>
      <w:rFonts w:ascii="Arial" w:hAnsi="Arial"/>
    </w:rPr>
  </w:style>
  <w:style w:type="paragraph" w:customStyle="1" w:styleId="xl118">
    <w:name w:val="xl118"/>
    <w:basedOn w:val="Normalny"/>
    <w:rsid w:val="00AB0FE2"/>
    <w:pPr>
      <w:pBdr>
        <w:top w:val="single" w:sz="4" w:space="0" w:color="auto"/>
        <w:bottom w:val="single" w:sz="4" w:space="0" w:color="auto"/>
      </w:pBdr>
      <w:spacing w:before="100" w:beforeAutospacing="1" w:after="100" w:afterAutospacing="1"/>
      <w:jc w:val="center"/>
      <w:textAlignment w:val="center"/>
    </w:pPr>
    <w:rPr>
      <w:rFonts w:ascii="Arial" w:hAnsi="Arial"/>
    </w:rPr>
  </w:style>
  <w:style w:type="paragraph" w:customStyle="1" w:styleId="xl119">
    <w:name w:val="xl119"/>
    <w:basedOn w:val="Normalny"/>
    <w:rsid w:val="00AB0FE2"/>
    <w:pPr>
      <w:pBdr>
        <w:top w:val="single" w:sz="4" w:space="0" w:color="auto"/>
        <w:bottom w:val="single" w:sz="4" w:space="0" w:color="auto"/>
      </w:pBdr>
      <w:spacing w:before="100" w:beforeAutospacing="1" w:after="100" w:afterAutospacing="1"/>
      <w:jc w:val="center"/>
      <w:textAlignment w:val="top"/>
    </w:pPr>
    <w:rPr>
      <w:rFonts w:ascii="Arial" w:hAnsi="Arial"/>
    </w:rPr>
  </w:style>
  <w:style w:type="paragraph" w:customStyle="1" w:styleId="xl120">
    <w:name w:val="xl120"/>
    <w:basedOn w:val="Normalny"/>
    <w:rsid w:val="00AB0FE2"/>
    <w:pPr>
      <w:pBdr>
        <w:bottom w:val="single" w:sz="4" w:space="0" w:color="auto"/>
      </w:pBdr>
      <w:spacing w:before="100" w:beforeAutospacing="1" w:after="100" w:afterAutospacing="1"/>
      <w:jc w:val="center"/>
    </w:pPr>
    <w:rPr>
      <w:rFonts w:ascii="Times New Roman" w:hAnsi="Times New Roman"/>
    </w:rPr>
  </w:style>
  <w:style w:type="paragraph" w:customStyle="1" w:styleId="xl121">
    <w:name w:val="xl121"/>
    <w:basedOn w:val="Normalny"/>
    <w:rsid w:val="00AB0FE2"/>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22">
    <w:name w:val="xl122"/>
    <w:basedOn w:val="Normalny"/>
    <w:rsid w:val="00AB0FE2"/>
    <w:pPr>
      <w:pBdr>
        <w:top w:val="single" w:sz="4" w:space="0" w:color="auto"/>
        <w:bottom w:val="double" w:sz="6" w:space="0" w:color="auto"/>
      </w:pBdr>
      <w:spacing w:before="100" w:beforeAutospacing="1" w:after="100" w:afterAutospacing="1"/>
      <w:jc w:val="center"/>
    </w:pPr>
    <w:rPr>
      <w:rFonts w:ascii="Times New Roman" w:hAnsi="Times New Roman"/>
    </w:rPr>
  </w:style>
  <w:style w:type="paragraph" w:customStyle="1" w:styleId="xl123">
    <w:name w:val="xl123"/>
    <w:basedOn w:val="Normalny"/>
    <w:rsid w:val="00AB0FE2"/>
    <w:pPr>
      <w:pBdr>
        <w:top w:val="single" w:sz="8"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4">
    <w:name w:val="xl124"/>
    <w:basedOn w:val="Normalny"/>
    <w:rsid w:val="00AB0FE2"/>
    <w:pPr>
      <w:pBdr>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5">
    <w:name w:val="xl125"/>
    <w:basedOn w:val="Normalny"/>
    <w:rsid w:val="00AB0FE2"/>
    <w:pPr>
      <w:pBdr>
        <w:top w:val="single" w:sz="4"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6">
    <w:name w:val="xl126"/>
    <w:basedOn w:val="Normalny"/>
    <w:rsid w:val="00AB0FE2"/>
    <w:pPr>
      <w:pBdr>
        <w:top w:val="single" w:sz="4"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cs="Arial"/>
      <w:b/>
      <w:bCs/>
    </w:rPr>
  </w:style>
  <w:style w:type="paragraph" w:customStyle="1" w:styleId="xl127">
    <w:name w:val="xl127"/>
    <w:basedOn w:val="Normalny"/>
    <w:rsid w:val="00AB0FE2"/>
    <w:pPr>
      <w:pBdr>
        <w:top w:val="single" w:sz="4" w:space="0" w:color="auto"/>
        <w:left w:val="single" w:sz="8" w:space="0" w:color="auto"/>
        <w:bottom w:val="double" w:sz="6"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8">
    <w:name w:val="xl128"/>
    <w:basedOn w:val="Normalny"/>
    <w:rsid w:val="00AB0FE2"/>
    <w:pPr>
      <w:pBdr>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Times New Roman" w:hAnsi="Times New Roman"/>
      <w:b/>
      <w:bCs/>
    </w:rPr>
  </w:style>
  <w:style w:type="paragraph" w:customStyle="1" w:styleId="xl129">
    <w:name w:val="xl129"/>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Times New Roman" w:hAnsi="Times New Roman"/>
      <w:b/>
      <w:bCs/>
    </w:rPr>
  </w:style>
  <w:style w:type="paragraph" w:customStyle="1" w:styleId="xl130">
    <w:name w:val="xl130"/>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1">
    <w:name w:val="xl131"/>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2">
    <w:name w:val="xl132"/>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top"/>
    </w:pPr>
    <w:rPr>
      <w:rFonts w:ascii="Arial" w:hAnsi="Arial"/>
      <w:b/>
      <w:bCs/>
    </w:rPr>
  </w:style>
  <w:style w:type="paragraph" w:customStyle="1" w:styleId="xl133">
    <w:name w:val="xl133"/>
    <w:basedOn w:val="Normalny"/>
    <w:rsid w:val="00AB0FE2"/>
    <w:pPr>
      <w:pBdr>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4">
    <w:name w:val="xl134"/>
    <w:basedOn w:val="Normalny"/>
    <w:rsid w:val="00AB0FE2"/>
    <w:pPr>
      <w:pBdr>
        <w:top w:val="single" w:sz="4" w:space="0" w:color="auto"/>
        <w:left w:val="single" w:sz="8" w:space="0" w:color="auto"/>
        <w:bottom w:val="double" w:sz="6"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5">
    <w:name w:val="xl135"/>
    <w:basedOn w:val="Normalny"/>
    <w:rsid w:val="00AB0FE2"/>
    <w:pPr>
      <w:pBdr>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6">
    <w:name w:val="xl136"/>
    <w:basedOn w:val="Normalny"/>
    <w:rsid w:val="00AB0FE2"/>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7">
    <w:name w:val="xl137"/>
    <w:basedOn w:val="Normalny"/>
    <w:rsid w:val="00AB0FE2"/>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cs="Arial"/>
      <w:b/>
      <w:bCs/>
    </w:rPr>
  </w:style>
  <w:style w:type="paragraph" w:customStyle="1" w:styleId="xl138">
    <w:name w:val="xl138"/>
    <w:basedOn w:val="Normalny"/>
    <w:rsid w:val="00AB0FE2"/>
    <w:pPr>
      <w:pBdr>
        <w:top w:val="single" w:sz="4" w:space="0" w:color="auto"/>
        <w:left w:val="single" w:sz="8" w:space="0" w:color="auto"/>
        <w:bottom w:val="double" w:sz="6"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9">
    <w:name w:val="xl139"/>
    <w:basedOn w:val="Normalny"/>
    <w:rsid w:val="00AB0FE2"/>
    <w:pPr>
      <w:pBdr>
        <w:left w:val="single" w:sz="8" w:space="0" w:color="auto"/>
        <w:bottom w:val="single" w:sz="4"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0">
    <w:name w:val="xl140"/>
    <w:basedOn w:val="Normalny"/>
    <w:rsid w:val="00AB0FE2"/>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1">
    <w:name w:val="xl141"/>
    <w:basedOn w:val="Normalny"/>
    <w:rsid w:val="00AB0FE2"/>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jc w:val="center"/>
    </w:pPr>
    <w:rPr>
      <w:rFonts w:ascii="Times New Roman" w:hAnsi="Times New Roman"/>
      <w:b/>
      <w:bCs/>
    </w:rPr>
  </w:style>
  <w:style w:type="paragraph" w:customStyle="1" w:styleId="xl142">
    <w:name w:val="xl142"/>
    <w:basedOn w:val="Normalny"/>
    <w:rsid w:val="00AB0FE2"/>
    <w:pPr>
      <w:pBdr>
        <w:top w:val="single" w:sz="4" w:space="0" w:color="auto"/>
        <w:left w:val="single" w:sz="8" w:space="0" w:color="auto"/>
        <w:bottom w:val="double" w:sz="6"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3">
    <w:name w:val="xl143"/>
    <w:basedOn w:val="Normalny"/>
    <w:rsid w:val="00AB0FE2"/>
    <w:pPr>
      <w:pBdr>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cs="Arial"/>
      <w:b/>
      <w:bCs/>
    </w:rPr>
  </w:style>
  <w:style w:type="paragraph" w:customStyle="1" w:styleId="xl144">
    <w:name w:val="xl144"/>
    <w:basedOn w:val="Normalny"/>
    <w:rsid w:val="00AB0FE2"/>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rPr>
  </w:style>
  <w:style w:type="paragraph" w:customStyle="1" w:styleId="xl145">
    <w:name w:val="xl145"/>
    <w:basedOn w:val="Normalny"/>
    <w:rsid w:val="00AB0FE2"/>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46">
    <w:name w:val="xl146"/>
    <w:basedOn w:val="Normalny"/>
    <w:rsid w:val="00AB0FE2"/>
    <w:pPr>
      <w:pBdr>
        <w:top w:val="single" w:sz="4" w:space="0" w:color="auto"/>
      </w:pBdr>
      <w:spacing w:before="100" w:beforeAutospacing="1" w:after="100" w:afterAutospacing="1"/>
      <w:jc w:val="left"/>
    </w:pPr>
    <w:rPr>
      <w:rFonts w:ascii="Times New Roman" w:hAnsi="Times New Roman"/>
    </w:rPr>
  </w:style>
  <w:style w:type="paragraph" w:customStyle="1" w:styleId="xl147">
    <w:name w:val="xl147"/>
    <w:basedOn w:val="Normalny"/>
    <w:rsid w:val="00AB0FE2"/>
    <w:pPr>
      <w:pBdr>
        <w:top w:val="single" w:sz="4" w:space="0" w:color="auto"/>
        <w:left w:val="single" w:sz="8"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48">
    <w:name w:val="xl148"/>
    <w:basedOn w:val="Normalny"/>
    <w:rsid w:val="00AB0FE2"/>
    <w:pPr>
      <w:pBdr>
        <w:top w:val="single" w:sz="4" w:space="0" w:color="auto"/>
      </w:pBdr>
      <w:spacing w:before="100" w:beforeAutospacing="1" w:after="100" w:afterAutospacing="1"/>
      <w:jc w:val="center"/>
    </w:pPr>
    <w:rPr>
      <w:rFonts w:ascii="Times New Roman" w:hAnsi="Times New Roman"/>
    </w:rPr>
  </w:style>
  <w:style w:type="paragraph" w:customStyle="1" w:styleId="xl149">
    <w:name w:val="xl149"/>
    <w:basedOn w:val="Normalny"/>
    <w:rsid w:val="008A6E22"/>
    <w:pPr>
      <w:pBdr>
        <w:top w:val="single" w:sz="8" w:space="0" w:color="auto"/>
        <w:left w:val="single" w:sz="8" w:space="0" w:color="auto"/>
        <w:bottom w:val="single" w:sz="8" w:space="0" w:color="auto"/>
      </w:pBdr>
      <w:shd w:val="clear" w:color="000000" w:fill="FF99CC"/>
      <w:spacing w:before="100" w:beforeAutospacing="1" w:after="100" w:afterAutospacing="1"/>
      <w:jc w:val="center"/>
      <w:textAlignment w:val="center"/>
    </w:pPr>
    <w:rPr>
      <w:rFonts w:cs="Arial"/>
      <w:b/>
      <w:bCs/>
    </w:rPr>
  </w:style>
  <w:style w:type="paragraph" w:customStyle="1" w:styleId="xl150">
    <w:name w:val="xl150"/>
    <w:basedOn w:val="Normalny"/>
    <w:rsid w:val="008A6E22"/>
    <w:pPr>
      <w:pBdr>
        <w:top w:val="single" w:sz="4" w:space="0" w:color="auto"/>
        <w:bottom w:val="single" w:sz="4" w:space="0" w:color="auto"/>
      </w:pBdr>
      <w:spacing w:before="100" w:beforeAutospacing="1" w:after="100" w:afterAutospacing="1"/>
      <w:jc w:val="left"/>
      <w:textAlignment w:val="center"/>
    </w:pPr>
    <w:rPr>
      <w:rFonts w:cs="Arial"/>
    </w:rPr>
  </w:style>
  <w:style w:type="paragraph" w:customStyle="1" w:styleId="xl151">
    <w:name w:val="xl151"/>
    <w:basedOn w:val="Normalny"/>
    <w:rsid w:val="008A6E22"/>
    <w:pPr>
      <w:pBdr>
        <w:top w:val="single" w:sz="4" w:space="0" w:color="auto"/>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152">
    <w:name w:val="xl152"/>
    <w:basedOn w:val="Normalny"/>
    <w:rsid w:val="008A6E22"/>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rPr>
  </w:style>
  <w:style w:type="character" w:customStyle="1" w:styleId="NagwekZnak">
    <w:name w:val="Nagłówek Znak"/>
    <w:aliases w:val="Nagłówek strony nieparzystej Znak"/>
    <w:link w:val="Nagwek"/>
    <w:uiPriority w:val="99"/>
    <w:rsid w:val="00504EDA"/>
    <w:rPr>
      <w:rFonts w:ascii="Arial" w:hAnsi="Arial"/>
      <w:sz w:val="24"/>
      <w:szCs w:val="24"/>
    </w:rPr>
  </w:style>
  <w:style w:type="paragraph" w:customStyle="1" w:styleId="Normalny1">
    <w:name w:val="Normalny1"/>
    <w:uiPriority w:val="99"/>
    <w:rsid w:val="0014476B"/>
    <w:pPr>
      <w:suppressAutoHyphens/>
      <w:spacing w:after="200" w:line="276" w:lineRule="auto"/>
      <w:textAlignment w:val="baseline"/>
    </w:pPr>
    <w:rPr>
      <w:rFonts w:ascii="Calibri" w:eastAsia="Calibri" w:hAnsi="Calibri"/>
      <w:sz w:val="22"/>
      <w:szCs w:val="22"/>
      <w:lang w:eastAsia="ar-SA"/>
    </w:rPr>
  </w:style>
  <w:style w:type="character" w:customStyle="1" w:styleId="bodycopy1">
    <w:name w:val="bodycopy1"/>
    <w:rsid w:val="00D23498"/>
    <w:rPr>
      <w:rFonts w:ascii="Arial" w:hAnsi="Arial"/>
      <w:color w:val="000000"/>
      <w:sz w:val="18"/>
      <w:u w:val="none"/>
      <w:effect w:val="none"/>
    </w:rPr>
  </w:style>
  <w:style w:type="paragraph" w:customStyle="1" w:styleId="Akapitzlist1">
    <w:name w:val="Akapit z listą1"/>
    <w:basedOn w:val="Normalny"/>
    <w:rsid w:val="00D23498"/>
    <w:pPr>
      <w:ind w:left="708"/>
      <w:jc w:val="left"/>
    </w:pPr>
    <w:rPr>
      <w:rFonts w:ascii="Times New Roman" w:hAnsi="Times New Roman"/>
      <w:lang w:val="en-US" w:eastAsia="en-US"/>
    </w:rPr>
  </w:style>
  <w:style w:type="character" w:customStyle="1" w:styleId="TekstkomentarzaZnak">
    <w:name w:val="Tekst komentarza Znak"/>
    <w:link w:val="Tekstkomentarza"/>
    <w:uiPriority w:val="99"/>
    <w:locked/>
    <w:rsid w:val="00D23498"/>
    <w:rPr>
      <w:rFonts w:ascii="Arial" w:hAnsi="Arial"/>
    </w:rPr>
  </w:style>
  <w:style w:type="character" w:customStyle="1" w:styleId="FontStyle25">
    <w:name w:val="Font Style25"/>
    <w:rsid w:val="00EE5D4E"/>
    <w:rPr>
      <w:rFonts w:ascii="Times New Roman" w:hAnsi="Times New Roman"/>
      <w:sz w:val="22"/>
    </w:rPr>
  </w:style>
  <w:style w:type="character" w:customStyle="1" w:styleId="FontStyle27">
    <w:name w:val="Font Style27"/>
    <w:rsid w:val="00EE5D4E"/>
    <w:rPr>
      <w:rFonts w:ascii="Times New Roman" w:hAnsi="Times New Roman"/>
      <w:b/>
      <w:sz w:val="22"/>
    </w:rPr>
  </w:style>
  <w:style w:type="character" w:customStyle="1" w:styleId="Kolorowecieniowanieakcent3Znak">
    <w:name w:val="Kolorowe cieniowanie — akcent 3 Znak"/>
    <w:link w:val="Kolorowecieniowanieakcent31"/>
    <w:locked/>
    <w:rsid w:val="00EE5D4E"/>
    <w:rPr>
      <w:rFonts w:ascii="Verdana" w:hAnsi="Verdana"/>
      <w:lang w:bidi="ar-SA"/>
    </w:rPr>
  </w:style>
  <w:style w:type="paragraph" w:customStyle="1" w:styleId="Kolorowecieniowanieakcent31">
    <w:name w:val="Kolorowe cieniowanie — akcent 31"/>
    <w:basedOn w:val="Normalny"/>
    <w:link w:val="Kolorowecieniowanieakcent3Znak"/>
    <w:rsid w:val="00EE5D4E"/>
    <w:pPr>
      <w:spacing w:after="200" w:line="276" w:lineRule="auto"/>
      <w:ind w:left="720"/>
    </w:pPr>
    <w:rPr>
      <w:rFonts w:ascii="Verdana" w:hAnsi="Verdana"/>
      <w:sz w:val="20"/>
      <w:szCs w:val="20"/>
      <w:lang w:val="x-none" w:eastAsia="x-none"/>
    </w:rPr>
  </w:style>
  <w:style w:type="paragraph" w:styleId="HTML-wstpniesformatowany">
    <w:name w:val="HTML Preformatted"/>
    <w:basedOn w:val="Normalny"/>
    <w:link w:val="HTML-wstpniesformatowanyZnak"/>
    <w:uiPriority w:val="99"/>
    <w:rsid w:val="0011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20"/>
      <w:szCs w:val="20"/>
      <w:lang w:val="x-none" w:eastAsia="x-none"/>
    </w:rPr>
  </w:style>
  <w:style w:type="paragraph" w:styleId="Spistreci2">
    <w:name w:val="toc 2"/>
    <w:basedOn w:val="Normalny"/>
    <w:next w:val="Normalny"/>
    <w:autoRedefine/>
    <w:uiPriority w:val="39"/>
    <w:qFormat/>
    <w:rsid w:val="00865644"/>
    <w:pPr>
      <w:ind w:left="240"/>
    </w:pPr>
  </w:style>
  <w:style w:type="paragraph" w:customStyle="1" w:styleId="BodyTextIndent22">
    <w:name w:val="Body Text Indent 22"/>
    <w:basedOn w:val="Normalny"/>
    <w:uiPriority w:val="99"/>
    <w:rsid w:val="00865644"/>
    <w:pPr>
      <w:ind w:left="567" w:hanging="567"/>
      <w:jc w:val="left"/>
    </w:pPr>
    <w:rPr>
      <w:rFonts w:ascii="Times New Roman" w:hAnsi="Times New Roman"/>
      <w:szCs w:val="20"/>
    </w:rPr>
  </w:style>
  <w:style w:type="paragraph" w:customStyle="1" w:styleId="BodyTextIndent21">
    <w:name w:val="Body Text Indent 21"/>
    <w:basedOn w:val="Normalny"/>
    <w:uiPriority w:val="99"/>
    <w:rsid w:val="00865644"/>
    <w:pPr>
      <w:tabs>
        <w:tab w:val="left" w:pos="709"/>
      </w:tabs>
      <w:ind w:left="284" w:hanging="338"/>
    </w:pPr>
    <w:rPr>
      <w:rFonts w:ascii="Times New Roman" w:hAnsi="Times New Roman"/>
      <w:szCs w:val="20"/>
    </w:rPr>
  </w:style>
  <w:style w:type="character" w:customStyle="1" w:styleId="Teksttreci">
    <w:name w:val="Tekst treści_"/>
    <w:link w:val="Teksttreci1"/>
    <w:uiPriority w:val="99"/>
    <w:rsid w:val="00865644"/>
    <w:rPr>
      <w:rFonts w:ascii="Arial" w:hAnsi="Arial" w:cs="Arial"/>
      <w:b/>
      <w:bCs/>
      <w:sz w:val="23"/>
      <w:szCs w:val="23"/>
      <w:shd w:val="clear" w:color="auto" w:fill="FFFFFF"/>
    </w:rPr>
  </w:style>
  <w:style w:type="paragraph" w:customStyle="1" w:styleId="Teksttreci1">
    <w:name w:val="Tekst treści1"/>
    <w:basedOn w:val="Normalny"/>
    <w:link w:val="Teksttreci"/>
    <w:uiPriority w:val="99"/>
    <w:rsid w:val="00865644"/>
    <w:pPr>
      <w:widowControl w:val="0"/>
      <w:shd w:val="clear" w:color="auto" w:fill="FFFFFF"/>
      <w:spacing w:after="360" w:line="240" w:lineRule="atLeast"/>
      <w:jc w:val="left"/>
    </w:pPr>
    <w:rPr>
      <w:rFonts w:ascii="Arial" w:hAnsi="Arial"/>
      <w:b/>
      <w:bCs/>
      <w:sz w:val="23"/>
      <w:szCs w:val="23"/>
      <w:lang w:val="x-none" w:eastAsia="x-none"/>
    </w:rPr>
  </w:style>
  <w:style w:type="character" w:customStyle="1" w:styleId="Teksttreci918">
    <w:name w:val="Tekst treści + 918"/>
    <w:aliases w:val="5 pt27,Bez pogrubienia30"/>
    <w:uiPriority w:val="99"/>
    <w:rsid w:val="00865644"/>
    <w:rPr>
      <w:rFonts w:ascii="Arial" w:hAnsi="Arial" w:cs="Arial"/>
      <w:b w:val="0"/>
      <w:bCs w:val="0"/>
      <w:sz w:val="19"/>
      <w:szCs w:val="19"/>
      <w:u w:val="none"/>
    </w:rPr>
  </w:style>
  <w:style w:type="character" w:customStyle="1" w:styleId="TekstprzypisukocowegoZnak">
    <w:name w:val="Tekst przypisu końcowego Znak"/>
    <w:basedOn w:val="Domylnaczcionkaakapitu"/>
    <w:link w:val="Tekstprzypisukocowego"/>
    <w:rsid w:val="00865644"/>
  </w:style>
  <w:style w:type="character" w:customStyle="1" w:styleId="TekstdymkaZnak">
    <w:name w:val="Tekst dymka Znak"/>
    <w:link w:val="Tekstdymka"/>
    <w:uiPriority w:val="99"/>
    <w:rsid w:val="00865644"/>
    <w:rPr>
      <w:rFonts w:ascii="Tahoma" w:hAnsi="Tahoma" w:cs="Tahoma"/>
      <w:sz w:val="16"/>
      <w:szCs w:val="16"/>
    </w:rPr>
  </w:style>
  <w:style w:type="character" w:customStyle="1" w:styleId="TematkomentarzaZnak">
    <w:name w:val="Temat komentarza Znak"/>
    <w:link w:val="Tematkomentarza"/>
    <w:uiPriority w:val="99"/>
    <w:rsid w:val="00865644"/>
    <w:rPr>
      <w:rFonts w:ascii="Arial" w:hAnsi="Arial"/>
      <w:b/>
      <w:bCs/>
      <w:lang w:val="x-none" w:eastAsia="x-none"/>
    </w:rPr>
  </w:style>
  <w:style w:type="character" w:customStyle="1" w:styleId="ListParagraphChar">
    <w:name w:val="List Paragraph Char"/>
    <w:link w:val="ListParagraph1"/>
    <w:uiPriority w:val="99"/>
    <w:locked/>
    <w:rsid w:val="00865644"/>
    <w:rPr>
      <w:rFonts w:ascii="Calibri" w:hAnsi="Calibri"/>
      <w:lang w:val="x-none"/>
    </w:rPr>
  </w:style>
  <w:style w:type="paragraph" w:customStyle="1" w:styleId="ListParagraph1">
    <w:name w:val="List Paragraph1"/>
    <w:basedOn w:val="Normalny"/>
    <w:link w:val="ListParagraphChar"/>
    <w:uiPriority w:val="99"/>
    <w:rsid w:val="00865644"/>
    <w:pPr>
      <w:spacing w:after="200" w:line="276" w:lineRule="auto"/>
      <w:ind w:left="720"/>
    </w:pPr>
    <w:rPr>
      <w:sz w:val="20"/>
      <w:szCs w:val="20"/>
      <w:lang w:val="x-none" w:eastAsia="x-none"/>
    </w:rPr>
  </w:style>
  <w:style w:type="paragraph" w:customStyle="1" w:styleId="Akapitzlist10">
    <w:name w:val="Akapit z listą1"/>
    <w:basedOn w:val="Normalny"/>
    <w:link w:val="ListParagraphChar3"/>
    <w:uiPriority w:val="99"/>
    <w:qFormat/>
    <w:rsid w:val="00865644"/>
    <w:pPr>
      <w:spacing w:after="200" w:line="276" w:lineRule="auto"/>
      <w:ind w:left="720"/>
    </w:pPr>
    <w:rPr>
      <w:szCs w:val="22"/>
      <w:lang w:val="x-none" w:eastAsia="en-US"/>
    </w:rPr>
  </w:style>
  <w:style w:type="character" w:customStyle="1" w:styleId="Nagwek5Znak">
    <w:name w:val="Nagłówek 5 Znak"/>
    <w:link w:val="Nagwek50"/>
    <w:uiPriority w:val="99"/>
    <w:rsid w:val="00865644"/>
    <w:rPr>
      <w:rFonts w:ascii="Arial" w:hAnsi="Arial"/>
      <w:b/>
      <w:bCs/>
      <w:sz w:val="28"/>
      <w:szCs w:val="24"/>
      <w:lang w:val="x-none" w:eastAsia="x-none"/>
    </w:rPr>
  </w:style>
  <w:style w:type="character" w:customStyle="1" w:styleId="Nagwek6Znak">
    <w:name w:val="Nagłówek 6 Znak"/>
    <w:link w:val="Nagwek60"/>
    <w:uiPriority w:val="99"/>
    <w:rsid w:val="00865644"/>
    <w:rPr>
      <w:rFonts w:ascii="Arial" w:hAnsi="Arial"/>
      <w:b/>
      <w:bCs/>
      <w:sz w:val="24"/>
      <w:szCs w:val="24"/>
      <w:lang w:val="x-none" w:eastAsia="x-none"/>
    </w:rPr>
  </w:style>
  <w:style w:type="character" w:customStyle="1" w:styleId="Nagwek7Znak">
    <w:name w:val="Nagłówek 7 Znak"/>
    <w:link w:val="Nagwek7"/>
    <w:rsid w:val="00865644"/>
    <w:rPr>
      <w:rFonts w:ascii="Arial" w:hAnsi="Arial"/>
      <w:sz w:val="24"/>
      <w:szCs w:val="24"/>
      <w:lang w:val="x-none" w:eastAsia="x-none"/>
    </w:rPr>
  </w:style>
  <w:style w:type="character" w:customStyle="1" w:styleId="Nagwek8Znak">
    <w:name w:val="Nagłówek 8 Znak"/>
    <w:link w:val="Nagwek8"/>
    <w:uiPriority w:val="99"/>
    <w:rsid w:val="00865644"/>
    <w:rPr>
      <w:rFonts w:ascii="Arial" w:hAnsi="Arial"/>
      <w:i/>
      <w:iCs/>
      <w:sz w:val="24"/>
      <w:szCs w:val="24"/>
      <w:lang w:val="x-none" w:eastAsia="x-none"/>
    </w:rPr>
  </w:style>
  <w:style w:type="character" w:customStyle="1" w:styleId="Nagwek9Znak">
    <w:name w:val="Nagłówek 9 Znak"/>
    <w:link w:val="Nagwek9"/>
    <w:uiPriority w:val="99"/>
    <w:rsid w:val="00865644"/>
    <w:rPr>
      <w:rFonts w:ascii="Arial" w:hAnsi="Arial"/>
      <w:sz w:val="22"/>
      <w:szCs w:val="22"/>
      <w:lang w:val="x-none" w:eastAsia="x-none"/>
    </w:rPr>
  </w:style>
  <w:style w:type="numbering" w:customStyle="1" w:styleId="Bezlisty1">
    <w:name w:val="Bez listy1"/>
    <w:next w:val="Bezlisty"/>
    <w:uiPriority w:val="99"/>
    <w:semiHidden/>
    <w:rsid w:val="00865644"/>
  </w:style>
  <w:style w:type="character" w:customStyle="1" w:styleId="TekstprzypisudolnegoZnak">
    <w:name w:val="Tekst przypisu dolnego Znak"/>
    <w:link w:val="Tekstprzypisudolnego"/>
    <w:rsid w:val="00865644"/>
    <w:rPr>
      <w:rFonts w:ascii="Arial" w:hAnsi="Arial"/>
    </w:rPr>
  </w:style>
  <w:style w:type="table" w:customStyle="1" w:styleId="Tabela-Siatka1">
    <w:name w:val="Tabela - Siatka1"/>
    <w:basedOn w:val="Standardowy"/>
    <w:next w:val="Tabela-Siatka"/>
    <w:uiPriority w:val="59"/>
    <w:rsid w:val="00865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3Znak">
    <w:name w:val="Tekst podstawowy wcięty 3 Znak"/>
    <w:link w:val="Tekstpodstawowywcity3"/>
    <w:uiPriority w:val="99"/>
    <w:rsid w:val="00865644"/>
    <w:rPr>
      <w:rFonts w:ascii="Arial" w:hAnsi="Arial"/>
      <w:sz w:val="24"/>
      <w:szCs w:val="24"/>
    </w:rPr>
  </w:style>
  <w:style w:type="character" w:customStyle="1" w:styleId="TekstpodstawowyZnak">
    <w:name w:val="Tekst podstawowy Znak"/>
    <w:aliases w:val="Znak Znak2,Znak Znak Znak Znak Znak Znak Znak1,Znak Znak Znak Znak1,Znak Znak Znak Znak Znak Znak Zna Znak Znak Znak1,Znak Znak Znak Znak Znak Znak Zna Znak1,Znak Znak Znak Znak Znak Znak Zna Znak Znak Znak Znak Znak Znak Znak1"/>
    <w:link w:val="Tekstpodstawowy"/>
    <w:rsid w:val="00865644"/>
    <w:rPr>
      <w:rFonts w:ascii="Arial" w:hAnsi="Arial" w:cs="Arial"/>
      <w:b/>
      <w:bCs/>
      <w:i/>
      <w:iCs/>
      <w:sz w:val="24"/>
      <w:szCs w:val="24"/>
    </w:rPr>
  </w:style>
  <w:style w:type="character" w:customStyle="1" w:styleId="Tekstpodstawowy3Znak">
    <w:name w:val="Tekst podstawowy 3 Znak"/>
    <w:link w:val="Tekstpodstawowy3"/>
    <w:uiPriority w:val="99"/>
    <w:rsid w:val="00865644"/>
    <w:rPr>
      <w:bCs/>
      <w:sz w:val="24"/>
    </w:rPr>
  </w:style>
  <w:style w:type="character" w:customStyle="1" w:styleId="TekstpodstawowywcityZnak">
    <w:name w:val="Tekst podstawowy wcięty Znak"/>
    <w:link w:val="Tekstpodstawowywcity"/>
    <w:uiPriority w:val="99"/>
    <w:rsid w:val="00865644"/>
    <w:rPr>
      <w:rFonts w:ascii="Arial" w:hAnsi="Arial"/>
      <w:sz w:val="24"/>
      <w:szCs w:val="24"/>
    </w:rPr>
  </w:style>
  <w:style w:type="character" w:styleId="Pogrubienie">
    <w:name w:val="Strong"/>
    <w:uiPriority w:val="22"/>
    <w:qFormat/>
    <w:rsid w:val="00865644"/>
    <w:rPr>
      <w:b/>
    </w:rPr>
  </w:style>
  <w:style w:type="character" w:styleId="Uwydatnienie">
    <w:name w:val="Emphasis"/>
    <w:uiPriority w:val="20"/>
    <w:qFormat/>
    <w:rsid w:val="00865644"/>
    <w:rPr>
      <w:i/>
      <w:iCs/>
    </w:rPr>
  </w:style>
  <w:style w:type="paragraph" w:customStyle="1" w:styleId="TekstZa">
    <w:name w:val="TekstZał"/>
    <w:basedOn w:val="Normalny"/>
    <w:uiPriority w:val="99"/>
    <w:rsid w:val="00865644"/>
    <w:pPr>
      <w:tabs>
        <w:tab w:val="left" w:pos="397"/>
        <w:tab w:val="left" w:pos="851"/>
        <w:tab w:val="left" w:pos="1418"/>
        <w:tab w:val="left" w:pos="1843"/>
        <w:tab w:val="left" w:pos="2268"/>
        <w:tab w:val="left" w:pos="2810"/>
        <w:tab w:val="left" w:pos="3261"/>
      </w:tabs>
      <w:spacing w:before="60"/>
    </w:pPr>
    <w:rPr>
      <w:rFonts w:ascii="Tahoma" w:hAnsi="Tahoma"/>
    </w:rPr>
  </w:style>
  <w:style w:type="character" w:customStyle="1" w:styleId="StylTahoma">
    <w:name w:val="Styl Tahoma"/>
    <w:uiPriority w:val="99"/>
    <w:rsid w:val="00865644"/>
    <w:rPr>
      <w:rFonts w:ascii="Tahoma" w:hAnsi="Tahoma"/>
      <w:b/>
      <w:color w:val="auto"/>
      <w:sz w:val="18"/>
      <w:szCs w:val="18"/>
      <w:u w:val="none"/>
    </w:rPr>
  </w:style>
  <w:style w:type="character" w:customStyle="1" w:styleId="Tekstpodstawowy2Znak">
    <w:name w:val="Tekst podstawowy 2 Znak"/>
    <w:link w:val="Tekstpodstawowy2"/>
    <w:uiPriority w:val="99"/>
    <w:rsid w:val="00865644"/>
    <w:rPr>
      <w:rFonts w:ascii="Arial" w:hAnsi="Arial"/>
      <w:sz w:val="24"/>
      <w:szCs w:val="24"/>
    </w:rPr>
  </w:style>
  <w:style w:type="paragraph" w:customStyle="1" w:styleId="Nagwki">
    <w:name w:val="Nagłówki"/>
    <w:basedOn w:val="Normalny"/>
    <w:uiPriority w:val="99"/>
    <w:rsid w:val="00865644"/>
    <w:pPr>
      <w:numPr>
        <w:numId w:val="4"/>
      </w:numPr>
      <w:tabs>
        <w:tab w:val="clear" w:pos="360"/>
        <w:tab w:val="center" w:pos="4820"/>
      </w:tabs>
      <w:spacing w:before="60"/>
      <w:ind w:left="1134" w:right="1134" w:hanging="1134"/>
    </w:pPr>
    <w:rPr>
      <w:b/>
      <w:bCs/>
      <w:sz w:val="20"/>
      <w:szCs w:val="20"/>
    </w:rPr>
  </w:style>
  <w:style w:type="paragraph" w:customStyle="1" w:styleId="panel2hintE">
    <w:name w:val="panel2hintE"/>
    <w:uiPriority w:val="99"/>
    <w:rsid w:val="00865644"/>
    <w:pPr>
      <w:spacing w:after="220"/>
    </w:pPr>
    <w:rPr>
      <w:rFonts w:ascii="Helvetica" w:hAnsi="Helvetica" w:cs="Helvetica"/>
      <w:noProof/>
      <w:color w:val="000000"/>
      <w:lang w:val="de-DE" w:eastAsia="de-DE"/>
    </w:rPr>
  </w:style>
  <w:style w:type="paragraph" w:customStyle="1" w:styleId="biuetynwypunktowanie">
    <w:name w:val="biuetyn wypunktowanie"/>
    <w:basedOn w:val="Normalny"/>
    <w:autoRedefine/>
    <w:uiPriority w:val="99"/>
    <w:rsid w:val="00865644"/>
    <w:rPr>
      <w:rFonts w:ascii="Tahoma" w:hAnsi="Tahoma" w:cs="Tahoma"/>
      <w:i/>
      <w:sz w:val="20"/>
      <w:szCs w:val="13"/>
    </w:rPr>
  </w:style>
  <w:style w:type="paragraph" w:styleId="Listapunktowana">
    <w:name w:val="List Bullet"/>
    <w:basedOn w:val="Normalny"/>
    <w:uiPriority w:val="99"/>
    <w:rsid w:val="00865644"/>
    <w:pPr>
      <w:numPr>
        <w:numId w:val="3"/>
      </w:numPr>
      <w:jc w:val="left"/>
    </w:pPr>
    <w:rPr>
      <w:rFonts w:ascii="Times New Roman" w:hAnsi="Times New Roman"/>
      <w:lang w:val="en-US" w:eastAsia="en-US"/>
    </w:rPr>
  </w:style>
  <w:style w:type="paragraph" w:styleId="Mapadokumentu">
    <w:name w:val="Document Map"/>
    <w:aliases w:val="Plan dokumentu,Mapa dokumentu1,Plan dokumentu1"/>
    <w:basedOn w:val="Normalny"/>
    <w:link w:val="MapadokumentuZnak1"/>
    <w:uiPriority w:val="99"/>
    <w:unhideWhenUsed/>
    <w:rsid w:val="00865644"/>
    <w:pPr>
      <w:jc w:val="left"/>
    </w:pPr>
    <w:rPr>
      <w:rFonts w:ascii="Tahoma" w:eastAsia="Calibri" w:hAnsi="Tahoma"/>
      <w:sz w:val="16"/>
      <w:szCs w:val="16"/>
      <w:lang w:val="x-none" w:eastAsia="en-US"/>
    </w:rPr>
  </w:style>
  <w:style w:type="character" w:customStyle="1" w:styleId="MapadokumentuZnak1">
    <w:name w:val="Mapa dokumentu Znak1"/>
    <w:aliases w:val="Plan dokumentu Znak,Mapa dokumentu1 Znak,Plan dokumentu1 Znak"/>
    <w:link w:val="Mapadokumentu"/>
    <w:uiPriority w:val="99"/>
    <w:rsid w:val="00865644"/>
    <w:rPr>
      <w:rFonts w:ascii="Tahoma" w:eastAsia="Calibri" w:hAnsi="Tahoma" w:cs="Tahoma"/>
      <w:sz w:val="16"/>
      <w:szCs w:val="16"/>
      <w:lang w:eastAsia="en-US"/>
    </w:rPr>
  </w:style>
  <w:style w:type="table" w:customStyle="1" w:styleId="Tabela-Siatka2">
    <w:name w:val="Tabela - Siatka2"/>
    <w:basedOn w:val="Standardowy"/>
    <w:next w:val="Tabela-Siatka"/>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0"/>
    <w:next w:val="Normalny"/>
    <w:uiPriority w:val="39"/>
    <w:qFormat/>
    <w:rsid w:val="00865644"/>
    <w:pPr>
      <w:keepLines/>
      <w:numPr>
        <w:numId w:val="0"/>
      </w:numPr>
      <w:spacing w:before="480" w:after="0" w:line="276" w:lineRule="auto"/>
      <w:jc w:val="left"/>
      <w:outlineLvl w:val="9"/>
    </w:pPr>
    <w:rPr>
      <w:rFonts w:ascii="Cambria" w:hAnsi="Cambria"/>
      <w:bCs/>
      <w:color w:val="365F91"/>
      <w:u w:val="none"/>
      <w:lang w:val="pl-PL" w:eastAsia="pl-PL"/>
    </w:rPr>
  </w:style>
  <w:style w:type="paragraph" w:styleId="Spistreci3">
    <w:name w:val="toc 3"/>
    <w:basedOn w:val="Normalny"/>
    <w:next w:val="Normalny"/>
    <w:autoRedefine/>
    <w:uiPriority w:val="99"/>
    <w:unhideWhenUsed/>
    <w:qFormat/>
    <w:rsid w:val="00865644"/>
    <w:pPr>
      <w:spacing w:after="100" w:line="276" w:lineRule="auto"/>
      <w:ind w:left="440"/>
      <w:jc w:val="left"/>
    </w:pPr>
    <w:rPr>
      <w:rFonts w:eastAsia="Calibri"/>
      <w:szCs w:val="22"/>
      <w:lang w:eastAsia="en-US"/>
    </w:rPr>
  </w:style>
  <w:style w:type="paragraph" w:styleId="Spistreci5">
    <w:name w:val="toc 5"/>
    <w:basedOn w:val="Normalny"/>
    <w:next w:val="Normalny"/>
    <w:autoRedefine/>
    <w:uiPriority w:val="99"/>
    <w:unhideWhenUsed/>
    <w:rsid w:val="00865644"/>
    <w:pPr>
      <w:spacing w:after="100" w:line="276" w:lineRule="auto"/>
      <w:ind w:left="880"/>
      <w:jc w:val="left"/>
    </w:pPr>
    <w:rPr>
      <w:szCs w:val="22"/>
    </w:rPr>
  </w:style>
  <w:style w:type="paragraph" w:styleId="Spistreci6">
    <w:name w:val="toc 6"/>
    <w:basedOn w:val="Normalny"/>
    <w:next w:val="Normalny"/>
    <w:autoRedefine/>
    <w:uiPriority w:val="99"/>
    <w:unhideWhenUsed/>
    <w:rsid w:val="00865644"/>
    <w:pPr>
      <w:spacing w:after="100" w:line="276" w:lineRule="auto"/>
      <w:ind w:left="1100"/>
      <w:jc w:val="left"/>
    </w:pPr>
    <w:rPr>
      <w:szCs w:val="22"/>
    </w:rPr>
  </w:style>
  <w:style w:type="paragraph" w:styleId="Spistreci7">
    <w:name w:val="toc 7"/>
    <w:basedOn w:val="Normalny"/>
    <w:next w:val="Normalny"/>
    <w:autoRedefine/>
    <w:uiPriority w:val="99"/>
    <w:unhideWhenUsed/>
    <w:rsid w:val="00865644"/>
    <w:pPr>
      <w:spacing w:after="100" w:line="276" w:lineRule="auto"/>
      <w:ind w:left="1320"/>
      <w:jc w:val="left"/>
    </w:pPr>
    <w:rPr>
      <w:szCs w:val="22"/>
    </w:rPr>
  </w:style>
  <w:style w:type="paragraph" w:styleId="Spistreci8">
    <w:name w:val="toc 8"/>
    <w:basedOn w:val="Normalny"/>
    <w:next w:val="Normalny"/>
    <w:autoRedefine/>
    <w:uiPriority w:val="99"/>
    <w:unhideWhenUsed/>
    <w:rsid w:val="00865644"/>
    <w:pPr>
      <w:spacing w:after="100" w:line="276" w:lineRule="auto"/>
      <w:ind w:left="1540"/>
      <w:jc w:val="left"/>
    </w:pPr>
    <w:rPr>
      <w:szCs w:val="22"/>
    </w:rPr>
  </w:style>
  <w:style w:type="paragraph" w:styleId="Spistreci9">
    <w:name w:val="toc 9"/>
    <w:basedOn w:val="Normalny"/>
    <w:next w:val="Normalny"/>
    <w:autoRedefine/>
    <w:uiPriority w:val="99"/>
    <w:unhideWhenUsed/>
    <w:rsid w:val="00865644"/>
    <w:pPr>
      <w:spacing w:after="100" w:line="276" w:lineRule="auto"/>
      <w:ind w:left="1760"/>
      <w:jc w:val="left"/>
    </w:pPr>
    <w:rPr>
      <w:szCs w:val="22"/>
    </w:rPr>
  </w:style>
  <w:style w:type="paragraph" w:customStyle="1" w:styleId="Styl1">
    <w:name w:val="Styl1"/>
    <w:basedOn w:val="Normalny"/>
    <w:link w:val="Styl1Znak"/>
    <w:qFormat/>
    <w:rsid w:val="00865644"/>
    <w:pPr>
      <w:spacing w:after="200" w:line="276" w:lineRule="auto"/>
      <w:jc w:val="left"/>
    </w:pPr>
    <w:rPr>
      <w:rFonts w:ascii="Arial" w:eastAsia="Calibri" w:hAnsi="Arial"/>
      <w:i/>
      <w:szCs w:val="22"/>
      <w:u w:val="single"/>
      <w:lang w:val="x-none" w:eastAsia="en-US"/>
    </w:rPr>
  </w:style>
  <w:style w:type="character" w:customStyle="1" w:styleId="Styl1Znak">
    <w:name w:val="Styl1 Znak"/>
    <w:link w:val="Styl1"/>
    <w:rsid w:val="00865644"/>
    <w:rPr>
      <w:rFonts w:ascii="Arial" w:eastAsia="Calibri" w:hAnsi="Arial" w:cs="Arial"/>
      <w:i/>
      <w:sz w:val="22"/>
      <w:szCs w:val="22"/>
      <w:u w:val="single"/>
      <w:lang w:eastAsia="en-US"/>
    </w:rPr>
  </w:style>
  <w:style w:type="numbering" w:customStyle="1" w:styleId="Bezlisty2">
    <w:name w:val="Bez listy2"/>
    <w:next w:val="Bezlisty"/>
    <w:uiPriority w:val="99"/>
    <w:semiHidden/>
    <w:unhideWhenUsed/>
    <w:rsid w:val="00865644"/>
  </w:style>
  <w:style w:type="table" w:customStyle="1" w:styleId="Tabela-Siatka3">
    <w:name w:val="Tabela - Siatka3"/>
    <w:basedOn w:val="Standardowy"/>
    <w:next w:val="Tabela-Siatka"/>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ny"/>
    <w:rsid w:val="00865644"/>
    <w:pPr>
      <w:widowControl w:val="0"/>
      <w:autoSpaceDE w:val="0"/>
      <w:autoSpaceDN w:val="0"/>
      <w:adjustRightInd w:val="0"/>
      <w:spacing w:line="389" w:lineRule="exact"/>
      <w:ind w:hanging="338"/>
      <w:jc w:val="left"/>
    </w:pPr>
    <w:rPr>
      <w:rFonts w:ascii="Tahoma" w:hAnsi="Tahoma"/>
    </w:rPr>
  </w:style>
  <w:style w:type="character" w:customStyle="1" w:styleId="fontstyle250">
    <w:name w:val="fontstyle25"/>
    <w:basedOn w:val="Domylnaczcionkaakapitu"/>
    <w:rsid w:val="00865644"/>
  </w:style>
  <w:style w:type="character" w:customStyle="1" w:styleId="fontstyle270">
    <w:name w:val="fontstyle27"/>
    <w:basedOn w:val="Domylnaczcionkaakapitu"/>
    <w:rsid w:val="00865644"/>
  </w:style>
  <w:style w:type="character" w:customStyle="1" w:styleId="TytuZnak">
    <w:name w:val="Tytuł Znak"/>
    <w:link w:val="Tytu"/>
    <w:rsid w:val="001F0BE5"/>
    <w:rPr>
      <w:b/>
      <w:sz w:val="28"/>
    </w:rPr>
  </w:style>
  <w:style w:type="paragraph" w:customStyle="1" w:styleId="Wyliczenie1">
    <w:name w:val="Wyliczenie 1"/>
    <w:basedOn w:val="Normalny"/>
    <w:rsid w:val="001F0BE5"/>
    <w:pPr>
      <w:tabs>
        <w:tab w:val="left" w:pos="851"/>
      </w:tabs>
      <w:spacing w:before="120"/>
    </w:pPr>
    <w:rPr>
      <w:rFonts w:ascii="Times New Roman" w:hAnsi="Times New Roman"/>
      <w:szCs w:val="20"/>
    </w:rPr>
  </w:style>
  <w:style w:type="paragraph" w:customStyle="1" w:styleId="Wyliczenie10">
    <w:name w:val="Wyliczenie 1'"/>
    <w:basedOn w:val="Wyliczenie1"/>
    <w:rsid w:val="001F0BE5"/>
  </w:style>
  <w:style w:type="paragraph" w:customStyle="1" w:styleId="Wyliczenie2">
    <w:name w:val="Wyliczenie 2"/>
    <w:basedOn w:val="Normalny"/>
    <w:rsid w:val="001F0BE5"/>
    <w:pPr>
      <w:tabs>
        <w:tab w:val="left" w:pos="851"/>
      </w:tabs>
      <w:spacing w:before="120"/>
    </w:pPr>
    <w:rPr>
      <w:rFonts w:ascii="Times New Roman" w:hAnsi="Times New Roman"/>
      <w:szCs w:val="20"/>
    </w:rPr>
  </w:style>
  <w:style w:type="character" w:customStyle="1" w:styleId="FontStyle18">
    <w:name w:val="Font Style18"/>
    <w:rsid w:val="001F0BE5"/>
    <w:rPr>
      <w:rFonts w:ascii="Times New Roman" w:hAnsi="Times New Roman" w:cs="Times New Roman"/>
      <w:sz w:val="22"/>
      <w:szCs w:val="22"/>
    </w:rPr>
  </w:style>
  <w:style w:type="paragraph" w:customStyle="1" w:styleId="Style6">
    <w:name w:val="Style6"/>
    <w:basedOn w:val="Normalny"/>
    <w:rsid w:val="001F0BE5"/>
    <w:pPr>
      <w:widowControl w:val="0"/>
      <w:autoSpaceDE w:val="0"/>
      <w:autoSpaceDN w:val="0"/>
      <w:adjustRightInd w:val="0"/>
      <w:spacing w:line="276" w:lineRule="exact"/>
      <w:ind w:hanging="566"/>
    </w:pPr>
    <w:rPr>
      <w:rFonts w:ascii="Times New Roman" w:hAnsi="Times New Roman"/>
    </w:rPr>
  </w:style>
  <w:style w:type="paragraph" w:customStyle="1" w:styleId="msolistparagraph0">
    <w:name w:val="msolistparagraph"/>
    <w:basedOn w:val="Normalny"/>
    <w:rsid w:val="001F0BE5"/>
    <w:pPr>
      <w:ind w:left="720"/>
      <w:jc w:val="left"/>
    </w:pPr>
    <w:rPr>
      <w:szCs w:val="22"/>
      <w:lang w:eastAsia="en-US"/>
    </w:rPr>
  </w:style>
  <w:style w:type="character" w:customStyle="1" w:styleId="Odwoaniedokomentarza1">
    <w:name w:val="Odwołanie do komentarza1"/>
    <w:rsid w:val="001F0BE5"/>
    <w:rPr>
      <w:sz w:val="16"/>
      <w:szCs w:val="16"/>
    </w:rPr>
  </w:style>
  <w:style w:type="paragraph" w:customStyle="1" w:styleId="Wylicz1">
    <w:name w:val="Wylicz1"/>
    <w:basedOn w:val="Normalny"/>
    <w:uiPriority w:val="99"/>
    <w:rsid w:val="001F0BE5"/>
    <w:pPr>
      <w:spacing w:before="120"/>
      <w:jc w:val="left"/>
    </w:pPr>
    <w:rPr>
      <w:b/>
      <w:color w:val="0000FF"/>
      <w:szCs w:val="20"/>
    </w:rPr>
  </w:style>
  <w:style w:type="paragraph" w:customStyle="1" w:styleId="Style1">
    <w:name w:val="Style1"/>
    <w:basedOn w:val="Normalny"/>
    <w:rsid w:val="001F0BE5"/>
    <w:pPr>
      <w:widowControl w:val="0"/>
      <w:autoSpaceDE w:val="0"/>
      <w:autoSpaceDN w:val="0"/>
      <w:adjustRightInd w:val="0"/>
      <w:jc w:val="left"/>
    </w:pPr>
    <w:rPr>
      <w:rFonts w:ascii="Times New Roman" w:hAnsi="Times New Roman"/>
    </w:rPr>
  </w:style>
  <w:style w:type="character" w:customStyle="1" w:styleId="FontStyle23">
    <w:name w:val="Font Style23"/>
    <w:rsid w:val="001F0BE5"/>
    <w:rPr>
      <w:rFonts w:ascii="Times New Roman" w:hAnsi="Times New Roman" w:cs="Times New Roman"/>
      <w:b/>
      <w:bCs/>
      <w:sz w:val="30"/>
      <w:szCs w:val="30"/>
    </w:rPr>
  </w:style>
  <w:style w:type="paragraph" w:customStyle="1" w:styleId="Style2">
    <w:name w:val="Style2"/>
    <w:basedOn w:val="Normalny"/>
    <w:rsid w:val="001F0BE5"/>
    <w:pPr>
      <w:widowControl w:val="0"/>
      <w:autoSpaceDE w:val="0"/>
      <w:autoSpaceDN w:val="0"/>
      <w:adjustRightInd w:val="0"/>
      <w:spacing w:line="274" w:lineRule="exact"/>
    </w:pPr>
    <w:rPr>
      <w:rFonts w:ascii="Times New Roman" w:hAnsi="Times New Roman"/>
    </w:rPr>
  </w:style>
  <w:style w:type="paragraph" w:customStyle="1" w:styleId="ZnakZnakZnakZnakZnakZnakZnakZnakZnakZnak">
    <w:name w:val="Znak Znak Znak Znak Znak Znak Znak Znak Znak Znak"/>
    <w:basedOn w:val="Normalny"/>
    <w:semiHidden/>
    <w:rsid w:val="001F0BE5"/>
    <w:pPr>
      <w:autoSpaceDE w:val="0"/>
      <w:autoSpaceDN w:val="0"/>
      <w:adjustRightInd w:val="0"/>
      <w:spacing w:before="120" w:after="160" w:line="240" w:lineRule="exact"/>
      <w:ind w:right="5"/>
      <w:jc w:val="left"/>
    </w:pPr>
    <w:rPr>
      <w:color w:val="000000"/>
      <w:szCs w:val="22"/>
      <w:lang w:val="en-GB" w:eastAsia="en-US"/>
    </w:rPr>
  </w:style>
  <w:style w:type="paragraph" w:customStyle="1" w:styleId="Style9">
    <w:name w:val="Style9"/>
    <w:basedOn w:val="Normalny"/>
    <w:rsid w:val="001F0BE5"/>
    <w:pPr>
      <w:widowControl w:val="0"/>
      <w:autoSpaceDE w:val="0"/>
      <w:autoSpaceDN w:val="0"/>
      <w:adjustRightInd w:val="0"/>
      <w:spacing w:line="518" w:lineRule="exact"/>
      <w:jc w:val="left"/>
    </w:pPr>
    <w:rPr>
      <w:rFonts w:ascii="Tahoma" w:hAnsi="Tahoma"/>
    </w:rPr>
  </w:style>
  <w:style w:type="paragraph" w:customStyle="1" w:styleId="Style14">
    <w:name w:val="Style14"/>
    <w:basedOn w:val="Normalny"/>
    <w:rsid w:val="001F0BE5"/>
    <w:pPr>
      <w:widowControl w:val="0"/>
      <w:autoSpaceDE w:val="0"/>
      <w:autoSpaceDN w:val="0"/>
      <w:adjustRightInd w:val="0"/>
      <w:spacing w:line="252" w:lineRule="exact"/>
      <w:ind w:hanging="317"/>
      <w:jc w:val="left"/>
    </w:pPr>
    <w:rPr>
      <w:rFonts w:ascii="Tahoma" w:hAnsi="Tahoma"/>
    </w:rPr>
  </w:style>
  <w:style w:type="character" w:customStyle="1" w:styleId="FontStyle37">
    <w:name w:val="Font Style37"/>
    <w:rsid w:val="001F0BE5"/>
    <w:rPr>
      <w:rFonts w:ascii="Microsoft Sans Serif" w:hAnsi="Microsoft Sans Serif" w:cs="Microsoft Sans Serif"/>
      <w:b/>
      <w:bCs/>
      <w:sz w:val="18"/>
      <w:szCs w:val="18"/>
    </w:rPr>
  </w:style>
  <w:style w:type="paragraph" w:customStyle="1" w:styleId="DefaultText">
    <w:name w:val="Default Text"/>
    <w:basedOn w:val="Normalny"/>
    <w:rsid w:val="001F0BE5"/>
    <w:pPr>
      <w:widowControl w:val="0"/>
      <w:autoSpaceDE w:val="0"/>
      <w:autoSpaceDN w:val="0"/>
      <w:adjustRightInd w:val="0"/>
    </w:pPr>
    <w:rPr>
      <w:rFonts w:ascii="Times New Roman" w:hAnsi="Times New Roman"/>
      <w:sz w:val="18"/>
      <w:szCs w:val="18"/>
    </w:rPr>
  </w:style>
  <w:style w:type="paragraph" w:customStyle="1" w:styleId="Styl">
    <w:name w:val="Styl"/>
    <w:basedOn w:val="Normalny"/>
    <w:next w:val="Mapadokumentu"/>
    <w:uiPriority w:val="99"/>
    <w:rsid w:val="001F0BE5"/>
    <w:pPr>
      <w:shd w:val="clear" w:color="auto" w:fill="000080"/>
      <w:jc w:val="left"/>
    </w:pPr>
    <w:rPr>
      <w:rFonts w:ascii="Tahoma" w:hAnsi="Tahoma" w:cs="Tahoma"/>
      <w:sz w:val="20"/>
      <w:szCs w:val="20"/>
      <w:lang w:val="en-US" w:eastAsia="en-US"/>
    </w:rPr>
  </w:style>
  <w:style w:type="paragraph" w:customStyle="1" w:styleId="1">
    <w:name w:val="1"/>
    <w:basedOn w:val="Normalny"/>
    <w:next w:val="Mapadokumentu"/>
    <w:link w:val="MapadokumentuZnak"/>
    <w:uiPriority w:val="99"/>
    <w:rsid w:val="001F0BE5"/>
    <w:pPr>
      <w:jc w:val="left"/>
    </w:pPr>
    <w:rPr>
      <w:rFonts w:ascii="Tahoma" w:eastAsia="Calibri" w:hAnsi="Tahoma"/>
      <w:sz w:val="16"/>
      <w:szCs w:val="16"/>
      <w:lang w:val="x-none" w:eastAsia="en-US"/>
    </w:rPr>
  </w:style>
  <w:style w:type="character" w:customStyle="1" w:styleId="MapadokumentuZnak">
    <w:name w:val="Mapa dokumentu Znak"/>
    <w:link w:val="1"/>
    <w:uiPriority w:val="99"/>
    <w:rsid w:val="001F0BE5"/>
    <w:rPr>
      <w:rFonts w:ascii="Tahoma" w:eastAsia="Calibri" w:hAnsi="Tahoma" w:cs="Tahoma"/>
      <w:sz w:val="16"/>
      <w:szCs w:val="16"/>
      <w:lang w:eastAsia="en-US"/>
    </w:rPr>
  </w:style>
  <w:style w:type="paragraph" w:styleId="Poprawka">
    <w:name w:val="Revision"/>
    <w:hidden/>
    <w:uiPriority w:val="99"/>
    <w:semiHidden/>
    <w:rsid w:val="001F0BE5"/>
    <w:rPr>
      <w:sz w:val="24"/>
    </w:rPr>
  </w:style>
  <w:style w:type="character" w:customStyle="1" w:styleId="Heading3Char">
    <w:name w:val="Heading 3 Char"/>
    <w:locked/>
    <w:rsid w:val="001F0BE5"/>
    <w:rPr>
      <w:rFonts w:ascii="Times New Roman" w:hAnsi="Times New Roman" w:cs="Times New Roman"/>
      <w:b/>
      <w:bCs/>
      <w:sz w:val="24"/>
      <w:szCs w:val="24"/>
      <w:u w:val="single"/>
    </w:rPr>
  </w:style>
  <w:style w:type="paragraph" w:customStyle="1" w:styleId="1Wyliczankawpara">
    <w:name w:val="1. Wyliczanka_w_para"/>
    <w:basedOn w:val="Normalny"/>
    <w:rsid w:val="001F0BE5"/>
    <w:pPr>
      <w:numPr>
        <w:numId w:val="6"/>
      </w:numPr>
      <w:spacing w:after="120"/>
    </w:pPr>
    <w:rPr>
      <w:rFonts w:ascii="Arial Narrow" w:eastAsia="Calibri" w:hAnsi="Arial Narrow" w:cs="Arial"/>
      <w:szCs w:val="22"/>
      <w:lang w:eastAsia="en-US"/>
    </w:rPr>
  </w:style>
  <w:style w:type="paragraph" w:customStyle="1" w:styleId="11aWyliczanka">
    <w:name w:val="1. 1) a. Wyliczanka"/>
    <w:basedOn w:val="Normalny"/>
    <w:rsid w:val="001F0BE5"/>
    <w:pPr>
      <w:numPr>
        <w:ilvl w:val="1"/>
        <w:numId w:val="5"/>
      </w:numPr>
      <w:spacing w:after="120"/>
      <w:jc w:val="left"/>
    </w:pPr>
    <w:rPr>
      <w:rFonts w:ascii="Arial Narrow" w:eastAsia="Calibri" w:hAnsi="Arial Narrow" w:cs="Arial"/>
      <w:szCs w:val="22"/>
      <w:lang w:eastAsia="en-US"/>
    </w:rPr>
  </w:style>
  <w:style w:type="character" w:customStyle="1" w:styleId="apple-style-span">
    <w:name w:val="apple-style-span"/>
    <w:basedOn w:val="Domylnaczcionkaakapitu"/>
    <w:rsid w:val="001F0BE5"/>
  </w:style>
  <w:style w:type="character" w:customStyle="1" w:styleId="Tekstpodstawowywcity2Znak">
    <w:name w:val="Tekst podstawowy wcięty 2 Znak"/>
    <w:link w:val="Tekstpodstawowywcity2"/>
    <w:rsid w:val="00483B8E"/>
    <w:rPr>
      <w:rFonts w:ascii="Arial" w:hAnsi="Arial" w:cs="Arial"/>
      <w:sz w:val="18"/>
      <w:szCs w:val="24"/>
    </w:rPr>
  </w:style>
  <w:style w:type="character" w:customStyle="1" w:styleId="ZwykytekstZnak">
    <w:name w:val="Zwykły tekst Znak"/>
    <w:link w:val="Zwykytekst"/>
    <w:rsid w:val="00483B8E"/>
    <w:rPr>
      <w:rFonts w:ascii="Courier New" w:hAnsi="Courier New" w:cs="Courier New"/>
    </w:rPr>
  </w:style>
  <w:style w:type="character" w:customStyle="1" w:styleId="TekstpodstawowyzwciciemZnak">
    <w:name w:val="Tekst podstawowy z wcięciem Znak"/>
    <w:link w:val="Tekstpodstawowyzwciciem"/>
    <w:rsid w:val="00483B8E"/>
    <w:rPr>
      <w:rFonts w:ascii="Arial" w:hAnsi="Arial" w:cs="Arial"/>
      <w:b/>
      <w:bCs/>
      <w:i/>
      <w:iCs/>
      <w:sz w:val="24"/>
      <w:szCs w:val="24"/>
      <w:lang w:val="x-none" w:eastAsia="x-none"/>
    </w:rPr>
  </w:style>
  <w:style w:type="character" w:customStyle="1" w:styleId="Tekstpodstawowyzwciciem2Znak">
    <w:name w:val="Tekst podstawowy z wcięciem 2 Znak"/>
    <w:link w:val="Tekstpodstawowyzwciciem2"/>
    <w:rsid w:val="00483B8E"/>
    <w:rPr>
      <w:rFonts w:ascii="Arial" w:hAnsi="Arial"/>
      <w:sz w:val="24"/>
      <w:szCs w:val="24"/>
      <w:lang w:val="x-none" w:eastAsia="x-none"/>
    </w:rPr>
  </w:style>
  <w:style w:type="character" w:customStyle="1" w:styleId="HTML-wstpniesformatowanyZnak">
    <w:name w:val="HTML - wstępnie sformatowany Znak"/>
    <w:link w:val="HTML-wstpniesformatowany"/>
    <w:uiPriority w:val="99"/>
    <w:rsid w:val="00483B8E"/>
    <w:rPr>
      <w:rFonts w:ascii="Courier New" w:hAnsi="Courier New" w:cs="Courier New"/>
      <w:color w:val="000000"/>
    </w:rPr>
  </w:style>
  <w:style w:type="table" w:customStyle="1" w:styleId="Tabela-Siatka4">
    <w:name w:val="Tabela - Siatka4"/>
    <w:basedOn w:val="Standardowy"/>
    <w:next w:val="Tabela-Siatka"/>
    <w:uiPriority w:val="59"/>
    <w:rsid w:val="00916A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unktowana21">
    <w:name w:val="Lista punktowana 21"/>
    <w:basedOn w:val="Normalny"/>
    <w:rsid w:val="005340EF"/>
    <w:pPr>
      <w:tabs>
        <w:tab w:val="num" w:pos="643"/>
      </w:tabs>
      <w:suppressAutoHyphens/>
      <w:ind w:left="643" w:hanging="360"/>
    </w:pPr>
    <w:rPr>
      <w:rFonts w:cs="Arial"/>
      <w:lang w:eastAsia="zh-CN"/>
    </w:rPr>
  </w:style>
  <w:style w:type="paragraph" w:customStyle="1" w:styleId="TYTURYSUNKU">
    <w:name w:val="TYTUŁ RYSUNKU"/>
    <w:basedOn w:val="Normalny"/>
    <w:link w:val="TYTURYSUNKUZnak"/>
    <w:qFormat/>
    <w:rsid w:val="00B7311E"/>
    <w:rPr>
      <w:sz w:val="18"/>
      <w:szCs w:val="18"/>
      <w:lang w:val="x-none" w:eastAsia="x-none"/>
    </w:rPr>
  </w:style>
  <w:style w:type="character" w:customStyle="1" w:styleId="TYTURYSUNKUZnak">
    <w:name w:val="TYTUŁ RYSUNKU Znak"/>
    <w:link w:val="TYTURYSUNKU"/>
    <w:rsid w:val="00B7311E"/>
    <w:rPr>
      <w:rFonts w:ascii="Calibri" w:hAnsi="Calibri"/>
      <w:sz w:val="18"/>
      <w:szCs w:val="18"/>
    </w:rPr>
  </w:style>
  <w:style w:type="paragraph" w:customStyle="1" w:styleId="TYTUTABELI">
    <w:name w:val="TYTUŁ TABELI"/>
    <w:basedOn w:val="Normalny"/>
    <w:link w:val="TYTUTABELIZnak"/>
    <w:qFormat/>
    <w:rsid w:val="00B7311E"/>
    <w:rPr>
      <w:sz w:val="24"/>
      <w:lang w:val="x-none" w:eastAsia="x-none"/>
    </w:rPr>
  </w:style>
  <w:style w:type="character" w:customStyle="1" w:styleId="TYTUTABELIZnak">
    <w:name w:val="TYTUŁ TABELI Znak"/>
    <w:link w:val="TYTUTABELI"/>
    <w:rsid w:val="00B7311E"/>
    <w:rPr>
      <w:rFonts w:ascii="Calibri" w:hAnsi="Calibri"/>
      <w:sz w:val="24"/>
      <w:szCs w:val="24"/>
    </w:rPr>
  </w:style>
  <w:style w:type="paragraph" w:customStyle="1" w:styleId="Niebieskatre">
    <w:name w:val="Niebieska treść"/>
    <w:basedOn w:val="Normalny"/>
    <w:link w:val="NiebieskatreZnak"/>
    <w:qFormat/>
    <w:rsid w:val="00B7311E"/>
    <w:rPr>
      <w:rFonts w:eastAsia="Arial Unicode MS"/>
      <w:b/>
      <w:bCs/>
      <w:color w:val="63849B"/>
      <w:szCs w:val="22"/>
      <w:lang w:val="x-none" w:eastAsia="x-none"/>
    </w:rPr>
  </w:style>
  <w:style w:type="character" w:customStyle="1" w:styleId="NiebieskatreZnak">
    <w:name w:val="Niebieska treść Znak"/>
    <w:link w:val="Niebieskatre"/>
    <w:rsid w:val="00B7311E"/>
    <w:rPr>
      <w:rFonts w:ascii="Calibri" w:eastAsia="Arial Unicode MS" w:hAnsi="Calibri" w:cs="Calibri-Bold"/>
      <w:b/>
      <w:bCs/>
      <w:color w:val="63849B"/>
      <w:sz w:val="22"/>
      <w:szCs w:val="22"/>
    </w:rPr>
  </w:style>
  <w:style w:type="paragraph" w:customStyle="1" w:styleId="RytuRozdziau">
    <w:name w:val="Rytuł Rozdziału"/>
    <w:basedOn w:val="Niebieskatre"/>
    <w:link w:val="RytuRozdziauZnak"/>
    <w:qFormat/>
    <w:rsid w:val="00B7311E"/>
    <w:pPr>
      <w:numPr>
        <w:numId w:val="7"/>
      </w:numPr>
    </w:pPr>
    <w:rPr>
      <w:b w:val="0"/>
      <w:sz w:val="36"/>
      <w:szCs w:val="36"/>
    </w:rPr>
  </w:style>
  <w:style w:type="character" w:customStyle="1" w:styleId="RytuRozdziauZnak">
    <w:name w:val="Rytuł Rozdziału Znak"/>
    <w:link w:val="RytuRozdziau"/>
    <w:rsid w:val="00B7311E"/>
    <w:rPr>
      <w:rFonts w:ascii="Calibri" w:eastAsia="Arial Unicode MS" w:hAnsi="Calibri"/>
      <w:bCs/>
      <w:color w:val="63849B"/>
      <w:sz w:val="36"/>
      <w:szCs w:val="36"/>
      <w:lang w:val="x-none" w:eastAsia="x-none"/>
    </w:rPr>
  </w:style>
  <w:style w:type="paragraph" w:customStyle="1" w:styleId="NAGWEK1">
    <w:name w:val="NAGŁÓWEK_1"/>
    <w:basedOn w:val="Normalny"/>
    <w:qFormat/>
    <w:rsid w:val="00846446"/>
    <w:pPr>
      <w:numPr>
        <w:numId w:val="8"/>
      </w:numPr>
      <w:autoSpaceDE w:val="0"/>
      <w:autoSpaceDN w:val="0"/>
      <w:adjustRightInd w:val="0"/>
      <w:spacing w:before="60" w:after="120" w:line="276" w:lineRule="auto"/>
      <w:ind w:left="357" w:hanging="357"/>
      <w:outlineLvl w:val="0"/>
    </w:pPr>
    <w:rPr>
      <w:rFonts w:cs="Arial"/>
      <w:b/>
      <w:bCs/>
      <w:color w:val="000000"/>
    </w:rPr>
  </w:style>
  <w:style w:type="paragraph" w:customStyle="1" w:styleId="NAGWEK20">
    <w:name w:val="NAGŁÓWEK_2"/>
    <w:basedOn w:val="Normalny"/>
    <w:autoRedefine/>
    <w:qFormat/>
    <w:rsid w:val="00A90D41"/>
    <w:pPr>
      <w:tabs>
        <w:tab w:val="left" w:pos="1560"/>
      </w:tabs>
      <w:autoSpaceDE w:val="0"/>
      <w:autoSpaceDN w:val="0"/>
      <w:adjustRightInd w:val="0"/>
      <w:spacing w:after="120"/>
      <w:ind w:left="1560"/>
      <w:outlineLvl w:val="1"/>
    </w:pPr>
    <w:rPr>
      <w:rFonts w:cs="Arial"/>
      <w:bCs/>
      <w:color w:val="000000"/>
      <w:lang w:eastAsia="en-US"/>
    </w:rPr>
  </w:style>
  <w:style w:type="paragraph" w:customStyle="1" w:styleId="NAGWEK3">
    <w:name w:val="NAGŁÓWEK_3"/>
    <w:basedOn w:val="Nagwek"/>
    <w:link w:val="NAGWEK3Znak0"/>
    <w:autoRedefine/>
    <w:qFormat/>
    <w:rsid w:val="000705B1"/>
    <w:pPr>
      <w:numPr>
        <w:numId w:val="10"/>
      </w:numPr>
      <w:tabs>
        <w:tab w:val="clear" w:pos="4536"/>
        <w:tab w:val="clear" w:pos="9072"/>
      </w:tabs>
      <w:autoSpaceDE w:val="0"/>
      <w:autoSpaceDN w:val="0"/>
      <w:adjustRightInd w:val="0"/>
      <w:spacing w:before="120" w:after="60"/>
      <w:outlineLvl w:val="2"/>
    </w:pPr>
    <w:rPr>
      <w:rFonts w:ascii="Calibri" w:hAnsi="Calibri"/>
      <w:color w:val="000000"/>
      <w:sz w:val="22"/>
    </w:rPr>
  </w:style>
  <w:style w:type="character" w:customStyle="1" w:styleId="NAGWEK3Znak0">
    <w:name w:val="NAGŁÓWEK_3 Znak"/>
    <w:link w:val="NAGWEK3"/>
    <w:rsid w:val="000705B1"/>
    <w:rPr>
      <w:rFonts w:ascii="Calibri" w:hAnsi="Calibri"/>
      <w:color w:val="000000"/>
      <w:sz w:val="22"/>
      <w:szCs w:val="24"/>
      <w:lang w:val="x-none" w:eastAsia="x-none"/>
    </w:rPr>
  </w:style>
  <w:style w:type="paragraph" w:customStyle="1" w:styleId="NAGWEK40">
    <w:name w:val="NAGŁÓWEK_4"/>
    <w:basedOn w:val="NAGWEK3"/>
    <w:autoRedefine/>
    <w:qFormat/>
    <w:rsid w:val="000D420E"/>
    <w:pPr>
      <w:numPr>
        <w:numId w:val="0"/>
      </w:numPr>
      <w:spacing w:before="0" w:after="0" w:line="276" w:lineRule="auto"/>
      <w:ind w:left="1276" w:hanging="709"/>
    </w:pPr>
  </w:style>
  <w:style w:type="paragraph" w:customStyle="1" w:styleId="NAGWEK5">
    <w:name w:val="NAGŁÓWEK_5"/>
    <w:basedOn w:val="NAGWEK40"/>
    <w:next w:val="NAGWEK40"/>
    <w:link w:val="NAGWEK5Znak0"/>
    <w:qFormat/>
    <w:rsid w:val="00DC66B7"/>
    <w:pPr>
      <w:widowControl w:val="0"/>
      <w:numPr>
        <w:numId w:val="9"/>
      </w:numPr>
      <w:ind w:left="1417" w:hanging="357"/>
    </w:pPr>
    <w:rPr>
      <w:szCs w:val="20"/>
    </w:rPr>
  </w:style>
  <w:style w:type="character" w:customStyle="1" w:styleId="NAGWEK5Znak0">
    <w:name w:val="NAGŁÓWEK_5 Znak"/>
    <w:link w:val="NAGWEK5"/>
    <w:rsid w:val="00DC66B7"/>
    <w:rPr>
      <w:rFonts w:ascii="Calibri" w:hAnsi="Calibri"/>
      <w:color w:val="000000"/>
      <w:sz w:val="22"/>
      <w:lang w:val="x-none" w:eastAsia="x-none"/>
    </w:rPr>
  </w:style>
  <w:style w:type="paragraph" w:customStyle="1" w:styleId="Zodstpami">
    <w:name w:val="Z odstępami"/>
    <w:basedOn w:val="Nagwek30"/>
    <w:link w:val="ZodstpamiZnak"/>
    <w:qFormat/>
    <w:rsid w:val="00B7311E"/>
    <w:pPr>
      <w:numPr>
        <w:ilvl w:val="0"/>
        <w:numId w:val="0"/>
      </w:numPr>
      <w:spacing w:before="0" w:after="60"/>
    </w:pPr>
    <w:rPr>
      <w:color w:val="000000"/>
      <w:sz w:val="20"/>
      <w:szCs w:val="20"/>
    </w:rPr>
  </w:style>
  <w:style w:type="character" w:customStyle="1" w:styleId="ZodstpamiZnak">
    <w:name w:val="Z odstępami Znak"/>
    <w:link w:val="Zodstpami"/>
    <w:rsid w:val="00B7311E"/>
    <w:rPr>
      <w:rFonts w:ascii="Arial" w:hAnsi="Arial" w:cs="Arial"/>
      <w:bCs/>
      <w:color w:val="000000"/>
    </w:rPr>
  </w:style>
  <w:style w:type="paragraph" w:customStyle="1" w:styleId="NAGWEK6">
    <w:name w:val="NAGŁÓWEK_6"/>
    <w:basedOn w:val="NAGWEK5"/>
    <w:autoRedefine/>
    <w:qFormat/>
    <w:rsid w:val="00846736"/>
    <w:pPr>
      <w:numPr>
        <w:numId w:val="11"/>
      </w:numPr>
    </w:pPr>
    <w:rPr>
      <w:bCs/>
    </w:rPr>
  </w:style>
  <w:style w:type="paragraph" w:styleId="Podtytu">
    <w:name w:val="Subtitle"/>
    <w:basedOn w:val="Normalny"/>
    <w:next w:val="Normalny"/>
    <w:link w:val="PodtytuZnak"/>
    <w:qFormat/>
    <w:rsid w:val="00B7311E"/>
    <w:pPr>
      <w:numPr>
        <w:ilvl w:val="1"/>
      </w:numPr>
      <w:spacing w:after="200" w:line="276" w:lineRule="auto"/>
    </w:pPr>
    <w:rPr>
      <w:rFonts w:ascii="Cambria" w:hAnsi="Cambria"/>
      <w:i/>
      <w:iCs/>
      <w:color w:val="4F81BD"/>
      <w:spacing w:val="15"/>
      <w:sz w:val="24"/>
      <w:lang w:val="x-none" w:eastAsia="x-none"/>
    </w:rPr>
  </w:style>
  <w:style w:type="character" w:customStyle="1" w:styleId="PodtytuZnak">
    <w:name w:val="Podtytuł Znak"/>
    <w:link w:val="Podtytu"/>
    <w:rsid w:val="00B7311E"/>
    <w:rPr>
      <w:rFonts w:ascii="Cambria" w:hAnsi="Cambria"/>
      <w:i/>
      <w:iCs/>
      <w:color w:val="4F81BD"/>
      <w:spacing w:val="15"/>
      <w:sz w:val="24"/>
      <w:szCs w:val="24"/>
    </w:rPr>
  </w:style>
  <w:style w:type="paragraph" w:styleId="Bezodstpw">
    <w:name w:val="No Spacing"/>
    <w:uiPriority w:val="1"/>
    <w:qFormat/>
    <w:rsid w:val="00B7311E"/>
    <w:rPr>
      <w:rFonts w:eastAsia="Batang"/>
      <w:sz w:val="24"/>
      <w:szCs w:val="24"/>
      <w:lang w:val="en-US" w:eastAsia="ko-KR"/>
    </w:rPr>
  </w:style>
  <w:style w:type="paragraph" w:styleId="Cytat">
    <w:name w:val="Quote"/>
    <w:basedOn w:val="Normalny"/>
    <w:next w:val="Normalny"/>
    <w:link w:val="CytatZnak"/>
    <w:uiPriority w:val="29"/>
    <w:qFormat/>
    <w:rsid w:val="00B7311E"/>
    <w:pPr>
      <w:spacing w:after="200" w:line="276" w:lineRule="auto"/>
    </w:pPr>
    <w:rPr>
      <w:i/>
      <w:iCs/>
      <w:color w:val="000000"/>
      <w:szCs w:val="22"/>
      <w:lang w:val="x-none" w:eastAsia="x-none"/>
    </w:rPr>
  </w:style>
  <w:style w:type="character" w:customStyle="1" w:styleId="CytatZnak">
    <w:name w:val="Cytat Znak"/>
    <w:link w:val="Cytat"/>
    <w:uiPriority w:val="29"/>
    <w:rsid w:val="00B7311E"/>
    <w:rPr>
      <w:rFonts w:ascii="Calibri" w:hAnsi="Calibri"/>
      <w:i/>
      <w:iCs/>
      <w:color w:val="000000"/>
      <w:sz w:val="22"/>
      <w:szCs w:val="22"/>
    </w:rPr>
  </w:style>
  <w:style w:type="character" w:customStyle="1" w:styleId="pk">
    <w:name w:val="pk"/>
    <w:basedOn w:val="Domylnaczcionkaakapitu"/>
    <w:rsid w:val="00B7311E"/>
  </w:style>
  <w:style w:type="character" w:customStyle="1" w:styleId="FontStyle22">
    <w:name w:val="Font Style22"/>
    <w:rsid w:val="00D946EF"/>
    <w:rPr>
      <w:rFonts w:ascii="Times New Roman" w:hAnsi="Times New Roman" w:cs="Times New Roman"/>
      <w:sz w:val="22"/>
      <w:szCs w:val="22"/>
    </w:rPr>
  </w:style>
  <w:style w:type="numbering" w:customStyle="1" w:styleId="Bezlisty3">
    <w:name w:val="Bez listy3"/>
    <w:next w:val="Bezlisty"/>
    <w:uiPriority w:val="99"/>
    <w:semiHidden/>
    <w:unhideWhenUsed/>
    <w:rsid w:val="007C216B"/>
  </w:style>
  <w:style w:type="table" w:customStyle="1" w:styleId="Tabela-Siatka5">
    <w:name w:val="Tabela - Siatka5"/>
    <w:basedOn w:val="Standardowy"/>
    <w:next w:val="Tabela-Siatka"/>
    <w:uiPriority w:val="39"/>
    <w:rsid w:val="007C21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1">
    <w:name w:val="Tekst komentarza Znak1"/>
    <w:uiPriority w:val="99"/>
    <w:semiHidden/>
    <w:rsid w:val="007C216B"/>
    <w:rPr>
      <w:sz w:val="20"/>
      <w:szCs w:val="20"/>
    </w:rPr>
  </w:style>
  <w:style w:type="table" w:customStyle="1" w:styleId="Tabela-Siatka6">
    <w:name w:val="Tabela - Siatka6"/>
    <w:basedOn w:val="Standardowy"/>
    <w:next w:val="Tabela-Siatka"/>
    <w:uiPriority w:val="59"/>
    <w:rsid w:val="00E252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ndokumentuZnak1">
    <w:name w:val="Plan dokumentu Znak1"/>
    <w:uiPriority w:val="99"/>
    <w:semiHidden/>
    <w:rsid w:val="003F5B64"/>
    <w:rPr>
      <w:rFonts w:ascii="Tahoma" w:hAnsi="Tahoma" w:cs="Tahoma"/>
      <w:sz w:val="16"/>
      <w:szCs w:val="16"/>
    </w:rPr>
  </w:style>
  <w:style w:type="table" w:customStyle="1" w:styleId="Standard1">
    <w:name w:val="Standard1"/>
    <w:basedOn w:val="Standardowy"/>
    <w:uiPriority w:val="99"/>
    <w:rsid w:val="00772250"/>
    <w:rPr>
      <w:rFonts w:ascii="Calibri" w:hAnsi="Calibr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Unicode MS" w:hAnsi="Arial Unicode MS"/>
        <w:b/>
        <w:color w:val="FFFFFF"/>
        <w:sz w:val="22"/>
      </w:rPr>
      <w:tblPr/>
      <w:tcPr>
        <w:shd w:val="clear" w:color="auto" w:fill="63849B"/>
      </w:tcPr>
    </w:tblStylePr>
    <w:tblStylePr w:type="band2Horz">
      <w:tblPr/>
      <w:tcPr>
        <w:shd w:val="clear" w:color="auto" w:fill="DBE5F1"/>
      </w:tcPr>
    </w:tblStylePr>
  </w:style>
  <w:style w:type="character" w:customStyle="1" w:styleId="st">
    <w:name w:val="st"/>
    <w:rsid w:val="007A5EF1"/>
  </w:style>
  <w:style w:type="character" w:customStyle="1" w:styleId="Def">
    <w:name w:val="Def"/>
    <w:rsid w:val="007A5EF1"/>
  </w:style>
  <w:style w:type="paragraph" w:customStyle="1" w:styleId="Pa19">
    <w:name w:val="Pa19"/>
    <w:basedOn w:val="Normalny"/>
    <w:next w:val="Normalny"/>
    <w:uiPriority w:val="99"/>
    <w:rsid w:val="00CA3E20"/>
    <w:pPr>
      <w:autoSpaceDE w:val="0"/>
      <w:autoSpaceDN w:val="0"/>
      <w:adjustRightInd w:val="0"/>
      <w:spacing w:line="161" w:lineRule="atLeast"/>
      <w:jc w:val="left"/>
    </w:pPr>
    <w:rPr>
      <w:rFonts w:ascii="Skoda Pro" w:eastAsia="Calibri" w:hAnsi="Skoda Pro"/>
      <w:sz w:val="24"/>
    </w:rPr>
  </w:style>
  <w:style w:type="paragraph" w:customStyle="1" w:styleId="TableParagraph">
    <w:name w:val="Table Paragraph"/>
    <w:basedOn w:val="Normalny"/>
    <w:uiPriority w:val="1"/>
    <w:qFormat/>
    <w:rsid w:val="00E2680A"/>
    <w:pPr>
      <w:widowControl w:val="0"/>
      <w:jc w:val="left"/>
    </w:pPr>
    <w:rPr>
      <w:rFonts w:eastAsia="Calibri"/>
      <w:szCs w:val="22"/>
      <w:lang w:val="en-US" w:eastAsia="en-US"/>
    </w:rPr>
  </w:style>
  <w:style w:type="character" w:customStyle="1" w:styleId="czeinternetowe">
    <w:name w:val="Łącze internetowe"/>
    <w:unhideWhenUsed/>
    <w:rsid w:val="000709B0"/>
    <w:rPr>
      <w:color w:val="0000FF"/>
      <w:u w:val="single"/>
    </w:rPr>
  </w:style>
  <w:style w:type="numbering" w:customStyle="1" w:styleId="Bezlisty4">
    <w:name w:val="Bez listy4"/>
    <w:next w:val="Bezlisty"/>
    <w:uiPriority w:val="99"/>
    <w:semiHidden/>
    <w:unhideWhenUsed/>
    <w:rsid w:val="002404D6"/>
  </w:style>
  <w:style w:type="character" w:customStyle="1" w:styleId="n67256colon">
    <w:name w:val="n67256colon"/>
    <w:basedOn w:val="Domylnaczcionkaakapitu"/>
    <w:rsid w:val="002404D6"/>
  </w:style>
  <w:style w:type="character" w:customStyle="1" w:styleId="Wyrnienie">
    <w:name w:val="Wyróżnienie"/>
    <w:uiPriority w:val="20"/>
    <w:qFormat/>
    <w:rsid w:val="002404D6"/>
    <w:rPr>
      <w:i/>
      <w:iCs/>
    </w:rPr>
  </w:style>
  <w:style w:type="character" w:customStyle="1" w:styleId="apple-converted-space">
    <w:name w:val="apple-converted-space"/>
    <w:rsid w:val="002404D6"/>
  </w:style>
  <w:style w:type="character" w:customStyle="1" w:styleId="ListLabel1">
    <w:name w:val="ListLabel 1"/>
    <w:rsid w:val="002404D6"/>
    <w:rPr>
      <w:b/>
      <w:sz w:val="22"/>
      <w:szCs w:val="22"/>
    </w:rPr>
  </w:style>
  <w:style w:type="character" w:customStyle="1" w:styleId="ListLabel2">
    <w:name w:val="ListLabel 2"/>
    <w:rsid w:val="002404D6"/>
    <w:rPr>
      <w:rFonts w:cs="Courier New"/>
    </w:rPr>
  </w:style>
  <w:style w:type="character" w:customStyle="1" w:styleId="ListLabel3">
    <w:name w:val="ListLabel 3"/>
    <w:rsid w:val="002404D6"/>
    <w:rPr>
      <w:b w:val="0"/>
      <w:color w:val="00000A"/>
    </w:rPr>
  </w:style>
  <w:style w:type="character" w:customStyle="1" w:styleId="NagwekZnak1">
    <w:name w:val="Nagłówek Znak1"/>
    <w:basedOn w:val="Domylnaczcionkaakapitu"/>
    <w:uiPriority w:val="99"/>
    <w:semiHidden/>
    <w:rsid w:val="002404D6"/>
  </w:style>
  <w:style w:type="paragraph" w:customStyle="1" w:styleId="Tretekstu">
    <w:name w:val="Treść tekstu"/>
    <w:basedOn w:val="Normalny1"/>
    <w:rsid w:val="002404D6"/>
    <w:pPr>
      <w:widowControl w:val="0"/>
      <w:spacing w:after="140" w:line="288" w:lineRule="auto"/>
      <w:textAlignment w:val="auto"/>
    </w:pPr>
    <w:rPr>
      <w:rFonts w:ascii="Times New Roman" w:eastAsia="Arial Unicode MS" w:hAnsi="Times New Roman" w:cs="Mangal"/>
      <w:sz w:val="24"/>
      <w:szCs w:val="24"/>
      <w:lang w:eastAsia="zh-CN" w:bidi="hi-IN"/>
    </w:rPr>
  </w:style>
  <w:style w:type="paragraph" w:styleId="Podpis">
    <w:name w:val="Signature"/>
    <w:basedOn w:val="Normalny1"/>
    <w:link w:val="PodpisZnak"/>
    <w:rsid w:val="002404D6"/>
    <w:pPr>
      <w:widowControl w:val="0"/>
      <w:suppressLineNumbers/>
      <w:spacing w:before="120" w:after="120" w:line="240" w:lineRule="auto"/>
      <w:textAlignment w:val="auto"/>
    </w:pPr>
    <w:rPr>
      <w:rFonts w:ascii="Times New Roman" w:eastAsia="Arial Unicode MS" w:hAnsi="Times New Roman" w:cs="FreeSans"/>
      <w:i/>
      <w:iCs/>
      <w:sz w:val="24"/>
      <w:szCs w:val="24"/>
      <w:lang w:val="x-none" w:eastAsia="zh-CN" w:bidi="hi-IN"/>
    </w:rPr>
  </w:style>
  <w:style w:type="character" w:customStyle="1" w:styleId="PodpisZnak">
    <w:name w:val="Podpis Znak"/>
    <w:link w:val="Podpis"/>
    <w:rsid w:val="002404D6"/>
    <w:rPr>
      <w:rFonts w:eastAsia="Arial Unicode MS" w:cs="FreeSans"/>
      <w:i/>
      <w:iCs/>
      <w:sz w:val="24"/>
      <w:szCs w:val="24"/>
      <w:lang w:eastAsia="zh-CN" w:bidi="hi-IN"/>
    </w:rPr>
  </w:style>
  <w:style w:type="paragraph" w:customStyle="1" w:styleId="Indeks">
    <w:name w:val="Indeks"/>
    <w:basedOn w:val="Normalny1"/>
    <w:rsid w:val="002404D6"/>
    <w:pPr>
      <w:widowControl w:val="0"/>
      <w:suppressLineNumbers/>
      <w:spacing w:after="0" w:line="240" w:lineRule="auto"/>
      <w:textAlignment w:val="auto"/>
    </w:pPr>
    <w:rPr>
      <w:rFonts w:ascii="Times New Roman" w:eastAsia="Arial Unicode MS" w:hAnsi="Times New Roman" w:cs="FreeSans"/>
      <w:sz w:val="24"/>
      <w:szCs w:val="24"/>
      <w:lang w:eastAsia="zh-CN" w:bidi="hi-IN"/>
    </w:rPr>
  </w:style>
  <w:style w:type="paragraph" w:customStyle="1" w:styleId="Gwka">
    <w:name w:val="Główka"/>
    <w:basedOn w:val="Normalny1"/>
    <w:rsid w:val="002404D6"/>
    <w:pPr>
      <w:widowControl w:val="0"/>
      <w:spacing w:after="0" w:line="240" w:lineRule="auto"/>
      <w:jc w:val="both"/>
      <w:textAlignment w:val="auto"/>
    </w:pPr>
    <w:rPr>
      <w:rFonts w:ascii="Arial" w:eastAsia="Times New Roman" w:hAnsi="Arial" w:cs="Arial"/>
      <w:sz w:val="24"/>
      <w:szCs w:val="24"/>
      <w:lang w:val="x-none" w:eastAsia="zh-CN" w:bidi="hi-IN"/>
    </w:rPr>
  </w:style>
  <w:style w:type="character" w:customStyle="1" w:styleId="TematkomentarzaZnak1">
    <w:name w:val="Temat komentarza Znak1"/>
    <w:uiPriority w:val="99"/>
    <w:semiHidden/>
    <w:rsid w:val="002404D6"/>
    <w:rPr>
      <w:b/>
      <w:bCs/>
      <w:sz w:val="20"/>
      <w:szCs w:val="20"/>
    </w:rPr>
  </w:style>
  <w:style w:type="character" w:customStyle="1" w:styleId="TekstdymkaZnak1">
    <w:name w:val="Tekst dymka Znak1"/>
    <w:uiPriority w:val="99"/>
    <w:semiHidden/>
    <w:rsid w:val="002404D6"/>
    <w:rPr>
      <w:rFonts w:ascii="Tahoma" w:hAnsi="Tahoma" w:cs="Tahoma"/>
      <w:sz w:val="16"/>
      <w:szCs w:val="16"/>
    </w:rPr>
  </w:style>
  <w:style w:type="paragraph" w:customStyle="1" w:styleId="Tabelapozycja">
    <w:name w:val="Tabela pozycja"/>
    <w:basedOn w:val="Normalny1"/>
    <w:rsid w:val="002404D6"/>
    <w:pPr>
      <w:widowControl w:val="0"/>
      <w:spacing w:after="0" w:line="240" w:lineRule="auto"/>
      <w:textAlignment w:val="auto"/>
    </w:pPr>
    <w:rPr>
      <w:rFonts w:ascii="Arial" w:eastAsia="MS Outlook" w:hAnsi="Arial"/>
      <w:sz w:val="24"/>
      <w:szCs w:val="20"/>
      <w:lang w:eastAsia="pl-PL" w:bidi="hi-IN"/>
    </w:rPr>
  </w:style>
  <w:style w:type="table" w:customStyle="1" w:styleId="Tabela-Siatka7">
    <w:name w:val="Tabela - Siatka7"/>
    <w:basedOn w:val="Standardowy"/>
    <w:next w:val="Tabela-Siatka"/>
    <w:uiPriority w:val="59"/>
    <w:rsid w:val="002404D6"/>
    <w:rPr>
      <w:rFonts w:ascii="Calibri" w:eastAsia="Droid Sans Fallback"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akcent51">
    <w:name w:val="Jasne cieniowanie — akcent 51"/>
    <w:basedOn w:val="Standardowy"/>
    <w:next w:val="Jasnecieniowanieakcent5"/>
    <w:uiPriority w:val="60"/>
    <w:rsid w:val="002404D6"/>
    <w:pPr>
      <w:jc w:val="both"/>
    </w:pPr>
    <w:rPr>
      <w:rFonts w:ascii="Calibri" w:eastAsia="Droid Sans Fallback" w:hAnsi="Calibri" w:cs="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Jasnasiatka1">
    <w:name w:val="Jasna siatka1"/>
    <w:basedOn w:val="Standardowy"/>
    <w:next w:val="Jasnasiatka"/>
    <w:uiPriority w:val="62"/>
    <w:rsid w:val="002404D6"/>
    <w:rPr>
      <w:rFonts w:ascii="Calibri" w:eastAsia="Droid Sans Fallback" w:hAnsi="Calibri" w:cs="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lista1">
    <w:name w:val="Jasna lista1"/>
    <w:basedOn w:val="Standardowy"/>
    <w:next w:val="Jasnalista"/>
    <w:uiPriority w:val="61"/>
    <w:rsid w:val="002404D6"/>
    <w:rPr>
      <w:rFonts w:ascii="Calibri" w:eastAsia="Droid Sans Fallback" w:hAnsi="Calibri" w:cs="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TekstpodstawowyZnak1">
    <w:name w:val="Tekst podstawowy Znak1"/>
    <w:aliases w:val="Znak Znak,Znak Znak Znak Znak Znak Znak Znak,Znak Znak Znak Znak,Znak Znak Znak Znak Znak Znak Zna Znak Znak Znak,Znak Znak Znak Znak Znak Znak Zna Znak,Znak Znak Znak Znak Znak Znak Zna Znak Znak Znak Znak Znak Znak Znak"/>
    <w:locked/>
    <w:rsid w:val="002404D6"/>
    <w:rPr>
      <w:sz w:val="24"/>
    </w:rPr>
  </w:style>
  <w:style w:type="table" w:styleId="Jasnecieniowanieakcent5">
    <w:name w:val="Light Shading Accent 5"/>
    <w:basedOn w:val="Standardowy"/>
    <w:uiPriority w:val="60"/>
    <w:rsid w:val="002404D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Jasnasiatka">
    <w:name w:val="Light Grid"/>
    <w:basedOn w:val="Standardowy"/>
    <w:uiPriority w:val="62"/>
    <w:rsid w:val="002404D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Jasnalista">
    <w:name w:val="Light List"/>
    <w:basedOn w:val="Standardowy"/>
    <w:uiPriority w:val="61"/>
    <w:rsid w:val="002404D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kapitzlistZnak">
    <w:name w:val="Akapit z listą Znak"/>
    <w:aliases w:val="Podsis rysunku Znak,L1 Znak,Numerowanie Znak"/>
    <w:link w:val="Akapitzlist"/>
    <w:uiPriority w:val="34"/>
    <w:locked/>
    <w:rsid w:val="006F7E73"/>
    <w:rPr>
      <w:rFonts w:ascii="Calibri" w:hAnsi="Calibri"/>
      <w:sz w:val="22"/>
      <w:szCs w:val="24"/>
    </w:rPr>
  </w:style>
  <w:style w:type="numbering" w:customStyle="1" w:styleId="Bezlisty11">
    <w:name w:val="Bez listy11"/>
    <w:next w:val="Bezlisty"/>
    <w:uiPriority w:val="99"/>
    <w:semiHidden/>
    <w:rsid w:val="00833EA5"/>
  </w:style>
  <w:style w:type="table" w:customStyle="1" w:styleId="Jasnasiatka2">
    <w:name w:val="Jasna siatka2"/>
    <w:basedOn w:val="Standardowy"/>
    <w:uiPriority w:val="62"/>
    <w:rsid w:val="00833EA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lista2">
    <w:name w:val="Jasna lista2"/>
    <w:basedOn w:val="Standardowy"/>
    <w:uiPriority w:val="61"/>
    <w:rsid w:val="00833EA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PlandokumentuZnak2">
    <w:name w:val="Plan dokumentu Znak2"/>
    <w:uiPriority w:val="99"/>
    <w:semiHidden/>
    <w:rsid w:val="00833EA5"/>
    <w:rPr>
      <w:rFonts w:ascii="Tahoma" w:hAnsi="Tahoma" w:cs="Tahoma"/>
      <w:sz w:val="16"/>
      <w:szCs w:val="16"/>
    </w:rPr>
  </w:style>
  <w:style w:type="character" w:customStyle="1" w:styleId="ListParagraphChar3">
    <w:name w:val="List Paragraph Char3"/>
    <w:link w:val="Akapitzlist10"/>
    <w:locked/>
    <w:rsid w:val="005C3B30"/>
    <w:rPr>
      <w:rFonts w:ascii="Calibri" w:hAnsi="Calibri" w:cs="Calibri"/>
      <w:sz w:val="22"/>
      <w:szCs w:val="22"/>
      <w:lang w:eastAsia="en-US"/>
    </w:rPr>
  </w:style>
  <w:style w:type="numbering" w:customStyle="1" w:styleId="Bezlisty5">
    <w:name w:val="Bez listy5"/>
    <w:next w:val="Bezlisty"/>
    <w:uiPriority w:val="99"/>
    <w:semiHidden/>
    <w:unhideWhenUsed/>
    <w:rsid w:val="003905C5"/>
  </w:style>
  <w:style w:type="table" w:customStyle="1" w:styleId="Standard11">
    <w:name w:val="Standard11"/>
    <w:basedOn w:val="Standardowy"/>
    <w:uiPriority w:val="99"/>
    <w:rsid w:val="003905C5"/>
    <w:rPr>
      <w:rFonts w:ascii="Calibri" w:hAnsi="Calibr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Unicode MS" w:hAnsi="Arial Unicode MS"/>
        <w:b/>
        <w:color w:val="FFFFFF"/>
        <w:sz w:val="22"/>
      </w:rPr>
      <w:tblPr/>
      <w:tcPr>
        <w:shd w:val="clear" w:color="auto" w:fill="63849B"/>
      </w:tcPr>
    </w:tblStylePr>
    <w:tblStylePr w:type="band2Horz">
      <w:tblPr/>
      <w:tcPr>
        <w:shd w:val="clear" w:color="auto" w:fill="DBE5F1"/>
      </w:tcPr>
    </w:tblStylePr>
  </w:style>
  <w:style w:type="paragraph" w:customStyle="1" w:styleId="BodyText21">
    <w:name w:val="Body Text 21"/>
    <w:basedOn w:val="Normalny"/>
    <w:uiPriority w:val="99"/>
    <w:rsid w:val="003905C5"/>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567"/>
    </w:pPr>
    <w:rPr>
      <w:rFonts w:ascii="Arial" w:hAnsi="Arial" w:cs="Arial"/>
      <w:color w:val="000000"/>
      <w:sz w:val="20"/>
    </w:rPr>
  </w:style>
  <w:style w:type="paragraph" w:customStyle="1" w:styleId="Style7">
    <w:name w:val="Style7"/>
    <w:basedOn w:val="Normalny"/>
    <w:uiPriority w:val="99"/>
    <w:rsid w:val="003905C5"/>
    <w:pPr>
      <w:widowControl w:val="0"/>
      <w:autoSpaceDE w:val="0"/>
      <w:autoSpaceDN w:val="0"/>
      <w:adjustRightInd w:val="0"/>
      <w:spacing w:line="526" w:lineRule="exact"/>
      <w:ind w:firstLine="331"/>
      <w:jc w:val="left"/>
    </w:pPr>
    <w:rPr>
      <w:rFonts w:ascii="Tahoma" w:hAnsi="Tahoma" w:cs="Tahoma"/>
      <w:sz w:val="24"/>
    </w:rPr>
  </w:style>
  <w:style w:type="character" w:customStyle="1" w:styleId="FontStyle29">
    <w:name w:val="Font Style29"/>
    <w:uiPriority w:val="99"/>
    <w:rsid w:val="003905C5"/>
    <w:rPr>
      <w:rFonts w:ascii="Times New Roman" w:hAnsi="Times New Roman" w:cs="Times New Roman"/>
      <w:sz w:val="20"/>
      <w:szCs w:val="20"/>
    </w:rPr>
  </w:style>
  <w:style w:type="character" w:customStyle="1" w:styleId="FontStyle16">
    <w:name w:val="Font Style16"/>
    <w:uiPriority w:val="99"/>
    <w:rsid w:val="003905C5"/>
    <w:rPr>
      <w:rFonts w:ascii="Times New Roman" w:hAnsi="Times New Roman" w:cs="Times New Roman" w:hint="default"/>
      <w:sz w:val="20"/>
      <w:szCs w:val="20"/>
    </w:rPr>
  </w:style>
  <w:style w:type="paragraph" w:customStyle="1" w:styleId="ASSECOStandardowy">
    <w:name w:val="ASSECO Standardowy"/>
    <w:basedOn w:val="Normalny"/>
    <w:rsid w:val="003905C5"/>
    <w:pPr>
      <w:spacing w:after="120" w:line="280" w:lineRule="atLeast"/>
    </w:pPr>
    <w:rPr>
      <w:rFonts w:ascii="Verdana" w:hAnsi="Verdana"/>
      <w:color w:val="000000"/>
      <w:sz w:val="20"/>
    </w:rPr>
  </w:style>
  <w:style w:type="paragraph" w:customStyle="1" w:styleId="Styl2">
    <w:name w:val="Styl2"/>
    <w:basedOn w:val="Nagwek2"/>
    <w:link w:val="Styl2Znak"/>
    <w:qFormat/>
    <w:rsid w:val="00C60E27"/>
  </w:style>
  <w:style w:type="numbering" w:customStyle="1" w:styleId="Styl3">
    <w:name w:val="Styl3"/>
    <w:basedOn w:val="Bezlisty"/>
    <w:uiPriority w:val="99"/>
    <w:rsid w:val="00C60E27"/>
    <w:pPr>
      <w:numPr>
        <w:numId w:val="12"/>
      </w:numPr>
    </w:pPr>
  </w:style>
  <w:style w:type="character" w:customStyle="1" w:styleId="Styl2Znak">
    <w:name w:val="Styl2 Znak"/>
    <w:basedOn w:val="Nagwek2Znak"/>
    <w:link w:val="Styl2"/>
    <w:rsid w:val="00C60E27"/>
    <w:rPr>
      <w:rFonts w:ascii="Arial" w:hAnsi="Arial"/>
      <w:sz w:val="24"/>
      <w:lang w:val="x-none" w:eastAsia="x-none"/>
    </w:rPr>
  </w:style>
  <w:style w:type="paragraph" w:customStyle="1" w:styleId="Styl4">
    <w:name w:val="Styl4"/>
    <w:basedOn w:val="Styl2"/>
    <w:link w:val="Styl4Znak"/>
    <w:qFormat/>
    <w:rsid w:val="00C60E27"/>
    <w:pPr>
      <w:numPr>
        <w:ilvl w:val="0"/>
        <w:numId w:val="13"/>
      </w:numPr>
    </w:pPr>
  </w:style>
  <w:style w:type="paragraph" w:customStyle="1" w:styleId="Styl5">
    <w:name w:val="Styl5"/>
    <w:basedOn w:val="Styl4"/>
    <w:next w:val="Lista-kontynuacja2"/>
    <w:link w:val="Styl5Znak"/>
    <w:qFormat/>
    <w:rsid w:val="00961808"/>
    <w:pPr>
      <w:ind w:left="1040"/>
    </w:pPr>
    <w:rPr>
      <w:rFonts w:ascii="Calibri" w:hAnsi="Calibri"/>
      <w:sz w:val="22"/>
      <w:lang w:val="pl-PL"/>
    </w:rPr>
  </w:style>
  <w:style w:type="character" w:customStyle="1" w:styleId="Styl4Znak">
    <w:name w:val="Styl4 Znak"/>
    <w:basedOn w:val="Styl2Znak"/>
    <w:link w:val="Styl4"/>
    <w:rsid w:val="00C60E27"/>
    <w:rPr>
      <w:rFonts w:ascii="Arial" w:hAnsi="Arial"/>
      <w:sz w:val="24"/>
      <w:lang w:val="x-none" w:eastAsia="x-none"/>
    </w:rPr>
  </w:style>
  <w:style w:type="paragraph" w:customStyle="1" w:styleId="Styl6">
    <w:name w:val="Styl6"/>
    <w:basedOn w:val="Styl5"/>
    <w:next w:val="NAGWEK20"/>
    <w:link w:val="Styl6Znak"/>
    <w:qFormat/>
    <w:rsid w:val="00961808"/>
  </w:style>
  <w:style w:type="character" w:customStyle="1" w:styleId="Styl5Znak">
    <w:name w:val="Styl5 Znak"/>
    <w:link w:val="Styl5"/>
    <w:rsid w:val="00961808"/>
    <w:rPr>
      <w:rFonts w:ascii="Calibri" w:hAnsi="Calibri"/>
      <w:sz w:val="22"/>
      <w:lang w:eastAsia="x-none"/>
    </w:rPr>
  </w:style>
  <w:style w:type="character" w:styleId="Tytuksiki">
    <w:name w:val="Book Title"/>
    <w:uiPriority w:val="33"/>
    <w:qFormat/>
    <w:rsid w:val="00687591"/>
    <w:rPr>
      <w:b/>
      <w:bCs/>
      <w:i/>
      <w:iCs/>
      <w:spacing w:val="5"/>
    </w:rPr>
  </w:style>
  <w:style w:type="character" w:customStyle="1" w:styleId="Styl6Znak">
    <w:name w:val="Styl6 Znak"/>
    <w:basedOn w:val="Styl5Znak"/>
    <w:link w:val="Styl6"/>
    <w:rsid w:val="00961808"/>
    <w:rPr>
      <w:rFonts w:ascii="Calibri" w:hAnsi="Calibri"/>
      <w:sz w:val="22"/>
      <w:lang w:eastAsia="x-none"/>
    </w:rPr>
  </w:style>
  <w:style w:type="paragraph" w:customStyle="1" w:styleId="Punkt">
    <w:name w:val="Punkt"/>
    <w:basedOn w:val="Tekstpodstawowy"/>
    <w:rsid w:val="00FC25D2"/>
    <w:pPr>
      <w:spacing w:after="160"/>
    </w:pPr>
    <w:rPr>
      <w:rFonts w:ascii="Tahoma" w:hAnsi="Tahoma"/>
      <w:b w:val="0"/>
      <w:bCs w:val="0"/>
      <w:i w:val="0"/>
      <w:iCs w:val="0"/>
      <w:sz w:val="20"/>
      <w:lang w:val="pl-PL" w:eastAsia="pl-PL"/>
    </w:rPr>
  </w:style>
  <w:style w:type="paragraph" w:customStyle="1" w:styleId="Podpunkt">
    <w:name w:val="Podpunkt"/>
    <w:basedOn w:val="Punkt"/>
    <w:rsid w:val="00FC25D2"/>
    <w:pPr>
      <w:contextualSpacing/>
    </w:pPr>
  </w:style>
  <w:style w:type="paragraph" w:customStyle="1" w:styleId="Podpinkt">
    <w:name w:val="Podpinkt"/>
    <w:basedOn w:val="Normalny"/>
    <w:link w:val="PodpinktZnak"/>
    <w:qFormat/>
    <w:rsid w:val="00FC25D2"/>
    <w:pPr>
      <w:numPr>
        <w:numId w:val="14"/>
      </w:numPr>
    </w:pPr>
    <w:rPr>
      <w:szCs w:val="22"/>
    </w:rPr>
  </w:style>
  <w:style w:type="character" w:customStyle="1" w:styleId="PodpinktZnak">
    <w:name w:val="Podpinkt Znak"/>
    <w:link w:val="Podpinkt"/>
    <w:rsid w:val="00FC25D2"/>
    <w:rPr>
      <w:rFonts w:ascii="Calibri" w:hAnsi="Calibri"/>
      <w:sz w:val="22"/>
      <w:szCs w:val="22"/>
    </w:rPr>
  </w:style>
  <w:style w:type="character" w:customStyle="1" w:styleId="cpvcode">
    <w:name w:val="cpvcode"/>
    <w:rsid w:val="007D63B1"/>
  </w:style>
  <w:style w:type="table" w:customStyle="1" w:styleId="COI">
    <w:name w:val="COI"/>
    <w:basedOn w:val="Standardowy"/>
    <w:uiPriority w:val="99"/>
    <w:rsid w:val="004B56F5"/>
    <w:rPr>
      <w:rFonts w:ascii="Calibri" w:eastAsia="Calibri" w:hAnsi="Calibri"/>
      <w:sz w:val="22"/>
      <w:szCs w:val="22"/>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rPr>
      <w:tblPr/>
      <w:tcPr>
        <w:shd w:val="clear" w:color="auto" w:fill="63849B"/>
      </w:tcPr>
    </w:tblStylePr>
    <w:tblStylePr w:type="firstCol">
      <w:rPr>
        <w:b/>
      </w:rPr>
    </w:tblStylePr>
    <w:tblStylePr w:type="band1Horz">
      <w:tblPr/>
      <w:tcPr>
        <w:shd w:val="clear" w:color="auto" w:fill="FFFFFF"/>
      </w:tcPr>
    </w:tblStylePr>
    <w:tblStylePr w:type="band2Horz">
      <w:rPr>
        <w:color w:val="auto"/>
      </w:rPr>
      <w:tblPr/>
      <w:tcPr>
        <w:shd w:val="clear" w:color="auto" w:fill="DBE5F1"/>
      </w:tcPr>
    </w:tblStylePr>
  </w:style>
  <w:style w:type="character" w:customStyle="1" w:styleId="Teksttreci4">
    <w:name w:val="Tekst treści (4)"/>
    <w:rsid w:val="004B56F5"/>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Bodytext2">
    <w:name w:val="Body text (2)_"/>
    <w:link w:val="Bodytext20"/>
    <w:rsid w:val="004B56F5"/>
    <w:rPr>
      <w:shd w:val="clear" w:color="auto" w:fill="FFFFFF"/>
    </w:rPr>
  </w:style>
  <w:style w:type="paragraph" w:customStyle="1" w:styleId="Bodytext20">
    <w:name w:val="Body text (2)"/>
    <w:basedOn w:val="Normalny"/>
    <w:link w:val="Bodytext2"/>
    <w:rsid w:val="004B56F5"/>
    <w:pPr>
      <w:widowControl w:val="0"/>
      <w:shd w:val="clear" w:color="auto" w:fill="FFFFFF"/>
      <w:spacing w:before="120" w:line="379" w:lineRule="exact"/>
      <w:ind w:hanging="460"/>
    </w:pPr>
    <w:rPr>
      <w:rFonts w:ascii="Times New Roman" w:hAnsi="Times New Roman"/>
      <w:sz w:val="20"/>
      <w:szCs w:val="20"/>
    </w:rPr>
  </w:style>
  <w:style w:type="paragraph" w:customStyle="1" w:styleId="western">
    <w:name w:val="western"/>
    <w:basedOn w:val="Normalny"/>
    <w:rsid w:val="006B6C36"/>
    <w:pPr>
      <w:spacing w:before="100" w:beforeAutospacing="1" w:after="100" w:afterAutospacing="1"/>
    </w:pPr>
    <w:rPr>
      <w:rFonts w:ascii="Times New Roman" w:hAnsi="Times New Roman"/>
      <w:sz w:val="24"/>
    </w:rPr>
  </w:style>
  <w:style w:type="paragraph" w:customStyle="1" w:styleId="DefaultStyle">
    <w:name w:val="Default Style"/>
    <w:rsid w:val="006B6C36"/>
    <w:pPr>
      <w:suppressAutoHyphens/>
      <w:spacing w:line="100" w:lineRule="atLeast"/>
    </w:pPr>
    <w:rPr>
      <w:lang w:eastAsia="ar-SA"/>
    </w:rPr>
  </w:style>
  <w:style w:type="character" w:customStyle="1" w:styleId="fontstyle40">
    <w:name w:val="fontstyle40"/>
    <w:rsid w:val="006B6C36"/>
    <w:rPr>
      <w:rFonts w:ascii="Arial" w:hAnsi="Arial" w:cs="Arial" w:hint="default"/>
    </w:rPr>
  </w:style>
  <w:style w:type="character" w:customStyle="1" w:styleId="fontstyle39">
    <w:name w:val="fontstyle39"/>
    <w:rsid w:val="006B6C36"/>
    <w:rPr>
      <w:rFonts w:ascii="Arial" w:hAnsi="Arial" w:cs="Arial" w:hint="default"/>
      <w:b/>
      <w:bCs/>
    </w:rPr>
  </w:style>
  <w:style w:type="character" w:customStyle="1" w:styleId="FontStyle400">
    <w:name w:val="Font Style40"/>
    <w:rsid w:val="006B6C36"/>
    <w:rPr>
      <w:rFonts w:ascii="Arial" w:hAnsi="Arial" w:cs="Arial"/>
      <w:sz w:val="14"/>
      <w:szCs w:val="14"/>
    </w:rPr>
  </w:style>
  <w:style w:type="paragraph" w:customStyle="1" w:styleId="Tekstpodstawowybodytext">
    <w:name w:val="Tekst podstawowy.body text"/>
    <w:basedOn w:val="Normalny"/>
    <w:rsid w:val="006B6C36"/>
    <w:pPr>
      <w:widowControl w:val="0"/>
      <w:spacing w:before="120" w:after="120"/>
      <w:ind w:left="2520"/>
      <w:jc w:val="left"/>
    </w:pPr>
    <w:rPr>
      <w:rFonts w:ascii="Book Antiqua" w:hAnsi="Book Antiqua"/>
      <w:snapToGrid w:val="0"/>
      <w:sz w:val="20"/>
      <w:szCs w:val="20"/>
    </w:rPr>
  </w:style>
  <w:style w:type="paragraph" w:customStyle="1" w:styleId="Kolorowalistaakcent11">
    <w:name w:val="Kolorowa lista — akcent 11"/>
    <w:basedOn w:val="Normalny"/>
    <w:uiPriority w:val="34"/>
    <w:qFormat/>
    <w:rsid w:val="006B6C36"/>
    <w:pPr>
      <w:spacing w:after="200" w:line="276" w:lineRule="auto"/>
      <w:ind w:left="720"/>
      <w:contextualSpacing/>
      <w:jc w:val="left"/>
    </w:pPr>
    <w:rPr>
      <w:rFonts w:eastAsia="Calibri"/>
      <w:szCs w:val="22"/>
      <w:lang w:eastAsia="en-US"/>
    </w:rPr>
  </w:style>
  <w:style w:type="character" w:customStyle="1" w:styleId="ListParagraphChar1">
    <w:name w:val="List Paragraph Char1"/>
    <w:uiPriority w:val="99"/>
    <w:locked/>
    <w:rsid w:val="006B6C36"/>
    <w:rPr>
      <w:rFonts w:ascii="Calibri" w:eastAsia="Times New Roman" w:hAnsi="Calibri"/>
      <w:sz w:val="22"/>
      <w:szCs w:val="22"/>
      <w:lang w:val="x-none"/>
    </w:rPr>
  </w:style>
  <w:style w:type="paragraph" w:customStyle="1" w:styleId="Akapitzlist2">
    <w:name w:val="Akapit z listą2"/>
    <w:basedOn w:val="Normalny"/>
    <w:uiPriority w:val="34"/>
    <w:qFormat/>
    <w:rsid w:val="006B6C36"/>
    <w:pPr>
      <w:suppressAutoHyphens/>
      <w:spacing w:after="200" w:line="276" w:lineRule="auto"/>
      <w:ind w:left="720"/>
      <w:contextualSpacing/>
      <w:jc w:val="left"/>
    </w:pPr>
    <w:rPr>
      <w:rFonts w:eastAsia="Arial Unicode MS" w:cs="Calibri"/>
      <w:color w:val="00000A"/>
      <w:szCs w:val="22"/>
      <w:lang w:eastAsia="en-US"/>
    </w:rPr>
  </w:style>
  <w:style w:type="character" w:customStyle="1" w:styleId="ListParagraphChar2">
    <w:name w:val="List Paragraph Char2"/>
    <w:uiPriority w:val="34"/>
    <w:locked/>
    <w:rsid w:val="006B6C36"/>
    <w:rPr>
      <w:rFonts w:ascii="Calibri" w:eastAsia="Arial Unicode MS" w:hAnsi="Calibri" w:cs="Calibri"/>
      <w:color w:val="00000A"/>
      <w:lang w:val="x-none" w:eastAsia="en-US"/>
    </w:rPr>
  </w:style>
  <w:style w:type="paragraph" w:customStyle="1" w:styleId="Akapitzlist3">
    <w:name w:val="Akapit z listą3"/>
    <w:basedOn w:val="Normalny"/>
    <w:uiPriority w:val="99"/>
    <w:qFormat/>
    <w:rsid w:val="006B6C36"/>
    <w:pPr>
      <w:spacing w:after="200" w:line="276" w:lineRule="auto"/>
      <w:ind w:left="720"/>
      <w:contextualSpacing/>
      <w:jc w:val="left"/>
    </w:pPr>
    <w:rPr>
      <w:rFonts w:eastAsia="Arial Unicode MS"/>
      <w:color w:val="00000A"/>
      <w:sz w:val="20"/>
      <w:szCs w:val="20"/>
      <w:lang w:val="x-none" w:eastAsia="en-US"/>
    </w:rPr>
  </w:style>
  <w:style w:type="paragraph" w:customStyle="1" w:styleId="Domylne">
    <w:name w:val="Domyślne"/>
    <w:rsid w:val="006B6C36"/>
    <w:rPr>
      <w:rFonts w:ascii="Helvetica" w:eastAsia="Arial Unicode MS" w:hAnsi="Arial Unicode MS" w:cs="Arial Unicode MS"/>
      <w:color w:val="000000"/>
      <w:sz w:val="22"/>
      <w:szCs w:val="22"/>
    </w:rPr>
  </w:style>
  <w:style w:type="character" w:customStyle="1" w:styleId="Podpistabeli2">
    <w:name w:val="Podpis tabeli (2)_"/>
    <w:link w:val="Podpistabeli20"/>
    <w:rsid w:val="00002565"/>
    <w:rPr>
      <w:sz w:val="21"/>
      <w:szCs w:val="21"/>
      <w:shd w:val="clear" w:color="auto" w:fill="FFFFFF"/>
    </w:rPr>
  </w:style>
  <w:style w:type="paragraph" w:customStyle="1" w:styleId="Podpistabeli20">
    <w:name w:val="Podpis tabeli (2)"/>
    <w:basedOn w:val="Normalny"/>
    <w:link w:val="Podpistabeli2"/>
    <w:rsid w:val="00002565"/>
    <w:pPr>
      <w:shd w:val="clear" w:color="auto" w:fill="FFFFFF"/>
      <w:spacing w:after="180" w:line="0" w:lineRule="atLeast"/>
      <w:jc w:val="left"/>
    </w:pPr>
    <w:rPr>
      <w:rFonts w:ascii="Times New Roman" w:hAnsi="Times New Roman"/>
      <w:sz w:val="21"/>
      <w:szCs w:val="21"/>
    </w:rPr>
  </w:style>
  <w:style w:type="table" w:customStyle="1" w:styleId="Tabela-Siatka8">
    <w:name w:val="Tabela - Siatka8"/>
    <w:basedOn w:val="Standardowy"/>
    <w:next w:val="Tabela-Siatka"/>
    <w:uiPriority w:val="39"/>
    <w:rsid w:val="0067749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2A37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 w:qFormat="1"/>
    <w:lsdException w:name="heading 3" w:uiPriority="9" w:qFormat="1"/>
    <w:lsdException w:name="heading 4" w:qFormat="1"/>
    <w:lsdException w:name="heading 5" w:uiPriority="99" w:qFormat="1"/>
    <w:lsdException w:name="heading 6" w:uiPriority="99" w:qFormat="1"/>
    <w:lsdException w:name="heading 7" w:qFormat="1"/>
    <w:lsdException w:name="heading 8" w:uiPriority="99" w:qFormat="1"/>
    <w:lsdException w:name="heading 9" w:uiPriority="99" w:qFormat="1"/>
    <w:lsdException w:name="toc 1" w:uiPriority="39" w:qFormat="1"/>
    <w:lsdException w:name="toc 2" w:uiPriority="3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header" w:uiPriority="99"/>
    <w:lsdException w:name="footer" w:uiPriority="99"/>
    <w:lsdException w:name="caption" w:uiPriority="99" w:qFormat="1"/>
    <w:lsdException w:name="annotation reference" w:uiPriority="99"/>
    <w:lsdException w:name="table of authorities" w:semiHidden="0" w:unhideWhenUsed="0"/>
    <w:lsdException w:name="List" w:semiHidden="0" w:unhideWhenUsed="0"/>
    <w:lsdException w:name="List Bullet" w:semiHidden="0" w:uiPriority="99"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ody Text 3"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HTML Preformatted"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7B92"/>
    <w:pPr>
      <w:jc w:val="both"/>
    </w:pPr>
    <w:rPr>
      <w:rFonts w:ascii="Calibri" w:hAnsi="Calibri"/>
      <w:sz w:val="22"/>
      <w:szCs w:val="24"/>
    </w:rPr>
  </w:style>
  <w:style w:type="paragraph" w:styleId="Nagwek10">
    <w:name w:val="heading 1"/>
    <w:basedOn w:val="Normalny"/>
    <w:next w:val="Normalny"/>
    <w:link w:val="Nagwek1Znak"/>
    <w:uiPriority w:val="99"/>
    <w:qFormat/>
    <w:rsid w:val="00CC7833"/>
    <w:pPr>
      <w:keepNext/>
      <w:numPr>
        <w:numId w:val="15"/>
      </w:numPr>
      <w:spacing w:before="360" w:after="180"/>
      <w:outlineLvl w:val="0"/>
    </w:pPr>
    <w:rPr>
      <w:rFonts w:ascii="Arial" w:hAnsi="Arial"/>
      <w:b/>
      <w:color w:val="000000"/>
      <w:sz w:val="28"/>
      <w:szCs w:val="28"/>
      <w:u w:val="single"/>
      <w:lang w:val="x-none" w:eastAsia="x-none"/>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
    <w:qFormat/>
    <w:rsid w:val="002C3A7D"/>
    <w:pPr>
      <w:keepNext/>
      <w:numPr>
        <w:ilvl w:val="1"/>
        <w:numId w:val="15"/>
      </w:numPr>
      <w:overflowPunct w:val="0"/>
      <w:autoSpaceDE w:val="0"/>
      <w:autoSpaceDN w:val="0"/>
      <w:adjustRightInd w:val="0"/>
      <w:spacing w:before="120" w:after="120"/>
      <w:textAlignment w:val="baseline"/>
      <w:outlineLvl w:val="1"/>
    </w:pPr>
    <w:rPr>
      <w:rFonts w:ascii="Arial" w:hAnsi="Arial"/>
      <w:sz w:val="24"/>
      <w:szCs w:val="20"/>
      <w:lang w:val="x-none" w:eastAsia="x-none"/>
    </w:rPr>
  </w:style>
  <w:style w:type="paragraph" w:styleId="Nagwek30">
    <w:name w:val="heading 3"/>
    <w:basedOn w:val="Normalny"/>
    <w:next w:val="Normalny"/>
    <w:link w:val="Nagwek3Znak"/>
    <w:uiPriority w:val="9"/>
    <w:qFormat/>
    <w:rsid w:val="001B2F73"/>
    <w:pPr>
      <w:keepNext/>
      <w:numPr>
        <w:ilvl w:val="2"/>
        <w:numId w:val="15"/>
      </w:numPr>
      <w:spacing w:before="120" w:after="120"/>
      <w:outlineLvl w:val="2"/>
    </w:pPr>
    <w:rPr>
      <w:rFonts w:ascii="Arial" w:hAnsi="Arial"/>
      <w:bCs/>
      <w:sz w:val="24"/>
      <w:lang w:val="x-none" w:eastAsia="x-none"/>
    </w:rPr>
  </w:style>
  <w:style w:type="paragraph" w:styleId="Nagwek4">
    <w:name w:val="heading 4"/>
    <w:basedOn w:val="Nagwek30"/>
    <w:next w:val="Normalny"/>
    <w:link w:val="Nagwek4Znak"/>
    <w:qFormat/>
    <w:rsid w:val="000900AC"/>
    <w:pPr>
      <w:numPr>
        <w:numId w:val="20"/>
      </w:numPr>
      <w:spacing w:before="0" w:after="0"/>
      <w:outlineLvl w:val="3"/>
    </w:pPr>
    <w:rPr>
      <w:rFonts w:ascii="Calibri" w:hAnsi="Calibri"/>
      <w:b/>
      <w:sz w:val="22"/>
      <w:szCs w:val="22"/>
      <w:lang w:val="pl-PL"/>
    </w:rPr>
  </w:style>
  <w:style w:type="paragraph" w:styleId="Nagwek50">
    <w:name w:val="heading 5"/>
    <w:basedOn w:val="Normalny"/>
    <w:next w:val="Normalny"/>
    <w:link w:val="Nagwek5Znak"/>
    <w:uiPriority w:val="99"/>
    <w:qFormat/>
    <w:rsid w:val="00397DBB"/>
    <w:pPr>
      <w:keepNext/>
      <w:numPr>
        <w:ilvl w:val="4"/>
        <w:numId w:val="15"/>
      </w:numPr>
      <w:jc w:val="center"/>
      <w:outlineLvl w:val="4"/>
    </w:pPr>
    <w:rPr>
      <w:rFonts w:ascii="Arial" w:hAnsi="Arial"/>
      <w:b/>
      <w:bCs/>
      <w:sz w:val="28"/>
      <w:lang w:val="x-none" w:eastAsia="x-none"/>
    </w:rPr>
  </w:style>
  <w:style w:type="paragraph" w:styleId="Nagwek60">
    <w:name w:val="heading 6"/>
    <w:basedOn w:val="Normalny"/>
    <w:next w:val="Normalny"/>
    <w:link w:val="Nagwek6Znak"/>
    <w:uiPriority w:val="99"/>
    <w:qFormat/>
    <w:rsid w:val="00397DBB"/>
    <w:pPr>
      <w:keepNext/>
      <w:numPr>
        <w:ilvl w:val="5"/>
        <w:numId w:val="15"/>
      </w:numPr>
      <w:outlineLvl w:val="5"/>
    </w:pPr>
    <w:rPr>
      <w:rFonts w:ascii="Arial" w:hAnsi="Arial"/>
      <w:b/>
      <w:bCs/>
      <w:sz w:val="24"/>
      <w:lang w:val="x-none" w:eastAsia="x-none"/>
    </w:rPr>
  </w:style>
  <w:style w:type="paragraph" w:styleId="Nagwek7">
    <w:name w:val="heading 7"/>
    <w:basedOn w:val="Normalny"/>
    <w:next w:val="Normalny"/>
    <w:link w:val="Nagwek7Znak"/>
    <w:qFormat/>
    <w:rsid w:val="00397DBB"/>
    <w:pPr>
      <w:numPr>
        <w:ilvl w:val="6"/>
        <w:numId w:val="15"/>
      </w:numPr>
      <w:spacing w:before="240" w:after="60"/>
      <w:outlineLvl w:val="6"/>
    </w:pPr>
    <w:rPr>
      <w:rFonts w:ascii="Arial" w:hAnsi="Arial"/>
      <w:sz w:val="24"/>
      <w:lang w:val="x-none" w:eastAsia="x-none"/>
    </w:rPr>
  </w:style>
  <w:style w:type="paragraph" w:styleId="Nagwek8">
    <w:name w:val="heading 8"/>
    <w:basedOn w:val="Normalny"/>
    <w:next w:val="Normalny"/>
    <w:link w:val="Nagwek8Znak"/>
    <w:uiPriority w:val="99"/>
    <w:qFormat/>
    <w:rsid w:val="00397DBB"/>
    <w:pPr>
      <w:numPr>
        <w:ilvl w:val="7"/>
        <w:numId w:val="15"/>
      </w:numPr>
      <w:spacing w:before="240" w:after="60"/>
      <w:outlineLvl w:val="7"/>
    </w:pPr>
    <w:rPr>
      <w:rFonts w:ascii="Arial" w:hAnsi="Arial"/>
      <w:i/>
      <w:iCs/>
      <w:sz w:val="24"/>
      <w:lang w:val="x-none" w:eastAsia="x-none"/>
    </w:rPr>
  </w:style>
  <w:style w:type="paragraph" w:styleId="Nagwek9">
    <w:name w:val="heading 9"/>
    <w:basedOn w:val="Normalny"/>
    <w:next w:val="Normalny"/>
    <w:link w:val="Nagwek9Znak"/>
    <w:uiPriority w:val="99"/>
    <w:qFormat/>
    <w:rsid w:val="00397DBB"/>
    <w:pPr>
      <w:numPr>
        <w:ilvl w:val="8"/>
        <w:numId w:val="15"/>
      </w:numPr>
      <w:spacing w:before="240" w:after="60"/>
      <w:outlineLvl w:val="8"/>
    </w:pPr>
    <w:rPr>
      <w:rFonts w:ascii="Arial" w:hAnsi="Arial"/>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0"/>
    <w:uiPriority w:val="99"/>
    <w:rsid w:val="00CC7833"/>
    <w:rPr>
      <w:rFonts w:ascii="Arial" w:hAnsi="Arial"/>
      <w:b/>
      <w:color w:val="000000"/>
      <w:sz w:val="28"/>
      <w:szCs w:val="28"/>
      <w:u w:val="single"/>
      <w:lang w:val="x-none" w:eastAsia="x-non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uiPriority w:val="9"/>
    <w:rsid w:val="002C3A7D"/>
    <w:rPr>
      <w:rFonts w:ascii="Arial" w:hAnsi="Arial"/>
      <w:sz w:val="24"/>
      <w:lang w:val="x-none" w:eastAsia="x-none"/>
    </w:rPr>
  </w:style>
  <w:style w:type="character" w:customStyle="1" w:styleId="Nagwek3Znak">
    <w:name w:val="Nagłówek 3 Znak"/>
    <w:link w:val="Nagwek30"/>
    <w:uiPriority w:val="9"/>
    <w:rsid w:val="001B2F73"/>
    <w:rPr>
      <w:rFonts w:ascii="Arial" w:hAnsi="Arial"/>
      <w:bCs/>
      <w:sz w:val="24"/>
      <w:szCs w:val="24"/>
      <w:lang w:val="x-none" w:eastAsia="x-none"/>
    </w:rPr>
  </w:style>
  <w:style w:type="character" w:customStyle="1" w:styleId="Nagwek4Znak">
    <w:name w:val="Nagłówek 4 Znak"/>
    <w:link w:val="Nagwek4"/>
    <w:rsid w:val="000900AC"/>
    <w:rPr>
      <w:rFonts w:ascii="Calibri" w:hAnsi="Calibri"/>
      <w:b/>
      <w:bCs/>
      <w:sz w:val="22"/>
      <w:szCs w:val="22"/>
      <w:lang w:eastAsia="x-none"/>
    </w:rPr>
  </w:style>
  <w:style w:type="character" w:styleId="Odwoanieprzypisudolnego">
    <w:name w:val="footnote reference"/>
    <w:rsid w:val="004E2AB2"/>
    <w:rPr>
      <w:vertAlign w:val="superscript"/>
    </w:rPr>
  </w:style>
  <w:style w:type="paragraph" w:styleId="Spistreci1">
    <w:name w:val="toc 1"/>
    <w:basedOn w:val="Normalny"/>
    <w:next w:val="Normalny"/>
    <w:autoRedefine/>
    <w:uiPriority w:val="39"/>
    <w:qFormat/>
    <w:rsid w:val="003600CA"/>
    <w:pPr>
      <w:tabs>
        <w:tab w:val="left" w:pos="480"/>
        <w:tab w:val="right" w:leader="dot" w:pos="9062"/>
      </w:tabs>
      <w:ind w:left="540" w:right="424" w:hanging="540"/>
      <w:jc w:val="left"/>
    </w:pPr>
    <w:rPr>
      <w:noProof/>
      <w:szCs w:val="28"/>
    </w:rPr>
  </w:style>
  <w:style w:type="paragraph" w:styleId="Spistreci4">
    <w:name w:val="toc 4"/>
    <w:basedOn w:val="Normalny"/>
    <w:next w:val="Normalny"/>
    <w:autoRedefine/>
    <w:uiPriority w:val="99"/>
    <w:rsid w:val="00A75AE4"/>
    <w:pPr>
      <w:tabs>
        <w:tab w:val="left" w:pos="10065"/>
      </w:tabs>
      <w:ind w:right="17"/>
    </w:pPr>
    <w:rPr>
      <w:rFonts w:cs="Arial"/>
      <w:b/>
      <w:sz w:val="20"/>
      <w:szCs w:val="20"/>
    </w:rPr>
  </w:style>
  <w:style w:type="paragraph" w:styleId="Tekstkomentarza">
    <w:name w:val="annotation text"/>
    <w:basedOn w:val="Normalny"/>
    <w:link w:val="TekstkomentarzaZnak"/>
    <w:uiPriority w:val="99"/>
    <w:rsid w:val="004E2AB2"/>
    <w:rPr>
      <w:rFonts w:ascii="Arial" w:hAnsi="Arial"/>
      <w:sz w:val="20"/>
      <w:szCs w:val="20"/>
      <w:lang w:val="x-none" w:eastAsia="x-none"/>
    </w:rPr>
  </w:style>
  <w:style w:type="paragraph" w:styleId="Tekstprzypisudolnego">
    <w:name w:val="footnote text"/>
    <w:basedOn w:val="Normalny"/>
    <w:link w:val="TekstprzypisudolnegoZnak"/>
    <w:rsid w:val="004E2AB2"/>
    <w:rPr>
      <w:rFonts w:ascii="Arial" w:hAnsi="Arial"/>
      <w:sz w:val="20"/>
      <w:szCs w:val="20"/>
      <w:lang w:val="x-none" w:eastAsia="x-none"/>
    </w:rPr>
  </w:style>
  <w:style w:type="paragraph" w:styleId="Tekstdymka">
    <w:name w:val="Balloon Text"/>
    <w:basedOn w:val="Normalny"/>
    <w:link w:val="TekstdymkaZnak"/>
    <w:uiPriority w:val="99"/>
    <w:rsid w:val="004E2AB2"/>
    <w:rPr>
      <w:rFonts w:ascii="Tahoma" w:hAnsi="Tahoma"/>
      <w:sz w:val="16"/>
      <w:szCs w:val="16"/>
      <w:lang w:val="x-none" w:eastAsia="x-none"/>
    </w:rPr>
  </w:style>
  <w:style w:type="character" w:styleId="Odwoaniedokomentarza">
    <w:name w:val="annotation reference"/>
    <w:uiPriority w:val="99"/>
    <w:rsid w:val="004E2AB2"/>
    <w:rPr>
      <w:sz w:val="16"/>
      <w:szCs w:val="16"/>
    </w:rPr>
  </w:style>
  <w:style w:type="paragraph" w:styleId="Tematkomentarza">
    <w:name w:val="annotation subject"/>
    <w:basedOn w:val="Tekstkomentarza"/>
    <w:next w:val="Tekstkomentarza"/>
    <w:link w:val="TematkomentarzaZnak"/>
    <w:uiPriority w:val="99"/>
    <w:rsid w:val="004E2AB2"/>
    <w:rPr>
      <w:b/>
      <w:bCs/>
    </w:rPr>
  </w:style>
  <w:style w:type="paragraph" w:customStyle="1" w:styleId="tytuczci">
    <w:name w:val="tytuł części"/>
    <w:basedOn w:val="Nagwek10"/>
    <w:autoRedefine/>
    <w:rsid w:val="00740468"/>
    <w:pPr>
      <w:numPr>
        <w:numId w:val="0"/>
      </w:numPr>
      <w:pBdr>
        <w:top w:val="thinThickThinMediumGap" w:sz="24" w:space="1" w:color="auto"/>
        <w:left w:val="thinThickThinMediumGap" w:sz="24" w:space="4" w:color="auto"/>
        <w:bottom w:val="thinThickThinMediumGap" w:sz="24" w:space="1" w:color="auto"/>
        <w:right w:val="thinThickThinMediumGap" w:sz="24" w:space="4" w:color="auto"/>
      </w:pBdr>
      <w:spacing w:before="0" w:after="0" w:line="276" w:lineRule="auto"/>
      <w:jc w:val="center"/>
    </w:pPr>
    <w:rPr>
      <w:rFonts w:ascii="Calibri" w:hAnsi="Calibri"/>
      <w:sz w:val="24"/>
      <w:szCs w:val="24"/>
      <w:u w:val="none"/>
    </w:rPr>
  </w:style>
  <w:style w:type="paragraph" w:styleId="Legenda">
    <w:name w:val="caption"/>
    <w:basedOn w:val="Normalny"/>
    <w:next w:val="Normalny"/>
    <w:uiPriority w:val="99"/>
    <w:qFormat/>
    <w:rsid w:val="005A0ACB"/>
    <w:rPr>
      <w:b/>
      <w:bCs/>
      <w:sz w:val="20"/>
      <w:szCs w:val="20"/>
    </w:rPr>
  </w:style>
  <w:style w:type="character" w:styleId="Hipercze">
    <w:name w:val="Hyperlink"/>
    <w:uiPriority w:val="99"/>
    <w:rsid w:val="009E2F40"/>
    <w:rPr>
      <w:color w:val="0000FF"/>
      <w:u w:val="single"/>
    </w:rPr>
  </w:style>
  <w:style w:type="paragraph" w:styleId="Nagwek">
    <w:name w:val="header"/>
    <w:aliases w:val="Nagłówek strony nieparzystej"/>
    <w:basedOn w:val="Normalny"/>
    <w:link w:val="NagwekZnak"/>
    <w:uiPriority w:val="99"/>
    <w:rsid w:val="001519C0"/>
    <w:pPr>
      <w:tabs>
        <w:tab w:val="center" w:pos="4536"/>
        <w:tab w:val="right" w:pos="9072"/>
      </w:tabs>
    </w:pPr>
    <w:rPr>
      <w:rFonts w:ascii="Arial" w:hAnsi="Arial"/>
      <w:sz w:val="24"/>
      <w:lang w:val="x-none" w:eastAsia="x-none"/>
    </w:rPr>
  </w:style>
  <w:style w:type="paragraph" w:styleId="Stopka">
    <w:name w:val="footer"/>
    <w:basedOn w:val="Normalny"/>
    <w:link w:val="StopkaZnak"/>
    <w:uiPriority w:val="99"/>
    <w:rsid w:val="001519C0"/>
    <w:pPr>
      <w:tabs>
        <w:tab w:val="center" w:pos="4536"/>
        <w:tab w:val="right" w:pos="9072"/>
      </w:tabs>
    </w:pPr>
    <w:rPr>
      <w:rFonts w:ascii="Arial" w:hAnsi="Arial"/>
      <w:sz w:val="24"/>
      <w:lang w:val="x-none" w:eastAsia="x-none"/>
    </w:rPr>
  </w:style>
  <w:style w:type="character" w:customStyle="1" w:styleId="StopkaZnak">
    <w:name w:val="Stopka Znak"/>
    <w:link w:val="Stopka"/>
    <w:uiPriority w:val="99"/>
    <w:rsid w:val="0010745C"/>
    <w:rPr>
      <w:rFonts w:ascii="Arial" w:hAnsi="Arial"/>
      <w:sz w:val="24"/>
      <w:szCs w:val="24"/>
    </w:rPr>
  </w:style>
  <w:style w:type="table" w:styleId="Tabela-Siatka">
    <w:name w:val="Table Grid"/>
    <w:basedOn w:val="Standardowy"/>
    <w:uiPriority w:val="59"/>
    <w:rsid w:val="00444F1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rsid w:val="007C22A9"/>
    <w:pPr>
      <w:tabs>
        <w:tab w:val="left" w:pos="1068"/>
      </w:tabs>
    </w:pPr>
    <w:rPr>
      <w:rFonts w:ascii="Times New Roman" w:hAnsi="Times New Roman"/>
      <w:bCs/>
      <w:sz w:val="24"/>
      <w:szCs w:val="20"/>
      <w:lang w:val="x-none" w:eastAsia="x-none"/>
    </w:rPr>
  </w:style>
  <w:style w:type="paragraph" w:styleId="Tekstpodstawowy2">
    <w:name w:val="Body Text 2"/>
    <w:basedOn w:val="Normalny"/>
    <w:link w:val="Tekstpodstawowy2Znak"/>
    <w:uiPriority w:val="99"/>
    <w:rsid w:val="007C22A9"/>
    <w:pPr>
      <w:spacing w:after="120" w:line="480" w:lineRule="auto"/>
    </w:pPr>
    <w:rPr>
      <w:rFonts w:ascii="Arial" w:hAnsi="Arial"/>
      <w:sz w:val="24"/>
      <w:lang w:val="x-none" w:eastAsia="x-none"/>
    </w:rPr>
  </w:style>
  <w:style w:type="paragraph" w:styleId="Tekstpodstawowywcity">
    <w:name w:val="Body Text Indent"/>
    <w:basedOn w:val="Normalny"/>
    <w:link w:val="TekstpodstawowywcityZnak"/>
    <w:uiPriority w:val="99"/>
    <w:rsid w:val="007C22A9"/>
    <w:pPr>
      <w:spacing w:after="120"/>
      <w:ind w:left="283"/>
    </w:pPr>
    <w:rPr>
      <w:rFonts w:ascii="Arial" w:hAnsi="Arial"/>
      <w:sz w:val="24"/>
      <w:lang w:val="x-none" w:eastAsia="x-none"/>
    </w:rPr>
  </w:style>
  <w:style w:type="paragraph" w:styleId="Tytu">
    <w:name w:val="Title"/>
    <w:basedOn w:val="Normalny"/>
    <w:link w:val="TytuZnak"/>
    <w:qFormat/>
    <w:rsid w:val="007C22A9"/>
    <w:pPr>
      <w:jc w:val="center"/>
      <w:outlineLvl w:val="0"/>
    </w:pPr>
    <w:rPr>
      <w:rFonts w:ascii="Times New Roman" w:hAnsi="Times New Roman"/>
      <w:b/>
      <w:sz w:val="28"/>
      <w:szCs w:val="20"/>
      <w:lang w:val="x-none" w:eastAsia="x-none"/>
    </w:rPr>
  </w:style>
  <w:style w:type="paragraph" w:styleId="Tekstpodstawowywcity2">
    <w:name w:val="Body Text Indent 2"/>
    <w:basedOn w:val="Normalny"/>
    <w:link w:val="Tekstpodstawowywcity2Znak"/>
    <w:rsid w:val="007C22A9"/>
    <w:pPr>
      <w:ind w:left="290"/>
    </w:pPr>
    <w:rPr>
      <w:rFonts w:ascii="Arial" w:hAnsi="Arial"/>
      <w:sz w:val="18"/>
      <w:lang w:val="x-none" w:eastAsia="x-none"/>
    </w:rPr>
  </w:style>
  <w:style w:type="paragraph" w:customStyle="1" w:styleId="Tekstpodstawowy21">
    <w:name w:val="Tekst podstawowy 21"/>
    <w:basedOn w:val="Normalny"/>
    <w:rsid w:val="007C22A9"/>
    <w:pPr>
      <w:overflowPunct w:val="0"/>
      <w:autoSpaceDE w:val="0"/>
      <w:autoSpaceDN w:val="0"/>
      <w:adjustRightInd w:val="0"/>
      <w:ind w:left="1080"/>
      <w:textAlignment w:val="baseline"/>
    </w:pPr>
    <w:rPr>
      <w:rFonts w:ascii="Times New Roman" w:hAnsi="Times New Roman"/>
      <w:szCs w:val="20"/>
    </w:rPr>
  </w:style>
  <w:style w:type="paragraph" w:customStyle="1" w:styleId="Tekstpodstawowy31">
    <w:name w:val="Tekst podstawowy 31"/>
    <w:basedOn w:val="Normalny"/>
    <w:rsid w:val="007C22A9"/>
    <w:pPr>
      <w:overflowPunct w:val="0"/>
      <w:autoSpaceDE w:val="0"/>
      <w:autoSpaceDN w:val="0"/>
      <w:adjustRightInd w:val="0"/>
      <w:textAlignment w:val="baseline"/>
    </w:pPr>
    <w:rPr>
      <w:rFonts w:ascii="Times New Roman" w:hAnsi="Times New Roman"/>
      <w:color w:val="000000"/>
      <w:szCs w:val="20"/>
    </w:rPr>
  </w:style>
  <w:style w:type="paragraph" w:styleId="NormalnyWeb">
    <w:name w:val="Normal (Web)"/>
    <w:basedOn w:val="Normalny"/>
    <w:uiPriority w:val="99"/>
    <w:rsid w:val="007C22A9"/>
    <w:pPr>
      <w:spacing w:before="100" w:beforeAutospacing="1" w:after="100" w:afterAutospacing="1"/>
    </w:pPr>
    <w:rPr>
      <w:rFonts w:ascii="Times New Roman" w:hAnsi="Times New Roman"/>
      <w:sz w:val="20"/>
      <w:szCs w:val="20"/>
    </w:rPr>
  </w:style>
  <w:style w:type="paragraph" w:styleId="Tekstpodstawowy">
    <w:name w:val="Body Text"/>
    <w:aliases w:val="Znak,Znak Znak Znak Znak Znak Znak,Znak Znak Znak,Znak Znak Znak Znak Znak Znak Zna Znak Znak,Znak Znak Znak Znak Znak Znak Zna,Znak Znak Znak Znak Znak Znak Zna Znak Znak Znak Znak Znak Znak,Znak1 Znak Znak"/>
    <w:basedOn w:val="Normalny"/>
    <w:link w:val="TekstpodstawowyZnak"/>
    <w:rsid w:val="007C22A9"/>
    <w:rPr>
      <w:rFonts w:ascii="Arial" w:hAnsi="Arial"/>
      <w:b/>
      <w:bCs/>
      <w:i/>
      <w:iCs/>
      <w:sz w:val="24"/>
      <w:lang w:val="x-none" w:eastAsia="x-none"/>
    </w:rPr>
  </w:style>
  <w:style w:type="character" w:styleId="Numerstrony">
    <w:name w:val="page number"/>
    <w:basedOn w:val="Domylnaczcionkaakapitu"/>
    <w:rsid w:val="007C22A9"/>
  </w:style>
  <w:style w:type="paragraph" w:styleId="Tekstpodstawowywcity3">
    <w:name w:val="Body Text Indent 3"/>
    <w:basedOn w:val="Normalny"/>
    <w:link w:val="Tekstpodstawowywcity3Znak"/>
    <w:uiPriority w:val="99"/>
    <w:rsid w:val="007C22A9"/>
    <w:pPr>
      <w:tabs>
        <w:tab w:val="left" w:pos="360"/>
      </w:tabs>
      <w:ind w:left="360"/>
    </w:pPr>
    <w:rPr>
      <w:rFonts w:ascii="Arial" w:hAnsi="Arial"/>
      <w:sz w:val="24"/>
      <w:lang w:val="x-none" w:eastAsia="x-none"/>
    </w:rPr>
  </w:style>
  <w:style w:type="paragraph" w:customStyle="1" w:styleId="Standard">
    <w:name w:val="Standard"/>
    <w:rsid w:val="007C22A9"/>
    <w:pPr>
      <w:widowControl w:val="0"/>
      <w:autoSpaceDE w:val="0"/>
      <w:autoSpaceDN w:val="0"/>
      <w:adjustRightInd w:val="0"/>
    </w:pPr>
    <w:rPr>
      <w:sz w:val="24"/>
      <w:szCs w:val="24"/>
    </w:rPr>
  </w:style>
  <w:style w:type="paragraph" w:styleId="Tekstblokowy">
    <w:name w:val="Block Text"/>
    <w:basedOn w:val="Normalny"/>
    <w:rsid w:val="007C22A9"/>
    <w:pPr>
      <w:suppressAutoHyphens/>
      <w:spacing w:before="100" w:after="100"/>
      <w:ind w:left="567" w:right="-3"/>
      <w:jc w:val="left"/>
    </w:pPr>
    <w:rPr>
      <w:rFonts w:cs="Arial"/>
      <w:b/>
      <w:bCs/>
      <w:i/>
      <w:iCs/>
      <w:sz w:val="18"/>
      <w:szCs w:val="18"/>
    </w:rPr>
  </w:style>
  <w:style w:type="character" w:styleId="UyteHipercze">
    <w:name w:val="FollowedHyperlink"/>
    <w:uiPriority w:val="99"/>
    <w:rsid w:val="007C22A9"/>
    <w:rPr>
      <w:color w:val="800080"/>
      <w:u w:val="single"/>
    </w:rPr>
  </w:style>
  <w:style w:type="paragraph" w:customStyle="1" w:styleId="font5">
    <w:name w:val="font5"/>
    <w:basedOn w:val="Normalny"/>
    <w:rsid w:val="007C22A9"/>
    <w:pPr>
      <w:spacing w:before="100" w:beforeAutospacing="1" w:after="100" w:afterAutospacing="1"/>
      <w:jc w:val="left"/>
    </w:pPr>
    <w:rPr>
      <w:rFonts w:cs="Arial"/>
      <w:b/>
      <w:bCs/>
    </w:rPr>
  </w:style>
  <w:style w:type="paragraph" w:customStyle="1" w:styleId="xl22">
    <w:name w:val="xl22"/>
    <w:basedOn w:val="Normalny"/>
    <w:rsid w:val="007C22A9"/>
    <w:pPr>
      <w:spacing w:before="100" w:beforeAutospacing="1" w:after="100" w:afterAutospacing="1"/>
      <w:jc w:val="center"/>
    </w:pPr>
    <w:rPr>
      <w:rFonts w:ascii="Times New Roman" w:hAnsi="Times New Roman"/>
    </w:rPr>
  </w:style>
  <w:style w:type="paragraph" w:customStyle="1" w:styleId="xl23">
    <w:name w:val="xl23"/>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rPr>
  </w:style>
  <w:style w:type="paragraph" w:customStyle="1" w:styleId="xl24">
    <w:name w:val="xl24"/>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25">
    <w:name w:val="xl2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26">
    <w:name w:val="xl26"/>
    <w:basedOn w:val="Normalny"/>
    <w:rsid w:val="007C22A9"/>
    <w:pPr>
      <w:pBdr>
        <w:top w:val="single" w:sz="4" w:space="0" w:color="auto"/>
        <w:bottom w:val="single" w:sz="4" w:space="0" w:color="auto"/>
      </w:pBdr>
      <w:spacing w:before="100" w:beforeAutospacing="1" w:after="100" w:afterAutospacing="1"/>
      <w:jc w:val="center"/>
    </w:pPr>
    <w:rPr>
      <w:rFonts w:cs="Arial"/>
    </w:rPr>
  </w:style>
  <w:style w:type="paragraph" w:customStyle="1" w:styleId="xl27">
    <w:name w:val="xl27"/>
    <w:basedOn w:val="Normalny"/>
    <w:rsid w:val="007C22A9"/>
    <w:pPr>
      <w:pBdr>
        <w:top w:val="single" w:sz="4" w:space="0" w:color="auto"/>
        <w:left w:val="single" w:sz="4" w:space="0" w:color="auto"/>
        <w:bottom w:val="single" w:sz="4" w:space="0" w:color="auto"/>
      </w:pBdr>
      <w:spacing w:before="100" w:beforeAutospacing="1" w:after="100" w:afterAutospacing="1"/>
      <w:jc w:val="right"/>
    </w:pPr>
    <w:rPr>
      <w:rFonts w:cs="Arial"/>
    </w:rPr>
  </w:style>
  <w:style w:type="paragraph" w:customStyle="1" w:styleId="xl28">
    <w:name w:val="xl28"/>
    <w:basedOn w:val="Normalny"/>
    <w:rsid w:val="007C22A9"/>
    <w:pPr>
      <w:pBdr>
        <w:top w:val="single" w:sz="4" w:space="0" w:color="auto"/>
        <w:bottom w:val="single" w:sz="4" w:space="0" w:color="auto"/>
        <w:right w:val="single" w:sz="4" w:space="0" w:color="auto"/>
      </w:pBdr>
      <w:spacing w:before="100" w:beforeAutospacing="1" w:after="100" w:afterAutospacing="1"/>
      <w:jc w:val="left"/>
    </w:pPr>
    <w:rPr>
      <w:rFonts w:cs="Arial"/>
    </w:rPr>
  </w:style>
  <w:style w:type="paragraph" w:customStyle="1" w:styleId="xl29">
    <w:name w:val="xl29"/>
    <w:basedOn w:val="Normalny"/>
    <w:rsid w:val="007C22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30">
    <w:name w:val="xl30"/>
    <w:basedOn w:val="Normalny"/>
    <w:rsid w:val="007C22A9"/>
    <w:pPr>
      <w:pBdr>
        <w:top w:val="single" w:sz="4" w:space="0" w:color="auto"/>
        <w:left w:val="single" w:sz="4" w:space="0" w:color="auto"/>
        <w:bottom w:val="single" w:sz="4" w:space="0" w:color="auto"/>
      </w:pBdr>
      <w:shd w:val="clear" w:color="auto" w:fill="FFFFFF"/>
      <w:spacing w:before="100" w:beforeAutospacing="1" w:after="100" w:afterAutospacing="1"/>
      <w:jc w:val="right"/>
    </w:pPr>
    <w:rPr>
      <w:rFonts w:cs="Arial"/>
    </w:rPr>
  </w:style>
  <w:style w:type="paragraph" w:customStyle="1" w:styleId="xl31">
    <w:name w:val="xl31"/>
    <w:basedOn w:val="Normalny"/>
    <w:rsid w:val="007C22A9"/>
    <w:pPr>
      <w:pBdr>
        <w:top w:val="single" w:sz="4" w:space="0" w:color="auto"/>
        <w:bottom w:val="single" w:sz="4" w:space="0" w:color="auto"/>
      </w:pBdr>
      <w:shd w:val="clear" w:color="auto" w:fill="FFFFFF"/>
      <w:spacing w:before="100" w:beforeAutospacing="1" w:after="100" w:afterAutospacing="1"/>
      <w:jc w:val="center"/>
    </w:pPr>
    <w:rPr>
      <w:rFonts w:cs="Arial"/>
    </w:rPr>
  </w:style>
  <w:style w:type="paragraph" w:customStyle="1" w:styleId="xl32">
    <w:name w:val="xl32"/>
    <w:basedOn w:val="Normalny"/>
    <w:rsid w:val="007C22A9"/>
    <w:pPr>
      <w:pBdr>
        <w:top w:val="single" w:sz="4" w:space="0" w:color="auto"/>
        <w:bottom w:val="single" w:sz="4" w:space="0" w:color="auto"/>
        <w:right w:val="single" w:sz="4" w:space="0" w:color="auto"/>
      </w:pBdr>
      <w:shd w:val="clear" w:color="auto" w:fill="FFFFFF"/>
      <w:spacing w:before="100" w:beforeAutospacing="1" w:after="100" w:afterAutospacing="1"/>
      <w:jc w:val="left"/>
    </w:pPr>
    <w:rPr>
      <w:rFonts w:cs="Arial"/>
    </w:rPr>
  </w:style>
  <w:style w:type="paragraph" w:customStyle="1" w:styleId="xl33">
    <w:name w:val="xl33"/>
    <w:basedOn w:val="Normalny"/>
    <w:rsid w:val="007C22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hAnsi="Times New Roman"/>
    </w:rPr>
  </w:style>
  <w:style w:type="paragraph" w:customStyle="1" w:styleId="xl34">
    <w:name w:val="xl34"/>
    <w:basedOn w:val="Normalny"/>
    <w:rsid w:val="007C22A9"/>
    <w:pPr>
      <w:spacing w:before="100" w:beforeAutospacing="1" w:after="100" w:afterAutospacing="1"/>
      <w:jc w:val="center"/>
    </w:pPr>
    <w:rPr>
      <w:rFonts w:cs="Arial"/>
      <w:b/>
      <w:bCs/>
      <w:sz w:val="28"/>
      <w:szCs w:val="28"/>
    </w:rPr>
  </w:style>
  <w:style w:type="paragraph" w:customStyle="1" w:styleId="xl35">
    <w:name w:val="xl3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36">
    <w:name w:val="xl36"/>
    <w:basedOn w:val="Normalny"/>
    <w:rsid w:val="007C22A9"/>
    <w:pPr>
      <w:spacing w:before="100" w:beforeAutospacing="1" w:after="100" w:afterAutospacing="1"/>
      <w:jc w:val="left"/>
    </w:pPr>
    <w:rPr>
      <w:rFonts w:cs="Arial"/>
      <w:b/>
      <w:bCs/>
    </w:rPr>
  </w:style>
  <w:style w:type="paragraph" w:customStyle="1" w:styleId="xl37">
    <w:name w:val="xl37"/>
    <w:basedOn w:val="Normalny"/>
    <w:rsid w:val="007C22A9"/>
    <w:pPr>
      <w:spacing w:before="100" w:beforeAutospacing="1" w:after="100" w:afterAutospacing="1"/>
      <w:jc w:val="left"/>
    </w:pPr>
    <w:rPr>
      <w:rFonts w:cs="Arial"/>
    </w:rPr>
  </w:style>
  <w:style w:type="paragraph" w:customStyle="1" w:styleId="xl38">
    <w:name w:val="xl38"/>
    <w:basedOn w:val="Normalny"/>
    <w:rsid w:val="007C22A9"/>
    <w:pPr>
      <w:spacing w:before="100" w:beforeAutospacing="1" w:after="100" w:afterAutospacing="1"/>
      <w:jc w:val="left"/>
    </w:pPr>
    <w:rPr>
      <w:rFonts w:cs="Arial"/>
      <w:b/>
      <w:bCs/>
      <w:i/>
      <w:iCs/>
    </w:rPr>
  </w:style>
  <w:style w:type="paragraph" w:customStyle="1" w:styleId="xl39">
    <w:name w:val="xl39"/>
    <w:basedOn w:val="Normalny"/>
    <w:rsid w:val="007C22A9"/>
    <w:pPr>
      <w:spacing w:before="100" w:beforeAutospacing="1" w:after="100" w:afterAutospacing="1"/>
      <w:jc w:val="left"/>
    </w:pPr>
    <w:rPr>
      <w:rFonts w:cs="Arial"/>
      <w:b/>
      <w:bCs/>
    </w:rPr>
  </w:style>
  <w:style w:type="paragraph" w:customStyle="1" w:styleId="xl40">
    <w:name w:val="xl40"/>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rPr>
  </w:style>
  <w:style w:type="paragraph" w:customStyle="1" w:styleId="xl41">
    <w:name w:val="xl41"/>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rPr>
  </w:style>
  <w:style w:type="paragraph" w:customStyle="1" w:styleId="xl42">
    <w:name w:val="xl42"/>
    <w:basedOn w:val="Normalny"/>
    <w:rsid w:val="007C22A9"/>
    <w:pPr>
      <w:spacing w:before="100" w:beforeAutospacing="1" w:after="100" w:afterAutospacing="1"/>
      <w:jc w:val="center"/>
    </w:pPr>
    <w:rPr>
      <w:rFonts w:cs="Arial"/>
      <w:b/>
      <w:bCs/>
    </w:rPr>
  </w:style>
  <w:style w:type="paragraph" w:customStyle="1" w:styleId="xl43">
    <w:name w:val="xl43"/>
    <w:basedOn w:val="Normalny"/>
    <w:rsid w:val="007C22A9"/>
    <w:pPr>
      <w:spacing w:before="100" w:beforeAutospacing="1" w:after="100" w:afterAutospacing="1"/>
      <w:jc w:val="center"/>
      <w:textAlignment w:val="center"/>
    </w:pPr>
    <w:rPr>
      <w:rFonts w:cs="Arial"/>
      <w:b/>
      <w:bCs/>
      <w:szCs w:val="22"/>
    </w:rPr>
  </w:style>
  <w:style w:type="paragraph" w:customStyle="1" w:styleId="xl44">
    <w:name w:val="xl44"/>
    <w:basedOn w:val="Normalny"/>
    <w:rsid w:val="007C22A9"/>
    <w:pPr>
      <w:pBdr>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5">
    <w:name w:val="xl45"/>
    <w:basedOn w:val="Normalny"/>
    <w:rsid w:val="007C22A9"/>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6">
    <w:name w:val="xl46"/>
    <w:basedOn w:val="Normalny"/>
    <w:rsid w:val="007C22A9"/>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7">
    <w:name w:val="xl47"/>
    <w:basedOn w:val="Normalny"/>
    <w:rsid w:val="007C22A9"/>
    <w:pPr>
      <w:pBdr>
        <w:left w:val="single" w:sz="4" w:space="0" w:color="auto"/>
        <w:bottom w:val="single" w:sz="4" w:space="0" w:color="auto"/>
        <w:right w:val="single" w:sz="8" w:space="0" w:color="auto"/>
      </w:pBdr>
      <w:spacing w:before="100" w:beforeAutospacing="1" w:after="100" w:afterAutospacing="1"/>
      <w:jc w:val="left"/>
    </w:pPr>
    <w:rPr>
      <w:rFonts w:ascii="Times New Roman" w:hAnsi="Times New Roman"/>
    </w:rPr>
  </w:style>
  <w:style w:type="paragraph" w:customStyle="1" w:styleId="xl48">
    <w:name w:val="xl48"/>
    <w:basedOn w:val="Normalny"/>
    <w:rsid w:val="007C22A9"/>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9">
    <w:name w:val="xl49"/>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50">
    <w:name w:val="xl50"/>
    <w:basedOn w:val="Normalny"/>
    <w:rsid w:val="007C22A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rPr>
  </w:style>
  <w:style w:type="paragraph" w:customStyle="1" w:styleId="xl51">
    <w:name w:val="xl51"/>
    <w:basedOn w:val="Normalny"/>
    <w:rsid w:val="007C22A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rPr>
  </w:style>
  <w:style w:type="paragraph" w:customStyle="1" w:styleId="xl52">
    <w:name w:val="xl52"/>
    <w:basedOn w:val="Normalny"/>
    <w:rsid w:val="007C22A9"/>
    <w:pPr>
      <w:pBdr>
        <w:left w:val="single" w:sz="4" w:space="0" w:color="auto"/>
        <w:bottom w:val="single" w:sz="8" w:space="0" w:color="auto"/>
        <w:right w:val="single" w:sz="4" w:space="0" w:color="auto"/>
      </w:pBdr>
      <w:spacing w:before="100" w:beforeAutospacing="1" w:after="100" w:afterAutospacing="1"/>
      <w:jc w:val="left"/>
    </w:pPr>
    <w:rPr>
      <w:rFonts w:ascii="Times New Roman" w:hAnsi="Times New Roman"/>
    </w:rPr>
  </w:style>
  <w:style w:type="paragraph" w:customStyle="1" w:styleId="xl53">
    <w:name w:val="xl53"/>
    <w:basedOn w:val="Normalny"/>
    <w:rsid w:val="007C22A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cs="Arial"/>
      <w:b/>
      <w:bCs/>
    </w:rPr>
  </w:style>
  <w:style w:type="paragraph" w:customStyle="1" w:styleId="xl54">
    <w:name w:val="xl54"/>
    <w:basedOn w:val="Normalny"/>
    <w:rsid w:val="007C22A9"/>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Times New Roman" w:hAnsi="Times New Roman"/>
    </w:rPr>
  </w:style>
  <w:style w:type="paragraph" w:customStyle="1" w:styleId="xl55">
    <w:name w:val="xl5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56">
    <w:name w:val="xl56"/>
    <w:basedOn w:val="Normalny"/>
    <w:rsid w:val="007C22A9"/>
    <w:pPr>
      <w:pBdr>
        <w:top w:val="single" w:sz="4" w:space="0" w:color="auto"/>
        <w:bottom w:val="single" w:sz="8" w:space="0" w:color="auto"/>
        <w:right w:val="single" w:sz="4" w:space="0" w:color="auto"/>
      </w:pBdr>
      <w:spacing w:before="100" w:beforeAutospacing="1" w:after="100" w:afterAutospacing="1"/>
      <w:jc w:val="center"/>
    </w:pPr>
    <w:rPr>
      <w:rFonts w:cs="Arial"/>
    </w:rPr>
  </w:style>
  <w:style w:type="paragraph" w:customStyle="1" w:styleId="xl57">
    <w:name w:val="xl57"/>
    <w:basedOn w:val="Normalny"/>
    <w:rsid w:val="007C22A9"/>
    <w:pPr>
      <w:spacing w:before="100" w:beforeAutospacing="1" w:after="100" w:afterAutospacing="1"/>
      <w:jc w:val="left"/>
      <w:textAlignment w:val="center"/>
    </w:pPr>
    <w:rPr>
      <w:rFonts w:cs="Arial"/>
      <w:b/>
      <w:bCs/>
    </w:rPr>
  </w:style>
  <w:style w:type="paragraph" w:customStyle="1" w:styleId="xl58">
    <w:name w:val="xl58"/>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59">
    <w:name w:val="xl59"/>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Cs w:val="22"/>
    </w:rPr>
  </w:style>
  <w:style w:type="paragraph" w:customStyle="1" w:styleId="xl60">
    <w:name w:val="xl60"/>
    <w:basedOn w:val="Normalny"/>
    <w:rsid w:val="007C22A9"/>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61">
    <w:name w:val="xl61"/>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rPr>
  </w:style>
  <w:style w:type="paragraph" w:customStyle="1" w:styleId="xl62">
    <w:name w:val="xl62"/>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b/>
      <w:bCs/>
    </w:rPr>
  </w:style>
  <w:style w:type="paragraph" w:customStyle="1" w:styleId="xl63">
    <w:name w:val="xl63"/>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64">
    <w:name w:val="xl64"/>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Cs w:val="22"/>
    </w:rPr>
  </w:style>
  <w:style w:type="paragraph" w:customStyle="1" w:styleId="xl65">
    <w:name w:val="xl65"/>
    <w:basedOn w:val="Normalny"/>
    <w:rsid w:val="007C22A9"/>
    <w:pPr>
      <w:pBdr>
        <w:top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66">
    <w:name w:val="xl66"/>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67">
    <w:name w:val="xl67"/>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rPr>
  </w:style>
  <w:style w:type="paragraph" w:customStyle="1" w:styleId="xl68">
    <w:name w:val="xl68"/>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69">
    <w:name w:val="xl69"/>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70">
    <w:name w:val="xl70"/>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71">
    <w:name w:val="xl71"/>
    <w:basedOn w:val="Normalny"/>
    <w:rsid w:val="007C22A9"/>
    <w:pPr>
      <w:spacing w:before="100" w:beforeAutospacing="1" w:after="100" w:afterAutospacing="1"/>
      <w:jc w:val="center"/>
    </w:pPr>
    <w:rPr>
      <w:rFonts w:cs="Arial"/>
    </w:rPr>
  </w:style>
  <w:style w:type="paragraph" w:customStyle="1" w:styleId="xl72">
    <w:name w:val="xl72"/>
    <w:basedOn w:val="Normalny"/>
    <w:rsid w:val="007C22A9"/>
    <w:pPr>
      <w:spacing w:before="100" w:beforeAutospacing="1" w:after="100" w:afterAutospacing="1"/>
      <w:jc w:val="left"/>
    </w:pPr>
    <w:rPr>
      <w:rFonts w:cs="Arial"/>
      <w:b/>
      <w:bCs/>
    </w:rPr>
  </w:style>
  <w:style w:type="paragraph" w:customStyle="1" w:styleId="xl73">
    <w:name w:val="xl73"/>
    <w:basedOn w:val="Normalny"/>
    <w:rsid w:val="007C22A9"/>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74">
    <w:name w:val="xl74"/>
    <w:basedOn w:val="Normalny"/>
    <w:rsid w:val="007C22A9"/>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75">
    <w:name w:val="xl75"/>
    <w:basedOn w:val="Normalny"/>
    <w:rsid w:val="007C22A9"/>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76">
    <w:name w:val="xl76"/>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rPr>
  </w:style>
  <w:style w:type="paragraph" w:customStyle="1" w:styleId="xl77">
    <w:name w:val="xl77"/>
    <w:basedOn w:val="Normalny"/>
    <w:rsid w:val="007C22A9"/>
    <w:pPr>
      <w:pBdr>
        <w:top w:val="single" w:sz="8" w:space="0" w:color="auto"/>
        <w:bottom w:val="single" w:sz="8" w:space="0" w:color="auto"/>
      </w:pBdr>
      <w:spacing w:before="100" w:beforeAutospacing="1" w:after="100" w:afterAutospacing="1"/>
      <w:jc w:val="center"/>
      <w:textAlignment w:val="center"/>
    </w:pPr>
    <w:rPr>
      <w:rFonts w:cs="Arial"/>
      <w:b/>
      <w:bCs/>
    </w:rPr>
  </w:style>
  <w:style w:type="paragraph" w:customStyle="1" w:styleId="xl78">
    <w:name w:val="xl78"/>
    <w:basedOn w:val="Normalny"/>
    <w:rsid w:val="007C22A9"/>
    <w:pPr>
      <w:pBdr>
        <w:top w:val="single" w:sz="8" w:space="0" w:color="auto"/>
        <w:bottom w:val="single" w:sz="8" w:space="0" w:color="auto"/>
        <w:right w:val="single" w:sz="8" w:space="0" w:color="auto"/>
      </w:pBdr>
      <w:spacing w:before="100" w:beforeAutospacing="1" w:after="100" w:afterAutospacing="1"/>
      <w:jc w:val="center"/>
      <w:textAlignment w:val="center"/>
    </w:pPr>
    <w:rPr>
      <w:rFonts w:cs="Arial"/>
      <w:b/>
      <w:bCs/>
    </w:rPr>
  </w:style>
  <w:style w:type="paragraph" w:customStyle="1" w:styleId="xl79">
    <w:name w:val="xl79"/>
    <w:basedOn w:val="Normalny"/>
    <w:rsid w:val="007C22A9"/>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b/>
      <w:bCs/>
    </w:rPr>
  </w:style>
  <w:style w:type="paragraph" w:customStyle="1" w:styleId="xl80">
    <w:name w:val="xl80"/>
    <w:basedOn w:val="Normalny"/>
    <w:rsid w:val="007C22A9"/>
    <w:pPr>
      <w:pBdr>
        <w:top w:val="single" w:sz="4" w:space="0" w:color="auto"/>
        <w:bottom w:val="single" w:sz="4" w:space="0" w:color="auto"/>
      </w:pBdr>
      <w:spacing w:before="100" w:beforeAutospacing="1" w:after="100" w:afterAutospacing="1"/>
      <w:jc w:val="center"/>
      <w:textAlignment w:val="center"/>
    </w:pPr>
    <w:rPr>
      <w:rFonts w:cs="Arial"/>
      <w:b/>
      <w:bCs/>
    </w:rPr>
  </w:style>
  <w:style w:type="paragraph" w:customStyle="1" w:styleId="xl81">
    <w:name w:val="xl81"/>
    <w:basedOn w:val="Normalny"/>
    <w:rsid w:val="007C22A9"/>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b/>
      <w:bCs/>
    </w:rPr>
  </w:style>
  <w:style w:type="paragraph" w:customStyle="1" w:styleId="xl82">
    <w:name w:val="xl82"/>
    <w:basedOn w:val="Normalny"/>
    <w:rsid w:val="007C22A9"/>
    <w:pPr>
      <w:spacing w:before="100" w:beforeAutospacing="1" w:after="100" w:afterAutospacing="1"/>
      <w:jc w:val="center"/>
      <w:textAlignment w:val="center"/>
    </w:pPr>
    <w:rPr>
      <w:rFonts w:cs="Arial"/>
      <w:b/>
      <w:bCs/>
      <w:sz w:val="28"/>
      <w:szCs w:val="28"/>
    </w:rPr>
  </w:style>
  <w:style w:type="paragraph" w:customStyle="1" w:styleId="xl83">
    <w:name w:val="xl83"/>
    <w:basedOn w:val="Normalny"/>
    <w:rsid w:val="007C22A9"/>
    <w:pPr>
      <w:pBdr>
        <w:top w:val="single" w:sz="4" w:space="0" w:color="auto"/>
        <w:left w:val="single" w:sz="4" w:space="0" w:color="auto"/>
        <w:bottom w:val="single" w:sz="4" w:space="0" w:color="auto"/>
      </w:pBdr>
      <w:spacing w:before="100" w:beforeAutospacing="1" w:after="100" w:afterAutospacing="1"/>
      <w:jc w:val="center"/>
    </w:pPr>
    <w:rPr>
      <w:rFonts w:cs="Arial"/>
      <w:b/>
      <w:bCs/>
    </w:rPr>
  </w:style>
  <w:style w:type="paragraph" w:customStyle="1" w:styleId="xl84">
    <w:name w:val="xl84"/>
    <w:basedOn w:val="Normalny"/>
    <w:rsid w:val="007C22A9"/>
    <w:pPr>
      <w:pBdr>
        <w:top w:val="single" w:sz="4" w:space="0" w:color="auto"/>
        <w:bottom w:val="single" w:sz="4" w:space="0" w:color="auto"/>
      </w:pBdr>
      <w:spacing w:before="100" w:beforeAutospacing="1" w:after="100" w:afterAutospacing="1"/>
      <w:jc w:val="center"/>
    </w:pPr>
    <w:rPr>
      <w:rFonts w:cs="Arial"/>
      <w:b/>
      <w:bCs/>
    </w:rPr>
  </w:style>
  <w:style w:type="paragraph" w:customStyle="1" w:styleId="xl85">
    <w:name w:val="xl85"/>
    <w:basedOn w:val="Normalny"/>
    <w:rsid w:val="007C22A9"/>
    <w:pPr>
      <w:pBdr>
        <w:top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customStyle="1" w:styleId="xl86">
    <w:name w:val="xl86"/>
    <w:basedOn w:val="Normalny"/>
    <w:rsid w:val="007C22A9"/>
    <w:pPr>
      <w:spacing w:before="100" w:beforeAutospacing="1" w:after="100" w:afterAutospacing="1"/>
      <w:jc w:val="left"/>
      <w:textAlignment w:val="center"/>
    </w:pPr>
    <w:rPr>
      <w:rFonts w:cs="Arial"/>
      <w:b/>
      <w:bCs/>
    </w:rPr>
  </w:style>
  <w:style w:type="paragraph" w:customStyle="1" w:styleId="xl87">
    <w:name w:val="xl87"/>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customStyle="1" w:styleId="font6">
    <w:name w:val="font6"/>
    <w:basedOn w:val="Normalny"/>
    <w:rsid w:val="007C22A9"/>
    <w:pPr>
      <w:spacing w:before="100" w:beforeAutospacing="1" w:after="100" w:afterAutospacing="1"/>
      <w:jc w:val="left"/>
    </w:pPr>
    <w:rPr>
      <w:rFonts w:cs="Arial"/>
      <w:b/>
      <w:bCs/>
      <w:szCs w:val="22"/>
    </w:rPr>
  </w:style>
  <w:style w:type="paragraph" w:styleId="Zwykytekst">
    <w:name w:val="Plain Text"/>
    <w:basedOn w:val="Normalny"/>
    <w:link w:val="ZwykytekstZnak"/>
    <w:rsid w:val="007C22A9"/>
    <w:pPr>
      <w:jc w:val="left"/>
    </w:pPr>
    <w:rPr>
      <w:rFonts w:ascii="Courier New" w:hAnsi="Courier New"/>
      <w:sz w:val="20"/>
      <w:szCs w:val="20"/>
      <w:lang w:val="x-none" w:eastAsia="x-none"/>
    </w:rPr>
  </w:style>
  <w:style w:type="paragraph" w:customStyle="1" w:styleId="font7">
    <w:name w:val="font7"/>
    <w:basedOn w:val="Normalny"/>
    <w:rsid w:val="007C22A9"/>
    <w:pPr>
      <w:spacing w:before="100" w:beforeAutospacing="1" w:after="100" w:afterAutospacing="1"/>
      <w:jc w:val="left"/>
    </w:pPr>
    <w:rPr>
      <w:rFonts w:cs="Arial"/>
      <w:b/>
      <w:bCs/>
      <w:szCs w:val="22"/>
    </w:rPr>
  </w:style>
  <w:style w:type="paragraph" w:customStyle="1" w:styleId="font8">
    <w:name w:val="font8"/>
    <w:basedOn w:val="Normalny"/>
    <w:rsid w:val="007C22A9"/>
    <w:pPr>
      <w:spacing w:before="100" w:beforeAutospacing="1" w:after="100" w:afterAutospacing="1"/>
      <w:jc w:val="left"/>
    </w:pPr>
    <w:rPr>
      <w:rFonts w:cs="Arial"/>
      <w:b/>
      <w:bCs/>
      <w:sz w:val="17"/>
      <w:szCs w:val="17"/>
    </w:rPr>
  </w:style>
  <w:style w:type="paragraph" w:styleId="Tekstprzypisukocowego">
    <w:name w:val="endnote text"/>
    <w:basedOn w:val="Normalny"/>
    <w:link w:val="TekstprzypisukocowegoZnak"/>
    <w:rsid w:val="0056169E"/>
    <w:pPr>
      <w:jc w:val="left"/>
    </w:pPr>
    <w:rPr>
      <w:rFonts w:ascii="Times New Roman" w:hAnsi="Times New Roman"/>
      <w:sz w:val="20"/>
      <w:szCs w:val="20"/>
    </w:rPr>
  </w:style>
  <w:style w:type="character" w:styleId="Odwoanieprzypisukocowego">
    <w:name w:val="endnote reference"/>
    <w:rsid w:val="0056169E"/>
    <w:rPr>
      <w:vertAlign w:val="superscript"/>
    </w:rPr>
  </w:style>
  <w:style w:type="paragraph" w:customStyle="1" w:styleId="FR2">
    <w:name w:val="FR2"/>
    <w:rsid w:val="00C6215E"/>
    <w:pPr>
      <w:widowControl w:val="0"/>
      <w:snapToGrid w:val="0"/>
    </w:pPr>
    <w:rPr>
      <w:rFonts w:ascii="Arial" w:hAnsi="Arial"/>
      <w:sz w:val="24"/>
    </w:rPr>
  </w:style>
  <w:style w:type="paragraph" w:customStyle="1" w:styleId="FR3">
    <w:name w:val="FR3"/>
    <w:rsid w:val="00C6215E"/>
    <w:pPr>
      <w:widowControl w:val="0"/>
      <w:snapToGrid w:val="0"/>
      <w:spacing w:before="20"/>
    </w:pPr>
    <w:rPr>
      <w:rFonts w:ascii="Arial" w:hAnsi="Arial"/>
      <w:i/>
    </w:rPr>
  </w:style>
  <w:style w:type="paragraph" w:styleId="Lista">
    <w:name w:val="List"/>
    <w:basedOn w:val="Normalny"/>
    <w:rsid w:val="00954B15"/>
    <w:pPr>
      <w:ind w:left="283" w:hanging="283"/>
    </w:pPr>
  </w:style>
  <w:style w:type="paragraph" w:styleId="Lista2">
    <w:name w:val="List 2"/>
    <w:basedOn w:val="Normalny"/>
    <w:rsid w:val="00954B15"/>
    <w:pPr>
      <w:ind w:left="566" w:hanging="283"/>
    </w:pPr>
  </w:style>
  <w:style w:type="paragraph" w:styleId="Lista3">
    <w:name w:val="List 3"/>
    <w:basedOn w:val="Normalny"/>
    <w:rsid w:val="00954B15"/>
    <w:pPr>
      <w:ind w:left="849" w:hanging="283"/>
    </w:pPr>
  </w:style>
  <w:style w:type="paragraph" w:styleId="Listapunktowana2">
    <w:name w:val="List Bullet 2"/>
    <w:basedOn w:val="Normalny"/>
    <w:rsid w:val="00954B15"/>
    <w:pPr>
      <w:numPr>
        <w:numId w:val="1"/>
      </w:numPr>
    </w:pPr>
  </w:style>
  <w:style w:type="paragraph" w:styleId="Listapunktowana3">
    <w:name w:val="List Bullet 3"/>
    <w:basedOn w:val="Normalny"/>
    <w:rsid w:val="00954B15"/>
    <w:pPr>
      <w:numPr>
        <w:numId w:val="2"/>
      </w:numPr>
    </w:pPr>
  </w:style>
  <w:style w:type="paragraph" w:styleId="Lista-kontynuacja">
    <w:name w:val="List Continue"/>
    <w:basedOn w:val="Normalny"/>
    <w:rsid w:val="00954B15"/>
    <w:pPr>
      <w:spacing w:after="120"/>
      <w:ind w:left="283"/>
    </w:pPr>
  </w:style>
  <w:style w:type="paragraph" w:styleId="Lista-kontynuacja2">
    <w:name w:val="List Continue 2"/>
    <w:basedOn w:val="Normalny"/>
    <w:rsid w:val="00954B15"/>
    <w:pPr>
      <w:spacing w:after="120"/>
      <w:ind w:left="566"/>
    </w:pPr>
  </w:style>
  <w:style w:type="paragraph" w:styleId="Tekstpodstawowyzwciciem">
    <w:name w:val="Body Text First Indent"/>
    <w:basedOn w:val="Tekstpodstawowy"/>
    <w:link w:val="TekstpodstawowyzwciciemZnak"/>
    <w:rsid w:val="00954B15"/>
    <w:pPr>
      <w:spacing w:after="120"/>
      <w:ind w:firstLine="210"/>
    </w:pPr>
  </w:style>
  <w:style w:type="paragraph" w:styleId="Tekstpodstawowyzwciciem2">
    <w:name w:val="Body Text First Indent 2"/>
    <w:basedOn w:val="Tekstpodstawowywcity"/>
    <w:link w:val="Tekstpodstawowyzwciciem2Znak"/>
    <w:rsid w:val="00954B15"/>
    <w:pPr>
      <w:ind w:firstLine="210"/>
    </w:pPr>
  </w:style>
  <w:style w:type="character" w:styleId="HTML-staaszeroko">
    <w:name w:val="HTML Typewriter"/>
    <w:rsid w:val="00FC249D"/>
    <w:rPr>
      <w:rFonts w:ascii="Courier New" w:eastAsia="Times New Roman" w:hAnsi="Courier New" w:cs="Courier New"/>
      <w:sz w:val="20"/>
      <w:szCs w:val="20"/>
    </w:rPr>
  </w:style>
  <w:style w:type="character" w:customStyle="1" w:styleId="nazwa">
    <w:name w:val="nazwa"/>
    <w:basedOn w:val="Domylnaczcionkaakapitu"/>
    <w:rsid w:val="00FC249D"/>
  </w:style>
  <w:style w:type="character" w:customStyle="1" w:styleId="shl">
    <w:name w:val="shl"/>
    <w:basedOn w:val="Domylnaczcionkaakapitu"/>
    <w:rsid w:val="00FC249D"/>
  </w:style>
  <w:style w:type="character" w:customStyle="1" w:styleId="ZnakZnak1">
    <w:name w:val="Znak Znak1"/>
    <w:rsid w:val="00C40008"/>
    <w:rPr>
      <w:rFonts w:ascii="Helvetica" w:hAnsi="Helvetica"/>
      <w:bCs/>
      <w:sz w:val="24"/>
      <w:szCs w:val="24"/>
      <w:lang w:val="pl-PL" w:eastAsia="pl-PL" w:bidi="ar-SA"/>
    </w:rPr>
  </w:style>
  <w:style w:type="paragraph" w:customStyle="1" w:styleId="StylNagwek210ptNiePogrubienieNieKursywa">
    <w:name w:val="Styl Nagłówek 2 + 10 pt Nie Pogrubienie Nie Kursywa"/>
    <w:basedOn w:val="Nagwek2"/>
    <w:link w:val="StylNagwek210ptNiePogrubienieNieKursywaZnak"/>
    <w:rsid w:val="00515166"/>
    <w:pPr>
      <w:numPr>
        <w:ilvl w:val="0"/>
        <w:numId w:val="0"/>
      </w:numPr>
      <w:tabs>
        <w:tab w:val="num" w:pos="57"/>
        <w:tab w:val="num" w:pos="1500"/>
      </w:tabs>
      <w:overflowPunct/>
      <w:autoSpaceDE/>
      <w:autoSpaceDN/>
      <w:adjustRightInd/>
      <w:spacing w:before="240" w:after="60"/>
      <w:ind w:left="624" w:hanging="360"/>
      <w:jc w:val="left"/>
      <w:textAlignment w:val="auto"/>
    </w:pPr>
    <w:rPr>
      <w:sz w:val="20"/>
      <w:szCs w:val="28"/>
    </w:rPr>
  </w:style>
  <w:style w:type="character" w:customStyle="1" w:styleId="StylNagwek210ptNiePogrubienieNieKursywaZnak">
    <w:name w:val="Styl Nagłówek 2 + 10 pt Nie Pogrubienie Nie Kursywa Znak"/>
    <w:link w:val="StylNagwek210ptNiePogrubienieNieKursywa"/>
    <w:rsid w:val="00515166"/>
    <w:rPr>
      <w:rFonts w:ascii="Arial" w:hAnsi="Arial" w:cs="Arial"/>
      <w:szCs w:val="28"/>
    </w:rPr>
  </w:style>
  <w:style w:type="paragraph" w:styleId="Akapitzlist">
    <w:name w:val="List Paragraph"/>
    <w:aliases w:val="Podsis rysunku,L1,Numerowanie"/>
    <w:basedOn w:val="Normalny"/>
    <w:link w:val="AkapitzlistZnak"/>
    <w:uiPriority w:val="34"/>
    <w:qFormat/>
    <w:rsid w:val="00515166"/>
    <w:pPr>
      <w:ind w:left="720"/>
      <w:contextualSpacing/>
    </w:pPr>
    <w:rPr>
      <w:lang w:val="x-none" w:eastAsia="x-none"/>
    </w:rPr>
  </w:style>
  <w:style w:type="character" w:customStyle="1" w:styleId="dane1">
    <w:name w:val="dane1"/>
    <w:rsid w:val="007A2D6A"/>
    <w:rPr>
      <w:color w:val="0000CD"/>
    </w:rPr>
  </w:style>
  <w:style w:type="paragraph" w:customStyle="1" w:styleId="Default">
    <w:name w:val="Default"/>
    <w:rsid w:val="00D33586"/>
    <w:pPr>
      <w:autoSpaceDE w:val="0"/>
      <w:autoSpaceDN w:val="0"/>
      <w:adjustRightInd w:val="0"/>
    </w:pPr>
    <w:rPr>
      <w:color w:val="000000"/>
      <w:sz w:val="24"/>
      <w:szCs w:val="24"/>
    </w:rPr>
  </w:style>
  <w:style w:type="paragraph" w:customStyle="1" w:styleId="xl88">
    <w:name w:val="xl88"/>
    <w:basedOn w:val="Normalny"/>
    <w:rsid w:val="00AB0FE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rPr>
  </w:style>
  <w:style w:type="paragraph" w:customStyle="1" w:styleId="xl89">
    <w:name w:val="xl89"/>
    <w:basedOn w:val="Normalny"/>
    <w:rsid w:val="00AB0FE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rPr>
  </w:style>
  <w:style w:type="paragraph" w:customStyle="1" w:styleId="xl90">
    <w:name w:val="xl90"/>
    <w:basedOn w:val="Normalny"/>
    <w:rsid w:val="00AB0FE2"/>
    <w:pPr>
      <w:pBdr>
        <w:top w:val="single" w:sz="4" w:space="0" w:color="auto"/>
        <w:left w:val="single" w:sz="8" w:space="0" w:color="auto"/>
        <w:bottom w:val="double" w:sz="6"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91">
    <w:name w:val="xl91"/>
    <w:basedOn w:val="Normalny"/>
    <w:rsid w:val="00AB0FE2"/>
    <w:pPr>
      <w:pBdr>
        <w:left w:val="single" w:sz="8" w:space="0" w:color="auto"/>
        <w:bottom w:val="single" w:sz="4" w:space="0" w:color="auto"/>
        <w:right w:val="single" w:sz="8" w:space="0" w:color="auto"/>
      </w:pBdr>
      <w:spacing w:before="100" w:beforeAutospacing="1" w:after="100" w:afterAutospacing="1"/>
      <w:jc w:val="center"/>
    </w:pPr>
    <w:rPr>
      <w:rFonts w:ascii="Times New Roman" w:hAnsi="Times New Roman"/>
    </w:rPr>
  </w:style>
  <w:style w:type="paragraph" w:customStyle="1" w:styleId="xl92">
    <w:name w:val="xl92"/>
    <w:basedOn w:val="Normalny"/>
    <w:rsid w:val="00AB0FE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rPr>
  </w:style>
  <w:style w:type="paragraph" w:customStyle="1" w:styleId="xl93">
    <w:name w:val="xl93"/>
    <w:basedOn w:val="Normalny"/>
    <w:rsid w:val="00AB0FE2"/>
    <w:pPr>
      <w:pBdr>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94">
    <w:name w:val="xl94"/>
    <w:basedOn w:val="Normalny"/>
    <w:rsid w:val="00AB0FE2"/>
    <w:pPr>
      <w:pBdr>
        <w:bottom w:val="single" w:sz="4" w:space="0" w:color="auto"/>
      </w:pBdr>
      <w:spacing w:before="100" w:beforeAutospacing="1" w:after="100" w:afterAutospacing="1"/>
      <w:jc w:val="left"/>
      <w:textAlignment w:val="center"/>
    </w:pPr>
    <w:rPr>
      <w:rFonts w:ascii="Times New Roman" w:hAnsi="Times New Roman"/>
    </w:rPr>
  </w:style>
  <w:style w:type="paragraph" w:customStyle="1" w:styleId="xl95">
    <w:name w:val="xl95"/>
    <w:basedOn w:val="Normalny"/>
    <w:rsid w:val="00AB0FE2"/>
    <w:pPr>
      <w:pBdr>
        <w:top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96">
    <w:name w:val="xl96"/>
    <w:basedOn w:val="Normalny"/>
    <w:rsid w:val="00AB0FE2"/>
    <w:pPr>
      <w:pBdr>
        <w:top w:val="single" w:sz="4" w:space="0" w:color="auto"/>
        <w:bottom w:val="single" w:sz="4" w:space="0" w:color="auto"/>
      </w:pBdr>
      <w:spacing w:before="100" w:beforeAutospacing="1" w:after="100" w:afterAutospacing="1"/>
      <w:jc w:val="left"/>
      <w:textAlignment w:val="center"/>
    </w:pPr>
    <w:rPr>
      <w:rFonts w:ascii="Times New Roman" w:hAnsi="Times New Roman"/>
    </w:rPr>
  </w:style>
  <w:style w:type="paragraph" w:customStyle="1" w:styleId="xl97">
    <w:name w:val="xl97"/>
    <w:basedOn w:val="Normalny"/>
    <w:rsid w:val="00AB0FE2"/>
    <w:pPr>
      <w:pBdr>
        <w:top w:val="single" w:sz="4" w:space="0" w:color="auto"/>
        <w:bottom w:val="single" w:sz="4" w:space="0" w:color="auto"/>
      </w:pBdr>
      <w:spacing w:before="100" w:beforeAutospacing="1" w:after="100" w:afterAutospacing="1"/>
      <w:jc w:val="left"/>
      <w:textAlignment w:val="center"/>
    </w:pPr>
    <w:rPr>
      <w:rFonts w:cs="Arial"/>
    </w:rPr>
  </w:style>
  <w:style w:type="paragraph" w:customStyle="1" w:styleId="xl98">
    <w:name w:val="xl98"/>
    <w:basedOn w:val="Normalny"/>
    <w:rsid w:val="00AB0FE2"/>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rPr>
  </w:style>
  <w:style w:type="paragraph" w:customStyle="1" w:styleId="xl99">
    <w:name w:val="xl99"/>
    <w:basedOn w:val="Normalny"/>
    <w:rsid w:val="00AB0FE2"/>
    <w:pPr>
      <w:pBdr>
        <w:left w:val="single" w:sz="4" w:space="0" w:color="auto"/>
      </w:pBdr>
      <w:spacing w:before="100" w:beforeAutospacing="1" w:after="100" w:afterAutospacing="1"/>
      <w:jc w:val="left"/>
      <w:textAlignment w:val="center"/>
    </w:pPr>
    <w:rPr>
      <w:rFonts w:ascii="Times New Roman" w:hAnsi="Times New Roman"/>
    </w:rPr>
  </w:style>
  <w:style w:type="paragraph" w:customStyle="1" w:styleId="xl100">
    <w:name w:val="xl100"/>
    <w:basedOn w:val="Normalny"/>
    <w:rsid w:val="00AB0FE2"/>
    <w:pPr>
      <w:pBdr>
        <w:top w:val="single" w:sz="4" w:space="0" w:color="auto"/>
        <w:left w:val="single" w:sz="4" w:space="0" w:color="auto"/>
      </w:pBdr>
      <w:spacing w:before="100" w:beforeAutospacing="1" w:after="100" w:afterAutospacing="1"/>
      <w:jc w:val="left"/>
      <w:textAlignment w:val="center"/>
    </w:pPr>
    <w:rPr>
      <w:rFonts w:ascii="Times New Roman" w:hAnsi="Times New Roman"/>
    </w:rPr>
  </w:style>
  <w:style w:type="paragraph" w:customStyle="1" w:styleId="xl101">
    <w:name w:val="xl101"/>
    <w:basedOn w:val="Normalny"/>
    <w:rsid w:val="00AB0FE2"/>
    <w:pPr>
      <w:pBdr>
        <w:top w:val="single" w:sz="4" w:space="0" w:color="auto"/>
        <w:left w:val="single" w:sz="4" w:space="0" w:color="auto"/>
        <w:bottom w:val="double" w:sz="6" w:space="0" w:color="auto"/>
      </w:pBdr>
      <w:spacing w:before="100" w:beforeAutospacing="1" w:after="100" w:afterAutospacing="1"/>
      <w:jc w:val="left"/>
      <w:textAlignment w:val="center"/>
    </w:pPr>
    <w:rPr>
      <w:rFonts w:ascii="Times New Roman" w:hAnsi="Times New Roman"/>
    </w:rPr>
  </w:style>
  <w:style w:type="paragraph" w:customStyle="1" w:styleId="xl102">
    <w:name w:val="xl102"/>
    <w:basedOn w:val="Normalny"/>
    <w:rsid w:val="00AB0FE2"/>
    <w:pPr>
      <w:pBdr>
        <w:top w:val="single" w:sz="4" w:space="0" w:color="auto"/>
        <w:bottom w:val="single" w:sz="4" w:space="0" w:color="auto"/>
      </w:pBdr>
      <w:spacing w:before="100" w:beforeAutospacing="1" w:after="100" w:afterAutospacing="1"/>
      <w:jc w:val="left"/>
      <w:textAlignment w:val="center"/>
    </w:pPr>
    <w:rPr>
      <w:rFonts w:ascii="Arial" w:hAnsi="Arial"/>
    </w:rPr>
  </w:style>
  <w:style w:type="paragraph" w:customStyle="1" w:styleId="xl103">
    <w:name w:val="xl103"/>
    <w:basedOn w:val="Normalny"/>
    <w:rsid w:val="00AB0FE2"/>
    <w:pPr>
      <w:pBdr>
        <w:top w:val="single" w:sz="4" w:space="0" w:color="auto"/>
        <w:bottom w:val="single" w:sz="4" w:space="0" w:color="auto"/>
      </w:pBdr>
      <w:spacing w:before="100" w:beforeAutospacing="1" w:after="100" w:afterAutospacing="1"/>
      <w:jc w:val="left"/>
      <w:textAlignment w:val="top"/>
    </w:pPr>
    <w:rPr>
      <w:rFonts w:ascii="Arial" w:hAnsi="Arial"/>
    </w:rPr>
  </w:style>
  <w:style w:type="paragraph" w:customStyle="1" w:styleId="xl104">
    <w:name w:val="xl104"/>
    <w:basedOn w:val="Normalny"/>
    <w:rsid w:val="00AB0FE2"/>
    <w:pPr>
      <w:pBdr>
        <w:bottom w:val="single" w:sz="4" w:space="0" w:color="auto"/>
      </w:pBdr>
      <w:spacing w:before="100" w:beforeAutospacing="1" w:after="100" w:afterAutospacing="1"/>
      <w:jc w:val="left"/>
      <w:textAlignment w:val="top"/>
    </w:pPr>
    <w:rPr>
      <w:rFonts w:ascii="Arial" w:hAnsi="Arial"/>
    </w:rPr>
  </w:style>
  <w:style w:type="paragraph" w:customStyle="1" w:styleId="xl105">
    <w:name w:val="xl105"/>
    <w:basedOn w:val="Normalny"/>
    <w:rsid w:val="00AB0FE2"/>
    <w:pPr>
      <w:pBdr>
        <w:bottom w:val="single" w:sz="4" w:space="0" w:color="auto"/>
      </w:pBdr>
      <w:spacing w:before="100" w:beforeAutospacing="1" w:after="100" w:afterAutospacing="1"/>
      <w:jc w:val="left"/>
      <w:textAlignment w:val="center"/>
    </w:pPr>
    <w:rPr>
      <w:rFonts w:ascii="Arial" w:hAnsi="Arial"/>
    </w:rPr>
  </w:style>
  <w:style w:type="paragraph" w:customStyle="1" w:styleId="xl106">
    <w:name w:val="xl106"/>
    <w:basedOn w:val="Normalny"/>
    <w:rsid w:val="00AB0FE2"/>
    <w:pPr>
      <w:pBdr>
        <w:top w:val="single" w:sz="4" w:space="0" w:color="auto"/>
        <w:bottom w:val="double" w:sz="6" w:space="0" w:color="auto"/>
      </w:pBdr>
      <w:spacing w:before="100" w:beforeAutospacing="1" w:after="100" w:afterAutospacing="1"/>
      <w:jc w:val="left"/>
      <w:textAlignment w:val="center"/>
    </w:pPr>
    <w:rPr>
      <w:rFonts w:ascii="Arial" w:hAnsi="Arial"/>
    </w:rPr>
  </w:style>
  <w:style w:type="paragraph" w:customStyle="1" w:styleId="xl107">
    <w:name w:val="xl107"/>
    <w:basedOn w:val="Normalny"/>
    <w:rsid w:val="00AB0FE2"/>
    <w:pPr>
      <w:pBdr>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08">
    <w:name w:val="xl108"/>
    <w:basedOn w:val="Normalny"/>
    <w:rsid w:val="00AB0FE2"/>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09">
    <w:name w:val="xl109"/>
    <w:basedOn w:val="Normalny"/>
    <w:rsid w:val="00AB0FE2"/>
    <w:pPr>
      <w:pBdr>
        <w:top w:val="single" w:sz="4" w:space="0" w:color="auto"/>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110">
    <w:name w:val="xl110"/>
    <w:basedOn w:val="Normalny"/>
    <w:rsid w:val="00AB0FE2"/>
    <w:pPr>
      <w:pBdr>
        <w:top w:val="single" w:sz="4" w:space="0" w:color="auto"/>
        <w:left w:val="single" w:sz="4" w:space="0" w:color="auto"/>
        <w:bottom w:val="double" w:sz="6" w:space="0" w:color="auto"/>
      </w:pBdr>
      <w:spacing w:before="100" w:beforeAutospacing="1" w:after="100" w:afterAutospacing="1"/>
      <w:jc w:val="left"/>
    </w:pPr>
    <w:rPr>
      <w:rFonts w:ascii="Times New Roman" w:hAnsi="Times New Roman"/>
    </w:rPr>
  </w:style>
  <w:style w:type="paragraph" w:customStyle="1" w:styleId="xl111">
    <w:name w:val="xl111"/>
    <w:basedOn w:val="Normalny"/>
    <w:rsid w:val="00AB0FE2"/>
    <w:pPr>
      <w:pBdr>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112">
    <w:name w:val="xl112"/>
    <w:basedOn w:val="Normalny"/>
    <w:rsid w:val="00AB0FE2"/>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13">
    <w:name w:val="xl113"/>
    <w:basedOn w:val="Normalny"/>
    <w:rsid w:val="00AB0FE2"/>
    <w:pPr>
      <w:pBdr>
        <w:top w:val="single" w:sz="4" w:space="0" w:color="auto"/>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114">
    <w:name w:val="xl114"/>
    <w:basedOn w:val="Normalny"/>
    <w:rsid w:val="00AB0FE2"/>
    <w:pPr>
      <w:pBdr>
        <w:top w:val="single" w:sz="4" w:space="0" w:color="auto"/>
        <w:bottom w:val="single" w:sz="4" w:space="0" w:color="auto"/>
      </w:pBdr>
      <w:spacing w:before="100" w:beforeAutospacing="1" w:after="100" w:afterAutospacing="1"/>
      <w:jc w:val="center"/>
      <w:textAlignment w:val="center"/>
    </w:pPr>
    <w:rPr>
      <w:rFonts w:cs="Arial"/>
    </w:rPr>
  </w:style>
  <w:style w:type="paragraph" w:customStyle="1" w:styleId="xl115">
    <w:name w:val="xl115"/>
    <w:basedOn w:val="Normalny"/>
    <w:rsid w:val="00AB0FE2"/>
    <w:pPr>
      <w:spacing w:before="100" w:beforeAutospacing="1" w:after="100" w:afterAutospacing="1"/>
      <w:jc w:val="center"/>
      <w:textAlignment w:val="center"/>
    </w:pPr>
    <w:rPr>
      <w:rFonts w:ascii="Times New Roman" w:hAnsi="Times New Roman"/>
    </w:rPr>
  </w:style>
  <w:style w:type="paragraph" w:customStyle="1" w:styleId="xl116">
    <w:name w:val="xl116"/>
    <w:basedOn w:val="Normalny"/>
    <w:rsid w:val="00AB0FE2"/>
    <w:pPr>
      <w:pBdr>
        <w:top w:val="single" w:sz="4" w:space="0" w:color="auto"/>
        <w:bottom w:val="double" w:sz="6" w:space="0" w:color="auto"/>
      </w:pBdr>
      <w:spacing w:before="100" w:beforeAutospacing="1" w:after="100" w:afterAutospacing="1"/>
      <w:jc w:val="center"/>
      <w:textAlignment w:val="center"/>
    </w:pPr>
    <w:rPr>
      <w:rFonts w:ascii="Times New Roman" w:hAnsi="Times New Roman"/>
    </w:rPr>
  </w:style>
  <w:style w:type="paragraph" w:customStyle="1" w:styleId="xl117">
    <w:name w:val="xl117"/>
    <w:basedOn w:val="Normalny"/>
    <w:rsid w:val="00AB0FE2"/>
    <w:pPr>
      <w:pBdr>
        <w:top w:val="single" w:sz="4" w:space="0" w:color="auto"/>
        <w:bottom w:val="single" w:sz="4" w:space="0" w:color="auto"/>
      </w:pBdr>
      <w:spacing w:before="100" w:beforeAutospacing="1" w:after="100" w:afterAutospacing="1"/>
      <w:jc w:val="center"/>
      <w:textAlignment w:val="center"/>
    </w:pPr>
    <w:rPr>
      <w:rFonts w:ascii="Arial" w:hAnsi="Arial"/>
    </w:rPr>
  </w:style>
  <w:style w:type="paragraph" w:customStyle="1" w:styleId="xl118">
    <w:name w:val="xl118"/>
    <w:basedOn w:val="Normalny"/>
    <w:rsid w:val="00AB0FE2"/>
    <w:pPr>
      <w:pBdr>
        <w:top w:val="single" w:sz="4" w:space="0" w:color="auto"/>
        <w:bottom w:val="single" w:sz="4" w:space="0" w:color="auto"/>
      </w:pBdr>
      <w:spacing w:before="100" w:beforeAutospacing="1" w:after="100" w:afterAutospacing="1"/>
      <w:jc w:val="center"/>
      <w:textAlignment w:val="center"/>
    </w:pPr>
    <w:rPr>
      <w:rFonts w:ascii="Arial" w:hAnsi="Arial"/>
    </w:rPr>
  </w:style>
  <w:style w:type="paragraph" w:customStyle="1" w:styleId="xl119">
    <w:name w:val="xl119"/>
    <w:basedOn w:val="Normalny"/>
    <w:rsid w:val="00AB0FE2"/>
    <w:pPr>
      <w:pBdr>
        <w:top w:val="single" w:sz="4" w:space="0" w:color="auto"/>
        <w:bottom w:val="single" w:sz="4" w:space="0" w:color="auto"/>
      </w:pBdr>
      <w:spacing w:before="100" w:beforeAutospacing="1" w:after="100" w:afterAutospacing="1"/>
      <w:jc w:val="center"/>
      <w:textAlignment w:val="top"/>
    </w:pPr>
    <w:rPr>
      <w:rFonts w:ascii="Arial" w:hAnsi="Arial"/>
    </w:rPr>
  </w:style>
  <w:style w:type="paragraph" w:customStyle="1" w:styleId="xl120">
    <w:name w:val="xl120"/>
    <w:basedOn w:val="Normalny"/>
    <w:rsid w:val="00AB0FE2"/>
    <w:pPr>
      <w:pBdr>
        <w:bottom w:val="single" w:sz="4" w:space="0" w:color="auto"/>
      </w:pBdr>
      <w:spacing w:before="100" w:beforeAutospacing="1" w:after="100" w:afterAutospacing="1"/>
      <w:jc w:val="center"/>
    </w:pPr>
    <w:rPr>
      <w:rFonts w:ascii="Times New Roman" w:hAnsi="Times New Roman"/>
    </w:rPr>
  </w:style>
  <w:style w:type="paragraph" w:customStyle="1" w:styleId="xl121">
    <w:name w:val="xl121"/>
    <w:basedOn w:val="Normalny"/>
    <w:rsid w:val="00AB0FE2"/>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22">
    <w:name w:val="xl122"/>
    <w:basedOn w:val="Normalny"/>
    <w:rsid w:val="00AB0FE2"/>
    <w:pPr>
      <w:pBdr>
        <w:top w:val="single" w:sz="4" w:space="0" w:color="auto"/>
        <w:bottom w:val="double" w:sz="6" w:space="0" w:color="auto"/>
      </w:pBdr>
      <w:spacing w:before="100" w:beforeAutospacing="1" w:after="100" w:afterAutospacing="1"/>
      <w:jc w:val="center"/>
    </w:pPr>
    <w:rPr>
      <w:rFonts w:ascii="Times New Roman" w:hAnsi="Times New Roman"/>
    </w:rPr>
  </w:style>
  <w:style w:type="paragraph" w:customStyle="1" w:styleId="xl123">
    <w:name w:val="xl123"/>
    <w:basedOn w:val="Normalny"/>
    <w:rsid w:val="00AB0FE2"/>
    <w:pPr>
      <w:pBdr>
        <w:top w:val="single" w:sz="8"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4">
    <w:name w:val="xl124"/>
    <w:basedOn w:val="Normalny"/>
    <w:rsid w:val="00AB0FE2"/>
    <w:pPr>
      <w:pBdr>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5">
    <w:name w:val="xl125"/>
    <w:basedOn w:val="Normalny"/>
    <w:rsid w:val="00AB0FE2"/>
    <w:pPr>
      <w:pBdr>
        <w:top w:val="single" w:sz="4"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6">
    <w:name w:val="xl126"/>
    <w:basedOn w:val="Normalny"/>
    <w:rsid w:val="00AB0FE2"/>
    <w:pPr>
      <w:pBdr>
        <w:top w:val="single" w:sz="4"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cs="Arial"/>
      <w:b/>
      <w:bCs/>
    </w:rPr>
  </w:style>
  <w:style w:type="paragraph" w:customStyle="1" w:styleId="xl127">
    <w:name w:val="xl127"/>
    <w:basedOn w:val="Normalny"/>
    <w:rsid w:val="00AB0FE2"/>
    <w:pPr>
      <w:pBdr>
        <w:top w:val="single" w:sz="4" w:space="0" w:color="auto"/>
        <w:left w:val="single" w:sz="8" w:space="0" w:color="auto"/>
        <w:bottom w:val="double" w:sz="6"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8">
    <w:name w:val="xl128"/>
    <w:basedOn w:val="Normalny"/>
    <w:rsid w:val="00AB0FE2"/>
    <w:pPr>
      <w:pBdr>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Times New Roman" w:hAnsi="Times New Roman"/>
      <w:b/>
      <w:bCs/>
    </w:rPr>
  </w:style>
  <w:style w:type="paragraph" w:customStyle="1" w:styleId="xl129">
    <w:name w:val="xl129"/>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Times New Roman" w:hAnsi="Times New Roman"/>
      <w:b/>
      <w:bCs/>
    </w:rPr>
  </w:style>
  <w:style w:type="paragraph" w:customStyle="1" w:styleId="xl130">
    <w:name w:val="xl130"/>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1">
    <w:name w:val="xl131"/>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2">
    <w:name w:val="xl132"/>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top"/>
    </w:pPr>
    <w:rPr>
      <w:rFonts w:ascii="Arial" w:hAnsi="Arial"/>
      <w:b/>
      <w:bCs/>
    </w:rPr>
  </w:style>
  <w:style w:type="paragraph" w:customStyle="1" w:styleId="xl133">
    <w:name w:val="xl133"/>
    <w:basedOn w:val="Normalny"/>
    <w:rsid w:val="00AB0FE2"/>
    <w:pPr>
      <w:pBdr>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4">
    <w:name w:val="xl134"/>
    <w:basedOn w:val="Normalny"/>
    <w:rsid w:val="00AB0FE2"/>
    <w:pPr>
      <w:pBdr>
        <w:top w:val="single" w:sz="4" w:space="0" w:color="auto"/>
        <w:left w:val="single" w:sz="8" w:space="0" w:color="auto"/>
        <w:bottom w:val="double" w:sz="6"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5">
    <w:name w:val="xl135"/>
    <w:basedOn w:val="Normalny"/>
    <w:rsid w:val="00AB0FE2"/>
    <w:pPr>
      <w:pBdr>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6">
    <w:name w:val="xl136"/>
    <w:basedOn w:val="Normalny"/>
    <w:rsid w:val="00AB0FE2"/>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7">
    <w:name w:val="xl137"/>
    <w:basedOn w:val="Normalny"/>
    <w:rsid w:val="00AB0FE2"/>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cs="Arial"/>
      <w:b/>
      <w:bCs/>
    </w:rPr>
  </w:style>
  <w:style w:type="paragraph" w:customStyle="1" w:styleId="xl138">
    <w:name w:val="xl138"/>
    <w:basedOn w:val="Normalny"/>
    <w:rsid w:val="00AB0FE2"/>
    <w:pPr>
      <w:pBdr>
        <w:top w:val="single" w:sz="4" w:space="0" w:color="auto"/>
        <w:left w:val="single" w:sz="8" w:space="0" w:color="auto"/>
        <w:bottom w:val="double" w:sz="6"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9">
    <w:name w:val="xl139"/>
    <w:basedOn w:val="Normalny"/>
    <w:rsid w:val="00AB0FE2"/>
    <w:pPr>
      <w:pBdr>
        <w:left w:val="single" w:sz="8" w:space="0" w:color="auto"/>
        <w:bottom w:val="single" w:sz="4"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0">
    <w:name w:val="xl140"/>
    <w:basedOn w:val="Normalny"/>
    <w:rsid w:val="00AB0FE2"/>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1">
    <w:name w:val="xl141"/>
    <w:basedOn w:val="Normalny"/>
    <w:rsid w:val="00AB0FE2"/>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jc w:val="center"/>
    </w:pPr>
    <w:rPr>
      <w:rFonts w:ascii="Times New Roman" w:hAnsi="Times New Roman"/>
      <w:b/>
      <w:bCs/>
    </w:rPr>
  </w:style>
  <w:style w:type="paragraph" w:customStyle="1" w:styleId="xl142">
    <w:name w:val="xl142"/>
    <w:basedOn w:val="Normalny"/>
    <w:rsid w:val="00AB0FE2"/>
    <w:pPr>
      <w:pBdr>
        <w:top w:val="single" w:sz="4" w:space="0" w:color="auto"/>
        <w:left w:val="single" w:sz="8" w:space="0" w:color="auto"/>
        <w:bottom w:val="double" w:sz="6"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3">
    <w:name w:val="xl143"/>
    <w:basedOn w:val="Normalny"/>
    <w:rsid w:val="00AB0FE2"/>
    <w:pPr>
      <w:pBdr>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cs="Arial"/>
      <w:b/>
      <w:bCs/>
    </w:rPr>
  </w:style>
  <w:style w:type="paragraph" w:customStyle="1" w:styleId="xl144">
    <w:name w:val="xl144"/>
    <w:basedOn w:val="Normalny"/>
    <w:rsid w:val="00AB0FE2"/>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rPr>
  </w:style>
  <w:style w:type="paragraph" w:customStyle="1" w:styleId="xl145">
    <w:name w:val="xl145"/>
    <w:basedOn w:val="Normalny"/>
    <w:rsid w:val="00AB0FE2"/>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46">
    <w:name w:val="xl146"/>
    <w:basedOn w:val="Normalny"/>
    <w:rsid w:val="00AB0FE2"/>
    <w:pPr>
      <w:pBdr>
        <w:top w:val="single" w:sz="4" w:space="0" w:color="auto"/>
      </w:pBdr>
      <w:spacing w:before="100" w:beforeAutospacing="1" w:after="100" w:afterAutospacing="1"/>
      <w:jc w:val="left"/>
    </w:pPr>
    <w:rPr>
      <w:rFonts w:ascii="Times New Roman" w:hAnsi="Times New Roman"/>
    </w:rPr>
  </w:style>
  <w:style w:type="paragraph" w:customStyle="1" w:styleId="xl147">
    <w:name w:val="xl147"/>
    <w:basedOn w:val="Normalny"/>
    <w:rsid w:val="00AB0FE2"/>
    <w:pPr>
      <w:pBdr>
        <w:top w:val="single" w:sz="4" w:space="0" w:color="auto"/>
        <w:left w:val="single" w:sz="8"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48">
    <w:name w:val="xl148"/>
    <w:basedOn w:val="Normalny"/>
    <w:rsid w:val="00AB0FE2"/>
    <w:pPr>
      <w:pBdr>
        <w:top w:val="single" w:sz="4" w:space="0" w:color="auto"/>
      </w:pBdr>
      <w:spacing w:before="100" w:beforeAutospacing="1" w:after="100" w:afterAutospacing="1"/>
      <w:jc w:val="center"/>
    </w:pPr>
    <w:rPr>
      <w:rFonts w:ascii="Times New Roman" w:hAnsi="Times New Roman"/>
    </w:rPr>
  </w:style>
  <w:style w:type="paragraph" w:customStyle="1" w:styleId="xl149">
    <w:name w:val="xl149"/>
    <w:basedOn w:val="Normalny"/>
    <w:rsid w:val="008A6E22"/>
    <w:pPr>
      <w:pBdr>
        <w:top w:val="single" w:sz="8" w:space="0" w:color="auto"/>
        <w:left w:val="single" w:sz="8" w:space="0" w:color="auto"/>
        <w:bottom w:val="single" w:sz="8" w:space="0" w:color="auto"/>
      </w:pBdr>
      <w:shd w:val="clear" w:color="000000" w:fill="FF99CC"/>
      <w:spacing w:before="100" w:beforeAutospacing="1" w:after="100" w:afterAutospacing="1"/>
      <w:jc w:val="center"/>
      <w:textAlignment w:val="center"/>
    </w:pPr>
    <w:rPr>
      <w:rFonts w:cs="Arial"/>
      <w:b/>
      <w:bCs/>
    </w:rPr>
  </w:style>
  <w:style w:type="paragraph" w:customStyle="1" w:styleId="xl150">
    <w:name w:val="xl150"/>
    <w:basedOn w:val="Normalny"/>
    <w:rsid w:val="008A6E22"/>
    <w:pPr>
      <w:pBdr>
        <w:top w:val="single" w:sz="4" w:space="0" w:color="auto"/>
        <w:bottom w:val="single" w:sz="4" w:space="0" w:color="auto"/>
      </w:pBdr>
      <w:spacing w:before="100" w:beforeAutospacing="1" w:after="100" w:afterAutospacing="1"/>
      <w:jc w:val="left"/>
      <w:textAlignment w:val="center"/>
    </w:pPr>
    <w:rPr>
      <w:rFonts w:cs="Arial"/>
    </w:rPr>
  </w:style>
  <w:style w:type="paragraph" w:customStyle="1" w:styleId="xl151">
    <w:name w:val="xl151"/>
    <w:basedOn w:val="Normalny"/>
    <w:rsid w:val="008A6E22"/>
    <w:pPr>
      <w:pBdr>
        <w:top w:val="single" w:sz="4" w:space="0" w:color="auto"/>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152">
    <w:name w:val="xl152"/>
    <w:basedOn w:val="Normalny"/>
    <w:rsid w:val="008A6E22"/>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rPr>
  </w:style>
  <w:style w:type="character" w:customStyle="1" w:styleId="NagwekZnak">
    <w:name w:val="Nagłówek Znak"/>
    <w:aliases w:val="Nagłówek strony nieparzystej Znak"/>
    <w:link w:val="Nagwek"/>
    <w:uiPriority w:val="99"/>
    <w:rsid w:val="00504EDA"/>
    <w:rPr>
      <w:rFonts w:ascii="Arial" w:hAnsi="Arial"/>
      <w:sz w:val="24"/>
      <w:szCs w:val="24"/>
    </w:rPr>
  </w:style>
  <w:style w:type="paragraph" w:customStyle="1" w:styleId="Normalny1">
    <w:name w:val="Normalny1"/>
    <w:uiPriority w:val="99"/>
    <w:rsid w:val="0014476B"/>
    <w:pPr>
      <w:suppressAutoHyphens/>
      <w:spacing w:after="200" w:line="276" w:lineRule="auto"/>
      <w:textAlignment w:val="baseline"/>
    </w:pPr>
    <w:rPr>
      <w:rFonts w:ascii="Calibri" w:eastAsia="Calibri" w:hAnsi="Calibri"/>
      <w:sz w:val="22"/>
      <w:szCs w:val="22"/>
      <w:lang w:eastAsia="ar-SA"/>
    </w:rPr>
  </w:style>
  <w:style w:type="character" w:customStyle="1" w:styleId="bodycopy1">
    <w:name w:val="bodycopy1"/>
    <w:rsid w:val="00D23498"/>
    <w:rPr>
      <w:rFonts w:ascii="Arial" w:hAnsi="Arial"/>
      <w:color w:val="000000"/>
      <w:sz w:val="18"/>
      <w:u w:val="none"/>
      <w:effect w:val="none"/>
    </w:rPr>
  </w:style>
  <w:style w:type="paragraph" w:customStyle="1" w:styleId="Akapitzlist1">
    <w:name w:val="Akapit z listą1"/>
    <w:basedOn w:val="Normalny"/>
    <w:rsid w:val="00D23498"/>
    <w:pPr>
      <w:ind w:left="708"/>
      <w:jc w:val="left"/>
    </w:pPr>
    <w:rPr>
      <w:rFonts w:ascii="Times New Roman" w:hAnsi="Times New Roman"/>
      <w:lang w:val="en-US" w:eastAsia="en-US"/>
    </w:rPr>
  </w:style>
  <w:style w:type="character" w:customStyle="1" w:styleId="TekstkomentarzaZnak">
    <w:name w:val="Tekst komentarza Znak"/>
    <w:link w:val="Tekstkomentarza"/>
    <w:uiPriority w:val="99"/>
    <w:locked/>
    <w:rsid w:val="00D23498"/>
    <w:rPr>
      <w:rFonts w:ascii="Arial" w:hAnsi="Arial"/>
    </w:rPr>
  </w:style>
  <w:style w:type="character" w:customStyle="1" w:styleId="FontStyle25">
    <w:name w:val="Font Style25"/>
    <w:rsid w:val="00EE5D4E"/>
    <w:rPr>
      <w:rFonts w:ascii="Times New Roman" w:hAnsi="Times New Roman"/>
      <w:sz w:val="22"/>
    </w:rPr>
  </w:style>
  <w:style w:type="character" w:customStyle="1" w:styleId="FontStyle27">
    <w:name w:val="Font Style27"/>
    <w:rsid w:val="00EE5D4E"/>
    <w:rPr>
      <w:rFonts w:ascii="Times New Roman" w:hAnsi="Times New Roman"/>
      <w:b/>
      <w:sz w:val="22"/>
    </w:rPr>
  </w:style>
  <w:style w:type="character" w:customStyle="1" w:styleId="Kolorowecieniowanieakcent3Znak">
    <w:name w:val="Kolorowe cieniowanie — akcent 3 Znak"/>
    <w:link w:val="Kolorowecieniowanieakcent31"/>
    <w:locked/>
    <w:rsid w:val="00EE5D4E"/>
    <w:rPr>
      <w:rFonts w:ascii="Verdana" w:hAnsi="Verdana"/>
      <w:lang w:bidi="ar-SA"/>
    </w:rPr>
  </w:style>
  <w:style w:type="paragraph" w:customStyle="1" w:styleId="Kolorowecieniowanieakcent31">
    <w:name w:val="Kolorowe cieniowanie — akcent 31"/>
    <w:basedOn w:val="Normalny"/>
    <w:link w:val="Kolorowecieniowanieakcent3Znak"/>
    <w:rsid w:val="00EE5D4E"/>
    <w:pPr>
      <w:spacing w:after="200" w:line="276" w:lineRule="auto"/>
      <w:ind w:left="720"/>
    </w:pPr>
    <w:rPr>
      <w:rFonts w:ascii="Verdana" w:hAnsi="Verdana"/>
      <w:sz w:val="20"/>
      <w:szCs w:val="20"/>
      <w:lang w:val="x-none" w:eastAsia="x-none"/>
    </w:rPr>
  </w:style>
  <w:style w:type="paragraph" w:styleId="HTML-wstpniesformatowany">
    <w:name w:val="HTML Preformatted"/>
    <w:basedOn w:val="Normalny"/>
    <w:link w:val="HTML-wstpniesformatowanyZnak"/>
    <w:uiPriority w:val="99"/>
    <w:rsid w:val="0011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20"/>
      <w:szCs w:val="20"/>
      <w:lang w:val="x-none" w:eastAsia="x-none"/>
    </w:rPr>
  </w:style>
  <w:style w:type="paragraph" w:styleId="Spistreci2">
    <w:name w:val="toc 2"/>
    <w:basedOn w:val="Normalny"/>
    <w:next w:val="Normalny"/>
    <w:autoRedefine/>
    <w:uiPriority w:val="39"/>
    <w:qFormat/>
    <w:rsid w:val="00865644"/>
    <w:pPr>
      <w:ind w:left="240"/>
    </w:pPr>
  </w:style>
  <w:style w:type="paragraph" w:customStyle="1" w:styleId="BodyTextIndent22">
    <w:name w:val="Body Text Indent 22"/>
    <w:basedOn w:val="Normalny"/>
    <w:uiPriority w:val="99"/>
    <w:rsid w:val="00865644"/>
    <w:pPr>
      <w:ind w:left="567" w:hanging="567"/>
      <w:jc w:val="left"/>
    </w:pPr>
    <w:rPr>
      <w:rFonts w:ascii="Times New Roman" w:hAnsi="Times New Roman"/>
      <w:szCs w:val="20"/>
    </w:rPr>
  </w:style>
  <w:style w:type="paragraph" w:customStyle="1" w:styleId="BodyTextIndent21">
    <w:name w:val="Body Text Indent 21"/>
    <w:basedOn w:val="Normalny"/>
    <w:uiPriority w:val="99"/>
    <w:rsid w:val="00865644"/>
    <w:pPr>
      <w:tabs>
        <w:tab w:val="left" w:pos="709"/>
      </w:tabs>
      <w:ind w:left="284" w:hanging="338"/>
    </w:pPr>
    <w:rPr>
      <w:rFonts w:ascii="Times New Roman" w:hAnsi="Times New Roman"/>
      <w:szCs w:val="20"/>
    </w:rPr>
  </w:style>
  <w:style w:type="character" w:customStyle="1" w:styleId="Teksttreci">
    <w:name w:val="Tekst treści_"/>
    <w:link w:val="Teksttreci1"/>
    <w:uiPriority w:val="99"/>
    <w:rsid w:val="00865644"/>
    <w:rPr>
      <w:rFonts w:ascii="Arial" w:hAnsi="Arial" w:cs="Arial"/>
      <w:b/>
      <w:bCs/>
      <w:sz w:val="23"/>
      <w:szCs w:val="23"/>
      <w:shd w:val="clear" w:color="auto" w:fill="FFFFFF"/>
    </w:rPr>
  </w:style>
  <w:style w:type="paragraph" w:customStyle="1" w:styleId="Teksttreci1">
    <w:name w:val="Tekst treści1"/>
    <w:basedOn w:val="Normalny"/>
    <w:link w:val="Teksttreci"/>
    <w:uiPriority w:val="99"/>
    <w:rsid w:val="00865644"/>
    <w:pPr>
      <w:widowControl w:val="0"/>
      <w:shd w:val="clear" w:color="auto" w:fill="FFFFFF"/>
      <w:spacing w:after="360" w:line="240" w:lineRule="atLeast"/>
      <w:jc w:val="left"/>
    </w:pPr>
    <w:rPr>
      <w:rFonts w:ascii="Arial" w:hAnsi="Arial"/>
      <w:b/>
      <w:bCs/>
      <w:sz w:val="23"/>
      <w:szCs w:val="23"/>
      <w:lang w:val="x-none" w:eastAsia="x-none"/>
    </w:rPr>
  </w:style>
  <w:style w:type="character" w:customStyle="1" w:styleId="Teksttreci918">
    <w:name w:val="Tekst treści + 918"/>
    <w:aliases w:val="5 pt27,Bez pogrubienia30"/>
    <w:uiPriority w:val="99"/>
    <w:rsid w:val="00865644"/>
    <w:rPr>
      <w:rFonts w:ascii="Arial" w:hAnsi="Arial" w:cs="Arial"/>
      <w:b w:val="0"/>
      <w:bCs w:val="0"/>
      <w:sz w:val="19"/>
      <w:szCs w:val="19"/>
      <w:u w:val="none"/>
    </w:rPr>
  </w:style>
  <w:style w:type="character" w:customStyle="1" w:styleId="TekstprzypisukocowegoZnak">
    <w:name w:val="Tekst przypisu końcowego Znak"/>
    <w:basedOn w:val="Domylnaczcionkaakapitu"/>
    <w:link w:val="Tekstprzypisukocowego"/>
    <w:rsid w:val="00865644"/>
  </w:style>
  <w:style w:type="character" w:customStyle="1" w:styleId="TekstdymkaZnak">
    <w:name w:val="Tekst dymka Znak"/>
    <w:link w:val="Tekstdymka"/>
    <w:uiPriority w:val="99"/>
    <w:rsid w:val="00865644"/>
    <w:rPr>
      <w:rFonts w:ascii="Tahoma" w:hAnsi="Tahoma" w:cs="Tahoma"/>
      <w:sz w:val="16"/>
      <w:szCs w:val="16"/>
    </w:rPr>
  </w:style>
  <w:style w:type="character" w:customStyle="1" w:styleId="TematkomentarzaZnak">
    <w:name w:val="Temat komentarza Znak"/>
    <w:link w:val="Tematkomentarza"/>
    <w:uiPriority w:val="99"/>
    <w:rsid w:val="00865644"/>
    <w:rPr>
      <w:rFonts w:ascii="Arial" w:hAnsi="Arial"/>
      <w:b/>
      <w:bCs/>
      <w:lang w:val="x-none" w:eastAsia="x-none"/>
    </w:rPr>
  </w:style>
  <w:style w:type="character" w:customStyle="1" w:styleId="ListParagraphChar">
    <w:name w:val="List Paragraph Char"/>
    <w:link w:val="ListParagraph1"/>
    <w:uiPriority w:val="99"/>
    <w:locked/>
    <w:rsid w:val="00865644"/>
    <w:rPr>
      <w:rFonts w:ascii="Calibri" w:hAnsi="Calibri"/>
      <w:lang w:val="x-none"/>
    </w:rPr>
  </w:style>
  <w:style w:type="paragraph" w:customStyle="1" w:styleId="ListParagraph1">
    <w:name w:val="List Paragraph1"/>
    <w:basedOn w:val="Normalny"/>
    <w:link w:val="ListParagraphChar"/>
    <w:uiPriority w:val="99"/>
    <w:rsid w:val="00865644"/>
    <w:pPr>
      <w:spacing w:after="200" w:line="276" w:lineRule="auto"/>
      <w:ind w:left="720"/>
    </w:pPr>
    <w:rPr>
      <w:sz w:val="20"/>
      <w:szCs w:val="20"/>
      <w:lang w:val="x-none" w:eastAsia="x-none"/>
    </w:rPr>
  </w:style>
  <w:style w:type="paragraph" w:customStyle="1" w:styleId="Akapitzlist10">
    <w:name w:val="Akapit z listą1"/>
    <w:basedOn w:val="Normalny"/>
    <w:link w:val="ListParagraphChar3"/>
    <w:uiPriority w:val="99"/>
    <w:qFormat/>
    <w:rsid w:val="00865644"/>
    <w:pPr>
      <w:spacing w:after="200" w:line="276" w:lineRule="auto"/>
      <w:ind w:left="720"/>
    </w:pPr>
    <w:rPr>
      <w:szCs w:val="22"/>
      <w:lang w:val="x-none" w:eastAsia="en-US"/>
    </w:rPr>
  </w:style>
  <w:style w:type="character" w:customStyle="1" w:styleId="Nagwek5Znak">
    <w:name w:val="Nagłówek 5 Znak"/>
    <w:link w:val="Nagwek50"/>
    <w:uiPriority w:val="99"/>
    <w:rsid w:val="00865644"/>
    <w:rPr>
      <w:rFonts w:ascii="Arial" w:hAnsi="Arial"/>
      <w:b/>
      <w:bCs/>
      <w:sz w:val="28"/>
      <w:szCs w:val="24"/>
      <w:lang w:val="x-none" w:eastAsia="x-none"/>
    </w:rPr>
  </w:style>
  <w:style w:type="character" w:customStyle="1" w:styleId="Nagwek6Znak">
    <w:name w:val="Nagłówek 6 Znak"/>
    <w:link w:val="Nagwek60"/>
    <w:uiPriority w:val="99"/>
    <w:rsid w:val="00865644"/>
    <w:rPr>
      <w:rFonts w:ascii="Arial" w:hAnsi="Arial"/>
      <w:b/>
      <w:bCs/>
      <w:sz w:val="24"/>
      <w:szCs w:val="24"/>
      <w:lang w:val="x-none" w:eastAsia="x-none"/>
    </w:rPr>
  </w:style>
  <w:style w:type="character" w:customStyle="1" w:styleId="Nagwek7Znak">
    <w:name w:val="Nagłówek 7 Znak"/>
    <w:link w:val="Nagwek7"/>
    <w:rsid w:val="00865644"/>
    <w:rPr>
      <w:rFonts w:ascii="Arial" w:hAnsi="Arial"/>
      <w:sz w:val="24"/>
      <w:szCs w:val="24"/>
      <w:lang w:val="x-none" w:eastAsia="x-none"/>
    </w:rPr>
  </w:style>
  <w:style w:type="character" w:customStyle="1" w:styleId="Nagwek8Znak">
    <w:name w:val="Nagłówek 8 Znak"/>
    <w:link w:val="Nagwek8"/>
    <w:uiPriority w:val="99"/>
    <w:rsid w:val="00865644"/>
    <w:rPr>
      <w:rFonts w:ascii="Arial" w:hAnsi="Arial"/>
      <w:i/>
      <w:iCs/>
      <w:sz w:val="24"/>
      <w:szCs w:val="24"/>
      <w:lang w:val="x-none" w:eastAsia="x-none"/>
    </w:rPr>
  </w:style>
  <w:style w:type="character" w:customStyle="1" w:styleId="Nagwek9Znak">
    <w:name w:val="Nagłówek 9 Znak"/>
    <w:link w:val="Nagwek9"/>
    <w:uiPriority w:val="99"/>
    <w:rsid w:val="00865644"/>
    <w:rPr>
      <w:rFonts w:ascii="Arial" w:hAnsi="Arial"/>
      <w:sz w:val="22"/>
      <w:szCs w:val="22"/>
      <w:lang w:val="x-none" w:eastAsia="x-none"/>
    </w:rPr>
  </w:style>
  <w:style w:type="numbering" w:customStyle="1" w:styleId="Bezlisty1">
    <w:name w:val="Bez listy1"/>
    <w:next w:val="Bezlisty"/>
    <w:uiPriority w:val="99"/>
    <w:semiHidden/>
    <w:rsid w:val="00865644"/>
  </w:style>
  <w:style w:type="character" w:customStyle="1" w:styleId="TekstprzypisudolnegoZnak">
    <w:name w:val="Tekst przypisu dolnego Znak"/>
    <w:link w:val="Tekstprzypisudolnego"/>
    <w:rsid w:val="00865644"/>
    <w:rPr>
      <w:rFonts w:ascii="Arial" w:hAnsi="Arial"/>
    </w:rPr>
  </w:style>
  <w:style w:type="table" w:customStyle="1" w:styleId="Tabela-Siatka1">
    <w:name w:val="Tabela - Siatka1"/>
    <w:basedOn w:val="Standardowy"/>
    <w:next w:val="Tabela-Siatka"/>
    <w:uiPriority w:val="59"/>
    <w:rsid w:val="00865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3Znak">
    <w:name w:val="Tekst podstawowy wcięty 3 Znak"/>
    <w:link w:val="Tekstpodstawowywcity3"/>
    <w:uiPriority w:val="99"/>
    <w:rsid w:val="00865644"/>
    <w:rPr>
      <w:rFonts w:ascii="Arial" w:hAnsi="Arial"/>
      <w:sz w:val="24"/>
      <w:szCs w:val="24"/>
    </w:rPr>
  </w:style>
  <w:style w:type="character" w:customStyle="1" w:styleId="TekstpodstawowyZnak">
    <w:name w:val="Tekst podstawowy Znak"/>
    <w:aliases w:val="Znak Znak2,Znak Znak Znak Znak Znak Znak Znak1,Znak Znak Znak Znak1,Znak Znak Znak Znak Znak Znak Zna Znak Znak Znak1,Znak Znak Znak Znak Znak Znak Zna Znak1,Znak Znak Znak Znak Znak Znak Zna Znak Znak Znak Znak Znak Znak Znak1"/>
    <w:link w:val="Tekstpodstawowy"/>
    <w:rsid w:val="00865644"/>
    <w:rPr>
      <w:rFonts w:ascii="Arial" w:hAnsi="Arial" w:cs="Arial"/>
      <w:b/>
      <w:bCs/>
      <w:i/>
      <w:iCs/>
      <w:sz w:val="24"/>
      <w:szCs w:val="24"/>
    </w:rPr>
  </w:style>
  <w:style w:type="character" w:customStyle="1" w:styleId="Tekstpodstawowy3Znak">
    <w:name w:val="Tekst podstawowy 3 Znak"/>
    <w:link w:val="Tekstpodstawowy3"/>
    <w:uiPriority w:val="99"/>
    <w:rsid w:val="00865644"/>
    <w:rPr>
      <w:bCs/>
      <w:sz w:val="24"/>
    </w:rPr>
  </w:style>
  <w:style w:type="character" w:customStyle="1" w:styleId="TekstpodstawowywcityZnak">
    <w:name w:val="Tekst podstawowy wcięty Znak"/>
    <w:link w:val="Tekstpodstawowywcity"/>
    <w:uiPriority w:val="99"/>
    <w:rsid w:val="00865644"/>
    <w:rPr>
      <w:rFonts w:ascii="Arial" w:hAnsi="Arial"/>
      <w:sz w:val="24"/>
      <w:szCs w:val="24"/>
    </w:rPr>
  </w:style>
  <w:style w:type="character" w:styleId="Pogrubienie">
    <w:name w:val="Strong"/>
    <w:uiPriority w:val="22"/>
    <w:qFormat/>
    <w:rsid w:val="00865644"/>
    <w:rPr>
      <w:b/>
    </w:rPr>
  </w:style>
  <w:style w:type="character" w:styleId="Uwydatnienie">
    <w:name w:val="Emphasis"/>
    <w:uiPriority w:val="20"/>
    <w:qFormat/>
    <w:rsid w:val="00865644"/>
    <w:rPr>
      <w:i/>
      <w:iCs/>
    </w:rPr>
  </w:style>
  <w:style w:type="paragraph" w:customStyle="1" w:styleId="TekstZa">
    <w:name w:val="TekstZał"/>
    <w:basedOn w:val="Normalny"/>
    <w:uiPriority w:val="99"/>
    <w:rsid w:val="00865644"/>
    <w:pPr>
      <w:tabs>
        <w:tab w:val="left" w:pos="397"/>
        <w:tab w:val="left" w:pos="851"/>
        <w:tab w:val="left" w:pos="1418"/>
        <w:tab w:val="left" w:pos="1843"/>
        <w:tab w:val="left" w:pos="2268"/>
        <w:tab w:val="left" w:pos="2810"/>
        <w:tab w:val="left" w:pos="3261"/>
      </w:tabs>
      <w:spacing w:before="60"/>
    </w:pPr>
    <w:rPr>
      <w:rFonts w:ascii="Tahoma" w:hAnsi="Tahoma"/>
    </w:rPr>
  </w:style>
  <w:style w:type="character" w:customStyle="1" w:styleId="StylTahoma">
    <w:name w:val="Styl Tahoma"/>
    <w:uiPriority w:val="99"/>
    <w:rsid w:val="00865644"/>
    <w:rPr>
      <w:rFonts w:ascii="Tahoma" w:hAnsi="Tahoma"/>
      <w:b/>
      <w:color w:val="auto"/>
      <w:sz w:val="18"/>
      <w:szCs w:val="18"/>
      <w:u w:val="none"/>
    </w:rPr>
  </w:style>
  <w:style w:type="character" w:customStyle="1" w:styleId="Tekstpodstawowy2Znak">
    <w:name w:val="Tekst podstawowy 2 Znak"/>
    <w:link w:val="Tekstpodstawowy2"/>
    <w:uiPriority w:val="99"/>
    <w:rsid w:val="00865644"/>
    <w:rPr>
      <w:rFonts w:ascii="Arial" w:hAnsi="Arial"/>
      <w:sz w:val="24"/>
      <w:szCs w:val="24"/>
    </w:rPr>
  </w:style>
  <w:style w:type="paragraph" w:customStyle="1" w:styleId="Nagwki">
    <w:name w:val="Nagłówki"/>
    <w:basedOn w:val="Normalny"/>
    <w:uiPriority w:val="99"/>
    <w:rsid w:val="00865644"/>
    <w:pPr>
      <w:numPr>
        <w:numId w:val="4"/>
      </w:numPr>
      <w:tabs>
        <w:tab w:val="clear" w:pos="360"/>
        <w:tab w:val="center" w:pos="4820"/>
      </w:tabs>
      <w:spacing w:before="60"/>
      <w:ind w:left="1134" w:right="1134" w:hanging="1134"/>
    </w:pPr>
    <w:rPr>
      <w:b/>
      <w:bCs/>
      <w:sz w:val="20"/>
      <w:szCs w:val="20"/>
    </w:rPr>
  </w:style>
  <w:style w:type="paragraph" w:customStyle="1" w:styleId="panel2hintE">
    <w:name w:val="panel2hintE"/>
    <w:uiPriority w:val="99"/>
    <w:rsid w:val="00865644"/>
    <w:pPr>
      <w:spacing w:after="220"/>
    </w:pPr>
    <w:rPr>
      <w:rFonts w:ascii="Helvetica" w:hAnsi="Helvetica" w:cs="Helvetica"/>
      <w:noProof/>
      <w:color w:val="000000"/>
      <w:lang w:val="de-DE" w:eastAsia="de-DE"/>
    </w:rPr>
  </w:style>
  <w:style w:type="paragraph" w:customStyle="1" w:styleId="biuetynwypunktowanie">
    <w:name w:val="biuetyn wypunktowanie"/>
    <w:basedOn w:val="Normalny"/>
    <w:autoRedefine/>
    <w:uiPriority w:val="99"/>
    <w:rsid w:val="00865644"/>
    <w:rPr>
      <w:rFonts w:ascii="Tahoma" w:hAnsi="Tahoma" w:cs="Tahoma"/>
      <w:i/>
      <w:sz w:val="20"/>
      <w:szCs w:val="13"/>
    </w:rPr>
  </w:style>
  <w:style w:type="paragraph" w:styleId="Listapunktowana">
    <w:name w:val="List Bullet"/>
    <w:basedOn w:val="Normalny"/>
    <w:uiPriority w:val="99"/>
    <w:rsid w:val="00865644"/>
    <w:pPr>
      <w:numPr>
        <w:numId w:val="3"/>
      </w:numPr>
      <w:jc w:val="left"/>
    </w:pPr>
    <w:rPr>
      <w:rFonts w:ascii="Times New Roman" w:hAnsi="Times New Roman"/>
      <w:lang w:val="en-US" w:eastAsia="en-US"/>
    </w:rPr>
  </w:style>
  <w:style w:type="paragraph" w:styleId="Mapadokumentu">
    <w:name w:val="Document Map"/>
    <w:aliases w:val="Plan dokumentu,Mapa dokumentu1,Plan dokumentu1"/>
    <w:basedOn w:val="Normalny"/>
    <w:link w:val="MapadokumentuZnak1"/>
    <w:uiPriority w:val="99"/>
    <w:unhideWhenUsed/>
    <w:rsid w:val="00865644"/>
    <w:pPr>
      <w:jc w:val="left"/>
    </w:pPr>
    <w:rPr>
      <w:rFonts w:ascii="Tahoma" w:eastAsia="Calibri" w:hAnsi="Tahoma"/>
      <w:sz w:val="16"/>
      <w:szCs w:val="16"/>
      <w:lang w:val="x-none" w:eastAsia="en-US"/>
    </w:rPr>
  </w:style>
  <w:style w:type="character" w:customStyle="1" w:styleId="MapadokumentuZnak1">
    <w:name w:val="Mapa dokumentu Znak1"/>
    <w:aliases w:val="Plan dokumentu Znak,Mapa dokumentu1 Znak,Plan dokumentu1 Znak"/>
    <w:link w:val="Mapadokumentu"/>
    <w:uiPriority w:val="99"/>
    <w:rsid w:val="00865644"/>
    <w:rPr>
      <w:rFonts w:ascii="Tahoma" w:eastAsia="Calibri" w:hAnsi="Tahoma" w:cs="Tahoma"/>
      <w:sz w:val="16"/>
      <w:szCs w:val="16"/>
      <w:lang w:eastAsia="en-US"/>
    </w:rPr>
  </w:style>
  <w:style w:type="table" w:customStyle="1" w:styleId="Tabela-Siatka2">
    <w:name w:val="Tabela - Siatka2"/>
    <w:basedOn w:val="Standardowy"/>
    <w:next w:val="Tabela-Siatka"/>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0"/>
    <w:next w:val="Normalny"/>
    <w:uiPriority w:val="39"/>
    <w:qFormat/>
    <w:rsid w:val="00865644"/>
    <w:pPr>
      <w:keepLines/>
      <w:numPr>
        <w:numId w:val="0"/>
      </w:numPr>
      <w:spacing w:before="480" w:after="0" w:line="276" w:lineRule="auto"/>
      <w:jc w:val="left"/>
      <w:outlineLvl w:val="9"/>
    </w:pPr>
    <w:rPr>
      <w:rFonts w:ascii="Cambria" w:hAnsi="Cambria"/>
      <w:bCs/>
      <w:color w:val="365F91"/>
      <w:u w:val="none"/>
      <w:lang w:val="pl-PL" w:eastAsia="pl-PL"/>
    </w:rPr>
  </w:style>
  <w:style w:type="paragraph" w:styleId="Spistreci3">
    <w:name w:val="toc 3"/>
    <w:basedOn w:val="Normalny"/>
    <w:next w:val="Normalny"/>
    <w:autoRedefine/>
    <w:uiPriority w:val="99"/>
    <w:unhideWhenUsed/>
    <w:qFormat/>
    <w:rsid w:val="00865644"/>
    <w:pPr>
      <w:spacing w:after="100" w:line="276" w:lineRule="auto"/>
      <w:ind w:left="440"/>
      <w:jc w:val="left"/>
    </w:pPr>
    <w:rPr>
      <w:rFonts w:eastAsia="Calibri"/>
      <w:szCs w:val="22"/>
      <w:lang w:eastAsia="en-US"/>
    </w:rPr>
  </w:style>
  <w:style w:type="paragraph" w:styleId="Spistreci5">
    <w:name w:val="toc 5"/>
    <w:basedOn w:val="Normalny"/>
    <w:next w:val="Normalny"/>
    <w:autoRedefine/>
    <w:uiPriority w:val="99"/>
    <w:unhideWhenUsed/>
    <w:rsid w:val="00865644"/>
    <w:pPr>
      <w:spacing w:after="100" w:line="276" w:lineRule="auto"/>
      <w:ind w:left="880"/>
      <w:jc w:val="left"/>
    </w:pPr>
    <w:rPr>
      <w:szCs w:val="22"/>
    </w:rPr>
  </w:style>
  <w:style w:type="paragraph" w:styleId="Spistreci6">
    <w:name w:val="toc 6"/>
    <w:basedOn w:val="Normalny"/>
    <w:next w:val="Normalny"/>
    <w:autoRedefine/>
    <w:uiPriority w:val="99"/>
    <w:unhideWhenUsed/>
    <w:rsid w:val="00865644"/>
    <w:pPr>
      <w:spacing w:after="100" w:line="276" w:lineRule="auto"/>
      <w:ind w:left="1100"/>
      <w:jc w:val="left"/>
    </w:pPr>
    <w:rPr>
      <w:szCs w:val="22"/>
    </w:rPr>
  </w:style>
  <w:style w:type="paragraph" w:styleId="Spistreci7">
    <w:name w:val="toc 7"/>
    <w:basedOn w:val="Normalny"/>
    <w:next w:val="Normalny"/>
    <w:autoRedefine/>
    <w:uiPriority w:val="99"/>
    <w:unhideWhenUsed/>
    <w:rsid w:val="00865644"/>
    <w:pPr>
      <w:spacing w:after="100" w:line="276" w:lineRule="auto"/>
      <w:ind w:left="1320"/>
      <w:jc w:val="left"/>
    </w:pPr>
    <w:rPr>
      <w:szCs w:val="22"/>
    </w:rPr>
  </w:style>
  <w:style w:type="paragraph" w:styleId="Spistreci8">
    <w:name w:val="toc 8"/>
    <w:basedOn w:val="Normalny"/>
    <w:next w:val="Normalny"/>
    <w:autoRedefine/>
    <w:uiPriority w:val="99"/>
    <w:unhideWhenUsed/>
    <w:rsid w:val="00865644"/>
    <w:pPr>
      <w:spacing w:after="100" w:line="276" w:lineRule="auto"/>
      <w:ind w:left="1540"/>
      <w:jc w:val="left"/>
    </w:pPr>
    <w:rPr>
      <w:szCs w:val="22"/>
    </w:rPr>
  </w:style>
  <w:style w:type="paragraph" w:styleId="Spistreci9">
    <w:name w:val="toc 9"/>
    <w:basedOn w:val="Normalny"/>
    <w:next w:val="Normalny"/>
    <w:autoRedefine/>
    <w:uiPriority w:val="99"/>
    <w:unhideWhenUsed/>
    <w:rsid w:val="00865644"/>
    <w:pPr>
      <w:spacing w:after="100" w:line="276" w:lineRule="auto"/>
      <w:ind w:left="1760"/>
      <w:jc w:val="left"/>
    </w:pPr>
    <w:rPr>
      <w:szCs w:val="22"/>
    </w:rPr>
  </w:style>
  <w:style w:type="paragraph" w:customStyle="1" w:styleId="Styl1">
    <w:name w:val="Styl1"/>
    <w:basedOn w:val="Normalny"/>
    <w:link w:val="Styl1Znak"/>
    <w:qFormat/>
    <w:rsid w:val="00865644"/>
    <w:pPr>
      <w:spacing w:after="200" w:line="276" w:lineRule="auto"/>
      <w:jc w:val="left"/>
    </w:pPr>
    <w:rPr>
      <w:rFonts w:ascii="Arial" w:eastAsia="Calibri" w:hAnsi="Arial"/>
      <w:i/>
      <w:szCs w:val="22"/>
      <w:u w:val="single"/>
      <w:lang w:val="x-none" w:eastAsia="en-US"/>
    </w:rPr>
  </w:style>
  <w:style w:type="character" w:customStyle="1" w:styleId="Styl1Znak">
    <w:name w:val="Styl1 Znak"/>
    <w:link w:val="Styl1"/>
    <w:rsid w:val="00865644"/>
    <w:rPr>
      <w:rFonts w:ascii="Arial" w:eastAsia="Calibri" w:hAnsi="Arial" w:cs="Arial"/>
      <w:i/>
      <w:sz w:val="22"/>
      <w:szCs w:val="22"/>
      <w:u w:val="single"/>
      <w:lang w:eastAsia="en-US"/>
    </w:rPr>
  </w:style>
  <w:style w:type="numbering" w:customStyle="1" w:styleId="Bezlisty2">
    <w:name w:val="Bez listy2"/>
    <w:next w:val="Bezlisty"/>
    <w:uiPriority w:val="99"/>
    <w:semiHidden/>
    <w:unhideWhenUsed/>
    <w:rsid w:val="00865644"/>
  </w:style>
  <w:style w:type="table" w:customStyle="1" w:styleId="Tabela-Siatka3">
    <w:name w:val="Tabela - Siatka3"/>
    <w:basedOn w:val="Standardowy"/>
    <w:next w:val="Tabela-Siatka"/>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ny"/>
    <w:rsid w:val="00865644"/>
    <w:pPr>
      <w:widowControl w:val="0"/>
      <w:autoSpaceDE w:val="0"/>
      <w:autoSpaceDN w:val="0"/>
      <w:adjustRightInd w:val="0"/>
      <w:spacing w:line="389" w:lineRule="exact"/>
      <w:ind w:hanging="338"/>
      <w:jc w:val="left"/>
    </w:pPr>
    <w:rPr>
      <w:rFonts w:ascii="Tahoma" w:hAnsi="Tahoma"/>
    </w:rPr>
  </w:style>
  <w:style w:type="character" w:customStyle="1" w:styleId="fontstyle250">
    <w:name w:val="fontstyle25"/>
    <w:basedOn w:val="Domylnaczcionkaakapitu"/>
    <w:rsid w:val="00865644"/>
  </w:style>
  <w:style w:type="character" w:customStyle="1" w:styleId="fontstyle270">
    <w:name w:val="fontstyle27"/>
    <w:basedOn w:val="Domylnaczcionkaakapitu"/>
    <w:rsid w:val="00865644"/>
  </w:style>
  <w:style w:type="character" w:customStyle="1" w:styleId="TytuZnak">
    <w:name w:val="Tytuł Znak"/>
    <w:link w:val="Tytu"/>
    <w:rsid w:val="001F0BE5"/>
    <w:rPr>
      <w:b/>
      <w:sz w:val="28"/>
    </w:rPr>
  </w:style>
  <w:style w:type="paragraph" w:customStyle="1" w:styleId="Wyliczenie1">
    <w:name w:val="Wyliczenie 1"/>
    <w:basedOn w:val="Normalny"/>
    <w:rsid w:val="001F0BE5"/>
    <w:pPr>
      <w:tabs>
        <w:tab w:val="left" w:pos="851"/>
      </w:tabs>
      <w:spacing w:before="120"/>
    </w:pPr>
    <w:rPr>
      <w:rFonts w:ascii="Times New Roman" w:hAnsi="Times New Roman"/>
      <w:szCs w:val="20"/>
    </w:rPr>
  </w:style>
  <w:style w:type="paragraph" w:customStyle="1" w:styleId="Wyliczenie10">
    <w:name w:val="Wyliczenie 1'"/>
    <w:basedOn w:val="Wyliczenie1"/>
    <w:rsid w:val="001F0BE5"/>
  </w:style>
  <w:style w:type="paragraph" w:customStyle="1" w:styleId="Wyliczenie2">
    <w:name w:val="Wyliczenie 2"/>
    <w:basedOn w:val="Normalny"/>
    <w:rsid w:val="001F0BE5"/>
    <w:pPr>
      <w:tabs>
        <w:tab w:val="left" w:pos="851"/>
      </w:tabs>
      <w:spacing w:before="120"/>
    </w:pPr>
    <w:rPr>
      <w:rFonts w:ascii="Times New Roman" w:hAnsi="Times New Roman"/>
      <w:szCs w:val="20"/>
    </w:rPr>
  </w:style>
  <w:style w:type="character" w:customStyle="1" w:styleId="FontStyle18">
    <w:name w:val="Font Style18"/>
    <w:rsid w:val="001F0BE5"/>
    <w:rPr>
      <w:rFonts w:ascii="Times New Roman" w:hAnsi="Times New Roman" w:cs="Times New Roman"/>
      <w:sz w:val="22"/>
      <w:szCs w:val="22"/>
    </w:rPr>
  </w:style>
  <w:style w:type="paragraph" w:customStyle="1" w:styleId="Style6">
    <w:name w:val="Style6"/>
    <w:basedOn w:val="Normalny"/>
    <w:rsid w:val="001F0BE5"/>
    <w:pPr>
      <w:widowControl w:val="0"/>
      <w:autoSpaceDE w:val="0"/>
      <w:autoSpaceDN w:val="0"/>
      <w:adjustRightInd w:val="0"/>
      <w:spacing w:line="276" w:lineRule="exact"/>
      <w:ind w:hanging="566"/>
    </w:pPr>
    <w:rPr>
      <w:rFonts w:ascii="Times New Roman" w:hAnsi="Times New Roman"/>
    </w:rPr>
  </w:style>
  <w:style w:type="paragraph" w:customStyle="1" w:styleId="msolistparagraph0">
    <w:name w:val="msolistparagraph"/>
    <w:basedOn w:val="Normalny"/>
    <w:rsid w:val="001F0BE5"/>
    <w:pPr>
      <w:ind w:left="720"/>
      <w:jc w:val="left"/>
    </w:pPr>
    <w:rPr>
      <w:szCs w:val="22"/>
      <w:lang w:eastAsia="en-US"/>
    </w:rPr>
  </w:style>
  <w:style w:type="character" w:customStyle="1" w:styleId="Odwoaniedokomentarza1">
    <w:name w:val="Odwołanie do komentarza1"/>
    <w:rsid w:val="001F0BE5"/>
    <w:rPr>
      <w:sz w:val="16"/>
      <w:szCs w:val="16"/>
    </w:rPr>
  </w:style>
  <w:style w:type="paragraph" w:customStyle="1" w:styleId="Wylicz1">
    <w:name w:val="Wylicz1"/>
    <w:basedOn w:val="Normalny"/>
    <w:uiPriority w:val="99"/>
    <w:rsid w:val="001F0BE5"/>
    <w:pPr>
      <w:spacing w:before="120"/>
      <w:jc w:val="left"/>
    </w:pPr>
    <w:rPr>
      <w:b/>
      <w:color w:val="0000FF"/>
      <w:szCs w:val="20"/>
    </w:rPr>
  </w:style>
  <w:style w:type="paragraph" w:customStyle="1" w:styleId="Style1">
    <w:name w:val="Style1"/>
    <w:basedOn w:val="Normalny"/>
    <w:rsid w:val="001F0BE5"/>
    <w:pPr>
      <w:widowControl w:val="0"/>
      <w:autoSpaceDE w:val="0"/>
      <w:autoSpaceDN w:val="0"/>
      <w:adjustRightInd w:val="0"/>
      <w:jc w:val="left"/>
    </w:pPr>
    <w:rPr>
      <w:rFonts w:ascii="Times New Roman" w:hAnsi="Times New Roman"/>
    </w:rPr>
  </w:style>
  <w:style w:type="character" w:customStyle="1" w:styleId="FontStyle23">
    <w:name w:val="Font Style23"/>
    <w:rsid w:val="001F0BE5"/>
    <w:rPr>
      <w:rFonts w:ascii="Times New Roman" w:hAnsi="Times New Roman" w:cs="Times New Roman"/>
      <w:b/>
      <w:bCs/>
      <w:sz w:val="30"/>
      <w:szCs w:val="30"/>
    </w:rPr>
  </w:style>
  <w:style w:type="paragraph" w:customStyle="1" w:styleId="Style2">
    <w:name w:val="Style2"/>
    <w:basedOn w:val="Normalny"/>
    <w:rsid w:val="001F0BE5"/>
    <w:pPr>
      <w:widowControl w:val="0"/>
      <w:autoSpaceDE w:val="0"/>
      <w:autoSpaceDN w:val="0"/>
      <w:adjustRightInd w:val="0"/>
      <w:spacing w:line="274" w:lineRule="exact"/>
    </w:pPr>
    <w:rPr>
      <w:rFonts w:ascii="Times New Roman" w:hAnsi="Times New Roman"/>
    </w:rPr>
  </w:style>
  <w:style w:type="paragraph" w:customStyle="1" w:styleId="ZnakZnakZnakZnakZnakZnakZnakZnakZnakZnak">
    <w:name w:val="Znak Znak Znak Znak Znak Znak Znak Znak Znak Znak"/>
    <w:basedOn w:val="Normalny"/>
    <w:semiHidden/>
    <w:rsid w:val="001F0BE5"/>
    <w:pPr>
      <w:autoSpaceDE w:val="0"/>
      <w:autoSpaceDN w:val="0"/>
      <w:adjustRightInd w:val="0"/>
      <w:spacing w:before="120" w:after="160" w:line="240" w:lineRule="exact"/>
      <w:ind w:right="5"/>
      <w:jc w:val="left"/>
    </w:pPr>
    <w:rPr>
      <w:color w:val="000000"/>
      <w:szCs w:val="22"/>
      <w:lang w:val="en-GB" w:eastAsia="en-US"/>
    </w:rPr>
  </w:style>
  <w:style w:type="paragraph" w:customStyle="1" w:styleId="Style9">
    <w:name w:val="Style9"/>
    <w:basedOn w:val="Normalny"/>
    <w:rsid w:val="001F0BE5"/>
    <w:pPr>
      <w:widowControl w:val="0"/>
      <w:autoSpaceDE w:val="0"/>
      <w:autoSpaceDN w:val="0"/>
      <w:adjustRightInd w:val="0"/>
      <w:spacing w:line="518" w:lineRule="exact"/>
      <w:jc w:val="left"/>
    </w:pPr>
    <w:rPr>
      <w:rFonts w:ascii="Tahoma" w:hAnsi="Tahoma"/>
    </w:rPr>
  </w:style>
  <w:style w:type="paragraph" w:customStyle="1" w:styleId="Style14">
    <w:name w:val="Style14"/>
    <w:basedOn w:val="Normalny"/>
    <w:rsid w:val="001F0BE5"/>
    <w:pPr>
      <w:widowControl w:val="0"/>
      <w:autoSpaceDE w:val="0"/>
      <w:autoSpaceDN w:val="0"/>
      <w:adjustRightInd w:val="0"/>
      <w:spacing w:line="252" w:lineRule="exact"/>
      <w:ind w:hanging="317"/>
      <w:jc w:val="left"/>
    </w:pPr>
    <w:rPr>
      <w:rFonts w:ascii="Tahoma" w:hAnsi="Tahoma"/>
    </w:rPr>
  </w:style>
  <w:style w:type="character" w:customStyle="1" w:styleId="FontStyle37">
    <w:name w:val="Font Style37"/>
    <w:rsid w:val="001F0BE5"/>
    <w:rPr>
      <w:rFonts w:ascii="Microsoft Sans Serif" w:hAnsi="Microsoft Sans Serif" w:cs="Microsoft Sans Serif"/>
      <w:b/>
      <w:bCs/>
      <w:sz w:val="18"/>
      <w:szCs w:val="18"/>
    </w:rPr>
  </w:style>
  <w:style w:type="paragraph" w:customStyle="1" w:styleId="DefaultText">
    <w:name w:val="Default Text"/>
    <w:basedOn w:val="Normalny"/>
    <w:rsid w:val="001F0BE5"/>
    <w:pPr>
      <w:widowControl w:val="0"/>
      <w:autoSpaceDE w:val="0"/>
      <w:autoSpaceDN w:val="0"/>
      <w:adjustRightInd w:val="0"/>
    </w:pPr>
    <w:rPr>
      <w:rFonts w:ascii="Times New Roman" w:hAnsi="Times New Roman"/>
      <w:sz w:val="18"/>
      <w:szCs w:val="18"/>
    </w:rPr>
  </w:style>
  <w:style w:type="paragraph" w:customStyle="1" w:styleId="Styl">
    <w:name w:val="Styl"/>
    <w:basedOn w:val="Normalny"/>
    <w:next w:val="Mapadokumentu"/>
    <w:uiPriority w:val="99"/>
    <w:rsid w:val="001F0BE5"/>
    <w:pPr>
      <w:shd w:val="clear" w:color="auto" w:fill="000080"/>
      <w:jc w:val="left"/>
    </w:pPr>
    <w:rPr>
      <w:rFonts w:ascii="Tahoma" w:hAnsi="Tahoma" w:cs="Tahoma"/>
      <w:sz w:val="20"/>
      <w:szCs w:val="20"/>
      <w:lang w:val="en-US" w:eastAsia="en-US"/>
    </w:rPr>
  </w:style>
  <w:style w:type="paragraph" w:customStyle="1" w:styleId="1">
    <w:name w:val="1"/>
    <w:basedOn w:val="Normalny"/>
    <w:next w:val="Mapadokumentu"/>
    <w:link w:val="MapadokumentuZnak"/>
    <w:uiPriority w:val="99"/>
    <w:rsid w:val="001F0BE5"/>
    <w:pPr>
      <w:jc w:val="left"/>
    </w:pPr>
    <w:rPr>
      <w:rFonts w:ascii="Tahoma" w:eastAsia="Calibri" w:hAnsi="Tahoma"/>
      <w:sz w:val="16"/>
      <w:szCs w:val="16"/>
      <w:lang w:val="x-none" w:eastAsia="en-US"/>
    </w:rPr>
  </w:style>
  <w:style w:type="character" w:customStyle="1" w:styleId="MapadokumentuZnak">
    <w:name w:val="Mapa dokumentu Znak"/>
    <w:link w:val="1"/>
    <w:uiPriority w:val="99"/>
    <w:rsid w:val="001F0BE5"/>
    <w:rPr>
      <w:rFonts w:ascii="Tahoma" w:eastAsia="Calibri" w:hAnsi="Tahoma" w:cs="Tahoma"/>
      <w:sz w:val="16"/>
      <w:szCs w:val="16"/>
      <w:lang w:eastAsia="en-US"/>
    </w:rPr>
  </w:style>
  <w:style w:type="paragraph" w:styleId="Poprawka">
    <w:name w:val="Revision"/>
    <w:hidden/>
    <w:uiPriority w:val="99"/>
    <w:semiHidden/>
    <w:rsid w:val="001F0BE5"/>
    <w:rPr>
      <w:sz w:val="24"/>
    </w:rPr>
  </w:style>
  <w:style w:type="character" w:customStyle="1" w:styleId="Heading3Char">
    <w:name w:val="Heading 3 Char"/>
    <w:locked/>
    <w:rsid w:val="001F0BE5"/>
    <w:rPr>
      <w:rFonts w:ascii="Times New Roman" w:hAnsi="Times New Roman" w:cs="Times New Roman"/>
      <w:b/>
      <w:bCs/>
      <w:sz w:val="24"/>
      <w:szCs w:val="24"/>
      <w:u w:val="single"/>
    </w:rPr>
  </w:style>
  <w:style w:type="paragraph" w:customStyle="1" w:styleId="1Wyliczankawpara">
    <w:name w:val="1. Wyliczanka_w_para"/>
    <w:basedOn w:val="Normalny"/>
    <w:rsid w:val="001F0BE5"/>
    <w:pPr>
      <w:numPr>
        <w:numId w:val="6"/>
      </w:numPr>
      <w:spacing w:after="120"/>
    </w:pPr>
    <w:rPr>
      <w:rFonts w:ascii="Arial Narrow" w:eastAsia="Calibri" w:hAnsi="Arial Narrow" w:cs="Arial"/>
      <w:szCs w:val="22"/>
      <w:lang w:eastAsia="en-US"/>
    </w:rPr>
  </w:style>
  <w:style w:type="paragraph" w:customStyle="1" w:styleId="11aWyliczanka">
    <w:name w:val="1. 1) a. Wyliczanka"/>
    <w:basedOn w:val="Normalny"/>
    <w:rsid w:val="001F0BE5"/>
    <w:pPr>
      <w:numPr>
        <w:ilvl w:val="1"/>
        <w:numId w:val="5"/>
      </w:numPr>
      <w:spacing w:after="120"/>
      <w:jc w:val="left"/>
    </w:pPr>
    <w:rPr>
      <w:rFonts w:ascii="Arial Narrow" w:eastAsia="Calibri" w:hAnsi="Arial Narrow" w:cs="Arial"/>
      <w:szCs w:val="22"/>
      <w:lang w:eastAsia="en-US"/>
    </w:rPr>
  </w:style>
  <w:style w:type="character" w:customStyle="1" w:styleId="apple-style-span">
    <w:name w:val="apple-style-span"/>
    <w:basedOn w:val="Domylnaczcionkaakapitu"/>
    <w:rsid w:val="001F0BE5"/>
  </w:style>
  <w:style w:type="character" w:customStyle="1" w:styleId="Tekstpodstawowywcity2Znak">
    <w:name w:val="Tekst podstawowy wcięty 2 Znak"/>
    <w:link w:val="Tekstpodstawowywcity2"/>
    <w:rsid w:val="00483B8E"/>
    <w:rPr>
      <w:rFonts w:ascii="Arial" w:hAnsi="Arial" w:cs="Arial"/>
      <w:sz w:val="18"/>
      <w:szCs w:val="24"/>
    </w:rPr>
  </w:style>
  <w:style w:type="character" w:customStyle="1" w:styleId="ZwykytekstZnak">
    <w:name w:val="Zwykły tekst Znak"/>
    <w:link w:val="Zwykytekst"/>
    <w:rsid w:val="00483B8E"/>
    <w:rPr>
      <w:rFonts w:ascii="Courier New" w:hAnsi="Courier New" w:cs="Courier New"/>
    </w:rPr>
  </w:style>
  <w:style w:type="character" w:customStyle="1" w:styleId="TekstpodstawowyzwciciemZnak">
    <w:name w:val="Tekst podstawowy z wcięciem Znak"/>
    <w:link w:val="Tekstpodstawowyzwciciem"/>
    <w:rsid w:val="00483B8E"/>
    <w:rPr>
      <w:rFonts w:ascii="Arial" w:hAnsi="Arial" w:cs="Arial"/>
      <w:b/>
      <w:bCs/>
      <w:i/>
      <w:iCs/>
      <w:sz w:val="24"/>
      <w:szCs w:val="24"/>
      <w:lang w:val="x-none" w:eastAsia="x-none"/>
    </w:rPr>
  </w:style>
  <w:style w:type="character" w:customStyle="1" w:styleId="Tekstpodstawowyzwciciem2Znak">
    <w:name w:val="Tekst podstawowy z wcięciem 2 Znak"/>
    <w:link w:val="Tekstpodstawowyzwciciem2"/>
    <w:rsid w:val="00483B8E"/>
    <w:rPr>
      <w:rFonts w:ascii="Arial" w:hAnsi="Arial"/>
      <w:sz w:val="24"/>
      <w:szCs w:val="24"/>
      <w:lang w:val="x-none" w:eastAsia="x-none"/>
    </w:rPr>
  </w:style>
  <w:style w:type="character" w:customStyle="1" w:styleId="HTML-wstpniesformatowanyZnak">
    <w:name w:val="HTML - wstępnie sformatowany Znak"/>
    <w:link w:val="HTML-wstpniesformatowany"/>
    <w:uiPriority w:val="99"/>
    <w:rsid w:val="00483B8E"/>
    <w:rPr>
      <w:rFonts w:ascii="Courier New" w:hAnsi="Courier New" w:cs="Courier New"/>
      <w:color w:val="000000"/>
    </w:rPr>
  </w:style>
  <w:style w:type="table" w:customStyle="1" w:styleId="Tabela-Siatka4">
    <w:name w:val="Tabela - Siatka4"/>
    <w:basedOn w:val="Standardowy"/>
    <w:next w:val="Tabela-Siatka"/>
    <w:uiPriority w:val="59"/>
    <w:rsid w:val="00916A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unktowana21">
    <w:name w:val="Lista punktowana 21"/>
    <w:basedOn w:val="Normalny"/>
    <w:rsid w:val="005340EF"/>
    <w:pPr>
      <w:tabs>
        <w:tab w:val="num" w:pos="643"/>
      </w:tabs>
      <w:suppressAutoHyphens/>
      <w:ind w:left="643" w:hanging="360"/>
    </w:pPr>
    <w:rPr>
      <w:rFonts w:cs="Arial"/>
      <w:lang w:eastAsia="zh-CN"/>
    </w:rPr>
  </w:style>
  <w:style w:type="paragraph" w:customStyle="1" w:styleId="TYTURYSUNKU">
    <w:name w:val="TYTUŁ RYSUNKU"/>
    <w:basedOn w:val="Normalny"/>
    <w:link w:val="TYTURYSUNKUZnak"/>
    <w:qFormat/>
    <w:rsid w:val="00B7311E"/>
    <w:rPr>
      <w:sz w:val="18"/>
      <w:szCs w:val="18"/>
      <w:lang w:val="x-none" w:eastAsia="x-none"/>
    </w:rPr>
  </w:style>
  <w:style w:type="character" w:customStyle="1" w:styleId="TYTURYSUNKUZnak">
    <w:name w:val="TYTUŁ RYSUNKU Znak"/>
    <w:link w:val="TYTURYSUNKU"/>
    <w:rsid w:val="00B7311E"/>
    <w:rPr>
      <w:rFonts w:ascii="Calibri" w:hAnsi="Calibri"/>
      <w:sz w:val="18"/>
      <w:szCs w:val="18"/>
    </w:rPr>
  </w:style>
  <w:style w:type="paragraph" w:customStyle="1" w:styleId="TYTUTABELI">
    <w:name w:val="TYTUŁ TABELI"/>
    <w:basedOn w:val="Normalny"/>
    <w:link w:val="TYTUTABELIZnak"/>
    <w:qFormat/>
    <w:rsid w:val="00B7311E"/>
    <w:rPr>
      <w:sz w:val="24"/>
      <w:lang w:val="x-none" w:eastAsia="x-none"/>
    </w:rPr>
  </w:style>
  <w:style w:type="character" w:customStyle="1" w:styleId="TYTUTABELIZnak">
    <w:name w:val="TYTUŁ TABELI Znak"/>
    <w:link w:val="TYTUTABELI"/>
    <w:rsid w:val="00B7311E"/>
    <w:rPr>
      <w:rFonts w:ascii="Calibri" w:hAnsi="Calibri"/>
      <w:sz w:val="24"/>
      <w:szCs w:val="24"/>
    </w:rPr>
  </w:style>
  <w:style w:type="paragraph" w:customStyle="1" w:styleId="Niebieskatre">
    <w:name w:val="Niebieska treść"/>
    <w:basedOn w:val="Normalny"/>
    <w:link w:val="NiebieskatreZnak"/>
    <w:qFormat/>
    <w:rsid w:val="00B7311E"/>
    <w:rPr>
      <w:rFonts w:eastAsia="Arial Unicode MS"/>
      <w:b/>
      <w:bCs/>
      <w:color w:val="63849B"/>
      <w:szCs w:val="22"/>
      <w:lang w:val="x-none" w:eastAsia="x-none"/>
    </w:rPr>
  </w:style>
  <w:style w:type="character" w:customStyle="1" w:styleId="NiebieskatreZnak">
    <w:name w:val="Niebieska treść Znak"/>
    <w:link w:val="Niebieskatre"/>
    <w:rsid w:val="00B7311E"/>
    <w:rPr>
      <w:rFonts w:ascii="Calibri" w:eastAsia="Arial Unicode MS" w:hAnsi="Calibri" w:cs="Calibri-Bold"/>
      <w:b/>
      <w:bCs/>
      <w:color w:val="63849B"/>
      <w:sz w:val="22"/>
      <w:szCs w:val="22"/>
    </w:rPr>
  </w:style>
  <w:style w:type="paragraph" w:customStyle="1" w:styleId="RytuRozdziau">
    <w:name w:val="Rytuł Rozdziału"/>
    <w:basedOn w:val="Niebieskatre"/>
    <w:link w:val="RytuRozdziauZnak"/>
    <w:qFormat/>
    <w:rsid w:val="00B7311E"/>
    <w:pPr>
      <w:numPr>
        <w:numId w:val="7"/>
      </w:numPr>
    </w:pPr>
    <w:rPr>
      <w:b w:val="0"/>
      <w:sz w:val="36"/>
      <w:szCs w:val="36"/>
    </w:rPr>
  </w:style>
  <w:style w:type="character" w:customStyle="1" w:styleId="RytuRozdziauZnak">
    <w:name w:val="Rytuł Rozdziału Znak"/>
    <w:link w:val="RytuRozdziau"/>
    <w:rsid w:val="00B7311E"/>
    <w:rPr>
      <w:rFonts w:ascii="Calibri" w:eastAsia="Arial Unicode MS" w:hAnsi="Calibri"/>
      <w:bCs/>
      <w:color w:val="63849B"/>
      <w:sz w:val="36"/>
      <w:szCs w:val="36"/>
      <w:lang w:val="x-none" w:eastAsia="x-none"/>
    </w:rPr>
  </w:style>
  <w:style w:type="paragraph" w:customStyle="1" w:styleId="NAGWEK1">
    <w:name w:val="NAGŁÓWEK_1"/>
    <w:basedOn w:val="Normalny"/>
    <w:qFormat/>
    <w:rsid w:val="00846446"/>
    <w:pPr>
      <w:numPr>
        <w:numId w:val="8"/>
      </w:numPr>
      <w:autoSpaceDE w:val="0"/>
      <w:autoSpaceDN w:val="0"/>
      <w:adjustRightInd w:val="0"/>
      <w:spacing w:before="60" w:after="120" w:line="276" w:lineRule="auto"/>
      <w:ind w:left="357" w:hanging="357"/>
      <w:outlineLvl w:val="0"/>
    </w:pPr>
    <w:rPr>
      <w:rFonts w:cs="Arial"/>
      <w:b/>
      <w:bCs/>
      <w:color w:val="000000"/>
    </w:rPr>
  </w:style>
  <w:style w:type="paragraph" w:customStyle="1" w:styleId="NAGWEK20">
    <w:name w:val="NAGŁÓWEK_2"/>
    <w:basedOn w:val="Normalny"/>
    <w:autoRedefine/>
    <w:qFormat/>
    <w:rsid w:val="00A90D41"/>
    <w:pPr>
      <w:tabs>
        <w:tab w:val="left" w:pos="1560"/>
      </w:tabs>
      <w:autoSpaceDE w:val="0"/>
      <w:autoSpaceDN w:val="0"/>
      <w:adjustRightInd w:val="0"/>
      <w:spacing w:after="120"/>
      <w:ind w:left="1560"/>
      <w:outlineLvl w:val="1"/>
    </w:pPr>
    <w:rPr>
      <w:rFonts w:cs="Arial"/>
      <w:bCs/>
      <w:color w:val="000000"/>
      <w:lang w:eastAsia="en-US"/>
    </w:rPr>
  </w:style>
  <w:style w:type="paragraph" w:customStyle="1" w:styleId="NAGWEK3">
    <w:name w:val="NAGŁÓWEK_3"/>
    <w:basedOn w:val="Nagwek"/>
    <w:link w:val="NAGWEK3Znak0"/>
    <w:autoRedefine/>
    <w:qFormat/>
    <w:rsid w:val="000705B1"/>
    <w:pPr>
      <w:numPr>
        <w:numId w:val="10"/>
      </w:numPr>
      <w:tabs>
        <w:tab w:val="clear" w:pos="4536"/>
        <w:tab w:val="clear" w:pos="9072"/>
      </w:tabs>
      <w:autoSpaceDE w:val="0"/>
      <w:autoSpaceDN w:val="0"/>
      <w:adjustRightInd w:val="0"/>
      <w:spacing w:before="120" w:after="60"/>
      <w:outlineLvl w:val="2"/>
    </w:pPr>
    <w:rPr>
      <w:rFonts w:ascii="Calibri" w:hAnsi="Calibri"/>
      <w:color w:val="000000"/>
      <w:sz w:val="22"/>
    </w:rPr>
  </w:style>
  <w:style w:type="character" w:customStyle="1" w:styleId="NAGWEK3Znak0">
    <w:name w:val="NAGŁÓWEK_3 Znak"/>
    <w:link w:val="NAGWEK3"/>
    <w:rsid w:val="000705B1"/>
    <w:rPr>
      <w:rFonts w:ascii="Calibri" w:hAnsi="Calibri"/>
      <w:color w:val="000000"/>
      <w:sz w:val="22"/>
      <w:szCs w:val="24"/>
      <w:lang w:val="x-none" w:eastAsia="x-none"/>
    </w:rPr>
  </w:style>
  <w:style w:type="paragraph" w:customStyle="1" w:styleId="NAGWEK40">
    <w:name w:val="NAGŁÓWEK_4"/>
    <w:basedOn w:val="NAGWEK3"/>
    <w:autoRedefine/>
    <w:qFormat/>
    <w:rsid w:val="000D420E"/>
    <w:pPr>
      <w:numPr>
        <w:numId w:val="0"/>
      </w:numPr>
      <w:spacing w:before="0" w:after="0" w:line="276" w:lineRule="auto"/>
      <w:ind w:left="1276" w:hanging="709"/>
    </w:pPr>
  </w:style>
  <w:style w:type="paragraph" w:customStyle="1" w:styleId="NAGWEK5">
    <w:name w:val="NAGŁÓWEK_5"/>
    <w:basedOn w:val="NAGWEK40"/>
    <w:next w:val="NAGWEK40"/>
    <w:link w:val="NAGWEK5Znak0"/>
    <w:qFormat/>
    <w:rsid w:val="00DC66B7"/>
    <w:pPr>
      <w:widowControl w:val="0"/>
      <w:numPr>
        <w:numId w:val="9"/>
      </w:numPr>
      <w:ind w:left="1417" w:hanging="357"/>
    </w:pPr>
    <w:rPr>
      <w:szCs w:val="20"/>
    </w:rPr>
  </w:style>
  <w:style w:type="character" w:customStyle="1" w:styleId="NAGWEK5Znak0">
    <w:name w:val="NAGŁÓWEK_5 Znak"/>
    <w:link w:val="NAGWEK5"/>
    <w:rsid w:val="00DC66B7"/>
    <w:rPr>
      <w:rFonts w:ascii="Calibri" w:hAnsi="Calibri"/>
      <w:color w:val="000000"/>
      <w:sz w:val="22"/>
      <w:lang w:val="x-none" w:eastAsia="x-none"/>
    </w:rPr>
  </w:style>
  <w:style w:type="paragraph" w:customStyle="1" w:styleId="Zodstpami">
    <w:name w:val="Z odstępami"/>
    <w:basedOn w:val="Nagwek30"/>
    <w:link w:val="ZodstpamiZnak"/>
    <w:qFormat/>
    <w:rsid w:val="00B7311E"/>
    <w:pPr>
      <w:numPr>
        <w:ilvl w:val="0"/>
        <w:numId w:val="0"/>
      </w:numPr>
      <w:spacing w:before="0" w:after="60"/>
    </w:pPr>
    <w:rPr>
      <w:color w:val="000000"/>
      <w:sz w:val="20"/>
      <w:szCs w:val="20"/>
    </w:rPr>
  </w:style>
  <w:style w:type="character" w:customStyle="1" w:styleId="ZodstpamiZnak">
    <w:name w:val="Z odstępami Znak"/>
    <w:link w:val="Zodstpami"/>
    <w:rsid w:val="00B7311E"/>
    <w:rPr>
      <w:rFonts w:ascii="Arial" w:hAnsi="Arial" w:cs="Arial"/>
      <w:bCs/>
      <w:color w:val="000000"/>
    </w:rPr>
  </w:style>
  <w:style w:type="paragraph" w:customStyle="1" w:styleId="NAGWEK6">
    <w:name w:val="NAGŁÓWEK_6"/>
    <w:basedOn w:val="NAGWEK5"/>
    <w:autoRedefine/>
    <w:qFormat/>
    <w:rsid w:val="00846736"/>
    <w:pPr>
      <w:numPr>
        <w:numId w:val="11"/>
      </w:numPr>
    </w:pPr>
    <w:rPr>
      <w:bCs/>
    </w:rPr>
  </w:style>
  <w:style w:type="paragraph" w:styleId="Podtytu">
    <w:name w:val="Subtitle"/>
    <w:basedOn w:val="Normalny"/>
    <w:next w:val="Normalny"/>
    <w:link w:val="PodtytuZnak"/>
    <w:qFormat/>
    <w:rsid w:val="00B7311E"/>
    <w:pPr>
      <w:numPr>
        <w:ilvl w:val="1"/>
      </w:numPr>
      <w:spacing w:after="200" w:line="276" w:lineRule="auto"/>
    </w:pPr>
    <w:rPr>
      <w:rFonts w:ascii="Cambria" w:hAnsi="Cambria"/>
      <w:i/>
      <w:iCs/>
      <w:color w:val="4F81BD"/>
      <w:spacing w:val="15"/>
      <w:sz w:val="24"/>
      <w:lang w:val="x-none" w:eastAsia="x-none"/>
    </w:rPr>
  </w:style>
  <w:style w:type="character" w:customStyle="1" w:styleId="PodtytuZnak">
    <w:name w:val="Podtytuł Znak"/>
    <w:link w:val="Podtytu"/>
    <w:rsid w:val="00B7311E"/>
    <w:rPr>
      <w:rFonts w:ascii="Cambria" w:hAnsi="Cambria"/>
      <w:i/>
      <w:iCs/>
      <w:color w:val="4F81BD"/>
      <w:spacing w:val="15"/>
      <w:sz w:val="24"/>
      <w:szCs w:val="24"/>
    </w:rPr>
  </w:style>
  <w:style w:type="paragraph" w:styleId="Bezodstpw">
    <w:name w:val="No Spacing"/>
    <w:uiPriority w:val="1"/>
    <w:qFormat/>
    <w:rsid w:val="00B7311E"/>
    <w:rPr>
      <w:rFonts w:eastAsia="Batang"/>
      <w:sz w:val="24"/>
      <w:szCs w:val="24"/>
      <w:lang w:val="en-US" w:eastAsia="ko-KR"/>
    </w:rPr>
  </w:style>
  <w:style w:type="paragraph" w:styleId="Cytat">
    <w:name w:val="Quote"/>
    <w:basedOn w:val="Normalny"/>
    <w:next w:val="Normalny"/>
    <w:link w:val="CytatZnak"/>
    <w:uiPriority w:val="29"/>
    <w:qFormat/>
    <w:rsid w:val="00B7311E"/>
    <w:pPr>
      <w:spacing w:after="200" w:line="276" w:lineRule="auto"/>
    </w:pPr>
    <w:rPr>
      <w:i/>
      <w:iCs/>
      <w:color w:val="000000"/>
      <w:szCs w:val="22"/>
      <w:lang w:val="x-none" w:eastAsia="x-none"/>
    </w:rPr>
  </w:style>
  <w:style w:type="character" w:customStyle="1" w:styleId="CytatZnak">
    <w:name w:val="Cytat Znak"/>
    <w:link w:val="Cytat"/>
    <w:uiPriority w:val="29"/>
    <w:rsid w:val="00B7311E"/>
    <w:rPr>
      <w:rFonts w:ascii="Calibri" w:hAnsi="Calibri"/>
      <w:i/>
      <w:iCs/>
      <w:color w:val="000000"/>
      <w:sz w:val="22"/>
      <w:szCs w:val="22"/>
    </w:rPr>
  </w:style>
  <w:style w:type="character" w:customStyle="1" w:styleId="pk">
    <w:name w:val="pk"/>
    <w:basedOn w:val="Domylnaczcionkaakapitu"/>
    <w:rsid w:val="00B7311E"/>
  </w:style>
  <w:style w:type="character" w:customStyle="1" w:styleId="FontStyle22">
    <w:name w:val="Font Style22"/>
    <w:rsid w:val="00D946EF"/>
    <w:rPr>
      <w:rFonts w:ascii="Times New Roman" w:hAnsi="Times New Roman" w:cs="Times New Roman"/>
      <w:sz w:val="22"/>
      <w:szCs w:val="22"/>
    </w:rPr>
  </w:style>
  <w:style w:type="numbering" w:customStyle="1" w:styleId="Bezlisty3">
    <w:name w:val="Bez listy3"/>
    <w:next w:val="Bezlisty"/>
    <w:uiPriority w:val="99"/>
    <w:semiHidden/>
    <w:unhideWhenUsed/>
    <w:rsid w:val="007C216B"/>
  </w:style>
  <w:style w:type="table" w:customStyle="1" w:styleId="Tabela-Siatka5">
    <w:name w:val="Tabela - Siatka5"/>
    <w:basedOn w:val="Standardowy"/>
    <w:next w:val="Tabela-Siatka"/>
    <w:uiPriority w:val="39"/>
    <w:rsid w:val="007C21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1">
    <w:name w:val="Tekst komentarza Znak1"/>
    <w:uiPriority w:val="99"/>
    <w:semiHidden/>
    <w:rsid w:val="007C216B"/>
    <w:rPr>
      <w:sz w:val="20"/>
      <w:szCs w:val="20"/>
    </w:rPr>
  </w:style>
  <w:style w:type="table" w:customStyle="1" w:styleId="Tabela-Siatka6">
    <w:name w:val="Tabela - Siatka6"/>
    <w:basedOn w:val="Standardowy"/>
    <w:next w:val="Tabela-Siatka"/>
    <w:uiPriority w:val="59"/>
    <w:rsid w:val="00E252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ndokumentuZnak1">
    <w:name w:val="Plan dokumentu Znak1"/>
    <w:uiPriority w:val="99"/>
    <w:semiHidden/>
    <w:rsid w:val="003F5B64"/>
    <w:rPr>
      <w:rFonts w:ascii="Tahoma" w:hAnsi="Tahoma" w:cs="Tahoma"/>
      <w:sz w:val="16"/>
      <w:szCs w:val="16"/>
    </w:rPr>
  </w:style>
  <w:style w:type="table" w:customStyle="1" w:styleId="Standard1">
    <w:name w:val="Standard1"/>
    <w:basedOn w:val="Standardowy"/>
    <w:uiPriority w:val="99"/>
    <w:rsid w:val="00772250"/>
    <w:rPr>
      <w:rFonts w:ascii="Calibri" w:hAnsi="Calibr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Unicode MS" w:hAnsi="Arial Unicode MS"/>
        <w:b/>
        <w:color w:val="FFFFFF"/>
        <w:sz w:val="22"/>
      </w:rPr>
      <w:tblPr/>
      <w:tcPr>
        <w:shd w:val="clear" w:color="auto" w:fill="63849B"/>
      </w:tcPr>
    </w:tblStylePr>
    <w:tblStylePr w:type="band2Horz">
      <w:tblPr/>
      <w:tcPr>
        <w:shd w:val="clear" w:color="auto" w:fill="DBE5F1"/>
      </w:tcPr>
    </w:tblStylePr>
  </w:style>
  <w:style w:type="character" w:customStyle="1" w:styleId="st">
    <w:name w:val="st"/>
    <w:rsid w:val="007A5EF1"/>
  </w:style>
  <w:style w:type="character" w:customStyle="1" w:styleId="Def">
    <w:name w:val="Def"/>
    <w:rsid w:val="007A5EF1"/>
  </w:style>
  <w:style w:type="paragraph" w:customStyle="1" w:styleId="Pa19">
    <w:name w:val="Pa19"/>
    <w:basedOn w:val="Normalny"/>
    <w:next w:val="Normalny"/>
    <w:uiPriority w:val="99"/>
    <w:rsid w:val="00CA3E20"/>
    <w:pPr>
      <w:autoSpaceDE w:val="0"/>
      <w:autoSpaceDN w:val="0"/>
      <w:adjustRightInd w:val="0"/>
      <w:spacing w:line="161" w:lineRule="atLeast"/>
      <w:jc w:val="left"/>
    </w:pPr>
    <w:rPr>
      <w:rFonts w:ascii="Skoda Pro" w:eastAsia="Calibri" w:hAnsi="Skoda Pro"/>
      <w:sz w:val="24"/>
    </w:rPr>
  </w:style>
  <w:style w:type="paragraph" w:customStyle="1" w:styleId="TableParagraph">
    <w:name w:val="Table Paragraph"/>
    <w:basedOn w:val="Normalny"/>
    <w:uiPriority w:val="1"/>
    <w:qFormat/>
    <w:rsid w:val="00E2680A"/>
    <w:pPr>
      <w:widowControl w:val="0"/>
      <w:jc w:val="left"/>
    </w:pPr>
    <w:rPr>
      <w:rFonts w:eastAsia="Calibri"/>
      <w:szCs w:val="22"/>
      <w:lang w:val="en-US" w:eastAsia="en-US"/>
    </w:rPr>
  </w:style>
  <w:style w:type="character" w:customStyle="1" w:styleId="czeinternetowe">
    <w:name w:val="Łącze internetowe"/>
    <w:unhideWhenUsed/>
    <w:rsid w:val="000709B0"/>
    <w:rPr>
      <w:color w:val="0000FF"/>
      <w:u w:val="single"/>
    </w:rPr>
  </w:style>
  <w:style w:type="numbering" w:customStyle="1" w:styleId="Bezlisty4">
    <w:name w:val="Bez listy4"/>
    <w:next w:val="Bezlisty"/>
    <w:uiPriority w:val="99"/>
    <w:semiHidden/>
    <w:unhideWhenUsed/>
    <w:rsid w:val="002404D6"/>
  </w:style>
  <w:style w:type="character" w:customStyle="1" w:styleId="n67256colon">
    <w:name w:val="n67256colon"/>
    <w:basedOn w:val="Domylnaczcionkaakapitu"/>
    <w:rsid w:val="002404D6"/>
  </w:style>
  <w:style w:type="character" w:customStyle="1" w:styleId="Wyrnienie">
    <w:name w:val="Wyróżnienie"/>
    <w:uiPriority w:val="20"/>
    <w:qFormat/>
    <w:rsid w:val="002404D6"/>
    <w:rPr>
      <w:i/>
      <w:iCs/>
    </w:rPr>
  </w:style>
  <w:style w:type="character" w:customStyle="1" w:styleId="apple-converted-space">
    <w:name w:val="apple-converted-space"/>
    <w:rsid w:val="002404D6"/>
  </w:style>
  <w:style w:type="character" w:customStyle="1" w:styleId="ListLabel1">
    <w:name w:val="ListLabel 1"/>
    <w:rsid w:val="002404D6"/>
    <w:rPr>
      <w:b/>
      <w:sz w:val="22"/>
      <w:szCs w:val="22"/>
    </w:rPr>
  </w:style>
  <w:style w:type="character" w:customStyle="1" w:styleId="ListLabel2">
    <w:name w:val="ListLabel 2"/>
    <w:rsid w:val="002404D6"/>
    <w:rPr>
      <w:rFonts w:cs="Courier New"/>
    </w:rPr>
  </w:style>
  <w:style w:type="character" w:customStyle="1" w:styleId="ListLabel3">
    <w:name w:val="ListLabel 3"/>
    <w:rsid w:val="002404D6"/>
    <w:rPr>
      <w:b w:val="0"/>
      <w:color w:val="00000A"/>
    </w:rPr>
  </w:style>
  <w:style w:type="character" w:customStyle="1" w:styleId="NagwekZnak1">
    <w:name w:val="Nagłówek Znak1"/>
    <w:basedOn w:val="Domylnaczcionkaakapitu"/>
    <w:uiPriority w:val="99"/>
    <w:semiHidden/>
    <w:rsid w:val="002404D6"/>
  </w:style>
  <w:style w:type="paragraph" w:customStyle="1" w:styleId="Tretekstu">
    <w:name w:val="Treść tekstu"/>
    <w:basedOn w:val="Normalny1"/>
    <w:rsid w:val="002404D6"/>
    <w:pPr>
      <w:widowControl w:val="0"/>
      <w:spacing w:after="140" w:line="288" w:lineRule="auto"/>
      <w:textAlignment w:val="auto"/>
    </w:pPr>
    <w:rPr>
      <w:rFonts w:ascii="Times New Roman" w:eastAsia="Arial Unicode MS" w:hAnsi="Times New Roman" w:cs="Mangal"/>
      <w:sz w:val="24"/>
      <w:szCs w:val="24"/>
      <w:lang w:eastAsia="zh-CN" w:bidi="hi-IN"/>
    </w:rPr>
  </w:style>
  <w:style w:type="paragraph" w:styleId="Podpis">
    <w:name w:val="Signature"/>
    <w:basedOn w:val="Normalny1"/>
    <w:link w:val="PodpisZnak"/>
    <w:rsid w:val="002404D6"/>
    <w:pPr>
      <w:widowControl w:val="0"/>
      <w:suppressLineNumbers/>
      <w:spacing w:before="120" w:after="120" w:line="240" w:lineRule="auto"/>
      <w:textAlignment w:val="auto"/>
    </w:pPr>
    <w:rPr>
      <w:rFonts w:ascii="Times New Roman" w:eastAsia="Arial Unicode MS" w:hAnsi="Times New Roman" w:cs="FreeSans"/>
      <w:i/>
      <w:iCs/>
      <w:sz w:val="24"/>
      <w:szCs w:val="24"/>
      <w:lang w:val="x-none" w:eastAsia="zh-CN" w:bidi="hi-IN"/>
    </w:rPr>
  </w:style>
  <w:style w:type="character" w:customStyle="1" w:styleId="PodpisZnak">
    <w:name w:val="Podpis Znak"/>
    <w:link w:val="Podpis"/>
    <w:rsid w:val="002404D6"/>
    <w:rPr>
      <w:rFonts w:eastAsia="Arial Unicode MS" w:cs="FreeSans"/>
      <w:i/>
      <w:iCs/>
      <w:sz w:val="24"/>
      <w:szCs w:val="24"/>
      <w:lang w:eastAsia="zh-CN" w:bidi="hi-IN"/>
    </w:rPr>
  </w:style>
  <w:style w:type="paragraph" w:customStyle="1" w:styleId="Indeks">
    <w:name w:val="Indeks"/>
    <w:basedOn w:val="Normalny1"/>
    <w:rsid w:val="002404D6"/>
    <w:pPr>
      <w:widowControl w:val="0"/>
      <w:suppressLineNumbers/>
      <w:spacing w:after="0" w:line="240" w:lineRule="auto"/>
      <w:textAlignment w:val="auto"/>
    </w:pPr>
    <w:rPr>
      <w:rFonts w:ascii="Times New Roman" w:eastAsia="Arial Unicode MS" w:hAnsi="Times New Roman" w:cs="FreeSans"/>
      <w:sz w:val="24"/>
      <w:szCs w:val="24"/>
      <w:lang w:eastAsia="zh-CN" w:bidi="hi-IN"/>
    </w:rPr>
  </w:style>
  <w:style w:type="paragraph" w:customStyle="1" w:styleId="Gwka">
    <w:name w:val="Główka"/>
    <w:basedOn w:val="Normalny1"/>
    <w:rsid w:val="002404D6"/>
    <w:pPr>
      <w:widowControl w:val="0"/>
      <w:spacing w:after="0" w:line="240" w:lineRule="auto"/>
      <w:jc w:val="both"/>
      <w:textAlignment w:val="auto"/>
    </w:pPr>
    <w:rPr>
      <w:rFonts w:ascii="Arial" w:eastAsia="Times New Roman" w:hAnsi="Arial" w:cs="Arial"/>
      <w:sz w:val="24"/>
      <w:szCs w:val="24"/>
      <w:lang w:val="x-none" w:eastAsia="zh-CN" w:bidi="hi-IN"/>
    </w:rPr>
  </w:style>
  <w:style w:type="character" w:customStyle="1" w:styleId="TematkomentarzaZnak1">
    <w:name w:val="Temat komentarza Znak1"/>
    <w:uiPriority w:val="99"/>
    <w:semiHidden/>
    <w:rsid w:val="002404D6"/>
    <w:rPr>
      <w:b/>
      <w:bCs/>
      <w:sz w:val="20"/>
      <w:szCs w:val="20"/>
    </w:rPr>
  </w:style>
  <w:style w:type="character" w:customStyle="1" w:styleId="TekstdymkaZnak1">
    <w:name w:val="Tekst dymka Znak1"/>
    <w:uiPriority w:val="99"/>
    <w:semiHidden/>
    <w:rsid w:val="002404D6"/>
    <w:rPr>
      <w:rFonts w:ascii="Tahoma" w:hAnsi="Tahoma" w:cs="Tahoma"/>
      <w:sz w:val="16"/>
      <w:szCs w:val="16"/>
    </w:rPr>
  </w:style>
  <w:style w:type="paragraph" w:customStyle="1" w:styleId="Tabelapozycja">
    <w:name w:val="Tabela pozycja"/>
    <w:basedOn w:val="Normalny1"/>
    <w:rsid w:val="002404D6"/>
    <w:pPr>
      <w:widowControl w:val="0"/>
      <w:spacing w:after="0" w:line="240" w:lineRule="auto"/>
      <w:textAlignment w:val="auto"/>
    </w:pPr>
    <w:rPr>
      <w:rFonts w:ascii="Arial" w:eastAsia="MS Outlook" w:hAnsi="Arial"/>
      <w:sz w:val="24"/>
      <w:szCs w:val="20"/>
      <w:lang w:eastAsia="pl-PL" w:bidi="hi-IN"/>
    </w:rPr>
  </w:style>
  <w:style w:type="table" w:customStyle="1" w:styleId="Tabela-Siatka7">
    <w:name w:val="Tabela - Siatka7"/>
    <w:basedOn w:val="Standardowy"/>
    <w:next w:val="Tabela-Siatka"/>
    <w:uiPriority w:val="59"/>
    <w:rsid w:val="002404D6"/>
    <w:rPr>
      <w:rFonts w:ascii="Calibri" w:eastAsia="Droid Sans Fallback"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akcent51">
    <w:name w:val="Jasne cieniowanie — akcent 51"/>
    <w:basedOn w:val="Standardowy"/>
    <w:next w:val="Jasnecieniowanieakcent5"/>
    <w:uiPriority w:val="60"/>
    <w:rsid w:val="002404D6"/>
    <w:pPr>
      <w:jc w:val="both"/>
    </w:pPr>
    <w:rPr>
      <w:rFonts w:ascii="Calibri" w:eastAsia="Droid Sans Fallback" w:hAnsi="Calibri" w:cs="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Jasnasiatka1">
    <w:name w:val="Jasna siatka1"/>
    <w:basedOn w:val="Standardowy"/>
    <w:next w:val="Jasnasiatka"/>
    <w:uiPriority w:val="62"/>
    <w:rsid w:val="002404D6"/>
    <w:rPr>
      <w:rFonts w:ascii="Calibri" w:eastAsia="Droid Sans Fallback" w:hAnsi="Calibri" w:cs="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lista1">
    <w:name w:val="Jasna lista1"/>
    <w:basedOn w:val="Standardowy"/>
    <w:next w:val="Jasnalista"/>
    <w:uiPriority w:val="61"/>
    <w:rsid w:val="002404D6"/>
    <w:rPr>
      <w:rFonts w:ascii="Calibri" w:eastAsia="Droid Sans Fallback" w:hAnsi="Calibri" w:cs="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TekstpodstawowyZnak1">
    <w:name w:val="Tekst podstawowy Znak1"/>
    <w:aliases w:val="Znak Znak,Znak Znak Znak Znak Znak Znak Znak,Znak Znak Znak Znak,Znak Znak Znak Znak Znak Znak Zna Znak Znak Znak,Znak Znak Znak Znak Znak Znak Zna Znak,Znak Znak Znak Znak Znak Znak Zna Znak Znak Znak Znak Znak Znak Znak"/>
    <w:locked/>
    <w:rsid w:val="002404D6"/>
    <w:rPr>
      <w:sz w:val="24"/>
    </w:rPr>
  </w:style>
  <w:style w:type="table" w:styleId="Jasnecieniowanieakcent5">
    <w:name w:val="Light Shading Accent 5"/>
    <w:basedOn w:val="Standardowy"/>
    <w:uiPriority w:val="60"/>
    <w:rsid w:val="002404D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Jasnasiatka">
    <w:name w:val="Light Grid"/>
    <w:basedOn w:val="Standardowy"/>
    <w:uiPriority w:val="62"/>
    <w:rsid w:val="002404D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Jasnalista">
    <w:name w:val="Light List"/>
    <w:basedOn w:val="Standardowy"/>
    <w:uiPriority w:val="61"/>
    <w:rsid w:val="002404D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kapitzlistZnak">
    <w:name w:val="Akapit z listą Znak"/>
    <w:aliases w:val="Podsis rysunku Znak,L1 Znak,Numerowanie Znak"/>
    <w:link w:val="Akapitzlist"/>
    <w:uiPriority w:val="34"/>
    <w:locked/>
    <w:rsid w:val="006F7E73"/>
    <w:rPr>
      <w:rFonts w:ascii="Calibri" w:hAnsi="Calibri"/>
      <w:sz w:val="22"/>
      <w:szCs w:val="24"/>
    </w:rPr>
  </w:style>
  <w:style w:type="numbering" w:customStyle="1" w:styleId="Bezlisty11">
    <w:name w:val="Bez listy11"/>
    <w:next w:val="Bezlisty"/>
    <w:uiPriority w:val="99"/>
    <w:semiHidden/>
    <w:rsid w:val="00833EA5"/>
  </w:style>
  <w:style w:type="table" w:customStyle="1" w:styleId="Jasnasiatka2">
    <w:name w:val="Jasna siatka2"/>
    <w:basedOn w:val="Standardowy"/>
    <w:uiPriority w:val="62"/>
    <w:rsid w:val="00833EA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lista2">
    <w:name w:val="Jasna lista2"/>
    <w:basedOn w:val="Standardowy"/>
    <w:uiPriority w:val="61"/>
    <w:rsid w:val="00833EA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PlandokumentuZnak2">
    <w:name w:val="Plan dokumentu Znak2"/>
    <w:uiPriority w:val="99"/>
    <w:semiHidden/>
    <w:rsid w:val="00833EA5"/>
    <w:rPr>
      <w:rFonts w:ascii="Tahoma" w:hAnsi="Tahoma" w:cs="Tahoma"/>
      <w:sz w:val="16"/>
      <w:szCs w:val="16"/>
    </w:rPr>
  </w:style>
  <w:style w:type="character" w:customStyle="1" w:styleId="ListParagraphChar3">
    <w:name w:val="List Paragraph Char3"/>
    <w:link w:val="Akapitzlist10"/>
    <w:locked/>
    <w:rsid w:val="005C3B30"/>
    <w:rPr>
      <w:rFonts w:ascii="Calibri" w:hAnsi="Calibri" w:cs="Calibri"/>
      <w:sz w:val="22"/>
      <w:szCs w:val="22"/>
      <w:lang w:eastAsia="en-US"/>
    </w:rPr>
  </w:style>
  <w:style w:type="numbering" w:customStyle="1" w:styleId="Bezlisty5">
    <w:name w:val="Bez listy5"/>
    <w:next w:val="Bezlisty"/>
    <w:uiPriority w:val="99"/>
    <w:semiHidden/>
    <w:unhideWhenUsed/>
    <w:rsid w:val="003905C5"/>
  </w:style>
  <w:style w:type="table" w:customStyle="1" w:styleId="Standard11">
    <w:name w:val="Standard11"/>
    <w:basedOn w:val="Standardowy"/>
    <w:uiPriority w:val="99"/>
    <w:rsid w:val="003905C5"/>
    <w:rPr>
      <w:rFonts w:ascii="Calibri" w:hAnsi="Calibr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Unicode MS" w:hAnsi="Arial Unicode MS"/>
        <w:b/>
        <w:color w:val="FFFFFF"/>
        <w:sz w:val="22"/>
      </w:rPr>
      <w:tblPr/>
      <w:tcPr>
        <w:shd w:val="clear" w:color="auto" w:fill="63849B"/>
      </w:tcPr>
    </w:tblStylePr>
    <w:tblStylePr w:type="band2Horz">
      <w:tblPr/>
      <w:tcPr>
        <w:shd w:val="clear" w:color="auto" w:fill="DBE5F1"/>
      </w:tcPr>
    </w:tblStylePr>
  </w:style>
  <w:style w:type="paragraph" w:customStyle="1" w:styleId="BodyText21">
    <w:name w:val="Body Text 21"/>
    <w:basedOn w:val="Normalny"/>
    <w:uiPriority w:val="99"/>
    <w:rsid w:val="003905C5"/>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567"/>
    </w:pPr>
    <w:rPr>
      <w:rFonts w:ascii="Arial" w:hAnsi="Arial" w:cs="Arial"/>
      <w:color w:val="000000"/>
      <w:sz w:val="20"/>
    </w:rPr>
  </w:style>
  <w:style w:type="paragraph" w:customStyle="1" w:styleId="Style7">
    <w:name w:val="Style7"/>
    <w:basedOn w:val="Normalny"/>
    <w:uiPriority w:val="99"/>
    <w:rsid w:val="003905C5"/>
    <w:pPr>
      <w:widowControl w:val="0"/>
      <w:autoSpaceDE w:val="0"/>
      <w:autoSpaceDN w:val="0"/>
      <w:adjustRightInd w:val="0"/>
      <w:spacing w:line="526" w:lineRule="exact"/>
      <w:ind w:firstLine="331"/>
      <w:jc w:val="left"/>
    </w:pPr>
    <w:rPr>
      <w:rFonts w:ascii="Tahoma" w:hAnsi="Tahoma" w:cs="Tahoma"/>
      <w:sz w:val="24"/>
    </w:rPr>
  </w:style>
  <w:style w:type="character" w:customStyle="1" w:styleId="FontStyle29">
    <w:name w:val="Font Style29"/>
    <w:uiPriority w:val="99"/>
    <w:rsid w:val="003905C5"/>
    <w:rPr>
      <w:rFonts w:ascii="Times New Roman" w:hAnsi="Times New Roman" w:cs="Times New Roman"/>
      <w:sz w:val="20"/>
      <w:szCs w:val="20"/>
    </w:rPr>
  </w:style>
  <w:style w:type="character" w:customStyle="1" w:styleId="FontStyle16">
    <w:name w:val="Font Style16"/>
    <w:uiPriority w:val="99"/>
    <w:rsid w:val="003905C5"/>
    <w:rPr>
      <w:rFonts w:ascii="Times New Roman" w:hAnsi="Times New Roman" w:cs="Times New Roman" w:hint="default"/>
      <w:sz w:val="20"/>
      <w:szCs w:val="20"/>
    </w:rPr>
  </w:style>
  <w:style w:type="paragraph" w:customStyle="1" w:styleId="ASSECOStandardowy">
    <w:name w:val="ASSECO Standardowy"/>
    <w:basedOn w:val="Normalny"/>
    <w:rsid w:val="003905C5"/>
    <w:pPr>
      <w:spacing w:after="120" w:line="280" w:lineRule="atLeast"/>
    </w:pPr>
    <w:rPr>
      <w:rFonts w:ascii="Verdana" w:hAnsi="Verdana"/>
      <w:color w:val="000000"/>
      <w:sz w:val="20"/>
    </w:rPr>
  </w:style>
  <w:style w:type="paragraph" w:customStyle="1" w:styleId="Styl2">
    <w:name w:val="Styl2"/>
    <w:basedOn w:val="Nagwek2"/>
    <w:link w:val="Styl2Znak"/>
    <w:qFormat/>
    <w:rsid w:val="00C60E27"/>
  </w:style>
  <w:style w:type="numbering" w:customStyle="1" w:styleId="Styl3">
    <w:name w:val="Styl3"/>
    <w:basedOn w:val="Bezlisty"/>
    <w:uiPriority w:val="99"/>
    <w:rsid w:val="00C60E27"/>
    <w:pPr>
      <w:numPr>
        <w:numId w:val="12"/>
      </w:numPr>
    </w:pPr>
  </w:style>
  <w:style w:type="character" w:customStyle="1" w:styleId="Styl2Znak">
    <w:name w:val="Styl2 Znak"/>
    <w:basedOn w:val="Nagwek2Znak"/>
    <w:link w:val="Styl2"/>
    <w:rsid w:val="00C60E27"/>
    <w:rPr>
      <w:rFonts w:ascii="Arial" w:hAnsi="Arial"/>
      <w:sz w:val="24"/>
      <w:lang w:val="x-none" w:eastAsia="x-none"/>
    </w:rPr>
  </w:style>
  <w:style w:type="paragraph" w:customStyle="1" w:styleId="Styl4">
    <w:name w:val="Styl4"/>
    <w:basedOn w:val="Styl2"/>
    <w:link w:val="Styl4Znak"/>
    <w:qFormat/>
    <w:rsid w:val="00C60E27"/>
    <w:pPr>
      <w:numPr>
        <w:ilvl w:val="0"/>
        <w:numId w:val="13"/>
      </w:numPr>
    </w:pPr>
  </w:style>
  <w:style w:type="paragraph" w:customStyle="1" w:styleId="Styl5">
    <w:name w:val="Styl5"/>
    <w:basedOn w:val="Styl4"/>
    <w:next w:val="Lista-kontynuacja2"/>
    <w:link w:val="Styl5Znak"/>
    <w:qFormat/>
    <w:rsid w:val="00961808"/>
    <w:pPr>
      <w:ind w:left="1040"/>
    </w:pPr>
    <w:rPr>
      <w:rFonts w:ascii="Calibri" w:hAnsi="Calibri"/>
      <w:sz w:val="22"/>
      <w:lang w:val="pl-PL"/>
    </w:rPr>
  </w:style>
  <w:style w:type="character" w:customStyle="1" w:styleId="Styl4Znak">
    <w:name w:val="Styl4 Znak"/>
    <w:basedOn w:val="Styl2Znak"/>
    <w:link w:val="Styl4"/>
    <w:rsid w:val="00C60E27"/>
    <w:rPr>
      <w:rFonts w:ascii="Arial" w:hAnsi="Arial"/>
      <w:sz w:val="24"/>
      <w:lang w:val="x-none" w:eastAsia="x-none"/>
    </w:rPr>
  </w:style>
  <w:style w:type="paragraph" w:customStyle="1" w:styleId="Styl6">
    <w:name w:val="Styl6"/>
    <w:basedOn w:val="Styl5"/>
    <w:next w:val="NAGWEK20"/>
    <w:link w:val="Styl6Znak"/>
    <w:qFormat/>
    <w:rsid w:val="00961808"/>
  </w:style>
  <w:style w:type="character" w:customStyle="1" w:styleId="Styl5Znak">
    <w:name w:val="Styl5 Znak"/>
    <w:link w:val="Styl5"/>
    <w:rsid w:val="00961808"/>
    <w:rPr>
      <w:rFonts w:ascii="Calibri" w:hAnsi="Calibri"/>
      <w:sz w:val="22"/>
      <w:lang w:eastAsia="x-none"/>
    </w:rPr>
  </w:style>
  <w:style w:type="character" w:styleId="Tytuksiki">
    <w:name w:val="Book Title"/>
    <w:uiPriority w:val="33"/>
    <w:qFormat/>
    <w:rsid w:val="00687591"/>
    <w:rPr>
      <w:b/>
      <w:bCs/>
      <w:i/>
      <w:iCs/>
      <w:spacing w:val="5"/>
    </w:rPr>
  </w:style>
  <w:style w:type="character" w:customStyle="1" w:styleId="Styl6Znak">
    <w:name w:val="Styl6 Znak"/>
    <w:basedOn w:val="Styl5Znak"/>
    <w:link w:val="Styl6"/>
    <w:rsid w:val="00961808"/>
    <w:rPr>
      <w:rFonts w:ascii="Calibri" w:hAnsi="Calibri"/>
      <w:sz w:val="22"/>
      <w:lang w:eastAsia="x-none"/>
    </w:rPr>
  </w:style>
  <w:style w:type="paragraph" w:customStyle="1" w:styleId="Punkt">
    <w:name w:val="Punkt"/>
    <w:basedOn w:val="Tekstpodstawowy"/>
    <w:rsid w:val="00FC25D2"/>
    <w:pPr>
      <w:spacing w:after="160"/>
    </w:pPr>
    <w:rPr>
      <w:rFonts w:ascii="Tahoma" w:hAnsi="Tahoma"/>
      <w:b w:val="0"/>
      <w:bCs w:val="0"/>
      <w:i w:val="0"/>
      <w:iCs w:val="0"/>
      <w:sz w:val="20"/>
      <w:lang w:val="pl-PL" w:eastAsia="pl-PL"/>
    </w:rPr>
  </w:style>
  <w:style w:type="paragraph" w:customStyle="1" w:styleId="Podpunkt">
    <w:name w:val="Podpunkt"/>
    <w:basedOn w:val="Punkt"/>
    <w:rsid w:val="00FC25D2"/>
    <w:pPr>
      <w:contextualSpacing/>
    </w:pPr>
  </w:style>
  <w:style w:type="paragraph" w:customStyle="1" w:styleId="Podpinkt">
    <w:name w:val="Podpinkt"/>
    <w:basedOn w:val="Normalny"/>
    <w:link w:val="PodpinktZnak"/>
    <w:qFormat/>
    <w:rsid w:val="00FC25D2"/>
    <w:pPr>
      <w:numPr>
        <w:numId w:val="14"/>
      </w:numPr>
    </w:pPr>
    <w:rPr>
      <w:szCs w:val="22"/>
    </w:rPr>
  </w:style>
  <w:style w:type="character" w:customStyle="1" w:styleId="PodpinktZnak">
    <w:name w:val="Podpinkt Znak"/>
    <w:link w:val="Podpinkt"/>
    <w:rsid w:val="00FC25D2"/>
    <w:rPr>
      <w:rFonts w:ascii="Calibri" w:hAnsi="Calibri"/>
      <w:sz w:val="22"/>
      <w:szCs w:val="22"/>
    </w:rPr>
  </w:style>
  <w:style w:type="character" w:customStyle="1" w:styleId="cpvcode">
    <w:name w:val="cpvcode"/>
    <w:rsid w:val="007D63B1"/>
  </w:style>
  <w:style w:type="table" w:customStyle="1" w:styleId="COI">
    <w:name w:val="COI"/>
    <w:basedOn w:val="Standardowy"/>
    <w:uiPriority w:val="99"/>
    <w:rsid w:val="004B56F5"/>
    <w:rPr>
      <w:rFonts w:ascii="Calibri" w:eastAsia="Calibri" w:hAnsi="Calibri"/>
      <w:sz w:val="22"/>
      <w:szCs w:val="22"/>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rPr>
      <w:tblPr/>
      <w:tcPr>
        <w:shd w:val="clear" w:color="auto" w:fill="63849B"/>
      </w:tcPr>
    </w:tblStylePr>
    <w:tblStylePr w:type="firstCol">
      <w:rPr>
        <w:b/>
      </w:rPr>
    </w:tblStylePr>
    <w:tblStylePr w:type="band1Horz">
      <w:tblPr/>
      <w:tcPr>
        <w:shd w:val="clear" w:color="auto" w:fill="FFFFFF"/>
      </w:tcPr>
    </w:tblStylePr>
    <w:tblStylePr w:type="band2Horz">
      <w:rPr>
        <w:color w:val="auto"/>
      </w:rPr>
      <w:tblPr/>
      <w:tcPr>
        <w:shd w:val="clear" w:color="auto" w:fill="DBE5F1"/>
      </w:tcPr>
    </w:tblStylePr>
  </w:style>
  <w:style w:type="character" w:customStyle="1" w:styleId="Teksttreci4">
    <w:name w:val="Tekst treści (4)"/>
    <w:rsid w:val="004B56F5"/>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Bodytext2">
    <w:name w:val="Body text (2)_"/>
    <w:link w:val="Bodytext20"/>
    <w:rsid w:val="004B56F5"/>
    <w:rPr>
      <w:shd w:val="clear" w:color="auto" w:fill="FFFFFF"/>
    </w:rPr>
  </w:style>
  <w:style w:type="paragraph" w:customStyle="1" w:styleId="Bodytext20">
    <w:name w:val="Body text (2)"/>
    <w:basedOn w:val="Normalny"/>
    <w:link w:val="Bodytext2"/>
    <w:rsid w:val="004B56F5"/>
    <w:pPr>
      <w:widowControl w:val="0"/>
      <w:shd w:val="clear" w:color="auto" w:fill="FFFFFF"/>
      <w:spacing w:before="120" w:line="379" w:lineRule="exact"/>
      <w:ind w:hanging="460"/>
    </w:pPr>
    <w:rPr>
      <w:rFonts w:ascii="Times New Roman" w:hAnsi="Times New Roman"/>
      <w:sz w:val="20"/>
      <w:szCs w:val="20"/>
    </w:rPr>
  </w:style>
  <w:style w:type="paragraph" w:customStyle="1" w:styleId="western">
    <w:name w:val="western"/>
    <w:basedOn w:val="Normalny"/>
    <w:rsid w:val="006B6C36"/>
    <w:pPr>
      <w:spacing w:before="100" w:beforeAutospacing="1" w:after="100" w:afterAutospacing="1"/>
    </w:pPr>
    <w:rPr>
      <w:rFonts w:ascii="Times New Roman" w:hAnsi="Times New Roman"/>
      <w:sz w:val="24"/>
    </w:rPr>
  </w:style>
  <w:style w:type="paragraph" w:customStyle="1" w:styleId="DefaultStyle">
    <w:name w:val="Default Style"/>
    <w:rsid w:val="006B6C36"/>
    <w:pPr>
      <w:suppressAutoHyphens/>
      <w:spacing w:line="100" w:lineRule="atLeast"/>
    </w:pPr>
    <w:rPr>
      <w:lang w:eastAsia="ar-SA"/>
    </w:rPr>
  </w:style>
  <w:style w:type="character" w:customStyle="1" w:styleId="fontstyle40">
    <w:name w:val="fontstyle40"/>
    <w:rsid w:val="006B6C36"/>
    <w:rPr>
      <w:rFonts w:ascii="Arial" w:hAnsi="Arial" w:cs="Arial" w:hint="default"/>
    </w:rPr>
  </w:style>
  <w:style w:type="character" w:customStyle="1" w:styleId="fontstyle39">
    <w:name w:val="fontstyle39"/>
    <w:rsid w:val="006B6C36"/>
    <w:rPr>
      <w:rFonts w:ascii="Arial" w:hAnsi="Arial" w:cs="Arial" w:hint="default"/>
      <w:b/>
      <w:bCs/>
    </w:rPr>
  </w:style>
  <w:style w:type="character" w:customStyle="1" w:styleId="FontStyle400">
    <w:name w:val="Font Style40"/>
    <w:rsid w:val="006B6C36"/>
    <w:rPr>
      <w:rFonts w:ascii="Arial" w:hAnsi="Arial" w:cs="Arial"/>
      <w:sz w:val="14"/>
      <w:szCs w:val="14"/>
    </w:rPr>
  </w:style>
  <w:style w:type="paragraph" w:customStyle="1" w:styleId="Tekstpodstawowybodytext">
    <w:name w:val="Tekst podstawowy.body text"/>
    <w:basedOn w:val="Normalny"/>
    <w:rsid w:val="006B6C36"/>
    <w:pPr>
      <w:widowControl w:val="0"/>
      <w:spacing w:before="120" w:after="120"/>
      <w:ind w:left="2520"/>
      <w:jc w:val="left"/>
    </w:pPr>
    <w:rPr>
      <w:rFonts w:ascii="Book Antiqua" w:hAnsi="Book Antiqua"/>
      <w:snapToGrid w:val="0"/>
      <w:sz w:val="20"/>
      <w:szCs w:val="20"/>
    </w:rPr>
  </w:style>
  <w:style w:type="paragraph" w:customStyle="1" w:styleId="Kolorowalistaakcent11">
    <w:name w:val="Kolorowa lista — akcent 11"/>
    <w:basedOn w:val="Normalny"/>
    <w:uiPriority w:val="34"/>
    <w:qFormat/>
    <w:rsid w:val="006B6C36"/>
    <w:pPr>
      <w:spacing w:after="200" w:line="276" w:lineRule="auto"/>
      <w:ind w:left="720"/>
      <w:contextualSpacing/>
      <w:jc w:val="left"/>
    </w:pPr>
    <w:rPr>
      <w:rFonts w:eastAsia="Calibri"/>
      <w:szCs w:val="22"/>
      <w:lang w:eastAsia="en-US"/>
    </w:rPr>
  </w:style>
  <w:style w:type="character" w:customStyle="1" w:styleId="ListParagraphChar1">
    <w:name w:val="List Paragraph Char1"/>
    <w:uiPriority w:val="99"/>
    <w:locked/>
    <w:rsid w:val="006B6C36"/>
    <w:rPr>
      <w:rFonts w:ascii="Calibri" w:eastAsia="Times New Roman" w:hAnsi="Calibri"/>
      <w:sz w:val="22"/>
      <w:szCs w:val="22"/>
      <w:lang w:val="x-none"/>
    </w:rPr>
  </w:style>
  <w:style w:type="paragraph" w:customStyle="1" w:styleId="Akapitzlist2">
    <w:name w:val="Akapit z listą2"/>
    <w:basedOn w:val="Normalny"/>
    <w:uiPriority w:val="34"/>
    <w:qFormat/>
    <w:rsid w:val="006B6C36"/>
    <w:pPr>
      <w:suppressAutoHyphens/>
      <w:spacing w:after="200" w:line="276" w:lineRule="auto"/>
      <w:ind w:left="720"/>
      <w:contextualSpacing/>
      <w:jc w:val="left"/>
    </w:pPr>
    <w:rPr>
      <w:rFonts w:eastAsia="Arial Unicode MS" w:cs="Calibri"/>
      <w:color w:val="00000A"/>
      <w:szCs w:val="22"/>
      <w:lang w:eastAsia="en-US"/>
    </w:rPr>
  </w:style>
  <w:style w:type="character" w:customStyle="1" w:styleId="ListParagraphChar2">
    <w:name w:val="List Paragraph Char2"/>
    <w:uiPriority w:val="34"/>
    <w:locked/>
    <w:rsid w:val="006B6C36"/>
    <w:rPr>
      <w:rFonts w:ascii="Calibri" w:eastAsia="Arial Unicode MS" w:hAnsi="Calibri" w:cs="Calibri"/>
      <w:color w:val="00000A"/>
      <w:lang w:val="x-none" w:eastAsia="en-US"/>
    </w:rPr>
  </w:style>
  <w:style w:type="paragraph" w:customStyle="1" w:styleId="Akapitzlist3">
    <w:name w:val="Akapit z listą3"/>
    <w:basedOn w:val="Normalny"/>
    <w:uiPriority w:val="99"/>
    <w:qFormat/>
    <w:rsid w:val="006B6C36"/>
    <w:pPr>
      <w:spacing w:after="200" w:line="276" w:lineRule="auto"/>
      <w:ind w:left="720"/>
      <w:contextualSpacing/>
      <w:jc w:val="left"/>
    </w:pPr>
    <w:rPr>
      <w:rFonts w:eastAsia="Arial Unicode MS"/>
      <w:color w:val="00000A"/>
      <w:sz w:val="20"/>
      <w:szCs w:val="20"/>
      <w:lang w:val="x-none" w:eastAsia="en-US"/>
    </w:rPr>
  </w:style>
  <w:style w:type="paragraph" w:customStyle="1" w:styleId="Domylne">
    <w:name w:val="Domyślne"/>
    <w:rsid w:val="006B6C36"/>
    <w:rPr>
      <w:rFonts w:ascii="Helvetica" w:eastAsia="Arial Unicode MS" w:hAnsi="Arial Unicode MS" w:cs="Arial Unicode MS"/>
      <w:color w:val="000000"/>
      <w:sz w:val="22"/>
      <w:szCs w:val="22"/>
    </w:rPr>
  </w:style>
  <w:style w:type="character" w:customStyle="1" w:styleId="Podpistabeli2">
    <w:name w:val="Podpis tabeli (2)_"/>
    <w:link w:val="Podpistabeli20"/>
    <w:rsid w:val="00002565"/>
    <w:rPr>
      <w:sz w:val="21"/>
      <w:szCs w:val="21"/>
      <w:shd w:val="clear" w:color="auto" w:fill="FFFFFF"/>
    </w:rPr>
  </w:style>
  <w:style w:type="paragraph" w:customStyle="1" w:styleId="Podpistabeli20">
    <w:name w:val="Podpis tabeli (2)"/>
    <w:basedOn w:val="Normalny"/>
    <w:link w:val="Podpistabeli2"/>
    <w:rsid w:val="00002565"/>
    <w:pPr>
      <w:shd w:val="clear" w:color="auto" w:fill="FFFFFF"/>
      <w:spacing w:after="180" w:line="0" w:lineRule="atLeast"/>
      <w:jc w:val="left"/>
    </w:pPr>
    <w:rPr>
      <w:rFonts w:ascii="Times New Roman" w:hAnsi="Times New Roman"/>
      <w:sz w:val="21"/>
      <w:szCs w:val="21"/>
    </w:rPr>
  </w:style>
  <w:style w:type="table" w:customStyle="1" w:styleId="Tabela-Siatka8">
    <w:name w:val="Tabela - Siatka8"/>
    <w:basedOn w:val="Standardowy"/>
    <w:next w:val="Tabela-Siatka"/>
    <w:uiPriority w:val="39"/>
    <w:rsid w:val="0067749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2A37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0733">
      <w:bodyDiv w:val="1"/>
      <w:marLeft w:val="0"/>
      <w:marRight w:val="0"/>
      <w:marTop w:val="0"/>
      <w:marBottom w:val="0"/>
      <w:divBdr>
        <w:top w:val="none" w:sz="0" w:space="0" w:color="auto"/>
        <w:left w:val="none" w:sz="0" w:space="0" w:color="auto"/>
        <w:bottom w:val="none" w:sz="0" w:space="0" w:color="auto"/>
        <w:right w:val="none" w:sz="0" w:space="0" w:color="auto"/>
      </w:divBdr>
    </w:div>
    <w:div w:id="85081723">
      <w:bodyDiv w:val="1"/>
      <w:marLeft w:val="0"/>
      <w:marRight w:val="0"/>
      <w:marTop w:val="0"/>
      <w:marBottom w:val="0"/>
      <w:divBdr>
        <w:top w:val="none" w:sz="0" w:space="0" w:color="auto"/>
        <w:left w:val="none" w:sz="0" w:space="0" w:color="auto"/>
        <w:bottom w:val="none" w:sz="0" w:space="0" w:color="auto"/>
        <w:right w:val="none" w:sz="0" w:space="0" w:color="auto"/>
      </w:divBdr>
    </w:div>
    <w:div w:id="101726915">
      <w:bodyDiv w:val="1"/>
      <w:marLeft w:val="0"/>
      <w:marRight w:val="0"/>
      <w:marTop w:val="0"/>
      <w:marBottom w:val="0"/>
      <w:divBdr>
        <w:top w:val="none" w:sz="0" w:space="0" w:color="auto"/>
        <w:left w:val="none" w:sz="0" w:space="0" w:color="auto"/>
        <w:bottom w:val="none" w:sz="0" w:space="0" w:color="auto"/>
        <w:right w:val="none" w:sz="0" w:space="0" w:color="auto"/>
      </w:divBdr>
    </w:div>
    <w:div w:id="104928288">
      <w:bodyDiv w:val="1"/>
      <w:marLeft w:val="0"/>
      <w:marRight w:val="0"/>
      <w:marTop w:val="0"/>
      <w:marBottom w:val="0"/>
      <w:divBdr>
        <w:top w:val="none" w:sz="0" w:space="0" w:color="auto"/>
        <w:left w:val="none" w:sz="0" w:space="0" w:color="auto"/>
        <w:bottom w:val="none" w:sz="0" w:space="0" w:color="auto"/>
        <w:right w:val="none" w:sz="0" w:space="0" w:color="auto"/>
      </w:divBdr>
    </w:div>
    <w:div w:id="106512278">
      <w:bodyDiv w:val="1"/>
      <w:marLeft w:val="0"/>
      <w:marRight w:val="0"/>
      <w:marTop w:val="0"/>
      <w:marBottom w:val="0"/>
      <w:divBdr>
        <w:top w:val="none" w:sz="0" w:space="0" w:color="auto"/>
        <w:left w:val="none" w:sz="0" w:space="0" w:color="auto"/>
        <w:bottom w:val="none" w:sz="0" w:space="0" w:color="auto"/>
        <w:right w:val="none" w:sz="0" w:space="0" w:color="auto"/>
      </w:divBdr>
      <w:divsChild>
        <w:div w:id="36510782">
          <w:marLeft w:val="0"/>
          <w:marRight w:val="0"/>
          <w:marTop w:val="0"/>
          <w:marBottom w:val="0"/>
          <w:divBdr>
            <w:top w:val="none" w:sz="0" w:space="0" w:color="auto"/>
            <w:left w:val="none" w:sz="0" w:space="0" w:color="auto"/>
            <w:bottom w:val="none" w:sz="0" w:space="0" w:color="auto"/>
            <w:right w:val="none" w:sz="0" w:space="0" w:color="auto"/>
          </w:divBdr>
        </w:div>
      </w:divsChild>
    </w:div>
    <w:div w:id="135340850">
      <w:bodyDiv w:val="1"/>
      <w:marLeft w:val="0"/>
      <w:marRight w:val="0"/>
      <w:marTop w:val="0"/>
      <w:marBottom w:val="0"/>
      <w:divBdr>
        <w:top w:val="none" w:sz="0" w:space="0" w:color="auto"/>
        <w:left w:val="none" w:sz="0" w:space="0" w:color="auto"/>
        <w:bottom w:val="none" w:sz="0" w:space="0" w:color="auto"/>
        <w:right w:val="none" w:sz="0" w:space="0" w:color="auto"/>
      </w:divBdr>
    </w:div>
    <w:div w:id="175576829">
      <w:bodyDiv w:val="1"/>
      <w:marLeft w:val="0"/>
      <w:marRight w:val="0"/>
      <w:marTop w:val="0"/>
      <w:marBottom w:val="0"/>
      <w:divBdr>
        <w:top w:val="none" w:sz="0" w:space="0" w:color="auto"/>
        <w:left w:val="none" w:sz="0" w:space="0" w:color="auto"/>
        <w:bottom w:val="none" w:sz="0" w:space="0" w:color="auto"/>
        <w:right w:val="none" w:sz="0" w:space="0" w:color="auto"/>
      </w:divBdr>
    </w:div>
    <w:div w:id="177039398">
      <w:bodyDiv w:val="1"/>
      <w:marLeft w:val="0"/>
      <w:marRight w:val="0"/>
      <w:marTop w:val="0"/>
      <w:marBottom w:val="0"/>
      <w:divBdr>
        <w:top w:val="none" w:sz="0" w:space="0" w:color="auto"/>
        <w:left w:val="none" w:sz="0" w:space="0" w:color="auto"/>
        <w:bottom w:val="none" w:sz="0" w:space="0" w:color="auto"/>
        <w:right w:val="none" w:sz="0" w:space="0" w:color="auto"/>
      </w:divBdr>
    </w:div>
    <w:div w:id="208156262">
      <w:bodyDiv w:val="1"/>
      <w:marLeft w:val="0"/>
      <w:marRight w:val="0"/>
      <w:marTop w:val="0"/>
      <w:marBottom w:val="0"/>
      <w:divBdr>
        <w:top w:val="none" w:sz="0" w:space="0" w:color="auto"/>
        <w:left w:val="none" w:sz="0" w:space="0" w:color="auto"/>
        <w:bottom w:val="none" w:sz="0" w:space="0" w:color="auto"/>
        <w:right w:val="none" w:sz="0" w:space="0" w:color="auto"/>
      </w:divBdr>
    </w:div>
    <w:div w:id="251816532">
      <w:bodyDiv w:val="1"/>
      <w:marLeft w:val="0"/>
      <w:marRight w:val="0"/>
      <w:marTop w:val="0"/>
      <w:marBottom w:val="0"/>
      <w:divBdr>
        <w:top w:val="none" w:sz="0" w:space="0" w:color="auto"/>
        <w:left w:val="none" w:sz="0" w:space="0" w:color="auto"/>
        <w:bottom w:val="none" w:sz="0" w:space="0" w:color="auto"/>
        <w:right w:val="none" w:sz="0" w:space="0" w:color="auto"/>
      </w:divBdr>
    </w:div>
    <w:div w:id="253705981">
      <w:bodyDiv w:val="1"/>
      <w:marLeft w:val="0"/>
      <w:marRight w:val="0"/>
      <w:marTop w:val="0"/>
      <w:marBottom w:val="0"/>
      <w:divBdr>
        <w:top w:val="none" w:sz="0" w:space="0" w:color="auto"/>
        <w:left w:val="none" w:sz="0" w:space="0" w:color="auto"/>
        <w:bottom w:val="none" w:sz="0" w:space="0" w:color="auto"/>
        <w:right w:val="none" w:sz="0" w:space="0" w:color="auto"/>
      </w:divBdr>
    </w:div>
    <w:div w:id="274942666">
      <w:bodyDiv w:val="1"/>
      <w:marLeft w:val="0"/>
      <w:marRight w:val="0"/>
      <w:marTop w:val="0"/>
      <w:marBottom w:val="0"/>
      <w:divBdr>
        <w:top w:val="none" w:sz="0" w:space="0" w:color="auto"/>
        <w:left w:val="none" w:sz="0" w:space="0" w:color="auto"/>
        <w:bottom w:val="none" w:sz="0" w:space="0" w:color="auto"/>
        <w:right w:val="none" w:sz="0" w:space="0" w:color="auto"/>
      </w:divBdr>
    </w:div>
    <w:div w:id="308482780">
      <w:bodyDiv w:val="1"/>
      <w:marLeft w:val="0"/>
      <w:marRight w:val="0"/>
      <w:marTop w:val="0"/>
      <w:marBottom w:val="0"/>
      <w:divBdr>
        <w:top w:val="none" w:sz="0" w:space="0" w:color="auto"/>
        <w:left w:val="none" w:sz="0" w:space="0" w:color="auto"/>
        <w:bottom w:val="none" w:sz="0" w:space="0" w:color="auto"/>
        <w:right w:val="none" w:sz="0" w:space="0" w:color="auto"/>
      </w:divBdr>
    </w:div>
    <w:div w:id="311297764">
      <w:bodyDiv w:val="1"/>
      <w:marLeft w:val="0"/>
      <w:marRight w:val="0"/>
      <w:marTop w:val="0"/>
      <w:marBottom w:val="0"/>
      <w:divBdr>
        <w:top w:val="none" w:sz="0" w:space="0" w:color="auto"/>
        <w:left w:val="none" w:sz="0" w:space="0" w:color="auto"/>
        <w:bottom w:val="none" w:sz="0" w:space="0" w:color="auto"/>
        <w:right w:val="none" w:sz="0" w:space="0" w:color="auto"/>
      </w:divBdr>
    </w:div>
    <w:div w:id="322516796">
      <w:bodyDiv w:val="1"/>
      <w:marLeft w:val="0"/>
      <w:marRight w:val="0"/>
      <w:marTop w:val="0"/>
      <w:marBottom w:val="0"/>
      <w:divBdr>
        <w:top w:val="none" w:sz="0" w:space="0" w:color="auto"/>
        <w:left w:val="none" w:sz="0" w:space="0" w:color="auto"/>
        <w:bottom w:val="none" w:sz="0" w:space="0" w:color="auto"/>
        <w:right w:val="none" w:sz="0" w:space="0" w:color="auto"/>
      </w:divBdr>
    </w:div>
    <w:div w:id="328362820">
      <w:bodyDiv w:val="1"/>
      <w:marLeft w:val="0"/>
      <w:marRight w:val="0"/>
      <w:marTop w:val="0"/>
      <w:marBottom w:val="0"/>
      <w:divBdr>
        <w:top w:val="none" w:sz="0" w:space="0" w:color="auto"/>
        <w:left w:val="none" w:sz="0" w:space="0" w:color="auto"/>
        <w:bottom w:val="none" w:sz="0" w:space="0" w:color="auto"/>
        <w:right w:val="none" w:sz="0" w:space="0" w:color="auto"/>
      </w:divBdr>
    </w:div>
    <w:div w:id="346565998">
      <w:bodyDiv w:val="1"/>
      <w:marLeft w:val="0"/>
      <w:marRight w:val="0"/>
      <w:marTop w:val="0"/>
      <w:marBottom w:val="0"/>
      <w:divBdr>
        <w:top w:val="none" w:sz="0" w:space="0" w:color="auto"/>
        <w:left w:val="none" w:sz="0" w:space="0" w:color="auto"/>
        <w:bottom w:val="none" w:sz="0" w:space="0" w:color="auto"/>
        <w:right w:val="none" w:sz="0" w:space="0" w:color="auto"/>
      </w:divBdr>
    </w:div>
    <w:div w:id="366222640">
      <w:bodyDiv w:val="1"/>
      <w:marLeft w:val="0"/>
      <w:marRight w:val="0"/>
      <w:marTop w:val="0"/>
      <w:marBottom w:val="0"/>
      <w:divBdr>
        <w:top w:val="none" w:sz="0" w:space="0" w:color="auto"/>
        <w:left w:val="none" w:sz="0" w:space="0" w:color="auto"/>
        <w:bottom w:val="none" w:sz="0" w:space="0" w:color="auto"/>
        <w:right w:val="none" w:sz="0" w:space="0" w:color="auto"/>
      </w:divBdr>
    </w:div>
    <w:div w:id="387651625">
      <w:bodyDiv w:val="1"/>
      <w:marLeft w:val="0"/>
      <w:marRight w:val="0"/>
      <w:marTop w:val="0"/>
      <w:marBottom w:val="0"/>
      <w:divBdr>
        <w:top w:val="none" w:sz="0" w:space="0" w:color="auto"/>
        <w:left w:val="none" w:sz="0" w:space="0" w:color="auto"/>
        <w:bottom w:val="none" w:sz="0" w:space="0" w:color="auto"/>
        <w:right w:val="none" w:sz="0" w:space="0" w:color="auto"/>
      </w:divBdr>
    </w:div>
    <w:div w:id="421610858">
      <w:bodyDiv w:val="1"/>
      <w:marLeft w:val="0"/>
      <w:marRight w:val="0"/>
      <w:marTop w:val="0"/>
      <w:marBottom w:val="0"/>
      <w:divBdr>
        <w:top w:val="none" w:sz="0" w:space="0" w:color="auto"/>
        <w:left w:val="none" w:sz="0" w:space="0" w:color="auto"/>
        <w:bottom w:val="none" w:sz="0" w:space="0" w:color="auto"/>
        <w:right w:val="none" w:sz="0" w:space="0" w:color="auto"/>
      </w:divBdr>
    </w:div>
    <w:div w:id="437605299">
      <w:bodyDiv w:val="1"/>
      <w:marLeft w:val="0"/>
      <w:marRight w:val="0"/>
      <w:marTop w:val="0"/>
      <w:marBottom w:val="0"/>
      <w:divBdr>
        <w:top w:val="none" w:sz="0" w:space="0" w:color="auto"/>
        <w:left w:val="none" w:sz="0" w:space="0" w:color="auto"/>
        <w:bottom w:val="none" w:sz="0" w:space="0" w:color="auto"/>
        <w:right w:val="none" w:sz="0" w:space="0" w:color="auto"/>
      </w:divBdr>
    </w:div>
    <w:div w:id="438645310">
      <w:bodyDiv w:val="1"/>
      <w:marLeft w:val="0"/>
      <w:marRight w:val="0"/>
      <w:marTop w:val="0"/>
      <w:marBottom w:val="0"/>
      <w:divBdr>
        <w:top w:val="none" w:sz="0" w:space="0" w:color="auto"/>
        <w:left w:val="none" w:sz="0" w:space="0" w:color="auto"/>
        <w:bottom w:val="none" w:sz="0" w:space="0" w:color="auto"/>
        <w:right w:val="none" w:sz="0" w:space="0" w:color="auto"/>
      </w:divBdr>
    </w:div>
    <w:div w:id="462309681">
      <w:bodyDiv w:val="1"/>
      <w:marLeft w:val="0"/>
      <w:marRight w:val="0"/>
      <w:marTop w:val="0"/>
      <w:marBottom w:val="0"/>
      <w:divBdr>
        <w:top w:val="none" w:sz="0" w:space="0" w:color="auto"/>
        <w:left w:val="none" w:sz="0" w:space="0" w:color="auto"/>
        <w:bottom w:val="none" w:sz="0" w:space="0" w:color="auto"/>
        <w:right w:val="none" w:sz="0" w:space="0" w:color="auto"/>
      </w:divBdr>
    </w:div>
    <w:div w:id="483208633">
      <w:bodyDiv w:val="1"/>
      <w:marLeft w:val="0"/>
      <w:marRight w:val="0"/>
      <w:marTop w:val="0"/>
      <w:marBottom w:val="0"/>
      <w:divBdr>
        <w:top w:val="none" w:sz="0" w:space="0" w:color="auto"/>
        <w:left w:val="none" w:sz="0" w:space="0" w:color="auto"/>
        <w:bottom w:val="none" w:sz="0" w:space="0" w:color="auto"/>
        <w:right w:val="none" w:sz="0" w:space="0" w:color="auto"/>
      </w:divBdr>
    </w:div>
    <w:div w:id="487553465">
      <w:bodyDiv w:val="1"/>
      <w:marLeft w:val="0"/>
      <w:marRight w:val="0"/>
      <w:marTop w:val="0"/>
      <w:marBottom w:val="0"/>
      <w:divBdr>
        <w:top w:val="none" w:sz="0" w:space="0" w:color="auto"/>
        <w:left w:val="none" w:sz="0" w:space="0" w:color="auto"/>
        <w:bottom w:val="none" w:sz="0" w:space="0" w:color="auto"/>
        <w:right w:val="none" w:sz="0" w:space="0" w:color="auto"/>
      </w:divBdr>
    </w:div>
    <w:div w:id="548033700">
      <w:bodyDiv w:val="1"/>
      <w:marLeft w:val="0"/>
      <w:marRight w:val="0"/>
      <w:marTop w:val="0"/>
      <w:marBottom w:val="0"/>
      <w:divBdr>
        <w:top w:val="none" w:sz="0" w:space="0" w:color="auto"/>
        <w:left w:val="none" w:sz="0" w:space="0" w:color="auto"/>
        <w:bottom w:val="none" w:sz="0" w:space="0" w:color="auto"/>
        <w:right w:val="none" w:sz="0" w:space="0" w:color="auto"/>
      </w:divBdr>
    </w:div>
    <w:div w:id="569341497">
      <w:bodyDiv w:val="1"/>
      <w:marLeft w:val="0"/>
      <w:marRight w:val="0"/>
      <w:marTop w:val="0"/>
      <w:marBottom w:val="0"/>
      <w:divBdr>
        <w:top w:val="none" w:sz="0" w:space="0" w:color="auto"/>
        <w:left w:val="none" w:sz="0" w:space="0" w:color="auto"/>
        <w:bottom w:val="none" w:sz="0" w:space="0" w:color="auto"/>
        <w:right w:val="none" w:sz="0" w:space="0" w:color="auto"/>
      </w:divBdr>
    </w:div>
    <w:div w:id="599408665">
      <w:bodyDiv w:val="1"/>
      <w:marLeft w:val="0"/>
      <w:marRight w:val="0"/>
      <w:marTop w:val="0"/>
      <w:marBottom w:val="0"/>
      <w:divBdr>
        <w:top w:val="none" w:sz="0" w:space="0" w:color="auto"/>
        <w:left w:val="none" w:sz="0" w:space="0" w:color="auto"/>
        <w:bottom w:val="none" w:sz="0" w:space="0" w:color="auto"/>
        <w:right w:val="none" w:sz="0" w:space="0" w:color="auto"/>
      </w:divBdr>
    </w:div>
    <w:div w:id="599993664">
      <w:bodyDiv w:val="1"/>
      <w:marLeft w:val="60"/>
      <w:marRight w:val="60"/>
      <w:marTop w:val="0"/>
      <w:marBottom w:val="0"/>
      <w:divBdr>
        <w:top w:val="none" w:sz="0" w:space="0" w:color="auto"/>
        <w:left w:val="none" w:sz="0" w:space="0" w:color="auto"/>
        <w:bottom w:val="none" w:sz="0" w:space="0" w:color="auto"/>
        <w:right w:val="none" w:sz="0" w:space="0" w:color="auto"/>
      </w:divBdr>
    </w:div>
    <w:div w:id="613755291">
      <w:bodyDiv w:val="1"/>
      <w:marLeft w:val="0"/>
      <w:marRight w:val="0"/>
      <w:marTop w:val="0"/>
      <w:marBottom w:val="0"/>
      <w:divBdr>
        <w:top w:val="none" w:sz="0" w:space="0" w:color="auto"/>
        <w:left w:val="none" w:sz="0" w:space="0" w:color="auto"/>
        <w:bottom w:val="none" w:sz="0" w:space="0" w:color="auto"/>
        <w:right w:val="none" w:sz="0" w:space="0" w:color="auto"/>
      </w:divBdr>
    </w:div>
    <w:div w:id="614413139">
      <w:bodyDiv w:val="1"/>
      <w:marLeft w:val="0"/>
      <w:marRight w:val="0"/>
      <w:marTop w:val="0"/>
      <w:marBottom w:val="0"/>
      <w:divBdr>
        <w:top w:val="none" w:sz="0" w:space="0" w:color="auto"/>
        <w:left w:val="none" w:sz="0" w:space="0" w:color="auto"/>
        <w:bottom w:val="none" w:sz="0" w:space="0" w:color="auto"/>
        <w:right w:val="none" w:sz="0" w:space="0" w:color="auto"/>
      </w:divBdr>
    </w:div>
    <w:div w:id="628321534">
      <w:bodyDiv w:val="1"/>
      <w:marLeft w:val="0"/>
      <w:marRight w:val="0"/>
      <w:marTop w:val="0"/>
      <w:marBottom w:val="0"/>
      <w:divBdr>
        <w:top w:val="none" w:sz="0" w:space="0" w:color="auto"/>
        <w:left w:val="none" w:sz="0" w:space="0" w:color="auto"/>
        <w:bottom w:val="none" w:sz="0" w:space="0" w:color="auto"/>
        <w:right w:val="none" w:sz="0" w:space="0" w:color="auto"/>
      </w:divBdr>
    </w:div>
    <w:div w:id="660475085">
      <w:bodyDiv w:val="1"/>
      <w:marLeft w:val="0"/>
      <w:marRight w:val="0"/>
      <w:marTop w:val="0"/>
      <w:marBottom w:val="0"/>
      <w:divBdr>
        <w:top w:val="none" w:sz="0" w:space="0" w:color="auto"/>
        <w:left w:val="none" w:sz="0" w:space="0" w:color="auto"/>
        <w:bottom w:val="none" w:sz="0" w:space="0" w:color="auto"/>
        <w:right w:val="none" w:sz="0" w:space="0" w:color="auto"/>
      </w:divBdr>
    </w:div>
    <w:div w:id="740493158">
      <w:bodyDiv w:val="1"/>
      <w:marLeft w:val="0"/>
      <w:marRight w:val="0"/>
      <w:marTop w:val="0"/>
      <w:marBottom w:val="0"/>
      <w:divBdr>
        <w:top w:val="none" w:sz="0" w:space="0" w:color="auto"/>
        <w:left w:val="none" w:sz="0" w:space="0" w:color="auto"/>
        <w:bottom w:val="none" w:sz="0" w:space="0" w:color="auto"/>
        <w:right w:val="none" w:sz="0" w:space="0" w:color="auto"/>
      </w:divBdr>
    </w:div>
    <w:div w:id="755174432">
      <w:bodyDiv w:val="1"/>
      <w:marLeft w:val="0"/>
      <w:marRight w:val="0"/>
      <w:marTop w:val="0"/>
      <w:marBottom w:val="0"/>
      <w:divBdr>
        <w:top w:val="none" w:sz="0" w:space="0" w:color="auto"/>
        <w:left w:val="none" w:sz="0" w:space="0" w:color="auto"/>
        <w:bottom w:val="none" w:sz="0" w:space="0" w:color="auto"/>
        <w:right w:val="none" w:sz="0" w:space="0" w:color="auto"/>
      </w:divBdr>
    </w:div>
    <w:div w:id="808746545">
      <w:bodyDiv w:val="1"/>
      <w:marLeft w:val="0"/>
      <w:marRight w:val="0"/>
      <w:marTop w:val="0"/>
      <w:marBottom w:val="0"/>
      <w:divBdr>
        <w:top w:val="none" w:sz="0" w:space="0" w:color="auto"/>
        <w:left w:val="none" w:sz="0" w:space="0" w:color="auto"/>
        <w:bottom w:val="none" w:sz="0" w:space="0" w:color="auto"/>
        <w:right w:val="none" w:sz="0" w:space="0" w:color="auto"/>
      </w:divBdr>
    </w:div>
    <w:div w:id="851917974">
      <w:bodyDiv w:val="1"/>
      <w:marLeft w:val="0"/>
      <w:marRight w:val="0"/>
      <w:marTop w:val="0"/>
      <w:marBottom w:val="0"/>
      <w:divBdr>
        <w:top w:val="none" w:sz="0" w:space="0" w:color="auto"/>
        <w:left w:val="none" w:sz="0" w:space="0" w:color="auto"/>
        <w:bottom w:val="none" w:sz="0" w:space="0" w:color="auto"/>
        <w:right w:val="none" w:sz="0" w:space="0" w:color="auto"/>
      </w:divBdr>
    </w:div>
    <w:div w:id="886721113">
      <w:bodyDiv w:val="1"/>
      <w:marLeft w:val="0"/>
      <w:marRight w:val="0"/>
      <w:marTop w:val="0"/>
      <w:marBottom w:val="0"/>
      <w:divBdr>
        <w:top w:val="none" w:sz="0" w:space="0" w:color="auto"/>
        <w:left w:val="none" w:sz="0" w:space="0" w:color="auto"/>
        <w:bottom w:val="none" w:sz="0" w:space="0" w:color="auto"/>
        <w:right w:val="none" w:sz="0" w:space="0" w:color="auto"/>
      </w:divBdr>
    </w:div>
    <w:div w:id="910769091">
      <w:bodyDiv w:val="1"/>
      <w:marLeft w:val="0"/>
      <w:marRight w:val="0"/>
      <w:marTop w:val="0"/>
      <w:marBottom w:val="0"/>
      <w:divBdr>
        <w:top w:val="none" w:sz="0" w:space="0" w:color="auto"/>
        <w:left w:val="none" w:sz="0" w:space="0" w:color="auto"/>
        <w:bottom w:val="none" w:sz="0" w:space="0" w:color="auto"/>
        <w:right w:val="none" w:sz="0" w:space="0" w:color="auto"/>
      </w:divBdr>
    </w:div>
    <w:div w:id="934441236">
      <w:bodyDiv w:val="1"/>
      <w:marLeft w:val="0"/>
      <w:marRight w:val="0"/>
      <w:marTop w:val="0"/>
      <w:marBottom w:val="0"/>
      <w:divBdr>
        <w:top w:val="none" w:sz="0" w:space="0" w:color="auto"/>
        <w:left w:val="none" w:sz="0" w:space="0" w:color="auto"/>
        <w:bottom w:val="none" w:sz="0" w:space="0" w:color="auto"/>
        <w:right w:val="none" w:sz="0" w:space="0" w:color="auto"/>
      </w:divBdr>
      <w:divsChild>
        <w:div w:id="990670301">
          <w:marLeft w:val="0"/>
          <w:marRight w:val="0"/>
          <w:marTop w:val="0"/>
          <w:marBottom w:val="0"/>
          <w:divBdr>
            <w:top w:val="none" w:sz="0" w:space="0" w:color="auto"/>
            <w:left w:val="none" w:sz="0" w:space="0" w:color="auto"/>
            <w:bottom w:val="none" w:sz="0" w:space="0" w:color="auto"/>
            <w:right w:val="none" w:sz="0" w:space="0" w:color="auto"/>
          </w:divBdr>
        </w:div>
        <w:div w:id="1861091721">
          <w:marLeft w:val="0"/>
          <w:marRight w:val="0"/>
          <w:marTop w:val="0"/>
          <w:marBottom w:val="0"/>
          <w:divBdr>
            <w:top w:val="none" w:sz="0" w:space="0" w:color="auto"/>
            <w:left w:val="none" w:sz="0" w:space="0" w:color="auto"/>
            <w:bottom w:val="none" w:sz="0" w:space="0" w:color="auto"/>
            <w:right w:val="none" w:sz="0" w:space="0" w:color="auto"/>
          </w:divBdr>
        </w:div>
        <w:div w:id="1936589709">
          <w:marLeft w:val="0"/>
          <w:marRight w:val="0"/>
          <w:marTop w:val="0"/>
          <w:marBottom w:val="0"/>
          <w:divBdr>
            <w:top w:val="none" w:sz="0" w:space="0" w:color="auto"/>
            <w:left w:val="none" w:sz="0" w:space="0" w:color="auto"/>
            <w:bottom w:val="none" w:sz="0" w:space="0" w:color="auto"/>
            <w:right w:val="none" w:sz="0" w:space="0" w:color="auto"/>
          </w:divBdr>
        </w:div>
      </w:divsChild>
    </w:div>
    <w:div w:id="963003879">
      <w:bodyDiv w:val="1"/>
      <w:marLeft w:val="0"/>
      <w:marRight w:val="0"/>
      <w:marTop w:val="0"/>
      <w:marBottom w:val="0"/>
      <w:divBdr>
        <w:top w:val="none" w:sz="0" w:space="0" w:color="auto"/>
        <w:left w:val="none" w:sz="0" w:space="0" w:color="auto"/>
        <w:bottom w:val="none" w:sz="0" w:space="0" w:color="auto"/>
        <w:right w:val="none" w:sz="0" w:space="0" w:color="auto"/>
      </w:divBdr>
    </w:div>
    <w:div w:id="981882005">
      <w:bodyDiv w:val="1"/>
      <w:marLeft w:val="0"/>
      <w:marRight w:val="0"/>
      <w:marTop w:val="0"/>
      <w:marBottom w:val="0"/>
      <w:divBdr>
        <w:top w:val="none" w:sz="0" w:space="0" w:color="auto"/>
        <w:left w:val="none" w:sz="0" w:space="0" w:color="auto"/>
        <w:bottom w:val="none" w:sz="0" w:space="0" w:color="auto"/>
        <w:right w:val="none" w:sz="0" w:space="0" w:color="auto"/>
      </w:divBdr>
    </w:div>
    <w:div w:id="1031806228">
      <w:bodyDiv w:val="1"/>
      <w:marLeft w:val="0"/>
      <w:marRight w:val="0"/>
      <w:marTop w:val="0"/>
      <w:marBottom w:val="0"/>
      <w:divBdr>
        <w:top w:val="none" w:sz="0" w:space="0" w:color="auto"/>
        <w:left w:val="none" w:sz="0" w:space="0" w:color="auto"/>
        <w:bottom w:val="none" w:sz="0" w:space="0" w:color="auto"/>
        <w:right w:val="none" w:sz="0" w:space="0" w:color="auto"/>
      </w:divBdr>
    </w:div>
    <w:div w:id="1032414760">
      <w:bodyDiv w:val="1"/>
      <w:marLeft w:val="0"/>
      <w:marRight w:val="0"/>
      <w:marTop w:val="0"/>
      <w:marBottom w:val="0"/>
      <w:divBdr>
        <w:top w:val="none" w:sz="0" w:space="0" w:color="auto"/>
        <w:left w:val="none" w:sz="0" w:space="0" w:color="auto"/>
        <w:bottom w:val="none" w:sz="0" w:space="0" w:color="auto"/>
        <w:right w:val="none" w:sz="0" w:space="0" w:color="auto"/>
      </w:divBdr>
    </w:div>
    <w:div w:id="1036153037">
      <w:bodyDiv w:val="1"/>
      <w:marLeft w:val="0"/>
      <w:marRight w:val="0"/>
      <w:marTop w:val="0"/>
      <w:marBottom w:val="0"/>
      <w:divBdr>
        <w:top w:val="none" w:sz="0" w:space="0" w:color="auto"/>
        <w:left w:val="none" w:sz="0" w:space="0" w:color="auto"/>
        <w:bottom w:val="none" w:sz="0" w:space="0" w:color="auto"/>
        <w:right w:val="none" w:sz="0" w:space="0" w:color="auto"/>
      </w:divBdr>
    </w:div>
    <w:div w:id="1045132958">
      <w:bodyDiv w:val="1"/>
      <w:marLeft w:val="0"/>
      <w:marRight w:val="0"/>
      <w:marTop w:val="0"/>
      <w:marBottom w:val="0"/>
      <w:divBdr>
        <w:top w:val="none" w:sz="0" w:space="0" w:color="auto"/>
        <w:left w:val="none" w:sz="0" w:space="0" w:color="auto"/>
        <w:bottom w:val="none" w:sz="0" w:space="0" w:color="auto"/>
        <w:right w:val="none" w:sz="0" w:space="0" w:color="auto"/>
      </w:divBdr>
    </w:div>
    <w:div w:id="1093477926">
      <w:bodyDiv w:val="1"/>
      <w:marLeft w:val="0"/>
      <w:marRight w:val="0"/>
      <w:marTop w:val="0"/>
      <w:marBottom w:val="0"/>
      <w:divBdr>
        <w:top w:val="none" w:sz="0" w:space="0" w:color="auto"/>
        <w:left w:val="none" w:sz="0" w:space="0" w:color="auto"/>
        <w:bottom w:val="none" w:sz="0" w:space="0" w:color="auto"/>
        <w:right w:val="none" w:sz="0" w:space="0" w:color="auto"/>
      </w:divBdr>
    </w:div>
    <w:div w:id="1099331380">
      <w:bodyDiv w:val="1"/>
      <w:marLeft w:val="0"/>
      <w:marRight w:val="0"/>
      <w:marTop w:val="0"/>
      <w:marBottom w:val="0"/>
      <w:divBdr>
        <w:top w:val="none" w:sz="0" w:space="0" w:color="auto"/>
        <w:left w:val="none" w:sz="0" w:space="0" w:color="auto"/>
        <w:bottom w:val="none" w:sz="0" w:space="0" w:color="auto"/>
        <w:right w:val="none" w:sz="0" w:space="0" w:color="auto"/>
      </w:divBdr>
    </w:div>
    <w:div w:id="1177573958">
      <w:bodyDiv w:val="1"/>
      <w:marLeft w:val="0"/>
      <w:marRight w:val="0"/>
      <w:marTop w:val="0"/>
      <w:marBottom w:val="0"/>
      <w:divBdr>
        <w:top w:val="none" w:sz="0" w:space="0" w:color="auto"/>
        <w:left w:val="none" w:sz="0" w:space="0" w:color="auto"/>
        <w:bottom w:val="none" w:sz="0" w:space="0" w:color="auto"/>
        <w:right w:val="none" w:sz="0" w:space="0" w:color="auto"/>
      </w:divBdr>
    </w:div>
    <w:div w:id="1180967380">
      <w:bodyDiv w:val="1"/>
      <w:marLeft w:val="0"/>
      <w:marRight w:val="0"/>
      <w:marTop w:val="0"/>
      <w:marBottom w:val="0"/>
      <w:divBdr>
        <w:top w:val="none" w:sz="0" w:space="0" w:color="auto"/>
        <w:left w:val="none" w:sz="0" w:space="0" w:color="auto"/>
        <w:bottom w:val="none" w:sz="0" w:space="0" w:color="auto"/>
        <w:right w:val="none" w:sz="0" w:space="0" w:color="auto"/>
      </w:divBdr>
    </w:div>
    <w:div w:id="1191456784">
      <w:bodyDiv w:val="1"/>
      <w:marLeft w:val="0"/>
      <w:marRight w:val="0"/>
      <w:marTop w:val="0"/>
      <w:marBottom w:val="0"/>
      <w:divBdr>
        <w:top w:val="none" w:sz="0" w:space="0" w:color="auto"/>
        <w:left w:val="none" w:sz="0" w:space="0" w:color="auto"/>
        <w:bottom w:val="none" w:sz="0" w:space="0" w:color="auto"/>
        <w:right w:val="none" w:sz="0" w:space="0" w:color="auto"/>
      </w:divBdr>
    </w:div>
    <w:div w:id="1191919859">
      <w:bodyDiv w:val="1"/>
      <w:marLeft w:val="0"/>
      <w:marRight w:val="0"/>
      <w:marTop w:val="0"/>
      <w:marBottom w:val="0"/>
      <w:divBdr>
        <w:top w:val="none" w:sz="0" w:space="0" w:color="auto"/>
        <w:left w:val="none" w:sz="0" w:space="0" w:color="auto"/>
        <w:bottom w:val="none" w:sz="0" w:space="0" w:color="auto"/>
        <w:right w:val="none" w:sz="0" w:space="0" w:color="auto"/>
      </w:divBdr>
    </w:div>
    <w:div w:id="1213270243">
      <w:bodyDiv w:val="1"/>
      <w:marLeft w:val="0"/>
      <w:marRight w:val="0"/>
      <w:marTop w:val="0"/>
      <w:marBottom w:val="0"/>
      <w:divBdr>
        <w:top w:val="none" w:sz="0" w:space="0" w:color="auto"/>
        <w:left w:val="none" w:sz="0" w:space="0" w:color="auto"/>
        <w:bottom w:val="none" w:sz="0" w:space="0" w:color="auto"/>
        <w:right w:val="none" w:sz="0" w:space="0" w:color="auto"/>
      </w:divBdr>
    </w:div>
    <w:div w:id="1216089347">
      <w:bodyDiv w:val="1"/>
      <w:marLeft w:val="0"/>
      <w:marRight w:val="0"/>
      <w:marTop w:val="0"/>
      <w:marBottom w:val="0"/>
      <w:divBdr>
        <w:top w:val="none" w:sz="0" w:space="0" w:color="auto"/>
        <w:left w:val="none" w:sz="0" w:space="0" w:color="auto"/>
        <w:bottom w:val="none" w:sz="0" w:space="0" w:color="auto"/>
        <w:right w:val="none" w:sz="0" w:space="0" w:color="auto"/>
      </w:divBdr>
    </w:div>
    <w:div w:id="1242104557">
      <w:bodyDiv w:val="1"/>
      <w:marLeft w:val="0"/>
      <w:marRight w:val="0"/>
      <w:marTop w:val="0"/>
      <w:marBottom w:val="0"/>
      <w:divBdr>
        <w:top w:val="none" w:sz="0" w:space="0" w:color="auto"/>
        <w:left w:val="none" w:sz="0" w:space="0" w:color="auto"/>
        <w:bottom w:val="none" w:sz="0" w:space="0" w:color="auto"/>
        <w:right w:val="none" w:sz="0" w:space="0" w:color="auto"/>
      </w:divBdr>
    </w:div>
    <w:div w:id="1259362257">
      <w:bodyDiv w:val="1"/>
      <w:marLeft w:val="0"/>
      <w:marRight w:val="0"/>
      <w:marTop w:val="0"/>
      <w:marBottom w:val="0"/>
      <w:divBdr>
        <w:top w:val="none" w:sz="0" w:space="0" w:color="auto"/>
        <w:left w:val="none" w:sz="0" w:space="0" w:color="auto"/>
        <w:bottom w:val="none" w:sz="0" w:space="0" w:color="auto"/>
        <w:right w:val="none" w:sz="0" w:space="0" w:color="auto"/>
      </w:divBdr>
    </w:div>
    <w:div w:id="1303265176">
      <w:bodyDiv w:val="1"/>
      <w:marLeft w:val="0"/>
      <w:marRight w:val="0"/>
      <w:marTop w:val="0"/>
      <w:marBottom w:val="0"/>
      <w:divBdr>
        <w:top w:val="none" w:sz="0" w:space="0" w:color="auto"/>
        <w:left w:val="none" w:sz="0" w:space="0" w:color="auto"/>
        <w:bottom w:val="none" w:sz="0" w:space="0" w:color="auto"/>
        <w:right w:val="none" w:sz="0" w:space="0" w:color="auto"/>
      </w:divBdr>
    </w:div>
    <w:div w:id="1472406488">
      <w:bodyDiv w:val="1"/>
      <w:marLeft w:val="0"/>
      <w:marRight w:val="0"/>
      <w:marTop w:val="0"/>
      <w:marBottom w:val="0"/>
      <w:divBdr>
        <w:top w:val="none" w:sz="0" w:space="0" w:color="auto"/>
        <w:left w:val="none" w:sz="0" w:space="0" w:color="auto"/>
        <w:bottom w:val="none" w:sz="0" w:space="0" w:color="auto"/>
        <w:right w:val="none" w:sz="0" w:space="0" w:color="auto"/>
      </w:divBdr>
    </w:div>
    <w:div w:id="1479572923">
      <w:bodyDiv w:val="1"/>
      <w:marLeft w:val="0"/>
      <w:marRight w:val="0"/>
      <w:marTop w:val="0"/>
      <w:marBottom w:val="0"/>
      <w:divBdr>
        <w:top w:val="none" w:sz="0" w:space="0" w:color="auto"/>
        <w:left w:val="none" w:sz="0" w:space="0" w:color="auto"/>
        <w:bottom w:val="none" w:sz="0" w:space="0" w:color="auto"/>
        <w:right w:val="none" w:sz="0" w:space="0" w:color="auto"/>
      </w:divBdr>
    </w:div>
    <w:div w:id="1507012453">
      <w:bodyDiv w:val="1"/>
      <w:marLeft w:val="0"/>
      <w:marRight w:val="0"/>
      <w:marTop w:val="0"/>
      <w:marBottom w:val="0"/>
      <w:divBdr>
        <w:top w:val="none" w:sz="0" w:space="0" w:color="auto"/>
        <w:left w:val="none" w:sz="0" w:space="0" w:color="auto"/>
        <w:bottom w:val="none" w:sz="0" w:space="0" w:color="auto"/>
        <w:right w:val="none" w:sz="0" w:space="0" w:color="auto"/>
      </w:divBdr>
    </w:div>
    <w:div w:id="1532956307">
      <w:bodyDiv w:val="1"/>
      <w:marLeft w:val="0"/>
      <w:marRight w:val="0"/>
      <w:marTop w:val="0"/>
      <w:marBottom w:val="0"/>
      <w:divBdr>
        <w:top w:val="none" w:sz="0" w:space="0" w:color="auto"/>
        <w:left w:val="none" w:sz="0" w:space="0" w:color="auto"/>
        <w:bottom w:val="none" w:sz="0" w:space="0" w:color="auto"/>
        <w:right w:val="none" w:sz="0" w:space="0" w:color="auto"/>
      </w:divBdr>
    </w:div>
    <w:div w:id="1553926983">
      <w:bodyDiv w:val="1"/>
      <w:marLeft w:val="0"/>
      <w:marRight w:val="0"/>
      <w:marTop w:val="0"/>
      <w:marBottom w:val="0"/>
      <w:divBdr>
        <w:top w:val="none" w:sz="0" w:space="0" w:color="auto"/>
        <w:left w:val="none" w:sz="0" w:space="0" w:color="auto"/>
        <w:bottom w:val="none" w:sz="0" w:space="0" w:color="auto"/>
        <w:right w:val="none" w:sz="0" w:space="0" w:color="auto"/>
      </w:divBdr>
    </w:div>
    <w:div w:id="1556118967">
      <w:bodyDiv w:val="1"/>
      <w:marLeft w:val="0"/>
      <w:marRight w:val="0"/>
      <w:marTop w:val="0"/>
      <w:marBottom w:val="0"/>
      <w:divBdr>
        <w:top w:val="none" w:sz="0" w:space="0" w:color="auto"/>
        <w:left w:val="none" w:sz="0" w:space="0" w:color="auto"/>
        <w:bottom w:val="none" w:sz="0" w:space="0" w:color="auto"/>
        <w:right w:val="none" w:sz="0" w:space="0" w:color="auto"/>
      </w:divBdr>
      <w:divsChild>
        <w:div w:id="1954553467">
          <w:marLeft w:val="0"/>
          <w:marRight w:val="0"/>
          <w:marTop w:val="0"/>
          <w:marBottom w:val="0"/>
          <w:divBdr>
            <w:top w:val="none" w:sz="0" w:space="0" w:color="auto"/>
            <w:left w:val="none" w:sz="0" w:space="0" w:color="auto"/>
            <w:bottom w:val="none" w:sz="0" w:space="0" w:color="auto"/>
            <w:right w:val="none" w:sz="0" w:space="0" w:color="auto"/>
          </w:divBdr>
        </w:div>
      </w:divsChild>
    </w:div>
    <w:div w:id="1581325838">
      <w:bodyDiv w:val="1"/>
      <w:marLeft w:val="0"/>
      <w:marRight w:val="0"/>
      <w:marTop w:val="0"/>
      <w:marBottom w:val="0"/>
      <w:divBdr>
        <w:top w:val="none" w:sz="0" w:space="0" w:color="auto"/>
        <w:left w:val="none" w:sz="0" w:space="0" w:color="auto"/>
        <w:bottom w:val="none" w:sz="0" w:space="0" w:color="auto"/>
        <w:right w:val="none" w:sz="0" w:space="0" w:color="auto"/>
      </w:divBdr>
    </w:div>
    <w:div w:id="1626740332">
      <w:bodyDiv w:val="1"/>
      <w:marLeft w:val="0"/>
      <w:marRight w:val="0"/>
      <w:marTop w:val="0"/>
      <w:marBottom w:val="0"/>
      <w:divBdr>
        <w:top w:val="none" w:sz="0" w:space="0" w:color="auto"/>
        <w:left w:val="none" w:sz="0" w:space="0" w:color="auto"/>
        <w:bottom w:val="none" w:sz="0" w:space="0" w:color="auto"/>
        <w:right w:val="none" w:sz="0" w:space="0" w:color="auto"/>
      </w:divBdr>
    </w:div>
    <w:div w:id="1650281223">
      <w:bodyDiv w:val="1"/>
      <w:marLeft w:val="0"/>
      <w:marRight w:val="0"/>
      <w:marTop w:val="0"/>
      <w:marBottom w:val="0"/>
      <w:divBdr>
        <w:top w:val="none" w:sz="0" w:space="0" w:color="auto"/>
        <w:left w:val="none" w:sz="0" w:space="0" w:color="auto"/>
        <w:bottom w:val="none" w:sz="0" w:space="0" w:color="auto"/>
        <w:right w:val="none" w:sz="0" w:space="0" w:color="auto"/>
      </w:divBdr>
    </w:div>
    <w:div w:id="1659310963">
      <w:bodyDiv w:val="1"/>
      <w:marLeft w:val="0"/>
      <w:marRight w:val="0"/>
      <w:marTop w:val="0"/>
      <w:marBottom w:val="0"/>
      <w:divBdr>
        <w:top w:val="none" w:sz="0" w:space="0" w:color="auto"/>
        <w:left w:val="none" w:sz="0" w:space="0" w:color="auto"/>
        <w:bottom w:val="none" w:sz="0" w:space="0" w:color="auto"/>
        <w:right w:val="none" w:sz="0" w:space="0" w:color="auto"/>
      </w:divBdr>
    </w:div>
    <w:div w:id="1670525727">
      <w:bodyDiv w:val="1"/>
      <w:marLeft w:val="0"/>
      <w:marRight w:val="0"/>
      <w:marTop w:val="0"/>
      <w:marBottom w:val="0"/>
      <w:divBdr>
        <w:top w:val="none" w:sz="0" w:space="0" w:color="auto"/>
        <w:left w:val="none" w:sz="0" w:space="0" w:color="auto"/>
        <w:bottom w:val="none" w:sz="0" w:space="0" w:color="auto"/>
        <w:right w:val="none" w:sz="0" w:space="0" w:color="auto"/>
      </w:divBdr>
    </w:div>
    <w:div w:id="1700812543">
      <w:bodyDiv w:val="1"/>
      <w:marLeft w:val="0"/>
      <w:marRight w:val="0"/>
      <w:marTop w:val="0"/>
      <w:marBottom w:val="0"/>
      <w:divBdr>
        <w:top w:val="none" w:sz="0" w:space="0" w:color="auto"/>
        <w:left w:val="none" w:sz="0" w:space="0" w:color="auto"/>
        <w:bottom w:val="none" w:sz="0" w:space="0" w:color="auto"/>
        <w:right w:val="none" w:sz="0" w:space="0" w:color="auto"/>
      </w:divBdr>
    </w:div>
    <w:div w:id="1742825594">
      <w:bodyDiv w:val="1"/>
      <w:marLeft w:val="0"/>
      <w:marRight w:val="0"/>
      <w:marTop w:val="0"/>
      <w:marBottom w:val="0"/>
      <w:divBdr>
        <w:top w:val="none" w:sz="0" w:space="0" w:color="auto"/>
        <w:left w:val="none" w:sz="0" w:space="0" w:color="auto"/>
        <w:bottom w:val="none" w:sz="0" w:space="0" w:color="auto"/>
        <w:right w:val="none" w:sz="0" w:space="0" w:color="auto"/>
      </w:divBdr>
    </w:div>
    <w:div w:id="1760983793">
      <w:bodyDiv w:val="1"/>
      <w:marLeft w:val="0"/>
      <w:marRight w:val="0"/>
      <w:marTop w:val="0"/>
      <w:marBottom w:val="0"/>
      <w:divBdr>
        <w:top w:val="none" w:sz="0" w:space="0" w:color="auto"/>
        <w:left w:val="none" w:sz="0" w:space="0" w:color="auto"/>
        <w:bottom w:val="none" w:sz="0" w:space="0" w:color="auto"/>
        <w:right w:val="none" w:sz="0" w:space="0" w:color="auto"/>
      </w:divBdr>
    </w:div>
    <w:div w:id="1817602526">
      <w:bodyDiv w:val="1"/>
      <w:marLeft w:val="0"/>
      <w:marRight w:val="0"/>
      <w:marTop w:val="0"/>
      <w:marBottom w:val="0"/>
      <w:divBdr>
        <w:top w:val="none" w:sz="0" w:space="0" w:color="auto"/>
        <w:left w:val="none" w:sz="0" w:space="0" w:color="auto"/>
        <w:bottom w:val="none" w:sz="0" w:space="0" w:color="auto"/>
        <w:right w:val="none" w:sz="0" w:space="0" w:color="auto"/>
      </w:divBdr>
    </w:div>
    <w:div w:id="1865631858">
      <w:bodyDiv w:val="1"/>
      <w:marLeft w:val="0"/>
      <w:marRight w:val="0"/>
      <w:marTop w:val="0"/>
      <w:marBottom w:val="0"/>
      <w:divBdr>
        <w:top w:val="none" w:sz="0" w:space="0" w:color="auto"/>
        <w:left w:val="none" w:sz="0" w:space="0" w:color="auto"/>
        <w:bottom w:val="none" w:sz="0" w:space="0" w:color="auto"/>
        <w:right w:val="none" w:sz="0" w:space="0" w:color="auto"/>
      </w:divBdr>
    </w:div>
    <w:div w:id="1891501725">
      <w:bodyDiv w:val="1"/>
      <w:marLeft w:val="0"/>
      <w:marRight w:val="0"/>
      <w:marTop w:val="0"/>
      <w:marBottom w:val="0"/>
      <w:divBdr>
        <w:top w:val="none" w:sz="0" w:space="0" w:color="auto"/>
        <w:left w:val="none" w:sz="0" w:space="0" w:color="auto"/>
        <w:bottom w:val="none" w:sz="0" w:space="0" w:color="auto"/>
        <w:right w:val="none" w:sz="0" w:space="0" w:color="auto"/>
      </w:divBdr>
    </w:div>
    <w:div w:id="1906985358">
      <w:bodyDiv w:val="1"/>
      <w:marLeft w:val="0"/>
      <w:marRight w:val="0"/>
      <w:marTop w:val="0"/>
      <w:marBottom w:val="0"/>
      <w:divBdr>
        <w:top w:val="none" w:sz="0" w:space="0" w:color="auto"/>
        <w:left w:val="none" w:sz="0" w:space="0" w:color="auto"/>
        <w:bottom w:val="none" w:sz="0" w:space="0" w:color="auto"/>
        <w:right w:val="none" w:sz="0" w:space="0" w:color="auto"/>
      </w:divBdr>
    </w:div>
    <w:div w:id="1916818260">
      <w:bodyDiv w:val="1"/>
      <w:marLeft w:val="0"/>
      <w:marRight w:val="0"/>
      <w:marTop w:val="0"/>
      <w:marBottom w:val="0"/>
      <w:divBdr>
        <w:top w:val="none" w:sz="0" w:space="0" w:color="auto"/>
        <w:left w:val="none" w:sz="0" w:space="0" w:color="auto"/>
        <w:bottom w:val="none" w:sz="0" w:space="0" w:color="auto"/>
        <w:right w:val="none" w:sz="0" w:space="0" w:color="auto"/>
      </w:divBdr>
    </w:div>
    <w:div w:id="1926761118">
      <w:bodyDiv w:val="1"/>
      <w:marLeft w:val="0"/>
      <w:marRight w:val="0"/>
      <w:marTop w:val="0"/>
      <w:marBottom w:val="0"/>
      <w:divBdr>
        <w:top w:val="none" w:sz="0" w:space="0" w:color="auto"/>
        <w:left w:val="none" w:sz="0" w:space="0" w:color="auto"/>
        <w:bottom w:val="none" w:sz="0" w:space="0" w:color="auto"/>
        <w:right w:val="none" w:sz="0" w:space="0" w:color="auto"/>
      </w:divBdr>
    </w:div>
    <w:div w:id="1933318474">
      <w:bodyDiv w:val="1"/>
      <w:marLeft w:val="60"/>
      <w:marRight w:val="60"/>
      <w:marTop w:val="0"/>
      <w:marBottom w:val="0"/>
      <w:divBdr>
        <w:top w:val="none" w:sz="0" w:space="0" w:color="auto"/>
        <w:left w:val="none" w:sz="0" w:space="0" w:color="auto"/>
        <w:bottom w:val="none" w:sz="0" w:space="0" w:color="auto"/>
        <w:right w:val="none" w:sz="0" w:space="0" w:color="auto"/>
      </w:divBdr>
    </w:div>
    <w:div w:id="1936397475">
      <w:bodyDiv w:val="1"/>
      <w:marLeft w:val="0"/>
      <w:marRight w:val="0"/>
      <w:marTop w:val="0"/>
      <w:marBottom w:val="0"/>
      <w:divBdr>
        <w:top w:val="none" w:sz="0" w:space="0" w:color="auto"/>
        <w:left w:val="none" w:sz="0" w:space="0" w:color="auto"/>
        <w:bottom w:val="none" w:sz="0" w:space="0" w:color="auto"/>
        <w:right w:val="none" w:sz="0" w:space="0" w:color="auto"/>
      </w:divBdr>
    </w:div>
    <w:div w:id="1963920678">
      <w:bodyDiv w:val="1"/>
      <w:marLeft w:val="0"/>
      <w:marRight w:val="0"/>
      <w:marTop w:val="0"/>
      <w:marBottom w:val="0"/>
      <w:divBdr>
        <w:top w:val="none" w:sz="0" w:space="0" w:color="auto"/>
        <w:left w:val="none" w:sz="0" w:space="0" w:color="auto"/>
        <w:bottom w:val="none" w:sz="0" w:space="0" w:color="auto"/>
        <w:right w:val="none" w:sz="0" w:space="0" w:color="auto"/>
      </w:divBdr>
    </w:div>
    <w:div w:id="2022121064">
      <w:bodyDiv w:val="1"/>
      <w:marLeft w:val="0"/>
      <w:marRight w:val="0"/>
      <w:marTop w:val="0"/>
      <w:marBottom w:val="0"/>
      <w:divBdr>
        <w:top w:val="none" w:sz="0" w:space="0" w:color="auto"/>
        <w:left w:val="none" w:sz="0" w:space="0" w:color="auto"/>
        <w:bottom w:val="none" w:sz="0" w:space="0" w:color="auto"/>
        <w:right w:val="none" w:sz="0" w:space="0" w:color="auto"/>
      </w:divBdr>
    </w:div>
    <w:div w:id="2035887765">
      <w:bodyDiv w:val="1"/>
      <w:marLeft w:val="0"/>
      <w:marRight w:val="0"/>
      <w:marTop w:val="0"/>
      <w:marBottom w:val="0"/>
      <w:divBdr>
        <w:top w:val="none" w:sz="0" w:space="0" w:color="auto"/>
        <w:left w:val="none" w:sz="0" w:space="0" w:color="auto"/>
        <w:bottom w:val="none" w:sz="0" w:space="0" w:color="auto"/>
        <w:right w:val="none" w:sz="0" w:space="0" w:color="auto"/>
      </w:divBdr>
    </w:div>
    <w:div w:id="2051803690">
      <w:bodyDiv w:val="1"/>
      <w:marLeft w:val="0"/>
      <w:marRight w:val="0"/>
      <w:marTop w:val="0"/>
      <w:marBottom w:val="0"/>
      <w:divBdr>
        <w:top w:val="none" w:sz="0" w:space="0" w:color="auto"/>
        <w:left w:val="none" w:sz="0" w:space="0" w:color="auto"/>
        <w:bottom w:val="none" w:sz="0" w:space="0" w:color="auto"/>
        <w:right w:val="none" w:sz="0" w:space="0" w:color="auto"/>
      </w:divBdr>
    </w:div>
    <w:div w:id="2085563813">
      <w:bodyDiv w:val="1"/>
      <w:marLeft w:val="0"/>
      <w:marRight w:val="0"/>
      <w:marTop w:val="0"/>
      <w:marBottom w:val="0"/>
      <w:divBdr>
        <w:top w:val="none" w:sz="0" w:space="0" w:color="auto"/>
        <w:left w:val="none" w:sz="0" w:space="0" w:color="auto"/>
        <w:bottom w:val="none" w:sz="0" w:space="0" w:color="auto"/>
        <w:right w:val="none" w:sz="0" w:space="0" w:color="auto"/>
      </w:divBdr>
    </w:div>
    <w:div w:id="2115129458">
      <w:bodyDiv w:val="1"/>
      <w:marLeft w:val="0"/>
      <w:marRight w:val="0"/>
      <w:marTop w:val="0"/>
      <w:marBottom w:val="0"/>
      <w:divBdr>
        <w:top w:val="none" w:sz="0" w:space="0" w:color="auto"/>
        <w:left w:val="none" w:sz="0" w:space="0" w:color="auto"/>
        <w:bottom w:val="none" w:sz="0" w:space="0" w:color="auto"/>
        <w:right w:val="none" w:sz="0" w:space="0" w:color="auto"/>
      </w:divBdr>
    </w:div>
    <w:div w:id="213551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zam&#243;wienia\infrastruktura\prawo\SIWZ\SIWZ%20szabl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F42D8-540E-4AD5-83F4-2AA2EC5D1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SIWZ szablon</Template>
  <TotalTime>1</TotalTime>
  <Pages>6</Pages>
  <Words>506</Words>
  <Characters>3038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Centralny Ośrodek Informatyki</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Bartnik Michał</dc:creator>
  <cp:lastModifiedBy>Michał Bartnik</cp:lastModifiedBy>
  <cp:revision>2</cp:revision>
  <cp:lastPrinted>2020-05-19T09:22:00Z</cp:lastPrinted>
  <dcterms:created xsi:type="dcterms:W3CDTF">2020-06-02T09:48:00Z</dcterms:created>
  <dcterms:modified xsi:type="dcterms:W3CDTF">2020-06-02T09:48:00Z</dcterms:modified>
</cp:coreProperties>
</file>