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B45F" w14:textId="27B3A662" w:rsidR="00F149B8" w:rsidRPr="008B260C" w:rsidRDefault="00F149B8" w:rsidP="00F149B8">
      <w:pPr>
        <w:spacing w:after="240"/>
        <w:jc w:val="right"/>
        <w:rPr>
          <w:b/>
          <w:bCs/>
          <w:spacing w:val="60"/>
        </w:rPr>
      </w:pPr>
      <w:r w:rsidRPr="008B260C">
        <w:rPr>
          <w:b/>
          <w:bCs/>
          <w:spacing w:val="60"/>
        </w:rPr>
        <w:t xml:space="preserve">Część </w:t>
      </w:r>
      <w:r>
        <w:rPr>
          <w:b/>
          <w:bCs/>
          <w:spacing w:val="60"/>
        </w:rPr>
        <w:t>4</w:t>
      </w:r>
    </w:p>
    <w:p w14:paraId="44148F7B" w14:textId="77777777" w:rsidR="00F149B8" w:rsidRPr="008B260C" w:rsidRDefault="00F149B8" w:rsidP="00F149B8">
      <w:pPr>
        <w:spacing w:after="240"/>
        <w:jc w:val="right"/>
        <w:rPr>
          <w:b/>
          <w:bCs/>
          <w:spacing w:val="60"/>
        </w:rPr>
      </w:pPr>
      <w:r w:rsidRPr="008B260C">
        <w:rPr>
          <w:b/>
          <w:bCs/>
          <w:spacing w:val="60"/>
        </w:rPr>
        <w:t>Wzór umowy</w:t>
      </w:r>
    </w:p>
    <w:p w14:paraId="52084CCB" w14:textId="77777777" w:rsidR="00F149B8" w:rsidRDefault="00F149B8" w:rsidP="00BE54BB">
      <w:pPr>
        <w:pStyle w:val="Tytu"/>
        <w:spacing w:line="240" w:lineRule="auto"/>
      </w:pPr>
    </w:p>
    <w:p w14:paraId="24D72AA3" w14:textId="49F18857" w:rsidR="00A2169B" w:rsidRPr="00BE54BB" w:rsidRDefault="00A2169B" w:rsidP="00BE54BB">
      <w:pPr>
        <w:pStyle w:val="Tytu"/>
        <w:spacing w:line="240" w:lineRule="auto"/>
        <w:rPr>
          <w:spacing w:val="0"/>
          <w:sz w:val="24"/>
          <w:szCs w:val="24"/>
        </w:rPr>
      </w:pPr>
      <w:r>
        <w:t xml:space="preserve">UMOWA </w:t>
      </w:r>
      <w:proofErr w:type="gramStart"/>
      <w:r>
        <w:t>NR  …</w:t>
      </w:r>
      <w:proofErr w:type="gramEnd"/>
      <w:r>
        <w:t>…/20</w:t>
      </w:r>
      <w:r w:rsidR="00960C64">
        <w:t>2</w:t>
      </w:r>
      <w:r w:rsidR="00E87129">
        <w:t>1</w:t>
      </w:r>
    </w:p>
    <w:p w14:paraId="6D8B7CC3" w14:textId="77777777" w:rsidR="00510398" w:rsidRDefault="00510398" w:rsidP="002A01F7">
      <w:pPr>
        <w:suppressAutoHyphens w:val="0"/>
        <w:spacing w:after="120"/>
        <w:jc w:val="both"/>
        <w:rPr>
          <w:lang w:eastAsia="pl-PL"/>
        </w:rPr>
      </w:pPr>
    </w:p>
    <w:p w14:paraId="1B3E44F8" w14:textId="77777777" w:rsidR="00DE11B6" w:rsidRDefault="00DE11B6" w:rsidP="002A01F7">
      <w:pPr>
        <w:suppressAutoHyphens w:val="0"/>
        <w:spacing w:after="120"/>
        <w:jc w:val="both"/>
        <w:rPr>
          <w:lang w:eastAsia="pl-PL"/>
        </w:rPr>
      </w:pPr>
    </w:p>
    <w:p w14:paraId="3A9111D3" w14:textId="77777777" w:rsidR="00834834" w:rsidRPr="00834834" w:rsidRDefault="00834834"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Pr="00834834">
        <w:rPr>
          <w:b/>
          <w:szCs w:val="20"/>
        </w:rPr>
        <w:t xml:space="preserve">2021 r. </w:t>
      </w:r>
      <w:r w:rsidRPr="00834834">
        <w:rPr>
          <w:szCs w:val="20"/>
        </w:rPr>
        <w:t>została zawarta umowa pomiędzy:</w:t>
      </w:r>
    </w:p>
    <w:p w14:paraId="6A65A185" w14:textId="77777777" w:rsidR="00834834" w:rsidRPr="00834834" w:rsidRDefault="00834834" w:rsidP="00834834">
      <w:pPr>
        <w:tabs>
          <w:tab w:val="center" w:pos="4896"/>
          <w:tab w:val="right" w:pos="9432"/>
        </w:tabs>
        <w:jc w:val="both"/>
        <w:rPr>
          <w:szCs w:val="20"/>
        </w:rPr>
      </w:pPr>
    </w:p>
    <w:p w14:paraId="57F24B4C" w14:textId="77777777" w:rsidR="00834834" w:rsidRPr="00834834" w:rsidRDefault="00834834" w:rsidP="00834834">
      <w:pPr>
        <w:tabs>
          <w:tab w:val="center" w:pos="4896"/>
          <w:tab w:val="right" w:pos="9432"/>
        </w:tabs>
        <w:jc w:val="both"/>
      </w:pPr>
      <w:r w:rsidRPr="00834834">
        <w:rPr>
          <w:szCs w:val="20"/>
        </w:rPr>
        <w:t xml:space="preserve">Powiatem Pabianickim, w </w:t>
      </w:r>
      <w:proofErr w:type="gramStart"/>
      <w:r w:rsidRPr="00834834">
        <w:rPr>
          <w:szCs w:val="20"/>
        </w:rPr>
        <w:t>imieniu</w:t>
      </w:r>
      <w:proofErr w:type="gramEnd"/>
      <w:r w:rsidRPr="00834834">
        <w:rPr>
          <w:szCs w:val="20"/>
        </w:rPr>
        <w:t xml:space="preserve"> którego działa Zarząd Powiatu Pabianickiego z siedzibą w Pabianicach, ul. Piłsudskiego 2, reprezentowany przez: </w:t>
      </w:r>
    </w:p>
    <w:p w14:paraId="053F969A"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73814C50"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42598602" w14:textId="77777777" w:rsidR="00834834" w:rsidRPr="00834834" w:rsidRDefault="00834834" w:rsidP="00834834">
      <w:pPr>
        <w:tabs>
          <w:tab w:val="center" w:pos="5436"/>
          <w:tab w:val="right" w:pos="9972"/>
        </w:tabs>
        <w:ind w:left="540" w:hanging="540"/>
        <w:jc w:val="both"/>
        <w:rPr>
          <w:b/>
          <w:bCs/>
        </w:rPr>
      </w:pPr>
      <w:r w:rsidRPr="00834834">
        <w:t xml:space="preserve">zwanym dalej </w:t>
      </w:r>
      <w:r w:rsidRPr="00834834">
        <w:rPr>
          <w:b/>
          <w:bCs/>
        </w:rPr>
        <w:t>„Zamawiającym”,</w:t>
      </w:r>
    </w:p>
    <w:p w14:paraId="7F76D8C2" w14:textId="77777777" w:rsidR="00834834" w:rsidRPr="00834834" w:rsidRDefault="00834834" w:rsidP="00834834">
      <w:pPr>
        <w:tabs>
          <w:tab w:val="center" w:pos="5316"/>
          <w:tab w:val="right" w:pos="9852"/>
        </w:tabs>
        <w:jc w:val="both"/>
      </w:pPr>
      <w:r w:rsidRPr="00834834">
        <w:t>a,</w:t>
      </w:r>
    </w:p>
    <w:p w14:paraId="0D66891C" w14:textId="77777777" w:rsidR="00834834" w:rsidRPr="00834834" w:rsidRDefault="00834834" w:rsidP="00834834">
      <w:pPr>
        <w:tabs>
          <w:tab w:val="center" w:pos="5316"/>
          <w:tab w:val="right" w:pos="9852"/>
        </w:tabs>
        <w:jc w:val="both"/>
      </w:pPr>
    </w:p>
    <w:p w14:paraId="31A6A9C0" w14:textId="77777777" w:rsidR="00834834" w:rsidRPr="00834834" w:rsidRDefault="00834834" w:rsidP="00834834">
      <w:pPr>
        <w:tabs>
          <w:tab w:val="left" w:pos="2760"/>
          <w:tab w:val="center" w:pos="7716"/>
          <w:tab w:val="right" w:pos="12252"/>
        </w:tabs>
        <w:suppressAutoHyphens w:val="0"/>
        <w:jc w:val="both"/>
      </w:pPr>
      <w:r w:rsidRPr="00834834">
        <w:t>.......................................................................................................................................................</w:t>
      </w:r>
    </w:p>
    <w:p w14:paraId="61CAF587" w14:textId="77777777" w:rsidR="00834834" w:rsidRPr="00834834" w:rsidRDefault="00834834" w:rsidP="00834834">
      <w:pPr>
        <w:tabs>
          <w:tab w:val="center" w:pos="5316"/>
          <w:tab w:val="right" w:pos="9852"/>
        </w:tabs>
        <w:jc w:val="both"/>
      </w:pPr>
      <w:r w:rsidRPr="00834834">
        <w:t>prowadzącym działalność na podstawie …………………………………………………..........</w:t>
      </w:r>
    </w:p>
    <w:p w14:paraId="423A2086" w14:textId="77777777" w:rsidR="00834834" w:rsidRPr="00834834" w:rsidRDefault="00834834" w:rsidP="00834834">
      <w:pPr>
        <w:tabs>
          <w:tab w:val="center" w:pos="5316"/>
          <w:tab w:val="right" w:pos="9852"/>
        </w:tabs>
        <w:jc w:val="both"/>
      </w:pPr>
      <w:r w:rsidRPr="00834834">
        <w:t>……………………………………………………………………………………………...........</w:t>
      </w:r>
    </w:p>
    <w:p w14:paraId="4AFE7E69" w14:textId="77777777" w:rsidR="00834834" w:rsidRPr="00834834" w:rsidRDefault="00834834" w:rsidP="00834834">
      <w:pPr>
        <w:tabs>
          <w:tab w:val="center" w:pos="5316"/>
          <w:tab w:val="right" w:pos="9852"/>
        </w:tabs>
        <w:jc w:val="both"/>
      </w:pPr>
      <w:r w:rsidRPr="00834834">
        <w:t>posiadającym REGON ……</w:t>
      </w:r>
      <w:proofErr w:type="gramStart"/>
      <w:r w:rsidRPr="00834834">
        <w:t>…….</w:t>
      </w:r>
      <w:proofErr w:type="gramEnd"/>
      <w:r w:rsidRPr="00834834">
        <w:t xml:space="preserve">…………………… i NIP </w:t>
      </w:r>
      <w:proofErr w:type="gramStart"/>
      <w:r w:rsidRPr="00834834">
        <w:t>…….</w:t>
      </w:r>
      <w:proofErr w:type="gramEnd"/>
      <w:r w:rsidRPr="00834834">
        <w:t>.…………………………...</w:t>
      </w:r>
    </w:p>
    <w:p w14:paraId="7C81D512" w14:textId="176EFF0E" w:rsidR="00C55AEF" w:rsidRPr="00960C64" w:rsidRDefault="00834834" w:rsidP="00960C64">
      <w:pPr>
        <w:tabs>
          <w:tab w:val="center" w:pos="5316"/>
          <w:tab w:val="right" w:pos="9852"/>
        </w:tabs>
        <w:jc w:val="both"/>
        <w:rPr>
          <w:b/>
          <w:bCs/>
        </w:rPr>
      </w:pPr>
      <w:r w:rsidRPr="00834834">
        <w:t xml:space="preserve">zwanym dalej </w:t>
      </w:r>
      <w:r w:rsidRPr="00834834">
        <w:rPr>
          <w:b/>
          <w:bCs/>
        </w:rPr>
        <w:t>„Wykonawcą</w:t>
      </w:r>
      <w:r w:rsidR="00FA6EE4" w:rsidRPr="00FA6EE4">
        <w:rPr>
          <w:b/>
          <w:bCs/>
        </w:rPr>
        <w:t>”</w:t>
      </w:r>
      <w:r w:rsidR="00FA6EE4">
        <w:rPr>
          <w:b/>
          <w:bCs/>
        </w:rPr>
        <w:t>.</w:t>
      </w:r>
    </w:p>
    <w:p w14:paraId="1BD80D73" w14:textId="77777777" w:rsidR="00FA6EE4" w:rsidRDefault="00FA6EE4" w:rsidP="001E5313">
      <w:pPr>
        <w:pStyle w:val="Nagwek1"/>
        <w:shd w:val="clear" w:color="auto" w:fill="auto"/>
        <w:tabs>
          <w:tab w:val="left" w:pos="0"/>
        </w:tabs>
        <w:jc w:val="center"/>
      </w:pPr>
    </w:p>
    <w:p w14:paraId="4A88BCA2" w14:textId="77777777" w:rsidR="00DE11B6" w:rsidRPr="00DE11B6" w:rsidRDefault="00A2169B" w:rsidP="00DE11B6">
      <w:pPr>
        <w:pStyle w:val="Nagwek1"/>
        <w:shd w:val="clear" w:color="auto" w:fill="auto"/>
        <w:tabs>
          <w:tab w:val="left" w:pos="0"/>
        </w:tabs>
        <w:jc w:val="center"/>
      </w:pPr>
      <w:r>
        <w:t>PRZEDMIOT UMOWY</w:t>
      </w:r>
    </w:p>
    <w:p w14:paraId="7AB9741B" w14:textId="77777777" w:rsidR="00DE11B6" w:rsidRDefault="00DE11B6" w:rsidP="0013768C">
      <w:pPr>
        <w:jc w:val="center"/>
        <w:rPr>
          <w:b/>
          <w:bCs/>
        </w:rPr>
      </w:pPr>
    </w:p>
    <w:p w14:paraId="37A8272C" w14:textId="77777777" w:rsidR="00A2169B" w:rsidRDefault="00A2169B" w:rsidP="0013768C">
      <w:pPr>
        <w:jc w:val="center"/>
        <w:rPr>
          <w:b/>
          <w:bCs/>
        </w:rPr>
      </w:pPr>
      <w:r>
        <w:rPr>
          <w:b/>
          <w:bCs/>
        </w:rPr>
        <w:t>§ 1</w:t>
      </w:r>
    </w:p>
    <w:p w14:paraId="48F38419" w14:textId="58497375" w:rsidR="00EA197B" w:rsidRPr="00B31928" w:rsidRDefault="00A2169B" w:rsidP="00B31928">
      <w:pPr>
        <w:pStyle w:val="Tekstpodstawowy"/>
        <w:numPr>
          <w:ilvl w:val="2"/>
          <w:numId w:val="2"/>
        </w:numPr>
        <w:jc w:val="both"/>
        <w:rPr>
          <w:b/>
          <w:lang w:eastAsia="pl-PL"/>
        </w:rPr>
      </w:pPr>
      <w:r>
        <w:t xml:space="preserve">Wykonawca zobowiązuje się do </w:t>
      </w:r>
      <w:r w:rsidRPr="00914A01">
        <w:rPr>
          <w:bCs/>
        </w:rPr>
        <w:t>opracowania</w:t>
      </w:r>
      <w:r>
        <w:t xml:space="preserve"> na rzecz Zamawiającego dokumentacji projektow</w:t>
      </w:r>
      <w:r w:rsidR="00094391">
        <w:t>o-kosztorysowej</w:t>
      </w:r>
      <w:r>
        <w:t xml:space="preserve"> </w:t>
      </w:r>
      <w:r w:rsidR="00834834" w:rsidRPr="00834834">
        <w:rPr>
          <w:lang w:eastAsia="pl-PL"/>
        </w:rPr>
        <w:t>niezbędnej do realizacji zadania</w:t>
      </w:r>
      <w:r w:rsidR="00834834" w:rsidRPr="00834834">
        <w:rPr>
          <w:b/>
          <w:bCs/>
          <w:lang w:eastAsia="pl-PL"/>
        </w:rPr>
        <w:t xml:space="preserve"> </w:t>
      </w:r>
      <w:r w:rsidR="00834834" w:rsidRPr="00834834">
        <w:rPr>
          <w:lang w:eastAsia="pl-PL"/>
        </w:rPr>
        <w:t>pn.</w:t>
      </w:r>
      <w:r w:rsidR="00834834" w:rsidRPr="00834834">
        <w:rPr>
          <w:b/>
          <w:bCs/>
          <w:lang w:eastAsia="pl-PL"/>
        </w:rPr>
        <w:t xml:space="preserve"> </w:t>
      </w:r>
      <w:r w:rsidR="00834834">
        <w:rPr>
          <w:b/>
          <w:bCs/>
          <w:lang w:eastAsia="pl-PL"/>
        </w:rPr>
        <w:t>„</w:t>
      </w:r>
      <w:r w:rsidR="00FE3DA9" w:rsidRPr="00FE3DA9">
        <w:rPr>
          <w:b/>
          <w:u w:val="single"/>
          <w:lang w:eastAsia="pl-PL"/>
        </w:rPr>
        <w:t>Rozbudowa drogi powiatowej nr 3310E w miejscowości Pawlikowice, Gmina Pabianice</w:t>
      </w:r>
      <w:r w:rsidRPr="00914A01">
        <w:rPr>
          <w:bCs/>
        </w:rPr>
        <w:t>”</w:t>
      </w:r>
      <w:r w:rsidRPr="00FF3B93">
        <w:rPr>
          <w:b/>
          <w:bCs/>
        </w:rPr>
        <w:t xml:space="preserve"> </w:t>
      </w:r>
      <w:r w:rsidRPr="003A50CD">
        <w:t xml:space="preserve">zgodnie </w:t>
      </w:r>
      <w:r w:rsidR="00960C64" w:rsidRPr="00960C64">
        <w:rPr>
          <w:color w:val="000000"/>
        </w:rPr>
        <w:t>z warunkami zawartymi w niniejszej umowie i Specyfikacji Warunków Zamówienia</w:t>
      </w:r>
      <w:r>
        <w:t xml:space="preserve">. </w:t>
      </w:r>
    </w:p>
    <w:p w14:paraId="411F8701" w14:textId="691BA149" w:rsidR="00EA197B" w:rsidRPr="00B31928" w:rsidRDefault="00EA197B"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5CC3327D" w14:textId="70AD2C96" w:rsidR="00407B30" w:rsidRPr="00407B30" w:rsidRDefault="00411ACC" w:rsidP="00407B30">
      <w:pPr>
        <w:pStyle w:val="WW-Tekstpodstawowy2"/>
        <w:numPr>
          <w:ilvl w:val="2"/>
          <w:numId w:val="2"/>
        </w:numPr>
        <w:rPr>
          <w:bCs/>
          <w:lang w:eastAsia="pl-PL"/>
        </w:rPr>
      </w:pPr>
      <w:r w:rsidRPr="00411ACC">
        <w:rPr>
          <w:bCs/>
          <w:lang w:eastAsia="pl-PL"/>
        </w:rPr>
        <w:t xml:space="preserve">Zakres prac projektowych obejmuje </w:t>
      </w:r>
      <w:r w:rsidR="00407B30">
        <w:rPr>
          <w:bCs/>
          <w:lang w:eastAsia="pl-PL"/>
        </w:rPr>
        <w:t>o</w:t>
      </w:r>
      <w:r w:rsidR="00407B30" w:rsidRPr="00407B30">
        <w:rPr>
          <w:bCs/>
          <w:lang w:eastAsia="pl-PL"/>
        </w:rPr>
        <w:t>dcinek drogi</w:t>
      </w:r>
      <w:r w:rsidR="00407B30">
        <w:rPr>
          <w:bCs/>
          <w:lang w:eastAsia="pl-PL"/>
        </w:rPr>
        <w:t xml:space="preserve"> nr 3310E</w:t>
      </w:r>
      <w:r w:rsidR="00407B30" w:rsidRPr="00407B30">
        <w:rPr>
          <w:b/>
          <w:bCs/>
          <w:lang w:eastAsia="pl-PL"/>
        </w:rPr>
        <w:t xml:space="preserve"> </w:t>
      </w:r>
      <w:r w:rsidR="00407B30" w:rsidRPr="00407B30">
        <w:rPr>
          <w:bCs/>
          <w:lang w:eastAsia="pl-PL"/>
        </w:rPr>
        <w:t>w granicach administracyjnych gminy Pabianice - odcinek długości ok. 2000 m, klasa Z, kat. ruchu KR4.</w:t>
      </w:r>
      <w:r w:rsidR="00407B30" w:rsidRPr="00407B30">
        <w:rPr>
          <w:rFonts w:ascii="Arial" w:eastAsia="Calibri" w:hAnsi="Arial" w:cs="Arial"/>
          <w:bCs/>
          <w:sz w:val="22"/>
          <w:szCs w:val="22"/>
          <w:lang w:eastAsia="en-US"/>
        </w:rPr>
        <w:t xml:space="preserve"> </w:t>
      </w:r>
      <w:r w:rsidR="00407B30" w:rsidRPr="00407B30">
        <w:rPr>
          <w:bCs/>
          <w:lang w:eastAsia="pl-PL"/>
        </w:rPr>
        <w:t>Dokumentację należy wykonać z uwzględnieniem etapowania:</w:t>
      </w:r>
    </w:p>
    <w:p w14:paraId="4774D8A6" w14:textId="77777777" w:rsidR="00407B30" w:rsidRPr="00407B30" w:rsidRDefault="00407B30" w:rsidP="00407B30">
      <w:pPr>
        <w:pStyle w:val="WW-Tekstpodstawowy2"/>
        <w:ind w:left="360"/>
        <w:rPr>
          <w:bCs/>
          <w:lang w:eastAsia="pl-PL"/>
        </w:rPr>
      </w:pPr>
      <w:r w:rsidRPr="00407B30">
        <w:rPr>
          <w:bCs/>
          <w:lang w:eastAsia="pl-PL"/>
        </w:rPr>
        <w:t>-  etap I: odcinek długości ok. 1200 m od granicy z Gminą Dłutów do skrzyżowania z drogą gminną (wraz ze skrzyżowaniem),</w:t>
      </w:r>
    </w:p>
    <w:p w14:paraId="718AF59F" w14:textId="54BF2AD4" w:rsidR="00411ACC" w:rsidRPr="00407B30" w:rsidRDefault="00407B30" w:rsidP="00407B30">
      <w:pPr>
        <w:pStyle w:val="WW-Tekstpodstawowy2"/>
        <w:ind w:left="360"/>
        <w:rPr>
          <w:bCs/>
          <w:lang w:eastAsia="pl-PL"/>
        </w:rPr>
      </w:pPr>
      <w:r w:rsidRPr="00407B30">
        <w:rPr>
          <w:bCs/>
          <w:lang w:eastAsia="pl-PL"/>
        </w:rPr>
        <w:t>- etap II: odcinek długości ok. 800 m od skrzyżowania z drogą gminną do granicy z Gminą Dobroń.</w:t>
      </w:r>
    </w:p>
    <w:p w14:paraId="35B2C4F0" w14:textId="25B21ADA" w:rsidR="00C55AEF" w:rsidRPr="00C60146" w:rsidRDefault="00C60146" w:rsidP="0052398F">
      <w:pPr>
        <w:pStyle w:val="WW-Tekstpodstawowy2"/>
        <w:numPr>
          <w:ilvl w:val="2"/>
          <w:numId w:val="2"/>
        </w:numPr>
        <w:rPr>
          <w:bCs/>
        </w:rPr>
      </w:pPr>
      <w:r w:rsidRPr="00C60146">
        <w:rPr>
          <w:bCs/>
        </w:rPr>
        <w:t xml:space="preserve">Projekt należy wykonać na aktualnej mapie do celów projektowych, którą Wykonawca wykona na swój koszt. </w:t>
      </w:r>
      <w:r w:rsidR="00411ACC" w:rsidRPr="008B3158">
        <w:rPr>
          <w:bCs/>
        </w:rPr>
        <w:t>Zakres prac obejmuje również wykonanie projektów podziałów działek w niezbędnym zakresie, uzgodnionym z Zamawiającym.</w:t>
      </w:r>
      <w:r w:rsidR="00411ACC">
        <w:rPr>
          <w:bCs/>
        </w:rPr>
        <w:t xml:space="preserve"> </w:t>
      </w:r>
      <w:r w:rsidR="00556FB5" w:rsidRPr="00960C64">
        <w:t>W dniu podpisania umowy z Wykonawcą, Zamawiający przekaże aktualn</w:t>
      </w:r>
      <w:r w:rsidR="00615DB3">
        <w:t>e</w:t>
      </w:r>
      <w:r w:rsidR="00556FB5" w:rsidRPr="00960C64">
        <w:t xml:space="preserve"> map</w:t>
      </w:r>
      <w:r w:rsidR="00615DB3">
        <w:t>y</w:t>
      </w:r>
      <w:r w:rsidR="00556FB5" w:rsidRPr="00960C64">
        <w:t xml:space="preserve"> lokalizacyjn</w:t>
      </w:r>
      <w:r w:rsidR="00615DB3">
        <w:t>e</w:t>
      </w:r>
      <w:r w:rsidR="00556FB5" w:rsidRPr="00960C64">
        <w:t>.</w:t>
      </w:r>
    </w:p>
    <w:p w14:paraId="263A010F" w14:textId="77777777" w:rsidR="00EA197B" w:rsidRPr="00C55AEF" w:rsidRDefault="00556FB5" w:rsidP="00556FB5">
      <w:pPr>
        <w:pStyle w:val="WW-Tekstpodstawowy2"/>
        <w:numPr>
          <w:ilvl w:val="2"/>
          <w:numId w:val="2"/>
        </w:numPr>
        <w:tabs>
          <w:tab w:val="num" w:pos="4500"/>
        </w:tabs>
        <w:rPr>
          <w:bCs/>
          <w:szCs w:val="20"/>
        </w:rPr>
      </w:pPr>
      <w:r w:rsidRPr="00C55AEF">
        <w:rPr>
          <w:color w:val="000000"/>
          <w:szCs w:val="20"/>
        </w:rPr>
        <w:t xml:space="preserve"> </w:t>
      </w:r>
      <w:r w:rsidR="00EA197B" w:rsidRPr="00C55AEF">
        <w:rPr>
          <w:color w:val="000000"/>
          <w:szCs w:val="20"/>
        </w:rPr>
        <w:t>Przedmiot zamówienia winien być wykonany w oparciu o:</w:t>
      </w:r>
    </w:p>
    <w:p w14:paraId="1A475612" w14:textId="77777777" w:rsidR="00EA197B" w:rsidRPr="00EA197B" w:rsidRDefault="00EA197B"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sidR="00B53318">
        <w:rPr>
          <w:bCs/>
        </w:rPr>
        <w:t xml:space="preserve">, </w:t>
      </w:r>
    </w:p>
    <w:p w14:paraId="3DBDBE2A" w14:textId="77777777" w:rsidR="00C55AEF" w:rsidRDefault="00EA197B" w:rsidP="00483606">
      <w:pPr>
        <w:numPr>
          <w:ilvl w:val="0"/>
          <w:numId w:val="13"/>
        </w:numPr>
        <w:tabs>
          <w:tab w:val="num" w:pos="900"/>
        </w:tabs>
        <w:ind w:hanging="1080"/>
        <w:jc w:val="both"/>
        <w:rPr>
          <w:color w:val="000000"/>
        </w:rPr>
      </w:pPr>
      <w:r w:rsidRPr="00EA197B">
        <w:t>aktualn</w:t>
      </w:r>
      <w:r w:rsidR="00556FB5">
        <w:t>e</w:t>
      </w:r>
      <w:r w:rsidRPr="00EA197B">
        <w:t xml:space="preserve"> </w:t>
      </w:r>
      <w:proofErr w:type="gramStart"/>
      <w:r w:rsidRPr="00EA197B">
        <w:t>map</w:t>
      </w:r>
      <w:r w:rsidR="00556FB5">
        <w:t>y</w:t>
      </w:r>
      <w:r w:rsidRPr="00EA197B">
        <w:t xml:space="preserve">  oraz</w:t>
      </w:r>
      <w:proofErr w:type="gramEnd"/>
      <w:r w:rsidRPr="00EA197B">
        <w:t xml:space="preserve"> wypisy z rejestru gruntów</w:t>
      </w:r>
      <w:r w:rsidRPr="00EA197B">
        <w:rPr>
          <w:color w:val="000000"/>
        </w:rPr>
        <w:t>.</w:t>
      </w:r>
    </w:p>
    <w:p w14:paraId="333531FE" w14:textId="77777777" w:rsidR="00483606" w:rsidRPr="00C55AEF" w:rsidRDefault="00483606" w:rsidP="00C55AEF">
      <w:pPr>
        <w:pStyle w:val="Akapitzlist"/>
        <w:numPr>
          <w:ilvl w:val="2"/>
          <w:numId w:val="2"/>
        </w:numPr>
        <w:jc w:val="both"/>
        <w:rPr>
          <w:color w:val="000000"/>
        </w:rPr>
      </w:pPr>
      <w:r w:rsidRPr="00483606">
        <w:rPr>
          <w:lang w:eastAsia="pl-PL"/>
        </w:rPr>
        <w:t xml:space="preserve">Wykonawca dostarczy dokumentację w następującej liczbie egzemplarzy:  </w:t>
      </w:r>
    </w:p>
    <w:p w14:paraId="7412EE1A" w14:textId="77777777" w:rsidR="00407B30" w:rsidRPr="00407B30" w:rsidRDefault="00C60146" w:rsidP="00407B30">
      <w:pPr>
        <w:spacing w:line="259" w:lineRule="auto"/>
        <w:jc w:val="both"/>
        <w:rPr>
          <w:rFonts w:eastAsia="Calibri" w:cs="Arial"/>
          <w:bCs/>
          <w:lang w:eastAsia="en-US"/>
        </w:rPr>
      </w:pPr>
      <w:r w:rsidRPr="00C60146">
        <w:rPr>
          <w:rFonts w:eastAsia="Calibri" w:cs="Arial"/>
          <w:bCs/>
          <w:lang w:eastAsia="en-US"/>
        </w:rPr>
        <w:lastRenderedPageBreak/>
        <w:t xml:space="preserve">1) </w:t>
      </w:r>
      <w:r w:rsidR="00407B30" w:rsidRPr="00407B30">
        <w:rPr>
          <w:rFonts w:eastAsia="Calibri" w:cs="Arial"/>
          <w:bCs/>
          <w:lang w:eastAsia="en-US"/>
        </w:rPr>
        <w:t xml:space="preserve">Projekt    </w:t>
      </w:r>
      <w:proofErr w:type="gramStart"/>
      <w:r w:rsidR="00407B30" w:rsidRPr="00407B30">
        <w:rPr>
          <w:rFonts w:eastAsia="Calibri" w:cs="Arial"/>
          <w:bCs/>
          <w:lang w:eastAsia="en-US"/>
        </w:rPr>
        <w:t>budowlany  –</w:t>
      </w:r>
      <w:proofErr w:type="gramEnd"/>
      <w:r w:rsidR="00407B30" w:rsidRPr="00407B30">
        <w:rPr>
          <w:rFonts w:eastAsia="Calibri" w:cs="Arial"/>
          <w:bCs/>
          <w:lang w:eastAsia="en-US"/>
        </w:rPr>
        <w:t xml:space="preserve">  5  egzemplarzy   w   formie   papierowej    oraz    1 egzemplarz         w formie elektronicznej (format: *.doc, *.pdf oraz *.DWG)</w:t>
      </w:r>
      <w:r w:rsidR="00407B30" w:rsidRPr="00407B30">
        <w:rPr>
          <w:rFonts w:eastAsia="Calibri" w:cs="Arial"/>
          <w:b/>
          <w:bCs/>
          <w:lang w:eastAsia="en-US"/>
        </w:rPr>
        <w:t xml:space="preserve">                                                                                   </w:t>
      </w:r>
      <w:r w:rsidR="00407B30" w:rsidRPr="00407B30">
        <w:rPr>
          <w:rFonts w:eastAsia="Calibri" w:cs="Arial"/>
          <w:bCs/>
          <w:lang w:eastAsia="en-US"/>
        </w:rPr>
        <w:t>2)</w:t>
      </w:r>
      <w:r w:rsidR="00407B30" w:rsidRPr="00407B30">
        <w:rPr>
          <w:rFonts w:eastAsia="Calibri" w:cs="Arial"/>
          <w:b/>
          <w:bCs/>
          <w:lang w:eastAsia="en-US"/>
        </w:rPr>
        <w:t xml:space="preserve"> </w:t>
      </w:r>
      <w:r w:rsidR="00407B30" w:rsidRPr="00407B30">
        <w:rPr>
          <w:rFonts w:eastAsia="Calibri" w:cs="Arial"/>
          <w:bCs/>
          <w:lang w:eastAsia="en-US"/>
        </w:rPr>
        <w:t xml:space="preserve">Projekt   wykonawczy   –  3   egzemplarze    w  formie   papierowej  oraz 1 egzemplarz                 w  formie  elektronicznej (format: *.doc, *.pdf oraz *.DWG)                                                              </w:t>
      </w:r>
    </w:p>
    <w:p w14:paraId="154555CE" w14:textId="77777777" w:rsidR="00407B30" w:rsidRPr="00407B30" w:rsidRDefault="00407B30" w:rsidP="00407B30">
      <w:pPr>
        <w:spacing w:line="259" w:lineRule="auto"/>
        <w:jc w:val="both"/>
        <w:rPr>
          <w:rFonts w:eastAsia="Calibri" w:cs="Arial"/>
          <w:bCs/>
          <w:lang w:eastAsia="en-US"/>
        </w:rPr>
      </w:pPr>
      <w:r w:rsidRPr="00407B30">
        <w:rPr>
          <w:rFonts w:eastAsia="Calibri" w:cs="Arial"/>
          <w:bCs/>
          <w:lang w:eastAsia="en-US"/>
        </w:rPr>
        <w:t xml:space="preserve">3) </w:t>
      </w:r>
      <w:proofErr w:type="gramStart"/>
      <w:r w:rsidRPr="00407B30">
        <w:rPr>
          <w:rFonts w:eastAsia="Calibri" w:cs="Arial"/>
          <w:bCs/>
          <w:lang w:eastAsia="en-US"/>
        </w:rPr>
        <w:t>Informacja  dotycząca</w:t>
      </w:r>
      <w:proofErr w:type="gramEnd"/>
      <w:r w:rsidRPr="00407B30">
        <w:rPr>
          <w:rFonts w:eastAsia="Calibri" w:cs="Arial"/>
          <w:bCs/>
          <w:lang w:eastAsia="en-US"/>
        </w:rPr>
        <w:t xml:space="preserve">  bezpieczeństwa  i  ochrony  zdrowia – 5 egzemplarzy  w  formie   papierowej   oraz   1 egzemplarz  w   formie    elektronicznej  (format: * .doc,  *.pdf   oraz *.DWG)                                                                                                                                                </w:t>
      </w:r>
    </w:p>
    <w:p w14:paraId="1FF98B24" w14:textId="77777777" w:rsidR="00407B30" w:rsidRPr="00407B30" w:rsidRDefault="00407B30" w:rsidP="00407B30">
      <w:pPr>
        <w:spacing w:line="259" w:lineRule="auto"/>
        <w:jc w:val="both"/>
        <w:rPr>
          <w:rFonts w:eastAsia="Calibri" w:cs="Arial"/>
          <w:bCs/>
          <w:lang w:eastAsia="en-US"/>
        </w:rPr>
      </w:pPr>
      <w:r w:rsidRPr="00407B30">
        <w:rPr>
          <w:rFonts w:eastAsia="Calibri" w:cs="Arial"/>
          <w:bCs/>
          <w:lang w:eastAsia="en-US"/>
        </w:rPr>
        <w:t>4)  Specyfikacje techniczne wykonania i odbioru robót – 3 egz. w formie papierowej oraz                    1 egzemplarz w formie elektronicznej (format: *.pdf),</w:t>
      </w:r>
    </w:p>
    <w:p w14:paraId="435BAC9C" w14:textId="77777777" w:rsidR="00407B30" w:rsidRPr="00407B30" w:rsidRDefault="00407B30" w:rsidP="00407B30">
      <w:pPr>
        <w:spacing w:line="259" w:lineRule="auto"/>
        <w:jc w:val="both"/>
        <w:rPr>
          <w:rFonts w:eastAsia="Calibri" w:cs="Arial"/>
          <w:b/>
          <w:bCs/>
          <w:lang w:eastAsia="en-US"/>
        </w:rPr>
      </w:pPr>
      <w:r w:rsidRPr="00407B30">
        <w:rPr>
          <w:rFonts w:eastAsia="Calibri" w:cs="Arial"/>
          <w:bCs/>
          <w:lang w:eastAsia="en-US"/>
        </w:rPr>
        <w:t xml:space="preserve">5) Kosztorys inwestorski – 2 egzemplarze w formie papierowej oraz 1 egzemplarz w formie </w:t>
      </w:r>
      <w:proofErr w:type="gramStart"/>
      <w:r w:rsidRPr="00407B30">
        <w:rPr>
          <w:rFonts w:eastAsia="Calibri" w:cs="Arial"/>
          <w:bCs/>
          <w:lang w:eastAsia="en-US"/>
        </w:rPr>
        <w:t>elektronicznej  (</w:t>
      </w:r>
      <w:proofErr w:type="gramEnd"/>
      <w:r w:rsidRPr="00407B30">
        <w:rPr>
          <w:rFonts w:eastAsia="Calibri" w:cs="Arial"/>
          <w:bCs/>
          <w:lang w:eastAsia="en-US"/>
        </w:rPr>
        <w:t>format: *.pdf oraz *.ATH)</w:t>
      </w:r>
    </w:p>
    <w:p w14:paraId="2EF9AFEB" w14:textId="77777777" w:rsidR="00407B30" w:rsidRPr="00407B30" w:rsidRDefault="00407B30" w:rsidP="00407B30">
      <w:pPr>
        <w:spacing w:line="259" w:lineRule="auto"/>
        <w:jc w:val="both"/>
        <w:rPr>
          <w:rFonts w:eastAsia="Calibri" w:cs="Arial"/>
          <w:b/>
          <w:bCs/>
          <w:lang w:eastAsia="en-US"/>
        </w:rPr>
      </w:pPr>
      <w:r w:rsidRPr="00407B30">
        <w:rPr>
          <w:rFonts w:eastAsia="Calibri" w:cs="Arial"/>
          <w:bCs/>
          <w:lang w:eastAsia="en-US"/>
        </w:rPr>
        <w:t xml:space="preserve">6) Przedmiar   robót – 2 egzemplarze w formie papierowej oraz 1 </w:t>
      </w:r>
      <w:proofErr w:type="gramStart"/>
      <w:r w:rsidRPr="00407B30">
        <w:rPr>
          <w:rFonts w:eastAsia="Calibri" w:cs="Arial"/>
          <w:bCs/>
          <w:lang w:eastAsia="en-US"/>
        </w:rPr>
        <w:t>egzemplarz  w</w:t>
      </w:r>
      <w:proofErr w:type="gramEnd"/>
      <w:r w:rsidRPr="00407B30">
        <w:rPr>
          <w:rFonts w:eastAsia="Calibri" w:cs="Arial"/>
          <w:bCs/>
          <w:lang w:eastAsia="en-US"/>
        </w:rPr>
        <w:t xml:space="preserve"> formie elektronicznej  (format: *.pdf oraz *.ATH)</w:t>
      </w:r>
    </w:p>
    <w:p w14:paraId="3BDE9CA5" w14:textId="77777777" w:rsidR="00407B30" w:rsidRPr="00407B30" w:rsidRDefault="00407B30" w:rsidP="00407B30">
      <w:pPr>
        <w:spacing w:line="259" w:lineRule="auto"/>
        <w:jc w:val="both"/>
        <w:rPr>
          <w:rFonts w:eastAsia="Calibri" w:cs="Arial"/>
          <w:bCs/>
          <w:lang w:eastAsia="en-US"/>
        </w:rPr>
      </w:pPr>
      <w:r w:rsidRPr="00407B30">
        <w:rPr>
          <w:rFonts w:eastAsia="Calibri" w:cs="Arial"/>
          <w:bCs/>
          <w:lang w:eastAsia="en-US"/>
        </w:rPr>
        <w:t xml:space="preserve">8) Uzgodniony projekt docelowej organizacji ruchu – 3 egz. w formie papierowej i 1 egz. w formie elektronicznej (format: *.pdf) </w:t>
      </w:r>
    </w:p>
    <w:p w14:paraId="662C2A59" w14:textId="77777777" w:rsidR="00407B30" w:rsidRPr="00407B30" w:rsidRDefault="00407B30" w:rsidP="00407B30">
      <w:pPr>
        <w:spacing w:line="259" w:lineRule="auto"/>
        <w:jc w:val="both"/>
        <w:rPr>
          <w:rFonts w:eastAsia="Calibri" w:cs="Arial"/>
          <w:bCs/>
          <w:lang w:eastAsia="en-US"/>
        </w:rPr>
      </w:pPr>
      <w:r w:rsidRPr="00407B30">
        <w:rPr>
          <w:rFonts w:eastAsia="Calibri" w:cs="Arial"/>
          <w:bCs/>
          <w:lang w:eastAsia="en-US"/>
        </w:rPr>
        <w:t xml:space="preserve">9) </w:t>
      </w:r>
      <w:proofErr w:type="gramStart"/>
      <w:r w:rsidRPr="00407B30">
        <w:rPr>
          <w:rFonts w:eastAsia="Calibri" w:cs="Arial"/>
          <w:bCs/>
          <w:lang w:eastAsia="en-US"/>
        </w:rPr>
        <w:t>uzgodniony  projekt</w:t>
      </w:r>
      <w:proofErr w:type="gramEnd"/>
      <w:r w:rsidRPr="00407B30">
        <w:rPr>
          <w:rFonts w:eastAsia="Calibri" w:cs="Arial"/>
          <w:bCs/>
          <w:lang w:eastAsia="en-US"/>
        </w:rPr>
        <w:t xml:space="preserve"> organizacji ruchu na czas robót - 3 egz. w formie papierowej i 1 egz. w formie elektronicznej (format: *.pdf).</w:t>
      </w:r>
    </w:p>
    <w:p w14:paraId="47619251" w14:textId="77777777" w:rsidR="00407B30" w:rsidRPr="00407B30" w:rsidRDefault="00407B30" w:rsidP="00407B30">
      <w:pPr>
        <w:spacing w:line="259" w:lineRule="auto"/>
        <w:jc w:val="both"/>
        <w:rPr>
          <w:rFonts w:eastAsia="Calibri" w:cs="Arial"/>
          <w:bCs/>
          <w:lang w:eastAsia="en-US"/>
        </w:rPr>
      </w:pPr>
      <w:r w:rsidRPr="00407B30">
        <w:rPr>
          <w:rFonts w:eastAsia="Calibri" w:cs="Arial"/>
          <w:bCs/>
          <w:lang w:eastAsia="en-US"/>
        </w:rPr>
        <w:t xml:space="preserve">10) inwentaryzacja drzew - 3 egz. w formie papierowej i 1 egz. w formie elektronicznej (format: *.pdf). </w:t>
      </w:r>
    </w:p>
    <w:p w14:paraId="0536FC2E" w14:textId="7A81A1CD" w:rsidR="00407B30" w:rsidRPr="00407B30" w:rsidRDefault="00407B30" w:rsidP="00407B30">
      <w:pPr>
        <w:spacing w:line="259" w:lineRule="auto"/>
        <w:jc w:val="both"/>
        <w:rPr>
          <w:rFonts w:eastAsia="Calibri" w:cs="Arial"/>
          <w:bCs/>
          <w:lang w:eastAsia="en-US"/>
        </w:rPr>
      </w:pPr>
      <w:r w:rsidRPr="00407B30">
        <w:rPr>
          <w:rFonts w:eastAsia="Calibri" w:cs="Arial"/>
          <w:bCs/>
          <w:lang w:eastAsia="en-US"/>
        </w:rPr>
        <w:t>11) inne dokumenty wymagane do złożenia kompletnego wniosku o uzyskanie decyzji ZRID (opinie, uzgodnienia, decyzje, mapy z projektami podziałów, zgody wodnoprawne itp.).</w:t>
      </w:r>
    </w:p>
    <w:p w14:paraId="7AF4D668" w14:textId="29752084" w:rsidR="00C60146" w:rsidRDefault="00C60146" w:rsidP="00407B30">
      <w:pPr>
        <w:spacing w:line="259" w:lineRule="auto"/>
        <w:jc w:val="both"/>
        <w:rPr>
          <w:b/>
          <w:bCs/>
          <w:color w:val="000000"/>
        </w:rPr>
      </w:pPr>
    </w:p>
    <w:p w14:paraId="565ABE11" w14:textId="5AAEB223" w:rsidR="00EA197B" w:rsidRPr="001E5313" w:rsidRDefault="00EA197B" w:rsidP="001E5313">
      <w:pPr>
        <w:tabs>
          <w:tab w:val="left" w:leader="dot" w:pos="5670"/>
        </w:tabs>
        <w:jc w:val="center"/>
        <w:rPr>
          <w:b/>
          <w:bCs/>
          <w:color w:val="000000"/>
        </w:rPr>
      </w:pPr>
      <w:r w:rsidRPr="00EA197B">
        <w:rPr>
          <w:b/>
          <w:bCs/>
          <w:color w:val="000000"/>
        </w:rPr>
        <w:t>ZAKRES I WARUNKI WYKONANIA PRAC</w:t>
      </w:r>
    </w:p>
    <w:p w14:paraId="723A6E56" w14:textId="77777777" w:rsidR="00DE11B6" w:rsidRDefault="00DE11B6" w:rsidP="0013768C">
      <w:pPr>
        <w:tabs>
          <w:tab w:val="left" w:pos="426"/>
          <w:tab w:val="left" w:leader="dot" w:pos="5670"/>
        </w:tabs>
        <w:jc w:val="center"/>
        <w:rPr>
          <w:b/>
          <w:bCs/>
        </w:rPr>
      </w:pPr>
    </w:p>
    <w:p w14:paraId="46A7C31E" w14:textId="77777777" w:rsidR="00A2169B" w:rsidRDefault="00A2169B" w:rsidP="0013768C">
      <w:pPr>
        <w:tabs>
          <w:tab w:val="left" w:pos="426"/>
          <w:tab w:val="left" w:leader="dot" w:pos="5670"/>
        </w:tabs>
        <w:jc w:val="center"/>
        <w:rPr>
          <w:b/>
          <w:bCs/>
        </w:rPr>
      </w:pPr>
      <w:r>
        <w:rPr>
          <w:b/>
          <w:bCs/>
        </w:rPr>
        <w:t>§ 2</w:t>
      </w:r>
    </w:p>
    <w:p w14:paraId="2CF522B4" w14:textId="77777777" w:rsidR="00EA197B" w:rsidRDefault="00EA197B"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sidR="00556FB5">
        <w:rPr>
          <w:color w:val="000000"/>
        </w:rPr>
        <w:t xml:space="preserve"> </w:t>
      </w:r>
      <w:r w:rsidRPr="00EA197B">
        <w:rPr>
          <w:color w:val="000000"/>
        </w:rPr>
        <w:t>i przepisami prawa.</w:t>
      </w:r>
    </w:p>
    <w:p w14:paraId="53410DD5" w14:textId="77777777" w:rsidR="00EA197B" w:rsidRDefault="00EA197B"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01BC984C" w14:textId="1224B935" w:rsidR="00EA197B" w:rsidRPr="00C60146" w:rsidRDefault="00C60146"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 terminie </w:t>
      </w:r>
      <w:bookmarkStart w:id="0" w:name="_Hlk75958931"/>
      <w:r w:rsidRPr="00C60146">
        <w:rPr>
          <w:color w:val="000000"/>
        </w:rPr>
        <w:t xml:space="preserve">30 dni od dnia </w:t>
      </w:r>
      <w:r w:rsidR="00407B30">
        <w:rPr>
          <w:color w:val="000000"/>
        </w:rPr>
        <w:t>podpisania umowy</w:t>
      </w:r>
      <w:r w:rsidRPr="00C60146">
        <w:rPr>
          <w:color w:val="000000"/>
        </w:rPr>
        <w:t xml:space="preserve">. </w:t>
      </w:r>
      <w:bookmarkEnd w:id="0"/>
      <w:r w:rsidRPr="00C60146">
        <w:rPr>
          <w:color w:val="000000"/>
        </w:rPr>
        <w:t>Po akceptacji przez Zamawiającego wstępnej koncepcji projektu, Wykonawca przystąpi do opracowywania pozostałej dokumentacji projektowo – kosztorysowej</w:t>
      </w:r>
      <w:r w:rsidR="00EA197B" w:rsidRPr="00C60146">
        <w:rPr>
          <w:color w:val="000000"/>
        </w:rPr>
        <w:t>.</w:t>
      </w:r>
    </w:p>
    <w:p w14:paraId="3B2B4F03" w14:textId="4EBD904F" w:rsidR="00AB37CE" w:rsidRPr="00411ACC" w:rsidRDefault="00C60146" w:rsidP="00411ACC">
      <w:pPr>
        <w:pStyle w:val="Tekstpodstawowy"/>
        <w:numPr>
          <w:ilvl w:val="0"/>
          <w:numId w:val="12"/>
        </w:numPr>
        <w:jc w:val="both"/>
        <w:rPr>
          <w:bCs/>
        </w:rPr>
      </w:pPr>
      <w:r w:rsidRPr="00C60146">
        <w:rPr>
          <w:bCs/>
        </w:rPr>
        <w:t>Wykonawca zobowiązany jest uzyskać wszystkie wymagane opinie, uzgodnienia, decyzje właściwych instytucji, umożliwiające złożenie wniosku o uzyskanie zezwolenia na realizację inwestycji drogowej (ZRID) zgodnie z ustawą z dnia 10.04.2003r. o szczególnych zasadach przygotowania i realizacji inwestycji w zakresie dróg publicznych (tj. Dz. U. z 2020r., poz. 1363 ze zm.) i dokonać wszelkich uzupełnień i poprawek niezbędnych do jej uzyskania</w:t>
      </w:r>
      <w:r w:rsidR="00411ACC" w:rsidRPr="0016257E">
        <w:rPr>
          <w:bCs/>
        </w:rPr>
        <w:t xml:space="preserve">. </w:t>
      </w:r>
    </w:p>
    <w:p w14:paraId="0782F0CD" w14:textId="77777777" w:rsidR="00AB37CE" w:rsidRPr="00AB37CE" w:rsidRDefault="00AB37CE"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08BDB55B" w14:textId="77777777" w:rsidR="00407B30" w:rsidRPr="00407B30" w:rsidRDefault="00407B30" w:rsidP="00407B30">
      <w:pPr>
        <w:numPr>
          <w:ilvl w:val="0"/>
          <w:numId w:val="37"/>
        </w:numPr>
        <w:tabs>
          <w:tab w:val="left" w:pos="709"/>
          <w:tab w:val="left" w:pos="851"/>
          <w:tab w:val="left" w:leader="dot" w:pos="5670"/>
        </w:tabs>
        <w:rPr>
          <w:rFonts w:eastAsia="Calibri"/>
          <w:lang w:eastAsia="en-US"/>
        </w:rPr>
      </w:pPr>
      <w:r w:rsidRPr="00407B30">
        <w:rPr>
          <w:rFonts w:eastAsia="Calibri"/>
          <w:lang w:eastAsia="en-US"/>
        </w:rPr>
        <w:t>Przygotowanie wniosku i uzyskanie decyzji o środowiskowych uwarunkowaniach zgody na realizację inwestycji oraz opracowanie raportu o oddziaływaniu przedsięwzięcia na środowisko – w przypadku konieczności jego wykonania.</w:t>
      </w:r>
    </w:p>
    <w:p w14:paraId="70E31F79" w14:textId="77777777" w:rsidR="00407B30" w:rsidRPr="00407B30" w:rsidRDefault="00407B30" w:rsidP="00407B30">
      <w:pPr>
        <w:numPr>
          <w:ilvl w:val="0"/>
          <w:numId w:val="37"/>
        </w:numPr>
        <w:tabs>
          <w:tab w:val="left" w:pos="709"/>
          <w:tab w:val="left" w:pos="851"/>
          <w:tab w:val="left" w:leader="dot" w:pos="5670"/>
        </w:tabs>
        <w:rPr>
          <w:rFonts w:eastAsia="Calibri"/>
          <w:lang w:eastAsia="en-US"/>
        </w:rPr>
      </w:pPr>
      <w:r w:rsidRPr="00407B30">
        <w:rPr>
          <w:rFonts w:eastAsia="Calibri"/>
          <w:lang w:eastAsia="en-US"/>
        </w:rPr>
        <w:t>Przygotowanie operatu wodnoprawnego, złożenie wniosku i uzyskanie zgody wodnoprawnej – w przypadku konieczności jej uzyskania.</w:t>
      </w:r>
    </w:p>
    <w:p w14:paraId="543B66BB" w14:textId="77777777" w:rsidR="00407B30" w:rsidRPr="00407B30" w:rsidRDefault="00407B30" w:rsidP="00407B30">
      <w:pPr>
        <w:numPr>
          <w:ilvl w:val="0"/>
          <w:numId w:val="37"/>
        </w:numPr>
        <w:tabs>
          <w:tab w:val="left" w:pos="709"/>
          <w:tab w:val="left" w:pos="851"/>
          <w:tab w:val="left" w:leader="dot" w:pos="5670"/>
        </w:tabs>
        <w:rPr>
          <w:rFonts w:eastAsia="Calibri"/>
          <w:lang w:eastAsia="en-US"/>
        </w:rPr>
      </w:pPr>
      <w:r w:rsidRPr="00407B30">
        <w:rPr>
          <w:rFonts w:eastAsia="Calibri"/>
          <w:lang w:eastAsia="en-US"/>
        </w:rPr>
        <w:lastRenderedPageBreak/>
        <w:t>Ustalenie geotechnicznych warunków posadowienia projektowanej i istniejącej konstrukcji jezdni,</w:t>
      </w:r>
    </w:p>
    <w:p w14:paraId="05E104DB" w14:textId="77777777" w:rsidR="00407B30" w:rsidRPr="00407B30" w:rsidRDefault="00407B30" w:rsidP="00407B30">
      <w:pPr>
        <w:numPr>
          <w:ilvl w:val="0"/>
          <w:numId w:val="37"/>
        </w:numPr>
        <w:tabs>
          <w:tab w:val="left" w:pos="709"/>
          <w:tab w:val="left" w:pos="851"/>
          <w:tab w:val="left" w:leader="dot" w:pos="5670"/>
        </w:tabs>
        <w:rPr>
          <w:rFonts w:eastAsia="Calibri"/>
          <w:lang w:eastAsia="en-US"/>
        </w:rPr>
      </w:pPr>
      <w:r w:rsidRPr="00407B30">
        <w:rPr>
          <w:rFonts w:eastAsia="Calibri"/>
          <w:lang w:eastAsia="en-US"/>
        </w:rPr>
        <w:t>Opracowanie mapy do celów projektowych w skali 1:500 w wersji papierowej i w formacie numerycznym, projektów podziałów działek dla poszerzenia pasa drogowego w niezbędnym zakresie.</w:t>
      </w:r>
    </w:p>
    <w:p w14:paraId="2483EEC5" w14:textId="26EBC4BE" w:rsidR="00407B30" w:rsidRPr="00407B30" w:rsidRDefault="00407B30" w:rsidP="00407B30">
      <w:pPr>
        <w:numPr>
          <w:ilvl w:val="0"/>
          <w:numId w:val="37"/>
        </w:numPr>
        <w:tabs>
          <w:tab w:val="left" w:pos="709"/>
          <w:tab w:val="left" w:pos="851"/>
          <w:tab w:val="left" w:leader="dot" w:pos="5670"/>
        </w:tabs>
        <w:rPr>
          <w:rFonts w:eastAsia="Calibri"/>
          <w:lang w:eastAsia="en-US"/>
        </w:rPr>
      </w:pPr>
      <w:r w:rsidRPr="00407B30">
        <w:rPr>
          <w:rFonts w:eastAsia="Calibri"/>
          <w:lang w:eastAsia="en-US"/>
        </w:rPr>
        <w:t>Sporządzenie projektu budowlanego wraz z niezbędnymi opiniami i uzgodnieniami umożliwiającymi uzyskanie decyzji ZRID zgodnie z przepisami Prawa budowlanego i spełniających wymagania Rozporządzenia Ministra Rozwoju  z dnia   11 września 2020r. w sprawie szczegółowego zakresu i formy projektu budowlanego (Dz.U. z 2020 r. poz. 1609</w:t>
      </w:r>
      <w:r w:rsidR="00B433BE">
        <w:rPr>
          <w:rFonts w:eastAsia="Calibri"/>
          <w:lang w:eastAsia="en-US"/>
        </w:rPr>
        <w:t xml:space="preserve"> ze zm.</w:t>
      </w:r>
      <w:r w:rsidRPr="00407B30">
        <w:rPr>
          <w:rFonts w:eastAsia="Calibri"/>
          <w:lang w:eastAsia="en-US"/>
        </w:rPr>
        <w:t xml:space="preserve">), </w:t>
      </w:r>
      <w:r w:rsidRPr="00407B30">
        <w:rPr>
          <w:rFonts w:eastAsia="Calibri"/>
          <w:bCs/>
          <w:lang w:eastAsia="en-US"/>
        </w:rPr>
        <w:t xml:space="preserve">zgodnie z ustawą z dnia 10.04.2003r. o szczególnych zasadach przygotowania i realizacji inwestycji w zakresie dróg publicznych (tj. Dz. U. z 2020r., poz. 1363 ze zm.), </w:t>
      </w:r>
      <w:r w:rsidRPr="00407B30">
        <w:rPr>
          <w:rFonts w:eastAsia="Calibri"/>
          <w:lang w:eastAsia="en-US"/>
        </w:rPr>
        <w:t>w szczególności:</w:t>
      </w:r>
    </w:p>
    <w:p w14:paraId="746BD1A8" w14:textId="77777777" w:rsidR="00407B30" w:rsidRPr="00407B30" w:rsidRDefault="00407B30" w:rsidP="00407B30">
      <w:pPr>
        <w:numPr>
          <w:ilvl w:val="0"/>
          <w:numId w:val="30"/>
        </w:numPr>
        <w:tabs>
          <w:tab w:val="left" w:pos="709"/>
          <w:tab w:val="left" w:pos="851"/>
          <w:tab w:val="left" w:leader="dot" w:pos="5670"/>
        </w:tabs>
        <w:rPr>
          <w:rFonts w:eastAsia="Calibri"/>
          <w:lang w:eastAsia="en-US"/>
        </w:rPr>
      </w:pPr>
      <w:r w:rsidRPr="00407B30">
        <w:rPr>
          <w:rFonts w:eastAsia="Calibri"/>
          <w:lang w:eastAsia="en-US"/>
        </w:rPr>
        <w:t>projekt zagospodarowania terenu,</w:t>
      </w:r>
    </w:p>
    <w:p w14:paraId="67570EEB" w14:textId="77777777" w:rsidR="00407B30" w:rsidRPr="00407B30" w:rsidRDefault="00407B30" w:rsidP="00407B30">
      <w:pPr>
        <w:numPr>
          <w:ilvl w:val="0"/>
          <w:numId w:val="30"/>
        </w:numPr>
        <w:tabs>
          <w:tab w:val="left" w:pos="709"/>
          <w:tab w:val="left" w:pos="851"/>
          <w:tab w:val="left" w:leader="dot" w:pos="5670"/>
        </w:tabs>
        <w:rPr>
          <w:rFonts w:eastAsia="Calibri"/>
          <w:lang w:eastAsia="en-US"/>
        </w:rPr>
      </w:pPr>
      <w:r w:rsidRPr="00407B30">
        <w:rPr>
          <w:rFonts w:eastAsia="Calibri"/>
          <w:lang w:eastAsia="en-US"/>
        </w:rPr>
        <w:t>projekt budowlany drogowy dostosowujący drogę do parametrów technicznych jakim powinny odpowiadać drogi klasy „L” lokalne zgodnych z postanowieniami rozporządzenia Ministra Transportu i Gospodarki Morskiej z dnia 2 marca 1999 r. w spawie warunków technicznych, jakim powinny odpowiadać drogi publiczne i ich usytuowanie (Dz. U. z 2016r., poz. 124 ze zm.), kat. ruchu KR4, w szczególności w zakresie nawierzchni jezdni, poszerzenia jezdni, budowy chodnika, odwodnienia drogi (w szczególności odwodnienie rowami przydrożnymi, przebudowa, budowa i/lub konserwacja istniejących rowów), przebudowy i budowy zjazdów na pola i posesje,</w:t>
      </w:r>
    </w:p>
    <w:p w14:paraId="11E43500"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lang w:eastAsia="en-US"/>
        </w:rPr>
        <w:t xml:space="preserve">projekty budowlane innych </w:t>
      </w:r>
      <w:proofErr w:type="gramStart"/>
      <w:r w:rsidRPr="00407B30">
        <w:rPr>
          <w:rFonts w:eastAsia="Calibri"/>
          <w:lang w:eastAsia="en-US"/>
        </w:rPr>
        <w:t>branż  -</w:t>
      </w:r>
      <w:proofErr w:type="gramEnd"/>
      <w:r w:rsidRPr="00407B30">
        <w:rPr>
          <w:rFonts w:eastAsia="Calibri"/>
          <w:lang w:eastAsia="en-US"/>
        </w:rPr>
        <w:t xml:space="preserve"> w przypadku konieczności ich wykonania, w tym usunięcia kolizji z istniejącą infrastrukturą,</w:t>
      </w:r>
    </w:p>
    <w:p w14:paraId="7AD1FC7D"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bCs/>
          <w:lang w:eastAsia="en-US"/>
        </w:rPr>
        <w:t>projekt budowy kanału technologicznego (dopuszcza się odstąpienie od zaprojektowania kanału technologicznego w przypadku spełnienia przesłanek zwalniających zarządcę drogi z obowiązku budowy kanału technologicznego określonych w ustawie z dnia 21 marca 1985r. o drogach publicznych (Dz. U. z 2020 r. poz. 470 z późn. zm.), przy czym sporządzenie wniosku do Ministra o uzyskanie zwolnienia z obowiązku budowy kanału technologicznego należy do obowiązków Wykonawcy prac projektowych),</w:t>
      </w:r>
    </w:p>
    <w:p w14:paraId="64D05027" w14:textId="77777777" w:rsidR="00407B30" w:rsidRPr="00407B30" w:rsidRDefault="00407B30" w:rsidP="00407B30">
      <w:pPr>
        <w:numPr>
          <w:ilvl w:val="1"/>
          <w:numId w:val="30"/>
        </w:numPr>
        <w:tabs>
          <w:tab w:val="left" w:pos="709"/>
          <w:tab w:val="left" w:pos="851"/>
          <w:tab w:val="left" w:leader="dot" w:pos="5670"/>
        </w:tabs>
        <w:rPr>
          <w:rFonts w:eastAsia="Calibri"/>
          <w:bCs/>
          <w:lang w:eastAsia="en-US"/>
        </w:rPr>
      </w:pPr>
      <w:r w:rsidRPr="00407B30">
        <w:rPr>
          <w:rFonts w:eastAsia="Calibri"/>
          <w:lang w:eastAsia="en-US"/>
        </w:rPr>
        <w:t>projekt stałej organizacji ruchu uwzględniający elementy poprawiające bezpieczeństwo wszystkich użytkowników ruchu drogowego,</w:t>
      </w:r>
      <w:r w:rsidRPr="00407B30">
        <w:rPr>
          <w:rFonts w:eastAsia="Calibri"/>
          <w:bCs/>
          <w:lang w:eastAsia="en-US"/>
        </w:rPr>
        <w:t xml:space="preserve"> Wykonawca zobowiązany jest uzyskać wszystkie wymagane opinie, uzgodnienia, decyzje właściwych instytucji, umożliwiające wprowadzenie zaprojektowanej organizacji ruchu zgodnie z obowiązującymi przepisami (z uwzględnieniem etapowania). </w:t>
      </w:r>
    </w:p>
    <w:p w14:paraId="269FD50A" w14:textId="77777777" w:rsidR="00407B30" w:rsidRPr="00407B30" w:rsidRDefault="00407B30" w:rsidP="00407B30">
      <w:pPr>
        <w:numPr>
          <w:ilvl w:val="1"/>
          <w:numId w:val="30"/>
        </w:numPr>
        <w:tabs>
          <w:tab w:val="left" w:pos="709"/>
          <w:tab w:val="left" w:pos="851"/>
          <w:tab w:val="left" w:leader="dot" w:pos="5670"/>
        </w:tabs>
        <w:rPr>
          <w:rFonts w:eastAsia="Calibri"/>
          <w:bCs/>
          <w:lang w:eastAsia="en-US"/>
        </w:rPr>
      </w:pPr>
      <w:r w:rsidRPr="00407B30">
        <w:rPr>
          <w:rFonts w:eastAsia="Calibri"/>
          <w:lang w:eastAsia="en-US"/>
        </w:rPr>
        <w:t>projekt czasowej organizacji ruchu na czas wykonywania robót,</w:t>
      </w:r>
      <w:r w:rsidRPr="00407B30">
        <w:rPr>
          <w:rFonts w:eastAsia="Calibri"/>
          <w:bCs/>
          <w:lang w:eastAsia="en-US"/>
        </w:rPr>
        <w:t xml:space="preserve"> Wykonawca zobowiązany jest uzyskać wszystkie wymagane opinie, uzgodnienia, decyzje właściwych instytucji, umożliwiające wprowadzenie zaprojektowanej organizacji ruchu zgodnie z obowiązującymi przepisami (z uwzględnieniem etapowania),</w:t>
      </w:r>
    </w:p>
    <w:p w14:paraId="5CBCB78C"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lang w:eastAsia="en-US"/>
        </w:rPr>
        <w:t>innych projektów niezbędnych do uzyskania zezwolenia na realizacje inwestycji drogowej, prawidłowej realizacji inwestycji oraz pozwolenia na użytkowanie,</w:t>
      </w:r>
    </w:p>
    <w:p w14:paraId="4EDA6AAC"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lang w:eastAsia="en-US"/>
        </w:rPr>
        <w:t xml:space="preserve">sporządzenie projektów wykonawczych,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w:t>
      </w:r>
      <w:proofErr w:type="gramStart"/>
      <w:r w:rsidRPr="00407B30">
        <w:rPr>
          <w:rFonts w:eastAsia="Calibri"/>
          <w:lang w:eastAsia="en-US"/>
        </w:rPr>
        <w:t>uwzględniać  w</w:t>
      </w:r>
      <w:proofErr w:type="gramEnd"/>
      <w:r w:rsidRPr="00407B30">
        <w:rPr>
          <w:rFonts w:eastAsia="Calibri"/>
          <w:lang w:eastAsia="en-US"/>
        </w:rPr>
        <w:t xml:space="preserve">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(Dz.U. z 2013 r. poz. 1129),</w:t>
      </w:r>
    </w:p>
    <w:p w14:paraId="2C3B2925"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lang w:eastAsia="en-US"/>
        </w:rPr>
        <w:lastRenderedPageBreak/>
        <w:t xml:space="preserve">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Ministra Infrastruktury dnia 2 września 2004 r. w sprawie szczegółowego zakresu i formy dokumentacji projektowej, specyfikacji technicznych wykonania i odbioru robót budowlanych oraz programu funkcjonalno – użytkowego (Dz. U. z 2013 r. poz. 1129). Specyfikacje techniczne wykonania i odbioru robót budowlanych należy </w:t>
      </w:r>
      <w:proofErr w:type="gramStart"/>
      <w:r w:rsidRPr="00407B30">
        <w:rPr>
          <w:rFonts w:eastAsia="Calibri"/>
          <w:lang w:eastAsia="en-US"/>
        </w:rPr>
        <w:t>opracować  z</w:t>
      </w:r>
      <w:proofErr w:type="gramEnd"/>
      <w:r w:rsidRPr="00407B30">
        <w:rPr>
          <w:rFonts w:eastAsia="Calibri"/>
          <w:lang w:eastAsia="en-US"/>
        </w:rPr>
        <w:t xml:space="preserve"> uwzględnieniem podziału szczegółowego według Wspólnego Słownika Zamówień,</w:t>
      </w:r>
    </w:p>
    <w:p w14:paraId="74A6300D"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lang w:eastAsia="en-US"/>
        </w:rPr>
        <w:t xml:space="preserve">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 </w:t>
      </w:r>
      <w:r w:rsidRPr="00407B30">
        <w:rPr>
          <w:rFonts w:eastAsia="Calibri"/>
          <w:b/>
          <w:bCs/>
          <w:lang w:eastAsia="en-US"/>
        </w:rPr>
        <w:t>Przedmiary robót winny uwzględniać odrębnie budowę chodnika i przebudowę drogi w pozostałym zakresie, dla każdego etapu.</w:t>
      </w:r>
    </w:p>
    <w:p w14:paraId="268E6B18"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lang w:eastAsia="en-US"/>
        </w:rPr>
        <w:t xml:space="preserve">sporządzenie kosztorysów inwestorskich w szczególności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 – użytkowym (Dz. U. z 2004 r. nr </w:t>
      </w:r>
      <w:proofErr w:type="gramStart"/>
      <w:r w:rsidRPr="00407B30">
        <w:rPr>
          <w:rFonts w:eastAsia="Calibri"/>
          <w:lang w:eastAsia="en-US"/>
        </w:rPr>
        <w:t>130,  poz.</w:t>
      </w:r>
      <w:proofErr w:type="gramEnd"/>
      <w:r w:rsidRPr="00407B30">
        <w:rPr>
          <w:rFonts w:eastAsia="Calibri"/>
          <w:lang w:eastAsia="en-US"/>
        </w:rPr>
        <w:t xml:space="preserve"> 1389). Podstawę do sporządzenia kosztorysów inwestorskich powinny stanowić:</w:t>
      </w:r>
    </w:p>
    <w:p w14:paraId="40AF41AC" w14:textId="77777777" w:rsidR="00407B30" w:rsidRPr="00407B30" w:rsidRDefault="00407B30" w:rsidP="00407B30">
      <w:pPr>
        <w:numPr>
          <w:ilvl w:val="2"/>
          <w:numId w:val="30"/>
        </w:numPr>
        <w:tabs>
          <w:tab w:val="clear" w:pos="2160"/>
          <w:tab w:val="left" w:pos="709"/>
          <w:tab w:val="left" w:pos="851"/>
          <w:tab w:val="num" w:pos="1080"/>
          <w:tab w:val="left" w:leader="dot" w:pos="5670"/>
        </w:tabs>
        <w:rPr>
          <w:rFonts w:eastAsia="Calibri"/>
          <w:lang w:eastAsia="en-US"/>
        </w:rPr>
      </w:pPr>
      <w:r w:rsidRPr="00407B30">
        <w:rPr>
          <w:rFonts w:eastAsia="Calibri"/>
          <w:lang w:eastAsia="en-US"/>
        </w:rPr>
        <w:t>dokumentacja projektowa</w:t>
      </w:r>
    </w:p>
    <w:p w14:paraId="1E77480A" w14:textId="77777777" w:rsidR="00407B30" w:rsidRPr="00407B30" w:rsidRDefault="00407B30" w:rsidP="00407B30">
      <w:pPr>
        <w:numPr>
          <w:ilvl w:val="2"/>
          <w:numId w:val="30"/>
        </w:numPr>
        <w:tabs>
          <w:tab w:val="clear" w:pos="2160"/>
          <w:tab w:val="left" w:pos="709"/>
          <w:tab w:val="left" w:pos="851"/>
          <w:tab w:val="num" w:pos="1080"/>
          <w:tab w:val="left" w:leader="dot" w:pos="5670"/>
        </w:tabs>
        <w:rPr>
          <w:rFonts w:eastAsia="Calibri"/>
          <w:lang w:eastAsia="en-US"/>
        </w:rPr>
      </w:pPr>
      <w:r w:rsidRPr="00407B30">
        <w:rPr>
          <w:rFonts w:eastAsia="Calibri"/>
          <w:lang w:eastAsia="en-US"/>
        </w:rPr>
        <w:t>specyfikacja techniczna wykonania i odbioru robót budowlanych</w:t>
      </w:r>
    </w:p>
    <w:p w14:paraId="61137854" w14:textId="77777777" w:rsidR="00407B30" w:rsidRPr="00407B30" w:rsidRDefault="00407B30" w:rsidP="00407B30">
      <w:pPr>
        <w:numPr>
          <w:ilvl w:val="2"/>
          <w:numId w:val="30"/>
        </w:numPr>
        <w:tabs>
          <w:tab w:val="clear" w:pos="2160"/>
          <w:tab w:val="left" w:pos="709"/>
          <w:tab w:val="left" w:pos="851"/>
          <w:tab w:val="num" w:pos="1080"/>
          <w:tab w:val="left" w:leader="dot" w:pos="5670"/>
        </w:tabs>
        <w:rPr>
          <w:rFonts w:eastAsia="Calibri"/>
          <w:lang w:eastAsia="en-US"/>
        </w:rPr>
      </w:pPr>
      <w:r w:rsidRPr="00407B30">
        <w:rPr>
          <w:rFonts w:eastAsia="Calibri"/>
          <w:lang w:eastAsia="en-US"/>
        </w:rPr>
        <w:t>założenia wyjściowe do kosztorysowania</w:t>
      </w:r>
    </w:p>
    <w:p w14:paraId="42FC2068" w14:textId="77777777" w:rsidR="00407B30" w:rsidRPr="00407B30" w:rsidRDefault="00407B30" w:rsidP="00407B30">
      <w:pPr>
        <w:numPr>
          <w:ilvl w:val="2"/>
          <w:numId w:val="30"/>
        </w:numPr>
        <w:tabs>
          <w:tab w:val="clear" w:pos="2160"/>
          <w:tab w:val="left" w:pos="709"/>
          <w:tab w:val="left" w:pos="851"/>
          <w:tab w:val="num" w:pos="1080"/>
          <w:tab w:val="left" w:leader="dot" w:pos="5670"/>
        </w:tabs>
        <w:rPr>
          <w:rFonts w:eastAsia="Calibri"/>
          <w:lang w:eastAsia="en-US"/>
        </w:rPr>
      </w:pPr>
      <w:r w:rsidRPr="00407B30">
        <w:rPr>
          <w:rFonts w:eastAsia="Calibri"/>
          <w:lang w:eastAsia="en-US"/>
        </w:rPr>
        <w:t>ceny jednostkowe robót budowlanych.</w:t>
      </w:r>
    </w:p>
    <w:p w14:paraId="5D741337" w14:textId="77777777" w:rsidR="00407B30" w:rsidRPr="00407B30" w:rsidRDefault="00407B30" w:rsidP="00407B30">
      <w:pPr>
        <w:tabs>
          <w:tab w:val="left" w:pos="709"/>
          <w:tab w:val="left" w:pos="851"/>
          <w:tab w:val="left" w:leader="dot" w:pos="5670"/>
        </w:tabs>
        <w:ind w:left="426" w:hanging="425"/>
        <w:rPr>
          <w:rFonts w:eastAsia="Calibri"/>
          <w:lang w:eastAsia="en-US"/>
        </w:rPr>
      </w:pPr>
      <w:r w:rsidRPr="00407B30">
        <w:rPr>
          <w:rFonts w:eastAsia="Calibri"/>
          <w:b/>
          <w:bCs/>
          <w:lang w:eastAsia="en-US"/>
        </w:rPr>
        <w:t>Kosztorysy inwestorskie winny uwzględniać odrębnie budowę chodnika i przebudowę drogi w pozostałym zakresie, dla każdego etapu.</w:t>
      </w:r>
    </w:p>
    <w:p w14:paraId="4912123A" w14:textId="77777777" w:rsidR="00407B30" w:rsidRPr="00407B30" w:rsidRDefault="00407B30" w:rsidP="00407B30">
      <w:pPr>
        <w:tabs>
          <w:tab w:val="left" w:pos="709"/>
          <w:tab w:val="left" w:pos="851"/>
          <w:tab w:val="left" w:leader="dot" w:pos="5670"/>
        </w:tabs>
        <w:ind w:left="426" w:hanging="425"/>
        <w:rPr>
          <w:rFonts w:eastAsia="Calibri"/>
          <w:lang w:eastAsia="en-US"/>
        </w:rPr>
      </w:pPr>
      <w:r w:rsidRPr="00407B30">
        <w:rPr>
          <w:rFonts w:eastAsia="Calibri"/>
          <w:lang w:eastAsia="en-US"/>
        </w:rPr>
        <w:t>W trakcie sporządzania kosztorysów inwestorskich oraz przedmiarów robót należy dokonać rozdzielenia robót objętych różnymi stawkami podatku VAT.</w:t>
      </w:r>
    </w:p>
    <w:p w14:paraId="55520E77"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lang w:eastAsia="en-US"/>
        </w:rPr>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p>
    <w:p w14:paraId="4801CB70" w14:textId="77777777" w:rsidR="00407B30" w:rsidRPr="00407B30" w:rsidRDefault="00407B30" w:rsidP="00407B30">
      <w:pPr>
        <w:numPr>
          <w:ilvl w:val="1"/>
          <w:numId w:val="30"/>
        </w:numPr>
        <w:tabs>
          <w:tab w:val="left" w:pos="709"/>
          <w:tab w:val="left" w:pos="851"/>
          <w:tab w:val="left" w:leader="dot" w:pos="5670"/>
        </w:tabs>
        <w:rPr>
          <w:rFonts w:eastAsia="Calibri"/>
          <w:lang w:eastAsia="en-US"/>
        </w:rPr>
      </w:pPr>
      <w:r w:rsidRPr="00407B30">
        <w:rPr>
          <w:rFonts w:eastAsia="Calibri"/>
          <w:bCs/>
          <w:lang w:eastAsia="en-US"/>
        </w:rPr>
        <w:t>Sporządzenie inwentaryzacji drzew kolidujących z przebudową wraz z przygotowaniem wszelkiej dokumentacji niezbędnej do uzyskania pozwolenia na wycinkę drzew.</w:t>
      </w:r>
    </w:p>
    <w:p w14:paraId="68F647CF" w14:textId="77777777" w:rsidR="00A2169B" w:rsidRPr="00494CCB" w:rsidRDefault="00A2169B" w:rsidP="00C60146">
      <w:pPr>
        <w:tabs>
          <w:tab w:val="left" w:pos="709"/>
          <w:tab w:val="left" w:pos="851"/>
          <w:tab w:val="left" w:leader="dot" w:pos="5670"/>
        </w:tabs>
        <w:ind w:left="426" w:hanging="425"/>
        <w:rPr>
          <w:b/>
          <w:bCs/>
        </w:rPr>
      </w:pPr>
    </w:p>
    <w:p w14:paraId="4B2DB128"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WYKONAWCY</w:t>
      </w:r>
    </w:p>
    <w:p w14:paraId="32F22705" w14:textId="77777777" w:rsidR="00DE11B6" w:rsidRDefault="00DE11B6" w:rsidP="00AB37CE">
      <w:pPr>
        <w:tabs>
          <w:tab w:val="left" w:pos="709"/>
          <w:tab w:val="left" w:pos="851"/>
          <w:tab w:val="left" w:leader="dot" w:pos="5670"/>
        </w:tabs>
        <w:ind w:left="426" w:hanging="425"/>
        <w:jc w:val="center"/>
        <w:rPr>
          <w:b/>
          <w:bCs/>
        </w:rPr>
      </w:pPr>
    </w:p>
    <w:p w14:paraId="0ECFBC57" w14:textId="77777777" w:rsidR="00E35CDB" w:rsidRDefault="00E35CDB" w:rsidP="00AB37CE">
      <w:pPr>
        <w:tabs>
          <w:tab w:val="left" w:pos="709"/>
          <w:tab w:val="left" w:pos="851"/>
          <w:tab w:val="left" w:leader="dot" w:pos="5670"/>
        </w:tabs>
        <w:ind w:left="426" w:hanging="425"/>
        <w:jc w:val="center"/>
        <w:rPr>
          <w:b/>
          <w:bCs/>
        </w:rPr>
      </w:pPr>
      <w:r w:rsidRPr="00E35CDB">
        <w:rPr>
          <w:b/>
          <w:bCs/>
        </w:rPr>
        <w:t>§ 3</w:t>
      </w:r>
    </w:p>
    <w:p w14:paraId="5279210F" w14:textId="77777777" w:rsidR="00AB37CE" w:rsidRPr="00AB37CE" w:rsidRDefault="00AB37CE" w:rsidP="00DE11B6">
      <w:pPr>
        <w:tabs>
          <w:tab w:val="left" w:pos="709"/>
          <w:tab w:val="left" w:pos="851"/>
          <w:tab w:val="left" w:leader="dot" w:pos="5670"/>
        </w:tabs>
        <w:ind w:left="426" w:hanging="425"/>
      </w:pPr>
      <w:r w:rsidRPr="00AB37CE">
        <w:rPr>
          <w:lang w:eastAsia="pl-PL"/>
        </w:rPr>
        <w:t>Obowiązkiem Wykonawcy jest:</w:t>
      </w:r>
    </w:p>
    <w:p w14:paraId="71142171" w14:textId="140B3684"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Prowadzenie konsultacji z Zamawiającym</w:t>
      </w:r>
      <w:r w:rsidRPr="00C60146">
        <w:rPr>
          <w:rFonts w:eastAsia="Calibri"/>
          <w:bCs/>
          <w:lang w:eastAsia="en-US"/>
        </w:rPr>
        <w:t xml:space="preserve"> na każdym etapie projektowania dokumentacji dotyczące istotnych elementów mających wpływ na koszty i funkcję. </w:t>
      </w:r>
      <w:r w:rsidRPr="00C60146">
        <w:rPr>
          <w:rFonts w:eastAsia="Calibri"/>
          <w:b/>
          <w:bCs/>
          <w:lang w:eastAsia="en-US"/>
        </w:rPr>
        <w:lastRenderedPageBreak/>
        <w:t xml:space="preserve">Wykonawca przedstawi Zamawiającemu wstępną koncepcję projektu na aktualnej mapie lokalizacyjnej w terminie 30 dni od dnia </w:t>
      </w:r>
      <w:r w:rsidR="00C17C87">
        <w:rPr>
          <w:rFonts w:eastAsia="Calibri"/>
          <w:b/>
          <w:bCs/>
          <w:lang w:eastAsia="en-US"/>
        </w:rPr>
        <w:t>podpisania umowy</w:t>
      </w:r>
      <w:r w:rsidRPr="00C60146">
        <w:rPr>
          <w:rFonts w:eastAsia="Calibri"/>
          <w:b/>
          <w:bCs/>
          <w:lang w:eastAsia="en-US"/>
        </w:rPr>
        <w:t>. Po akceptacji przez Zamawiającego wstępnej koncepcji projektu, Wykonawca przystąpi do opracowywania pozostałej dokumentacji projektowo – kosztorysowej.</w:t>
      </w:r>
    </w:p>
    <w:p w14:paraId="2C53EE5A"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Opisywanie proponowanych materiałów i urządzeń</w:t>
      </w:r>
      <w:r w:rsidRPr="00C60146">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w:t>
      </w:r>
      <w:proofErr w:type="gramStart"/>
      <w:r w:rsidRPr="00C60146">
        <w:rPr>
          <w:rFonts w:eastAsia="Calibri"/>
          <w:bCs/>
          <w:lang w:eastAsia="en-US"/>
        </w:rPr>
        <w:t xml:space="preserve">”,   </w:t>
      </w:r>
      <w:proofErr w:type="gramEnd"/>
      <w:r w:rsidRPr="00C60146">
        <w:rPr>
          <w:rFonts w:eastAsia="Calibri"/>
          <w:bCs/>
          <w:lang w:eastAsia="en-US"/>
        </w:rPr>
        <w:t>„o wymiarach nie mniejszych niż... i nie większych niż ....” itp., aby miało charakter materiału lub urządzenia równoważnego.</w:t>
      </w:r>
    </w:p>
    <w:p w14:paraId="2AEBC7BE" w14:textId="77777777" w:rsidR="00C60146" w:rsidRPr="00C60146" w:rsidRDefault="00C60146" w:rsidP="00C60146">
      <w:pPr>
        <w:numPr>
          <w:ilvl w:val="0"/>
          <w:numId w:val="31"/>
        </w:numPr>
        <w:suppressAutoHyphens w:val="0"/>
        <w:spacing w:after="160" w:line="259" w:lineRule="auto"/>
        <w:jc w:val="both"/>
        <w:rPr>
          <w:rFonts w:eastAsia="Calibri"/>
          <w:lang w:eastAsia="en-US"/>
        </w:rPr>
      </w:pPr>
      <w:r w:rsidRPr="00C60146">
        <w:rPr>
          <w:rFonts w:eastAsia="Calibri"/>
          <w:b/>
          <w:bCs/>
          <w:lang w:eastAsia="en-US"/>
        </w:rPr>
        <w:t xml:space="preserve">Udzielanie odpowiedzi na pytania związane z dokumentacją </w:t>
      </w:r>
      <w:proofErr w:type="gramStart"/>
      <w:r w:rsidRPr="00C60146">
        <w:rPr>
          <w:rFonts w:eastAsia="Calibri"/>
          <w:b/>
          <w:bCs/>
          <w:lang w:eastAsia="en-US"/>
        </w:rPr>
        <w:t xml:space="preserve">projektową </w:t>
      </w:r>
      <w:r w:rsidRPr="00C60146">
        <w:rPr>
          <w:rFonts w:eastAsia="Calibri"/>
          <w:bCs/>
          <w:lang w:eastAsia="en-US"/>
        </w:rPr>
        <w:t xml:space="preserve"> składane</w:t>
      </w:r>
      <w:proofErr w:type="gramEnd"/>
      <w:r w:rsidRPr="00C60146">
        <w:rPr>
          <w:rFonts w:eastAsia="Calibri"/>
          <w:bCs/>
          <w:lang w:eastAsia="en-US"/>
        </w:rPr>
        <w:t xml:space="preserve"> w trakcie trwania procedury przetargowej na wykonanie robót budowlanych w terminie 2 dni od daty przekazania pytania lub pytań.</w:t>
      </w:r>
    </w:p>
    <w:p w14:paraId="325A7DB8"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 xml:space="preserve">Przekazanie praw autorskich Zamawiającemu </w:t>
      </w:r>
      <w:r w:rsidRPr="00C60146">
        <w:rPr>
          <w:rFonts w:eastAsia="Calibri"/>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5495D070" w14:textId="77777777" w:rsidR="00C60146" w:rsidRPr="00C60146" w:rsidRDefault="00C60146" w:rsidP="00C60146">
      <w:pPr>
        <w:numPr>
          <w:ilvl w:val="0"/>
          <w:numId w:val="31"/>
        </w:numPr>
        <w:suppressAutoHyphens w:val="0"/>
        <w:spacing w:after="160" w:line="259" w:lineRule="auto"/>
        <w:jc w:val="both"/>
        <w:rPr>
          <w:rFonts w:eastAsia="Calibri"/>
          <w:b/>
          <w:bCs/>
          <w:lang w:eastAsia="en-US"/>
        </w:rPr>
      </w:pPr>
      <w:r w:rsidRPr="00C60146">
        <w:rPr>
          <w:rFonts w:eastAsia="Calibri"/>
          <w:b/>
          <w:bCs/>
          <w:lang w:eastAsia="en-US"/>
        </w:rPr>
        <w:t>Wykonawca wykona wszystkie czynności związane z opracowaniem i udzielaniem odpowiedzi na pytania wpływające od innych podmiotów.</w:t>
      </w:r>
    </w:p>
    <w:p w14:paraId="32C38E86"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ZAMAWIAJĄCEGO</w:t>
      </w:r>
    </w:p>
    <w:p w14:paraId="133F71F1" w14:textId="77777777" w:rsidR="00DE11B6" w:rsidRDefault="00DE11B6" w:rsidP="00E35CDB">
      <w:pPr>
        <w:tabs>
          <w:tab w:val="left" w:pos="709"/>
          <w:tab w:val="left" w:pos="851"/>
          <w:tab w:val="left" w:leader="dot" w:pos="5670"/>
        </w:tabs>
        <w:ind w:left="426" w:hanging="425"/>
        <w:jc w:val="center"/>
        <w:rPr>
          <w:b/>
          <w:bCs/>
        </w:rPr>
      </w:pPr>
    </w:p>
    <w:p w14:paraId="0402D411" w14:textId="77777777" w:rsidR="00E35CDB" w:rsidRPr="00E35CDB" w:rsidRDefault="00E35CDB" w:rsidP="00E35CDB">
      <w:pPr>
        <w:tabs>
          <w:tab w:val="left" w:pos="709"/>
          <w:tab w:val="left" w:pos="851"/>
          <w:tab w:val="left" w:leader="dot" w:pos="5670"/>
        </w:tabs>
        <w:ind w:left="426" w:hanging="425"/>
        <w:jc w:val="center"/>
        <w:rPr>
          <w:b/>
          <w:bCs/>
        </w:rPr>
      </w:pPr>
      <w:r w:rsidRPr="00E35CDB">
        <w:rPr>
          <w:b/>
          <w:bCs/>
        </w:rPr>
        <w:t>§ 4</w:t>
      </w:r>
    </w:p>
    <w:p w14:paraId="7B8E3569" w14:textId="77777777" w:rsidR="00E35CDB" w:rsidRPr="00E35CDB" w:rsidRDefault="00E35CDB" w:rsidP="00E35CDB">
      <w:pPr>
        <w:suppressAutoHyphens w:val="0"/>
        <w:rPr>
          <w:szCs w:val="22"/>
        </w:rPr>
      </w:pPr>
      <w:r w:rsidRPr="00E35CDB">
        <w:rPr>
          <w:szCs w:val="22"/>
        </w:rPr>
        <w:t>Zamawiający w ramach niniejszej umowy zobowiązuje się do:</w:t>
      </w:r>
    </w:p>
    <w:p w14:paraId="19A407EA" w14:textId="77777777" w:rsidR="00E35CDB" w:rsidRPr="00525DCD" w:rsidRDefault="00E35CDB" w:rsidP="00525DCD">
      <w:pPr>
        <w:pStyle w:val="Akapitzlist"/>
        <w:numPr>
          <w:ilvl w:val="0"/>
          <w:numId w:val="14"/>
        </w:numPr>
        <w:suppressAutoHyphens w:val="0"/>
        <w:jc w:val="both"/>
        <w:rPr>
          <w:kern w:val="1"/>
          <w:szCs w:val="22"/>
        </w:rPr>
      </w:pPr>
      <w:r w:rsidRPr="00525DCD">
        <w:rPr>
          <w:kern w:val="1"/>
          <w:szCs w:val="22"/>
        </w:rPr>
        <w:t>Współdziałania z Wykonawcą w zakresie niezbędnym do prawidłowej i terminowej realizacji niniejszej umowy</w:t>
      </w:r>
      <w:r w:rsidR="00525DCD" w:rsidRPr="00525DCD">
        <w:rPr>
          <w:kern w:val="1"/>
          <w:szCs w:val="22"/>
        </w:rPr>
        <w:t>;</w:t>
      </w:r>
    </w:p>
    <w:p w14:paraId="44D05EC5" w14:textId="77777777" w:rsidR="00E35CDB" w:rsidRPr="00E35CDB" w:rsidRDefault="00E35CDB"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sidR="00525DCD">
        <w:rPr>
          <w:kern w:val="1"/>
          <w:szCs w:val="22"/>
        </w:rPr>
        <w:t>;</w:t>
      </w:r>
    </w:p>
    <w:p w14:paraId="08D07F57" w14:textId="77777777" w:rsidR="00E35CDB" w:rsidRPr="00E35CDB" w:rsidRDefault="00E35CDB" w:rsidP="00E35CDB">
      <w:pPr>
        <w:numPr>
          <w:ilvl w:val="0"/>
          <w:numId w:val="14"/>
        </w:numPr>
        <w:suppressAutoHyphens w:val="0"/>
        <w:jc w:val="both"/>
        <w:rPr>
          <w:kern w:val="1"/>
          <w:szCs w:val="22"/>
        </w:rPr>
      </w:pPr>
      <w:r w:rsidRPr="00E35CDB">
        <w:rPr>
          <w:kern w:val="1"/>
          <w:szCs w:val="22"/>
        </w:rPr>
        <w:t>Przekazania Wykonawcy stosownego pełnomocnictwa do reprezentowania</w:t>
      </w:r>
      <w:r w:rsidR="00525DCD">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sidR="00525DCD">
        <w:rPr>
          <w:kern w:val="1"/>
          <w:szCs w:val="22"/>
        </w:rPr>
        <w:t>;</w:t>
      </w:r>
    </w:p>
    <w:p w14:paraId="41B1E2EE" w14:textId="77777777" w:rsidR="00E35CDB" w:rsidRPr="00E35CDB" w:rsidRDefault="00E35CDB" w:rsidP="00E35CDB">
      <w:pPr>
        <w:numPr>
          <w:ilvl w:val="0"/>
          <w:numId w:val="14"/>
        </w:numPr>
        <w:suppressAutoHyphens w:val="0"/>
        <w:jc w:val="both"/>
        <w:rPr>
          <w:kern w:val="1"/>
          <w:szCs w:val="22"/>
        </w:rPr>
      </w:pPr>
      <w:r w:rsidRPr="00E35CDB">
        <w:rPr>
          <w:kern w:val="1"/>
          <w:szCs w:val="22"/>
        </w:rPr>
        <w:t>Udziału w spotkaniach konsultacyjnych niezbędnych do projektowania</w:t>
      </w:r>
      <w:r w:rsidR="00525DCD">
        <w:rPr>
          <w:kern w:val="1"/>
          <w:szCs w:val="22"/>
        </w:rPr>
        <w:t xml:space="preserve"> </w:t>
      </w:r>
      <w:r w:rsidRPr="00E35CDB">
        <w:rPr>
          <w:kern w:val="1"/>
          <w:szCs w:val="22"/>
        </w:rPr>
        <w:t>i kosztorysowania, w tym uzgodnień branżowych</w:t>
      </w:r>
      <w:r w:rsidR="00525DCD">
        <w:rPr>
          <w:kern w:val="1"/>
          <w:szCs w:val="22"/>
        </w:rPr>
        <w:t>;</w:t>
      </w:r>
    </w:p>
    <w:p w14:paraId="605B9262" w14:textId="77777777" w:rsidR="00E35CDB" w:rsidRPr="00E35CDB" w:rsidRDefault="00E35CDB"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sidR="00525DCD">
        <w:rPr>
          <w:kern w:val="1"/>
          <w:szCs w:val="22"/>
        </w:rPr>
        <w:t>;</w:t>
      </w:r>
    </w:p>
    <w:p w14:paraId="340BB635" w14:textId="77777777" w:rsidR="00E35CDB" w:rsidRPr="00E35CDB" w:rsidRDefault="00E35CDB"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4059EBB7" w14:textId="77777777" w:rsidR="00E35CDB" w:rsidRPr="00E35CDB" w:rsidRDefault="00E35CDB" w:rsidP="00E35CDB">
      <w:pPr>
        <w:tabs>
          <w:tab w:val="left" w:pos="709"/>
          <w:tab w:val="left" w:pos="851"/>
          <w:tab w:val="left" w:leader="dot" w:pos="5670"/>
        </w:tabs>
        <w:ind w:left="426" w:hanging="425"/>
        <w:jc w:val="center"/>
        <w:rPr>
          <w:b/>
          <w:bCs/>
          <w:color w:val="000000"/>
        </w:rPr>
      </w:pPr>
    </w:p>
    <w:p w14:paraId="54B4AADD" w14:textId="77777777" w:rsidR="00483606" w:rsidRDefault="00E35CDB" w:rsidP="001E5313">
      <w:pPr>
        <w:tabs>
          <w:tab w:val="left" w:pos="709"/>
          <w:tab w:val="left" w:pos="851"/>
          <w:tab w:val="left" w:leader="dot" w:pos="5670"/>
        </w:tabs>
        <w:ind w:left="426" w:hanging="425"/>
        <w:jc w:val="center"/>
        <w:rPr>
          <w:b/>
          <w:bCs/>
          <w:color w:val="000000"/>
        </w:rPr>
      </w:pPr>
      <w:r w:rsidRPr="00E35CDB">
        <w:rPr>
          <w:b/>
          <w:bCs/>
          <w:color w:val="000000"/>
        </w:rPr>
        <w:lastRenderedPageBreak/>
        <w:t>TERMINY</w:t>
      </w:r>
    </w:p>
    <w:p w14:paraId="320BC2E4" w14:textId="77777777" w:rsidR="00DE11B6" w:rsidRDefault="00DE11B6" w:rsidP="00E35CDB">
      <w:pPr>
        <w:tabs>
          <w:tab w:val="left" w:pos="709"/>
          <w:tab w:val="left" w:pos="851"/>
          <w:tab w:val="left" w:leader="dot" w:pos="5670"/>
        </w:tabs>
        <w:ind w:left="426" w:hanging="425"/>
        <w:jc w:val="center"/>
        <w:rPr>
          <w:b/>
          <w:bCs/>
          <w:color w:val="000000"/>
        </w:rPr>
      </w:pPr>
    </w:p>
    <w:p w14:paraId="0840802B" w14:textId="77777777" w:rsidR="00E35CDB" w:rsidRPr="00E35CDB" w:rsidRDefault="00E35CDB" w:rsidP="00E35CDB">
      <w:pPr>
        <w:tabs>
          <w:tab w:val="left" w:pos="709"/>
          <w:tab w:val="left" w:pos="851"/>
          <w:tab w:val="left" w:leader="dot" w:pos="5670"/>
        </w:tabs>
        <w:ind w:left="426" w:hanging="425"/>
        <w:jc w:val="center"/>
        <w:rPr>
          <w:b/>
          <w:bCs/>
          <w:color w:val="000000"/>
        </w:rPr>
      </w:pPr>
      <w:r w:rsidRPr="00E35CDB">
        <w:rPr>
          <w:b/>
          <w:bCs/>
          <w:color w:val="000000"/>
        </w:rPr>
        <w:t>§ 5</w:t>
      </w:r>
    </w:p>
    <w:p w14:paraId="2D81B535" w14:textId="23AB0E2C"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sidR="00E92D7A">
        <w:rPr>
          <w:b/>
          <w:color w:val="000000"/>
          <w:szCs w:val="20"/>
        </w:rPr>
        <w:t>120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641185F2" w14:textId="64EF62C5"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do przedstawienia wstępnej koncepcji projektu w terminie </w:t>
      </w:r>
      <w:r w:rsidR="00525DCD">
        <w:rPr>
          <w:color w:val="000000"/>
          <w:szCs w:val="20"/>
        </w:rPr>
        <w:t xml:space="preserve">najpóźniej </w:t>
      </w:r>
      <w:r w:rsidR="00E92D7A" w:rsidRPr="00E92D7A">
        <w:rPr>
          <w:color w:val="000000"/>
          <w:szCs w:val="20"/>
        </w:rPr>
        <w:t xml:space="preserve">30 dni od dnia </w:t>
      </w:r>
      <w:r w:rsidR="00407B30">
        <w:rPr>
          <w:color w:val="000000"/>
          <w:szCs w:val="20"/>
        </w:rPr>
        <w:t>podpisania umowy</w:t>
      </w:r>
      <w:r w:rsidRPr="00E35CDB">
        <w:rPr>
          <w:color w:val="000000"/>
          <w:szCs w:val="20"/>
        </w:rPr>
        <w:t>.</w:t>
      </w:r>
    </w:p>
    <w:p w14:paraId="0F4C9100" w14:textId="77777777"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sidR="00525DCD">
        <w:rPr>
          <w:color w:val="000000"/>
          <w:szCs w:val="20"/>
        </w:rPr>
        <w:t xml:space="preserve"> </w:t>
      </w:r>
      <w:r w:rsidRPr="00E35CDB">
        <w:rPr>
          <w:color w:val="000000"/>
          <w:szCs w:val="20"/>
        </w:rPr>
        <w:t>przez Wykonawcę.</w:t>
      </w:r>
    </w:p>
    <w:p w14:paraId="076358B0" w14:textId="376B45A8"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w:t>
      </w:r>
      <w:r w:rsidR="00407B30">
        <w:rPr>
          <w:color w:val="000000"/>
          <w:szCs w:val="20"/>
        </w:rPr>
        <w:t xml:space="preserve"> </w:t>
      </w:r>
      <w:r w:rsidRPr="00E35CDB">
        <w:rPr>
          <w:color w:val="000000"/>
          <w:szCs w:val="20"/>
        </w:rPr>
        <w:t>oraz pisemne oświadczenie, że przedmiot niniejszej umowy jest wykonany zgodnie z niniejszą umową, obowiązującymi przepisami oraz że został wykonany w stanie kompletnym z punktu widzenia celu, któremu   ma służyć.</w:t>
      </w:r>
    </w:p>
    <w:p w14:paraId="094E0772" w14:textId="77777777" w:rsidR="009321B2" w:rsidRPr="00483606" w:rsidRDefault="00E35CDB"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11805A09" w14:textId="77777777" w:rsidR="00DE11B6" w:rsidRDefault="00DE11B6" w:rsidP="001E5313">
      <w:pPr>
        <w:tabs>
          <w:tab w:val="center" w:pos="4542"/>
          <w:tab w:val="left" w:pos="5325"/>
          <w:tab w:val="left" w:leader="dot" w:pos="8661"/>
        </w:tabs>
        <w:ind w:left="15"/>
        <w:jc w:val="center"/>
        <w:rPr>
          <w:b/>
          <w:bCs/>
          <w:color w:val="000000"/>
        </w:rPr>
      </w:pPr>
    </w:p>
    <w:p w14:paraId="040AD8E6" w14:textId="77777777" w:rsidR="00483606" w:rsidRDefault="00C26FCD" w:rsidP="001E5313">
      <w:pPr>
        <w:tabs>
          <w:tab w:val="center" w:pos="4542"/>
          <w:tab w:val="left" w:pos="5325"/>
          <w:tab w:val="left" w:leader="dot" w:pos="8661"/>
        </w:tabs>
        <w:ind w:left="15"/>
        <w:jc w:val="center"/>
        <w:rPr>
          <w:b/>
          <w:bCs/>
          <w:color w:val="000000"/>
        </w:rPr>
      </w:pPr>
      <w:r w:rsidRPr="00C26FCD">
        <w:rPr>
          <w:b/>
          <w:bCs/>
          <w:color w:val="000000"/>
        </w:rPr>
        <w:t>PODWYKONAWCY</w:t>
      </w:r>
    </w:p>
    <w:p w14:paraId="2F2FA9ED" w14:textId="77777777" w:rsidR="00DE11B6" w:rsidRDefault="00DE11B6" w:rsidP="00C26FCD">
      <w:pPr>
        <w:tabs>
          <w:tab w:val="center" w:pos="4542"/>
          <w:tab w:val="left" w:pos="5325"/>
          <w:tab w:val="left" w:leader="dot" w:pos="8661"/>
        </w:tabs>
        <w:ind w:left="15"/>
        <w:jc w:val="center"/>
        <w:rPr>
          <w:b/>
          <w:bCs/>
          <w:color w:val="000000"/>
        </w:rPr>
      </w:pPr>
    </w:p>
    <w:p w14:paraId="5296AFAE" w14:textId="77777777" w:rsidR="00C26FCD" w:rsidRPr="00C26FCD" w:rsidRDefault="00C26FCD" w:rsidP="00C26FCD">
      <w:pPr>
        <w:tabs>
          <w:tab w:val="center" w:pos="4542"/>
          <w:tab w:val="left" w:pos="5325"/>
          <w:tab w:val="left" w:leader="dot" w:pos="8661"/>
        </w:tabs>
        <w:ind w:left="15"/>
        <w:jc w:val="center"/>
        <w:rPr>
          <w:b/>
          <w:bCs/>
          <w:color w:val="000000"/>
        </w:rPr>
      </w:pPr>
      <w:r w:rsidRPr="00C26FCD">
        <w:rPr>
          <w:b/>
          <w:bCs/>
          <w:color w:val="000000"/>
        </w:rPr>
        <w:t>§ 6</w:t>
      </w:r>
    </w:p>
    <w:p w14:paraId="79DE8418" w14:textId="77777777" w:rsidR="00C26FCD" w:rsidRPr="00707459" w:rsidRDefault="00C26FCD"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687E7D69" w14:textId="77777777" w:rsidR="00C26FCD" w:rsidRPr="00707459" w:rsidRDefault="00C26FCD" w:rsidP="00C26FCD">
      <w:pPr>
        <w:numPr>
          <w:ilvl w:val="0"/>
          <w:numId w:val="9"/>
        </w:numPr>
        <w:suppressAutoHyphens w:val="0"/>
        <w:ind w:left="426" w:hanging="426"/>
        <w:jc w:val="both"/>
      </w:pPr>
      <w:r w:rsidRPr="00707459">
        <w:t>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wraz ze zgodą podwykonawcy na zawarcie umowy o podwykonawstwo o treści zgodnej z projektem umowy.</w:t>
      </w:r>
    </w:p>
    <w:p w14:paraId="579E062D" w14:textId="77777777" w:rsidR="00C26FCD" w:rsidRPr="00707459" w:rsidRDefault="00C26FCD" w:rsidP="00C26FCD">
      <w:pPr>
        <w:numPr>
          <w:ilvl w:val="0"/>
          <w:numId w:val="9"/>
        </w:numPr>
        <w:ind w:left="426" w:hanging="426"/>
        <w:jc w:val="both"/>
      </w:pPr>
      <w:r w:rsidRPr="00707459">
        <w:t xml:space="preserve">Po uzyskaniu pisemnej zgody Zamawiającego na zawarcie umowy o podwykonawstwo, zgodnej z przedstawionym i zaakceptowanym przez Zamawiającego projektem tej umowy, Wykonawca może zawrzeć z Podwykonawcą umowę o </w:t>
      </w:r>
      <w:proofErr w:type="gramStart"/>
      <w:r w:rsidRPr="00707459">
        <w:t>podwykonawstwo,  a</w:t>
      </w:r>
      <w:proofErr w:type="gramEnd"/>
      <w:r w:rsidRPr="00707459">
        <w:t xml:space="preserve"> następnie przekazać Zamawiającemu poświadczoną za zgodność z oryginałem kopię tak zawartej umowy o podwykonawstwo w terminie 7 dni od dnia jej zawarcia. </w:t>
      </w:r>
    </w:p>
    <w:p w14:paraId="645FCECD" w14:textId="77777777" w:rsidR="00C26FCD" w:rsidRPr="00707459" w:rsidRDefault="00C26FCD"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4A8D823D" w14:textId="77777777" w:rsidR="00C26FCD" w:rsidRPr="00707459" w:rsidRDefault="00C26FCD" w:rsidP="00C26FCD">
      <w:pPr>
        <w:numPr>
          <w:ilvl w:val="0"/>
          <w:numId w:val="9"/>
        </w:numPr>
        <w:ind w:left="426" w:hanging="426"/>
        <w:jc w:val="both"/>
      </w:pPr>
      <w:r w:rsidRPr="00707459">
        <w:t xml:space="preserve">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w:t>
      </w:r>
      <w:proofErr w:type="gramStart"/>
      <w:r w:rsidRPr="00707459">
        <w:t>nieważne  lub</w:t>
      </w:r>
      <w:proofErr w:type="gramEnd"/>
      <w:r w:rsidRPr="00707459">
        <w:t xml:space="preserve"> pierwszeństwo mają postanowienia niniejszej umowy.</w:t>
      </w:r>
    </w:p>
    <w:p w14:paraId="31CA29FD" w14:textId="77777777" w:rsidR="00C26FCD" w:rsidRPr="00707459" w:rsidRDefault="00C26FCD" w:rsidP="00C26FCD">
      <w:pPr>
        <w:numPr>
          <w:ilvl w:val="0"/>
          <w:numId w:val="9"/>
        </w:numPr>
        <w:ind w:left="426" w:hanging="426"/>
        <w:jc w:val="both"/>
      </w:pPr>
      <w:r w:rsidRPr="00707459">
        <w:lastRenderedPageBreak/>
        <w:t>Termin zapłaty wynagrodzenia Podwykonawcy, przewidziany w umowi</w:t>
      </w:r>
      <w:r w:rsidR="004A7A18" w:rsidRPr="00707459">
        <w:t xml:space="preserve">e </w:t>
      </w:r>
      <w:r w:rsidRPr="00707459">
        <w:t xml:space="preserve">o podwykonawstwo, nie może być dłuższy niż </w:t>
      </w:r>
      <w:r w:rsidR="004A7A18" w:rsidRPr="00707459">
        <w:t>7</w:t>
      </w:r>
      <w:r w:rsidRPr="00707459">
        <w:t xml:space="preserve"> dni od dnia doręczenia faktury lub rachunku wystawionych przez Podwykonawcę Wykonawcy, potwierdzających wykonanie zleconej Podwykonawcy lub dalszemu Podwykonawcy usługi.</w:t>
      </w:r>
    </w:p>
    <w:p w14:paraId="33B9A1DB" w14:textId="77777777" w:rsidR="00C26FCD" w:rsidRPr="00707459" w:rsidRDefault="00C26FCD" w:rsidP="00C26FCD">
      <w:pPr>
        <w:numPr>
          <w:ilvl w:val="0"/>
          <w:numId w:val="9"/>
        </w:numPr>
        <w:ind w:left="426" w:hanging="426"/>
        <w:jc w:val="both"/>
      </w:pPr>
      <w:r w:rsidRPr="00707459">
        <w:t>W przypadku, gdy termin zapłaty wynagrodzenia jest dłuższy niż określony w ust. 6, Zamawiający informuje o tym Wykonawcę i wzywa go do doprowadzenia do zmiany tej umowy.</w:t>
      </w:r>
    </w:p>
    <w:p w14:paraId="73832B51" w14:textId="77777777" w:rsidR="00C26FCD" w:rsidRPr="00707459" w:rsidRDefault="00C26FCD"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77777777" w:rsidR="00C26FCD" w:rsidRPr="00707459" w:rsidRDefault="00C26FCD" w:rsidP="00C26FCD">
      <w:pPr>
        <w:numPr>
          <w:ilvl w:val="0"/>
          <w:numId w:val="9"/>
        </w:numPr>
        <w:suppressAutoHyphens w:val="0"/>
        <w:ind w:left="426" w:hanging="426"/>
        <w:jc w:val="both"/>
      </w:pPr>
      <w:r w:rsidRPr="00707459">
        <w:t xml:space="preserve">Wykonawca winien zgłaszać Zamawiającemu do odbioru wyłącznie te </w:t>
      </w:r>
      <w:proofErr w:type="gramStart"/>
      <w:r w:rsidRPr="00707459">
        <w:t xml:space="preserve">opracowania,   </w:t>
      </w:r>
      <w:proofErr w:type="gramEnd"/>
      <w:r w:rsidRPr="00707459">
        <w:t xml:space="preserve">                które zostały przez niego odebrane od Podwykonawców bezwarunkowo i bez zastrzeżeń.</w:t>
      </w:r>
    </w:p>
    <w:p w14:paraId="4B76B4C5" w14:textId="77777777" w:rsidR="00C26FCD" w:rsidRPr="00707459" w:rsidRDefault="00C26FCD" w:rsidP="00C26FCD">
      <w:pPr>
        <w:numPr>
          <w:ilvl w:val="0"/>
          <w:numId w:val="9"/>
        </w:numPr>
        <w:suppressAutoHyphens w:val="0"/>
        <w:ind w:left="426" w:hanging="426"/>
        <w:jc w:val="both"/>
      </w:pPr>
      <w:r w:rsidRPr="00707459">
        <w:t xml:space="preserve">W przypadku powierzenia przez Wykonawcę do wykonania części przedmiotu niniejszej umowy Podwykonawcom lub dalszym Podwykonawcom – </w:t>
      </w:r>
      <w:proofErr w:type="gramStart"/>
      <w:r w:rsidRPr="00707459">
        <w:t>Wykonawca  i</w:t>
      </w:r>
      <w:proofErr w:type="gramEnd"/>
      <w:r w:rsidRPr="00707459">
        <w:t xml:space="preserve"> Podwykonawcy ponoszą wobec Zamawiającego odpowiedzialność solidarną.</w:t>
      </w:r>
    </w:p>
    <w:p w14:paraId="2401CD5F" w14:textId="77777777" w:rsidR="00C26FCD" w:rsidRPr="00707459" w:rsidRDefault="00C26FCD" w:rsidP="00C26FCD">
      <w:pPr>
        <w:numPr>
          <w:ilvl w:val="0"/>
          <w:numId w:val="9"/>
        </w:numPr>
        <w:suppressAutoHyphens w:val="0"/>
        <w:ind w:left="426" w:hanging="426"/>
        <w:jc w:val="both"/>
      </w:pPr>
      <w:r w:rsidRPr="00707459">
        <w:t xml:space="preserve">Wykonawca zobowiązany jest dokonać zapłaty wynagrodzenia Podwykonawcy                    za ustalone w umowie przedmioty odbioru, fakturami wystawionymi za wykonane                   i odebrane przedmioty odbioru, płatnymi w terminie </w:t>
      </w:r>
      <w:r w:rsidR="004A7A18" w:rsidRPr="00707459">
        <w:t>7</w:t>
      </w:r>
      <w:r w:rsidRPr="00707459">
        <w:t xml:space="preserve"> dni od daty dostarczenia faktury przez Podwykonawcę.</w:t>
      </w:r>
    </w:p>
    <w:p w14:paraId="74308D40" w14:textId="77777777" w:rsidR="00C26FCD" w:rsidRPr="00707459" w:rsidRDefault="00C26FCD" w:rsidP="00C26FCD">
      <w:pPr>
        <w:numPr>
          <w:ilvl w:val="0"/>
          <w:numId w:val="9"/>
        </w:numPr>
        <w:suppressAutoHyphens w:val="0"/>
        <w:ind w:left="426" w:hanging="426"/>
        <w:jc w:val="both"/>
      </w:pPr>
      <w:r w:rsidRPr="00707459">
        <w:t xml:space="preserve">Podwykonawca zobowiązany jest dokonać zapłaty wynagrodzenia dalszemu Podwykonawcy za ustalone w umowie przedmioty odbioru, fakturami wystawionymi              za wykonane i odebrane przedmioty odbioru, płatnymi w terminie </w:t>
      </w:r>
      <w:r w:rsidR="004A7A18" w:rsidRPr="00707459">
        <w:t>7</w:t>
      </w:r>
      <w:r w:rsidRPr="00707459">
        <w:t xml:space="preserve"> dni od daty dostarczenia faktury przez dalszego Podwykonawcę.</w:t>
      </w:r>
    </w:p>
    <w:p w14:paraId="103CF7C1" w14:textId="77777777" w:rsidR="00C26FCD" w:rsidRPr="00707459" w:rsidRDefault="00C26FCD"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0DF9526D" w14:textId="77777777" w:rsidR="00C26FCD" w:rsidRPr="00707459" w:rsidRDefault="00C26FCD" w:rsidP="00C26FCD">
      <w:pPr>
        <w:rPr>
          <w:b/>
          <w:spacing w:val="-7"/>
          <w:szCs w:val="20"/>
        </w:rPr>
      </w:pPr>
    </w:p>
    <w:p w14:paraId="30DBD2A0" w14:textId="77777777" w:rsidR="00483606" w:rsidRPr="001E5313" w:rsidRDefault="00C26FCD" w:rsidP="001E5313">
      <w:pPr>
        <w:jc w:val="center"/>
        <w:rPr>
          <w:b/>
          <w:color w:val="000000"/>
          <w:spacing w:val="-7"/>
          <w:szCs w:val="20"/>
        </w:rPr>
      </w:pPr>
      <w:r w:rsidRPr="00C26FCD">
        <w:rPr>
          <w:b/>
          <w:color w:val="000000"/>
          <w:spacing w:val="-7"/>
          <w:szCs w:val="20"/>
        </w:rPr>
        <w:t>WYNAGRODZENIE WYKONAWCY</w:t>
      </w:r>
    </w:p>
    <w:p w14:paraId="7C2C1259" w14:textId="77777777" w:rsidR="00DE11B6" w:rsidRDefault="00DE11B6" w:rsidP="00C26FCD">
      <w:pPr>
        <w:tabs>
          <w:tab w:val="center" w:pos="4542"/>
          <w:tab w:val="left" w:pos="5325"/>
          <w:tab w:val="left" w:leader="dot" w:pos="8661"/>
        </w:tabs>
        <w:ind w:left="15"/>
        <w:jc w:val="center"/>
        <w:rPr>
          <w:b/>
          <w:bCs/>
          <w:color w:val="000000"/>
        </w:rPr>
      </w:pPr>
    </w:p>
    <w:p w14:paraId="41C8D273" w14:textId="77777777" w:rsidR="001E5313" w:rsidRDefault="00C26FCD" w:rsidP="00DE11B6">
      <w:pPr>
        <w:tabs>
          <w:tab w:val="center" w:pos="4542"/>
          <w:tab w:val="left" w:pos="5325"/>
          <w:tab w:val="left" w:leader="dot" w:pos="8661"/>
        </w:tabs>
        <w:ind w:left="15"/>
        <w:jc w:val="center"/>
        <w:rPr>
          <w:b/>
          <w:bCs/>
          <w:color w:val="000000"/>
        </w:rPr>
      </w:pPr>
      <w:r w:rsidRPr="00C26FCD">
        <w:rPr>
          <w:b/>
          <w:bCs/>
          <w:color w:val="000000"/>
        </w:rPr>
        <w:t>§ 7</w:t>
      </w:r>
    </w:p>
    <w:p w14:paraId="503E51D4" w14:textId="1985FA79" w:rsidR="001E5313" w:rsidRDefault="001E5313" w:rsidP="001E5313">
      <w:pPr>
        <w:numPr>
          <w:ilvl w:val="0"/>
          <w:numId w:val="32"/>
        </w:numPr>
        <w:tabs>
          <w:tab w:val="num" w:pos="426"/>
          <w:tab w:val="left" w:leader="dot" w:pos="8661"/>
        </w:tabs>
        <w:ind w:left="426" w:hanging="426"/>
        <w:jc w:val="both"/>
        <w:rPr>
          <w:color w:val="000000"/>
        </w:rPr>
      </w:pPr>
      <w:r>
        <w:rPr>
          <w:color w:val="000000"/>
        </w:rPr>
        <w:t xml:space="preserve">Za wykonanie umowy Wykonawca otrzyma </w:t>
      </w:r>
      <w:r>
        <w:rPr>
          <w:b/>
          <w:color w:val="000000"/>
        </w:rPr>
        <w:t>wynagrodzenie ryczałtowe (</w:t>
      </w:r>
      <w:proofErr w:type="gramStart"/>
      <w:r>
        <w:rPr>
          <w:b/>
          <w:color w:val="000000"/>
        </w:rPr>
        <w:t>umowne)</w:t>
      </w:r>
      <w:r>
        <w:rPr>
          <w:color w:val="000000"/>
        </w:rPr>
        <w:t xml:space="preserve">   </w:t>
      </w:r>
      <w:proofErr w:type="gramEnd"/>
      <w:r>
        <w:rPr>
          <w:color w:val="000000"/>
        </w:rPr>
        <w:t xml:space="preserve">          w wysokości </w:t>
      </w:r>
      <w:r w:rsidR="00E92D7A">
        <w:rPr>
          <w:b/>
          <w:color w:val="000000"/>
        </w:rPr>
        <w:t>…………………………………………...</w:t>
      </w:r>
      <w:r>
        <w:rPr>
          <w:b/>
          <w:color w:val="000000"/>
        </w:rPr>
        <w:t xml:space="preserve"> zł netto </w:t>
      </w:r>
      <w:r>
        <w:rPr>
          <w:color w:val="000000"/>
        </w:rPr>
        <w:t xml:space="preserve">(słownie złotych: </w:t>
      </w:r>
      <w:r w:rsidR="00E92D7A">
        <w:rPr>
          <w:color w:val="000000"/>
        </w:rPr>
        <w:t>……………………………………………….</w:t>
      </w:r>
      <w:r>
        <w:rPr>
          <w:color w:val="000000"/>
        </w:rPr>
        <w:t xml:space="preserve">) plus podatek od towarów i usług </w:t>
      </w:r>
      <w:r w:rsidR="00E92D7A">
        <w:rPr>
          <w:b/>
          <w:color w:val="000000"/>
        </w:rPr>
        <w:t>…….</w:t>
      </w:r>
      <w:r>
        <w:rPr>
          <w:color w:val="000000"/>
        </w:rPr>
        <w:t xml:space="preserve"> tj. </w:t>
      </w:r>
      <w:r w:rsidR="00E92D7A">
        <w:rPr>
          <w:b/>
          <w:bCs/>
          <w:color w:val="000000"/>
        </w:rPr>
        <w:t>…………….</w:t>
      </w:r>
      <w:r>
        <w:rPr>
          <w:color w:val="000000"/>
        </w:rPr>
        <w:t xml:space="preserve"> zł. Razem wynagrodzenie </w:t>
      </w:r>
      <w:r>
        <w:rPr>
          <w:b/>
          <w:color w:val="000000"/>
        </w:rPr>
        <w:t xml:space="preserve">brutto </w:t>
      </w:r>
      <w:r w:rsidR="00E92D7A">
        <w:rPr>
          <w:b/>
          <w:color w:val="000000"/>
        </w:rPr>
        <w:t>……………………….</w:t>
      </w:r>
      <w:r>
        <w:rPr>
          <w:b/>
          <w:color w:val="000000"/>
        </w:rPr>
        <w:t xml:space="preserve"> zł </w:t>
      </w:r>
      <w:r>
        <w:rPr>
          <w:color w:val="000000"/>
        </w:rPr>
        <w:t xml:space="preserve">(słownie złotych: </w:t>
      </w:r>
      <w:r w:rsidR="00E92D7A">
        <w:rPr>
          <w:color w:val="000000"/>
        </w:rPr>
        <w:t>…………………………………………</w:t>
      </w:r>
      <w:proofErr w:type="gramStart"/>
      <w:r w:rsidR="00E92D7A">
        <w:rPr>
          <w:color w:val="000000"/>
        </w:rPr>
        <w:t>…….</w:t>
      </w:r>
      <w:proofErr w:type="gramEnd"/>
      <w:r w:rsidR="00E92D7A">
        <w:rPr>
          <w:color w:val="000000"/>
        </w:rPr>
        <w:t>.</w:t>
      </w:r>
      <w:r>
        <w:rPr>
          <w:color w:val="000000"/>
        </w:rPr>
        <w:t>).</w:t>
      </w:r>
    </w:p>
    <w:p w14:paraId="35C19DB0" w14:textId="0B98621F" w:rsidR="00105231" w:rsidRPr="00A93E80" w:rsidRDefault="001E5313"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00105231" w:rsidRPr="00105231">
        <w:rPr>
          <w:rFonts w:ascii="Arial" w:eastAsiaTheme="minorHAnsi" w:hAnsi="Arial" w:cs="Arial"/>
          <w:sz w:val="22"/>
          <w:szCs w:val="22"/>
          <w:lang w:eastAsia="en-US"/>
        </w:rPr>
        <w:t xml:space="preserve"> </w:t>
      </w:r>
      <w:r w:rsidR="00105231">
        <w:rPr>
          <w:color w:val="000000"/>
        </w:rPr>
        <w:t>D</w:t>
      </w:r>
      <w:r w:rsidR="00105231" w:rsidRPr="00105231">
        <w:rPr>
          <w:color w:val="000000"/>
        </w:rPr>
        <w:t xml:space="preserve">opuszcza się złożenie faktury częściowej po wykonaniu i zaewidencjonowaniu mapy d/c projektowych (wartość faktury częściowej nie może przekroczyć </w:t>
      </w:r>
      <w:r w:rsidR="00A93E80">
        <w:rPr>
          <w:color w:val="000000"/>
        </w:rPr>
        <w:t>2</w:t>
      </w:r>
      <w:r w:rsidR="00105231" w:rsidRPr="00105231">
        <w:rPr>
          <w:color w:val="000000"/>
        </w:rPr>
        <w:t>0 % wartości brutto umowy).</w:t>
      </w:r>
    </w:p>
    <w:p w14:paraId="0DAB2A0D" w14:textId="0AD2B6D8" w:rsidR="000C7701" w:rsidRPr="00FE605F" w:rsidRDefault="000C7701" w:rsidP="000C7701">
      <w:pPr>
        <w:numPr>
          <w:ilvl w:val="0"/>
          <w:numId w:val="3"/>
        </w:numPr>
        <w:tabs>
          <w:tab w:val="num" w:pos="426"/>
          <w:tab w:val="left" w:leader="dot" w:pos="8661"/>
        </w:tabs>
        <w:ind w:left="426" w:hanging="426"/>
        <w:jc w:val="both"/>
      </w:pPr>
      <w:r w:rsidRPr="00FE605F">
        <w:t>Strony ustalają, że płatność z tytułu wynagrodzenia należnego Wykonawcy</w:t>
      </w:r>
      <w:r w:rsidR="00563AEC">
        <w:t>/faktury częściowej</w:t>
      </w:r>
      <w:r w:rsidRPr="00FE605F">
        <w:t xml:space="preserve"> nastąpi po podpisaniu protokołu zdawczo – odbiorczego</w:t>
      </w:r>
      <w:r w:rsidR="00CD7895">
        <w:t>/</w:t>
      </w:r>
      <w:r w:rsidR="00CD7895" w:rsidRPr="00CD7895">
        <w:t xml:space="preserve"> po wykonaniu i zaewidencjonowaniu mapy d/c projektowych, w przypadku faktury częściowej</w:t>
      </w:r>
      <w:r w:rsidR="00CD7895">
        <w:t>,</w:t>
      </w:r>
      <w:r w:rsidRPr="00FE605F">
        <w:t xml:space="preserve"> przelewem na rachunek bankowy nr ………………………………………………………… w terminie 30 dni od dnia doręczenia faktury</w:t>
      </w:r>
      <w:r w:rsidR="00563AEC">
        <w:t>/faktury czę</w:t>
      </w:r>
      <w:r w:rsidR="00CD7895">
        <w:t>ś</w:t>
      </w:r>
      <w:r w:rsidR="00563AEC">
        <w:t>ciowej</w:t>
      </w:r>
      <w:r w:rsidRPr="00FE605F">
        <w:t xml:space="preserve">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w:t>
      </w:r>
      <w:r w:rsidRPr="00FE605F">
        <w:lastRenderedPageBreak/>
        <w:t>przy czym w przypadku nie przedstawienia przez Wykonawcę wszystkich wymaganych dowodów potwierdzających zapłatę wymagalnego wynagrodzenia podwykonawcom i dalszym podwykonawcom, termin zapłaty faktury</w:t>
      </w:r>
      <w:r w:rsidR="00563AEC">
        <w:t>/faktury częściowej</w:t>
      </w:r>
      <w:r w:rsidRPr="00FE605F">
        <w:t xml:space="preserve"> biegnie od daty doręczenia tychże dowodów. Płatność zostanie dokonana za pośrednictwem metody podzielonej płatności.</w:t>
      </w:r>
    </w:p>
    <w:p w14:paraId="7A78E460" w14:textId="77777777" w:rsidR="000C7701" w:rsidRDefault="000C7701"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0ADE3BCD" w14:textId="77777777" w:rsidR="000C7701" w:rsidRDefault="001E5313" w:rsidP="001E5313">
      <w:pPr>
        <w:numPr>
          <w:ilvl w:val="0"/>
          <w:numId w:val="3"/>
        </w:numPr>
        <w:tabs>
          <w:tab w:val="num" w:pos="426"/>
          <w:tab w:val="left" w:leader="dot" w:pos="8661"/>
        </w:tabs>
        <w:ind w:left="426" w:hanging="426"/>
        <w:jc w:val="both"/>
      </w:pPr>
      <w:r w:rsidRPr="000C7701">
        <w:rPr>
          <w:color w:val="000000"/>
        </w:rPr>
        <w:t>Strony umowy zgodnie oświadczają, iż zapłata wynagrodzenia nastąpi w dniu obciążenia rachunku bankowego Zamawiającego poleceniem zapłaty.</w:t>
      </w:r>
    </w:p>
    <w:p w14:paraId="0AA8E3F2" w14:textId="75FCA941" w:rsidR="000C7701" w:rsidRPr="000C7701" w:rsidRDefault="001E5313"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E92D7A">
        <w:rPr>
          <w:b/>
          <w:color w:val="000000"/>
        </w:rPr>
        <w:t>1</w:t>
      </w:r>
      <w:r w:rsidRPr="000C7701">
        <w:rPr>
          <w:b/>
          <w:color w:val="000000"/>
        </w:rPr>
        <w:t xml:space="preserve"> </w:t>
      </w:r>
      <w:r w:rsidR="00FA6EE4" w:rsidRPr="00FA6EE4">
        <w:rPr>
          <w:b/>
          <w:color w:val="000000"/>
        </w:rPr>
        <w:t xml:space="preserve">w dziale </w:t>
      </w:r>
      <w:r w:rsidR="00E92D7A">
        <w:rPr>
          <w:b/>
          <w:color w:val="000000"/>
        </w:rPr>
        <w:t>…….</w:t>
      </w:r>
      <w:r w:rsidR="00FA6EE4" w:rsidRPr="00FA6EE4">
        <w:rPr>
          <w:b/>
          <w:color w:val="000000"/>
        </w:rPr>
        <w:t xml:space="preserve"> rozdział </w:t>
      </w:r>
      <w:r w:rsidR="00E92D7A">
        <w:rPr>
          <w:b/>
          <w:color w:val="000000"/>
        </w:rPr>
        <w:t>………</w:t>
      </w:r>
      <w:proofErr w:type="gramStart"/>
      <w:r w:rsidR="00E92D7A">
        <w:rPr>
          <w:b/>
          <w:color w:val="000000"/>
        </w:rPr>
        <w:t>…….</w:t>
      </w:r>
      <w:proofErr w:type="gramEnd"/>
      <w:r w:rsidR="00E92D7A">
        <w:rPr>
          <w:b/>
          <w:color w:val="000000"/>
        </w:rPr>
        <w:t>.</w:t>
      </w:r>
      <w:r w:rsidR="00FA6EE4" w:rsidRPr="00FA6EE4">
        <w:rPr>
          <w:b/>
          <w:color w:val="000000"/>
        </w:rPr>
        <w:t xml:space="preserve"> § </w:t>
      </w:r>
      <w:r w:rsidR="00E92D7A">
        <w:rPr>
          <w:b/>
          <w:color w:val="000000"/>
        </w:rPr>
        <w:t>………….</w:t>
      </w:r>
      <w:r w:rsidR="00FA6EE4" w:rsidRPr="00FA6EE4">
        <w:rPr>
          <w:b/>
          <w:color w:val="000000"/>
        </w:rPr>
        <w:t xml:space="preserve"> </w:t>
      </w:r>
      <w:r w:rsidRPr="000C7701">
        <w:rPr>
          <w:color w:val="000000"/>
        </w:rPr>
        <w:t xml:space="preserve">w kwocie </w:t>
      </w:r>
      <w:r w:rsidR="00E92D7A">
        <w:rPr>
          <w:b/>
          <w:color w:val="000000"/>
        </w:rPr>
        <w:t>…………………</w:t>
      </w:r>
      <w:r w:rsidR="00FA6EE4" w:rsidRPr="00FA6EE4">
        <w:rPr>
          <w:b/>
          <w:color w:val="000000"/>
        </w:rPr>
        <w:t xml:space="preserve"> </w:t>
      </w:r>
      <w:r w:rsidRPr="000C7701">
        <w:rPr>
          <w:color w:val="000000"/>
        </w:rPr>
        <w:t>zł.</w:t>
      </w:r>
    </w:p>
    <w:p w14:paraId="0C3D5E6F" w14:textId="77777777" w:rsidR="00DE11B6" w:rsidRPr="00DE11B6" w:rsidRDefault="001E5313"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295C7F8C" w14:textId="77777777" w:rsidR="001E5313" w:rsidRPr="000C7701" w:rsidRDefault="001E5313" w:rsidP="00DE11B6">
      <w:pPr>
        <w:tabs>
          <w:tab w:val="left" w:leader="dot" w:pos="8661"/>
        </w:tabs>
        <w:ind w:left="426"/>
        <w:jc w:val="both"/>
      </w:pPr>
      <w:r w:rsidRPr="000C7701">
        <w:rPr>
          <w:color w:val="000000"/>
        </w:rPr>
        <w:t xml:space="preserve"> </w:t>
      </w:r>
    </w:p>
    <w:p w14:paraId="5C95F2AD" w14:textId="77777777" w:rsidR="001E5313" w:rsidRDefault="001E5313" w:rsidP="001E5313">
      <w:pPr>
        <w:ind w:left="360"/>
        <w:jc w:val="center"/>
        <w:rPr>
          <w:color w:val="000000"/>
        </w:rPr>
      </w:pPr>
      <w:r>
        <w:rPr>
          <w:color w:val="000000"/>
        </w:rPr>
        <w:t>Powiat Pabianicki</w:t>
      </w:r>
    </w:p>
    <w:p w14:paraId="7F8BC85C" w14:textId="77777777" w:rsidR="001E5313" w:rsidRDefault="001E5313" w:rsidP="001E5313">
      <w:pPr>
        <w:ind w:left="360"/>
        <w:jc w:val="center"/>
        <w:rPr>
          <w:color w:val="000000"/>
        </w:rPr>
      </w:pPr>
      <w:r>
        <w:rPr>
          <w:color w:val="000000"/>
        </w:rPr>
        <w:t>ul. Piłsudskiego 2</w:t>
      </w:r>
    </w:p>
    <w:p w14:paraId="309278BE" w14:textId="77777777" w:rsidR="001E5313" w:rsidRDefault="001E5313" w:rsidP="001E5313">
      <w:pPr>
        <w:ind w:left="360"/>
        <w:jc w:val="center"/>
        <w:rPr>
          <w:color w:val="000000"/>
        </w:rPr>
      </w:pPr>
      <w:r>
        <w:rPr>
          <w:color w:val="000000"/>
        </w:rPr>
        <w:t>95-200 Pabianice</w:t>
      </w:r>
    </w:p>
    <w:p w14:paraId="7E2EECA8" w14:textId="77777777" w:rsidR="000C7701" w:rsidRDefault="001E5313" w:rsidP="000C7701">
      <w:pPr>
        <w:ind w:left="360"/>
        <w:jc w:val="center"/>
        <w:rPr>
          <w:color w:val="000000"/>
        </w:rPr>
      </w:pPr>
      <w:r>
        <w:rPr>
          <w:color w:val="000000"/>
        </w:rPr>
        <w:t>NIP 731-17-49-778</w:t>
      </w:r>
    </w:p>
    <w:p w14:paraId="6939EEDA" w14:textId="77777777" w:rsidR="00DE11B6" w:rsidRDefault="00DE11B6" w:rsidP="000C7701">
      <w:pPr>
        <w:ind w:left="360"/>
        <w:jc w:val="center"/>
        <w:rPr>
          <w:color w:val="000000"/>
        </w:rPr>
      </w:pPr>
    </w:p>
    <w:p w14:paraId="6E8D0AEB" w14:textId="77777777" w:rsidR="001E5313" w:rsidRDefault="000C7701" w:rsidP="000C7701">
      <w:pPr>
        <w:rPr>
          <w:color w:val="000000"/>
        </w:rPr>
      </w:pPr>
      <w:r>
        <w:rPr>
          <w:color w:val="000000"/>
        </w:rPr>
        <w:t xml:space="preserve">8. </w:t>
      </w:r>
      <w:r w:rsidR="001E5313">
        <w:rPr>
          <w:color w:val="000000"/>
        </w:rPr>
        <w:t>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3E8BE86" w14:textId="77777777" w:rsidR="001E5313" w:rsidRPr="001E5313" w:rsidRDefault="001E5313"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02E1FCEA" w14:textId="77777777" w:rsidR="001E5313" w:rsidRDefault="001E5313"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32B05581" w14:textId="790FC379" w:rsidR="001E5313" w:rsidRDefault="001E5313" w:rsidP="001E5313">
      <w:pPr>
        <w:tabs>
          <w:tab w:val="left" w:pos="851"/>
        </w:tabs>
        <w:suppressAutoHyphens w:val="0"/>
        <w:jc w:val="both"/>
        <w:rPr>
          <w:color w:val="000000"/>
        </w:rPr>
      </w:pPr>
      <w:r>
        <w:rPr>
          <w:color w:val="000000"/>
        </w:rPr>
        <w:t>11. Zgodnie z zasadami ustawy z dnia 9 listopada 2018 r. o elektronicznym fakturowaniu w zamówieniach publicznych, koncesjach na roboty budowlane lub usługi oraz partnerstwie publiczno-prywatnym (Dz. U. z 20</w:t>
      </w:r>
      <w:r w:rsidR="00563AEC">
        <w:rPr>
          <w:color w:val="000000"/>
        </w:rPr>
        <w:t>20</w:t>
      </w:r>
      <w:r>
        <w:rPr>
          <w:color w:val="000000"/>
        </w:rPr>
        <w:t xml:space="preserve"> r. poz. </w:t>
      </w:r>
      <w:r w:rsidR="00563AEC">
        <w:rPr>
          <w:color w:val="000000"/>
        </w:rPr>
        <w:t>1666</w:t>
      </w:r>
      <w:r>
        <w:rPr>
          <w:color w:val="000000"/>
        </w:rPr>
        <w:t xml:space="preserve">), Wykonawca może złożyć ustrukturyzowaną fakturę elektroniczną za pośrednictwem Platformy Elektronicznego Fakturowania PEF </w:t>
      </w:r>
      <w:r w:rsidR="00FA6EE4" w:rsidRPr="00FA6EE4">
        <w:rPr>
          <w:color w:val="000000"/>
        </w:rPr>
        <w:t xml:space="preserve">(Numer PEPPOL </w:t>
      </w:r>
      <w:r w:rsidR="00E92D7A">
        <w:rPr>
          <w:color w:val="000000"/>
        </w:rPr>
        <w:t>……………………………</w:t>
      </w:r>
      <w:r w:rsidR="00FA6EE4" w:rsidRPr="00FA6EE4">
        <w:rPr>
          <w:color w:val="000000"/>
        </w:rPr>
        <w:t xml:space="preserve">, skrócona skrzynka PEF – Starostwo Powiatowe w Pabianicach, Wydział Dróg i Mostów, </w:t>
      </w:r>
      <w:r w:rsidR="00E92D7A">
        <w:rPr>
          <w:color w:val="000000"/>
        </w:rPr>
        <w:t>……………………………………</w:t>
      </w:r>
      <w:r w:rsidR="00FA6EE4"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31CD0E0F" w14:textId="77777777" w:rsidR="001E5313" w:rsidRPr="00C26FCD" w:rsidRDefault="001E5313" w:rsidP="001E5313">
      <w:pPr>
        <w:tabs>
          <w:tab w:val="center" w:pos="4542"/>
          <w:tab w:val="left" w:pos="5325"/>
          <w:tab w:val="left" w:leader="dot" w:pos="8661"/>
        </w:tabs>
        <w:ind w:left="15"/>
        <w:rPr>
          <w:b/>
          <w:bCs/>
          <w:color w:val="000000"/>
        </w:rPr>
      </w:pPr>
    </w:p>
    <w:p w14:paraId="22A117EA" w14:textId="77777777" w:rsidR="00483606" w:rsidRDefault="00C26FCD" w:rsidP="00C55AEF">
      <w:pPr>
        <w:tabs>
          <w:tab w:val="left" w:leader="dot" w:pos="5670"/>
        </w:tabs>
        <w:ind w:left="426" w:hanging="425"/>
        <w:jc w:val="center"/>
        <w:rPr>
          <w:b/>
          <w:bCs/>
          <w:color w:val="000000"/>
        </w:rPr>
      </w:pPr>
      <w:r w:rsidRPr="00C26FCD">
        <w:rPr>
          <w:b/>
          <w:bCs/>
          <w:color w:val="000000"/>
        </w:rPr>
        <w:t>ODPOWIEDZIALNOŚĆ ODSZKODOWAWCZA</w:t>
      </w:r>
    </w:p>
    <w:p w14:paraId="191F23E8" w14:textId="77777777" w:rsidR="00DE11B6" w:rsidRDefault="00DE11B6" w:rsidP="00C26FCD">
      <w:pPr>
        <w:tabs>
          <w:tab w:val="left" w:leader="dot" w:pos="5670"/>
        </w:tabs>
        <w:ind w:left="426" w:hanging="425"/>
        <w:jc w:val="center"/>
        <w:rPr>
          <w:b/>
          <w:bCs/>
          <w:color w:val="000000"/>
        </w:rPr>
      </w:pPr>
    </w:p>
    <w:p w14:paraId="5AB14216" w14:textId="77777777" w:rsidR="00C26FCD" w:rsidRPr="00C26FCD" w:rsidRDefault="00C26FCD" w:rsidP="00C26FCD">
      <w:pPr>
        <w:tabs>
          <w:tab w:val="left" w:leader="dot" w:pos="5670"/>
        </w:tabs>
        <w:ind w:left="426" w:hanging="425"/>
        <w:jc w:val="center"/>
        <w:rPr>
          <w:b/>
          <w:bCs/>
          <w:color w:val="000000"/>
        </w:rPr>
      </w:pPr>
      <w:r w:rsidRPr="00C26FCD">
        <w:rPr>
          <w:b/>
          <w:bCs/>
          <w:color w:val="000000"/>
        </w:rPr>
        <w:t>§ 8</w:t>
      </w:r>
    </w:p>
    <w:p w14:paraId="5D4138C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2A2C34FD"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przez Wykonawcę z przyczyn niezawinionych przez Zamawiającego lub odstąpienia </w:t>
      </w:r>
      <w:r w:rsidR="0010430E">
        <w:rPr>
          <w:bCs/>
          <w:color w:val="000000"/>
        </w:rPr>
        <w:t xml:space="preserve">przez Wykonawcę z przyczyn niezawinionych przez Zamawiającego </w:t>
      </w:r>
      <w:r w:rsidRPr="00C26FCD">
        <w:rPr>
          <w:bCs/>
          <w:color w:val="000000"/>
        </w:rPr>
        <w:t xml:space="preserve">od tejże – w wysokości </w:t>
      </w:r>
      <w:r w:rsidR="002C5AAD">
        <w:rPr>
          <w:bCs/>
          <w:color w:val="000000"/>
        </w:rPr>
        <w:t>3</w:t>
      </w:r>
      <w:r w:rsidRPr="00C26FCD">
        <w:rPr>
          <w:bCs/>
          <w:color w:val="000000"/>
        </w:rPr>
        <w:t>0 % Wynagrodzenia umownego brutto określonego w § 7 ust. 1.</w:t>
      </w:r>
    </w:p>
    <w:p w14:paraId="7CF989B3" w14:textId="271787A6"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wykonaniu przedmiotu niniejszej umowy w terminie oznaczonym w § 5 ust. 1- w wysokości 0,2 % wynagrodzenia umownego brutto </w:t>
      </w:r>
      <w:proofErr w:type="gramStart"/>
      <w:r w:rsidRPr="00C26FCD">
        <w:rPr>
          <w:bCs/>
          <w:color w:val="000000"/>
        </w:rPr>
        <w:t>określonego  w</w:t>
      </w:r>
      <w:proofErr w:type="gramEnd"/>
      <w:r w:rsidRPr="00C26FCD">
        <w:rPr>
          <w:bCs/>
          <w:color w:val="000000"/>
        </w:rPr>
        <w:t xml:space="preserve"> § 7 ust. </w:t>
      </w:r>
      <w:r w:rsidRPr="00C26FCD">
        <w:rPr>
          <w:bCs/>
          <w:color w:val="000000"/>
        </w:rPr>
        <w:lastRenderedPageBreak/>
        <w:t xml:space="preserve">1 za </w:t>
      </w:r>
      <w:r w:rsidR="0010430E">
        <w:rPr>
          <w:bCs/>
          <w:color w:val="000000"/>
        </w:rPr>
        <w:t>każdy z pierwszych</w:t>
      </w:r>
      <w:r w:rsidRPr="00C26FCD">
        <w:rPr>
          <w:bCs/>
          <w:color w:val="000000"/>
        </w:rPr>
        <w:t xml:space="preserve"> 15 dni </w:t>
      </w:r>
      <w:r w:rsidR="00E92D7A">
        <w:rPr>
          <w:bCs/>
          <w:color w:val="000000"/>
        </w:rPr>
        <w:t>zwłoki</w:t>
      </w:r>
      <w:r w:rsidRPr="00C26FCD">
        <w:rPr>
          <w:bCs/>
          <w:color w:val="000000"/>
        </w:rPr>
        <w:t xml:space="preserve">, w wysokości 0,5 % wynagrodzenia umownego brutto określonego w § 7 ust. 1 za </w:t>
      </w:r>
      <w:r w:rsidR="0010430E">
        <w:rPr>
          <w:bCs/>
          <w:color w:val="000000"/>
        </w:rPr>
        <w:t>każdy z następnych</w:t>
      </w:r>
      <w:r w:rsidRPr="00C26FCD">
        <w:rPr>
          <w:bCs/>
          <w:color w:val="000000"/>
        </w:rPr>
        <w:t xml:space="preserve"> 15 </w:t>
      </w:r>
      <w:r w:rsidR="0010430E">
        <w:rPr>
          <w:bCs/>
          <w:color w:val="000000"/>
        </w:rPr>
        <w:t xml:space="preserve">dni </w:t>
      </w:r>
      <w:r w:rsidR="00E92D7A">
        <w:rPr>
          <w:bCs/>
          <w:color w:val="000000"/>
        </w:rPr>
        <w:t>zwłoki</w:t>
      </w:r>
      <w:r w:rsidRPr="00C26FCD">
        <w:rPr>
          <w:bCs/>
          <w:color w:val="000000"/>
        </w:rPr>
        <w:t xml:space="preserve">  i w wysokości 1,0 % wynagrodzenia umownego brutto określonego w § 7 ust. 1 za </w:t>
      </w:r>
      <w:r w:rsidR="0010430E">
        <w:rPr>
          <w:bCs/>
          <w:color w:val="000000"/>
        </w:rPr>
        <w:t xml:space="preserve">każdy następny dzień </w:t>
      </w:r>
      <w:r w:rsidR="00E92D7A">
        <w:rPr>
          <w:bCs/>
          <w:color w:val="000000"/>
        </w:rPr>
        <w:t>zwłoki</w:t>
      </w:r>
      <w:r w:rsidR="0010430E">
        <w:rPr>
          <w:bCs/>
          <w:color w:val="000000"/>
        </w:rPr>
        <w:t xml:space="preserve"> (tj. od 31 dnia </w:t>
      </w:r>
      <w:r w:rsidR="00E92D7A">
        <w:rPr>
          <w:bCs/>
          <w:color w:val="000000"/>
        </w:rPr>
        <w:t>zwłoki</w:t>
      </w:r>
      <w:r w:rsidR="0010430E">
        <w:rPr>
          <w:bCs/>
          <w:color w:val="000000"/>
        </w:rPr>
        <w:t>)</w:t>
      </w:r>
      <w:r w:rsidRPr="00C26FCD">
        <w:rPr>
          <w:bCs/>
          <w:color w:val="000000"/>
        </w:rPr>
        <w:t xml:space="preserve">. </w:t>
      </w:r>
    </w:p>
    <w:p w14:paraId="0C249649" w14:textId="28A8EFAC"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usunięciu wad lub braków stwierdzonych przy odbiorze lub w okresie rękojmi </w:t>
      </w:r>
      <w:proofErr w:type="gramStart"/>
      <w:r w:rsidRPr="00C26FCD">
        <w:rPr>
          <w:bCs/>
          <w:color w:val="000000"/>
        </w:rPr>
        <w:t>-  w</w:t>
      </w:r>
      <w:proofErr w:type="gramEnd"/>
      <w:r w:rsidRPr="00C26FCD">
        <w:rPr>
          <w:bCs/>
          <w:color w:val="000000"/>
        </w:rPr>
        <w:t xml:space="preserve"> wysokości 2 % Wynagrodzenia umownego brutto określonego w § 7 ust. 1 za każdy </w:t>
      </w:r>
      <w:r w:rsidR="0010430E">
        <w:rPr>
          <w:bCs/>
          <w:color w:val="000000"/>
        </w:rPr>
        <w:t xml:space="preserve">rozpoczęty </w:t>
      </w:r>
      <w:r w:rsidRPr="00C26FCD">
        <w:rPr>
          <w:bCs/>
          <w:color w:val="000000"/>
        </w:rPr>
        <w:t xml:space="preserve">dzień </w:t>
      </w:r>
      <w:r w:rsidR="00E92D7A">
        <w:rPr>
          <w:bCs/>
          <w:color w:val="000000"/>
        </w:rPr>
        <w:t>zwłoki</w:t>
      </w:r>
      <w:r w:rsidRPr="00C26FCD">
        <w:rPr>
          <w:bCs/>
          <w:color w:val="000000"/>
        </w:rPr>
        <w:t>,</w:t>
      </w:r>
    </w:p>
    <w:p w14:paraId="72A6248A"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lub odstąpienia od tejże przez Zamawiającego z przyczyn leżących po stronie Wykonawcy – w wysokości </w:t>
      </w:r>
      <w:r w:rsidR="002C5AAD">
        <w:rPr>
          <w:bCs/>
          <w:color w:val="000000"/>
        </w:rPr>
        <w:t>3</w:t>
      </w:r>
      <w:r w:rsidRPr="00C26FCD">
        <w:rPr>
          <w:bCs/>
          <w:color w:val="000000"/>
        </w:rPr>
        <w:t xml:space="preserve">0 % </w:t>
      </w:r>
      <w:r w:rsidR="002C5AAD">
        <w:rPr>
          <w:bCs/>
          <w:color w:val="000000"/>
        </w:rPr>
        <w:t>w</w:t>
      </w:r>
      <w:r w:rsidRPr="00C26FCD">
        <w:rPr>
          <w:bCs/>
          <w:color w:val="000000"/>
        </w:rPr>
        <w:t>ynagrodzenia umownego brutto określonego w § 7 ust. 1.</w:t>
      </w:r>
    </w:p>
    <w:p w14:paraId="6AD4C0E9" w14:textId="77777777" w:rsidR="00C26FCD" w:rsidRPr="00C26FCD" w:rsidRDefault="00C26FCD"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EF9915E"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sidR="002C5AAD">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474AC48D"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 xml:space="preserve">Strony umowy zgodnie </w:t>
      </w:r>
      <w:proofErr w:type="gramStart"/>
      <w:r w:rsidRPr="00C26FCD">
        <w:rPr>
          <w:color w:val="000000"/>
        </w:rPr>
        <w:t xml:space="preserve">ustalają,   </w:t>
      </w:r>
      <w:proofErr w:type="gramEnd"/>
      <w:r w:rsidRPr="00C26FCD">
        <w:rPr>
          <w:color w:val="000000"/>
        </w:rPr>
        <w:t xml:space="preserve">               iż okres rękojmi równy jest okresowi gwarancji.</w:t>
      </w:r>
    </w:p>
    <w:p w14:paraId="1A632360" w14:textId="0B726E8D"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sidR="00E92D7A">
        <w:rPr>
          <w:b/>
          <w:bCs/>
          <w:color w:val="000000"/>
        </w:rPr>
        <w:t>……………</w:t>
      </w:r>
      <w:r w:rsidRPr="00C26FCD">
        <w:rPr>
          <w:b/>
          <w:bCs/>
          <w:color w:val="000000"/>
        </w:rPr>
        <w:t>miesięcy</w:t>
      </w:r>
      <w:r w:rsidRPr="00C26FCD">
        <w:rPr>
          <w:bCs/>
          <w:color w:val="000000"/>
        </w:rPr>
        <w:t xml:space="preserve"> licząc od dnia zakończenia wykonania niniejszej umowy.</w:t>
      </w:r>
    </w:p>
    <w:p w14:paraId="6850DEA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Niezależnie od uprawnień z tytułu rękojmi za wady Zamawiającemu przysługuje prawo żądania od Wykonawcy naprawienia szkody powstałej wskutek nieosiągnięcia w zrealizowanych </w:t>
      </w:r>
      <w:proofErr w:type="gramStart"/>
      <w:r w:rsidRPr="00C26FCD">
        <w:rPr>
          <w:bCs/>
          <w:color w:val="000000"/>
        </w:rPr>
        <w:t>obiektach  (</w:t>
      </w:r>
      <w:proofErr w:type="gramEnd"/>
      <w:r w:rsidRPr="00C26FCD">
        <w:rPr>
          <w:bCs/>
          <w:color w:val="000000"/>
        </w:rPr>
        <w:t>robotach) parametrów zgodnych z normami i przepisami techniczno – budowlanymi oraz pokrycia strat z tytułu ewentualnie utraconych korzyści.</w:t>
      </w:r>
    </w:p>
    <w:p w14:paraId="017AC97F" w14:textId="77777777" w:rsidR="002B1051" w:rsidRPr="002B1051" w:rsidRDefault="002B1051"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5E90C748" w14:textId="1D43C9AA" w:rsidR="00C26FCD" w:rsidRPr="00DE11B6" w:rsidRDefault="002B1051" w:rsidP="00DE11B6">
      <w:pPr>
        <w:numPr>
          <w:ilvl w:val="0"/>
          <w:numId w:val="4"/>
        </w:numPr>
        <w:tabs>
          <w:tab w:val="left" w:leader="dot" w:pos="5670"/>
        </w:tabs>
        <w:jc w:val="both"/>
        <w:rPr>
          <w:bCs/>
          <w:color w:val="000000"/>
        </w:rPr>
      </w:pPr>
      <w:r w:rsidRPr="002B1051">
        <w:rPr>
          <w:bCs/>
          <w:color w:val="000000"/>
        </w:rPr>
        <w:t xml:space="preserve">Łączna wysokość kar umownych nie może przekroczyć </w:t>
      </w:r>
      <w:r w:rsidR="00E92D7A">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7339ED32" w14:textId="77777777" w:rsidR="00DE11B6" w:rsidRDefault="00DE11B6" w:rsidP="001E5313">
      <w:pPr>
        <w:jc w:val="center"/>
        <w:rPr>
          <w:b/>
          <w:color w:val="000000"/>
        </w:rPr>
      </w:pPr>
    </w:p>
    <w:p w14:paraId="104D8CE1" w14:textId="77777777" w:rsidR="00483606" w:rsidRDefault="00C26FCD" w:rsidP="001E5313">
      <w:pPr>
        <w:jc w:val="center"/>
        <w:rPr>
          <w:b/>
          <w:color w:val="000000"/>
        </w:rPr>
      </w:pPr>
      <w:r w:rsidRPr="00C26FCD">
        <w:rPr>
          <w:b/>
          <w:color w:val="000000"/>
        </w:rPr>
        <w:t>ODSTĄPIENIE OD UMOWY</w:t>
      </w:r>
    </w:p>
    <w:p w14:paraId="0A225501" w14:textId="77777777" w:rsidR="00DE11B6" w:rsidRDefault="00DE11B6" w:rsidP="00C26FCD">
      <w:pPr>
        <w:jc w:val="center"/>
        <w:rPr>
          <w:b/>
          <w:color w:val="000000"/>
        </w:rPr>
      </w:pPr>
      <w:bookmarkStart w:id="1" w:name="_Hlk30411810"/>
    </w:p>
    <w:p w14:paraId="6223C2DB" w14:textId="77777777" w:rsidR="00C26FCD" w:rsidRPr="00C26FCD" w:rsidRDefault="00C26FCD" w:rsidP="00C26FCD">
      <w:pPr>
        <w:jc w:val="center"/>
        <w:rPr>
          <w:b/>
          <w:color w:val="000000"/>
        </w:rPr>
      </w:pPr>
      <w:r w:rsidRPr="00C26FCD">
        <w:rPr>
          <w:b/>
          <w:color w:val="000000"/>
        </w:rPr>
        <w:t>§</w:t>
      </w:r>
      <w:bookmarkEnd w:id="1"/>
      <w:r w:rsidRPr="00C26FCD">
        <w:rPr>
          <w:b/>
          <w:color w:val="000000"/>
        </w:rPr>
        <w:t xml:space="preserve"> 9</w:t>
      </w:r>
    </w:p>
    <w:p w14:paraId="10F72DF1"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1EF25F7F"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Poza innymi przypadkami wskazanymi w niniejszej umowie, Zamawiający może odstąpić od umowy w szczególności w razie, gdy:</w:t>
      </w:r>
    </w:p>
    <w:p w14:paraId="53465DC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rozpoczął wykonania przedmiotu umowy w wyznaczonym w umowie terminie, </w:t>
      </w:r>
    </w:p>
    <w:p w14:paraId="4D88A8E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0EC4B1AA"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lastRenderedPageBreak/>
        <w:t xml:space="preserve">zostanie wszczęte postępowanie o ogłoszenie upadłości Wykonawcy, </w:t>
      </w:r>
    </w:p>
    <w:p w14:paraId="2AE07105"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sidR="00BD064C">
        <w:rPr>
          <w:color w:val="000000"/>
        </w:rPr>
        <w:t xml:space="preserve">nie przedstawił wstępnej koncepcji projektu w terminie, o którym mowa w </w:t>
      </w:r>
      <w:r w:rsidR="00BD064C" w:rsidRPr="00C26FCD">
        <w:rPr>
          <w:bCs/>
          <w:color w:val="000000"/>
        </w:rPr>
        <w:t>§</w:t>
      </w:r>
      <w:r w:rsidR="00BD064C" w:rsidRPr="00BD064C">
        <w:rPr>
          <w:bCs/>
          <w:color w:val="000000"/>
        </w:rPr>
        <w:t xml:space="preserve"> 3 lit. b</w:t>
      </w:r>
      <w:r w:rsidRPr="00C26FCD">
        <w:rPr>
          <w:bCs/>
          <w:color w:val="000000"/>
        </w:rPr>
        <w:t>,</w:t>
      </w:r>
    </w:p>
    <w:p w14:paraId="7F5C915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sidR="00BD064C">
        <w:rPr>
          <w:color w:val="000000"/>
        </w:rPr>
        <w:t>,</w:t>
      </w:r>
    </w:p>
    <w:p w14:paraId="1D41F16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Wykonawca nie przedstawił Zamawiającemu umowy z podwykonawcą zgodnie                z niniejszą umową zawarł umowę z podwykonawcą z naruszeniem ustaleń, o których mowa w § 6, powierzył wykonanie robót podwykonawcom, na których Zamawiający nie wyraził zgody.</w:t>
      </w:r>
    </w:p>
    <w:p w14:paraId="05D7F5FC" w14:textId="77777777" w:rsidR="007F0814" w:rsidRPr="007F0814" w:rsidRDefault="007F0814"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49048309" w14:textId="77777777" w:rsidR="00C26FCD" w:rsidRPr="00C26FCD" w:rsidRDefault="00C26FCD"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4D23DCD7" w14:textId="77777777" w:rsidR="00DE11B6" w:rsidRPr="00DE11B6" w:rsidRDefault="00C26FCD"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w:t>
      </w:r>
      <w:proofErr w:type="gramStart"/>
      <w:r w:rsidRPr="00C26FCD">
        <w:rPr>
          <w:color w:val="000000"/>
        </w:rPr>
        <w:t xml:space="preserve">protokół,   </w:t>
      </w:r>
      <w:proofErr w:type="gramEnd"/>
      <w:r w:rsidRPr="00C26FCD">
        <w:rPr>
          <w:color w:val="000000"/>
        </w:rPr>
        <w:t xml:space="preserve">        w którym oznaczą stan </w:t>
      </w:r>
      <w:r w:rsidR="00F87114">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73DC0582" w14:textId="77777777" w:rsidR="00DE11B6" w:rsidRDefault="00DE11B6" w:rsidP="001E5313">
      <w:pPr>
        <w:tabs>
          <w:tab w:val="left" w:leader="dot" w:pos="8931"/>
        </w:tabs>
        <w:jc w:val="center"/>
        <w:rPr>
          <w:b/>
          <w:bCs/>
          <w:color w:val="000000"/>
        </w:rPr>
      </w:pPr>
    </w:p>
    <w:p w14:paraId="5ACC5186" w14:textId="77777777" w:rsidR="00F87114" w:rsidRDefault="00C26FCD" w:rsidP="001E5313">
      <w:pPr>
        <w:tabs>
          <w:tab w:val="left" w:leader="dot" w:pos="8931"/>
        </w:tabs>
        <w:jc w:val="center"/>
        <w:rPr>
          <w:b/>
          <w:bCs/>
          <w:color w:val="000000"/>
        </w:rPr>
      </w:pPr>
      <w:r w:rsidRPr="00C26FCD">
        <w:rPr>
          <w:b/>
          <w:bCs/>
          <w:color w:val="000000"/>
        </w:rPr>
        <w:t xml:space="preserve">PRAWA AUTORSKIE </w:t>
      </w:r>
    </w:p>
    <w:p w14:paraId="6B6060E9" w14:textId="77777777" w:rsidR="00DE11B6" w:rsidRDefault="00DE11B6" w:rsidP="00C26FCD">
      <w:pPr>
        <w:tabs>
          <w:tab w:val="left" w:leader="dot" w:pos="8931"/>
        </w:tabs>
        <w:jc w:val="center"/>
        <w:rPr>
          <w:b/>
          <w:bCs/>
          <w:color w:val="000000"/>
        </w:rPr>
      </w:pPr>
    </w:p>
    <w:p w14:paraId="6B72C5AD" w14:textId="77777777" w:rsidR="00C26FCD" w:rsidRPr="00C26FCD" w:rsidRDefault="00C26FCD" w:rsidP="00C26FCD">
      <w:pPr>
        <w:tabs>
          <w:tab w:val="left" w:leader="dot" w:pos="8931"/>
        </w:tabs>
        <w:jc w:val="center"/>
        <w:rPr>
          <w:b/>
          <w:bCs/>
          <w:color w:val="000000"/>
        </w:rPr>
      </w:pPr>
      <w:r w:rsidRPr="00C26FCD">
        <w:rPr>
          <w:b/>
          <w:bCs/>
          <w:color w:val="000000"/>
        </w:rPr>
        <w:t>§ 10</w:t>
      </w:r>
    </w:p>
    <w:p w14:paraId="2D166194" w14:textId="77777777" w:rsidR="00204B61" w:rsidRPr="00204B61" w:rsidRDefault="00204B61"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389BACAE" w:rsidR="00204B61" w:rsidRPr="00204B61" w:rsidRDefault="00204B61"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sidR="00563AEC">
        <w:rPr>
          <w:color w:val="000000"/>
        </w:rPr>
        <w:t>21</w:t>
      </w:r>
      <w:r>
        <w:rPr>
          <w:color w:val="000000"/>
        </w:rPr>
        <w:t xml:space="preserve"> </w:t>
      </w:r>
      <w:r w:rsidRPr="00204B61">
        <w:rPr>
          <w:color w:val="000000"/>
        </w:rPr>
        <w:t xml:space="preserve">r. poz. </w:t>
      </w:r>
      <w:r w:rsidR="00563AEC">
        <w:rPr>
          <w:color w:val="000000"/>
        </w:rPr>
        <w:t>1062</w:t>
      </w:r>
      <w:r w:rsidRPr="00204B61">
        <w:rPr>
          <w:color w:val="000000"/>
        </w:rPr>
        <w:t>), w tym:</w:t>
      </w:r>
    </w:p>
    <w:p w14:paraId="73BDCF7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2915125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286E99D5"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odtwarzanie, wystawianie i wyświetlanie,</w:t>
      </w:r>
    </w:p>
    <w:p w14:paraId="3610599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2C4AE90D"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50DB6BB7"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 xml:space="preserve">publiczne udostępnianie przedmiotu umowy, w taki </w:t>
      </w:r>
      <w:proofErr w:type="gramStart"/>
      <w:r w:rsidRPr="00204B61">
        <w:rPr>
          <w:bCs/>
          <w:color w:val="000000"/>
        </w:rPr>
        <w:t>sposób ,</w:t>
      </w:r>
      <w:proofErr w:type="gramEnd"/>
      <w:r w:rsidRPr="00204B61">
        <w:rPr>
          <w:bCs/>
          <w:color w:val="000000"/>
        </w:rPr>
        <w:t xml:space="preserve"> aby każdy mógł mieć          do niego dostęp w miejscu i czasie przez siebie wybranym,</w:t>
      </w:r>
    </w:p>
    <w:p w14:paraId="0CC03D13"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45F3C377" w14:textId="77777777" w:rsidR="00204B61" w:rsidRPr="00204B61" w:rsidRDefault="00204B61" w:rsidP="00204B61">
      <w:pPr>
        <w:numPr>
          <w:ilvl w:val="0"/>
          <w:numId w:val="6"/>
        </w:numPr>
        <w:ind w:left="426" w:hanging="426"/>
        <w:jc w:val="both"/>
        <w:rPr>
          <w:bCs/>
          <w:color w:val="000000"/>
        </w:rPr>
      </w:pPr>
      <w:r w:rsidRPr="00204B61">
        <w:rPr>
          <w:color w:val="000000"/>
        </w:rPr>
        <w:t xml:space="preserve">Przeniesienie praw, o których mowa w ust. 2 niniejszego paragrafu, nie jest ograniczone ani </w:t>
      </w:r>
      <w:proofErr w:type="gramStart"/>
      <w:r w:rsidRPr="00204B61">
        <w:rPr>
          <w:color w:val="000000"/>
        </w:rPr>
        <w:t>czasowo</w:t>
      </w:r>
      <w:proofErr w:type="gramEnd"/>
      <w:r w:rsidRPr="00204B61">
        <w:rPr>
          <w:color w:val="000000"/>
        </w:rPr>
        <w:t xml:space="preserve"> ani terytorialnie.</w:t>
      </w:r>
    </w:p>
    <w:p w14:paraId="339E8399" w14:textId="77777777" w:rsidR="00204B61" w:rsidRPr="00204B61" w:rsidRDefault="00204B61" w:rsidP="00204B61">
      <w:pPr>
        <w:numPr>
          <w:ilvl w:val="0"/>
          <w:numId w:val="6"/>
        </w:numPr>
        <w:ind w:left="426" w:hanging="426"/>
        <w:jc w:val="both"/>
        <w:rPr>
          <w:bCs/>
          <w:color w:val="000000"/>
        </w:rPr>
      </w:pPr>
      <w:r w:rsidRPr="00204B61">
        <w:rPr>
          <w:color w:val="000000"/>
        </w:rPr>
        <w:t>Zamawiający ma prawo przenoszenia przysługujących mu na mocy niniejszej umowy autorskich praw majątkowych na rzecz osób trzecich bez zgody Wykonawcy.</w:t>
      </w:r>
    </w:p>
    <w:p w14:paraId="632B567A" w14:textId="77777777" w:rsidR="00204B61" w:rsidRPr="00204B61" w:rsidRDefault="00204B61" w:rsidP="00204B61">
      <w:pPr>
        <w:numPr>
          <w:ilvl w:val="0"/>
          <w:numId w:val="6"/>
        </w:numPr>
        <w:ind w:left="426" w:hanging="426"/>
        <w:jc w:val="both"/>
        <w:rPr>
          <w:bCs/>
          <w:color w:val="000000"/>
          <w:sz w:val="28"/>
        </w:rPr>
      </w:pPr>
      <w:r w:rsidRPr="00204B61">
        <w:rPr>
          <w:color w:val="000000"/>
          <w:szCs w:val="22"/>
        </w:rPr>
        <w:lastRenderedPageBreak/>
        <w:t>Przejście autorskich praw majątkowych powoduje przeniesie na Zamawiającego własności egzemplarzy wykonanej w ramach niniejszej umowy opracowania dokumentacji projektowo-kosztorysowej.</w:t>
      </w:r>
    </w:p>
    <w:p w14:paraId="10A1749E" w14:textId="77777777" w:rsidR="00204B61" w:rsidRPr="00204B61" w:rsidRDefault="00204B61"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1D039343"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EA0ABC1"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4E9FAE9" w14:textId="77777777" w:rsidR="00C26FCD" w:rsidRPr="00C26FCD" w:rsidRDefault="00C26FCD" w:rsidP="00C26FCD">
      <w:pPr>
        <w:tabs>
          <w:tab w:val="left" w:leader="dot" w:pos="8931"/>
        </w:tabs>
        <w:rPr>
          <w:b/>
          <w:bCs/>
          <w:color w:val="000000"/>
        </w:rPr>
      </w:pPr>
    </w:p>
    <w:p w14:paraId="3F4B706C" w14:textId="77777777" w:rsidR="007F0814" w:rsidRPr="00C26FCD" w:rsidRDefault="00C26FCD" w:rsidP="001E5313">
      <w:pPr>
        <w:tabs>
          <w:tab w:val="left" w:leader="dot" w:pos="8931"/>
        </w:tabs>
        <w:jc w:val="center"/>
        <w:rPr>
          <w:b/>
          <w:bCs/>
          <w:color w:val="000000"/>
        </w:rPr>
      </w:pPr>
      <w:r w:rsidRPr="00C26FCD">
        <w:rPr>
          <w:b/>
          <w:bCs/>
          <w:color w:val="000000"/>
        </w:rPr>
        <w:t>POUFNOŚĆ</w:t>
      </w:r>
    </w:p>
    <w:p w14:paraId="4C24A66A" w14:textId="77777777" w:rsidR="00DE11B6" w:rsidRDefault="00DE11B6" w:rsidP="00C26FCD">
      <w:pPr>
        <w:tabs>
          <w:tab w:val="left" w:leader="dot" w:pos="8931"/>
        </w:tabs>
        <w:jc w:val="center"/>
        <w:rPr>
          <w:b/>
          <w:bCs/>
          <w:color w:val="000000"/>
        </w:rPr>
      </w:pPr>
    </w:p>
    <w:p w14:paraId="35111FC7" w14:textId="77777777" w:rsidR="00C26FCD" w:rsidRPr="00C26FCD" w:rsidRDefault="00C26FCD" w:rsidP="00C26FCD">
      <w:pPr>
        <w:tabs>
          <w:tab w:val="left" w:leader="dot" w:pos="8931"/>
        </w:tabs>
        <w:jc w:val="center"/>
        <w:rPr>
          <w:b/>
          <w:bCs/>
          <w:color w:val="000000"/>
        </w:rPr>
      </w:pPr>
      <w:r w:rsidRPr="00C26FCD">
        <w:rPr>
          <w:b/>
          <w:bCs/>
          <w:color w:val="000000"/>
        </w:rPr>
        <w:t>§ 11</w:t>
      </w:r>
    </w:p>
    <w:p w14:paraId="6CFCE50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CEAAE7C"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odpowiada za szkodę wyrządzoną Zamawiającemu przez ujawnienie, przekazanie, wykorzystanie, zbycie lub oferowanie do zbycia informacji otrzymanych               od Zamawiającego, wbrew postanowieniom niniejszej umowy.</w:t>
      </w:r>
    </w:p>
    <w:p w14:paraId="05BB0BC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039D5752" w14:textId="77777777" w:rsidR="00C26FCD" w:rsidRPr="00C26FCD" w:rsidRDefault="0050138A" w:rsidP="00C26FCD">
      <w:pPr>
        <w:numPr>
          <w:ilvl w:val="0"/>
          <w:numId w:val="20"/>
        </w:numPr>
        <w:suppressAutoHyphens w:val="0"/>
        <w:contextualSpacing/>
        <w:jc w:val="both"/>
        <w:rPr>
          <w:color w:val="000000"/>
        </w:rPr>
      </w:pPr>
      <w:r>
        <w:rPr>
          <w:color w:val="000000"/>
        </w:rPr>
        <w:t>s</w:t>
      </w:r>
      <w:r w:rsidR="00C26FCD" w:rsidRPr="00C26FCD">
        <w:rPr>
          <w:color w:val="000000"/>
        </w:rPr>
        <w:t xml:space="preserve">ą publicznie znane bez winy </w:t>
      </w:r>
      <w:proofErr w:type="gramStart"/>
      <w:r w:rsidR="00C26FCD" w:rsidRPr="00C26FCD">
        <w:rPr>
          <w:color w:val="000000"/>
        </w:rPr>
        <w:t>Wykonawcy</w:t>
      </w:r>
      <w:r>
        <w:rPr>
          <w:color w:val="000000"/>
        </w:rPr>
        <w:t>,</w:t>
      </w:r>
      <w:proofErr w:type="gramEnd"/>
      <w:r>
        <w:rPr>
          <w:color w:val="000000"/>
        </w:rPr>
        <w:t xml:space="preserve"> lub</w:t>
      </w:r>
    </w:p>
    <w:p w14:paraId="462B8515"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 xml:space="preserve">ostały otrzymane od niezależnej osoby trzeciej bez obowiązku zachowania </w:t>
      </w:r>
      <w:proofErr w:type="gramStart"/>
      <w:r w:rsidR="00C26FCD" w:rsidRPr="00C26FCD">
        <w:rPr>
          <w:color w:val="000000"/>
        </w:rPr>
        <w:t>poufności</w:t>
      </w:r>
      <w:r>
        <w:rPr>
          <w:color w:val="000000"/>
        </w:rPr>
        <w:t>,</w:t>
      </w:r>
      <w:proofErr w:type="gramEnd"/>
      <w:r w:rsidR="00C26FCD" w:rsidRPr="00C26FCD">
        <w:rPr>
          <w:color w:val="000000"/>
        </w:rPr>
        <w:t xml:space="preserve"> lub</w:t>
      </w:r>
    </w:p>
    <w:p w14:paraId="0E9D5B7C" w14:textId="77777777" w:rsidR="00C26FCD" w:rsidRPr="00C26FCD" w:rsidRDefault="0050138A" w:rsidP="00C26FCD">
      <w:pPr>
        <w:numPr>
          <w:ilvl w:val="0"/>
          <w:numId w:val="20"/>
        </w:numPr>
        <w:suppressAutoHyphens w:val="0"/>
        <w:contextualSpacing/>
        <w:jc w:val="both"/>
        <w:rPr>
          <w:color w:val="000000"/>
        </w:rPr>
      </w:pPr>
      <w:r>
        <w:rPr>
          <w:color w:val="000000"/>
        </w:rPr>
        <w:t>w</w:t>
      </w:r>
      <w:r w:rsidR="00C26FCD" w:rsidRPr="00C26FCD">
        <w:rPr>
          <w:color w:val="000000"/>
        </w:rPr>
        <w:t xml:space="preserve"> dacie ich ujawnienia przez Wykonawcę lub otrzymania od Zamawiającego były już znane Wykonawcy bez obowiązku zachowania poufności bądź zostały samodzielnie opracowane przez Wykonawcę nie w związku z realizacją niniejszej umowy</w:t>
      </w:r>
      <w:r>
        <w:rPr>
          <w:color w:val="000000"/>
        </w:rPr>
        <w:t>,</w:t>
      </w:r>
      <w:r w:rsidR="00C26FCD" w:rsidRPr="00C26FCD">
        <w:rPr>
          <w:color w:val="000000"/>
        </w:rPr>
        <w:t xml:space="preserve"> lub</w:t>
      </w:r>
    </w:p>
    <w:p w14:paraId="45CB6A41"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 xml:space="preserve">ostały ujawnione przez Zamawiającego jakiejkolwiek osobie trzeciej                      bez ograniczeń w zakresie </w:t>
      </w:r>
      <w:proofErr w:type="gramStart"/>
      <w:r w:rsidR="00C26FCD" w:rsidRPr="00C26FCD">
        <w:rPr>
          <w:color w:val="000000"/>
        </w:rPr>
        <w:t>poufności</w:t>
      </w:r>
      <w:r>
        <w:rPr>
          <w:color w:val="000000"/>
        </w:rPr>
        <w:t>,</w:t>
      </w:r>
      <w:proofErr w:type="gramEnd"/>
      <w:r w:rsidR="00C26FCD" w:rsidRPr="00C26FCD">
        <w:rPr>
          <w:color w:val="000000"/>
        </w:rPr>
        <w:t xml:space="preserve"> lub</w:t>
      </w:r>
    </w:p>
    <w:p w14:paraId="27B82106" w14:textId="77777777" w:rsidR="00C26FCD" w:rsidRPr="00C26FCD" w:rsidRDefault="0050138A" w:rsidP="00C26FCD">
      <w:pPr>
        <w:numPr>
          <w:ilvl w:val="0"/>
          <w:numId w:val="20"/>
        </w:numPr>
        <w:suppressAutoHyphens w:val="0"/>
        <w:contextualSpacing/>
        <w:jc w:val="both"/>
        <w:rPr>
          <w:color w:val="000000"/>
        </w:rPr>
      </w:pPr>
      <w:r>
        <w:rPr>
          <w:color w:val="000000"/>
        </w:rPr>
        <w:t>k</w:t>
      </w:r>
      <w:r w:rsidR="00C26FCD" w:rsidRPr="00C26FCD">
        <w:rPr>
          <w:color w:val="000000"/>
        </w:rPr>
        <w:t xml:space="preserve">tórych ujawnienie jest wymagane na podstawie przepisów prawa. </w:t>
      </w:r>
    </w:p>
    <w:p w14:paraId="5DD79BC0" w14:textId="77777777" w:rsidR="00C26FCD" w:rsidRPr="00C26FCD" w:rsidRDefault="00C26FCD" w:rsidP="00C26FCD">
      <w:pPr>
        <w:tabs>
          <w:tab w:val="left" w:leader="dot" w:pos="8931"/>
        </w:tabs>
        <w:rPr>
          <w:b/>
          <w:bCs/>
          <w:color w:val="000000"/>
        </w:rPr>
      </w:pPr>
    </w:p>
    <w:p w14:paraId="337EF3E9" w14:textId="77777777" w:rsidR="007F0814" w:rsidRPr="00C26FCD" w:rsidRDefault="00C26FCD" w:rsidP="001E5313">
      <w:pPr>
        <w:jc w:val="center"/>
        <w:rPr>
          <w:b/>
          <w:color w:val="000000"/>
        </w:rPr>
      </w:pPr>
      <w:r w:rsidRPr="00C26FCD">
        <w:rPr>
          <w:b/>
          <w:color w:val="000000"/>
        </w:rPr>
        <w:t>PRZEDSTAWICIELE STRON UMOWY</w:t>
      </w:r>
    </w:p>
    <w:p w14:paraId="285FFF59" w14:textId="77777777" w:rsidR="00DE11B6" w:rsidRDefault="00DE11B6" w:rsidP="00C26FCD">
      <w:pPr>
        <w:jc w:val="center"/>
        <w:rPr>
          <w:b/>
          <w:color w:val="000000"/>
        </w:rPr>
      </w:pPr>
    </w:p>
    <w:p w14:paraId="05D3BAAC" w14:textId="77777777" w:rsidR="00C26FCD" w:rsidRPr="00C26FCD" w:rsidRDefault="00C26FCD" w:rsidP="00C26FCD">
      <w:pPr>
        <w:jc w:val="center"/>
        <w:rPr>
          <w:b/>
          <w:color w:val="000000"/>
        </w:rPr>
      </w:pPr>
      <w:r w:rsidRPr="00C26FCD">
        <w:rPr>
          <w:b/>
          <w:color w:val="000000"/>
        </w:rPr>
        <w:t>§ 12</w:t>
      </w:r>
    </w:p>
    <w:p w14:paraId="26AD1AF3" w14:textId="0AF6D605" w:rsidR="00DE11B6" w:rsidRPr="00D87C00" w:rsidRDefault="00DE11B6"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sidR="00E92D7A">
        <w:rPr>
          <w:b/>
          <w:color w:val="000000"/>
        </w:rPr>
        <w:t>/Pana</w:t>
      </w:r>
      <w:r w:rsidRPr="00D87C00">
        <w:rPr>
          <w:b/>
          <w:color w:val="000000"/>
        </w:rPr>
        <w:t xml:space="preserve"> </w:t>
      </w:r>
      <w:r w:rsidR="00E92D7A">
        <w:rPr>
          <w:b/>
          <w:color w:val="000000"/>
        </w:rPr>
        <w:t>…………………</w:t>
      </w:r>
      <w:r w:rsidRPr="00D87C00">
        <w:rPr>
          <w:b/>
          <w:color w:val="000000"/>
        </w:rPr>
        <w:t>,</w:t>
      </w:r>
      <w:r w:rsidRPr="00D87C00">
        <w:rPr>
          <w:color w:val="000000"/>
        </w:rPr>
        <w:t xml:space="preserve"> który będzie reprezentował interesy prawne Zamawiającego w wykonaniu niniejszej umowy.</w:t>
      </w:r>
    </w:p>
    <w:p w14:paraId="59EF942C" w14:textId="2E8F6BC2" w:rsidR="00C26FCD" w:rsidRPr="00DE11B6" w:rsidRDefault="00DE11B6" w:rsidP="00C26FCD">
      <w:pPr>
        <w:numPr>
          <w:ilvl w:val="0"/>
          <w:numId w:val="35"/>
        </w:numPr>
        <w:suppressAutoHyphens w:val="0"/>
        <w:jc w:val="both"/>
        <w:rPr>
          <w:color w:val="000000"/>
        </w:rPr>
      </w:pPr>
      <w:r w:rsidRPr="00D87C00">
        <w:rPr>
          <w:color w:val="000000"/>
        </w:rPr>
        <w:t xml:space="preserve">Wykonawca ustanawia przedstawiciela </w:t>
      </w:r>
      <w:r w:rsidR="00E92D7A">
        <w:rPr>
          <w:color w:val="000000"/>
        </w:rPr>
        <w:t>–</w:t>
      </w:r>
      <w:r w:rsidRPr="00D87C00">
        <w:rPr>
          <w:color w:val="000000"/>
        </w:rPr>
        <w:t xml:space="preserve"> </w:t>
      </w:r>
      <w:r w:rsidR="00E92D7A">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0AD34E56" w14:textId="77777777" w:rsidR="00DE11B6" w:rsidRDefault="00DE11B6" w:rsidP="00DE11B6">
      <w:pPr>
        <w:tabs>
          <w:tab w:val="left" w:leader="dot" w:pos="8931"/>
        </w:tabs>
        <w:rPr>
          <w:b/>
          <w:bCs/>
          <w:color w:val="000000"/>
        </w:rPr>
      </w:pPr>
    </w:p>
    <w:p w14:paraId="6770F508" w14:textId="77777777" w:rsidR="00DE11B6" w:rsidRDefault="00DE11B6" w:rsidP="001E5313">
      <w:pPr>
        <w:tabs>
          <w:tab w:val="left" w:leader="dot" w:pos="8931"/>
        </w:tabs>
        <w:jc w:val="center"/>
        <w:rPr>
          <w:b/>
          <w:bCs/>
          <w:color w:val="000000"/>
        </w:rPr>
      </w:pPr>
    </w:p>
    <w:p w14:paraId="73753228" w14:textId="77777777" w:rsidR="007F0814" w:rsidRPr="00C26FCD" w:rsidRDefault="00C26FCD" w:rsidP="001E5313">
      <w:pPr>
        <w:tabs>
          <w:tab w:val="left" w:leader="dot" w:pos="8931"/>
        </w:tabs>
        <w:jc w:val="center"/>
        <w:rPr>
          <w:b/>
          <w:bCs/>
          <w:color w:val="000000"/>
        </w:rPr>
      </w:pPr>
      <w:r w:rsidRPr="00C26FCD">
        <w:rPr>
          <w:b/>
          <w:bCs/>
          <w:color w:val="000000"/>
        </w:rPr>
        <w:t xml:space="preserve">POSTANOWIENIA KOŃCOWE </w:t>
      </w:r>
    </w:p>
    <w:p w14:paraId="72122B34" w14:textId="77777777" w:rsidR="00DE11B6" w:rsidRDefault="00DE11B6" w:rsidP="00C26FCD">
      <w:pPr>
        <w:tabs>
          <w:tab w:val="left" w:leader="dot" w:pos="8931"/>
        </w:tabs>
        <w:jc w:val="center"/>
        <w:rPr>
          <w:b/>
          <w:bCs/>
          <w:color w:val="000000"/>
        </w:rPr>
      </w:pPr>
    </w:p>
    <w:p w14:paraId="3E1061B4" w14:textId="77777777" w:rsidR="00C26FCD" w:rsidRPr="00C26FCD" w:rsidRDefault="00C26FCD" w:rsidP="00C26FCD">
      <w:pPr>
        <w:tabs>
          <w:tab w:val="left" w:leader="dot" w:pos="8931"/>
        </w:tabs>
        <w:jc w:val="center"/>
        <w:rPr>
          <w:b/>
          <w:bCs/>
          <w:color w:val="000000"/>
        </w:rPr>
      </w:pPr>
      <w:r w:rsidRPr="00C26FCD">
        <w:rPr>
          <w:b/>
          <w:bCs/>
          <w:color w:val="000000"/>
        </w:rPr>
        <w:t>§ 13</w:t>
      </w:r>
    </w:p>
    <w:p w14:paraId="5982EB4E" w14:textId="728C06DE" w:rsidR="00E92D7A" w:rsidRDefault="00C26FCD"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sidR="00E92D7A">
        <w:rPr>
          <w:color w:val="000000"/>
          <w:szCs w:val="20"/>
        </w:rPr>
        <w:t xml:space="preserve"> wraz z przepisami wykonawczymi</w:t>
      </w:r>
      <w:r w:rsidR="00615DB3">
        <w:rPr>
          <w:color w:val="000000"/>
          <w:szCs w:val="20"/>
        </w:rPr>
        <w:t xml:space="preserve">, </w:t>
      </w:r>
      <w:r w:rsidR="00615DB3" w:rsidRPr="00615DB3">
        <w:rPr>
          <w:color w:val="000000"/>
          <w:szCs w:val="20"/>
        </w:rPr>
        <w:t xml:space="preserve">przepisy ustawy z dn. 7 lipca 1994 r. – prawo </w:t>
      </w:r>
      <w:proofErr w:type="gramStart"/>
      <w:r w:rsidR="00615DB3" w:rsidRPr="00615DB3">
        <w:rPr>
          <w:color w:val="000000"/>
          <w:szCs w:val="20"/>
        </w:rPr>
        <w:t>budowlane  (</w:t>
      </w:r>
      <w:proofErr w:type="gramEnd"/>
      <w:r w:rsidR="00615DB3" w:rsidRPr="00615DB3">
        <w:rPr>
          <w:color w:val="000000"/>
          <w:szCs w:val="20"/>
        </w:rPr>
        <w:t>Dz.U. z 20</w:t>
      </w:r>
      <w:r w:rsidR="00563AEC">
        <w:rPr>
          <w:color w:val="000000"/>
          <w:szCs w:val="20"/>
        </w:rPr>
        <w:t>20</w:t>
      </w:r>
      <w:r w:rsidR="00615DB3" w:rsidRPr="00615DB3">
        <w:rPr>
          <w:color w:val="000000"/>
          <w:szCs w:val="20"/>
        </w:rPr>
        <w:t xml:space="preserve"> r. poz. </w:t>
      </w:r>
      <w:r w:rsidR="00D71B43">
        <w:rPr>
          <w:color w:val="000000"/>
          <w:szCs w:val="20"/>
        </w:rPr>
        <w:t>1</w:t>
      </w:r>
      <w:r w:rsidR="00563AEC">
        <w:rPr>
          <w:color w:val="000000"/>
          <w:szCs w:val="20"/>
        </w:rPr>
        <w:t>333</w:t>
      </w:r>
      <w:r w:rsidR="00615DB3" w:rsidRPr="00615DB3">
        <w:rPr>
          <w:color w:val="000000"/>
          <w:szCs w:val="20"/>
        </w:rPr>
        <w:t xml:space="preserve"> z późn. zm.) oraz przepisy ustawy z dn. 4 luty 1994 r. o prawie autorskim i prawach pokrewnych (tj. Dz.U. z 20</w:t>
      </w:r>
      <w:r w:rsidR="00563AEC">
        <w:rPr>
          <w:color w:val="000000"/>
          <w:szCs w:val="20"/>
        </w:rPr>
        <w:t>21</w:t>
      </w:r>
      <w:r w:rsidR="00615DB3" w:rsidRPr="00615DB3">
        <w:rPr>
          <w:color w:val="000000"/>
          <w:szCs w:val="20"/>
        </w:rPr>
        <w:t xml:space="preserve"> r. poz. </w:t>
      </w:r>
      <w:r w:rsidR="00563AEC">
        <w:rPr>
          <w:color w:val="000000"/>
          <w:szCs w:val="20"/>
        </w:rPr>
        <w:t>1062</w:t>
      </w:r>
      <w:r w:rsidR="00615DB3" w:rsidRPr="00615DB3">
        <w:rPr>
          <w:color w:val="000000"/>
          <w:szCs w:val="20"/>
        </w:rPr>
        <w:t>)</w:t>
      </w:r>
      <w:r w:rsidR="00E92D7A">
        <w:rPr>
          <w:color w:val="000000"/>
          <w:szCs w:val="20"/>
        </w:rPr>
        <w:t>.</w:t>
      </w:r>
    </w:p>
    <w:p w14:paraId="6210074E" w14:textId="77777777"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5CFE4992" w14:textId="47033B8A"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eastAsia="TimesNewRoman" w:cs="TimesNewRoman" w:hint="eastAsia"/>
          <w:lang w:eastAsia="pl-PL"/>
        </w:rPr>
        <w:t>ą</w:t>
      </w:r>
      <w:r w:rsidRPr="00AB7024">
        <w:rPr>
          <w:lang w:eastAsia="pl-PL"/>
        </w:rPr>
        <w:t>cy przewiduje mo</w:t>
      </w:r>
      <w:r w:rsidRPr="00E92D7A">
        <w:rPr>
          <w:rFonts w:ascii="TimesNewRoman" w:eastAsia="TimesNewRoman" w:cs="TimesNewRoman"/>
          <w:lang w:eastAsia="pl-PL"/>
        </w:rPr>
        <w:t>ż</w:t>
      </w:r>
      <w:r w:rsidRPr="00AB7024">
        <w:rPr>
          <w:lang w:eastAsia="pl-PL"/>
        </w:rPr>
        <w:t>liwo</w:t>
      </w:r>
      <w:r w:rsidRPr="00E92D7A">
        <w:rPr>
          <w:rFonts w:ascii="TimesNewRoman" w:eastAsia="TimesNewRoman" w:cs="TimesNewRoman" w:hint="eastAsia"/>
          <w:lang w:eastAsia="pl-PL"/>
        </w:rPr>
        <w:t>ść</w:t>
      </w:r>
      <w:r w:rsidRPr="00E92D7A">
        <w:rPr>
          <w:rFonts w:ascii="TimesNewRoman" w:eastAsia="TimesNewRoman" w:cs="TimesNewRoman"/>
          <w:lang w:eastAsia="pl-PL"/>
        </w:rPr>
        <w:t xml:space="preserve"> </w:t>
      </w:r>
      <w:r w:rsidRPr="00AB7024">
        <w:rPr>
          <w:lang w:eastAsia="pl-PL"/>
        </w:rPr>
        <w:t>zmiany postanowie</w:t>
      </w:r>
      <w:r w:rsidRPr="00E92D7A">
        <w:rPr>
          <w:rFonts w:ascii="TimesNewRoman" w:eastAsia="TimesNewRoman" w:cs="TimesNewRoman" w:hint="eastAsia"/>
          <w:lang w:eastAsia="pl-PL"/>
        </w:rPr>
        <w:t>ń</w:t>
      </w:r>
      <w:r w:rsidRPr="00E92D7A">
        <w:rPr>
          <w:rFonts w:ascii="TimesNewRoman" w:eastAsia="TimesNewRoman" w:cs="TimesNewRoman"/>
          <w:lang w:eastAsia="pl-PL"/>
        </w:rPr>
        <w:t xml:space="preserve"> </w:t>
      </w:r>
      <w:r w:rsidRPr="00AB7024">
        <w:rPr>
          <w:lang w:eastAsia="pl-PL"/>
        </w:rPr>
        <w:t>zawartej umowy w sprawie</w:t>
      </w:r>
    </w:p>
    <w:p w14:paraId="6E0D613F" w14:textId="1BF523F0" w:rsidR="00C26FCD" w:rsidRPr="00C26FCD" w:rsidRDefault="00E92D7A"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eastAsia="TimesNewRoman" w:cs="TimesNewRoman" w:hint="eastAsia"/>
          <w:lang w:eastAsia="pl-PL"/>
        </w:rPr>
        <w:t>ś</w:t>
      </w:r>
      <w:r w:rsidRPr="00AB7024">
        <w:rPr>
          <w:lang w:eastAsia="pl-PL"/>
        </w:rPr>
        <w:t>ci oferty, na podstawie której dokonano wyboru wykonawcy w przypadku:</w:t>
      </w:r>
    </w:p>
    <w:p w14:paraId="1258AB2C" w14:textId="77777777" w:rsidR="00C26FCD" w:rsidRPr="00C26FCD" w:rsidRDefault="00C26FCD"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C26FCD" w:rsidRDefault="00C26FCD" w:rsidP="00C26FCD">
      <w:pPr>
        <w:numPr>
          <w:ilvl w:val="0"/>
          <w:numId w:val="23"/>
        </w:numPr>
        <w:tabs>
          <w:tab w:val="num" w:pos="720"/>
        </w:tabs>
        <w:jc w:val="both"/>
        <w:rPr>
          <w:color w:val="000000"/>
        </w:rPr>
      </w:pPr>
      <w:r w:rsidRPr="00C26FCD">
        <w:rPr>
          <w:color w:val="000000"/>
        </w:rPr>
        <w:t>w przypadku rezygnacji z części opracowania lub czynności,</w:t>
      </w:r>
      <w:r w:rsidR="00707459">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3F6B1632" w14:textId="77777777" w:rsidR="00C26FCD" w:rsidRPr="00C26FCD" w:rsidRDefault="00C26FCD" w:rsidP="00C26FCD">
      <w:pPr>
        <w:numPr>
          <w:ilvl w:val="0"/>
          <w:numId w:val="23"/>
        </w:numPr>
        <w:tabs>
          <w:tab w:val="left" w:leader="dot" w:pos="0"/>
          <w:tab w:val="left" w:pos="360"/>
        </w:tabs>
        <w:spacing w:line="100" w:lineRule="atLeast"/>
        <w:jc w:val="both"/>
        <w:rPr>
          <w:color w:val="000000"/>
        </w:rPr>
      </w:pPr>
      <w:r w:rsidRPr="00C26FCD">
        <w:rPr>
          <w:color w:val="000000"/>
        </w:rPr>
        <w:t xml:space="preserve">zmiany przepisów </w:t>
      </w:r>
      <w:r w:rsidR="002C5AAD">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Pr="00C26FCD" w:rsidRDefault="00C26FCD" w:rsidP="00C26FCD">
      <w:pPr>
        <w:numPr>
          <w:ilvl w:val="0"/>
          <w:numId w:val="23"/>
        </w:numPr>
        <w:tabs>
          <w:tab w:val="left" w:leader="dot" w:pos="0"/>
          <w:tab w:val="left" w:pos="720"/>
        </w:tabs>
        <w:spacing w:line="100" w:lineRule="atLeast"/>
        <w:jc w:val="both"/>
        <w:rPr>
          <w:color w:val="000000"/>
        </w:rPr>
      </w:pPr>
      <w:r w:rsidRPr="00C26FCD">
        <w:rPr>
          <w:color w:val="000000"/>
        </w:rPr>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7777777" w:rsidR="00494CCB" w:rsidRDefault="00C26FCD" w:rsidP="00494CCB">
      <w:pPr>
        <w:numPr>
          <w:ilvl w:val="2"/>
          <w:numId w:val="36"/>
        </w:numPr>
        <w:suppressAutoHyphens w:val="0"/>
        <w:autoSpaceDE w:val="0"/>
        <w:autoSpaceDN w:val="0"/>
        <w:adjustRightInd w:val="0"/>
        <w:jc w:val="both"/>
        <w:rPr>
          <w:lang w:eastAsia="pl-PL"/>
        </w:rPr>
      </w:pPr>
      <w:r w:rsidRPr="00C26FCD">
        <w:rPr>
          <w:color w:val="000000"/>
        </w:rPr>
        <w:t>Zamawiający dopuszcza zmianę w zakresie osób wskazanych w ofercie jako wykonujących zamówienie w wyjątkowych przypadkach</w:t>
      </w:r>
      <w:r w:rsidR="002C5AAD">
        <w:rPr>
          <w:color w:val="000000"/>
        </w:rPr>
        <w:t>,</w:t>
      </w:r>
      <w:r w:rsidRPr="00C26FCD">
        <w:rPr>
          <w:color w:val="000000"/>
        </w:rPr>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 nie spowoduje zmiany wynagrodzenia Wykonawcy,</w:t>
      </w:r>
      <w:r w:rsidR="00494CCB" w:rsidRPr="00494CCB">
        <w:rPr>
          <w:lang w:eastAsia="pl-PL"/>
        </w:rPr>
        <w:t xml:space="preserve"> </w:t>
      </w:r>
    </w:p>
    <w:p w14:paraId="78E8A6B9" w14:textId="77777777" w:rsidR="00C26FCD" w:rsidRPr="00C26FCD" w:rsidRDefault="00C26FCD" w:rsidP="00C26FCD">
      <w:pPr>
        <w:numPr>
          <w:ilvl w:val="0"/>
          <w:numId w:val="23"/>
        </w:numPr>
        <w:tabs>
          <w:tab w:val="num" w:pos="720"/>
        </w:tabs>
        <w:jc w:val="both"/>
        <w:rPr>
          <w:color w:val="000000"/>
        </w:rPr>
      </w:pPr>
      <w:r w:rsidRPr="00C26FCD">
        <w:t>zmiana numeru rachunku bankowego Wykonawcy wymaga sporządzenia aneksu do niniejszej umowy.</w:t>
      </w:r>
    </w:p>
    <w:p w14:paraId="105112E0" w14:textId="77777777" w:rsidR="00C26FCD" w:rsidRPr="00C26FCD" w:rsidRDefault="00C26FCD"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114DE508"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lastRenderedPageBreak/>
        <w:t>zmiany umowy polegające na zmianie klasyfikacji budżetowej,</w:t>
      </w:r>
    </w:p>
    <w:p w14:paraId="74582C95"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75B357AC" w14:textId="22AF6FBD" w:rsidR="00C26FCD" w:rsidRPr="00C26FCD" w:rsidRDefault="00563AEC" w:rsidP="00563AEC">
      <w:pPr>
        <w:tabs>
          <w:tab w:val="num" w:pos="1440"/>
        </w:tabs>
        <w:suppressAutoHyphens w:val="0"/>
        <w:autoSpaceDE w:val="0"/>
        <w:autoSpaceDN w:val="0"/>
        <w:adjustRightInd w:val="0"/>
        <w:jc w:val="both"/>
        <w:rPr>
          <w:lang w:eastAsia="pl-PL"/>
        </w:rPr>
      </w:pPr>
      <w:r>
        <w:rPr>
          <w:lang w:eastAsia="pl-PL"/>
        </w:rPr>
        <w:t>W</w:t>
      </w:r>
      <w:r w:rsidR="00C26FCD" w:rsidRPr="00C26FCD">
        <w:rPr>
          <w:lang w:eastAsia="pl-PL"/>
        </w:rPr>
        <w:t>ystarczającą formą wprowadzenia zmian dot. pkt a) i b) jest informacja pisemna potwierdzona przez obie strony.</w:t>
      </w:r>
    </w:p>
    <w:p w14:paraId="7C3751F3" w14:textId="77777777" w:rsidR="00C26FCD" w:rsidRDefault="00C26FCD"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714FC9D7" w14:textId="77777777" w:rsidR="00615DB3" w:rsidRPr="00C26FCD" w:rsidRDefault="00615DB3"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CFF32F8" w14:textId="77777777" w:rsidR="00C26FCD" w:rsidRPr="00C26FCD" w:rsidRDefault="00C26FCD" w:rsidP="00C26FCD">
      <w:pPr>
        <w:numPr>
          <w:ilvl w:val="0"/>
          <w:numId w:val="27"/>
        </w:numPr>
        <w:ind w:left="426" w:hanging="426"/>
        <w:jc w:val="both"/>
        <w:rPr>
          <w:color w:val="000000"/>
          <w:szCs w:val="20"/>
        </w:rPr>
      </w:pPr>
      <w:r w:rsidRPr="00C26FCD">
        <w:rPr>
          <w:bCs/>
          <w:color w:val="000000"/>
          <w:szCs w:val="20"/>
        </w:rPr>
        <w:t>Umowę sporządzono w dwóch jednobrzmiących egzemplarzach po jednym egzemplarzu dla każdej ze stron.</w:t>
      </w:r>
    </w:p>
    <w:p w14:paraId="0553234C" w14:textId="77777777" w:rsidR="00C26FCD" w:rsidRPr="00C26FCD" w:rsidRDefault="00C26FCD" w:rsidP="00C26FCD">
      <w:pPr>
        <w:tabs>
          <w:tab w:val="right" w:pos="1418"/>
          <w:tab w:val="center" w:pos="7939"/>
        </w:tabs>
        <w:jc w:val="center"/>
        <w:rPr>
          <w:b/>
          <w:bCs/>
          <w:color w:val="000000"/>
        </w:rPr>
      </w:pPr>
    </w:p>
    <w:p w14:paraId="617DCDDC" w14:textId="77777777" w:rsidR="00346425" w:rsidRDefault="00346425" w:rsidP="00C26FCD">
      <w:pPr>
        <w:tabs>
          <w:tab w:val="right" w:pos="1418"/>
          <w:tab w:val="center" w:pos="7939"/>
        </w:tabs>
        <w:jc w:val="center"/>
        <w:rPr>
          <w:b/>
          <w:bCs/>
          <w:color w:val="000000"/>
        </w:rPr>
      </w:pPr>
    </w:p>
    <w:p w14:paraId="324F540E" w14:textId="77777777" w:rsidR="00C26FCD" w:rsidRPr="00C26FCD" w:rsidRDefault="00C26FCD"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28585C7A" w14:textId="77777777" w:rsidR="00A2169B" w:rsidRDefault="00A2169B"/>
    <w:p w14:paraId="60E0816B" w14:textId="77777777" w:rsidR="00A2169B" w:rsidRDefault="00A2169B"/>
    <w:sectPr w:rsidR="00A2169B"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EDD" w14:textId="77777777" w:rsidR="00C64B30" w:rsidRDefault="00C64B30">
      <w:r>
        <w:separator/>
      </w:r>
    </w:p>
  </w:endnote>
  <w:endnote w:type="continuationSeparator" w:id="0">
    <w:p w14:paraId="6551A8D7" w14:textId="77777777" w:rsidR="00C64B30" w:rsidRDefault="00C6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E28E" w14:textId="77777777" w:rsidR="00C64B30" w:rsidRDefault="00C64B30">
      <w:r>
        <w:separator/>
      </w:r>
    </w:p>
  </w:footnote>
  <w:footnote w:type="continuationSeparator" w:id="0">
    <w:p w14:paraId="10BDC7EF" w14:textId="77777777" w:rsidR="00C64B30" w:rsidRDefault="00C6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8"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5"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7"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0375D80"/>
    <w:multiLevelType w:val="hybridMultilevel"/>
    <w:tmpl w:val="E736B4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2"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8"/>
  </w:num>
  <w:num w:numId="3">
    <w:abstractNumId w:val="34"/>
  </w:num>
  <w:num w:numId="4">
    <w:abstractNumId w:val="6"/>
  </w:num>
  <w:num w:numId="5">
    <w:abstractNumId w:val="24"/>
  </w:num>
  <w:num w:numId="6">
    <w:abstractNumId w:val="23"/>
  </w:num>
  <w:num w:numId="7">
    <w:abstractNumId w:val="12"/>
  </w:num>
  <w:num w:numId="8">
    <w:abstractNumId w:val="10"/>
  </w:num>
  <w:num w:numId="9">
    <w:abstractNumId w:val="31"/>
  </w:num>
  <w:num w:numId="10">
    <w:abstractNumId w:val="26"/>
  </w:num>
  <w:num w:numId="11">
    <w:abstractNumId w:val="25"/>
  </w:num>
  <w:num w:numId="12">
    <w:abstractNumId w:val="18"/>
  </w:num>
  <w:num w:numId="13">
    <w:abstractNumId w:val="19"/>
  </w:num>
  <w:num w:numId="14">
    <w:abstractNumId w:val="1"/>
  </w:num>
  <w:num w:numId="15">
    <w:abstractNumId w:val="5"/>
  </w:num>
  <w:num w:numId="16">
    <w:abstractNumId w:val="30"/>
  </w:num>
  <w:num w:numId="17">
    <w:abstractNumId w:val="29"/>
  </w:num>
  <w:num w:numId="18">
    <w:abstractNumId w:val="33"/>
  </w:num>
  <w:num w:numId="19">
    <w:abstractNumId w:val="2"/>
  </w:num>
  <w:num w:numId="20">
    <w:abstractNumId w:val="22"/>
  </w:num>
  <w:num w:numId="21">
    <w:abstractNumId w:val="21"/>
  </w:num>
  <w:num w:numId="22">
    <w:abstractNumId w:val="4"/>
  </w:num>
  <w:num w:numId="23">
    <w:abstractNumId w:val="7"/>
  </w:num>
  <w:num w:numId="24">
    <w:abstractNumId w:val="3"/>
  </w:num>
  <w:num w:numId="25">
    <w:abstractNumId w:val="16"/>
  </w:num>
  <w:num w:numId="26">
    <w:abstractNumId w:val="15"/>
  </w:num>
  <w:num w:numId="27">
    <w:abstractNumId w:val="17"/>
  </w:num>
  <w:num w:numId="28">
    <w:abstractNumId w:val="11"/>
  </w:num>
  <w:num w:numId="29">
    <w:abstractNumId w:val="14"/>
  </w:num>
  <w:num w:numId="30">
    <w:abstractNumId w:val="32"/>
  </w:num>
  <w:num w:numId="31">
    <w:abstractNumId w:val="20"/>
  </w:num>
  <w:num w:numId="32">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9"/>
  </w:num>
  <w:num w:numId="3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56F6"/>
    <w:rsid w:val="001E3D56"/>
    <w:rsid w:val="001E5313"/>
    <w:rsid w:val="001F457B"/>
    <w:rsid w:val="002016DB"/>
    <w:rsid w:val="00204B61"/>
    <w:rsid w:val="002052C4"/>
    <w:rsid w:val="00221B87"/>
    <w:rsid w:val="00223B9A"/>
    <w:rsid w:val="00226359"/>
    <w:rsid w:val="002318A3"/>
    <w:rsid w:val="00253BD1"/>
    <w:rsid w:val="00254265"/>
    <w:rsid w:val="0025515C"/>
    <w:rsid w:val="0025720F"/>
    <w:rsid w:val="0026423E"/>
    <w:rsid w:val="00266B55"/>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A387D"/>
    <w:rsid w:val="003A50CD"/>
    <w:rsid w:val="003B2BBC"/>
    <w:rsid w:val="003B3568"/>
    <w:rsid w:val="003C16AC"/>
    <w:rsid w:val="003E1B1B"/>
    <w:rsid w:val="003E37D4"/>
    <w:rsid w:val="003E61F7"/>
    <w:rsid w:val="003F1D32"/>
    <w:rsid w:val="003F5F99"/>
    <w:rsid w:val="00407B30"/>
    <w:rsid w:val="00411ACC"/>
    <w:rsid w:val="004279C8"/>
    <w:rsid w:val="0044013F"/>
    <w:rsid w:val="0044788F"/>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6E86"/>
    <w:rsid w:val="008864B8"/>
    <w:rsid w:val="008A420A"/>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60C64"/>
    <w:rsid w:val="00975C1A"/>
    <w:rsid w:val="009833AD"/>
    <w:rsid w:val="00987700"/>
    <w:rsid w:val="00991FA5"/>
    <w:rsid w:val="0099407E"/>
    <w:rsid w:val="009A0D6D"/>
    <w:rsid w:val="009E6635"/>
    <w:rsid w:val="009F2E64"/>
    <w:rsid w:val="00A00EE7"/>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31928"/>
    <w:rsid w:val="00B35716"/>
    <w:rsid w:val="00B37177"/>
    <w:rsid w:val="00B433BE"/>
    <w:rsid w:val="00B50613"/>
    <w:rsid w:val="00B53318"/>
    <w:rsid w:val="00B535C3"/>
    <w:rsid w:val="00B67593"/>
    <w:rsid w:val="00B71789"/>
    <w:rsid w:val="00BA4BF6"/>
    <w:rsid w:val="00BC09FE"/>
    <w:rsid w:val="00BC42DE"/>
    <w:rsid w:val="00BC7207"/>
    <w:rsid w:val="00BD064C"/>
    <w:rsid w:val="00BE2B88"/>
    <w:rsid w:val="00BE54BB"/>
    <w:rsid w:val="00BF3DE1"/>
    <w:rsid w:val="00BF5075"/>
    <w:rsid w:val="00C04DCB"/>
    <w:rsid w:val="00C063EA"/>
    <w:rsid w:val="00C13651"/>
    <w:rsid w:val="00C1390C"/>
    <w:rsid w:val="00C17C87"/>
    <w:rsid w:val="00C26FCD"/>
    <w:rsid w:val="00C331AA"/>
    <w:rsid w:val="00C454D0"/>
    <w:rsid w:val="00C45BCB"/>
    <w:rsid w:val="00C55AEF"/>
    <w:rsid w:val="00C57615"/>
    <w:rsid w:val="00C60146"/>
    <w:rsid w:val="00C64B30"/>
    <w:rsid w:val="00C80D6E"/>
    <w:rsid w:val="00C86A22"/>
    <w:rsid w:val="00C9261A"/>
    <w:rsid w:val="00C957FD"/>
    <w:rsid w:val="00CB179B"/>
    <w:rsid w:val="00CB5B5D"/>
    <w:rsid w:val="00CC13F7"/>
    <w:rsid w:val="00CD4AE0"/>
    <w:rsid w:val="00CD7895"/>
    <w:rsid w:val="00CF05EF"/>
    <w:rsid w:val="00D036E3"/>
    <w:rsid w:val="00D06EC1"/>
    <w:rsid w:val="00D100B1"/>
    <w:rsid w:val="00D12FCB"/>
    <w:rsid w:val="00D142CA"/>
    <w:rsid w:val="00D3362A"/>
    <w:rsid w:val="00D4234A"/>
    <w:rsid w:val="00D463DE"/>
    <w:rsid w:val="00D47EFA"/>
    <w:rsid w:val="00D5043E"/>
    <w:rsid w:val="00D71B43"/>
    <w:rsid w:val="00D74E0B"/>
    <w:rsid w:val="00D8687A"/>
    <w:rsid w:val="00DA0403"/>
    <w:rsid w:val="00DA3B60"/>
    <w:rsid w:val="00DC0396"/>
    <w:rsid w:val="00DC23EF"/>
    <w:rsid w:val="00DC55F0"/>
    <w:rsid w:val="00DD2D11"/>
    <w:rsid w:val="00DE11B6"/>
    <w:rsid w:val="00DE5C9C"/>
    <w:rsid w:val="00DF0281"/>
    <w:rsid w:val="00DF1B28"/>
    <w:rsid w:val="00E11BC2"/>
    <w:rsid w:val="00E270AD"/>
    <w:rsid w:val="00E346C1"/>
    <w:rsid w:val="00E349DB"/>
    <w:rsid w:val="00E35CDB"/>
    <w:rsid w:val="00E8383D"/>
    <w:rsid w:val="00E87129"/>
    <w:rsid w:val="00E92D7A"/>
    <w:rsid w:val="00EA197B"/>
    <w:rsid w:val="00EA1B25"/>
    <w:rsid w:val="00EA684F"/>
    <w:rsid w:val="00EB59C4"/>
    <w:rsid w:val="00EC050F"/>
    <w:rsid w:val="00EC104F"/>
    <w:rsid w:val="00ED46FA"/>
    <w:rsid w:val="00ED6E2A"/>
    <w:rsid w:val="00EE3A93"/>
    <w:rsid w:val="00EF2F1B"/>
    <w:rsid w:val="00F037A6"/>
    <w:rsid w:val="00F06B51"/>
    <w:rsid w:val="00F1076B"/>
    <w:rsid w:val="00F149B8"/>
    <w:rsid w:val="00F26DB8"/>
    <w:rsid w:val="00F3495E"/>
    <w:rsid w:val="00F4331C"/>
    <w:rsid w:val="00F51616"/>
    <w:rsid w:val="00F51729"/>
    <w:rsid w:val="00F54B52"/>
    <w:rsid w:val="00F6030F"/>
    <w:rsid w:val="00F65E65"/>
    <w:rsid w:val="00F87114"/>
    <w:rsid w:val="00FA296E"/>
    <w:rsid w:val="00FA6EE4"/>
    <w:rsid w:val="00FD08DD"/>
    <w:rsid w:val="00FD25E6"/>
    <w:rsid w:val="00FD332D"/>
    <w:rsid w:val="00FE271C"/>
    <w:rsid w:val="00FE2D0D"/>
    <w:rsid w:val="00FE3DA9"/>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4732</Words>
  <Characters>32785</Characters>
  <Application>Microsoft Office Word</Application>
  <DocSecurity>0</DocSecurity>
  <Lines>273</Lines>
  <Paragraphs>74</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Małecka</cp:lastModifiedBy>
  <cp:revision>7</cp:revision>
  <cp:lastPrinted>2020-01-20T12:19:00Z</cp:lastPrinted>
  <dcterms:created xsi:type="dcterms:W3CDTF">2021-07-02T10:40:00Z</dcterms:created>
  <dcterms:modified xsi:type="dcterms:W3CDTF">2021-07-05T12:23:00Z</dcterms:modified>
</cp:coreProperties>
</file>