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2B" w:rsidRPr="00DA05CC" w:rsidRDefault="00200A2B" w:rsidP="00200A2B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SR.272.d.33.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200A2B" w:rsidRPr="00DA05CC" w:rsidRDefault="00200A2B" w:rsidP="00200A2B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>
        <w:rPr>
          <w:rFonts w:eastAsia="Arial" w:cs="Times New Roman"/>
          <w:b/>
          <w:kern w:val="1"/>
          <w:szCs w:val="20"/>
          <w:lang w:eastAsia="zh-CN" w:bidi="hi-IN"/>
        </w:rPr>
        <w:t xml:space="preserve">b 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200A2B" w:rsidRDefault="00200A2B" w:rsidP="00200A2B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200A2B" w:rsidRDefault="00200A2B" w:rsidP="00200A2B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200A2B" w:rsidRDefault="00200A2B" w:rsidP="00200A2B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CZEŚĆ NR 2</w:t>
      </w:r>
    </w:p>
    <w:p w:rsidR="00200A2B" w:rsidRPr="00CE0429" w:rsidRDefault="00200A2B" w:rsidP="00200A2B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 w:rsidRPr="00176D92">
        <w:rPr>
          <w:rFonts w:eastAsia="Arial" w:cs="Times New Roman"/>
          <w:kern w:val="1"/>
          <w:szCs w:val="20"/>
          <w:lang w:eastAsia="zh-CN" w:bidi="hi-IN"/>
        </w:rPr>
        <w:t xml:space="preserve">na wykonanie zamówienia publicznego pn.: </w:t>
      </w:r>
      <w:r>
        <w:rPr>
          <w:rFonts w:eastAsia="Arial" w:cs="Times New Roman"/>
          <w:kern w:val="1"/>
          <w:szCs w:val="20"/>
          <w:lang w:eastAsia="zh-CN" w:bidi="hi-IN"/>
        </w:rPr>
        <w:t>„</w:t>
      </w:r>
      <w:r w:rsidRPr="00224EDC">
        <w:rPr>
          <w:rFonts w:cs="Times New Roman"/>
          <w:szCs w:val="20"/>
        </w:rPr>
        <w:t>D</w:t>
      </w:r>
      <w:r>
        <w:rPr>
          <w:rFonts w:cs="Times New Roman"/>
          <w:szCs w:val="20"/>
        </w:rPr>
        <w:t xml:space="preserve">ostawa, montaż i uruchomienie </w:t>
      </w:r>
      <w:r w:rsidRPr="00224EDC">
        <w:rPr>
          <w:rFonts w:cs="Times New Roman"/>
          <w:szCs w:val="20"/>
        </w:rPr>
        <w:t>inte</w:t>
      </w:r>
      <w:r>
        <w:rPr>
          <w:rFonts w:cs="Times New Roman"/>
          <w:szCs w:val="20"/>
        </w:rPr>
        <w:t xml:space="preserve">raktywnego sprzętu multimedialnego, dla Zespołu Szkół w Nowym Dworze Gdańskim oraz Specjalnego Ośrodka Szkolno – Wychowawczego im. Ireny Sendlerowej w Nowym Dworze Gdańskim </w:t>
      </w:r>
      <w:r>
        <w:rPr>
          <w:rFonts w:eastAsia="Times New Roman" w:cs="Times New Roman"/>
          <w:bCs/>
          <w:szCs w:val="20"/>
          <w:lang w:eastAsia="ar-SA"/>
        </w:rPr>
        <w:t>w </w:t>
      </w:r>
      <w:r w:rsidR="00DF7193">
        <w:rPr>
          <w:rFonts w:eastAsia="Times New Roman" w:cs="Times New Roman"/>
          <w:bCs/>
          <w:szCs w:val="20"/>
          <w:lang w:eastAsia="ar-SA"/>
        </w:rPr>
        <w:t>ramach realizacji projektu pn. </w:t>
      </w:r>
      <w:r w:rsidRPr="00224EDC">
        <w:rPr>
          <w:rFonts w:eastAsia="Times New Roman" w:cs="Times New Roman"/>
          <w:bCs/>
          <w:szCs w:val="20"/>
          <w:lang w:eastAsia="ar-SA"/>
        </w:rPr>
        <w:t>„</w:t>
      </w:r>
      <w:r>
        <w:rPr>
          <w:rFonts w:eastAsia="Times New Roman" w:cs="Times New Roman"/>
          <w:bCs/>
          <w:szCs w:val="20"/>
          <w:lang w:eastAsia="ar-SA"/>
        </w:rPr>
        <w:t>Aktywna tablica 2021”.</w:t>
      </w:r>
    </w:p>
    <w:p w:rsidR="00200A2B" w:rsidRDefault="00200A2B" w:rsidP="00200A2B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200A2B" w:rsidRDefault="00200A2B" w:rsidP="00200A2B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200A2B" w:rsidRDefault="00200A2B" w:rsidP="00200A2B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200A2B" w:rsidRDefault="00200A2B" w:rsidP="00200A2B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200A2B" w:rsidRPr="00176D92" w:rsidRDefault="00200A2B" w:rsidP="00200A2B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76D92">
        <w:rPr>
          <w:rFonts w:eastAsia="Arial" w:cs="Times New Roman"/>
          <w:kern w:val="1"/>
          <w:szCs w:val="20"/>
          <w:lang w:eastAsia="zh-CN" w:bidi="hi-IN"/>
        </w:rPr>
        <w:t>Pełna nazwa Wykonawcy: ………………………………………………………………………………………….</w:t>
      </w:r>
    </w:p>
    <w:p w:rsidR="00200A2B" w:rsidRPr="00DA05CC" w:rsidRDefault="00200A2B" w:rsidP="00200A2B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200A2B" w:rsidRDefault="00200A2B" w:rsidP="00200A2B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200A2B" w:rsidRPr="00DA05CC" w:rsidRDefault="00200A2B" w:rsidP="00200A2B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……………………………………………………………………………………………………….</w:t>
      </w:r>
    </w:p>
    <w:p w:rsidR="00200A2B" w:rsidRDefault="00200A2B" w:rsidP="00200A2B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200A2B" w:rsidRPr="008D1A81" w:rsidRDefault="00200A2B" w:rsidP="00200A2B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200A2B" w:rsidRPr="00DA05CC" w:rsidRDefault="00200A2B" w:rsidP="00200A2B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200A2B" w:rsidRPr="00DA05CC" w:rsidRDefault="00200A2B" w:rsidP="00200A2B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200A2B" w:rsidRPr="00AA6D6B" w:rsidRDefault="00200A2B" w:rsidP="00200A2B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</w:t>
      </w:r>
      <w:r>
        <w:rPr>
          <w:rFonts w:eastAsia="Times New Roman" w:cs="Times New Roman"/>
          <w:szCs w:val="20"/>
        </w:rPr>
        <w:t xml:space="preserve">bez negocjacji </w:t>
      </w:r>
      <w:r w:rsidRPr="00DA05CC">
        <w:rPr>
          <w:rFonts w:eastAsia="Times New Roman" w:cs="Times New Roman"/>
          <w:szCs w:val="20"/>
        </w:rPr>
        <w:t>na</w:t>
      </w:r>
      <w:r>
        <w:rPr>
          <w:rFonts w:eastAsia="Times New Roman" w:cs="Times New Roman"/>
          <w:szCs w:val="20"/>
        </w:rPr>
        <w:t xml:space="preserve"> realizację zamówienia publicznego oferuję:</w:t>
      </w:r>
    </w:p>
    <w:p w:rsidR="00200A2B" w:rsidRPr="00D74475" w:rsidRDefault="00200A2B" w:rsidP="00200A2B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200A2B" w:rsidRPr="00200A2B" w:rsidRDefault="00200A2B" w:rsidP="00200A2B">
      <w:pPr>
        <w:pStyle w:val="Akapitzlist"/>
        <w:numPr>
          <w:ilvl w:val="2"/>
          <w:numId w:val="3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D74475"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Cena – </w:t>
      </w:r>
      <w:r w:rsidRPr="00D74475">
        <w:rPr>
          <w:rFonts w:eastAsia="Arial" w:cs="Times New Roman"/>
          <w:iCs/>
          <w:kern w:val="1"/>
          <w:szCs w:val="20"/>
          <w:lang w:eastAsia="zh-CN" w:bidi="hi-IN"/>
        </w:rPr>
        <w:t>max. 60 pkt.</w:t>
      </w:r>
    </w:p>
    <w:p w:rsidR="00200A2B" w:rsidRDefault="00200A2B" w:rsidP="00200A2B">
      <w:pPr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kern w:val="1"/>
          <w:szCs w:val="20"/>
          <w:lang w:eastAsia="zh-CN" w:bidi="hi-IN"/>
        </w:rPr>
      </w:pPr>
      <w:r w:rsidRPr="00200A2B">
        <w:rPr>
          <w:rFonts w:eastAsia="Arial" w:cs="Times New Roman"/>
          <w:kern w:val="1"/>
          <w:szCs w:val="20"/>
          <w:lang w:eastAsia="zh-CN" w:bidi="hi-IN"/>
        </w:rPr>
        <w:t>Poszczególne ceny jednostkowe:</w:t>
      </w:r>
    </w:p>
    <w:p w:rsidR="00702F72" w:rsidRDefault="00200A2B" w:rsidP="00702F72">
      <w:pPr>
        <w:tabs>
          <w:tab w:val="left" w:pos="426"/>
        </w:tabs>
        <w:spacing w:after="0" w:line="240" w:lineRule="auto"/>
        <w:ind w:left="284"/>
        <w:jc w:val="both"/>
        <w:rPr>
          <w:szCs w:val="20"/>
        </w:rPr>
      </w:pPr>
      <w:r>
        <w:rPr>
          <w:szCs w:val="20"/>
        </w:rPr>
        <w:t xml:space="preserve">Cena </w:t>
      </w:r>
      <w:r w:rsidRPr="00E765DA">
        <w:rPr>
          <w:szCs w:val="20"/>
        </w:rPr>
        <w:t xml:space="preserve">2 szt. </w:t>
      </w:r>
      <w:r w:rsidRPr="00E765DA">
        <w:rPr>
          <w:bCs/>
        </w:rPr>
        <w:t xml:space="preserve">tablic interaktywnych </w:t>
      </w:r>
      <w:r w:rsidRPr="00D64551">
        <w:rPr>
          <w:bCs/>
          <w:u w:val="single"/>
        </w:rPr>
        <w:t>z projektorem ultrakrótko</w:t>
      </w:r>
      <w:r w:rsidR="00702F72">
        <w:rPr>
          <w:bCs/>
          <w:u w:val="single"/>
        </w:rPr>
        <w:t>o</w:t>
      </w:r>
      <w:r w:rsidRPr="00D64551">
        <w:rPr>
          <w:bCs/>
          <w:u w:val="single"/>
        </w:rPr>
        <w:t>gniskowym</w:t>
      </w:r>
      <w:r>
        <w:rPr>
          <w:szCs w:val="20"/>
        </w:rPr>
        <w:t xml:space="preserve">: netto: ………, brutto: </w:t>
      </w:r>
      <w:r w:rsidRPr="00211E39">
        <w:rPr>
          <w:szCs w:val="20"/>
        </w:rPr>
        <w:t xml:space="preserve">……….., słownie: </w:t>
      </w:r>
      <w:r>
        <w:rPr>
          <w:szCs w:val="20"/>
        </w:rPr>
        <w:t>…….. .</w:t>
      </w:r>
      <w:r w:rsidR="00702F72">
        <w:rPr>
          <w:szCs w:val="20"/>
        </w:rPr>
        <w:t xml:space="preserve"> Cena brutto za 1 szt.:…………………….</w:t>
      </w:r>
    </w:p>
    <w:p w:rsidR="00702F72" w:rsidRPr="00702F72" w:rsidRDefault="00200A2B" w:rsidP="00702F72">
      <w:pPr>
        <w:tabs>
          <w:tab w:val="left" w:pos="426"/>
        </w:tabs>
        <w:spacing w:after="0" w:line="240" w:lineRule="auto"/>
        <w:ind w:left="284"/>
        <w:jc w:val="both"/>
        <w:rPr>
          <w:szCs w:val="20"/>
        </w:rPr>
      </w:pPr>
      <w:r>
        <w:rPr>
          <w:szCs w:val="20"/>
        </w:rPr>
        <w:t xml:space="preserve">Cena </w:t>
      </w:r>
      <w:r w:rsidRPr="00D64551">
        <w:rPr>
          <w:szCs w:val="20"/>
        </w:rPr>
        <w:t>2 zestawy g</w:t>
      </w:r>
      <w:r w:rsidRPr="00D64551">
        <w:rPr>
          <w:bCs/>
        </w:rPr>
        <w:t>łośników lub inny</w:t>
      </w:r>
      <w:r>
        <w:rPr>
          <w:bCs/>
        </w:rPr>
        <w:t>ch</w:t>
      </w:r>
      <w:r w:rsidRPr="00D64551">
        <w:rPr>
          <w:bCs/>
        </w:rPr>
        <w:t xml:space="preserve"> urządzeń pozwalających na przekaz dźwięku</w:t>
      </w:r>
      <w:r>
        <w:rPr>
          <w:szCs w:val="20"/>
        </w:rPr>
        <w:t xml:space="preserve">: netto: ………, brutto: </w:t>
      </w:r>
      <w:r w:rsidRPr="00211E39">
        <w:rPr>
          <w:szCs w:val="20"/>
        </w:rPr>
        <w:t xml:space="preserve">……….., słownie: </w:t>
      </w:r>
      <w:r>
        <w:rPr>
          <w:szCs w:val="20"/>
        </w:rPr>
        <w:t>…….. .</w:t>
      </w:r>
      <w:r w:rsidR="00702F72">
        <w:rPr>
          <w:szCs w:val="20"/>
        </w:rPr>
        <w:t xml:space="preserve">  Cena brutto za 1 szt.:……………….</w:t>
      </w:r>
    </w:p>
    <w:p w:rsidR="00702F72" w:rsidRDefault="00702F72" w:rsidP="00702F72">
      <w:pPr>
        <w:tabs>
          <w:tab w:val="left" w:pos="426"/>
        </w:tabs>
        <w:spacing w:after="0" w:line="240" w:lineRule="auto"/>
        <w:ind w:left="851" w:hanging="567"/>
        <w:jc w:val="both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Cena 2</w:t>
      </w:r>
      <w:r w:rsidR="00200A2B">
        <w:rPr>
          <w:szCs w:val="20"/>
        </w:rPr>
        <w:t xml:space="preserve"> szt. p</w:t>
      </w:r>
      <w:r>
        <w:rPr>
          <w:bCs/>
        </w:rPr>
        <w:t>rojektorów</w:t>
      </w:r>
      <w:r w:rsidR="00200A2B">
        <w:rPr>
          <w:szCs w:val="20"/>
        </w:rPr>
        <w:t xml:space="preserve">: netto: ………, brutto: </w:t>
      </w:r>
      <w:r w:rsidR="00200A2B" w:rsidRPr="00211E39">
        <w:rPr>
          <w:szCs w:val="20"/>
        </w:rPr>
        <w:t xml:space="preserve">……….., słownie: </w:t>
      </w:r>
      <w:r w:rsidR="00200A2B">
        <w:rPr>
          <w:szCs w:val="20"/>
        </w:rPr>
        <w:t>…….. .</w:t>
      </w:r>
      <w:r>
        <w:rPr>
          <w:szCs w:val="20"/>
        </w:rPr>
        <w:t xml:space="preserve"> Cena brutto za 1 szt.:…………</w:t>
      </w:r>
    </w:p>
    <w:p w:rsidR="00702F72" w:rsidRDefault="00702F72" w:rsidP="00702F72">
      <w:pPr>
        <w:tabs>
          <w:tab w:val="left" w:pos="426"/>
        </w:tabs>
        <w:spacing w:after="0" w:line="240" w:lineRule="auto"/>
        <w:ind w:left="851" w:hanging="567"/>
        <w:jc w:val="both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Cena 1 szt. p</w:t>
      </w:r>
      <w:r>
        <w:rPr>
          <w:bCs/>
        </w:rPr>
        <w:t>rojektor ultrakrótko</w:t>
      </w:r>
      <w:r w:rsidRPr="00D64551">
        <w:rPr>
          <w:bCs/>
        </w:rPr>
        <w:t>ogniskowy</w:t>
      </w:r>
      <w:r>
        <w:rPr>
          <w:szCs w:val="20"/>
        </w:rPr>
        <w:t xml:space="preserve">: netto: ………, brutto: </w:t>
      </w:r>
      <w:r w:rsidRPr="00211E39">
        <w:rPr>
          <w:szCs w:val="20"/>
        </w:rPr>
        <w:t xml:space="preserve">……….., słownie: </w:t>
      </w:r>
      <w:r>
        <w:rPr>
          <w:szCs w:val="20"/>
        </w:rPr>
        <w:t>……...</w:t>
      </w:r>
    </w:p>
    <w:p w:rsidR="00200A2B" w:rsidRPr="00200A2B" w:rsidRDefault="00702F72" w:rsidP="00702F72">
      <w:pPr>
        <w:tabs>
          <w:tab w:val="left" w:pos="426"/>
        </w:tabs>
        <w:spacing w:after="0" w:line="240" w:lineRule="auto"/>
        <w:ind w:left="851" w:hanging="567"/>
        <w:jc w:val="both"/>
        <w:rPr>
          <w:rFonts w:eastAsia="Arial" w:cs="Times New Roman"/>
          <w:kern w:val="1"/>
          <w:szCs w:val="20"/>
          <w:lang w:eastAsia="zh-CN" w:bidi="hi-IN"/>
        </w:rPr>
      </w:pPr>
      <w:r>
        <w:rPr>
          <w:bCs/>
        </w:rPr>
        <w:t>Cena 3</w:t>
      </w:r>
      <w:r w:rsidR="00200A2B">
        <w:rPr>
          <w:bCs/>
        </w:rPr>
        <w:t xml:space="preserve"> szt. l</w:t>
      </w:r>
      <w:r w:rsidR="00200A2B" w:rsidRPr="00D64551">
        <w:rPr>
          <w:bCs/>
        </w:rPr>
        <w:t>aptop wraz ze sprzętem umożliwia</w:t>
      </w:r>
      <w:r w:rsidR="00200A2B">
        <w:rPr>
          <w:bCs/>
        </w:rPr>
        <w:t>jącym przetwarzanie wizerunku i </w:t>
      </w:r>
      <w:r w:rsidR="00200A2B" w:rsidRPr="00D64551">
        <w:rPr>
          <w:bCs/>
        </w:rPr>
        <w:t>głosu udostępnianego przez ucznia lub naucz</w:t>
      </w:r>
      <w:r w:rsidR="00200A2B">
        <w:rPr>
          <w:bCs/>
        </w:rPr>
        <w:t>yciela w czasie rzeczywistym za </w:t>
      </w:r>
      <w:r w:rsidR="00200A2B" w:rsidRPr="00D64551">
        <w:rPr>
          <w:bCs/>
        </w:rPr>
        <w:t>pośredni</w:t>
      </w:r>
      <w:r>
        <w:rPr>
          <w:bCs/>
        </w:rPr>
        <w:t>ctwem transmisji audiowizualnej</w:t>
      </w:r>
      <w:r w:rsidR="00200A2B">
        <w:rPr>
          <w:szCs w:val="20"/>
        </w:rPr>
        <w:t xml:space="preserve">): netto: ………, brutto: </w:t>
      </w:r>
      <w:r w:rsidR="00200A2B" w:rsidRPr="00211E39">
        <w:rPr>
          <w:szCs w:val="20"/>
        </w:rPr>
        <w:t xml:space="preserve">……….., słownie: </w:t>
      </w:r>
      <w:r w:rsidR="00200A2B">
        <w:rPr>
          <w:szCs w:val="20"/>
        </w:rPr>
        <w:t>…….. .</w:t>
      </w:r>
      <w:r>
        <w:rPr>
          <w:szCs w:val="20"/>
        </w:rPr>
        <w:t xml:space="preserve"> Cena brutto za 1 szt.:………………………….</w:t>
      </w:r>
    </w:p>
    <w:p w:rsidR="000D36BC" w:rsidRDefault="000D36BC" w:rsidP="00200A2B">
      <w:pPr>
        <w:tabs>
          <w:tab w:val="left" w:pos="426"/>
        </w:tabs>
        <w:spacing w:after="0" w:line="240" w:lineRule="auto"/>
        <w:ind w:left="284"/>
        <w:jc w:val="both"/>
        <w:rPr>
          <w:bCs/>
          <w:szCs w:val="24"/>
        </w:rPr>
      </w:pPr>
    </w:p>
    <w:p w:rsidR="00200A2B" w:rsidRDefault="00200A2B" w:rsidP="00200A2B">
      <w:pPr>
        <w:tabs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bCs/>
          <w:szCs w:val="20"/>
        </w:rPr>
      </w:pPr>
      <w:r w:rsidRPr="00CC7E8C">
        <w:rPr>
          <w:rFonts w:eastAsia="Times New Roman" w:cs="Times New Roman"/>
          <w:bCs/>
          <w:szCs w:val="20"/>
        </w:rPr>
        <w:t>Oferujemy wykonanie prze</w:t>
      </w:r>
      <w:r>
        <w:rPr>
          <w:rFonts w:eastAsia="Times New Roman" w:cs="Times New Roman"/>
          <w:bCs/>
          <w:szCs w:val="20"/>
        </w:rPr>
        <w:t>dmiotu zamówienia za cenę oferty brutto ogółem: ………… , słownie; …… .</w:t>
      </w:r>
    </w:p>
    <w:p w:rsidR="00200A2B" w:rsidRPr="00211E39" w:rsidRDefault="00200A2B" w:rsidP="00200A2B">
      <w:pPr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00A2B" w:rsidRPr="00D74475" w:rsidRDefault="00200A2B" w:rsidP="00200A2B">
      <w:pPr>
        <w:pStyle w:val="Akapitzlist"/>
        <w:numPr>
          <w:ilvl w:val="2"/>
          <w:numId w:val="3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D74475">
        <w:rPr>
          <w:rFonts w:eastAsia="Times New Roman" w:cs="Times New Roman"/>
          <w:b/>
          <w:szCs w:val="20"/>
          <w:lang w:eastAsia="ar-SA"/>
        </w:rPr>
        <w:t>Przedłużenie</w:t>
      </w:r>
      <w:r w:rsidRPr="00D74475">
        <w:rPr>
          <w:rFonts w:eastAsia="Times New Roman" w:cs="Times New Roman"/>
          <w:szCs w:val="20"/>
          <w:lang w:eastAsia="ar-SA"/>
        </w:rPr>
        <w:t xml:space="preserve"> </w:t>
      </w:r>
      <w:r w:rsidRPr="00D74475">
        <w:rPr>
          <w:rFonts w:eastAsia="Times New Roman" w:cs="Times New Roman"/>
          <w:b/>
          <w:szCs w:val="20"/>
          <w:lang w:eastAsia="ar-SA"/>
        </w:rPr>
        <w:t>okresu gwarancji/rękojmi</w:t>
      </w:r>
      <w:r w:rsidRPr="00D74475">
        <w:rPr>
          <w:rFonts w:eastAsia="Times New Roman" w:cs="Times New Roman"/>
          <w:szCs w:val="20"/>
          <w:lang w:eastAsia="ar-SA"/>
        </w:rPr>
        <w:t xml:space="preserve"> – </w:t>
      </w:r>
      <w:r>
        <w:rPr>
          <w:rFonts w:eastAsia="Times New Roman" w:cs="Times New Roman"/>
          <w:szCs w:val="20"/>
          <w:lang w:eastAsia="ar-SA"/>
        </w:rPr>
        <w:t xml:space="preserve">max </w:t>
      </w:r>
      <w:r w:rsidRPr="00D74475">
        <w:rPr>
          <w:rFonts w:eastAsia="Times New Roman" w:cs="Times New Roman"/>
          <w:szCs w:val="20"/>
          <w:lang w:eastAsia="ar-SA"/>
        </w:rPr>
        <w:t>40 pkt.</w:t>
      </w:r>
    </w:p>
    <w:p w:rsidR="00200A2B" w:rsidRDefault="00200A2B" w:rsidP="00200A2B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Udzielamy zamawiającemu gwarancji minimalnej na okres – </w:t>
      </w:r>
      <w:r>
        <w:rPr>
          <w:rFonts w:eastAsia="Times New Roman" w:cs="Times New Roman"/>
          <w:color w:val="000000"/>
          <w:szCs w:val="20"/>
          <w:lang w:eastAsia="ar-SA"/>
        </w:rPr>
        <w:t>24</w:t>
      </w: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 miesięcy; </w:t>
      </w:r>
    </w:p>
    <w:p w:rsidR="00200A2B" w:rsidRPr="00D74475" w:rsidRDefault="00200A2B" w:rsidP="00200A2B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>Przedłużamy zamawiającemu okres gwarancji o kolejne:</w:t>
      </w:r>
    </w:p>
    <w:p w:rsidR="00200A2B" w:rsidRPr="00D74475" w:rsidRDefault="00200A2B" w:rsidP="00200A2B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>12 miesięcy,</w:t>
      </w:r>
    </w:p>
    <w:p w:rsidR="00200A2B" w:rsidRDefault="00200A2B" w:rsidP="00200A2B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>24 miesiące,</w:t>
      </w:r>
    </w:p>
    <w:p w:rsidR="00200A2B" w:rsidRPr="00D74475" w:rsidRDefault="00200A2B" w:rsidP="00200A2B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36 miesięcy</w:t>
      </w:r>
    </w:p>
    <w:p w:rsidR="00200A2B" w:rsidRPr="00D74475" w:rsidRDefault="00200A2B" w:rsidP="00200A2B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 xml:space="preserve">(właściwy termin okresu gwarancji – </w:t>
      </w:r>
      <w:r w:rsidRPr="00D7447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>).</w:t>
      </w:r>
    </w:p>
    <w:p w:rsidR="00200A2B" w:rsidRDefault="00200A2B" w:rsidP="00200A2B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>Gwarancja/rękojmia musi być wyrażona w pełnych miesiącach.</w:t>
      </w:r>
    </w:p>
    <w:p w:rsidR="00200A2B" w:rsidRDefault="00200A2B" w:rsidP="00200A2B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>Zamawiający wymaga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minimum 24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 miesięcznego okresu gwarancji/rękojmi.</w:t>
      </w:r>
    </w:p>
    <w:p w:rsidR="00DF7193" w:rsidRDefault="00DF7193" w:rsidP="00200A2B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</w:p>
    <w:p w:rsidR="00200A2B" w:rsidRDefault="00200A2B" w:rsidP="00200A2B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W przypadku </w:t>
      </w:r>
      <w:r w:rsidRPr="00D74475">
        <w:rPr>
          <w:rFonts w:eastAsia="Times New Roman" w:cs="Times New Roman"/>
          <w:bCs/>
          <w:iCs/>
          <w:szCs w:val="20"/>
          <w:u w:val="single"/>
          <w:lang w:eastAsia="pl-PL"/>
        </w:rPr>
        <w:t>nie uzupełnienia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 w druku oferty pola „przedłużenie okresu gwarancji/rękojmi” zamawiający uzna, iż wykonawca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zaoferował 24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 miesięczny okres gwarancji/rękojmi i tym samym przyzna wykonawcy 0 punktów.</w:t>
      </w:r>
    </w:p>
    <w:p w:rsidR="00200A2B" w:rsidRDefault="00200A2B" w:rsidP="00200A2B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>W przypadku wpisania przez wykonawcę przedłużenia okresu gwarancji/rękoj</w:t>
      </w:r>
      <w:r>
        <w:rPr>
          <w:rFonts w:eastAsia="Times New Roman" w:cs="Times New Roman"/>
          <w:bCs/>
          <w:iCs/>
          <w:szCs w:val="20"/>
          <w:lang w:eastAsia="pl-PL"/>
        </w:rPr>
        <w:t>mi wyższej niż 36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 miesiące zamawiający uzna, że wykonawca zaoferował 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ogółem 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60 miesięczny okres gwarancji/rękojmi i tym samym przyzna wykonawcy 40 punktów.</w:t>
      </w:r>
    </w:p>
    <w:p w:rsidR="000D36BC" w:rsidRPr="00702F72" w:rsidRDefault="000D36BC" w:rsidP="00702F72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Cs w:val="20"/>
          <w:lang w:eastAsia="pl-PL"/>
        </w:rPr>
      </w:pPr>
    </w:p>
    <w:p w:rsidR="00200A2B" w:rsidRPr="00F051D8" w:rsidRDefault="00200A2B" w:rsidP="00200A2B">
      <w:pPr>
        <w:pStyle w:val="Akapitzlist"/>
        <w:numPr>
          <w:ilvl w:val="2"/>
          <w:numId w:val="3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F051D8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200A2B" w:rsidRDefault="00200A2B" w:rsidP="006F7876">
      <w:pPr>
        <w:pStyle w:val="Akapitzlist"/>
        <w:numPr>
          <w:ilvl w:val="0"/>
          <w:numId w:val="84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Zapłata realizowana będzie , przelewem na konto wykonawcy nr …………………………………………… (podać nr konta), w okresie do </w:t>
      </w:r>
      <w:r w:rsidRPr="00D33774">
        <w:rPr>
          <w:rFonts w:eastAsia="Times New Roman" w:cs="Times New Roman"/>
          <w:b/>
          <w:color w:val="000000"/>
          <w:szCs w:val="20"/>
          <w:lang w:eastAsia="ar-SA"/>
        </w:rPr>
        <w:t>14 dni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>
        <w:rPr>
          <w:rFonts w:eastAsia="Times New Roman" w:cs="Times New Roman"/>
          <w:color w:val="000000"/>
          <w:szCs w:val="20"/>
          <w:lang w:eastAsia="ar-SA"/>
        </w:rPr>
        <w:t xml:space="preserve">kalendarzowych </w:t>
      </w:r>
      <w:r w:rsidRPr="00D33774">
        <w:rPr>
          <w:rFonts w:eastAsia="Times New Roman" w:cs="Times New Roman"/>
          <w:color w:val="000000"/>
          <w:szCs w:val="20"/>
          <w:lang w:eastAsia="ar-SA"/>
        </w:rPr>
        <w:t>od daty wpływu na adres odbiorcy, prawidłowo wystawionej faktury VAT.</w:t>
      </w:r>
    </w:p>
    <w:p w:rsidR="00200A2B" w:rsidRPr="00702F72" w:rsidRDefault="00200A2B" w:rsidP="00200A2B">
      <w:pPr>
        <w:pStyle w:val="Akapitzlist"/>
        <w:numPr>
          <w:ilvl w:val="0"/>
          <w:numId w:val="84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/data</w:t>
      </w:r>
      <w:r w:rsidRPr="00D33774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200A2B" w:rsidRPr="00F051D8" w:rsidRDefault="00200A2B" w:rsidP="00200A2B">
      <w:pPr>
        <w:pStyle w:val="Akapitzlist"/>
        <w:numPr>
          <w:ilvl w:val="2"/>
          <w:numId w:val="3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lastRenderedPageBreak/>
        <w:t xml:space="preserve"> </w:t>
      </w:r>
      <w:r w:rsidRPr="00F051D8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6F7876" w:rsidRDefault="00200A2B" w:rsidP="006F7876">
      <w:pPr>
        <w:widowControl w:val="0"/>
        <w:numPr>
          <w:ilvl w:val="3"/>
          <w:numId w:val="85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99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</w:t>
      </w:r>
      <w:r>
        <w:rPr>
          <w:rFonts w:eastAsia="Arial" w:cs="Times New Roman"/>
          <w:bCs/>
          <w:kern w:val="1"/>
          <w:szCs w:val="20"/>
          <w:lang w:eastAsia="zh-CN" w:bidi="hi-IN"/>
        </w:rPr>
        <w:t>dostawy i montażu i uruchomienia przedmiotu zamówienia w ciągu 14 dni od dnia podpisania umowy.</w:t>
      </w:r>
    </w:p>
    <w:p w:rsidR="006F7876" w:rsidRDefault="00200A2B" w:rsidP="006F7876">
      <w:pPr>
        <w:widowControl w:val="0"/>
        <w:numPr>
          <w:ilvl w:val="3"/>
          <w:numId w:val="85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99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6F7876">
        <w:rPr>
          <w:rFonts w:eastAsia="Arial" w:cs="Times New Roman"/>
          <w:kern w:val="1"/>
          <w:szCs w:val="20"/>
          <w:lang w:eastAsia="zh-CN" w:bidi="hi-IN"/>
        </w:rPr>
        <w:t>Oferujemy przedmiot zamówienia spełniający co najmniej wymagania wyszczególnione w opisie przedmiotu zamówienia zawartym w SWZ;</w:t>
      </w:r>
    </w:p>
    <w:p w:rsidR="006F7876" w:rsidRDefault="00200A2B" w:rsidP="006F7876">
      <w:pPr>
        <w:widowControl w:val="0"/>
        <w:numPr>
          <w:ilvl w:val="3"/>
          <w:numId w:val="85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99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6F7876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</w:t>
      </w:r>
      <w:r w:rsidRPr="006F7876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 w:rsidRPr="006F7876"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zamawiającego).</w:t>
      </w:r>
    </w:p>
    <w:p w:rsidR="00200A2B" w:rsidRPr="006F7876" w:rsidRDefault="00200A2B" w:rsidP="006F7876">
      <w:pPr>
        <w:widowControl w:val="0"/>
        <w:numPr>
          <w:ilvl w:val="3"/>
          <w:numId w:val="85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99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6F7876">
        <w:rPr>
          <w:rFonts w:eastAsia="Times New Roman" w:cs="Times New Roman"/>
          <w:bCs/>
          <w:kern w:val="3"/>
          <w:szCs w:val="20"/>
          <w:lang w:eastAsia="zh-CN"/>
        </w:rPr>
        <w:t>Jestem*: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200A2B" w:rsidTr="006619FF">
        <w:tc>
          <w:tcPr>
            <w:tcW w:w="5245" w:type="dxa"/>
            <w:shd w:val="clear" w:color="auto" w:fill="auto"/>
          </w:tcPr>
          <w:p w:rsidR="00200A2B" w:rsidRDefault="00200A2B" w:rsidP="006619FF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200A2B" w:rsidRDefault="00200A2B" w:rsidP="006619FF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200A2B" w:rsidTr="006619FF">
        <w:tc>
          <w:tcPr>
            <w:tcW w:w="5245" w:type="dxa"/>
            <w:shd w:val="clear" w:color="auto" w:fill="auto"/>
          </w:tcPr>
          <w:p w:rsidR="00200A2B" w:rsidRDefault="00200A2B" w:rsidP="006619FF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200A2B" w:rsidRDefault="00200A2B" w:rsidP="006619FF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200A2B" w:rsidTr="006619FF">
        <w:tc>
          <w:tcPr>
            <w:tcW w:w="5245" w:type="dxa"/>
            <w:shd w:val="clear" w:color="auto" w:fill="auto"/>
          </w:tcPr>
          <w:p w:rsidR="00200A2B" w:rsidRDefault="00200A2B" w:rsidP="006619FF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200A2B" w:rsidRDefault="00200A2B" w:rsidP="006619FF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200A2B" w:rsidTr="006619FF">
        <w:tc>
          <w:tcPr>
            <w:tcW w:w="5245" w:type="dxa"/>
            <w:shd w:val="clear" w:color="auto" w:fill="auto"/>
          </w:tcPr>
          <w:p w:rsidR="00200A2B" w:rsidRDefault="00200A2B" w:rsidP="006619FF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200A2B" w:rsidRDefault="00200A2B" w:rsidP="006619FF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200A2B" w:rsidTr="006619FF">
        <w:tc>
          <w:tcPr>
            <w:tcW w:w="5245" w:type="dxa"/>
            <w:shd w:val="clear" w:color="auto" w:fill="auto"/>
          </w:tcPr>
          <w:p w:rsidR="00200A2B" w:rsidRDefault="00200A2B" w:rsidP="006619FF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200A2B" w:rsidRDefault="00200A2B" w:rsidP="006619FF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200A2B" w:rsidTr="006619FF">
        <w:tc>
          <w:tcPr>
            <w:tcW w:w="5245" w:type="dxa"/>
            <w:shd w:val="clear" w:color="auto" w:fill="auto"/>
          </w:tcPr>
          <w:p w:rsidR="00200A2B" w:rsidRDefault="00200A2B" w:rsidP="006619FF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200A2B" w:rsidRDefault="00200A2B" w:rsidP="006619FF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200A2B" w:rsidRPr="005A117D" w:rsidRDefault="00200A2B" w:rsidP="00200A2B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200A2B" w:rsidRDefault="00200A2B" w:rsidP="006F7876">
      <w:pPr>
        <w:widowControl w:val="0"/>
        <w:numPr>
          <w:ilvl w:val="3"/>
          <w:numId w:val="85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200A2B" w:rsidRPr="000951EF" w:rsidRDefault="00200A2B" w:rsidP="006F7876">
      <w:pPr>
        <w:widowControl w:val="0"/>
        <w:numPr>
          <w:ilvl w:val="3"/>
          <w:numId w:val="85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200A2B" w:rsidRPr="000951EF" w:rsidRDefault="00200A2B" w:rsidP="006F7876">
      <w:pPr>
        <w:widowControl w:val="0"/>
        <w:numPr>
          <w:ilvl w:val="3"/>
          <w:numId w:val="85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0951EF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0951EF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200A2B" w:rsidRPr="00DF1174" w:rsidRDefault="00200A2B" w:rsidP="006F7876">
      <w:pPr>
        <w:widowControl w:val="0"/>
        <w:numPr>
          <w:ilvl w:val="3"/>
          <w:numId w:val="85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miejscu i terminie wskazanym przez zamawiającego.</w:t>
      </w:r>
    </w:p>
    <w:p w:rsidR="00200A2B" w:rsidRPr="00DA05CC" w:rsidRDefault="00200A2B" w:rsidP="006F7876">
      <w:pPr>
        <w:widowControl w:val="0"/>
        <w:numPr>
          <w:ilvl w:val="3"/>
          <w:numId w:val="85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200A2B" w:rsidRPr="00DA05CC" w:rsidRDefault="00200A2B" w:rsidP="006F7876">
      <w:pPr>
        <w:widowControl w:val="0"/>
        <w:numPr>
          <w:ilvl w:val="3"/>
          <w:numId w:val="85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Warunki płatności: do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14 dni kalendarzowych od dnia dostarczenia do odbiorcy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prawidłowo wystawionej faktury.</w:t>
      </w:r>
    </w:p>
    <w:p w:rsidR="00200A2B" w:rsidRPr="00BA3B99" w:rsidRDefault="00200A2B" w:rsidP="006F7876">
      <w:pPr>
        <w:widowControl w:val="0"/>
        <w:numPr>
          <w:ilvl w:val="3"/>
          <w:numId w:val="85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200A2B" w:rsidRPr="00176D92" w:rsidRDefault="00200A2B" w:rsidP="00200A2B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200A2B" w:rsidRPr="00DA05CC" w:rsidRDefault="00200A2B" w:rsidP="00200A2B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IV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. Informujemy, że:</w:t>
      </w:r>
    </w:p>
    <w:p w:rsidR="00200A2B" w:rsidRPr="0056117F" w:rsidRDefault="00200A2B" w:rsidP="006F7876">
      <w:pPr>
        <w:numPr>
          <w:ilvl w:val="0"/>
          <w:numId w:val="86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200A2B" w:rsidRPr="00DA05CC" w:rsidRDefault="00200A2B" w:rsidP="006F7876">
      <w:pPr>
        <w:pStyle w:val="Akapitzlist"/>
        <w:numPr>
          <w:ilvl w:val="0"/>
          <w:numId w:val="86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Dostawy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bCs/>
          <w:i/>
          <w:szCs w:val="20"/>
          <w:lang w:eastAsia="zh-CN"/>
        </w:rPr>
        <w:t>będą wykonane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własnymi siłami/z pomocą Podwykonawcy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200A2B" w:rsidRDefault="00200A2B" w:rsidP="00200A2B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0D36BC" w:rsidRDefault="000D36BC" w:rsidP="00200A2B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0D36BC" w:rsidRDefault="000D36BC" w:rsidP="00200A2B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0D36BC" w:rsidRDefault="000D36BC" w:rsidP="00200A2B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0D36BC" w:rsidRDefault="000D36BC" w:rsidP="00200A2B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0D36BC" w:rsidRDefault="000D36BC" w:rsidP="00200A2B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0D36BC" w:rsidRDefault="000D36BC" w:rsidP="00200A2B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0D36BC" w:rsidRDefault="000D36BC" w:rsidP="00200A2B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0D36BC" w:rsidRDefault="000D36BC" w:rsidP="00200A2B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0D36BC" w:rsidRDefault="000D36BC" w:rsidP="00200A2B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0D36BC" w:rsidRDefault="000D36BC" w:rsidP="00200A2B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9366B" w:rsidRDefault="0049366B" w:rsidP="00200A2B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9366B" w:rsidRDefault="0049366B" w:rsidP="00200A2B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9366B" w:rsidRDefault="0049366B" w:rsidP="00200A2B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9366B" w:rsidRDefault="0049366B" w:rsidP="00200A2B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9366B" w:rsidRDefault="0049366B" w:rsidP="00200A2B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9366B" w:rsidRPr="00012C25" w:rsidRDefault="0049366B" w:rsidP="00200A2B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200A2B" w:rsidRPr="00012C25" w:rsidRDefault="00200A2B" w:rsidP="00200A2B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200A2B" w:rsidRPr="003E640F" w:rsidRDefault="00200A2B" w:rsidP="00200A2B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200A2B" w:rsidRPr="003E640F" w:rsidRDefault="00200A2B" w:rsidP="00200A2B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200A2B" w:rsidRPr="003E640F" w:rsidRDefault="00200A2B" w:rsidP="00200A2B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200A2B" w:rsidRPr="003E640F" w:rsidRDefault="00200A2B" w:rsidP="00200A2B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- jeżeli wykonawca nie dokona skreślenia zamawiający uzna, że obowiązek podatkowy leży po stronie wykonawcy,</w:t>
      </w:r>
    </w:p>
    <w:p w:rsidR="00200A2B" w:rsidRPr="003E640F" w:rsidRDefault="00200A2B" w:rsidP="00200A2B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>- jeżeli wykonawca nie dokona skreślenia, zamawiający uzna, że nie jest on ani małym ani średnim przedsiębiorcą,</w:t>
      </w:r>
    </w:p>
    <w:p w:rsidR="00200A2B" w:rsidRPr="003E640F" w:rsidRDefault="00200A2B" w:rsidP="00200A2B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niepotrzebne skreślić. Jeżeli wykonawca nie dokona skreślenia i nie wypełni pkt IV ppkt 3, zamawiający uzna, że wykonawca nie zamierza powierzyć części zamówienia podwykonawcom</w:t>
      </w:r>
    </w:p>
    <w:p w:rsidR="00200A2B" w:rsidRPr="006B71EA" w:rsidRDefault="00200A2B" w:rsidP="00200A2B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200A2B" w:rsidRDefault="00200A2B" w:rsidP="00200A2B">
      <w:pPr>
        <w:suppressAutoHyphens/>
        <w:autoSpaceDE w:val="0"/>
        <w:spacing w:after="0" w:line="240" w:lineRule="auto"/>
        <w:jc w:val="center"/>
        <w:textAlignment w:val="baseline"/>
        <w:rPr>
          <w:rFonts w:eastAsia="Calibri" w:cs="Times New Roman"/>
          <w:szCs w:val="20"/>
        </w:rPr>
      </w:pPr>
      <w:r w:rsidRPr="00DA05CC">
        <w:rPr>
          <w:rFonts w:eastAsia="Calibri" w:cs="Times New Roman"/>
          <w:b/>
          <w:bCs/>
          <w:szCs w:val="20"/>
        </w:rPr>
        <w:lastRenderedPageBreak/>
        <w:t>Oświadczamy</w:t>
      </w:r>
    </w:p>
    <w:p w:rsidR="00200A2B" w:rsidRPr="00DA05CC" w:rsidRDefault="00200A2B" w:rsidP="00200A2B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>
        <w:rPr>
          <w:rFonts w:eastAsia="Calibri" w:cs="Times New Roman"/>
          <w:szCs w:val="20"/>
        </w:rPr>
        <w:t xml:space="preserve">Że </w:t>
      </w:r>
      <w:r w:rsidRPr="00DA05CC">
        <w:rPr>
          <w:rFonts w:eastAsia="Calibri" w:cs="Times New Roman"/>
          <w:szCs w:val="20"/>
        </w:rPr>
        <w:t>wypełniliśmy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>
        <w:rPr>
          <w:rFonts w:eastAsia="Calibri" w:cs="Times New Roman"/>
          <w:szCs w:val="20"/>
        </w:rPr>
        <w:t xml:space="preserve"> wobec osób fizycznych, od </w:t>
      </w:r>
      <w:r w:rsidRPr="00DA05CC">
        <w:rPr>
          <w:rFonts w:eastAsia="Calibri" w:cs="Times New Roman"/>
          <w:szCs w:val="20"/>
        </w:rPr>
        <w:t>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200A2B" w:rsidRPr="00DA05CC" w:rsidRDefault="00200A2B" w:rsidP="00200A2B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200A2B" w:rsidRPr="00DA05CC" w:rsidRDefault="00200A2B" w:rsidP="00200A2B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200A2B" w:rsidRPr="00D05306" w:rsidRDefault="00200A2B" w:rsidP="00200A2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200A2B" w:rsidRDefault="00200A2B" w:rsidP="00200A2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00A2B" w:rsidRDefault="00200A2B" w:rsidP="00200A2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00A2B" w:rsidRDefault="00200A2B" w:rsidP="00200A2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00A2B" w:rsidRDefault="00200A2B" w:rsidP="00200A2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00A2B" w:rsidRDefault="00200A2B" w:rsidP="00200A2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0D36BC" w:rsidRDefault="000D36BC" w:rsidP="00200A2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0D36BC" w:rsidRDefault="000D36BC" w:rsidP="00200A2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0D36BC" w:rsidRDefault="000D36BC" w:rsidP="00200A2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0D36BC" w:rsidRDefault="000D36BC" w:rsidP="00200A2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0D36BC" w:rsidRDefault="000D36BC" w:rsidP="00200A2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0D36BC" w:rsidRDefault="000D36BC" w:rsidP="00200A2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0D36BC" w:rsidRDefault="000D36BC" w:rsidP="00200A2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0D36BC" w:rsidRDefault="000D36BC" w:rsidP="00200A2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0D36BC" w:rsidRDefault="000D36BC" w:rsidP="00200A2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0D36BC" w:rsidRDefault="000D36BC" w:rsidP="00200A2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0D36BC" w:rsidRDefault="000D36BC" w:rsidP="00200A2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0D36BC" w:rsidRDefault="000D36BC" w:rsidP="00200A2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0D36BC" w:rsidRDefault="000D36BC" w:rsidP="00200A2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0D36BC" w:rsidRDefault="000D36BC" w:rsidP="00200A2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0D36BC" w:rsidRDefault="000D36BC" w:rsidP="00200A2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0D36BC" w:rsidRDefault="000D36BC" w:rsidP="00200A2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0D36BC" w:rsidRDefault="000D36BC" w:rsidP="00200A2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0D36BC" w:rsidRDefault="000D36BC" w:rsidP="00200A2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0D36BC" w:rsidRDefault="000D36BC" w:rsidP="00200A2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0D36BC" w:rsidRDefault="000D36BC" w:rsidP="00200A2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0D36BC" w:rsidRDefault="000D36BC" w:rsidP="00200A2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0D36BC" w:rsidRDefault="000D36BC" w:rsidP="00200A2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0D36BC" w:rsidRDefault="000D36BC" w:rsidP="00200A2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0D36BC" w:rsidRDefault="000D36BC" w:rsidP="00200A2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0D36BC" w:rsidRDefault="000D36BC" w:rsidP="00200A2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0D36BC" w:rsidRDefault="000D36BC" w:rsidP="00200A2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0D36BC" w:rsidRDefault="000D36BC" w:rsidP="00200A2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0D36BC" w:rsidRDefault="000D36BC" w:rsidP="00200A2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0D36BC" w:rsidRDefault="000D36BC" w:rsidP="00200A2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0D36BC" w:rsidRDefault="000D36BC" w:rsidP="00200A2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0D36BC" w:rsidRDefault="000D36BC" w:rsidP="00200A2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0D36BC" w:rsidRDefault="000D36BC" w:rsidP="00200A2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0D36BC" w:rsidRDefault="000D36BC" w:rsidP="00200A2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0D36BC" w:rsidRDefault="000D36BC" w:rsidP="00200A2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0D36BC" w:rsidRDefault="000D36BC" w:rsidP="00200A2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0D36BC" w:rsidRDefault="000D36BC" w:rsidP="00200A2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0D36BC" w:rsidRPr="00D05306" w:rsidRDefault="000D36BC" w:rsidP="00200A2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00A2B" w:rsidRDefault="00200A2B" w:rsidP="00200A2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200A2B" w:rsidRDefault="00200A2B" w:rsidP="00200A2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200A2B" w:rsidRPr="00925D14" w:rsidRDefault="00200A2B" w:rsidP="00200A2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200A2B" w:rsidRPr="00D05306" w:rsidRDefault="00200A2B" w:rsidP="00200A2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200A2B" w:rsidRPr="00D05306" w:rsidSect="00BA3B99">
      <w:footerReference w:type="default" r:id="rId8"/>
      <w:pgSz w:w="11906" w:h="16838"/>
      <w:pgMar w:top="1702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1D0109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CF862" w16cex:dateUtc="2021-11-15T14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D01093" w16cid:durableId="253CF86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7E7" w:rsidRDefault="002237E7">
      <w:pPr>
        <w:spacing w:after="0" w:line="240" w:lineRule="auto"/>
      </w:pPr>
      <w:r>
        <w:separator/>
      </w:r>
    </w:p>
  </w:endnote>
  <w:endnote w:type="continuationSeparator" w:id="0">
    <w:p w:rsidR="002237E7" w:rsidRDefault="002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801" w:rsidRDefault="00A40BCA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3C2801">
      <w:rPr>
        <w:szCs w:val="20"/>
      </w:rPr>
      <w:instrText xml:space="preserve"> PAGE </w:instrText>
    </w:r>
    <w:r>
      <w:rPr>
        <w:szCs w:val="20"/>
      </w:rPr>
      <w:fldChar w:fldCharType="separate"/>
    </w:r>
    <w:r w:rsidR="006A197E">
      <w:rPr>
        <w:noProof/>
        <w:szCs w:val="20"/>
      </w:rPr>
      <w:t>3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7E7" w:rsidRDefault="002237E7">
      <w:pPr>
        <w:spacing w:after="0" w:line="240" w:lineRule="auto"/>
      </w:pPr>
      <w:r>
        <w:separator/>
      </w:r>
    </w:p>
  </w:footnote>
  <w:footnote w:type="continuationSeparator" w:id="0">
    <w:p w:rsidR="002237E7" w:rsidRDefault="00223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6">
    <w:nsid w:val="01542713"/>
    <w:multiLevelType w:val="hybridMultilevel"/>
    <w:tmpl w:val="643605D8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BB0DDF"/>
    <w:multiLevelType w:val="hybridMultilevel"/>
    <w:tmpl w:val="9B4E9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0F530A4E"/>
    <w:multiLevelType w:val="hybridMultilevel"/>
    <w:tmpl w:val="2B8AC93A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2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0D91B2F"/>
    <w:multiLevelType w:val="hybridMultilevel"/>
    <w:tmpl w:val="E5EC3048"/>
    <w:lvl w:ilvl="0" w:tplc="E94A4546">
      <w:start w:val="1"/>
      <w:numFmt w:val="upperRoman"/>
      <w:lvlText w:val="%1."/>
      <w:lvlJc w:val="left"/>
      <w:pPr>
        <w:ind w:left="1125" w:hanging="274"/>
      </w:pPr>
      <w:rPr>
        <w:rFonts w:ascii="Times New Roman" w:hAnsi="Times New Roman" w:cs="Times New Roman" w:hint="default"/>
        <w:b/>
        <w:bCs/>
        <w:w w:val="99"/>
        <w:sz w:val="20"/>
        <w:szCs w:val="24"/>
        <w:lang w:val="pl-PL" w:eastAsia="pl-PL" w:bidi="pl-PL"/>
      </w:rPr>
    </w:lvl>
    <w:lvl w:ilvl="1" w:tplc="F0E6696C">
      <w:start w:val="1"/>
      <w:numFmt w:val="decimal"/>
      <w:lvlText w:val="%2."/>
      <w:lvlJc w:val="left"/>
      <w:pPr>
        <w:ind w:left="1118" w:hanging="360"/>
      </w:pPr>
      <w:rPr>
        <w:rFonts w:hint="default"/>
        <w:w w:val="100"/>
        <w:lang w:val="pl-PL" w:eastAsia="pl-PL" w:bidi="pl-PL"/>
      </w:rPr>
    </w:lvl>
    <w:lvl w:ilvl="2" w:tplc="BB5C5476">
      <w:start w:val="1"/>
      <w:numFmt w:val="decimal"/>
      <w:lvlText w:val="%3)"/>
      <w:lvlJc w:val="left"/>
      <w:pPr>
        <w:ind w:left="1826" w:hanging="360"/>
      </w:pPr>
      <w:rPr>
        <w:rFonts w:hint="default"/>
        <w:w w:val="100"/>
        <w:lang w:val="pl-PL" w:eastAsia="pl-PL" w:bidi="pl-PL"/>
      </w:rPr>
    </w:lvl>
    <w:lvl w:ilvl="3" w:tplc="9E98C2CC">
      <w:start w:val="1"/>
      <w:numFmt w:val="lowerLetter"/>
      <w:lvlText w:val="%4)"/>
      <w:lvlJc w:val="left"/>
      <w:pPr>
        <w:ind w:left="2558" w:hanging="360"/>
      </w:pPr>
      <w:rPr>
        <w:rFonts w:hint="default"/>
        <w:spacing w:val="-6"/>
        <w:w w:val="99"/>
        <w:lang w:val="pl-PL" w:eastAsia="pl-PL" w:bidi="pl-PL"/>
      </w:rPr>
    </w:lvl>
    <w:lvl w:ilvl="4" w:tplc="8DA2FB2C">
      <w:numFmt w:val="bullet"/>
      <w:lvlText w:val="•"/>
      <w:lvlJc w:val="left"/>
      <w:pPr>
        <w:ind w:left="1820" w:hanging="360"/>
      </w:pPr>
      <w:rPr>
        <w:rFonts w:hint="default"/>
        <w:lang w:val="pl-PL" w:eastAsia="pl-PL" w:bidi="pl-PL"/>
      </w:rPr>
    </w:lvl>
    <w:lvl w:ilvl="5" w:tplc="86EEF3B4">
      <w:numFmt w:val="bullet"/>
      <w:lvlText w:val="•"/>
      <w:lvlJc w:val="left"/>
      <w:pPr>
        <w:ind w:left="1840" w:hanging="360"/>
      </w:pPr>
      <w:rPr>
        <w:rFonts w:hint="default"/>
        <w:lang w:val="pl-PL" w:eastAsia="pl-PL" w:bidi="pl-PL"/>
      </w:rPr>
    </w:lvl>
    <w:lvl w:ilvl="6" w:tplc="CCE89788">
      <w:numFmt w:val="bullet"/>
      <w:lvlText w:val="•"/>
      <w:lvlJc w:val="left"/>
      <w:pPr>
        <w:ind w:left="1960" w:hanging="360"/>
      </w:pPr>
      <w:rPr>
        <w:rFonts w:hint="default"/>
        <w:lang w:val="pl-PL" w:eastAsia="pl-PL" w:bidi="pl-PL"/>
      </w:rPr>
    </w:lvl>
    <w:lvl w:ilvl="7" w:tplc="B3961536">
      <w:numFmt w:val="bullet"/>
      <w:lvlText w:val="•"/>
      <w:lvlJc w:val="left"/>
      <w:pPr>
        <w:ind w:left="2020" w:hanging="360"/>
      </w:pPr>
      <w:rPr>
        <w:rFonts w:hint="default"/>
        <w:lang w:val="pl-PL" w:eastAsia="pl-PL" w:bidi="pl-PL"/>
      </w:rPr>
    </w:lvl>
    <w:lvl w:ilvl="8" w:tplc="F5B0EBBE">
      <w:numFmt w:val="bullet"/>
      <w:lvlText w:val="•"/>
      <w:lvlJc w:val="left"/>
      <w:pPr>
        <w:ind w:left="2560" w:hanging="360"/>
      </w:pPr>
      <w:rPr>
        <w:rFonts w:hint="default"/>
        <w:lang w:val="pl-PL" w:eastAsia="pl-PL" w:bidi="pl-PL"/>
      </w:rPr>
    </w:lvl>
  </w:abstractNum>
  <w:abstractNum w:abstractNumId="35">
    <w:nsid w:val="128B1DDD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12CB3AF6"/>
    <w:multiLevelType w:val="hybridMultilevel"/>
    <w:tmpl w:val="58D8AE48"/>
    <w:lvl w:ilvl="0" w:tplc="04150011">
      <w:start w:val="1"/>
      <w:numFmt w:val="decimal"/>
      <w:lvlText w:val="%1)"/>
      <w:lvlJc w:val="left"/>
      <w:pPr>
        <w:ind w:left="1266" w:hanging="360"/>
      </w:p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37">
    <w:nsid w:val="12D11EA7"/>
    <w:multiLevelType w:val="hybridMultilevel"/>
    <w:tmpl w:val="2E54D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646446"/>
    <w:multiLevelType w:val="hybridMultilevel"/>
    <w:tmpl w:val="3EC46696"/>
    <w:lvl w:ilvl="0" w:tplc="5456C576">
      <w:start w:val="1"/>
      <w:numFmt w:val="decimal"/>
      <w:lvlText w:val="%1)"/>
      <w:lvlJc w:val="left"/>
      <w:pPr>
        <w:ind w:left="135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27565631"/>
    <w:multiLevelType w:val="hybridMultilevel"/>
    <w:tmpl w:val="34D2A6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C4D4785"/>
    <w:multiLevelType w:val="hybridMultilevel"/>
    <w:tmpl w:val="8DEAC648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32203011"/>
    <w:multiLevelType w:val="hybridMultilevel"/>
    <w:tmpl w:val="8332B026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57">
    <w:nsid w:val="32CB5F18"/>
    <w:multiLevelType w:val="hybridMultilevel"/>
    <w:tmpl w:val="CAF0D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3A5165AE"/>
    <w:multiLevelType w:val="hybridMultilevel"/>
    <w:tmpl w:val="2668B2B0"/>
    <w:lvl w:ilvl="0" w:tplc="0415000B">
      <w:start w:val="1"/>
      <w:numFmt w:val="bullet"/>
      <w:lvlText w:val=""/>
      <w:lvlJc w:val="left"/>
      <w:pPr>
        <w:ind w:left="389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50" w:hanging="360"/>
      </w:pPr>
      <w:rPr>
        <w:rFonts w:ascii="Wingdings" w:hAnsi="Wingdings" w:hint="default"/>
      </w:rPr>
    </w:lvl>
  </w:abstractNum>
  <w:abstractNum w:abstractNumId="62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67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5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6">
    <w:nsid w:val="4D7016D8"/>
    <w:multiLevelType w:val="hybridMultilevel"/>
    <w:tmpl w:val="0450D392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77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54E64D21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BD077AD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ED55025"/>
    <w:multiLevelType w:val="hybridMultilevel"/>
    <w:tmpl w:val="C122ED74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94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5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38C476B"/>
    <w:multiLevelType w:val="hybridMultilevel"/>
    <w:tmpl w:val="1BB680C8"/>
    <w:lvl w:ilvl="0" w:tplc="04150003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5279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00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1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2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9B3400A"/>
    <w:multiLevelType w:val="hybridMultilevel"/>
    <w:tmpl w:val="ED6CFC94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06">
    <w:nsid w:val="6ADE0EAA"/>
    <w:multiLevelType w:val="hybridMultilevel"/>
    <w:tmpl w:val="4766A2DE"/>
    <w:lvl w:ilvl="0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abstractNum w:abstractNumId="107">
    <w:nsid w:val="6D9070F6"/>
    <w:multiLevelType w:val="hybridMultilevel"/>
    <w:tmpl w:val="0A2C9F5A"/>
    <w:lvl w:ilvl="0" w:tplc="04150003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5279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08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9">
    <w:nsid w:val="743B3BBF"/>
    <w:multiLevelType w:val="hybridMultilevel"/>
    <w:tmpl w:val="99F85526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46BAA6D4">
      <w:start w:val="1"/>
      <w:numFmt w:val="decimal"/>
      <w:lvlText w:val="%2."/>
      <w:lvlJc w:val="left"/>
      <w:pPr>
        <w:ind w:left="3306" w:hanging="360"/>
      </w:pPr>
      <w:rPr>
        <w:rFonts w:hint="default"/>
      </w:rPr>
    </w:lvl>
    <w:lvl w:ilvl="2" w:tplc="CE682B64">
      <w:start w:val="1"/>
      <w:numFmt w:val="upperLetter"/>
      <w:lvlText w:val="%3."/>
      <w:lvlJc w:val="left"/>
      <w:pPr>
        <w:ind w:left="42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10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CC43D20"/>
    <w:multiLevelType w:val="hybridMultilevel"/>
    <w:tmpl w:val="09A418F2"/>
    <w:lvl w:ilvl="0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abstractNum w:abstractNumId="115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7E013C43"/>
    <w:multiLevelType w:val="hybridMultilevel"/>
    <w:tmpl w:val="99F85526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46BAA6D4">
      <w:start w:val="1"/>
      <w:numFmt w:val="decimal"/>
      <w:lvlText w:val="%2."/>
      <w:lvlJc w:val="left"/>
      <w:pPr>
        <w:ind w:left="3306" w:hanging="360"/>
      </w:pPr>
      <w:rPr>
        <w:rFonts w:hint="default"/>
      </w:rPr>
    </w:lvl>
    <w:lvl w:ilvl="2" w:tplc="CE682B64">
      <w:start w:val="1"/>
      <w:numFmt w:val="upperLetter"/>
      <w:lvlText w:val="%3."/>
      <w:lvlJc w:val="left"/>
      <w:pPr>
        <w:ind w:left="42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17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F2C1972"/>
    <w:multiLevelType w:val="hybridMultilevel"/>
    <w:tmpl w:val="E136648C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9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119"/>
  </w:num>
  <w:num w:numId="3">
    <w:abstractNumId w:val="64"/>
  </w:num>
  <w:num w:numId="4">
    <w:abstractNumId w:val="44"/>
  </w:num>
  <w:num w:numId="5">
    <w:abstractNumId w:val="45"/>
  </w:num>
  <w:num w:numId="6">
    <w:abstractNumId w:val="84"/>
  </w:num>
  <w:num w:numId="7">
    <w:abstractNumId w:val="81"/>
  </w:num>
  <w:num w:numId="8">
    <w:abstractNumId w:val="49"/>
  </w:num>
  <w:num w:numId="9">
    <w:abstractNumId w:val="102"/>
  </w:num>
  <w:num w:numId="10">
    <w:abstractNumId w:val="78"/>
  </w:num>
  <w:num w:numId="11">
    <w:abstractNumId w:val="111"/>
  </w:num>
  <w:num w:numId="12">
    <w:abstractNumId w:val="113"/>
  </w:num>
  <w:num w:numId="13">
    <w:abstractNumId w:val="83"/>
  </w:num>
  <w:num w:numId="14">
    <w:abstractNumId w:val="88"/>
  </w:num>
  <w:num w:numId="15">
    <w:abstractNumId w:val="104"/>
  </w:num>
  <w:num w:numId="16">
    <w:abstractNumId w:val="112"/>
  </w:num>
  <w:num w:numId="17">
    <w:abstractNumId w:val="77"/>
  </w:num>
  <w:num w:numId="18">
    <w:abstractNumId w:val="53"/>
  </w:num>
  <w:num w:numId="19">
    <w:abstractNumId w:val="117"/>
  </w:num>
  <w:num w:numId="20">
    <w:abstractNumId w:val="98"/>
  </w:num>
  <w:num w:numId="21">
    <w:abstractNumId w:val="73"/>
  </w:num>
  <w:num w:numId="22">
    <w:abstractNumId w:val="87"/>
  </w:num>
  <w:num w:numId="23">
    <w:abstractNumId w:val="115"/>
  </w:num>
  <w:num w:numId="24">
    <w:abstractNumId w:val="82"/>
  </w:num>
  <w:num w:numId="25">
    <w:abstractNumId w:val="92"/>
  </w:num>
  <w:num w:numId="26">
    <w:abstractNumId w:val="97"/>
  </w:num>
  <w:num w:numId="27">
    <w:abstractNumId w:val="68"/>
  </w:num>
  <w:num w:numId="28">
    <w:abstractNumId w:val="65"/>
  </w:num>
  <w:num w:numId="29">
    <w:abstractNumId w:val="40"/>
  </w:num>
  <w:num w:numId="30">
    <w:abstractNumId w:val="32"/>
  </w:num>
  <w:num w:numId="31">
    <w:abstractNumId w:val="74"/>
  </w:num>
  <w:num w:numId="32">
    <w:abstractNumId w:val="86"/>
  </w:num>
  <w:num w:numId="33">
    <w:abstractNumId w:val="79"/>
  </w:num>
  <w:num w:numId="34">
    <w:abstractNumId w:val="33"/>
  </w:num>
  <w:num w:numId="35">
    <w:abstractNumId w:val="41"/>
  </w:num>
  <w:num w:numId="36">
    <w:abstractNumId w:val="51"/>
  </w:num>
  <w:num w:numId="37">
    <w:abstractNumId w:val="62"/>
  </w:num>
  <w:num w:numId="38">
    <w:abstractNumId w:val="75"/>
  </w:num>
  <w:num w:numId="39">
    <w:abstractNumId w:val="58"/>
  </w:num>
  <w:num w:numId="40">
    <w:abstractNumId w:val="29"/>
  </w:num>
  <w:num w:numId="41">
    <w:abstractNumId w:val="63"/>
  </w:num>
  <w:num w:numId="42">
    <w:abstractNumId w:val="60"/>
  </w:num>
  <w:num w:numId="43">
    <w:abstractNumId w:val="103"/>
  </w:num>
  <w:num w:numId="44">
    <w:abstractNumId w:val="91"/>
  </w:num>
  <w:num w:numId="45">
    <w:abstractNumId w:val="71"/>
  </w:num>
  <w:num w:numId="46">
    <w:abstractNumId w:val="110"/>
  </w:num>
  <w:num w:numId="47">
    <w:abstractNumId w:val="7"/>
  </w:num>
  <w:num w:numId="48">
    <w:abstractNumId w:val="25"/>
  </w:num>
  <w:num w:numId="49">
    <w:abstractNumId w:val="69"/>
  </w:num>
  <w:num w:numId="50">
    <w:abstractNumId w:val="67"/>
  </w:num>
  <w:num w:numId="51">
    <w:abstractNumId w:val="50"/>
  </w:num>
  <w:num w:numId="52">
    <w:abstractNumId w:val="52"/>
  </w:num>
  <w:num w:numId="53">
    <w:abstractNumId w:val="39"/>
  </w:num>
  <w:num w:numId="54">
    <w:abstractNumId w:val="70"/>
  </w:num>
  <w:num w:numId="55">
    <w:abstractNumId w:val="100"/>
  </w:num>
  <w:num w:numId="56">
    <w:abstractNumId w:val="94"/>
  </w:num>
  <w:num w:numId="57">
    <w:abstractNumId w:val="108"/>
  </w:num>
  <w:num w:numId="58">
    <w:abstractNumId w:val="66"/>
  </w:num>
  <w:num w:numId="59">
    <w:abstractNumId w:val="101"/>
  </w:num>
  <w:num w:numId="60">
    <w:abstractNumId w:val="42"/>
  </w:num>
  <w:num w:numId="61">
    <w:abstractNumId w:val="43"/>
  </w:num>
  <w:num w:numId="62">
    <w:abstractNumId w:val="36"/>
  </w:num>
  <w:num w:numId="63">
    <w:abstractNumId w:val="31"/>
  </w:num>
  <w:num w:numId="64">
    <w:abstractNumId w:val="118"/>
  </w:num>
  <w:num w:numId="65">
    <w:abstractNumId w:val="26"/>
  </w:num>
  <w:num w:numId="66">
    <w:abstractNumId w:val="56"/>
  </w:num>
  <w:num w:numId="67">
    <w:abstractNumId w:val="106"/>
  </w:num>
  <w:num w:numId="68">
    <w:abstractNumId w:val="116"/>
  </w:num>
  <w:num w:numId="69">
    <w:abstractNumId w:val="37"/>
  </w:num>
  <w:num w:numId="70">
    <w:abstractNumId w:val="48"/>
  </w:num>
  <w:num w:numId="71">
    <w:abstractNumId w:val="76"/>
  </w:num>
  <w:num w:numId="72">
    <w:abstractNumId w:val="105"/>
  </w:num>
  <w:num w:numId="73">
    <w:abstractNumId w:val="28"/>
  </w:num>
  <w:num w:numId="74">
    <w:abstractNumId w:val="93"/>
  </w:num>
  <w:num w:numId="75">
    <w:abstractNumId w:val="57"/>
  </w:num>
  <w:num w:numId="76">
    <w:abstractNumId w:val="114"/>
  </w:num>
  <w:num w:numId="77">
    <w:abstractNumId w:val="61"/>
  </w:num>
  <w:num w:numId="78">
    <w:abstractNumId w:val="99"/>
  </w:num>
  <w:num w:numId="79">
    <w:abstractNumId w:val="107"/>
  </w:num>
  <w:num w:numId="80">
    <w:abstractNumId w:val="34"/>
  </w:num>
  <w:num w:numId="81">
    <w:abstractNumId w:val="38"/>
  </w:num>
  <w:num w:numId="82">
    <w:abstractNumId w:val="109"/>
  </w:num>
  <w:num w:numId="83">
    <w:abstractNumId w:val="96"/>
  </w:num>
  <w:num w:numId="84">
    <w:abstractNumId w:val="35"/>
  </w:num>
  <w:num w:numId="85">
    <w:abstractNumId w:val="89"/>
  </w:num>
  <w:num w:numId="86">
    <w:abstractNumId w:val="80"/>
  </w:num>
  <w:numIdMacAtCleanup w:val="7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1040"/>
    <w:rsid w:val="00054532"/>
    <w:rsid w:val="000575C4"/>
    <w:rsid w:val="00057725"/>
    <w:rsid w:val="00057C97"/>
    <w:rsid w:val="00060735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6BC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8ED"/>
    <w:rsid w:val="00120C33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0EF"/>
    <w:rsid w:val="001643F4"/>
    <w:rsid w:val="00165A8C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DC5"/>
    <w:rsid w:val="0022048D"/>
    <w:rsid w:val="0022058E"/>
    <w:rsid w:val="002237E7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A6A"/>
    <w:rsid w:val="00295125"/>
    <w:rsid w:val="002A3812"/>
    <w:rsid w:val="002A41A8"/>
    <w:rsid w:val="002A53D5"/>
    <w:rsid w:val="002A5406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FC9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0C59"/>
    <w:rsid w:val="004119F2"/>
    <w:rsid w:val="00412C05"/>
    <w:rsid w:val="0041307C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486"/>
    <w:rsid w:val="004359BB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33E6"/>
    <w:rsid w:val="004B3841"/>
    <w:rsid w:val="004B57B3"/>
    <w:rsid w:val="004B6041"/>
    <w:rsid w:val="004B7920"/>
    <w:rsid w:val="004C0636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706"/>
    <w:rsid w:val="00552DB3"/>
    <w:rsid w:val="00554616"/>
    <w:rsid w:val="005554A0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6EE"/>
    <w:rsid w:val="005A680E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3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197E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208E"/>
    <w:rsid w:val="00702F72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57E7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CE"/>
    <w:rsid w:val="00805DAD"/>
    <w:rsid w:val="00810768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853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546E"/>
    <w:rsid w:val="008901DA"/>
    <w:rsid w:val="00891FDC"/>
    <w:rsid w:val="00892555"/>
    <w:rsid w:val="00892702"/>
    <w:rsid w:val="00893F48"/>
    <w:rsid w:val="00894997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2CD1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7541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0BCA"/>
    <w:rsid w:val="00A4131B"/>
    <w:rsid w:val="00A41851"/>
    <w:rsid w:val="00A43672"/>
    <w:rsid w:val="00A43B3B"/>
    <w:rsid w:val="00A440A3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4541"/>
    <w:rsid w:val="00AA5D46"/>
    <w:rsid w:val="00AA6D6B"/>
    <w:rsid w:val="00AB134F"/>
    <w:rsid w:val="00AB13CC"/>
    <w:rsid w:val="00AB1ED6"/>
    <w:rsid w:val="00AB3A43"/>
    <w:rsid w:val="00AB3D4E"/>
    <w:rsid w:val="00AB523E"/>
    <w:rsid w:val="00AB7B8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638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2B3B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1D7C"/>
    <w:rsid w:val="00D03B23"/>
    <w:rsid w:val="00D03FE9"/>
    <w:rsid w:val="00D05306"/>
    <w:rsid w:val="00D05F10"/>
    <w:rsid w:val="00D062FD"/>
    <w:rsid w:val="00D06753"/>
    <w:rsid w:val="00D06E60"/>
    <w:rsid w:val="00D077E5"/>
    <w:rsid w:val="00D152DD"/>
    <w:rsid w:val="00D16B66"/>
    <w:rsid w:val="00D17175"/>
    <w:rsid w:val="00D25EB0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019A"/>
    <w:rsid w:val="00D64551"/>
    <w:rsid w:val="00D67931"/>
    <w:rsid w:val="00D70A80"/>
    <w:rsid w:val="00D70E09"/>
    <w:rsid w:val="00D71D72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C6C17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3C58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229"/>
    <w:rsid w:val="00FE56B4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94F73-DF99-4EA1-9D5B-4CB558057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970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12</cp:revision>
  <cp:lastPrinted>2021-11-17T08:09:00Z</cp:lastPrinted>
  <dcterms:created xsi:type="dcterms:W3CDTF">2021-11-15T14:13:00Z</dcterms:created>
  <dcterms:modified xsi:type="dcterms:W3CDTF">2021-11-17T10:31:00Z</dcterms:modified>
</cp:coreProperties>
</file>