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17FAC914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9D3FC6">
        <w:rPr>
          <w:rFonts w:ascii="Calibri" w:hAnsi="Calibri" w:cs="Tahoma"/>
          <w:iCs/>
          <w:sz w:val="20"/>
          <w:szCs w:val="20"/>
        </w:rPr>
        <w:t>3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– zwane dalej: ustawą Pzp,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D344F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</w:t>
      </w:r>
      <w:bookmarkStart w:id="0" w:name="_GoBack"/>
      <w:bookmarkEnd w:id="0"/>
      <w:r w:rsidRPr="00C30614">
        <w:rPr>
          <w:rFonts w:asciiTheme="minorHAnsi" w:hAnsiTheme="minorHAnsi"/>
          <w:sz w:val="20"/>
          <w:szCs w:val="20"/>
        </w:rPr>
        <w:t>powania na podstawie art. 108 ustawy Pzp</w:t>
      </w:r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D344F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C37D7" w14:textId="141AB599" w:rsidR="005262B9" w:rsidRDefault="00811355" w:rsidP="00D344F3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5FB569A0" w14:textId="77777777" w:rsidR="000D7D07" w:rsidRPr="000D7D07" w:rsidRDefault="000D7D07" w:rsidP="000D7D07">
      <w:pPr>
        <w:tabs>
          <w:tab w:val="left" w:pos="284"/>
        </w:tabs>
        <w:suppressAutoHyphens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7EB173C1" w14:textId="77777777" w:rsidR="000D7D07" w:rsidRDefault="000D7D07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sectPr w:rsidR="000D7D07" w:rsidSect="00FB1CC1">
      <w:headerReference w:type="default" r:id="rId8"/>
      <w:footerReference w:type="default" r:id="rId9"/>
      <w:pgSz w:w="11906" w:h="16838" w:code="9"/>
      <w:pgMar w:top="1813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C628F6" w:rsidRDefault="00C628F6" w:rsidP="00F74FD7">
      <w:r>
        <w:separator/>
      </w:r>
    </w:p>
  </w:endnote>
  <w:endnote w:type="continuationSeparator" w:id="0">
    <w:p w14:paraId="49778471" w14:textId="77777777" w:rsidR="00C628F6" w:rsidRDefault="00C628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52D9" w14:textId="77777777" w:rsidR="00FB1CC1" w:rsidRPr="008D73B5" w:rsidRDefault="00FB1CC1" w:rsidP="00FB1CC1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0" allowOverlap="1" wp14:anchorId="3D2D1394" wp14:editId="0554F667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80F6B" w14:textId="77777777" w:rsidR="00FB1CC1" w:rsidRPr="00EF7576" w:rsidRDefault="00FB1CC1" w:rsidP="00FB1CC1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1552" behindDoc="0" locked="0" layoutInCell="0" allowOverlap="1" wp14:anchorId="277D7488" wp14:editId="12EC5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E9EC7" w14:textId="67074937" w:rsidR="00FB1CC1" w:rsidRPr="00FB1CC1" w:rsidRDefault="00FB1CC1" w:rsidP="00FB1CC1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0528" behindDoc="0" locked="0" layoutInCell="0" allowOverlap="1" wp14:anchorId="100091B8" wp14:editId="00E2F69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9504" behindDoc="0" locked="0" layoutInCell="0" allowOverlap="1" wp14:anchorId="1E1BDCC6" wp14:editId="2DF15573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7456" behindDoc="0" locked="0" layoutInCell="0" allowOverlap="1" wp14:anchorId="1E67E0A1" wp14:editId="1221330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EAF6E05" wp14:editId="4B1C892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6432" behindDoc="0" locked="0" layoutInCell="0" allowOverlap="1" wp14:anchorId="20C74CE4" wp14:editId="18DD9834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5408" behindDoc="0" locked="0" layoutInCell="0" allowOverlap="1" wp14:anchorId="0824C069" wp14:editId="04F6347F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DFFD9" w14:textId="77777777" w:rsidR="00FB1CC1" w:rsidRPr="003C114A" w:rsidRDefault="00FB1CC1" w:rsidP="00FB1CC1">
    <w:pPr>
      <w:pStyle w:val="Stopka"/>
    </w:pPr>
  </w:p>
  <w:p w14:paraId="40728680" w14:textId="77777777" w:rsidR="00C628F6" w:rsidRPr="00FB1CC1" w:rsidRDefault="00C628F6" w:rsidP="00FB1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C628F6" w:rsidRDefault="00C628F6" w:rsidP="00F74FD7">
      <w:r>
        <w:separator/>
      </w:r>
    </w:p>
  </w:footnote>
  <w:footnote w:type="continuationSeparator" w:id="0">
    <w:p w14:paraId="1ABCC747" w14:textId="77777777" w:rsidR="00C628F6" w:rsidRDefault="00C628F6" w:rsidP="00F74FD7">
      <w:r>
        <w:continuationSeparator/>
      </w:r>
    </w:p>
  </w:footnote>
  <w:footnote w:id="1">
    <w:p w14:paraId="6F145E8D" w14:textId="77777777" w:rsidR="00C628F6" w:rsidRPr="00CB2CFF" w:rsidRDefault="00C628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C628F6" w:rsidRPr="00C30614" w:rsidRDefault="00C628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C628F6" w:rsidRPr="00C30614" w:rsidRDefault="00C628F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3039" w14:textId="77777777" w:rsidR="00FB1CC1" w:rsidRDefault="00FB1CC1" w:rsidP="00FB1CC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26B00DE" wp14:editId="6E0D27B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FEED8" w14:textId="77777777" w:rsidR="00FB1CC1" w:rsidRPr="008D73B5" w:rsidRDefault="00FB1CC1" w:rsidP="00FB1CC1">
    <w:pPr>
      <w:pStyle w:val="Nagwek"/>
    </w:pPr>
  </w:p>
  <w:p w14:paraId="6DAAC323" w14:textId="77777777" w:rsidR="00FB1CC1" w:rsidRPr="00EF7576" w:rsidRDefault="00FB1CC1" w:rsidP="00FB1CC1">
    <w:pPr>
      <w:pStyle w:val="Nagwek"/>
    </w:pPr>
  </w:p>
  <w:p w14:paraId="4B0CFA7E" w14:textId="77777777" w:rsidR="00FB1CC1" w:rsidRPr="006A63B5" w:rsidRDefault="00FB1CC1" w:rsidP="00FB1CC1">
    <w:pPr>
      <w:pStyle w:val="Nagwek"/>
    </w:pPr>
  </w:p>
  <w:p w14:paraId="4BF29973" w14:textId="77777777" w:rsidR="00FB1CC1" w:rsidRPr="00AC16D6" w:rsidRDefault="00FB1CC1" w:rsidP="00FB1CC1">
    <w:pPr>
      <w:pStyle w:val="Nagwek"/>
    </w:pPr>
  </w:p>
  <w:p w14:paraId="34F5BD46" w14:textId="77777777" w:rsidR="00FB1CC1" w:rsidRPr="003C114A" w:rsidRDefault="00FB1CC1" w:rsidP="00FB1CC1">
    <w:pPr>
      <w:pStyle w:val="Nagwek"/>
    </w:pPr>
  </w:p>
  <w:p w14:paraId="1829744F" w14:textId="5BE50E1C" w:rsidR="00C628F6" w:rsidRPr="00FB1CC1" w:rsidRDefault="00C628F6" w:rsidP="00FB1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8"/>
  </w:num>
  <w:num w:numId="3">
    <w:abstractNumId w:val="50"/>
  </w:num>
  <w:num w:numId="4">
    <w:abstractNumId w:val="2"/>
  </w:num>
  <w:num w:numId="5">
    <w:abstractNumId w:val="5"/>
  </w:num>
  <w:num w:numId="6">
    <w:abstractNumId w:val="6"/>
  </w:num>
  <w:num w:numId="7">
    <w:abstractNumId w:val="34"/>
  </w:num>
  <w:num w:numId="8">
    <w:abstractNumId w:val="7"/>
  </w:num>
  <w:num w:numId="9">
    <w:abstractNumId w:val="30"/>
  </w:num>
  <w:num w:numId="10">
    <w:abstractNumId w:val="95"/>
  </w:num>
  <w:num w:numId="11">
    <w:abstractNumId w:val="28"/>
  </w:num>
  <w:num w:numId="12">
    <w:abstractNumId w:val="3"/>
  </w:num>
  <w:num w:numId="13">
    <w:abstractNumId w:val="96"/>
  </w:num>
  <w:num w:numId="14">
    <w:abstractNumId w:val="65"/>
  </w:num>
  <w:num w:numId="15">
    <w:abstractNumId w:val="61"/>
  </w:num>
  <w:num w:numId="16">
    <w:abstractNumId w:val="40"/>
  </w:num>
  <w:num w:numId="17">
    <w:abstractNumId w:val="58"/>
  </w:num>
  <w:num w:numId="18">
    <w:abstractNumId w:val="81"/>
  </w:num>
  <w:num w:numId="19">
    <w:abstractNumId w:val="80"/>
  </w:num>
  <w:num w:numId="20">
    <w:abstractNumId w:val="56"/>
  </w:num>
  <w:num w:numId="21">
    <w:abstractNumId w:val="31"/>
  </w:num>
  <w:num w:numId="22">
    <w:abstractNumId w:val="87"/>
  </w:num>
  <w:num w:numId="23">
    <w:abstractNumId w:val="52"/>
  </w:num>
  <w:num w:numId="24">
    <w:abstractNumId w:val="49"/>
  </w:num>
  <w:num w:numId="25">
    <w:abstractNumId w:val="20"/>
  </w:num>
  <w:num w:numId="26">
    <w:abstractNumId w:val="8"/>
  </w:num>
  <w:num w:numId="27">
    <w:abstractNumId w:val="45"/>
  </w:num>
  <w:num w:numId="28">
    <w:abstractNumId w:val="53"/>
  </w:num>
  <w:num w:numId="29">
    <w:abstractNumId w:val="47"/>
  </w:num>
  <w:num w:numId="30">
    <w:abstractNumId w:val="88"/>
  </w:num>
  <w:num w:numId="31">
    <w:abstractNumId w:val="0"/>
  </w:num>
  <w:num w:numId="32">
    <w:abstractNumId w:val="4"/>
  </w:num>
  <w:num w:numId="33">
    <w:abstractNumId w:val="27"/>
  </w:num>
  <w:num w:numId="34">
    <w:abstractNumId w:val="51"/>
  </w:num>
  <w:num w:numId="35">
    <w:abstractNumId w:val="36"/>
  </w:num>
  <w:num w:numId="36">
    <w:abstractNumId w:val="44"/>
  </w:num>
  <w:num w:numId="37">
    <w:abstractNumId w:val="66"/>
  </w:num>
  <w:num w:numId="38">
    <w:abstractNumId w:val="44"/>
  </w:num>
  <w:num w:numId="39">
    <w:abstractNumId w:val="71"/>
  </w:num>
  <w:num w:numId="40">
    <w:abstractNumId w:val="15"/>
  </w:num>
  <w:num w:numId="41">
    <w:abstractNumId w:val="16"/>
  </w:num>
  <w:num w:numId="42">
    <w:abstractNumId w:val="62"/>
  </w:num>
  <w:num w:numId="43">
    <w:abstractNumId w:val="77"/>
  </w:num>
  <w:num w:numId="44">
    <w:abstractNumId w:val="90"/>
  </w:num>
  <w:num w:numId="45">
    <w:abstractNumId w:val="91"/>
  </w:num>
  <w:num w:numId="46">
    <w:abstractNumId w:val="9"/>
  </w:num>
  <w:num w:numId="47">
    <w:abstractNumId w:val="83"/>
  </w:num>
  <w:num w:numId="48">
    <w:abstractNumId w:val="97"/>
  </w:num>
  <w:num w:numId="49">
    <w:abstractNumId w:val="70"/>
  </w:num>
  <w:num w:numId="50">
    <w:abstractNumId w:val="55"/>
  </w:num>
  <w:num w:numId="51">
    <w:abstractNumId w:val="33"/>
  </w:num>
  <w:num w:numId="52">
    <w:abstractNumId w:val="74"/>
  </w:num>
  <w:num w:numId="53">
    <w:abstractNumId w:val="85"/>
  </w:num>
  <w:num w:numId="54">
    <w:abstractNumId w:val="12"/>
  </w:num>
  <w:num w:numId="55">
    <w:abstractNumId w:val="43"/>
  </w:num>
  <w:num w:numId="56">
    <w:abstractNumId w:val="72"/>
  </w:num>
  <w:num w:numId="57">
    <w:abstractNumId w:val="29"/>
  </w:num>
  <w:num w:numId="58">
    <w:abstractNumId w:val="93"/>
  </w:num>
  <w:num w:numId="59">
    <w:abstractNumId w:val="94"/>
  </w:num>
  <w:num w:numId="60">
    <w:abstractNumId w:val="67"/>
  </w:num>
  <w:num w:numId="61">
    <w:abstractNumId w:val="46"/>
  </w:num>
  <w:num w:numId="62">
    <w:abstractNumId w:val="92"/>
  </w:num>
  <w:num w:numId="63">
    <w:abstractNumId w:val="89"/>
  </w:num>
  <w:num w:numId="64">
    <w:abstractNumId w:val="11"/>
  </w:num>
  <w:num w:numId="65">
    <w:abstractNumId w:val="17"/>
  </w:num>
  <w:num w:numId="66">
    <w:abstractNumId w:val="48"/>
  </w:num>
  <w:num w:numId="67">
    <w:abstractNumId w:val="63"/>
  </w:num>
  <w:num w:numId="68">
    <w:abstractNumId w:val="68"/>
  </w:num>
  <w:num w:numId="69">
    <w:abstractNumId w:val="13"/>
  </w:num>
  <w:num w:numId="70">
    <w:abstractNumId w:val="26"/>
  </w:num>
  <w:num w:numId="71">
    <w:abstractNumId w:val="76"/>
  </w:num>
  <w:num w:numId="72">
    <w:abstractNumId w:val="32"/>
  </w:num>
  <w:num w:numId="73">
    <w:abstractNumId w:val="69"/>
  </w:num>
  <w:num w:numId="74">
    <w:abstractNumId w:val="23"/>
  </w:num>
  <w:num w:numId="75">
    <w:abstractNumId w:val="59"/>
  </w:num>
  <w:num w:numId="76">
    <w:abstractNumId w:val="25"/>
  </w:num>
  <w:num w:numId="77">
    <w:abstractNumId w:val="39"/>
  </w:num>
  <w:num w:numId="78">
    <w:abstractNumId w:val="35"/>
  </w:num>
  <w:num w:numId="79">
    <w:abstractNumId w:val="64"/>
  </w:num>
  <w:num w:numId="80">
    <w:abstractNumId w:val="19"/>
  </w:num>
  <w:num w:numId="81">
    <w:abstractNumId w:val="14"/>
  </w:num>
  <w:num w:numId="82">
    <w:abstractNumId w:val="75"/>
  </w:num>
  <w:num w:numId="83">
    <w:abstractNumId w:val="10"/>
  </w:num>
  <w:num w:numId="84">
    <w:abstractNumId w:val="78"/>
  </w:num>
  <w:num w:numId="85">
    <w:abstractNumId w:val="24"/>
  </w:num>
  <w:num w:numId="86">
    <w:abstractNumId w:val="18"/>
  </w:num>
  <w:num w:numId="87">
    <w:abstractNumId w:val="82"/>
  </w:num>
  <w:num w:numId="88">
    <w:abstractNumId w:val="41"/>
  </w:num>
  <w:num w:numId="89">
    <w:abstractNumId w:val="54"/>
  </w:num>
  <w:num w:numId="90">
    <w:abstractNumId w:val="57"/>
  </w:num>
  <w:num w:numId="91">
    <w:abstractNumId w:val="42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84"/>
  </w:num>
  <w:num w:numId="95">
    <w:abstractNumId w:val="79"/>
  </w:num>
  <w:num w:numId="96">
    <w:abstractNumId w:val="22"/>
  </w:num>
  <w:num w:numId="9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6C18"/>
    <w:rsid w:val="00067B69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1F610B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63B5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C6FA4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8B1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12A2"/>
    <w:rsid w:val="00C2326D"/>
    <w:rsid w:val="00C30A2E"/>
    <w:rsid w:val="00C51435"/>
    <w:rsid w:val="00C53DC7"/>
    <w:rsid w:val="00C628F6"/>
    <w:rsid w:val="00C65725"/>
    <w:rsid w:val="00C70BE2"/>
    <w:rsid w:val="00C73B68"/>
    <w:rsid w:val="00CB65D4"/>
    <w:rsid w:val="00CC7EC9"/>
    <w:rsid w:val="00CE0CCF"/>
    <w:rsid w:val="00CF3AA1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1CC1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B080-42E8-4322-9BD1-CE30F86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2022-06-27T13:08:00Z</dcterms:created>
  <dcterms:modified xsi:type="dcterms:W3CDTF">2022-06-27T13:08:00Z</dcterms:modified>
</cp:coreProperties>
</file>