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50A0" w14:textId="61596D86" w:rsidR="00D4319B" w:rsidRPr="00D4319B" w:rsidRDefault="00D4319B" w:rsidP="00D4319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="Times New Roman" w:hAnsi="Times New Roman"/>
          <w:sz w:val="20"/>
          <w:szCs w:val="20"/>
        </w:rPr>
      </w:pPr>
      <w:r w:rsidRPr="00D4319B">
        <w:rPr>
          <w:rFonts w:ascii="Times New Roman" w:hAnsi="Times New Roman"/>
          <w:sz w:val="20"/>
          <w:szCs w:val="20"/>
        </w:rPr>
        <w:t>Dane wykonawcy wspólnie ubiegający się o udzielenie zamówienia:</w:t>
      </w:r>
    </w:p>
    <w:p w14:paraId="3D2DFEB7" w14:textId="77777777" w:rsidR="00D4319B" w:rsidRDefault="00D4319B" w:rsidP="00D4319B">
      <w:pPr>
        <w:pBdr>
          <w:bottom w:val="single" w:sz="4" w:space="1" w:color="auto"/>
        </w:pBdr>
        <w:tabs>
          <w:tab w:val="left" w:pos="3420"/>
        </w:tabs>
        <w:ind w:right="5954"/>
      </w:pPr>
    </w:p>
    <w:p w14:paraId="28917E3C" w14:textId="2C28DB6C" w:rsidR="00D4319B" w:rsidRPr="00D4319B" w:rsidRDefault="00D4319B" w:rsidP="00D4319B">
      <w:pPr>
        <w:ind w:right="5953"/>
        <w:rPr>
          <w:rFonts w:ascii="Times New Roman" w:hAnsi="Times New Roman"/>
          <w:i/>
          <w:sz w:val="18"/>
          <w:szCs w:val="18"/>
        </w:rPr>
      </w:pPr>
      <w:r w:rsidRPr="00D4319B">
        <w:rPr>
          <w:rFonts w:ascii="Times New Roman" w:hAnsi="Times New Roman"/>
          <w:i/>
          <w:sz w:val="18"/>
          <w:szCs w:val="18"/>
        </w:rPr>
        <w:t xml:space="preserve"> (pełna nazwa, adres, NIP/PESEL, KRS/</w:t>
      </w:r>
      <w:proofErr w:type="spellStart"/>
      <w:r w:rsidRPr="00D4319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D4319B">
        <w:rPr>
          <w:rFonts w:ascii="Times New Roman" w:hAnsi="Times New Roman"/>
          <w:i/>
          <w:sz w:val="18"/>
          <w:szCs w:val="18"/>
        </w:rPr>
        <w:t>)</w:t>
      </w:r>
    </w:p>
    <w:p w14:paraId="70A48FC6" w14:textId="77777777" w:rsidR="00D4319B" w:rsidRDefault="00D4319B" w:rsidP="00D4319B">
      <w:pPr>
        <w:jc w:val="center"/>
        <w:rPr>
          <w:b/>
          <w:sz w:val="24"/>
          <w:szCs w:val="24"/>
          <w:u w:val="single"/>
        </w:rPr>
      </w:pPr>
    </w:p>
    <w:p w14:paraId="45C47CB2" w14:textId="62CA8DFF" w:rsidR="006C5A17" w:rsidRPr="006C5A17" w:rsidRDefault="006C5A17" w:rsidP="001D280D">
      <w:pPr>
        <w:pStyle w:val="PPKT0"/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6C5A17">
        <w:rPr>
          <w:rFonts w:ascii="Times New Roman" w:hAnsi="Times New Roman" w:cs="Times New Roman"/>
          <w:b/>
          <w:kern w:val="1"/>
          <w:lang w:eastAsia="ar-SA"/>
        </w:rPr>
        <w:t xml:space="preserve">OŚWIADCZENIE WYKONAWCÓW WSPÓLNIE UBIEGAJĄCYCH SIĘ </w:t>
      </w:r>
    </w:p>
    <w:p w14:paraId="1D571322" w14:textId="40B39E16" w:rsidR="001D280D" w:rsidRPr="006C5A17" w:rsidRDefault="006C5A17" w:rsidP="001D280D">
      <w:pPr>
        <w:pStyle w:val="PPKT0"/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6C5A17">
        <w:rPr>
          <w:rFonts w:ascii="Times New Roman" w:hAnsi="Times New Roman" w:cs="Times New Roman"/>
          <w:b/>
          <w:kern w:val="1"/>
          <w:lang w:eastAsia="ar-SA"/>
        </w:rPr>
        <w:t xml:space="preserve">O UDZIELENIE ZAMÓWIENIA </w:t>
      </w:r>
    </w:p>
    <w:p w14:paraId="3085D3A6" w14:textId="3273D621" w:rsidR="001D280D" w:rsidRDefault="006C5A17" w:rsidP="001D280D">
      <w:pPr>
        <w:pStyle w:val="PPKT0"/>
        <w:jc w:val="center"/>
        <w:rPr>
          <w:rFonts w:ascii="Times New Roman" w:hAnsi="Times New Roman" w:cs="Times New Roman"/>
          <w:kern w:val="1"/>
          <w:lang w:eastAsia="ar-SA"/>
        </w:rPr>
      </w:pPr>
      <w:r w:rsidRPr="006C5A17">
        <w:rPr>
          <w:rFonts w:ascii="Times New Roman" w:hAnsi="Times New Roman" w:cs="Times New Roman"/>
          <w:kern w:val="1"/>
          <w:lang w:eastAsia="ar-SA"/>
        </w:rPr>
        <w:t xml:space="preserve">składane na podstawie art. 117 ust. 4 ustawy </w:t>
      </w:r>
      <w:proofErr w:type="spellStart"/>
      <w:r>
        <w:rPr>
          <w:rFonts w:ascii="Times New Roman" w:hAnsi="Times New Roman" w:cs="Times New Roman"/>
          <w:kern w:val="1"/>
          <w:lang w:eastAsia="ar-SA"/>
        </w:rPr>
        <w:t>P</w:t>
      </w:r>
      <w:r w:rsidRPr="006C5A17">
        <w:rPr>
          <w:rFonts w:ascii="Times New Roman" w:hAnsi="Times New Roman" w:cs="Times New Roman"/>
          <w:kern w:val="1"/>
          <w:lang w:eastAsia="ar-SA"/>
        </w:rPr>
        <w:t>zp</w:t>
      </w:r>
      <w:proofErr w:type="spellEnd"/>
      <w:r w:rsidRPr="006C5A17">
        <w:rPr>
          <w:rFonts w:ascii="Times New Roman" w:hAnsi="Times New Roman" w:cs="Times New Roman"/>
          <w:kern w:val="1"/>
          <w:lang w:eastAsia="ar-SA"/>
        </w:rPr>
        <w:t xml:space="preserve"> </w:t>
      </w:r>
    </w:p>
    <w:p w14:paraId="2A6B9998" w14:textId="275AA01A" w:rsidR="006C5A17" w:rsidRDefault="00D4319B" w:rsidP="006C5A17">
      <w:pPr>
        <w:pStyle w:val="PUNKT"/>
        <w:numPr>
          <w:ilvl w:val="0"/>
          <w:numId w:val="0"/>
        </w:numPr>
        <w:spacing w:before="240" w:after="0"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04836" w:rsidRPr="006C5A17">
        <w:rPr>
          <w:rFonts w:ascii="Times New Roman" w:hAnsi="Times New Roman" w:cs="Times New Roman"/>
        </w:rPr>
        <w:t xml:space="preserve">a potrzeby postępowania o udzielenie zamówienia publicznego </w:t>
      </w:r>
      <w:r w:rsidR="006C5A17" w:rsidRPr="006C5A17">
        <w:rPr>
          <w:rFonts w:ascii="Times New Roman" w:hAnsi="Times New Roman" w:cs="Times New Roman"/>
        </w:rPr>
        <w:t xml:space="preserve">pt. </w:t>
      </w:r>
      <w:bookmarkStart w:id="0" w:name="_GoBack"/>
      <w:bookmarkEnd w:id="0"/>
    </w:p>
    <w:p w14:paraId="38D883EA" w14:textId="02DF0B8E" w:rsidR="006C5A17" w:rsidRDefault="006C5A17" w:rsidP="006C5A17">
      <w:pPr>
        <w:pStyle w:val="PUNKT"/>
        <w:numPr>
          <w:ilvl w:val="0"/>
          <w:numId w:val="0"/>
        </w:numPr>
        <w:spacing w:before="240" w:after="0" w:line="276" w:lineRule="auto"/>
        <w:rPr>
          <w:rFonts w:ascii="Times New Roman" w:hAnsi="Times New Roman" w:cs="Times New Roman"/>
          <w:b/>
        </w:rPr>
      </w:pPr>
      <w:r w:rsidRPr="006C5A17">
        <w:rPr>
          <w:rFonts w:ascii="Times New Roman" w:hAnsi="Times New Roman" w:cs="Times New Roman"/>
          <w:b/>
        </w:rPr>
        <w:t>„Wykonanie dokumentacji technicznej telewizyjnego systemu nadzoru i systemu kontroli dostęp</w:t>
      </w:r>
      <w:r w:rsidR="004B68EE">
        <w:rPr>
          <w:rFonts w:ascii="Times New Roman" w:hAnsi="Times New Roman" w:cs="Times New Roman"/>
          <w:b/>
        </w:rPr>
        <w:t>u</w:t>
      </w:r>
      <w:r w:rsidRPr="006C5A17">
        <w:rPr>
          <w:rFonts w:ascii="Times New Roman" w:hAnsi="Times New Roman" w:cs="Times New Roman"/>
          <w:b/>
        </w:rPr>
        <w:t xml:space="preserve"> dla budynku internatu „MARS” Akademii Wojsk Lądowych we Wrocławiu przy ul. Żelaznej 46 oraz wykonanie instalacji na podstawie opracowanej dokumentacji” – nr sprawy WN</w:t>
      </w:r>
      <w:r w:rsidR="00ED7069">
        <w:rPr>
          <w:rFonts w:ascii="Times New Roman" w:hAnsi="Times New Roman" w:cs="Times New Roman"/>
          <w:b/>
        </w:rPr>
        <w:t>P</w:t>
      </w:r>
      <w:r w:rsidRPr="006C5A17">
        <w:rPr>
          <w:rFonts w:ascii="Times New Roman" w:hAnsi="Times New Roman" w:cs="Times New Roman"/>
          <w:b/>
        </w:rPr>
        <w:t>/9</w:t>
      </w:r>
      <w:r w:rsidR="00ED7069">
        <w:rPr>
          <w:rFonts w:ascii="Times New Roman" w:hAnsi="Times New Roman" w:cs="Times New Roman"/>
          <w:b/>
        </w:rPr>
        <w:t>22</w:t>
      </w:r>
      <w:r w:rsidRPr="006C5A17">
        <w:rPr>
          <w:rFonts w:ascii="Times New Roman" w:hAnsi="Times New Roman" w:cs="Times New Roman"/>
          <w:b/>
        </w:rPr>
        <w:t>/BN/2023</w:t>
      </w:r>
    </w:p>
    <w:p w14:paraId="76FCF07D" w14:textId="5F2A9D92" w:rsidR="00C04836" w:rsidRPr="006C5A17" w:rsidRDefault="00C04836" w:rsidP="006C5A17">
      <w:pPr>
        <w:pStyle w:val="PUNKT"/>
        <w:numPr>
          <w:ilvl w:val="0"/>
          <w:numId w:val="0"/>
        </w:numPr>
        <w:spacing w:before="240" w:after="0" w:line="276" w:lineRule="auto"/>
        <w:ind w:left="360" w:hanging="360"/>
        <w:rPr>
          <w:rFonts w:ascii="Times New Roman" w:hAnsi="Times New Roman" w:cs="Times New Roman"/>
        </w:rPr>
      </w:pPr>
      <w:r w:rsidRPr="006C5A17">
        <w:rPr>
          <w:rFonts w:ascii="Times New Roman" w:hAnsi="Times New Roman" w:cs="Times New Roman"/>
        </w:rPr>
        <w:t xml:space="preserve">oświadczam, że </w:t>
      </w:r>
    </w:p>
    <w:p w14:paraId="60A2D728" w14:textId="77777777" w:rsidR="00C04836" w:rsidRPr="006C5A17" w:rsidRDefault="00C04836" w:rsidP="00C048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C5971BE" w14:textId="38BCC26C" w:rsidR="00C04836" w:rsidRDefault="006C5A17" w:rsidP="00C048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CE0494" w:rsidRPr="00CE0494">
        <w:rPr>
          <w:rFonts w:ascii="Times New Roman" w:hAnsi="Times New Roman"/>
          <w:sz w:val="18"/>
          <w:szCs w:val="18"/>
        </w:rPr>
        <w:t>(nazwa i adres)</w:t>
      </w:r>
      <w:r w:rsidR="00CE0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CE0494">
        <w:rPr>
          <w:rFonts w:ascii="Times New Roman" w:hAnsi="Times New Roman"/>
          <w:sz w:val="24"/>
          <w:szCs w:val="24"/>
        </w:rPr>
        <w:t>zrealizuje następujący zakres robót/prac ………………………………………………………………………………….......</w:t>
      </w:r>
    </w:p>
    <w:p w14:paraId="7BB35F75" w14:textId="1B661237" w:rsidR="006C5A17" w:rsidRPr="00CE0494" w:rsidRDefault="006C5A17" w:rsidP="00C04836">
      <w:pPr>
        <w:jc w:val="both"/>
        <w:rPr>
          <w:rFonts w:ascii="Times New Roman" w:hAnsi="Times New Roman"/>
          <w:sz w:val="18"/>
          <w:szCs w:val="18"/>
        </w:rPr>
      </w:pPr>
    </w:p>
    <w:p w14:paraId="7B404946" w14:textId="6834B389" w:rsidR="00CE0494" w:rsidRDefault="00CE0494" w:rsidP="00CE04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CE0494">
        <w:rPr>
          <w:rFonts w:ascii="Times New Roman" w:hAnsi="Times New Roman"/>
          <w:sz w:val="18"/>
          <w:szCs w:val="18"/>
        </w:rPr>
        <w:t>(nazwa i adres)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………………………………………zrealizuje następujący zakres robót/prac ………………………………………………………………………………….......</w:t>
      </w:r>
    </w:p>
    <w:p w14:paraId="505E3FC9" w14:textId="77777777" w:rsidR="00CE0494" w:rsidRDefault="00CE0494" w:rsidP="00CE0494">
      <w:pPr>
        <w:jc w:val="both"/>
        <w:rPr>
          <w:rFonts w:ascii="Times New Roman" w:hAnsi="Times New Roman"/>
          <w:sz w:val="24"/>
          <w:szCs w:val="24"/>
        </w:rPr>
      </w:pPr>
    </w:p>
    <w:p w14:paraId="5E84F1FD" w14:textId="6A52AF85" w:rsidR="00CE0494" w:rsidRDefault="00CE0494" w:rsidP="00CE04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CE0494">
        <w:rPr>
          <w:rFonts w:ascii="Times New Roman" w:hAnsi="Times New Roman"/>
          <w:sz w:val="18"/>
          <w:szCs w:val="18"/>
        </w:rPr>
        <w:t>(nazwa i adres)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………………………………………zrealizuje następujący zakres robót/prac ………………………………………………………………………………….......</w:t>
      </w:r>
    </w:p>
    <w:p w14:paraId="79733F2B" w14:textId="77777777" w:rsidR="006C5A17" w:rsidRPr="006C5A17" w:rsidRDefault="006C5A17" w:rsidP="00C04836">
      <w:pPr>
        <w:jc w:val="both"/>
        <w:rPr>
          <w:rFonts w:ascii="Times New Roman" w:hAnsi="Times New Roman"/>
          <w:sz w:val="18"/>
          <w:szCs w:val="18"/>
        </w:rPr>
      </w:pPr>
    </w:p>
    <w:p w14:paraId="1E6D60FD" w14:textId="77777777" w:rsidR="00C04836" w:rsidRPr="006C5A17" w:rsidRDefault="00C04836" w:rsidP="00C04836">
      <w:pPr>
        <w:jc w:val="both"/>
        <w:rPr>
          <w:rFonts w:ascii="Times New Roman" w:hAnsi="Times New Roman"/>
          <w:sz w:val="24"/>
          <w:szCs w:val="24"/>
        </w:rPr>
      </w:pPr>
    </w:p>
    <w:p w14:paraId="1DD6E1DE" w14:textId="4BA41F91" w:rsidR="00E539DD" w:rsidRPr="006C5A17" w:rsidRDefault="00E539DD" w:rsidP="00E539DD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25BE633" w14:textId="426516CF" w:rsidR="005A01D7" w:rsidRPr="006C5A17" w:rsidRDefault="0057762E" w:rsidP="00E539DD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należy złożyć wraz z ofertą tylko w przypadku wykonawców wspólnie ubiegających się o udzielenie zamówienia </w:t>
      </w:r>
    </w:p>
    <w:p w14:paraId="60156941" w14:textId="77777777" w:rsidR="00CE0494" w:rsidRDefault="00CE0494" w:rsidP="00C80394">
      <w:pPr>
        <w:jc w:val="both"/>
        <w:rPr>
          <w:rFonts w:ascii="Times New Roman" w:hAnsi="Times New Roman"/>
          <w:b/>
          <w:sz w:val="18"/>
          <w:szCs w:val="18"/>
        </w:rPr>
      </w:pPr>
    </w:p>
    <w:p w14:paraId="45851CE9" w14:textId="77777777" w:rsidR="00CE0494" w:rsidRDefault="00CE0494" w:rsidP="00C80394">
      <w:pPr>
        <w:jc w:val="both"/>
        <w:rPr>
          <w:rFonts w:ascii="Times New Roman" w:hAnsi="Times New Roman"/>
          <w:b/>
          <w:sz w:val="18"/>
          <w:szCs w:val="18"/>
        </w:rPr>
      </w:pPr>
    </w:p>
    <w:p w14:paraId="38FB8E43" w14:textId="77777777" w:rsidR="00CE0494" w:rsidRDefault="00CE0494" w:rsidP="00C80394">
      <w:pPr>
        <w:jc w:val="both"/>
        <w:rPr>
          <w:rFonts w:ascii="Times New Roman" w:hAnsi="Times New Roman"/>
          <w:b/>
          <w:sz w:val="18"/>
          <w:szCs w:val="18"/>
        </w:rPr>
      </w:pPr>
    </w:p>
    <w:p w14:paraId="3254A79D" w14:textId="77777777" w:rsidR="00CE0494" w:rsidRDefault="00CE0494" w:rsidP="00C80394">
      <w:pPr>
        <w:jc w:val="both"/>
        <w:rPr>
          <w:rFonts w:ascii="Times New Roman" w:hAnsi="Times New Roman"/>
          <w:b/>
          <w:sz w:val="18"/>
          <w:szCs w:val="18"/>
        </w:rPr>
      </w:pPr>
    </w:p>
    <w:p w14:paraId="3AB0C52B" w14:textId="77777777" w:rsidR="00CE0494" w:rsidRDefault="00CE0494" w:rsidP="00C80394">
      <w:pPr>
        <w:jc w:val="both"/>
        <w:rPr>
          <w:rFonts w:ascii="Times New Roman" w:hAnsi="Times New Roman"/>
          <w:b/>
          <w:sz w:val="18"/>
          <w:szCs w:val="18"/>
        </w:rPr>
      </w:pPr>
    </w:p>
    <w:p w14:paraId="38E4E638" w14:textId="0216AB28" w:rsidR="00C80394" w:rsidRPr="00CE0494" w:rsidRDefault="00C80394" w:rsidP="00C80394">
      <w:pPr>
        <w:jc w:val="both"/>
        <w:rPr>
          <w:rFonts w:ascii="Times New Roman" w:hAnsi="Times New Roman"/>
          <w:b/>
          <w:sz w:val="18"/>
          <w:szCs w:val="18"/>
        </w:rPr>
      </w:pPr>
      <w:r w:rsidRPr="00CE0494">
        <w:rPr>
          <w:rFonts w:ascii="Times New Roman" w:hAnsi="Times New Roman"/>
          <w:b/>
          <w:sz w:val="18"/>
          <w:szCs w:val="18"/>
        </w:rPr>
        <w:t>Dokument należy wypełnić elektronicznie. Zamawiający zaleca zapisanie dokumentu w formacje PDF (poprzez funkcję „zapisz jako” lub „drukuj”) i podpisanie kwalifikowanym podpisem elektronicznym</w:t>
      </w:r>
      <w:r w:rsidR="00BB5198" w:rsidRPr="00CE0494">
        <w:rPr>
          <w:rFonts w:ascii="Times New Roman" w:hAnsi="Times New Roman"/>
          <w:b/>
          <w:sz w:val="18"/>
          <w:szCs w:val="18"/>
        </w:rPr>
        <w:t xml:space="preserve"> w formacie </w:t>
      </w:r>
      <w:proofErr w:type="spellStart"/>
      <w:r w:rsidR="00BB5198" w:rsidRPr="00CE0494">
        <w:rPr>
          <w:rFonts w:ascii="Times New Roman" w:hAnsi="Times New Roman"/>
          <w:b/>
          <w:sz w:val="18"/>
          <w:szCs w:val="18"/>
        </w:rPr>
        <w:t>PAdES</w:t>
      </w:r>
      <w:proofErr w:type="spellEnd"/>
      <w:r w:rsidRPr="00CE0494">
        <w:rPr>
          <w:rFonts w:ascii="Times New Roman" w:hAnsi="Times New Roman"/>
          <w:b/>
          <w:sz w:val="18"/>
          <w:szCs w:val="18"/>
        </w:rPr>
        <w:t xml:space="preserve"> lub podpisem zaufanym lub podpisem osobistym. Zamawiający  dopuszcza inne formaty plików i podpisów zgodnie z zapisami SWZ. </w:t>
      </w:r>
    </w:p>
    <w:p w14:paraId="3E8ADCBF" w14:textId="77777777" w:rsidR="00E539DD" w:rsidRPr="006C5A17" w:rsidRDefault="00E539DD" w:rsidP="00C80394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E539DD" w:rsidRPr="006C5A17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6386D" w14:textId="77777777" w:rsidR="007433D0" w:rsidRDefault="007433D0" w:rsidP="00C91E3A">
      <w:r>
        <w:separator/>
      </w:r>
    </w:p>
  </w:endnote>
  <w:endnote w:type="continuationSeparator" w:id="0">
    <w:p w14:paraId="07E91AB0" w14:textId="77777777" w:rsidR="007433D0" w:rsidRDefault="007433D0" w:rsidP="00C91E3A">
      <w:r>
        <w:continuationSeparator/>
      </w:r>
    </w:p>
  </w:endnote>
  <w:endnote w:type="continuationNotice" w:id="1">
    <w:p w14:paraId="79D0BFBF" w14:textId="77777777" w:rsidR="007433D0" w:rsidRDefault="00743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70EE9F30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4B68EE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4B68EE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B4591" w14:textId="77777777" w:rsidR="007433D0" w:rsidRDefault="007433D0" w:rsidP="00C91E3A">
      <w:r>
        <w:separator/>
      </w:r>
    </w:p>
  </w:footnote>
  <w:footnote w:type="continuationSeparator" w:id="0">
    <w:p w14:paraId="55B20818" w14:textId="77777777" w:rsidR="007433D0" w:rsidRDefault="007433D0" w:rsidP="00C91E3A">
      <w:r>
        <w:continuationSeparator/>
      </w:r>
    </w:p>
  </w:footnote>
  <w:footnote w:type="continuationNotice" w:id="1">
    <w:p w14:paraId="137E1D31" w14:textId="77777777" w:rsidR="007433D0" w:rsidRDefault="007433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EEF30" w14:textId="1667DAF7" w:rsidR="00D4319B" w:rsidRPr="00D4319B" w:rsidRDefault="00D4319B" w:rsidP="00D4319B">
    <w:pPr>
      <w:pStyle w:val="Nagwek"/>
      <w:rPr>
        <w:rFonts w:ascii="Times New Roman" w:hAnsi="Times New Roman"/>
      </w:rPr>
    </w:pPr>
    <w:r w:rsidRPr="00D4319B">
      <w:rPr>
        <w:rFonts w:ascii="Times New Roman" w:hAnsi="Times New Roman"/>
      </w:rPr>
      <w:t xml:space="preserve">Nr sprawy </w:t>
    </w:r>
    <w:r w:rsidRPr="00D4319B">
      <w:rPr>
        <w:rFonts w:ascii="Times New Roman" w:hAnsi="Times New Roman"/>
        <w:b/>
      </w:rPr>
      <w:t>WN</w:t>
    </w:r>
    <w:r w:rsidR="00ED7069">
      <w:rPr>
        <w:rFonts w:ascii="Times New Roman" w:hAnsi="Times New Roman"/>
        <w:b/>
      </w:rPr>
      <w:t>P</w:t>
    </w:r>
    <w:r w:rsidRPr="00D4319B">
      <w:rPr>
        <w:rFonts w:ascii="Times New Roman" w:hAnsi="Times New Roman"/>
        <w:b/>
      </w:rPr>
      <w:t>/9</w:t>
    </w:r>
    <w:r w:rsidR="00ED7069">
      <w:rPr>
        <w:rFonts w:ascii="Times New Roman" w:hAnsi="Times New Roman"/>
        <w:b/>
      </w:rPr>
      <w:t>22</w:t>
    </w:r>
    <w:r w:rsidRPr="00D4319B">
      <w:rPr>
        <w:rFonts w:ascii="Times New Roman" w:hAnsi="Times New Roman"/>
        <w:b/>
      </w:rPr>
      <w:t>/BN/2023</w:t>
    </w:r>
    <w:r w:rsidRPr="00D4319B">
      <w:rPr>
        <w:rFonts w:ascii="Times New Roman" w:hAnsi="Times New Roman"/>
        <w:b/>
      </w:rPr>
      <w:tab/>
    </w:r>
    <w:r w:rsidRPr="00D4319B">
      <w:rPr>
        <w:rFonts w:ascii="Times New Roman" w:hAnsi="Times New Roman"/>
        <w:b/>
      </w:rPr>
      <w:tab/>
      <w:t xml:space="preserve">Załącznik nr </w:t>
    </w:r>
    <w:r>
      <w:rPr>
        <w:rFonts w:ascii="Times New Roman" w:hAnsi="Times New Roman"/>
        <w:b/>
      </w:rPr>
      <w:t>6</w:t>
    </w:r>
    <w:r w:rsidRPr="00D4319B">
      <w:rPr>
        <w:rFonts w:ascii="Times New Roman" w:hAnsi="Times New Roman"/>
        <w:b/>
      </w:rPr>
      <w:t xml:space="preserve"> do SWZ 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8BD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37F5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61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80D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4E0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A52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6ECA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27168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01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68EE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62E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1D7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304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1BF8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5A17"/>
    <w:rsid w:val="006C64A7"/>
    <w:rsid w:val="006C6762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D0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17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77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4CA3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3E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C79C0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78F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BC9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0B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198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5A0B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836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94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2B48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B7846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6CAE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0494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19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893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72E"/>
    <w:rsid w:val="00DD2815"/>
    <w:rsid w:val="00DD2986"/>
    <w:rsid w:val="00DD2FC9"/>
    <w:rsid w:val="00DD38C9"/>
    <w:rsid w:val="00DD4C75"/>
    <w:rsid w:val="00DD501F"/>
    <w:rsid w:val="00DD5B7D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5D8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9DD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069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645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94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E5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locked/>
    <w:rsid w:val="00E539D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04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265A-F008-49C3-88DC-4D998014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1419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2023-11-20T13:36:00Z</dcterms:created>
  <dcterms:modified xsi:type="dcterms:W3CDTF">2023-11-23T13:06:00Z</dcterms:modified>
</cp:coreProperties>
</file>