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6217F" w14:textId="6F9878D3" w:rsidR="00EF6932" w:rsidRDefault="001C3BE4" w:rsidP="004D7B8B">
      <w:pPr>
        <w:spacing w:after="0"/>
        <w:jc w:val="center"/>
        <w:rPr>
          <w:b/>
          <w:color w:val="000000" w:themeColor="text1"/>
          <w:sz w:val="20"/>
          <w:szCs w:val="20"/>
        </w:rPr>
      </w:pPr>
      <w:r w:rsidRPr="000A278E">
        <w:rPr>
          <w:sz w:val="20"/>
          <w:szCs w:val="20"/>
        </w:rPr>
        <w:tab/>
        <w:t xml:space="preserve"> </w:t>
      </w:r>
    </w:p>
    <w:p w14:paraId="53129B59" w14:textId="73EC53B2" w:rsidR="007D731F" w:rsidRPr="00BD03AC" w:rsidRDefault="007D731F" w:rsidP="007D731F">
      <w:pPr>
        <w:tabs>
          <w:tab w:val="left" w:pos="708"/>
          <w:tab w:val="center" w:pos="4536"/>
          <w:tab w:val="right" w:pos="9072"/>
        </w:tabs>
        <w:spacing w:before="120" w:after="120"/>
        <w:rPr>
          <w:rFonts w:eastAsia="Open Sans"/>
          <w:b/>
          <w:bCs/>
          <w:sz w:val="20"/>
          <w:szCs w:val="20"/>
        </w:rPr>
      </w:pPr>
      <w:r w:rsidRPr="00BD03AC">
        <w:rPr>
          <w:rFonts w:eastAsia="Open Sans"/>
          <w:b/>
          <w:bCs/>
          <w:sz w:val="20"/>
          <w:szCs w:val="20"/>
        </w:rPr>
        <w:t xml:space="preserve">Załącznik nr </w:t>
      </w:r>
      <w:r>
        <w:rPr>
          <w:rFonts w:eastAsia="Open Sans"/>
          <w:b/>
          <w:bCs/>
          <w:sz w:val="20"/>
          <w:szCs w:val="20"/>
        </w:rPr>
        <w:t>7</w:t>
      </w:r>
      <w:r w:rsidRPr="00BD03AC">
        <w:rPr>
          <w:rFonts w:eastAsia="Open Sans"/>
          <w:b/>
          <w:bCs/>
          <w:sz w:val="20"/>
          <w:szCs w:val="20"/>
        </w:rPr>
        <w:t xml:space="preserve"> do SWZ</w:t>
      </w:r>
    </w:p>
    <w:p w14:paraId="3F46AB45" w14:textId="77777777" w:rsidR="00EF6932" w:rsidRDefault="00EF6932" w:rsidP="007D731F">
      <w:pPr>
        <w:widowControl w:val="0"/>
        <w:spacing w:before="120" w:after="120" w:line="240" w:lineRule="auto"/>
        <w:ind w:right="1"/>
        <w:rPr>
          <w:rFonts w:eastAsia="Open Sans"/>
          <w:b/>
          <w:bCs/>
          <w:sz w:val="20"/>
          <w:szCs w:val="20"/>
        </w:rPr>
      </w:pPr>
    </w:p>
    <w:p w14:paraId="5226F815" w14:textId="77777777" w:rsidR="00EF6932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</w:p>
    <w:p w14:paraId="4C17AA31" w14:textId="15254724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7DF790E1" w14:textId="77777777" w:rsidR="00F95AA3" w:rsidRPr="002F2C6C" w:rsidRDefault="00F95AA3" w:rsidP="00F95AA3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1E275986" w14:textId="06968EC7" w:rsidR="00F95AA3" w:rsidRDefault="00F95AA3" w:rsidP="00F95AA3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które określają w szczególności:</w:t>
      </w:r>
    </w:p>
    <w:p w14:paraId="7D76BAD4" w14:textId="3F2B5161" w:rsidR="001133C7" w:rsidRPr="001133C7" w:rsidRDefault="001133C7" w:rsidP="0088379F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i/>
          <w:iCs/>
          <w:sz w:val="20"/>
          <w:szCs w:val="20"/>
        </w:rPr>
      </w:pPr>
      <w:r w:rsidRPr="001133C7">
        <w:rPr>
          <w:i/>
          <w:iCs/>
          <w:sz w:val="20"/>
          <w:szCs w:val="20"/>
        </w:rPr>
        <w:t>zakres dostępnych wykonawcy zasobów innego podmiotu,</w:t>
      </w:r>
    </w:p>
    <w:p w14:paraId="4EEA61EF" w14:textId="1F9D858D" w:rsidR="001133C7" w:rsidRPr="001133C7" w:rsidRDefault="001133C7" w:rsidP="0088379F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i/>
          <w:iCs/>
          <w:sz w:val="20"/>
          <w:szCs w:val="20"/>
        </w:rPr>
      </w:pPr>
      <w:r w:rsidRPr="001133C7">
        <w:rPr>
          <w:i/>
          <w:iCs/>
          <w:sz w:val="20"/>
          <w:szCs w:val="20"/>
        </w:rPr>
        <w:t>sposób wykorzystania zasobów innego podmiotu, przez wykonawcę, przy wykonywaniu zamówienia,</w:t>
      </w:r>
    </w:p>
    <w:p w14:paraId="10BBDEAD" w14:textId="791942FE" w:rsidR="001133C7" w:rsidRPr="001133C7" w:rsidRDefault="001133C7" w:rsidP="0088379F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i/>
          <w:iCs/>
          <w:sz w:val="20"/>
          <w:szCs w:val="20"/>
        </w:rPr>
      </w:pPr>
      <w:r w:rsidRPr="001133C7">
        <w:rPr>
          <w:i/>
          <w:iCs/>
          <w:sz w:val="20"/>
          <w:szCs w:val="20"/>
        </w:rPr>
        <w:t>charakter stosunku, jaki będzie łączył wykonawcę z innym podmiotem,</w:t>
      </w:r>
    </w:p>
    <w:p w14:paraId="125A45F4" w14:textId="7AA340B5" w:rsidR="001133C7" w:rsidRPr="001133C7" w:rsidRDefault="001133C7" w:rsidP="0088379F">
      <w:pPr>
        <w:numPr>
          <w:ilvl w:val="0"/>
          <w:numId w:val="48"/>
        </w:numPr>
        <w:spacing w:after="0"/>
        <w:jc w:val="both"/>
        <w:rPr>
          <w:i/>
          <w:iCs/>
          <w:sz w:val="20"/>
          <w:szCs w:val="20"/>
        </w:rPr>
      </w:pPr>
      <w:r w:rsidRPr="001133C7">
        <w:rPr>
          <w:i/>
          <w:iCs/>
          <w:sz w:val="20"/>
          <w:szCs w:val="20"/>
        </w:rPr>
        <w:t xml:space="preserve">zakres i okres udziału innego podmiotu przy wykonywaniu </w:t>
      </w:r>
      <w:r>
        <w:rPr>
          <w:i/>
          <w:iCs/>
          <w:sz w:val="20"/>
          <w:szCs w:val="20"/>
        </w:rPr>
        <w:t>z</w:t>
      </w:r>
      <w:r w:rsidRPr="001133C7">
        <w:rPr>
          <w:i/>
          <w:iCs/>
          <w:sz w:val="20"/>
          <w:szCs w:val="20"/>
        </w:rPr>
        <w:t>amówienia.</w:t>
      </w:r>
    </w:p>
    <w:p w14:paraId="5423112C" w14:textId="77777777" w:rsidR="00F95AA3" w:rsidRDefault="00F95AA3" w:rsidP="00F95AA3">
      <w:pPr>
        <w:widowControl w:val="0"/>
        <w:tabs>
          <w:tab w:val="left" w:pos="851"/>
        </w:tabs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</w:p>
    <w:p w14:paraId="74B92619" w14:textId="77777777" w:rsidR="00F95AA3" w:rsidRPr="002F2C6C" w:rsidRDefault="00F95AA3" w:rsidP="00EF6932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1FC29055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0627C2AE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E6450B9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97995EF" w14:textId="77777777" w:rsidR="00EF6932" w:rsidRPr="002F2C6C" w:rsidRDefault="00EF6932" w:rsidP="00EF693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879CBAA" w14:textId="77777777" w:rsidR="00EF6932" w:rsidRPr="002F2C6C" w:rsidRDefault="00EF6932" w:rsidP="00EF693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33870A6E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5EA7F759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6CC905EB" w14:textId="77777777" w:rsidR="00EF6932" w:rsidRPr="002F2C6C" w:rsidRDefault="00EF6932" w:rsidP="00EF693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76F4FA7C" w14:textId="77777777" w:rsidR="00EF6932" w:rsidRPr="002F2C6C" w:rsidRDefault="00EF6932" w:rsidP="00EF693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2F3A5977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86EBCA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0F10A21E" w14:textId="77777777" w:rsidR="00EF6932" w:rsidRPr="002F2C6C" w:rsidRDefault="00EF6932" w:rsidP="00EF6932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0C280496" w14:textId="77777777" w:rsidR="00EF6932" w:rsidRPr="002F2C6C" w:rsidRDefault="00EF6932" w:rsidP="00EF693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76449DFE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16E1F9F" w14:textId="77777777" w:rsidR="00EF6932" w:rsidRPr="002F2C6C" w:rsidRDefault="00EF6932" w:rsidP="00EF6932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38BFE477" w14:textId="77777777" w:rsidR="00EF6932" w:rsidRPr="002F2C6C" w:rsidRDefault="00EF6932" w:rsidP="00EF6932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4AC6A92" w14:textId="77777777" w:rsidR="00EF6932" w:rsidRPr="002F2C6C" w:rsidRDefault="00EF6932" w:rsidP="00EF6932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638D8DD5" w14:textId="77777777" w:rsidR="007D731F" w:rsidRPr="00AE03A8" w:rsidRDefault="007D731F" w:rsidP="007D731F">
      <w:pPr>
        <w:jc w:val="center"/>
        <w:rPr>
          <w:b/>
          <w:bCs/>
          <w:sz w:val="20"/>
          <w:szCs w:val="20"/>
        </w:rPr>
      </w:pPr>
      <w:r w:rsidRPr="00AE03A8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ZAPROJEKTOWANIE I </w:t>
      </w:r>
      <w:r w:rsidRPr="00AE03A8">
        <w:rPr>
          <w:b/>
          <w:bCs/>
          <w:sz w:val="20"/>
          <w:szCs w:val="20"/>
        </w:rPr>
        <w:t xml:space="preserve">BUDOWA CARPORTU FOTOWOLTAICZNEGO </w:t>
      </w:r>
      <w:r>
        <w:rPr>
          <w:b/>
          <w:bCs/>
          <w:sz w:val="20"/>
          <w:szCs w:val="20"/>
        </w:rPr>
        <w:br/>
      </w:r>
      <w:r w:rsidRPr="00AE03A8">
        <w:rPr>
          <w:b/>
          <w:bCs/>
          <w:sz w:val="20"/>
          <w:szCs w:val="20"/>
        </w:rPr>
        <w:t>NA TERENIE PORTU LOTNICZEGO GDAŃSK</w:t>
      </w:r>
      <w:r>
        <w:rPr>
          <w:b/>
          <w:bCs/>
          <w:sz w:val="20"/>
          <w:szCs w:val="20"/>
        </w:rPr>
        <w:t xml:space="preserve"> </w:t>
      </w:r>
      <w:r w:rsidRPr="00AE03A8">
        <w:rPr>
          <w:b/>
          <w:bCs/>
          <w:sz w:val="20"/>
          <w:szCs w:val="20"/>
        </w:rPr>
        <w:t>SP. Z O.O.”</w:t>
      </w:r>
    </w:p>
    <w:p w14:paraId="4D4D68A6" w14:textId="77777777" w:rsidR="00EF6932" w:rsidRPr="002F2C6C" w:rsidRDefault="00EF6932" w:rsidP="00EF6932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2DB474BC" w14:textId="77777777" w:rsidR="00EF6932" w:rsidRPr="002F2C6C" w:rsidRDefault="00EF6932" w:rsidP="0088379F">
      <w:pPr>
        <w:widowControl w:val="0"/>
        <w:numPr>
          <w:ilvl w:val="1"/>
          <w:numId w:val="2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7EEF0E42" w14:textId="488704D0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3403027F" w14:textId="7ED070A2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lastRenderedPageBreak/>
        <w:t>………………………………………………………………………………………….……………………………</w:t>
      </w:r>
    </w:p>
    <w:p w14:paraId="72839A2D" w14:textId="1D7DE539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3DBE9A99" w14:textId="77777777" w:rsidR="00EF6932" w:rsidRPr="002F2C6C" w:rsidRDefault="00EF6932" w:rsidP="0088379F">
      <w:pPr>
        <w:widowControl w:val="0"/>
        <w:numPr>
          <w:ilvl w:val="1"/>
          <w:numId w:val="2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543DA8F0" w14:textId="01CF849E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86D25B" w14:textId="77777777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B40DEBA" w14:textId="111F4AC3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AD4E1A" w14:textId="77777777" w:rsidR="00EF6932" w:rsidRPr="002F2C6C" w:rsidRDefault="00EF6932" w:rsidP="0088379F">
      <w:pPr>
        <w:widowControl w:val="0"/>
        <w:numPr>
          <w:ilvl w:val="1"/>
          <w:numId w:val="2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D9A0EB2" w14:textId="7883D881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0" w:name="_heading=h.3znysh7"/>
      <w:bookmarkEnd w:id="0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</w:t>
      </w:r>
    </w:p>
    <w:p w14:paraId="6A326E92" w14:textId="7515D082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2BC8C1D0" w14:textId="60ED10F9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FC01C2F" w14:textId="77777777" w:rsidR="00EF6932" w:rsidRPr="002F2C6C" w:rsidRDefault="00EF6932" w:rsidP="0088379F">
      <w:pPr>
        <w:widowControl w:val="0"/>
        <w:numPr>
          <w:ilvl w:val="1"/>
          <w:numId w:val="2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180605D4" w14:textId="01B10324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</w:t>
      </w:r>
    </w:p>
    <w:p w14:paraId="3A1A45D2" w14:textId="7ED23804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1CF55EC9" w14:textId="61BBFDA5" w:rsidR="00EF6932" w:rsidRPr="002F2C6C" w:rsidRDefault="00EF6932" w:rsidP="00EF6932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C42022A" w14:textId="77777777" w:rsidR="00EF6932" w:rsidRPr="002F2C6C" w:rsidRDefault="00EF6932" w:rsidP="0088379F">
      <w:pPr>
        <w:widowControl w:val="0"/>
        <w:numPr>
          <w:ilvl w:val="1"/>
          <w:numId w:val="2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5B59C120" w14:textId="77777777" w:rsidR="00EF6932" w:rsidRPr="002F2C6C" w:rsidRDefault="00EF6932" w:rsidP="00EF6932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1D52C77D" w14:textId="77777777" w:rsidR="00EF6932" w:rsidRPr="002F2C6C" w:rsidRDefault="00EF6932" w:rsidP="00EF6932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F6932" w:rsidRPr="002F2C6C" w14:paraId="3B97CDFC" w14:textId="77777777" w:rsidTr="00B22C9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B83E" w14:textId="77777777" w:rsidR="00EF6932" w:rsidRPr="002F2C6C" w:rsidRDefault="00EF6932" w:rsidP="00B22C9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49C5FD82" w14:textId="77777777" w:rsidR="00EF6932" w:rsidRDefault="00EF6932" w:rsidP="00EF6932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4B9B5093" w14:textId="77777777" w:rsidR="00EF6932" w:rsidRDefault="00EF6932" w:rsidP="00EF6932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206EE3E8" w14:textId="77777777" w:rsidR="00EF6932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92A0037" w14:textId="77777777" w:rsidR="00EF6932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B571C04" w14:textId="77777777" w:rsidR="00EF6932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B7D07A5" w14:textId="12229E2C" w:rsidR="009669EE" w:rsidRPr="00FF4562" w:rsidRDefault="009669EE" w:rsidP="004D7B8B">
      <w:pPr>
        <w:spacing w:after="0" w:line="240" w:lineRule="auto"/>
        <w:rPr>
          <w:b/>
          <w:sz w:val="20"/>
          <w:szCs w:val="20"/>
        </w:rPr>
      </w:pPr>
    </w:p>
    <w:sectPr w:rsidR="009669EE" w:rsidRPr="00FF4562" w:rsidSect="00E02C57">
      <w:headerReference w:type="default" r:id="rId10"/>
      <w:footerReference w:type="default" r:id="rId11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C91C" w14:textId="77777777" w:rsidR="00C93E87" w:rsidRDefault="00C93E87" w:rsidP="00021ECE">
      <w:pPr>
        <w:spacing w:after="0" w:line="240" w:lineRule="auto"/>
      </w:pPr>
      <w:r>
        <w:separator/>
      </w:r>
    </w:p>
  </w:endnote>
  <w:endnote w:type="continuationSeparator" w:id="0">
    <w:p w14:paraId="0DDE1BB9" w14:textId="77777777" w:rsidR="00C93E87" w:rsidRDefault="00C93E87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5218"/>
      <w:docPartObj>
        <w:docPartGallery w:val="Page Numbers (Bottom of Page)"/>
        <w:docPartUnique/>
      </w:docPartObj>
    </w:sdtPr>
    <w:sdtEndPr/>
    <w:sdtContent>
      <w:p w14:paraId="73AEC515" w14:textId="77777777" w:rsidR="00E957B0" w:rsidRDefault="00E957B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6F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5A3A" w14:textId="77777777" w:rsidR="00C93E87" w:rsidRDefault="00C93E87" w:rsidP="00021ECE">
      <w:pPr>
        <w:spacing w:after="0" w:line="240" w:lineRule="auto"/>
      </w:pPr>
      <w:r>
        <w:separator/>
      </w:r>
    </w:p>
  </w:footnote>
  <w:footnote w:type="continuationSeparator" w:id="0">
    <w:p w14:paraId="44EEE262" w14:textId="77777777" w:rsidR="00C93E87" w:rsidRDefault="00C93E87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CF66" w14:textId="5BC896CB" w:rsidR="00AE03A8" w:rsidRPr="00AE03A8" w:rsidRDefault="00AE03A8" w:rsidP="00AE03A8">
    <w:pPr>
      <w:jc w:val="center"/>
      <w:rPr>
        <w:b/>
        <w:bCs/>
        <w:sz w:val="20"/>
        <w:szCs w:val="20"/>
      </w:rPr>
    </w:pPr>
    <w:r w:rsidRPr="00AE03A8">
      <w:rPr>
        <w:b/>
        <w:bCs/>
        <w:sz w:val="20"/>
        <w:szCs w:val="20"/>
      </w:rPr>
      <w:t>„</w:t>
    </w:r>
    <w:r w:rsidR="00A47A73">
      <w:rPr>
        <w:b/>
        <w:bCs/>
        <w:sz w:val="20"/>
        <w:szCs w:val="20"/>
      </w:rPr>
      <w:t xml:space="preserve">ZAPROJEKTOWANIE I </w:t>
    </w:r>
    <w:r w:rsidRPr="00AE03A8">
      <w:rPr>
        <w:b/>
        <w:bCs/>
        <w:sz w:val="20"/>
        <w:szCs w:val="20"/>
      </w:rPr>
      <w:t xml:space="preserve">BUDOWA CARPORTU FOTOWOLTAICZNEGO NA TERENIE </w:t>
    </w:r>
    <w:r>
      <w:rPr>
        <w:b/>
        <w:bCs/>
        <w:sz w:val="20"/>
        <w:szCs w:val="20"/>
      </w:rPr>
      <w:br/>
    </w:r>
    <w:r w:rsidRPr="00AE03A8">
      <w:rPr>
        <w:b/>
        <w:bCs/>
        <w:sz w:val="20"/>
        <w:szCs w:val="20"/>
      </w:rPr>
      <w:t>PORTU LOTNICZEGO GDAŃSK</w:t>
    </w:r>
    <w:r>
      <w:rPr>
        <w:b/>
        <w:bCs/>
        <w:sz w:val="20"/>
        <w:szCs w:val="20"/>
      </w:rPr>
      <w:t xml:space="preserve"> </w:t>
    </w:r>
    <w:r w:rsidRPr="00AE03A8">
      <w:rPr>
        <w:b/>
        <w:bCs/>
        <w:sz w:val="20"/>
        <w:szCs w:val="20"/>
      </w:rPr>
      <w:t>SP. Z O.O.”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5F12CB0"/>
    <w:multiLevelType w:val="hybridMultilevel"/>
    <w:tmpl w:val="4642E83A"/>
    <w:lvl w:ilvl="0" w:tplc="7F56A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4DE49D2"/>
    <w:multiLevelType w:val="hybridMultilevel"/>
    <w:tmpl w:val="AEEC1B3C"/>
    <w:lvl w:ilvl="0" w:tplc="D932D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D0802"/>
    <w:multiLevelType w:val="hybridMultilevel"/>
    <w:tmpl w:val="CBAE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44AA0"/>
    <w:multiLevelType w:val="hybridMultilevel"/>
    <w:tmpl w:val="9DE6E770"/>
    <w:lvl w:ilvl="0" w:tplc="2FA08A5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7"/>
      <w:numFmt w:val="upperRoman"/>
      <w:lvlText w:val="%2."/>
      <w:lvlJc w:val="left"/>
      <w:pPr>
        <w:tabs>
          <w:tab w:val="num" w:pos="1232"/>
        </w:tabs>
        <w:ind w:left="1232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 w15:restartNumberingAfterBreak="0">
    <w:nsid w:val="2B8D752C"/>
    <w:multiLevelType w:val="hybridMultilevel"/>
    <w:tmpl w:val="AECEA380"/>
    <w:lvl w:ilvl="0" w:tplc="C2389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200D"/>
    <w:multiLevelType w:val="hybridMultilevel"/>
    <w:tmpl w:val="8E108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E4AD7"/>
    <w:multiLevelType w:val="hybridMultilevel"/>
    <w:tmpl w:val="DC8EBCF8"/>
    <w:lvl w:ilvl="0" w:tplc="1CE0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F59"/>
    <w:multiLevelType w:val="multilevel"/>
    <w:tmpl w:val="0E60BF5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CC1923"/>
    <w:multiLevelType w:val="hybridMultilevel"/>
    <w:tmpl w:val="FED864DA"/>
    <w:lvl w:ilvl="0" w:tplc="7A7EA8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5DA2"/>
    <w:multiLevelType w:val="multilevel"/>
    <w:tmpl w:val="1758EB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813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B22713"/>
    <w:multiLevelType w:val="hybridMultilevel"/>
    <w:tmpl w:val="8E108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F0161A22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DB026340">
      <w:numFmt w:val="bullet"/>
      <w:lvlText w:val=""/>
      <w:lvlJc w:val="left"/>
      <w:pPr>
        <w:ind w:left="143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B2E1BE0"/>
    <w:multiLevelType w:val="multilevel"/>
    <w:tmpl w:val="2FA641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2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840B9D"/>
    <w:multiLevelType w:val="multilevel"/>
    <w:tmpl w:val="94422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6" w15:restartNumberingAfterBreak="0">
    <w:nsid w:val="4A277FF0"/>
    <w:multiLevelType w:val="hybridMultilevel"/>
    <w:tmpl w:val="9518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AD076C"/>
    <w:multiLevelType w:val="multilevel"/>
    <w:tmpl w:val="C0201C4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7184B"/>
    <w:multiLevelType w:val="hybridMultilevel"/>
    <w:tmpl w:val="50FAE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C68CB"/>
    <w:multiLevelType w:val="multilevel"/>
    <w:tmpl w:val="239A1E14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57175586"/>
    <w:multiLevelType w:val="hybridMultilevel"/>
    <w:tmpl w:val="770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3618E"/>
    <w:multiLevelType w:val="multilevel"/>
    <w:tmpl w:val="C4DE36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4F4219"/>
    <w:multiLevelType w:val="multilevel"/>
    <w:tmpl w:val="E78C715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CA3A45"/>
    <w:multiLevelType w:val="hybridMultilevel"/>
    <w:tmpl w:val="C458F7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27FD7"/>
    <w:multiLevelType w:val="hybridMultilevel"/>
    <w:tmpl w:val="F5A2F026"/>
    <w:lvl w:ilvl="0" w:tplc="34C014F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C427A"/>
    <w:multiLevelType w:val="hybridMultilevel"/>
    <w:tmpl w:val="BB9E382C"/>
    <w:lvl w:ilvl="0" w:tplc="65446B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627B10"/>
    <w:multiLevelType w:val="hybridMultilevel"/>
    <w:tmpl w:val="1F7641A6"/>
    <w:lvl w:ilvl="0" w:tplc="90EE6CC4">
      <w:start w:val="1"/>
      <w:numFmt w:val="decimal"/>
      <w:lvlText w:val="%1)"/>
      <w:lvlJc w:val="left"/>
      <w:pPr>
        <w:ind w:left="1080" w:hanging="360"/>
      </w:pPr>
      <w:rPr>
        <w:rFonts w:eastAsia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5B2297"/>
    <w:multiLevelType w:val="hybridMultilevel"/>
    <w:tmpl w:val="CABC2946"/>
    <w:lvl w:ilvl="0" w:tplc="A64AE7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680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38"/>
  </w:num>
  <w:num w:numId="3" w16cid:durableId="1940679871">
    <w:abstractNumId w:val="15"/>
  </w:num>
  <w:num w:numId="4" w16cid:durableId="720397452">
    <w:abstractNumId w:val="12"/>
  </w:num>
  <w:num w:numId="5" w16cid:durableId="147091077">
    <w:abstractNumId w:val="22"/>
  </w:num>
  <w:num w:numId="6" w16cid:durableId="103498789">
    <w:abstractNumId w:val="45"/>
    <w:lvlOverride w:ilvl="0">
      <w:startOverride w:val="1"/>
    </w:lvlOverride>
  </w:num>
  <w:num w:numId="7" w16cid:durableId="274404671">
    <w:abstractNumId w:val="33"/>
    <w:lvlOverride w:ilvl="0">
      <w:startOverride w:val="1"/>
    </w:lvlOverride>
  </w:num>
  <w:num w:numId="8" w16cid:durableId="704332507">
    <w:abstractNumId w:val="13"/>
  </w:num>
  <w:num w:numId="9" w16cid:durableId="602148600">
    <w:abstractNumId w:val="29"/>
  </w:num>
  <w:num w:numId="10" w16cid:durableId="1842157435">
    <w:abstractNumId w:val="8"/>
  </w:num>
  <w:num w:numId="11" w16cid:durableId="794952414">
    <w:abstractNumId w:val="21"/>
  </w:num>
  <w:num w:numId="12" w16cid:durableId="1470049842">
    <w:abstractNumId w:val="32"/>
  </w:num>
  <w:num w:numId="13" w16cid:durableId="972901936">
    <w:abstractNumId w:val="31"/>
  </w:num>
  <w:num w:numId="14" w16cid:durableId="1612660626">
    <w:abstractNumId w:val="42"/>
  </w:num>
  <w:num w:numId="15" w16cid:durableId="1129473097">
    <w:abstractNumId w:val="36"/>
  </w:num>
  <w:num w:numId="16" w16cid:durableId="1594778105">
    <w:abstractNumId w:val="37"/>
  </w:num>
  <w:num w:numId="17" w16cid:durableId="1690375573">
    <w:abstractNumId w:val="35"/>
  </w:num>
  <w:num w:numId="18" w16cid:durableId="1563448722">
    <w:abstractNumId w:val="49"/>
  </w:num>
  <w:num w:numId="19" w16cid:durableId="1454245815">
    <w:abstractNumId w:val="25"/>
  </w:num>
  <w:num w:numId="20" w16cid:durableId="200042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363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901191">
    <w:abstractNumId w:val="7"/>
  </w:num>
  <w:num w:numId="23" w16cid:durableId="233318369">
    <w:abstractNumId w:val="9"/>
  </w:num>
  <w:num w:numId="24" w16cid:durableId="1970670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7810">
    <w:abstractNumId w:val="26"/>
  </w:num>
  <w:num w:numId="26" w16cid:durableId="1007631085">
    <w:abstractNumId w:val="43"/>
  </w:num>
  <w:num w:numId="27" w16cid:durableId="67970836">
    <w:abstractNumId w:val="16"/>
  </w:num>
  <w:num w:numId="28" w16cid:durableId="208693422">
    <w:abstractNumId w:val="19"/>
  </w:num>
  <w:num w:numId="29" w16cid:durableId="746265256">
    <w:abstractNumId w:val="51"/>
  </w:num>
  <w:num w:numId="30" w16cid:durableId="1405763921">
    <w:abstractNumId w:val="46"/>
  </w:num>
  <w:num w:numId="31" w16cid:durableId="893124817">
    <w:abstractNumId w:val="41"/>
  </w:num>
  <w:num w:numId="32" w16cid:durableId="617224140">
    <w:abstractNumId w:val="39"/>
  </w:num>
  <w:num w:numId="33" w16cid:durableId="1484002366">
    <w:abstractNumId w:val="24"/>
  </w:num>
  <w:num w:numId="34" w16cid:durableId="199392388">
    <w:abstractNumId w:val="34"/>
  </w:num>
  <w:num w:numId="35" w16cid:durableId="1811823782">
    <w:abstractNumId w:val="23"/>
  </w:num>
  <w:num w:numId="36" w16cid:durableId="966741992">
    <w:abstractNumId w:val="30"/>
  </w:num>
  <w:num w:numId="37" w16cid:durableId="1476413973">
    <w:abstractNumId w:val="44"/>
  </w:num>
  <w:num w:numId="38" w16cid:durableId="1358387728">
    <w:abstractNumId w:val="27"/>
  </w:num>
  <w:num w:numId="39" w16cid:durableId="456341863">
    <w:abstractNumId w:val="47"/>
  </w:num>
  <w:num w:numId="40" w16cid:durableId="46925820">
    <w:abstractNumId w:val="6"/>
  </w:num>
  <w:num w:numId="41" w16cid:durableId="1603224836">
    <w:abstractNumId w:val="11"/>
  </w:num>
  <w:num w:numId="42" w16cid:durableId="166093615">
    <w:abstractNumId w:val="17"/>
  </w:num>
  <w:num w:numId="43" w16cid:durableId="1631550184">
    <w:abstractNumId w:val="52"/>
  </w:num>
  <w:num w:numId="44" w16cid:durableId="95177706">
    <w:abstractNumId w:val="48"/>
  </w:num>
  <w:num w:numId="45" w16cid:durableId="663780514">
    <w:abstractNumId w:val="40"/>
  </w:num>
  <w:num w:numId="46" w16cid:durableId="752629370">
    <w:abstractNumId w:val="14"/>
  </w:num>
  <w:num w:numId="47" w16cid:durableId="1241016627">
    <w:abstractNumId w:val="50"/>
  </w:num>
  <w:num w:numId="48" w16cid:durableId="791559064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1050"/>
    <w:rsid w:val="00004007"/>
    <w:rsid w:val="000050D6"/>
    <w:rsid w:val="0000576E"/>
    <w:rsid w:val="00005ADF"/>
    <w:rsid w:val="000063E5"/>
    <w:rsid w:val="00006B8E"/>
    <w:rsid w:val="00006E8D"/>
    <w:rsid w:val="000073C0"/>
    <w:rsid w:val="00007F34"/>
    <w:rsid w:val="00010A72"/>
    <w:rsid w:val="00010CDE"/>
    <w:rsid w:val="00013389"/>
    <w:rsid w:val="00013EE6"/>
    <w:rsid w:val="0001505E"/>
    <w:rsid w:val="00015559"/>
    <w:rsid w:val="0001565B"/>
    <w:rsid w:val="000166A9"/>
    <w:rsid w:val="000170B8"/>
    <w:rsid w:val="000211DF"/>
    <w:rsid w:val="00021ECE"/>
    <w:rsid w:val="00024072"/>
    <w:rsid w:val="0002436C"/>
    <w:rsid w:val="00026E71"/>
    <w:rsid w:val="0002711C"/>
    <w:rsid w:val="00027F46"/>
    <w:rsid w:val="00030C12"/>
    <w:rsid w:val="00030EAC"/>
    <w:rsid w:val="0003242E"/>
    <w:rsid w:val="00032A7E"/>
    <w:rsid w:val="000348B2"/>
    <w:rsid w:val="00034BA7"/>
    <w:rsid w:val="0003501B"/>
    <w:rsid w:val="0003565D"/>
    <w:rsid w:val="000361CF"/>
    <w:rsid w:val="00042B18"/>
    <w:rsid w:val="00042B7E"/>
    <w:rsid w:val="00044137"/>
    <w:rsid w:val="00050B9C"/>
    <w:rsid w:val="00050E41"/>
    <w:rsid w:val="00050FFF"/>
    <w:rsid w:val="0005145A"/>
    <w:rsid w:val="00051DD1"/>
    <w:rsid w:val="0005274D"/>
    <w:rsid w:val="000532D4"/>
    <w:rsid w:val="00053505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0DEF"/>
    <w:rsid w:val="000841C7"/>
    <w:rsid w:val="00085BA5"/>
    <w:rsid w:val="0009065E"/>
    <w:rsid w:val="00092890"/>
    <w:rsid w:val="0009376C"/>
    <w:rsid w:val="00094498"/>
    <w:rsid w:val="000A08CA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039D"/>
    <w:rsid w:val="000C14F7"/>
    <w:rsid w:val="000C2CD0"/>
    <w:rsid w:val="000C3971"/>
    <w:rsid w:val="000C3DAC"/>
    <w:rsid w:val="000C6352"/>
    <w:rsid w:val="000D46FA"/>
    <w:rsid w:val="000D4A38"/>
    <w:rsid w:val="000D4BC7"/>
    <w:rsid w:val="000D5130"/>
    <w:rsid w:val="000D5137"/>
    <w:rsid w:val="000D538B"/>
    <w:rsid w:val="000D64C0"/>
    <w:rsid w:val="000D705D"/>
    <w:rsid w:val="000E1EEE"/>
    <w:rsid w:val="000E32D0"/>
    <w:rsid w:val="000E3DBD"/>
    <w:rsid w:val="000E5E16"/>
    <w:rsid w:val="000E6081"/>
    <w:rsid w:val="000E6A98"/>
    <w:rsid w:val="000F19FB"/>
    <w:rsid w:val="000F39E8"/>
    <w:rsid w:val="000F3D9A"/>
    <w:rsid w:val="000F5EB9"/>
    <w:rsid w:val="000F6614"/>
    <w:rsid w:val="000F72A8"/>
    <w:rsid w:val="000F73B0"/>
    <w:rsid w:val="00100036"/>
    <w:rsid w:val="00100390"/>
    <w:rsid w:val="00100CB2"/>
    <w:rsid w:val="001026DB"/>
    <w:rsid w:val="001050C8"/>
    <w:rsid w:val="00106111"/>
    <w:rsid w:val="0010725B"/>
    <w:rsid w:val="001121D8"/>
    <w:rsid w:val="001133C7"/>
    <w:rsid w:val="00113432"/>
    <w:rsid w:val="00115D5F"/>
    <w:rsid w:val="00120873"/>
    <w:rsid w:val="00121A2F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3BCD"/>
    <w:rsid w:val="00144897"/>
    <w:rsid w:val="00145435"/>
    <w:rsid w:val="00145622"/>
    <w:rsid w:val="00145B6C"/>
    <w:rsid w:val="001462DB"/>
    <w:rsid w:val="001470C2"/>
    <w:rsid w:val="001474A0"/>
    <w:rsid w:val="00147675"/>
    <w:rsid w:val="0015188D"/>
    <w:rsid w:val="0015303E"/>
    <w:rsid w:val="00153508"/>
    <w:rsid w:val="00155D6B"/>
    <w:rsid w:val="001577D7"/>
    <w:rsid w:val="00157BE1"/>
    <w:rsid w:val="0016062E"/>
    <w:rsid w:val="0016374E"/>
    <w:rsid w:val="001647AD"/>
    <w:rsid w:val="00164D03"/>
    <w:rsid w:val="0016692A"/>
    <w:rsid w:val="00167180"/>
    <w:rsid w:val="00170555"/>
    <w:rsid w:val="001705AB"/>
    <w:rsid w:val="00171C5A"/>
    <w:rsid w:val="00171C5C"/>
    <w:rsid w:val="00176D62"/>
    <w:rsid w:val="001772E1"/>
    <w:rsid w:val="001807C9"/>
    <w:rsid w:val="00182676"/>
    <w:rsid w:val="001842FD"/>
    <w:rsid w:val="00186A09"/>
    <w:rsid w:val="0018711B"/>
    <w:rsid w:val="00187392"/>
    <w:rsid w:val="00187D7A"/>
    <w:rsid w:val="00190398"/>
    <w:rsid w:val="00190D29"/>
    <w:rsid w:val="001927D5"/>
    <w:rsid w:val="00192B32"/>
    <w:rsid w:val="00193B64"/>
    <w:rsid w:val="0019477E"/>
    <w:rsid w:val="00195FCD"/>
    <w:rsid w:val="00196D44"/>
    <w:rsid w:val="001A28CF"/>
    <w:rsid w:val="001A5843"/>
    <w:rsid w:val="001A5C04"/>
    <w:rsid w:val="001A6D81"/>
    <w:rsid w:val="001B03DF"/>
    <w:rsid w:val="001B0521"/>
    <w:rsid w:val="001B1683"/>
    <w:rsid w:val="001B1BBD"/>
    <w:rsid w:val="001B1E90"/>
    <w:rsid w:val="001B20D5"/>
    <w:rsid w:val="001B2CE1"/>
    <w:rsid w:val="001B37B3"/>
    <w:rsid w:val="001B4CDB"/>
    <w:rsid w:val="001B7D31"/>
    <w:rsid w:val="001C0760"/>
    <w:rsid w:val="001C0D51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0046"/>
    <w:rsid w:val="001F29C5"/>
    <w:rsid w:val="001F3C71"/>
    <w:rsid w:val="001F64E0"/>
    <w:rsid w:val="001F66D5"/>
    <w:rsid w:val="001F7262"/>
    <w:rsid w:val="001F72DA"/>
    <w:rsid w:val="002011E5"/>
    <w:rsid w:val="00203184"/>
    <w:rsid w:val="002036E3"/>
    <w:rsid w:val="00203D52"/>
    <w:rsid w:val="002060BC"/>
    <w:rsid w:val="00206315"/>
    <w:rsid w:val="00206372"/>
    <w:rsid w:val="00206521"/>
    <w:rsid w:val="0020699D"/>
    <w:rsid w:val="00210B47"/>
    <w:rsid w:val="00211DA4"/>
    <w:rsid w:val="00214BDB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104"/>
    <w:rsid w:val="002375C9"/>
    <w:rsid w:val="00241863"/>
    <w:rsid w:val="00241C48"/>
    <w:rsid w:val="00241E14"/>
    <w:rsid w:val="00245B4A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4D8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0E72"/>
    <w:rsid w:val="00273024"/>
    <w:rsid w:val="00273101"/>
    <w:rsid w:val="002743A0"/>
    <w:rsid w:val="00274825"/>
    <w:rsid w:val="002748C0"/>
    <w:rsid w:val="0027518E"/>
    <w:rsid w:val="0027543B"/>
    <w:rsid w:val="00277D8C"/>
    <w:rsid w:val="00277E10"/>
    <w:rsid w:val="0028007F"/>
    <w:rsid w:val="002816D9"/>
    <w:rsid w:val="00281C8B"/>
    <w:rsid w:val="002828E3"/>
    <w:rsid w:val="0028290C"/>
    <w:rsid w:val="00283B40"/>
    <w:rsid w:val="00284AFB"/>
    <w:rsid w:val="00287251"/>
    <w:rsid w:val="002900EE"/>
    <w:rsid w:val="002917A4"/>
    <w:rsid w:val="00291B02"/>
    <w:rsid w:val="00291E4A"/>
    <w:rsid w:val="0029302D"/>
    <w:rsid w:val="002959C0"/>
    <w:rsid w:val="00295B7E"/>
    <w:rsid w:val="002A1005"/>
    <w:rsid w:val="002A428A"/>
    <w:rsid w:val="002A4CBE"/>
    <w:rsid w:val="002A50E5"/>
    <w:rsid w:val="002A52B8"/>
    <w:rsid w:val="002A71A9"/>
    <w:rsid w:val="002B03C4"/>
    <w:rsid w:val="002B1CE6"/>
    <w:rsid w:val="002B25F5"/>
    <w:rsid w:val="002B4768"/>
    <w:rsid w:val="002B6D3A"/>
    <w:rsid w:val="002B71C4"/>
    <w:rsid w:val="002B72DF"/>
    <w:rsid w:val="002C073D"/>
    <w:rsid w:val="002C15EC"/>
    <w:rsid w:val="002C169A"/>
    <w:rsid w:val="002C1D98"/>
    <w:rsid w:val="002C2E09"/>
    <w:rsid w:val="002C3E5A"/>
    <w:rsid w:val="002C6B21"/>
    <w:rsid w:val="002D057E"/>
    <w:rsid w:val="002D23FA"/>
    <w:rsid w:val="002D2F80"/>
    <w:rsid w:val="002D3451"/>
    <w:rsid w:val="002D34E9"/>
    <w:rsid w:val="002D5521"/>
    <w:rsid w:val="002D6B2E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11FF"/>
    <w:rsid w:val="003030C3"/>
    <w:rsid w:val="003032C3"/>
    <w:rsid w:val="00305682"/>
    <w:rsid w:val="003076F6"/>
    <w:rsid w:val="00307E03"/>
    <w:rsid w:val="00310531"/>
    <w:rsid w:val="00310993"/>
    <w:rsid w:val="003122C7"/>
    <w:rsid w:val="00313AE3"/>
    <w:rsid w:val="003148CE"/>
    <w:rsid w:val="003156F7"/>
    <w:rsid w:val="00315FB0"/>
    <w:rsid w:val="00316B23"/>
    <w:rsid w:val="00317CAE"/>
    <w:rsid w:val="003208E4"/>
    <w:rsid w:val="00320E85"/>
    <w:rsid w:val="00323B2D"/>
    <w:rsid w:val="00325899"/>
    <w:rsid w:val="0032621E"/>
    <w:rsid w:val="00327D42"/>
    <w:rsid w:val="00335291"/>
    <w:rsid w:val="003354E6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557C6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1FA0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2EBD"/>
    <w:rsid w:val="00393C9E"/>
    <w:rsid w:val="003954C8"/>
    <w:rsid w:val="00395B14"/>
    <w:rsid w:val="00396ECA"/>
    <w:rsid w:val="00397708"/>
    <w:rsid w:val="00397E7D"/>
    <w:rsid w:val="003A00E6"/>
    <w:rsid w:val="003A0A37"/>
    <w:rsid w:val="003A3ED2"/>
    <w:rsid w:val="003A47FC"/>
    <w:rsid w:val="003A5E1C"/>
    <w:rsid w:val="003A6626"/>
    <w:rsid w:val="003A72D0"/>
    <w:rsid w:val="003A7C83"/>
    <w:rsid w:val="003B1310"/>
    <w:rsid w:val="003B280D"/>
    <w:rsid w:val="003B29B3"/>
    <w:rsid w:val="003B2B24"/>
    <w:rsid w:val="003B3AD5"/>
    <w:rsid w:val="003B4C27"/>
    <w:rsid w:val="003B6198"/>
    <w:rsid w:val="003B6417"/>
    <w:rsid w:val="003B708B"/>
    <w:rsid w:val="003B773F"/>
    <w:rsid w:val="003C1CD9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0790"/>
    <w:rsid w:val="003E3F7F"/>
    <w:rsid w:val="003E6462"/>
    <w:rsid w:val="003F2338"/>
    <w:rsid w:val="003F33B0"/>
    <w:rsid w:val="003F395E"/>
    <w:rsid w:val="003F3A7A"/>
    <w:rsid w:val="003F456B"/>
    <w:rsid w:val="003F52AB"/>
    <w:rsid w:val="003F62F5"/>
    <w:rsid w:val="004016E6"/>
    <w:rsid w:val="00402392"/>
    <w:rsid w:val="00402655"/>
    <w:rsid w:val="00403A5D"/>
    <w:rsid w:val="00403AC2"/>
    <w:rsid w:val="004044E9"/>
    <w:rsid w:val="0040477F"/>
    <w:rsid w:val="004073D6"/>
    <w:rsid w:val="00410F5C"/>
    <w:rsid w:val="004138F1"/>
    <w:rsid w:val="00414E75"/>
    <w:rsid w:val="00414FD8"/>
    <w:rsid w:val="00416C88"/>
    <w:rsid w:val="00417518"/>
    <w:rsid w:val="00420995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6DAC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87078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14BE"/>
    <w:rsid w:val="004B25DC"/>
    <w:rsid w:val="004B397D"/>
    <w:rsid w:val="004B4C90"/>
    <w:rsid w:val="004B4EFF"/>
    <w:rsid w:val="004B5AB1"/>
    <w:rsid w:val="004B615E"/>
    <w:rsid w:val="004B6B76"/>
    <w:rsid w:val="004B6C09"/>
    <w:rsid w:val="004C341F"/>
    <w:rsid w:val="004C7852"/>
    <w:rsid w:val="004C78F1"/>
    <w:rsid w:val="004C7E84"/>
    <w:rsid w:val="004D0BC8"/>
    <w:rsid w:val="004D4FDC"/>
    <w:rsid w:val="004D53A6"/>
    <w:rsid w:val="004D7B8B"/>
    <w:rsid w:val="004E05E2"/>
    <w:rsid w:val="004E153D"/>
    <w:rsid w:val="004E2A90"/>
    <w:rsid w:val="004E47E6"/>
    <w:rsid w:val="004E4BD2"/>
    <w:rsid w:val="004E5B45"/>
    <w:rsid w:val="004F1114"/>
    <w:rsid w:val="004F1AFA"/>
    <w:rsid w:val="004F1E50"/>
    <w:rsid w:val="004F439A"/>
    <w:rsid w:val="004F500F"/>
    <w:rsid w:val="004F5188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06F0"/>
    <w:rsid w:val="00521B09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199"/>
    <w:rsid w:val="00543674"/>
    <w:rsid w:val="005447A0"/>
    <w:rsid w:val="00544A72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64123"/>
    <w:rsid w:val="00570B94"/>
    <w:rsid w:val="0057149A"/>
    <w:rsid w:val="005727B1"/>
    <w:rsid w:val="0057414F"/>
    <w:rsid w:val="00574AA5"/>
    <w:rsid w:val="00575540"/>
    <w:rsid w:val="0057587A"/>
    <w:rsid w:val="00576FDA"/>
    <w:rsid w:val="005778FB"/>
    <w:rsid w:val="00581B2F"/>
    <w:rsid w:val="005822D9"/>
    <w:rsid w:val="00585020"/>
    <w:rsid w:val="005857F0"/>
    <w:rsid w:val="00587E42"/>
    <w:rsid w:val="00587E91"/>
    <w:rsid w:val="005916EB"/>
    <w:rsid w:val="00592A66"/>
    <w:rsid w:val="00592E0A"/>
    <w:rsid w:val="005961E7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3CD7"/>
    <w:rsid w:val="005B7255"/>
    <w:rsid w:val="005B72FD"/>
    <w:rsid w:val="005B7749"/>
    <w:rsid w:val="005C0B9C"/>
    <w:rsid w:val="005C14AE"/>
    <w:rsid w:val="005C3DFF"/>
    <w:rsid w:val="005C50A8"/>
    <w:rsid w:val="005D083C"/>
    <w:rsid w:val="005D087D"/>
    <w:rsid w:val="005D0CCC"/>
    <w:rsid w:val="005D1893"/>
    <w:rsid w:val="005D1A5B"/>
    <w:rsid w:val="005D1CEF"/>
    <w:rsid w:val="005D2338"/>
    <w:rsid w:val="005D29D8"/>
    <w:rsid w:val="005D3426"/>
    <w:rsid w:val="005D41FD"/>
    <w:rsid w:val="005D5AE6"/>
    <w:rsid w:val="005D6C39"/>
    <w:rsid w:val="005D6DEA"/>
    <w:rsid w:val="005D72E5"/>
    <w:rsid w:val="005D76A3"/>
    <w:rsid w:val="005E0362"/>
    <w:rsid w:val="005E0BA1"/>
    <w:rsid w:val="005E3742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1B3"/>
    <w:rsid w:val="0060062D"/>
    <w:rsid w:val="00600FB1"/>
    <w:rsid w:val="00604998"/>
    <w:rsid w:val="00604EB6"/>
    <w:rsid w:val="00605BBC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55CD"/>
    <w:rsid w:val="0062623C"/>
    <w:rsid w:val="0063045E"/>
    <w:rsid w:val="00630B5F"/>
    <w:rsid w:val="00631813"/>
    <w:rsid w:val="00632942"/>
    <w:rsid w:val="00634F4B"/>
    <w:rsid w:val="00635494"/>
    <w:rsid w:val="006379A1"/>
    <w:rsid w:val="006400EA"/>
    <w:rsid w:val="006427BD"/>
    <w:rsid w:val="00642B9A"/>
    <w:rsid w:val="00643653"/>
    <w:rsid w:val="00643B81"/>
    <w:rsid w:val="00644792"/>
    <w:rsid w:val="00647F9A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2DC5"/>
    <w:rsid w:val="00677CAD"/>
    <w:rsid w:val="00677CD3"/>
    <w:rsid w:val="006819B0"/>
    <w:rsid w:val="00683A5B"/>
    <w:rsid w:val="00683B9A"/>
    <w:rsid w:val="00684F46"/>
    <w:rsid w:val="0068589C"/>
    <w:rsid w:val="0069002A"/>
    <w:rsid w:val="00691A16"/>
    <w:rsid w:val="00691E8C"/>
    <w:rsid w:val="006955ED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B46D3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2DEC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37E2"/>
    <w:rsid w:val="006F5A6E"/>
    <w:rsid w:val="006F7222"/>
    <w:rsid w:val="00700159"/>
    <w:rsid w:val="00702A63"/>
    <w:rsid w:val="00702D23"/>
    <w:rsid w:val="00703DA5"/>
    <w:rsid w:val="007050F0"/>
    <w:rsid w:val="00706FDE"/>
    <w:rsid w:val="0070791D"/>
    <w:rsid w:val="00710472"/>
    <w:rsid w:val="0071107E"/>
    <w:rsid w:val="00711A6A"/>
    <w:rsid w:val="00712C3B"/>
    <w:rsid w:val="0071344D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0B10"/>
    <w:rsid w:val="0074123E"/>
    <w:rsid w:val="00742A17"/>
    <w:rsid w:val="00743956"/>
    <w:rsid w:val="00743EAD"/>
    <w:rsid w:val="007448C3"/>
    <w:rsid w:val="007452EA"/>
    <w:rsid w:val="00745E61"/>
    <w:rsid w:val="007467CB"/>
    <w:rsid w:val="007475E6"/>
    <w:rsid w:val="007478D6"/>
    <w:rsid w:val="00750045"/>
    <w:rsid w:val="00751EDB"/>
    <w:rsid w:val="00751F2B"/>
    <w:rsid w:val="007522C0"/>
    <w:rsid w:val="00752BCF"/>
    <w:rsid w:val="00753A50"/>
    <w:rsid w:val="00755361"/>
    <w:rsid w:val="0075552D"/>
    <w:rsid w:val="007571D8"/>
    <w:rsid w:val="00761E6D"/>
    <w:rsid w:val="00762FEC"/>
    <w:rsid w:val="007631EC"/>
    <w:rsid w:val="00763796"/>
    <w:rsid w:val="00763920"/>
    <w:rsid w:val="007648A0"/>
    <w:rsid w:val="0077368F"/>
    <w:rsid w:val="00775F88"/>
    <w:rsid w:val="00776521"/>
    <w:rsid w:val="00777565"/>
    <w:rsid w:val="007779CD"/>
    <w:rsid w:val="00780011"/>
    <w:rsid w:val="0078068D"/>
    <w:rsid w:val="007830EA"/>
    <w:rsid w:val="00783BED"/>
    <w:rsid w:val="00784CCA"/>
    <w:rsid w:val="0078717B"/>
    <w:rsid w:val="007878A7"/>
    <w:rsid w:val="00790E43"/>
    <w:rsid w:val="00794BDD"/>
    <w:rsid w:val="00795485"/>
    <w:rsid w:val="00797EC3"/>
    <w:rsid w:val="007A10A6"/>
    <w:rsid w:val="007A2969"/>
    <w:rsid w:val="007A54B4"/>
    <w:rsid w:val="007A7062"/>
    <w:rsid w:val="007A7B37"/>
    <w:rsid w:val="007B73BC"/>
    <w:rsid w:val="007B74C1"/>
    <w:rsid w:val="007C09A0"/>
    <w:rsid w:val="007C1987"/>
    <w:rsid w:val="007C3C45"/>
    <w:rsid w:val="007C47C9"/>
    <w:rsid w:val="007C4E6F"/>
    <w:rsid w:val="007C61DC"/>
    <w:rsid w:val="007C65EB"/>
    <w:rsid w:val="007C74BB"/>
    <w:rsid w:val="007C76C4"/>
    <w:rsid w:val="007C7E3A"/>
    <w:rsid w:val="007D0E6B"/>
    <w:rsid w:val="007D18F4"/>
    <w:rsid w:val="007D1D62"/>
    <w:rsid w:val="007D24C3"/>
    <w:rsid w:val="007D253B"/>
    <w:rsid w:val="007D305F"/>
    <w:rsid w:val="007D4CF1"/>
    <w:rsid w:val="007D731F"/>
    <w:rsid w:val="007D73A9"/>
    <w:rsid w:val="007D7A97"/>
    <w:rsid w:val="007E01F9"/>
    <w:rsid w:val="007E1426"/>
    <w:rsid w:val="007E1583"/>
    <w:rsid w:val="007E43B9"/>
    <w:rsid w:val="007E4867"/>
    <w:rsid w:val="007E4D32"/>
    <w:rsid w:val="007E5D12"/>
    <w:rsid w:val="007E6610"/>
    <w:rsid w:val="007F014C"/>
    <w:rsid w:val="007F0C7B"/>
    <w:rsid w:val="007F12DD"/>
    <w:rsid w:val="007F335E"/>
    <w:rsid w:val="007F3B09"/>
    <w:rsid w:val="007F43CE"/>
    <w:rsid w:val="007F479A"/>
    <w:rsid w:val="007F60D0"/>
    <w:rsid w:val="0080209F"/>
    <w:rsid w:val="00802808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3A0"/>
    <w:rsid w:val="00825500"/>
    <w:rsid w:val="00827111"/>
    <w:rsid w:val="00827E84"/>
    <w:rsid w:val="00831BFE"/>
    <w:rsid w:val="008335BE"/>
    <w:rsid w:val="00834563"/>
    <w:rsid w:val="00835DE2"/>
    <w:rsid w:val="00836103"/>
    <w:rsid w:val="008417BF"/>
    <w:rsid w:val="00845477"/>
    <w:rsid w:val="0084658E"/>
    <w:rsid w:val="0084782B"/>
    <w:rsid w:val="00847E19"/>
    <w:rsid w:val="00854825"/>
    <w:rsid w:val="00854C30"/>
    <w:rsid w:val="00854E5C"/>
    <w:rsid w:val="00855190"/>
    <w:rsid w:val="00855433"/>
    <w:rsid w:val="008554AC"/>
    <w:rsid w:val="00855F73"/>
    <w:rsid w:val="0085635C"/>
    <w:rsid w:val="0086133D"/>
    <w:rsid w:val="00862302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2029"/>
    <w:rsid w:val="00872620"/>
    <w:rsid w:val="00874CE0"/>
    <w:rsid w:val="008758A5"/>
    <w:rsid w:val="00875B18"/>
    <w:rsid w:val="008762A1"/>
    <w:rsid w:val="00876397"/>
    <w:rsid w:val="00876FFD"/>
    <w:rsid w:val="008777AC"/>
    <w:rsid w:val="00877DA0"/>
    <w:rsid w:val="0088325A"/>
    <w:rsid w:val="00883746"/>
    <w:rsid w:val="0088379F"/>
    <w:rsid w:val="008852D3"/>
    <w:rsid w:val="00893DE1"/>
    <w:rsid w:val="0089429D"/>
    <w:rsid w:val="008954BF"/>
    <w:rsid w:val="00895AD3"/>
    <w:rsid w:val="00897F40"/>
    <w:rsid w:val="008A0A20"/>
    <w:rsid w:val="008A1738"/>
    <w:rsid w:val="008A2730"/>
    <w:rsid w:val="008A2AA6"/>
    <w:rsid w:val="008A33BA"/>
    <w:rsid w:val="008A4923"/>
    <w:rsid w:val="008A492C"/>
    <w:rsid w:val="008A50F6"/>
    <w:rsid w:val="008A5BC5"/>
    <w:rsid w:val="008A5CD0"/>
    <w:rsid w:val="008A6B7C"/>
    <w:rsid w:val="008B2587"/>
    <w:rsid w:val="008B2BB4"/>
    <w:rsid w:val="008B427A"/>
    <w:rsid w:val="008B46DF"/>
    <w:rsid w:val="008B4AB6"/>
    <w:rsid w:val="008C0251"/>
    <w:rsid w:val="008C3DFB"/>
    <w:rsid w:val="008C50B6"/>
    <w:rsid w:val="008C583D"/>
    <w:rsid w:val="008C5993"/>
    <w:rsid w:val="008D020E"/>
    <w:rsid w:val="008D1137"/>
    <w:rsid w:val="008D41C8"/>
    <w:rsid w:val="008D4249"/>
    <w:rsid w:val="008D4255"/>
    <w:rsid w:val="008D4F95"/>
    <w:rsid w:val="008E116C"/>
    <w:rsid w:val="008E3D50"/>
    <w:rsid w:val="008E66CF"/>
    <w:rsid w:val="008E6A73"/>
    <w:rsid w:val="008F3A97"/>
    <w:rsid w:val="008F5E05"/>
    <w:rsid w:val="00900B16"/>
    <w:rsid w:val="00904053"/>
    <w:rsid w:val="009053F5"/>
    <w:rsid w:val="00907FEE"/>
    <w:rsid w:val="00913500"/>
    <w:rsid w:val="00913769"/>
    <w:rsid w:val="00913986"/>
    <w:rsid w:val="00915EB4"/>
    <w:rsid w:val="009172A7"/>
    <w:rsid w:val="00917A08"/>
    <w:rsid w:val="009208DA"/>
    <w:rsid w:val="00933988"/>
    <w:rsid w:val="00934482"/>
    <w:rsid w:val="00935FD9"/>
    <w:rsid w:val="00937C07"/>
    <w:rsid w:val="0094183B"/>
    <w:rsid w:val="00942B04"/>
    <w:rsid w:val="00943B00"/>
    <w:rsid w:val="009455B0"/>
    <w:rsid w:val="00945DA1"/>
    <w:rsid w:val="00946933"/>
    <w:rsid w:val="009507FF"/>
    <w:rsid w:val="00952743"/>
    <w:rsid w:val="00952EF6"/>
    <w:rsid w:val="00953363"/>
    <w:rsid w:val="009569C9"/>
    <w:rsid w:val="0095763A"/>
    <w:rsid w:val="00957B8B"/>
    <w:rsid w:val="009603DB"/>
    <w:rsid w:val="00960794"/>
    <w:rsid w:val="00964004"/>
    <w:rsid w:val="00964862"/>
    <w:rsid w:val="009650C0"/>
    <w:rsid w:val="00965CC5"/>
    <w:rsid w:val="009669EE"/>
    <w:rsid w:val="00971C52"/>
    <w:rsid w:val="00973942"/>
    <w:rsid w:val="00973AAD"/>
    <w:rsid w:val="009758CC"/>
    <w:rsid w:val="00975E02"/>
    <w:rsid w:val="0098274A"/>
    <w:rsid w:val="00983FA0"/>
    <w:rsid w:val="00987AD6"/>
    <w:rsid w:val="0099006D"/>
    <w:rsid w:val="009923A5"/>
    <w:rsid w:val="0099286D"/>
    <w:rsid w:val="00994559"/>
    <w:rsid w:val="0099496C"/>
    <w:rsid w:val="00996257"/>
    <w:rsid w:val="0099798B"/>
    <w:rsid w:val="009A0AFC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24A9"/>
    <w:rsid w:val="009C3A32"/>
    <w:rsid w:val="009C431F"/>
    <w:rsid w:val="009C56A2"/>
    <w:rsid w:val="009C6174"/>
    <w:rsid w:val="009D21A0"/>
    <w:rsid w:val="009D220F"/>
    <w:rsid w:val="009D6788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5CF8"/>
    <w:rsid w:val="00A066D7"/>
    <w:rsid w:val="00A06875"/>
    <w:rsid w:val="00A06EF2"/>
    <w:rsid w:val="00A0736B"/>
    <w:rsid w:val="00A077D4"/>
    <w:rsid w:val="00A0781E"/>
    <w:rsid w:val="00A1058C"/>
    <w:rsid w:val="00A12189"/>
    <w:rsid w:val="00A1366B"/>
    <w:rsid w:val="00A13B5B"/>
    <w:rsid w:val="00A13C77"/>
    <w:rsid w:val="00A1595B"/>
    <w:rsid w:val="00A1633F"/>
    <w:rsid w:val="00A17118"/>
    <w:rsid w:val="00A1726F"/>
    <w:rsid w:val="00A21014"/>
    <w:rsid w:val="00A25700"/>
    <w:rsid w:val="00A26044"/>
    <w:rsid w:val="00A270C4"/>
    <w:rsid w:val="00A27472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963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47A73"/>
    <w:rsid w:val="00A5051B"/>
    <w:rsid w:val="00A5089D"/>
    <w:rsid w:val="00A520B7"/>
    <w:rsid w:val="00A52FEF"/>
    <w:rsid w:val="00A53FBE"/>
    <w:rsid w:val="00A549B9"/>
    <w:rsid w:val="00A54D9A"/>
    <w:rsid w:val="00A56BA3"/>
    <w:rsid w:val="00A573C7"/>
    <w:rsid w:val="00A57B4C"/>
    <w:rsid w:val="00A57DD1"/>
    <w:rsid w:val="00A605CB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AD7"/>
    <w:rsid w:val="00A72BBC"/>
    <w:rsid w:val="00A73964"/>
    <w:rsid w:val="00A74D9B"/>
    <w:rsid w:val="00A75491"/>
    <w:rsid w:val="00A7552C"/>
    <w:rsid w:val="00A7558D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96C09"/>
    <w:rsid w:val="00AA0382"/>
    <w:rsid w:val="00AA22F5"/>
    <w:rsid w:val="00AA2F29"/>
    <w:rsid w:val="00AA52C1"/>
    <w:rsid w:val="00AB0036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599B"/>
    <w:rsid w:val="00AC5D68"/>
    <w:rsid w:val="00AC67D5"/>
    <w:rsid w:val="00AC732F"/>
    <w:rsid w:val="00AD3F00"/>
    <w:rsid w:val="00AD5873"/>
    <w:rsid w:val="00AD5FA4"/>
    <w:rsid w:val="00AD64C8"/>
    <w:rsid w:val="00AD749B"/>
    <w:rsid w:val="00AD76DA"/>
    <w:rsid w:val="00AD7D0D"/>
    <w:rsid w:val="00AD7E29"/>
    <w:rsid w:val="00AE03A8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064F9"/>
    <w:rsid w:val="00B109DA"/>
    <w:rsid w:val="00B12BE2"/>
    <w:rsid w:val="00B12F07"/>
    <w:rsid w:val="00B14BF3"/>
    <w:rsid w:val="00B151EB"/>
    <w:rsid w:val="00B162CC"/>
    <w:rsid w:val="00B171C5"/>
    <w:rsid w:val="00B17D04"/>
    <w:rsid w:val="00B214AE"/>
    <w:rsid w:val="00B21B3E"/>
    <w:rsid w:val="00B242C4"/>
    <w:rsid w:val="00B2637D"/>
    <w:rsid w:val="00B27A4D"/>
    <w:rsid w:val="00B27DA0"/>
    <w:rsid w:val="00B33999"/>
    <w:rsid w:val="00B33A28"/>
    <w:rsid w:val="00B33FB9"/>
    <w:rsid w:val="00B34B20"/>
    <w:rsid w:val="00B35592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575"/>
    <w:rsid w:val="00B60AC1"/>
    <w:rsid w:val="00B60BBC"/>
    <w:rsid w:val="00B61DD3"/>
    <w:rsid w:val="00B626F3"/>
    <w:rsid w:val="00B62BBC"/>
    <w:rsid w:val="00B63969"/>
    <w:rsid w:val="00B70137"/>
    <w:rsid w:val="00B720A4"/>
    <w:rsid w:val="00B726D9"/>
    <w:rsid w:val="00B733CE"/>
    <w:rsid w:val="00B762C7"/>
    <w:rsid w:val="00B770FF"/>
    <w:rsid w:val="00B80562"/>
    <w:rsid w:val="00B80743"/>
    <w:rsid w:val="00B816D5"/>
    <w:rsid w:val="00B83159"/>
    <w:rsid w:val="00B8710A"/>
    <w:rsid w:val="00B8716E"/>
    <w:rsid w:val="00B91E4B"/>
    <w:rsid w:val="00B93372"/>
    <w:rsid w:val="00B93756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4DEC"/>
    <w:rsid w:val="00BB5745"/>
    <w:rsid w:val="00BB5FE7"/>
    <w:rsid w:val="00BB755C"/>
    <w:rsid w:val="00BC0299"/>
    <w:rsid w:val="00BC06E9"/>
    <w:rsid w:val="00BC0F2B"/>
    <w:rsid w:val="00BC1024"/>
    <w:rsid w:val="00BC14BF"/>
    <w:rsid w:val="00BC2658"/>
    <w:rsid w:val="00BC3183"/>
    <w:rsid w:val="00BC4A19"/>
    <w:rsid w:val="00BC5456"/>
    <w:rsid w:val="00BC6EF4"/>
    <w:rsid w:val="00BC7487"/>
    <w:rsid w:val="00BC7ACE"/>
    <w:rsid w:val="00BD03AC"/>
    <w:rsid w:val="00BD293A"/>
    <w:rsid w:val="00BD3858"/>
    <w:rsid w:val="00BD7AE3"/>
    <w:rsid w:val="00BE0ABA"/>
    <w:rsid w:val="00BE3257"/>
    <w:rsid w:val="00BE5101"/>
    <w:rsid w:val="00BE5750"/>
    <w:rsid w:val="00BE5BB3"/>
    <w:rsid w:val="00BE674D"/>
    <w:rsid w:val="00BF007B"/>
    <w:rsid w:val="00BF2D02"/>
    <w:rsid w:val="00BF4E00"/>
    <w:rsid w:val="00BF66DD"/>
    <w:rsid w:val="00BF6A0D"/>
    <w:rsid w:val="00BF78D6"/>
    <w:rsid w:val="00C0128D"/>
    <w:rsid w:val="00C01AFF"/>
    <w:rsid w:val="00C025E7"/>
    <w:rsid w:val="00C0438B"/>
    <w:rsid w:val="00C04DE9"/>
    <w:rsid w:val="00C05245"/>
    <w:rsid w:val="00C1089D"/>
    <w:rsid w:val="00C12F65"/>
    <w:rsid w:val="00C1342D"/>
    <w:rsid w:val="00C1497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079D"/>
    <w:rsid w:val="00C3313C"/>
    <w:rsid w:val="00C33474"/>
    <w:rsid w:val="00C338A1"/>
    <w:rsid w:val="00C35804"/>
    <w:rsid w:val="00C37457"/>
    <w:rsid w:val="00C37F57"/>
    <w:rsid w:val="00C40987"/>
    <w:rsid w:val="00C423F0"/>
    <w:rsid w:val="00C430B1"/>
    <w:rsid w:val="00C43ECA"/>
    <w:rsid w:val="00C44EFE"/>
    <w:rsid w:val="00C4626B"/>
    <w:rsid w:val="00C46D2D"/>
    <w:rsid w:val="00C5357C"/>
    <w:rsid w:val="00C5438D"/>
    <w:rsid w:val="00C5460F"/>
    <w:rsid w:val="00C55CBE"/>
    <w:rsid w:val="00C561D2"/>
    <w:rsid w:val="00C56CD0"/>
    <w:rsid w:val="00C56DC6"/>
    <w:rsid w:val="00C57A7A"/>
    <w:rsid w:val="00C625AE"/>
    <w:rsid w:val="00C628CB"/>
    <w:rsid w:val="00C63127"/>
    <w:rsid w:val="00C67D6B"/>
    <w:rsid w:val="00C70877"/>
    <w:rsid w:val="00C70FB3"/>
    <w:rsid w:val="00C71D79"/>
    <w:rsid w:val="00C72D7C"/>
    <w:rsid w:val="00C760F7"/>
    <w:rsid w:val="00C76E7E"/>
    <w:rsid w:val="00C77B1B"/>
    <w:rsid w:val="00C81BCE"/>
    <w:rsid w:val="00C8399E"/>
    <w:rsid w:val="00C84CF9"/>
    <w:rsid w:val="00C86F54"/>
    <w:rsid w:val="00C917A6"/>
    <w:rsid w:val="00C9323A"/>
    <w:rsid w:val="00C93E87"/>
    <w:rsid w:val="00C94A88"/>
    <w:rsid w:val="00C95F9B"/>
    <w:rsid w:val="00C9617B"/>
    <w:rsid w:val="00CA14F9"/>
    <w:rsid w:val="00CA2C4C"/>
    <w:rsid w:val="00CA30BE"/>
    <w:rsid w:val="00CA49CC"/>
    <w:rsid w:val="00CA4A46"/>
    <w:rsid w:val="00CA5E99"/>
    <w:rsid w:val="00CA6007"/>
    <w:rsid w:val="00CB0B5D"/>
    <w:rsid w:val="00CB27CA"/>
    <w:rsid w:val="00CB4460"/>
    <w:rsid w:val="00CB64D2"/>
    <w:rsid w:val="00CB7B54"/>
    <w:rsid w:val="00CC243E"/>
    <w:rsid w:val="00CC36E7"/>
    <w:rsid w:val="00CC4220"/>
    <w:rsid w:val="00CC5255"/>
    <w:rsid w:val="00CC5282"/>
    <w:rsid w:val="00CC58C0"/>
    <w:rsid w:val="00CC6A73"/>
    <w:rsid w:val="00CD030C"/>
    <w:rsid w:val="00CD06AB"/>
    <w:rsid w:val="00CD2044"/>
    <w:rsid w:val="00CD4F18"/>
    <w:rsid w:val="00CD72E1"/>
    <w:rsid w:val="00CE09ED"/>
    <w:rsid w:val="00CE36FB"/>
    <w:rsid w:val="00CE56EE"/>
    <w:rsid w:val="00CE58C4"/>
    <w:rsid w:val="00CF0951"/>
    <w:rsid w:val="00CF1115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CD9"/>
    <w:rsid w:val="00D05FB5"/>
    <w:rsid w:val="00D06B70"/>
    <w:rsid w:val="00D07FDD"/>
    <w:rsid w:val="00D1020B"/>
    <w:rsid w:val="00D10D43"/>
    <w:rsid w:val="00D11CA2"/>
    <w:rsid w:val="00D1319B"/>
    <w:rsid w:val="00D15128"/>
    <w:rsid w:val="00D1614E"/>
    <w:rsid w:val="00D2044A"/>
    <w:rsid w:val="00D20617"/>
    <w:rsid w:val="00D213B9"/>
    <w:rsid w:val="00D22DCE"/>
    <w:rsid w:val="00D239B3"/>
    <w:rsid w:val="00D23DB8"/>
    <w:rsid w:val="00D269A7"/>
    <w:rsid w:val="00D33F1D"/>
    <w:rsid w:val="00D34226"/>
    <w:rsid w:val="00D34492"/>
    <w:rsid w:val="00D3474F"/>
    <w:rsid w:val="00D35104"/>
    <w:rsid w:val="00D3520B"/>
    <w:rsid w:val="00D36785"/>
    <w:rsid w:val="00D36A1A"/>
    <w:rsid w:val="00D42377"/>
    <w:rsid w:val="00D435F8"/>
    <w:rsid w:val="00D43E4C"/>
    <w:rsid w:val="00D45C2B"/>
    <w:rsid w:val="00D47F0B"/>
    <w:rsid w:val="00D5012B"/>
    <w:rsid w:val="00D50697"/>
    <w:rsid w:val="00D51214"/>
    <w:rsid w:val="00D52D2A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4DB"/>
    <w:rsid w:val="00D71A18"/>
    <w:rsid w:val="00D71CD7"/>
    <w:rsid w:val="00D73122"/>
    <w:rsid w:val="00D73E31"/>
    <w:rsid w:val="00D7405D"/>
    <w:rsid w:val="00D7433D"/>
    <w:rsid w:val="00D744DF"/>
    <w:rsid w:val="00D751A2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4991"/>
    <w:rsid w:val="00D95556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CBB"/>
    <w:rsid w:val="00DB5F39"/>
    <w:rsid w:val="00DB73FA"/>
    <w:rsid w:val="00DB7873"/>
    <w:rsid w:val="00DC0799"/>
    <w:rsid w:val="00DC0810"/>
    <w:rsid w:val="00DC14F9"/>
    <w:rsid w:val="00DC6C34"/>
    <w:rsid w:val="00DD0A7A"/>
    <w:rsid w:val="00DD1453"/>
    <w:rsid w:val="00DD15B9"/>
    <w:rsid w:val="00DD423D"/>
    <w:rsid w:val="00DD5BDF"/>
    <w:rsid w:val="00DE0752"/>
    <w:rsid w:val="00DE110F"/>
    <w:rsid w:val="00DE284F"/>
    <w:rsid w:val="00DE3682"/>
    <w:rsid w:val="00DE441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2C57"/>
    <w:rsid w:val="00E06360"/>
    <w:rsid w:val="00E11A00"/>
    <w:rsid w:val="00E11E1E"/>
    <w:rsid w:val="00E12D5C"/>
    <w:rsid w:val="00E12D96"/>
    <w:rsid w:val="00E140A2"/>
    <w:rsid w:val="00E14514"/>
    <w:rsid w:val="00E14AB5"/>
    <w:rsid w:val="00E15258"/>
    <w:rsid w:val="00E17AE7"/>
    <w:rsid w:val="00E2041D"/>
    <w:rsid w:val="00E20D4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55F5"/>
    <w:rsid w:val="00E364CA"/>
    <w:rsid w:val="00E37995"/>
    <w:rsid w:val="00E40F50"/>
    <w:rsid w:val="00E41353"/>
    <w:rsid w:val="00E427BB"/>
    <w:rsid w:val="00E4299C"/>
    <w:rsid w:val="00E42D27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6FF0"/>
    <w:rsid w:val="00E67371"/>
    <w:rsid w:val="00E70842"/>
    <w:rsid w:val="00E71C7B"/>
    <w:rsid w:val="00E71CEC"/>
    <w:rsid w:val="00E73724"/>
    <w:rsid w:val="00E747E7"/>
    <w:rsid w:val="00E74B6F"/>
    <w:rsid w:val="00E75DAE"/>
    <w:rsid w:val="00E77A0E"/>
    <w:rsid w:val="00E805BF"/>
    <w:rsid w:val="00E8347F"/>
    <w:rsid w:val="00E8531A"/>
    <w:rsid w:val="00E86A27"/>
    <w:rsid w:val="00E871AB"/>
    <w:rsid w:val="00E87CB7"/>
    <w:rsid w:val="00E90179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3AD2"/>
    <w:rsid w:val="00EA4B67"/>
    <w:rsid w:val="00EA5434"/>
    <w:rsid w:val="00EA5B69"/>
    <w:rsid w:val="00EB477D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216"/>
    <w:rsid w:val="00EC3EBA"/>
    <w:rsid w:val="00EC4F93"/>
    <w:rsid w:val="00EC6A5C"/>
    <w:rsid w:val="00EC6AD5"/>
    <w:rsid w:val="00EC6D9B"/>
    <w:rsid w:val="00EC6FF3"/>
    <w:rsid w:val="00ED386C"/>
    <w:rsid w:val="00ED4140"/>
    <w:rsid w:val="00ED4E55"/>
    <w:rsid w:val="00ED5424"/>
    <w:rsid w:val="00ED556C"/>
    <w:rsid w:val="00ED571B"/>
    <w:rsid w:val="00EE263F"/>
    <w:rsid w:val="00EE3A6A"/>
    <w:rsid w:val="00EE3ECA"/>
    <w:rsid w:val="00EE5794"/>
    <w:rsid w:val="00EE620B"/>
    <w:rsid w:val="00EE64AA"/>
    <w:rsid w:val="00EE7F95"/>
    <w:rsid w:val="00EF08EC"/>
    <w:rsid w:val="00EF0C6F"/>
    <w:rsid w:val="00EF0FD2"/>
    <w:rsid w:val="00EF223C"/>
    <w:rsid w:val="00EF3FA4"/>
    <w:rsid w:val="00EF48AD"/>
    <w:rsid w:val="00EF4E21"/>
    <w:rsid w:val="00EF5B4D"/>
    <w:rsid w:val="00EF5CD0"/>
    <w:rsid w:val="00EF61B6"/>
    <w:rsid w:val="00EF6932"/>
    <w:rsid w:val="00EF6C85"/>
    <w:rsid w:val="00EF6F70"/>
    <w:rsid w:val="00EF794A"/>
    <w:rsid w:val="00F00904"/>
    <w:rsid w:val="00F0220D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17CF3"/>
    <w:rsid w:val="00F21FAE"/>
    <w:rsid w:val="00F22499"/>
    <w:rsid w:val="00F22585"/>
    <w:rsid w:val="00F24BA9"/>
    <w:rsid w:val="00F25DB0"/>
    <w:rsid w:val="00F25EAC"/>
    <w:rsid w:val="00F27037"/>
    <w:rsid w:val="00F32735"/>
    <w:rsid w:val="00F33363"/>
    <w:rsid w:val="00F34371"/>
    <w:rsid w:val="00F36039"/>
    <w:rsid w:val="00F40F31"/>
    <w:rsid w:val="00F419D5"/>
    <w:rsid w:val="00F425F5"/>
    <w:rsid w:val="00F43A35"/>
    <w:rsid w:val="00F45645"/>
    <w:rsid w:val="00F47016"/>
    <w:rsid w:val="00F47A17"/>
    <w:rsid w:val="00F47CAF"/>
    <w:rsid w:val="00F51529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676B2"/>
    <w:rsid w:val="00F703B9"/>
    <w:rsid w:val="00F70DAF"/>
    <w:rsid w:val="00F714EA"/>
    <w:rsid w:val="00F71BCF"/>
    <w:rsid w:val="00F727B8"/>
    <w:rsid w:val="00F72B53"/>
    <w:rsid w:val="00F777B5"/>
    <w:rsid w:val="00F80466"/>
    <w:rsid w:val="00F82D41"/>
    <w:rsid w:val="00F83461"/>
    <w:rsid w:val="00F848A0"/>
    <w:rsid w:val="00F853FE"/>
    <w:rsid w:val="00F858D3"/>
    <w:rsid w:val="00F907BA"/>
    <w:rsid w:val="00F90B07"/>
    <w:rsid w:val="00F91B25"/>
    <w:rsid w:val="00F926CA"/>
    <w:rsid w:val="00F92A62"/>
    <w:rsid w:val="00F9387E"/>
    <w:rsid w:val="00F9407D"/>
    <w:rsid w:val="00F942D0"/>
    <w:rsid w:val="00F95A1F"/>
    <w:rsid w:val="00F95AA3"/>
    <w:rsid w:val="00F974AA"/>
    <w:rsid w:val="00FA1C2B"/>
    <w:rsid w:val="00FA2519"/>
    <w:rsid w:val="00FA3704"/>
    <w:rsid w:val="00FA5383"/>
    <w:rsid w:val="00FA5B3B"/>
    <w:rsid w:val="00FB33A8"/>
    <w:rsid w:val="00FB4D5A"/>
    <w:rsid w:val="00FB4F0E"/>
    <w:rsid w:val="00FB5489"/>
    <w:rsid w:val="00FB6B6E"/>
    <w:rsid w:val="00FB6E70"/>
    <w:rsid w:val="00FB7026"/>
    <w:rsid w:val="00FC01C0"/>
    <w:rsid w:val="00FC1FE6"/>
    <w:rsid w:val="00FC416C"/>
    <w:rsid w:val="00FC4741"/>
    <w:rsid w:val="00FC661C"/>
    <w:rsid w:val="00FC7129"/>
    <w:rsid w:val="00FD4BF1"/>
    <w:rsid w:val="00FD52EE"/>
    <w:rsid w:val="00FE05BA"/>
    <w:rsid w:val="00FE1A64"/>
    <w:rsid w:val="00FE3595"/>
    <w:rsid w:val="00FF08DE"/>
    <w:rsid w:val="00FF183E"/>
    <w:rsid w:val="00FF2F91"/>
    <w:rsid w:val="00FF3B3A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88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,Akapit z listą5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uiPriority w:val="34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  <w:style w:type="character" w:styleId="Uwydatnienie">
    <w:name w:val="Emphasis"/>
    <w:basedOn w:val="Domylnaczcionkaakapitu"/>
    <w:uiPriority w:val="20"/>
    <w:qFormat/>
    <w:locked/>
    <w:rsid w:val="00EA3AD2"/>
    <w:rPr>
      <w:i/>
      <w:iCs/>
    </w:rPr>
  </w:style>
  <w:style w:type="character" w:customStyle="1" w:styleId="cf01">
    <w:name w:val="cf01"/>
    <w:basedOn w:val="Domylnaczcionkaakapitu"/>
    <w:rsid w:val="007452EA"/>
    <w:rPr>
      <w:rFonts w:ascii="Segoe UI" w:hAnsi="Segoe UI" w:cs="Segoe UI" w:hint="default"/>
      <w:sz w:val="18"/>
      <w:szCs w:val="18"/>
    </w:rPr>
  </w:style>
  <w:style w:type="character" w:customStyle="1" w:styleId="CharStyle18">
    <w:name w:val="Char Style 18"/>
    <w:basedOn w:val="Domylnaczcionkaakapitu"/>
    <w:link w:val="Style17"/>
    <w:uiPriority w:val="99"/>
    <w:rsid w:val="00A47A73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A47A73"/>
    <w:pPr>
      <w:widowControl w:val="0"/>
      <w:shd w:val="clear" w:color="auto" w:fill="FFFFFF"/>
      <w:spacing w:after="420" w:line="240" w:lineRule="atLeast"/>
      <w:ind w:hanging="460"/>
      <w:jc w:val="both"/>
    </w:pPr>
    <w:rPr>
      <w:rFonts w:eastAsia="Calibri"/>
      <w:sz w:val="21"/>
      <w:szCs w:val="21"/>
    </w:rPr>
  </w:style>
  <w:style w:type="character" w:styleId="Pogrubienie">
    <w:name w:val="Strong"/>
    <w:basedOn w:val="Domylnaczcionkaakapitu"/>
    <w:uiPriority w:val="22"/>
    <w:qFormat/>
    <w:locked/>
    <w:rsid w:val="00487078"/>
    <w:rPr>
      <w:b/>
      <w:bCs/>
    </w:rPr>
  </w:style>
  <w:style w:type="paragraph" w:customStyle="1" w:styleId="Style3">
    <w:name w:val="Style3"/>
    <w:basedOn w:val="Normalny"/>
    <w:uiPriority w:val="99"/>
    <w:rsid w:val="006379A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6379A1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170">
    <w:name w:val="Style17"/>
    <w:basedOn w:val="Normalny"/>
    <w:uiPriority w:val="99"/>
    <w:rsid w:val="00B27DA0"/>
    <w:pPr>
      <w:widowControl w:val="0"/>
      <w:autoSpaceDE w:val="0"/>
      <w:autoSpaceDN w:val="0"/>
      <w:adjustRightInd w:val="0"/>
      <w:spacing w:after="0" w:line="242" w:lineRule="exact"/>
      <w:ind w:hanging="42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B27DA0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4F32BB035484DA6F31D3F1B1DBFD2" ma:contentTypeVersion="13" ma:contentTypeDescription="Utwórz nowy dokument." ma:contentTypeScope="" ma:versionID="101baa5e5f3f2bc7779e53512bbf263b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ffb18e7bab4962e643f365c1f0f33d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C001F-2402-4206-8D4B-A51386DCA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C7531-920A-425E-B6B7-7DDE0ABD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Magdalena Bogdańska</cp:lastModifiedBy>
  <cp:revision>2</cp:revision>
  <cp:lastPrinted>2022-02-18T14:05:00Z</cp:lastPrinted>
  <dcterms:created xsi:type="dcterms:W3CDTF">2024-05-20T11:25:00Z</dcterms:created>
  <dcterms:modified xsi:type="dcterms:W3CDTF">2024-05-20T11:25:00Z</dcterms:modified>
</cp:coreProperties>
</file>