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AC" w:rsidRDefault="008C2AAC" w:rsidP="008C2AAC">
      <w:pPr>
        <w:pageBreakBefore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C2AAC" w:rsidRPr="000C2913" w:rsidRDefault="008C2AAC" w:rsidP="008C2AAC">
      <w:pPr>
        <w:tabs>
          <w:tab w:val="left" w:pos="540"/>
        </w:tabs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</w:pPr>
      <w:r w:rsidRPr="00861FA7">
        <w:rPr>
          <w:rFonts w:ascii="Times New Roman" w:hAnsi="Times New Roman" w:cs="Times New Roman"/>
          <w:b/>
          <w:bCs/>
          <w:sz w:val="24"/>
          <w:szCs w:val="24"/>
          <w:lang w:val="pl-PL"/>
        </w:rPr>
        <w:t>ZP.271.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29</w:t>
      </w:r>
      <w:r w:rsidRPr="00861FA7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2020</w:t>
      </w:r>
      <w:r w:rsidRPr="000C2913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ab/>
      </w:r>
      <w:r w:rsidRPr="000C2913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ab/>
      </w:r>
      <w:r w:rsidRPr="000C2913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ab/>
      </w:r>
      <w:r w:rsidRPr="000C2913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ab/>
      </w:r>
      <w:r w:rsidRPr="000C2913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ab/>
      </w:r>
      <w:r w:rsidRPr="000C2913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ab/>
      </w:r>
      <w:r w:rsidRPr="000C2913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ab/>
      </w:r>
      <w:r w:rsidRPr="000C2913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ab/>
        <w:t xml:space="preserve">         </w:t>
      </w:r>
    </w:p>
    <w:p w:rsidR="008C2AAC" w:rsidRDefault="008C2AAC" w:rsidP="008C2AAC">
      <w:pPr>
        <w:shd w:val="clear" w:color="auto" w:fill="FFFFFF"/>
        <w:tabs>
          <w:tab w:val="left" w:pos="480"/>
          <w:tab w:val="left" w:pos="720"/>
        </w:tabs>
        <w:jc w:val="righ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ZAŁACZNIK NR 1</w:t>
      </w:r>
    </w:p>
    <w:p w:rsidR="008C2AAC" w:rsidRDefault="008C2AAC" w:rsidP="008C2AAC">
      <w:pPr>
        <w:shd w:val="clear" w:color="auto" w:fill="FFFFFF"/>
        <w:tabs>
          <w:tab w:val="left" w:pos="480"/>
          <w:tab w:val="left" w:pos="720"/>
        </w:tabs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do SIWZ</w:t>
      </w:r>
    </w:p>
    <w:p w:rsidR="008C2AAC" w:rsidRDefault="008C2AAC" w:rsidP="008C2AAC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</w:p>
    <w:p w:rsidR="008C2AAC" w:rsidRDefault="008C2AAC" w:rsidP="008C2AAC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</w:p>
    <w:p w:rsidR="008C2AAC" w:rsidRDefault="008C2AAC" w:rsidP="008C2AAC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ZAMAWIAJĄCY:</w:t>
      </w:r>
    </w:p>
    <w:p w:rsidR="008C2AAC" w:rsidRDefault="008C2AAC" w:rsidP="008C2AAC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GMINA ŻUKOWO</w:t>
      </w:r>
    </w:p>
    <w:p w:rsidR="008C2AAC" w:rsidRDefault="008C2AAC" w:rsidP="008C2AAC">
      <w:pPr>
        <w:shd w:val="clear" w:color="auto" w:fill="FFFFFF"/>
        <w:tabs>
          <w:tab w:val="left" w:pos="480"/>
          <w:tab w:val="left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8C2AAC" w:rsidRDefault="008C2AAC" w:rsidP="008C2AAC">
      <w:pPr>
        <w:shd w:val="clear" w:color="auto" w:fill="FFFFFF"/>
        <w:tabs>
          <w:tab w:val="left" w:pos="480"/>
          <w:tab w:val="left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F O R M U L A R Z   OFERTOWY</w:t>
      </w:r>
    </w:p>
    <w:p w:rsidR="008C2AAC" w:rsidRDefault="008C2AAC" w:rsidP="008C2AAC">
      <w:pPr>
        <w:shd w:val="clear" w:color="auto" w:fill="FFFFFF"/>
        <w:tabs>
          <w:tab w:val="left" w:pos="480"/>
          <w:tab w:val="left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8C2AAC" w:rsidRDefault="008C2AAC" w:rsidP="008C2AAC">
      <w:pPr>
        <w:tabs>
          <w:tab w:val="left" w:pos="360"/>
        </w:tabs>
        <w:ind w:left="360" w:hanging="360"/>
        <w:rPr>
          <w:rFonts w:cs="Arial"/>
          <w:sz w:val="22"/>
          <w:szCs w:val="22"/>
          <w:lang w:val="pl-PL" w:eastAsia="ar-SA"/>
        </w:rPr>
      </w:pPr>
      <w:r>
        <w:rPr>
          <w:rFonts w:cs="Arial"/>
          <w:b/>
          <w:szCs w:val="22"/>
          <w:lang w:val="pl-PL" w:eastAsia="ar-SA"/>
        </w:rPr>
        <w:t>WYKONAWCA:</w:t>
      </w:r>
    </w:p>
    <w:p w:rsidR="008C2AAC" w:rsidRPr="00764B7B" w:rsidRDefault="008C2AAC" w:rsidP="008C2AAC">
      <w:pPr>
        <w:jc w:val="both"/>
        <w:rPr>
          <w:rFonts w:cs="Arial"/>
          <w:sz w:val="22"/>
          <w:szCs w:val="22"/>
          <w:lang w:val="pl-PL" w:eastAsia="ar-SA"/>
        </w:rPr>
      </w:pPr>
      <w:r w:rsidRPr="00764B7B">
        <w:rPr>
          <w:rFonts w:cs="Arial"/>
          <w:sz w:val="22"/>
          <w:szCs w:val="22"/>
          <w:lang w:val="pl-PL" w:eastAsia="ar-SA"/>
        </w:rPr>
        <w:t xml:space="preserve">Niniejsza oferta zostaje złożona przez: </w:t>
      </w:r>
    </w:p>
    <w:tbl>
      <w:tblPr>
        <w:tblW w:w="97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386"/>
        <w:gridCol w:w="1336"/>
        <w:gridCol w:w="2269"/>
        <w:gridCol w:w="453"/>
        <w:gridCol w:w="3152"/>
      </w:tblGrid>
      <w:tr w:rsidR="008C2AAC" w:rsidRPr="008C2AAC" w:rsidTr="003E7D72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AAC" w:rsidRPr="00764B7B" w:rsidRDefault="008C2AAC" w:rsidP="003E7D72">
            <w:pPr>
              <w:snapToGrid w:val="0"/>
              <w:jc w:val="center"/>
              <w:rPr>
                <w:rFonts w:cs="Arial"/>
                <w:b/>
                <w:lang w:eastAsia="ar-SA"/>
              </w:rPr>
            </w:pPr>
            <w:r w:rsidRPr="00764B7B">
              <w:rPr>
                <w:rFonts w:cs="Arial"/>
                <w:b/>
                <w:lang w:eastAsia="ar-SA"/>
              </w:rPr>
              <w:t>L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AAC" w:rsidRPr="00764B7B" w:rsidRDefault="008C2AAC" w:rsidP="003E7D72">
            <w:pPr>
              <w:snapToGrid w:val="0"/>
              <w:jc w:val="center"/>
              <w:rPr>
                <w:rFonts w:cs="Arial"/>
                <w:b/>
                <w:lang w:val="pl-PL" w:eastAsia="ar-SA"/>
              </w:rPr>
            </w:pPr>
            <w:r w:rsidRPr="00764B7B">
              <w:rPr>
                <w:rFonts w:cs="Arial"/>
                <w:b/>
                <w:lang w:val="pl-PL" w:eastAsia="ar-SA"/>
              </w:rPr>
              <w:t>Pełna nazwa(y) Wykonawcy(ów)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AAC" w:rsidRPr="00764B7B" w:rsidRDefault="008C2AAC" w:rsidP="003E7D72">
            <w:pPr>
              <w:snapToGrid w:val="0"/>
              <w:jc w:val="center"/>
              <w:rPr>
                <w:rFonts w:cs="Arial"/>
                <w:b/>
                <w:lang w:eastAsia="ar-SA"/>
              </w:rPr>
            </w:pPr>
            <w:proofErr w:type="spellStart"/>
            <w:r w:rsidRPr="00764B7B">
              <w:rPr>
                <w:rFonts w:cs="Arial"/>
                <w:b/>
                <w:lang w:eastAsia="ar-SA"/>
              </w:rPr>
              <w:t>Adres</w:t>
            </w:r>
            <w:proofErr w:type="spellEnd"/>
            <w:r w:rsidRPr="00764B7B">
              <w:rPr>
                <w:rFonts w:cs="Arial"/>
                <w:b/>
                <w:lang w:eastAsia="ar-SA"/>
              </w:rPr>
              <w:t xml:space="preserve">(y) </w:t>
            </w:r>
            <w:proofErr w:type="spellStart"/>
            <w:r w:rsidRPr="00764B7B">
              <w:rPr>
                <w:rFonts w:cs="Arial"/>
                <w:b/>
                <w:lang w:eastAsia="ar-SA"/>
              </w:rPr>
              <w:t>Wykonawcy</w:t>
            </w:r>
            <w:proofErr w:type="spellEnd"/>
            <w:r w:rsidRPr="00764B7B">
              <w:rPr>
                <w:rFonts w:cs="Arial"/>
                <w:b/>
                <w:lang w:eastAsia="ar-SA"/>
              </w:rPr>
              <w:t>(</w:t>
            </w:r>
            <w:proofErr w:type="spellStart"/>
            <w:r w:rsidRPr="00764B7B">
              <w:rPr>
                <w:rFonts w:cs="Arial"/>
                <w:b/>
                <w:lang w:eastAsia="ar-SA"/>
              </w:rPr>
              <w:t>ów</w:t>
            </w:r>
            <w:proofErr w:type="spellEnd"/>
            <w:r w:rsidRPr="00764B7B">
              <w:rPr>
                <w:rFonts w:cs="Arial"/>
                <w:b/>
                <w:lang w:eastAsia="ar-SA"/>
              </w:rPr>
              <w:t>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C" w:rsidRPr="00764B7B" w:rsidRDefault="008C2AAC" w:rsidP="003E7D72">
            <w:pPr>
              <w:numPr>
                <w:ilvl w:val="6"/>
                <w:numId w:val="0"/>
              </w:numPr>
              <w:tabs>
                <w:tab w:val="num" w:pos="1296"/>
              </w:tabs>
              <w:snapToGrid w:val="0"/>
              <w:ind w:left="1296" w:hanging="1296"/>
              <w:jc w:val="center"/>
              <w:outlineLvl w:val="6"/>
              <w:rPr>
                <w:rFonts w:cs="Arial"/>
                <w:b/>
                <w:lang w:val="pl-PL" w:eastAsia="ar-SA"/>
              </w:rPr>
            </w:pPr>
            <w:r w:rsidRPr="00764B7B">
              <w:rPr>
                <w:rFonts w:cs="Arial"/>
                <w:b/>
                <w:lang w:val="pl-PL" w:eastAsia="ar-SA"/>
              </w:rPr>
              <w:t>Numer telefonu i faksu, mail</w:t>
            </w:r>
          </w:p>
        </w:tc>
      </w:tr>
      <w:tr w:rsidR="008C2AAC" w:rsidRPr="00764B7B" w:rsidTr="003E7D72">
        <w:trPr>
          <w:cantSplit/>
          <w:trHeight w:val="2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AAC" w:rsidRPr="00764B7B" w:rsidRDefault="008C2AAC" w:rsidP="003E7D72">
            <w:pPr>
              <w:snapToGrid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 w:rsidRPr="00764B7B">
              <w:rPr>
                <w:rFonts w:cs="Arial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AAC" w:rsidRPr="00764B7B" w:rsidRDefault="008C2AAC" w:rsidP="003E7D72">
            <w:pPr>
              <w:snapToGrid w:val="0"/>
              <w:rPr>
                <w:rFonts w:cs="Arial"/>
                <w:bCs/>
                <w:sz w:val="22"/>
                <w:szCs w:val="22"/>
                <w:lang w:eastAsia="ar-SA"/>
              </w:rPr>
            </w:pPr>
          </w:p>
          <w:p w:rsidR="008C2AAC" w:rsidRPr="00764B7B" w:rsidRDefault="008C2AAC" w:rsidP="003E7D72">
            <w:pPr>
              <w:rPr>
                <w:rFonts w:ascii="Times New Roman" w:hAnsi="Times New Roman"/>
                <w:lang w:eastAsia="ar-SA"/>
              </w:rPr>
            </w:pPr>
          </w:p>
          <w:p w:rsidR="008C2AAC" w:rsidRPr="00764B7B" w:rsidRDefault="008C2AAC" w:rsidP="003E7D72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AAC" w:rsidRPr="00764B7B" w:rsidRDefault="008C2AAC" w:rsidP="003E7D72">
            <w:pPr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AC" w:rsidRPr="00764B7B" w:rsidRDefault="008C2AAC" w:rsidP="003E7D72">
            <w:pPr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</w:tc>
      </w:tr>
      <w:tr w:rsidR="008C2AAC" w:rsidRPr="00764B7B" w:rsidTr="003E7D72">
        <w:trPr>
          <w:cantSplit/>
          <w:trHeight w:val="27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AAC" w:rsidRPr="00764B7B" w:rsidRDefault="008C2AAC" w:rsidP="003E7D72">
            <w:pPr>
              <w:snapToGrid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 w:rsidRPr="00764B7B">
              <w:rPr>
                <w:rFonts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AAC" w:rsidRPr="00764B7B" w:rsidRDefault="008C2AAC" w:rsidP="003E7D72">
            <w:pPr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  <w:p w:rsidR="008C2AAC" w:rsidRPr="00764B7B" w:rsidRDefault="008C2AAC" w:rsidP="003E7D72">
            <w:pPr>
              <w:rPr>
                <w:rFonts w:cs="Arial"/>
                <w:sz w:val="22"/>
                <w:szCs w:val="22"/>
                <w:lang w:eastAsia="ar-SA"/>
              </w:rPr>
            </w:pPr>
          </w:p>
          <w:p w:rsidR="008C2AAC" w:rsidRPr="00764B7B" w:rsidRDefault="008C2AAC" w:rsidP="003E7D72">
            <w:pPr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AAC" w:rsidRPr="00764B7B" w:rsidRDefault="008C2AAC" w:rsidP="003E7D72">
            <w:pPr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AC" w:rsidRPr="00764B7B" w:rsidRDefault="008C2AAC" w:rsidP="003E7D72">
            <w:pPr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</w:tc>
      </w:tr>
      <w:tr w:rsidR="008C2AAC" w:rsidRPr="008C2AAC" w:rsidTr="003E7D72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AAC" w:rsidRPr="00764B7B" w:rsidRDefault="008C2AAC" w:rsidP="003E7D72">
            <w:pPr>
              <w:snapToGrid w:val="0"/>
              <w:rPr>
                <w:rFonts w:cs="Arial"/>
                <w:sz w:val="22"/>
                <w:szCs w:val="22"/>
                <w:lang w:val="pl-PL" w:eastAsia="ar-SA"/>
              </w:rPr>
            </w:pPr>
            <w:r w:rsidRPr="00764B7B">
              <w:rPr>
                <w:rFonts w:cs="Arial"/>
                <w:sz w:val="22"/>
                <w:szCs w:val="22"/>
                <w:lang w:val="pl-PL" w:eastAsia="ar-SA"/>
              </w:rPr>
              <w:t>Adres, na który będzie przekazywana wszelka korespondencja</w:t>
            </w:r>
          </w:p>
        </w:tc>
        <w:tc>
          <w:tcPr>
            <w:tcW w:w="7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C" w:rsidRPr="00764B7B" w:rsidRDefault="008C2AAC" w:rsidP="003E7D72">
            <w:pPr>
              <w:snapToGrid w:val="0"/>
              <w:rPr>
                <w:rFonts w:cs="Arial"/>
                <w:sz w:val="22"/>
                <w:szCs w:val="22"/>
                <w:lang w:val="pl-PL" w:eastAsia="ar-SA"/>
              </w:rPr>
            </w:pPr>
          </w:p>
        </w:tc>
      </w:tr>
      <w:tr w:rsidR="008C2AAC" w:rsidRPr="00764B7B" w:rsidTr="003E7D72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AAC" w:rsidRPr="00764B7B" w:rsidRDefault="008C2AAC" w:rsidP="003E7D72">
            <w:pPr>
              <w:snapToGrid w:val="0"/>
              <w:spacing w:before="120" w:after="120"/>
              <w:rPr>
                <w:rFonts w:cs="Arial"/>
                <w:sz w:val="22"/>
                <w:szCs w:val="22"/>
                <w:lang w:val="de-DE" w:eastAsia="ar-SA"/>
              </w:rPr>
            </w:pPr>
            <w:proofErr w:type="spellStart"/>
            <w:r w:rsidRPr="00764B7B">
              <w:rPr>
                <w:rFonts w:cs="Arial"/>
                <w:sz w:val="22"/>
                <w:szCs w:val="22"/>
                <w:lang w:val="de-DE" w:eastAsia="ar-SA"/>
              </w:rPr>
              <w:t>Numer</w:t>
            </w:r>
            <w:proofErr w:type="spellEnd"/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C" w:rsidRPr="00764B7B" w:rsidRDefault="008C2AAC" w:rsidP="003E7D72">
            <w:pPr>
              <w:snapToGrid w:val="0"/>
              <w:spacing w:before="120" w:after="120"/>
              <w:rPr>
                <w:rFonts w:cs="Arial"/>
                <w:sz w:val="22"/>
                <w:szCs w:val="22"/>
                <w:lang w:val="de-DE" w:eastAsia="ar-SA"/>
              </w:rPr>
            </w:pPr>
            <w:r w:rsidRPr="00764B7B">
              <w:rPr>
                <w:rFonts w:cs="Arial"/>
                <w:sz w:val="22"/>
                <w:szCs w:val="22"/>
                <w:lang w:val="de-DE" w:eastAsia="ar-SA"/>
              </w:rPr>
              <w:t>REGON: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C" w:rsidRPr="00764B7B" w:rsidRDefault="008C2AAC" w:rsidP="003E7D72">
            <w:pPr>
              <w:snapToGrid w:val="0"/>
              <w:spacing w:before="120" w:after="120"/>
              <w:rPr>
                <w:rFonts w:cs="Arial"/>
                <w:sz w:val="22"/>
                <w:szCs w:val="22"/>
                <w:lang w:eastAsia="ar-SA"/>
              </w:rPr>
            </w:pPr>
            <w:r w:rsidRPr="00764B7B">
              <w:rPr>
                <w:rFonts w:cs="Arial"/>
                <w:sz w:val="22"/>
                <w:szCs w:val="22"/>
                <w:lang w:eastAsia="ar-SA"/>
              </w:rPr>
              <w:t>NIP</w:t>
            </w:r>
          </w:p>
        </w:tc>
      </w:tr>
      <w:tr w:rsidR="008C2AAC" w:rsidRPr="00764B7B" w:rsidTr="003E7D72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2AAC" w:rsidRPr="00834967" w:rsidRDefault="008C2AAC" w:rsidP="003E7D72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pl-PL" w:eastAsia="en-US"/>
              </w:rPr>
              <w:t>Adres e- mail:</w:t>
            </w:r>
          </w:p>
        </w:tc>
        <w:tc>
          <w:tcPr>
            <w:tcW w:w="7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C2AAC" w:rsidRPr="00764B7B" w:rsidRDefault="008C2AAC" w:rsidP="003E7D72">
            <w:pPr>
              <w:snapToGrid w:val="0"/>
              <w:rPr>
                <w:rFonts w:cs="Arial"/>
                <w:sz w:val="22"/>
                <w:szCs w:val="22"/>
                <w:lang w:val="de-DE" w:eastAsia="ar-SA"/>
              </w:rPr>
            </w:pPr>
          </w:p>
        </w:tc>
      </w:tr>
    </w:tbl>
    <w:p w:rsidR="008C2AAC" w:rsidRPr="008A64B7" w:rsidRDefault="008C2AAC" w:rsidP="008C2AAC">
      <w:pPr>
        <w:spacing w:after="40"/>
        <w:ind w:left="360" w:hanging="360"/>
        <w:rPr>
          <w:rFonts w:ascii="Times New Roman" w:hAnsi="Times New Roman"/>
          <w:sz w:val="16"/>
          <w:szCs w:val="16"/>
        </w:rPr>
      </w:pPr>
    </w:p>
    <w:p w:rsidR="008C2AAC" w:rsidRPr="00764B7B" w:rsidRDefault="008C2AAC" w:rsidP="008C2AAC">
      <w:pPr>
        <w:spacing w:after="40"/>
        <w:ind w:left="426"/>
        <w:rPr>
          <w:lang w:val="pl-PL"/>
        </w:rPr>
      </w:pPr>
      <w:r w:rsidRPr="00764B7B">
        <w:rPr>
          <w:lang w:val="pl-PL"/>
        </w:rPr>
        <w:t xml:space="preserve">Oświadczamy, że </w:t>
      </w:r>
      <w:r w:rsidRPr="00764B7B">
        <w:rPr>
          <w:i/>
          <w:lang w:val="pl-PL"/>
        </w:rPr>
        <w:t>(zaznaczyć właściwe</w:t>
      </w:r>
      <w:r w:rsidRPr="00764B7B">
        <w:rPr>
          <w:i/>
          <w:vertAlign w:val="superscript"/>
          <w:lang w:val="pl-PL"/>
        </w:rPr>
        <w:t>1)</w:t>
      </w:r>
      <w:r w:rsidRPr="00764B7B">
        <w:rPr>
          <w:i/>
          <w:lang w:val="pl-PL"/>
        </w:rPr>
        <w:t>)</w:t>
      </w:r>
      <w:r w:rsidRPr="00764B7B">
        <w:rPr>
          <w:lang w:val="pl-PL"/>
        </w:rPr>
        <w:t>:</w:t>
      </w:r>
    </w:p>
    <w:p w:rsidR="008C2AAC" w:rsidRPr="00764B7B" w:rsidRDefault="008C2AAC" w:rsidP="008C2AAC">
      <w:pPr>
        <w:spacing w:after="40"/>
        <w:ind w:left="426"/>
        <w:rPr>
          <w:lang w:val="pl-PL"/>
        </w:rPr>
      </w:pPr>
      <w:r w:rsidRPr="00764B7B">
        <w:rPr>
          <w:rFonts w:cs="Arial"/>
          <w:b/>
          <w:sz w:val="36"/>
          <w:szCs w:val="36"/>
        </w:rPr>
        <w:sym w:font="Symbol" w:char="F07F"/>
      </w:r>
      <w:r w:rsidRPr="00764B7B">
        <w:rPr>
          <w:rFonts w:cs="Arial"/>
          <w:b/>
          <w:sz w:val="36"/>
          <w:szCs w:val="36"/>
          <w:lang w:val="pl-PL"/>
        </w:rPr>
        <w:t xml:space="preserve"> </w:t>
      </w:r>
      <w:r w:rsidRPr="00764B7B">
        <w:rPr>
          <w:lang w:val="pl-PL"/>
        </w:rPr>
        <w:t xml:space="preserve">jesteśmy </w:t>
      </w:r>
      <w:r w:rsidRPr="00C5085C">
        <w:rPr>
          <w:b/>
          <w:lang w:val="pl-PL"/>
        </w:rPr>
        <w:t>małym/mikro/średnim przedsiębiorstwem</w:t>
      </w:r>
      <w:r w:rsidRPr="00764B7B">
        <w:rPr>
          <w:vertAlign w:val="superscript"/>
          <w:lang w:val="pl-PL"/>
        </w:rPr>
        <w:t xml:space="preserve"> </w:t>
      </w:r>
    </w:p>
    <w:p w:rsidR="008C2AAC" w:rsidRPr="00764B7B" w:rsidRDefault="008C2AAC" w:rsidP="008C2AAC">
      <w:pPr>
        <w:tabs>
          <w:tab w:val="num" w:pos="426"/>
        </w:tabs>
        <w:spacing w:after="40"/>
        <w:ind w:left="426"/>
        <w:rPr>
          <w:lang w:val="pl-PL"/>
        </w:rPr>
      </w:pPr>
      <w:r w:rsidRPr="00764B7B">
        <w:rPr>
          <w:rFonts w:cs="Arial"/>
          <w:b/>
          <w:sz w:val="36"/>
          <w:szCs w:val="36"/>
        </w:rPr>
        <w:sym w:font="Symbol" w:char="F07F"/>
      </w:r>
      <w:r w:rsidRPr="00764B7B">
        <w:rPr>
          <w:rFonts w:cs="Arial"/>
          <w:b/>
          <w:sz w:val="36"/>
          <w:szCs w:val="36"/>
          <w:lang w:val="pl-PL"/>
        </w:rPr>
        <w:t xml:space="preserve"> </w:t>
      </w:r>
      <w:r w:rsidRPr="00764B7B">
        <w:rPr>
          <w:lang w:val="pl-PL"/>
        </w:rPr>
        <w:t xml:space="preserve">nie jesteśmy </w:t>
      </w:r>
      <w:r w:rsidRPr="00764B7B">
        <w:rPr>
          <w:b/>
          <w:lang w:val="pl-PL"/>
        </w:rPr>
        <w:t>małym</w:t>
      </w:r>
      <w:r>
        <w:rPr>
          <w:b/>
          <w:lang w:val="pl-PL"/>
        </w:rPr>
        <w:t xml:space="preserve">/mikro/średnim </w:t>
      </w:r>
      <w:r w:rsidRPr="00764B7B">
        <w:rPr>
          <w:b/>
          <w:lang w:val="pl-PL"/>
        </w:rPr>
        <w:t>przedsiębiorstwem</w:t>
      </w:r>
    </w:p>
    <w:p w:rsidR="008C2AAC" w:rsidRDefault="008C2AAC" w:rsidP="008C2AAC">
      <w:pPr>
        <w:jc w:val="both"/>
        <w:rPr>
          <w:b/>
          <w:sz w:val="22"/>
          <w:szCs w:val="22"/>
          <w:lang w:val="pl-PL" w:eastAsia="ar-SA"/>
        </w:rPr>
      </w:pPr>
    </w:p>
    <w:p w:rsidR="008C2AAC" w:rsidRDefault="008C2AAC" w:rsidP="008C2AAC">
      <w:pPr>
        <w:jc w:val="both"/>
        <w:rPr>
          <w:b/>
          <w:sz w:val="22"/>
          <w:szCs w:val="22"/>
          <w:lang w:val="pl-PL" w:eastAsia="ar-SA"/>
        </w:rPr>
      </w:pPr>
      <w:r w:rsidRPr="00C55AC6">
        <w:rPr>
          <w:b/>
          <w:sz w:val="22"/>
          <w:szCs w:val="22"/>
          <w:lang w:val="pl-PL" w:eastAsia="ar-SA"/>
        </w:rPr>
        <w:t>Oferuję/</w:t>
      </w:r>
      <w:proofErr w:type="spellStart"/>
      <w:r w:rsidRPr="00C55AC6">
        <w:rPr>
          <w:b/>
          <w:sz w:val="22"/>
          <w:szCs w:val="22"/>
          <w:lang w:val="pl-PL" w:eastAsia="ar-SA"/>
        </w:rPr>
        <w:t>emy</w:t>
      </w:r>
      <w:proofErr w:type="spellEnd"/>
      <w:r w:rsidRPr="00C55AC6">
        <w:rPr>
          <w:b/>
          <w:sz w:val="22"/>
          <w:szCs w:val="22"/>
          <w:lang w:val="pl-PL" w:eastAsia="ar-SA"/>
        </w:rPr>
        <w:t xml:space="preserve"> zrealizo</w:t>
      </w:r>
      <w:r>
        <w:rPr>
          <w:b/>
          <w:sz w:val="22"/>
          <w:szCs w:val="22"/>
          <w:lang w:val="pl-PL" w:eastAsia="ar-SA"/>
        </w:rPr>
        <w:t>wanie przedmiotu zamówienia pn.:</w:t>
      </w:r>
    </w:p>
    <w:p w:rsidR="008C2AAC" w:rsidRDefault="008C2AAC" w:rsidP="008C2AAC">
      <w:pPr>
        <w:jc w:val="both"/>
        <w:rPr>
          <w:b/>
          <w:sz w:val="22"/>
          <w:szCs w:val="22"/>
          <w:lang w:val="pl-PL" w:eastAsia="ar-SA"/>
        </w:rPr>
      </w:pPr>
    </w:p>
    <w:p w:rsidR="008C2AAC" w:rsidRPr="00E6639C" w:rsidRDefault="008C2AAC" w:rsidP="008C2AAC">
      <w:pPr>
        <w:pStyle w:val="Tekstpodstawowy2"/>
        <w:spacing w:line="240" w:lineRule="auto"/>
        <w:jc w:val="center"/>
        <w:rPr>
          <w:rFonts w:eastAsia="Calibri"/>
          <w:b/>
          <w:color w:val="000000"/>
          <w:sz w:val="22"/>
          <w:szCs w:val="22"/>
          <w:lang w:val="pl-PL"/>
        </w:rPr>
      </w:pPr>
      <w:r w:rsidRPr="00E6639C">
        <w:rPr>
          <w:rFonts w:eastAsia="Calibri"/>
          <w:b/>
          <w:color w:val="000000"/>
          <w:sz w:val="22"/>
          <w:szCs w:val="22"/>
          <w:lang w:val="pl-PL"/>
        </w:rPr>
        <w:t>Remont ulicy Jarzębinowej w Leźnie oraz ulicy Pszennej w Baninie poprzez wymianę płyt drogowych na nawierzchnię z kostki betonowej w ramach poprawy połączenia komunikacyjnego i bezpieczeństwa uczestników ruchu</w:t>
      </w:r>
    </w:p>
    <w:p w:rsidR="008C2AAC" w:rsidRPr="00FA37B8" w:rsidRDefault="008C2AAC" w:rsidP="008C2AAC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8C2AAC" w:rsidRPr="001D3F43" w:rsidRDefault="008C2AAC" w:rsidP="008C2AAC">
      <w:pPr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z</w:t>
      </w:r>
      <w:r w:rsidRPr="004F4044">
        <w:rPr>
          <w:rFonts w:ascii="Times New Roman" w:hAnsi="Times New Roman" w:cs="Times New Roman"/>
          <w:b/>
          <w:sz w:val="28"/>
          <w:szCs w:val="28"/>
          <w:lang w:val="pl-PL"/>
        </w:rPr>
        <w:t>a cenę:</w:t>
      </w:r>
    </w:p>
    <w:p w:rsidR="008C2AAC" w:rsidRPr="001D3F43" w:rsidRDefault="008C2AAC" w:rsidP="008C2AAC">
      <w:pPr>
        <w:pStyle w:val="Tekstpodstawowy2"/>
        <w:spacing w:line="240" w:lineRule="auto"/>
        <w:ind w:left="360"/>
        <w:jc w:val="center"/>
        <w:rPr>
          <w:rFonts w:eastAsia="Calibri"/>
          <w:color w:val="000000"/>
          <w:sz w:val="28"/>
          <w:szCs w:val="28"/>
          <w:u w:val="single"/>
          <w:lang w:val="pl-PL"/>
        </w:rPr>
      </w:pPr>
      <w:r w:rsidRPr="001D3F43">
        <w:rPr>
          <w:rFonts w:eastAsia="Calibri"/>
          <w:b/>
          <w:color w:val="000000"/>
          <w:sz w:val="28"/>
          <w:szCs w:val="28"/>
          <w:u w:val="single"/>
          <w:lang w:val="pl-PL"/>
        </w:rPr>
        <w:t>Część I -</w:t>
      </w:r>
      <w:r w:rsidRPr="001D3F43">
        <w:rPr>
          <w:rFonts w:eastAsia="Calibri"/>
          <w:color w:val="000000"/>
          <w:sz w:val="28"/>
          <w:szCs w:val="28"/>
          <w:u w:val="single"/>
          <w:lang w:val="pl-PL"/>
        </w:rPr>
        <w:t xml:space="preserve"> </w:t>
      </w:r>
      <w:r w:rsidRPr="001D3F4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pl-PL"/>
        </w:rPr>
        <w:t xml:space="preserve"> Banino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pl-PL"/>
        </w:rPr>
        <w:t>,</w:t>
      </w:r>
      <w:r w:rsidRPr="001D3F4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pl-PL"/>
        </w:rPr>
        <w:t xml:space="preserve"> ul. Pszenna</w:t>
      </w:r>
    </w:p>
    <w:p w:rsidR="008C2AAC" w:rsidRPr="004F4044" w:rsidRDefault="008C2AAC" w:rsidP="008C2AAC">
      <w:pPr>
        <w:pStyle w:val="Tekstpodstawowy2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eastAsia="Calibri"/>
          <w:color w:val="000000"/>
          <w:sz w:val="22"/>
          <w:szCs w:val="22"/>
          <w:lang w:val="pl-PL"/>
        </w:rPr>
        <w:t xml:space="preserve"> </w:t>
      </w:r>
    </w:p>
    <w:p w:rsidR="008C2AAC" w:rsidRPr="004F4044" w:rsidRDefault="008C2AAC" w:rsidP="008C2AAC">
      <w:pPr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4F4044">
        <w:rPr>
          <w:rFonts w:ascii="Times New Roman" w:hAnsi="Times New Roman" w:cs="Times New Roman"/>
          <w:b/>
          <w:sz w:val="28"/>
          <w:szCs w:val="28"/>
          <w:lang w:val="pl-PL"/>
        </w:rPr>
        <w:t>……………………………..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Pr="004F4044">
        <w:rPr>
          <w:rFonts w:ascii="Times New Roman" w:hAnsi="Times New Roman" w:cs="Times New Roman"/>
          <w:b/>
          <w:sz w:val="28"/>
          <w:szCs w:val="28"/>
          <w:lang w:val="pl-PL"/>
        </w:rPr>
        <w:t xml:space="preserve">PLN łącznie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z</w:t>
      </w:r>
      <w:r w:rsidRPr="004F4044">
        <w:rPr>
          <w:rFonts w:ascii="Times New Roman" w:hAnsi="Times New Roman" w:cs="Times New Roman"/>
          <w:b/>
          <w:sz w:val="28"/>
          <w:szCs w:val="28"/>
          <w:lang w:val="pl-PL"/>
        </w:rPr>
        <w:t>………….. % podatkiem VAT</w:t>
      </w:r>
    </w:p>
    <w:p w:rsidR="008C2AAC" w:rsidRPr="004F4044" w:rsidRDefault="008C2AAC" w:rsidP="008C2AAC">
      <w:pPr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8C2AAC" w:rsidRDefault="008C2AAC" w:rsidP="008C2AAC">
      <w:pPr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4F4044">
        <w:rPr>
          <w:rFonts w:ascii="Times New Roman" w:hAnsi="Times New Roman" w:cs="Times New Roman"/>
          <w:b/>
          <w:sz w:val="28"/>
          <w:szCs w:val="28"/>
          <w:lang w:val="pl-PL"/>
        </w:rPr>
        <w:t xml:space="preserve"> Cena netto wynosi ……………………………….…..PL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N, </w:t>
      </w:r>
    </w:p>
    <w:p w:rsidR="008C2AAC" w:rsidRPr="00F70C69" w:rsidRDefault="008C2AAC" w:rsidP="008C2AAC">
      <w:pPr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F70C69">
        <w:rPr>
          <w:rFonts w:ascii="Times New Roman" w:hAnsi="Times New Roman" w:cs="Times New Roman"/>
          <w:b/>
          <w:sz w:val="28"/>
          <w:szCs w:val="28"/>
          <w:lang w:val="pl-PL"/>
        </w:rPr>
        <w:t>w tym:</w:t>
      </w:r>
    </w:p>
    <w:p w:rsidR="008C2AAC" w:rsidRPr="00F70C69" w:rsidRDefault="008C2AAC" w:rsidP="008C2AAC">
      <w:pPr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F70C69">
        <w:rPr>
          <w:rFonts w:ascii="Times New Roman" w:hAnsi="Times New Roman" w:cs="Times New Roman"/>
          <w:b/>
          <w:sz w:val="28"/>
          <w:szCs w:val="28"/>
          <w:lang w:val="pl-PL"/>
        </w:rPr>
        <w:t>………………….. zł netto za opracowanie dokumentacji technicznej</w:t>
      </w:r>
    </w:p>
    <w:p w:rsidR="008C2AAC" w:rsidRPr="00F70C69" w:rsidRDefault="008C2AAC" w:rsidP="008C2AAC">
      <w:pPr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F70C69">
        <w:rPr>
          <w:rFonts w:ascii="Times New Roman" w:hAnsi="Times New Roman" w:cs="Times New Roman"/>
          <w:b/>
          <w:sz w:val="28"/>
          <w:szCs w:val="28"/>
          <w:lang w:val="pl-PL"/>
        </w:rPr>
        <w:t xml:space="preserve">…………………… zł netto za roboty budowlane realizację prac </w:t>
      </w:r>
    </w:p>
    <w:p w:rsidR="008C2AAC" w:rsidRDefault="008C2AAC" w:rsidP="008C2AAC">
      <w:pPr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8C2AAC" w:rsidRDefault="008C2AAC" w:rsidP="008C2AAC">
      <w:pPr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8C2AAC" w:rsidRDefault="008C2AAC" w:rsidP="008C2AAC">
      <w:pPr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8C2AAC" w:rsidRDefault="008C2AAC" w:rsidP="008C2AAC">
      <w:pPr>
        <w:jc w:val="both"/>
        <w:rPr>
          <w:rFonts w:eastAsia="Calibri"/>
          <w:color w:val="000000"/>
          <w:sz w:val="28"/>
          <w:szCs w:val="28"/>
          <w:u w:val="single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C</w:t>
      </w:r>
      <w:r w:rsidRPr="001D3F43">
        <w:rPr>
          <w:rFonts w:eastAsia="Calibri"/>
          <w:b/>
          <w:color w:val="000000"/>
          <w:sz w:val="28"/>
          <w:szCs w:val="28"/>
          <w:u w:val="single"/>
          <w:lang w:val="pl-PL"/>
        </w:rPr>
        <w:t xml:space="preserve">ześć II </w:t>
      </w:r>
      <w:r>
        <w:rPr>
          <w:rFonts w:eastAsia="Calibri"/>
          <w:b/>
          <w:color w:val="000000"/>
          <w:sz w:val="28"/>
          <w:szCs w:val="28"/>
          <w:u w:val="single"/>
          <w:lang w:val="pl-PL"/>
        </w:rPr>
        <w:t>–</w:t>
      </w:r>
      <w:r w:rsidRPr="001D3F43">
        <w:rPr>
          <w:rFonts w:eastAsia="Calibri"/>
          <w:color w:val="000000"/>
          <w:sz w:val="28"/>
          <w:szCs w:val="28"/>
          <w:u w:val="single"/>
          <w:lang w:val="pl-PL"/>
        </w:rPr>
        <w:t xml:space="preserve"> </w:t>
      </w:r>
      <w:r w:rsidRPr="001D3F4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pl-PL"/>
        </w:rPr>
        <w:t>Leźno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pl-PL"/>
        </w:rPr>
        <w:t>,</w:t>
      </w:r>
      <w:r w:rsidRPr="001D3F4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pl-PL"/>
        </w:rPr>
        <w:t xml:space="preserve"> ul. Jarzębinowa</w:t>
      </w:r>
    </w:p>
    <w:p w:rsidR="008C2AAC" w:rsidRPr="004F4044" w:rsidRDefault="008C2AAC" w:rsidP="008C2AAC">
      <w:pPr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8C2AAC" w:rsidRPr="004F4044" w:rsidRDefault="008C2AAC" w:rsidP="008C2AAC">
      <w:pPr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8C2AAC" w:rsidRPr="004F4044" w:rsidRDefault="008C2AAC" w:rsidP="008C2AAC">
      <w:pPr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4F4044">
        <w:rPr>
          <w:rFonts w:ascii="Times New Roman" w:hAnsi="Times New Roman" w:cs="Times New Roman"/>
          <w:b/>
          <w:sz w:val="28"/>
          <w:szCs w:val="28"/>
          <w:lang w:val="pl-PL"/>
        </w:rPr>
        <w:t>……………………………..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Pr="004F4044">
        <w:rPr>
          <w:rFonts w:ascii="Times New Roman" w:hAnsi="Times New Roman" w:cs="Times New Roman"/>
          <w:b/>
          <w:sz w:val="28"/>
          <w:szCs w:val="28"/>
          <w:lang w:val="pl-PL"/>
        </w:rPr>
        <w:t xml:space="preserve">PLN łącznie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z</w:t>
      </w:r>
      <w:r w:rsidRPr="004F4044">
        <w:rPr>
          <w:rFonts w:ascii="Times New Roman" w:hAnsi="Times New Roman" w:cs="Times New Roman"/>
          <w:b/>
          <w:sz w:val="28"/>
          <w:szCs w:val="28"/>
          <w:lang w:val="pl-PL"/>
        </w:rPr>
        <w:t>………….. % podatkiem VAT</w:t>
      </w:r>
    </w:p>
    <w:p w:rsidR="008C2AAC" w:rsidRPr="004F4044" w:rsidRDefault="008C2AAC" w:rsidP="008C2AAC">
      <w:pPr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8C2AAC" w:rsidRPr="00066D1F" w:rsidRDefault="008C2AAC" w:rsidP="008C2AAC">
      <w:pPr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066D1F">
        <w:rPr>
          <w:rFonts w:ascii="Times New Roman" w:hAnsi="Times New Roman" w:cs="Times New Roman"/>
          <w:b/>
          <w:sz w:val="28"/>
          <w:szCs w:val="28"/>
          <w:lang w:val="pl-PL"/>
        </w:rPr>
        <w:t xml:space="preserve"> Cena netto wynosi ……………………………….…..PLN , </w:t>
      </w:r>
    </w:p>
    <w:p w:rsidR="008C2AAC" w:rsidRPr="00066D1F" w:rsidRDefault="008C2AAC" w:rsidP="008C2AAC">
      <w:pPr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066D1F">
        <w:rPr>
          <w:rFonts w:ascii="Times New Roman" w:hAnsi="Times New Roman" w:cs="Times New Roman"/>
          <w:b/>
          <w:sz w:val="28"/>
          <w:szCs w:val="28"/>
          <w:lang w:val="pl-PL"/>
        </w:rPr>
        <w:t>w tym:</w:t>
      </w:r>
    </w:p>
    <w:p w:rsidR="008C2AAC" w:rsidRPr="00066D1F" w:rsidRDefault="008C2AAC" w:rsidP="008C2AAC">
      <w:pPr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066D1F">
        <w:rPr>
          <w:rFonts w:ascii="Times New Roman" w:hAnsi="Times New Roman" w:cs="Times New Roman"/>
          <w:b/>
          <w:sz w:val="28"/>
          <w:szCs w:val="28"/>
          <w:lang w:val="pl-PL"/>
        </w:rPr>
        <w:t>………………….. zł netto za opracowanie dokumentacji technicznej</w:t>
      </w:r>
    </w:p>
    <w:p w:rsidR="008C2AAC" w:rsidRPr="00066D1F" w:rsidRDefault="008C2AAC" w:rsidP="008C2AA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66D1F">
        <w:rPr>
          <w:rFonts w:ascii="Times New Roman" w:hAnsi="Times New Roman" w:cs="Times New Roman"/>
          <w:b/>
          <w:sz w:val="28"/>
          <w:szCs w:val="28"/>
          <w:lang w:val="pl-PL"/>
        </w:rPr>
        <w:t xml:space="preserve">…………………… zł netto za  roboty budowlane </w:t>
      </w:r>
    </w:p>
    <w:p w:rsidR="008C2AAC" w:rsidRPr="009D1A5C" w:rsidRDefault="008C2AAC" w:rsidP="008C2AAC">
      <w:pPr>
        <w:widowControl w:val="0"/>
        <w:numPr>
          <w:ilvl w:val="0"/>
          <w:numId w:val="4"/>
        </w:numPr>
        <w:shd w:val="clear" w:color="auto" w:fill="FFFFFF"/>
        <w:tabs>
          <w:tab w:val="left" w:pos="480"/>
          <w:tab w:val="left" w:pos="720"/>
        </w:tabs>
        <w:ind w:left="426" w:hanging="142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val="pl-PL"/>
        </w:rPr>
      </w:pPr>
      <w:r w:rsidRPr="009D1A5C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val="pl-PL"/>
        </w:rPr>
        <w:t>OŚWIADCZENIA:</w:t>
      </w:r>
    </w:p>
    <w:p w:rsidR="008C2AAC" w:rsidRPr="009D1A5C" w:rsidRDefault="008C2AAC" w:rsidP="008C2AAC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val="pl-PL"/>
        </w:rPr>
      </w:pPr>
    </w:p>
    <w:p w:rsidR="008C2AAC" w:rsidRDefault="008C2AAC" w:rsidP="008C2AAC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  <w:tab w:val="left" w:pos="720"/>
        </w:tabs>
        <w:jc w:val="both"/>
        <w:rPr>
          <w:rFonts w:ascii="Times New Roman" w:hAnsi="Times New Roman" w:cs="Times New Roman"/>
          <w:bCs/>
          <w:kern w:val="1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kern w:val="1"/>
          <w:sz w:val="24"/>
          <w:szCs w:val="24"/>
          <w:lang w:val="pl-PL"/>
        </w:rPr>
        <w:t xml:space="preserve">Zapoznaliśmy się ze Specyfikacją Istotnych Warunków Zamówienia wraz z załącznikami oraz z ogólnymi warunkami umowy i nie wnosimy do nich zastrzeżeń oraz przyjmujemy warunki w nich zawarte; </w:t>
      </w:r>
    </w:p>
    <w:p w:rsidR="008C2AAC" w:rsidRDefault="008C2AAC" w:rsidP="008C2AAC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bCs/>
          <w:kern w:val="1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kern w:val="1"/>
          <w:sz w:val="24"/>
          <w:szCs w:val="24"/>
          <w:lang w:val="pl-PL"/>
        </w:rPr>
        <w:t>W cenie naszej oferty zostały uwzględnione wszystkie koszty wykonania zamówienia;</w:t>
      </w:r>
    </w:p>
    <w:p w:rsidR="008C2AAC" w:rsidRDefault="008C2AAC" w:rsidP="008C2AAC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bCs/>
          <w:kern w:val="1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kern w:val="1"/>
          <w:sz w:val="24"/>
          <w:szCs w:val="24"/>
          <w:lang w:val="pl-PL"/>
        </w:rPr>
        <w:t xml:space="preserve">Zamówienie zostanie zrealizowane w terminach określonych w SIWZ </w:t>
      </w:r>
    </w:p>
    <w:p w:rsidR="008C2AAC" w:rsidRDefault="008C2AAC" w:rsidP="008C2AAC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kern w:val="1"/>
          <w:sz w:val="24"/>
          <w:szCs w:val="24"/>
          <w:lang w:val="pl-PL"/>
        </w:rPr>
        <w:t xml:space="preserve">Uważamy się za związanych niniejszą ofertą na okres 30 dni </w:t>
      </w:r>
    </w:p>
    <w:p w:rsidR="008C2AAC" w:rsidRDefault="008C2AAC" w:rsidP="008C2AAC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  <w:tab w:val="left" w:pos="720"/>
        </w:tabs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Akceptujemy, iż zapłata za zrealizowane zamówienia następować będzie na zasadach opisanych w ogólnych warunkach umowy </w:t>
      </w:r>
    </w:p>
    <w:p w:rsidR="008C2AAC" w:rsidRPr="004661F9" w:rsidRDefault="008C2AAC" w:rsidP="008C2AAC">
      <w:pPr>
        <w:numPr>
          <w:ilvl w:val="0"/>
          <w:numId w:val="3"/>
        </w:numPr>
        <w:autoSpaceDE w:val="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661F9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Oświadczamy, że </w:t>
      </w:r>
      <w:r w:rsidRPr="004661F9">
        <w:rPr>
          <w:rFonts w:ascii="Times New Roman" w:hAnsi="Times New Roman" w:cs="Times New Roman"/>
          <w:b/>
          <w:iCs/>
          <w:sz w:val="24"/>
          <w:szCs w:val="24"/>
          <w:lang w:val="pl-PL"/>
        </w:rPr>
        <w:t xml:space="preserve">okres </w:t>
      </w:r>
      <w:r>
        <w:rPr>
          <w:rFonts w:ascii="Times New Roman" w:hAnsi="Times New Roman" w:cs="Times New Roman"/>
          <w:b/>
          <w:iCs/>
          <w:sz w:val="24"/>
          <w:szCs w:val="24"/>
          <w:lang w:val="pl-PL"/>
        </w:rPr>
        <w:t>rękojmi</w:t>
      </w:r>
      <w:r w:rsidRPr="004661F9">
        <w:rPr>
          <w:rFonts w:ascii="Times New Roman" w:hAnsi="Times New Roman" w:cs="Times New Roman"/>
          <w:b/>
          <w:iCs/>
          <w:sz w:val="24"/>
          <w:szCs w:val="24"/>
          <w:lang w:val="pl-PL"/>
        </w:rPr>
        <w:t xml:space="preserve"> będzie wynosił</w:t>
      </w:r>
      <w:r w:rsidRPr="004661F9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……..</w:t>
      </w:r>
      <w:r w:rsidRPr="004661F9"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 xml:space="preserve"> miesięcy </w:t>
      </w:r>
      <w:r w:rsidRPr="004661F9">
        <w:rPr>
          <w:rFonts w:ascii="Times New Roman" w:hAnsi="Times New Roman" w:cs="Times New Roman"/>
          <w:iCs/>
          <w:sz w:val="24"/>
          <w:szCs w:val="24"/>
          <w:lang w:val="pl-PL"/>
        </w:rPr>
        <w:t>licząc od daty odbioru przedmiotu zamówienia (</w:t>
      </w:r>
      <w:r w:rsidRPr="004661F9">
        <w:rPr>
          <w:rFonts w:ascii="Times New Roman" w:hAnsi="Times New Roman" w:cs="Times New Roman"/>
          <w:sz w:val="24"/>
          <w:szCs w:val="24"/>
          <w:lang w:val="pl-PL"/>
        </w:rPr>
        <w:t xml:space="preserve">Wykonawca udziela </w:t>
      </w:r>
      <w:r>
        <w:rPr>
          <w:rFonts w:ascii="Times New Roman" w:hAnsi="Times New Roman" w:cs="Times New Roman"/>
          <w:sz w:val="24"/>
          <w:szCs w:val="24"/>
          <w:lang w:val="pl-PL"/>
        </w:rPr>
        <w:t>rękojmi</w:t>
      </w:r>
      <w:r w:rsidRPr="004661F9">
        <w:rPr>
          <w:rFonts w:ascii="Times New Roman" w:hAnsi="Times New Roman" w:cs="Times New Roman"/>
          <w:sz w:val="24"/>
          <w:szCs w:val="24"/>
          <w:lang w:val="pl-PL"/>
        </w:rPr>
        <w:t xml:space="preserve"> w wymiarze pełnego miesiąca)</w:t>
      </w:r>
      <w:r w:rsidRPr="004661F9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2</w:t>
      </w:r>
      <w:r w:rsidRPr="004661F9">
        <w:rPr>
          <w:rFonts w:ascii="Times New Roman" w:hAnsi="Times New Roman" w:cs="Times New Roman"/>
          <w:iCs/>
          <w:sz w:val="24"/>
          <w:szCs w:val="24"/>
          <w:vertAlign w:val="superscript"/>
          <w:lang w:val="pl-PL"/>
        </w:rPr>
        <w:t>)</w:t>
      </w:r>
    </w:p>
    <w:p w:rsidR="008C2AAC" w:rsidRDefault="008C2AAC" w:rsidP="008C2AAC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>Wadium w wysokości ………………… PLN, zostało wniesione w dniu ……………... w formie ………………………</w:t>
      </w:r>
    </w:p>
    <w:p w:rsidR="008C2AAC" w:rsidRDefault="008C2AAC" w:rsidP="008C2AAC">
      <w:pPr>
        <w:shd w:val="clear" w:color="auto" w:fill="FFFFFF"/>
        <w:tabs>
          <w:tab w:val="left" w:pos="480"/>
          <w:tab w:val="left" w:pos="720"/>
        </w:tabs>
        <w:ind w:left="567" w:hanging="283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>8.  Prosimy o zwrot wadium (wniesionego w pieniądzu) na zasadach określonych w art. 46 ustawy PZP, na następujący rachunek: …………………………………………………………………………………………</w:t>
      </w:r>
    </w:p>
    <w:p w:rsidR="008C2AAC" w:rsidRDefault="008C2AAC" w:rsidP="008C2AAC">
      <w:pPr>
        <w:shd w:val="clear" w:color="auto" w:fill="FFFFFF"/>
        <w:tabs>
          <w:tab w:val="left" w:pos="426"/>
        </w:tabs>
        <w:ind w:left="28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>9. Oświadczamy , że zamierzamy /nie zamierzamy* powierzyć podwykonawcom wykonanie następujących części zamówienia.</w:t>
      </w:r>
    </w:p>
    <w:p w:rsidR="008C2AAC" w:rsidRDefault="008C2AAC" w:rsidP="008C2AAC">
      <w:pPr>
        <w:shd w:val="clear" w:color="auto" w:fill="FFFFFF"/>
        <w:tabs>
          <w:tab w:val="left" w:pos="426"/>
        </w:tabs>
        <w:ind w:left="28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tbl>
      <w:tblPr>
        <w:tblW w:w="9058" w:type="dxa"/>
        <w:tblInd w:w="240" w:type="dxa"/>
        <w:tblLayout w:type="fixed"/>
        <w:tblLook w:val="0000" w:firstRow="0" w:lastRow="0" w:firstColumn="0" w:lastColumn="0" w:noHBand="0" w:noVBand="0"/>
      </w:tblPr>
      <w:tblGrid>
        <w:gridCol w:w="435"/>
        <w:gridCol w:w="3818"/>
        <w:gridCol w:w="2708"/>
        <w:gridCol w:w="2097"/>
      </w:tblGrid>
      <w:tr w:rsidR="008C2AAC" w:rsidRPr="008C2AAC" w:rsidTr="003E7D72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AAC" w:rsidRDefault="008C2AAC" w:rsidP="003E7D72">
            <w:pPr>
              <w:tabs>
                <w:tab w:val="left" w:pos="480"/>
                <w:tab w:val="left" w:pos="720"/>
              </w:tabs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Lp.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AAC" w:rsidRDefault="008C2AAC" w:rsidP="003E7D72">
            <w:pPr>
              <w:tabs>
                <w:tab w:val="left" w:pos="480"/>
                <w:tab w:val="left" w:pos="720"/>
              </w:tabs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Nazwa części zamówienia</w:t>
            </w:r>
          </w:p>
          <w:p w:rsidR="008C2AAC" w:rsidRPr="00A541E0" w:rsidRDefault="008C2AAC" w:rsidP="003E7D72">
            <w:pPr>
              <w:tabs>
                <w:tab w:val="left" w:pos="480"/>
                <w:tab w:val="left" w:pos="720"/>
              </w:tabs>
              <w:rPr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 (zakres prac powierzonych Podwykonawcy)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AAC" w:rsidRDefault="008C2AAC" w:rsidP="003E7D72">
            <w:pPr>
              <w:tabs>
                <w:tab w:val="left" w:pos="480"/>
                <w:tab w:val="left" w:pos="720"/>
              </w:tabs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Nazwa (firma) Podwykonawcy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AAC" w:rsidRPr="00A541E0" w:rsidRDefault="008C2AAC" w:rsidP="003E7D72">
            <w:pPr>
              <w:tabs>
                <w:tab w:val="left" w:pos="480"/>
                <w:tab w:val="left" w:pos="720"/>
              </w:tabs>
              <w:rPr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Wartość brutto lub procentowa część  zamówienia jaka zostanie powierzona podwykonawcy</w:t>
            </w:r>
          </w:p>
        </w:tc>
      </w:tr>
      <w:tr w:rsidR="008C2AAC" w:rsidRPr="008C2AAC" w:rsidTr="003E7D72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AAC" w:rsidRDefault="008C2AAC" w:rsidP="003E7D72">
            <w:pPr>
              <w:tabs>
                <w:tab w:val="left" w:pos="480"/>
                <w:tab w:val="left" w:pos="720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AAC" w:rsidRDefault="008C2AAC" w:rsidP="003E7D72">
            <w:pPr>
              <w:tabs>
                <w:tab w:val="left" w:pos="480"/>
                <w:tab w:val="left" w:pos="720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AAC" w:rsidRDefault="008C2AAC" w:rsidP="003E7D72">
            <w:pPr>
              <w:tabs>
                <w:tab w:val="left" w:pos="480"/>
                <w:tab w:val="left" w:pos="720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AAC" w:rsidRDefault="008C2AAC" w:rsidP="003E7D72">
            <w:pPr>
              <w:tabs>
                <w:tab w:val="left" w:pos="480"/>
                <w:tab w:val="left" w:pos="720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</w:tr>
      <w:tr w:rsidR="008C2AAC" w:rsidRPr="008C2AAC" w:rsidTr="003E7D72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AAC" w:rsidRDefault="008C2AAC" w:rsidP="003E7D72">
            <w:pPr>
              <w:tabs>
                <w:tab w:val="left" w:pos="480"/>
                <w:tab w:val="left" w:pos="720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AAC" w:rsidRDefault="008C2AAC" w:rsidP="003E7D72">
            <w:pPr>
              <w:tabs>
                <w:tab w:val="left" w:pos="480"/>
                <w:tab w:val="left" w:pos="720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AAC" w:rsidRDefault="008C2AAC" w:rsidP="003E7D72">
            <w:pPr>
              <w:tabs>
                <w:tab w:val="left" w:pos="480"/>
                <w:tab w:val="left" w:pos="720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AAC" w:rsidRDefault="008C2AAC" w:rsidP="003E7D72">
            <w:pPr>
              <w:tabs>
                <w:tab w:val="left" w:pos="480"/>
                <w:tab w:val="left" w:pos="720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</w:tr>
    </w:tbl>
    <w:p w:rsidR="008C2AAC" w:rsidRPr="00874EFF" w:rsidRDefault="008C2AAC" w:rsidP="008C2AAC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874EFF">
        <w:rPr>
          <w:rFonts w:ascii="Times New Roman" w:hAnsi="Times New Roman" w:cs="Times New Roman"/>
          <w:bCs/>
          <w:sz w:val="24"/>
          <w:szCs w:val="24"/>
          <w:lang w:val="pl-PL"/>
        </w:rPr>
        <w:t>*wypełnić jeśli dotyczy</w:t>
      </w:r>
    </w:p>
    <w:p w:rsidR="008C2AAC" w:rsidRPr="00874EFF" w:rsidRDefault="008C2AAC" w:rsidP="008C2AAC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8C2AAC" w:rsidRPr="00861FA7" w:rsidRDefault="008C2AAC" w:rsidP="008C2AAC">
      <w:pPr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ind w:left="426" w:hanging="142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61FA7">
        <w:rPr>
          <w:rFonts w:ascii="Times New Roman" w:hAnsi="Times New Roman"/>
          <w:sz w:val="24"/>
          <w:szCs w:val="24"/>
          <w:lang w:val="pl-PL"/>
        </w:rPr>
        <w:t>Informujemy, że odpis z właściwego rejestru lub z centralnej ewidencji i informacji o działalności gospodarczej można pobrać bezpłatnie ze strony internetowej:</w:t>
      </w:r>
    </w:p>
    <w:p w:rsidR="008C2AAC" w:rsidRPr="00E46FDC" w:rsidRDefault="008C2AAC" w:rsidP="008C2AAC">
      <w:pPr>
        <w:pStyle w:val="Akapitzlist"/>
        <w:rPr>
          <w:rFonts w:ascii="Times New Roman" w:hAnsi="Times New Roman"/>
          <w:b/>
          <w:lang w:val="pl-PL"/>
        </w:rPr>
      </w:pPr>
    </w:p>
    <w:p w:rsidR="008C2AAC" w:rsidRPr="00874EFF" w:rsidRDefault="008C2AAC" w:rsidP="008C2AAC">
      <w:pPr>
        <w:shd w:val="clear" w:color="auto" w:fill="FFFFFF"/>
        <w:tabs>
          <w:tab w:val="left" w:pos="480"/>
          <w:tab w:val="left" w:pos="567"/>
        </w:tabs>
        <w:ind w:left="360"/>
        <w:jc w:val="center"/>
        <w:rPr>
          <w:rFonts w:ascii="Times New Roman" w:hAnsi="Times New Roman"/>
          <w:b/>
          <w:bCs/>
          <w:lang w:val="pl-PL"/>
        </w:rPr>
      </w:pPr>
      <w:r w:rsidRPr="00874EFF">
        <w:rPr>
          <w:rFonts w:ascii="Times New Roman" w:hAnsi="Times New Roman"/>
          <w:b/>
          <w:lang w:val="pl-PL"/>
        </w:rPr>
        <w:t>www. ……………………………………</w:t>
      </w:r>
    </w:p>
    <w:p w:rsidR="008C2AAC" w:rsidRPr="00874EFF" w:rsidRDefault="008C2AAC" w:rsidP="008C2AAC">
      <w:pPr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/>
          <w:b/>
          <w:iCs/>
          <w:lang w:val="pl-PL"/>
        </w:rPr>
      </w:pPr>
    </w:p>
    <w:p w:rsidR="008C2AAC" w:rsidRPr="00874EFF" w:rsidRDefault="008C2AAC" w:rsidP="008C2AAC">
      <w:pPr>
        <w:tabs>
          <w:tab w:val="left" w:pos="709"/>
        </w:tabs>
        <w:ind w:left="567" w:hanging="425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lastRenderedPageBreak/>
        <w:t>12.</w:t>
      </w:r>
      <w:r w:rsidRPr="00874EFF">
        <w:rPr>
          <w:rFonts w:ascii="Times New Roman" w:hAnsi="Times New Roman"/>
          <w:sz w:val="24"/>
          <w:szCs w:val="24"/>
          <w:lang w:val="pl-PL"/>
        </w:rPr>
        <w:t xml:space="preserve"> Oferta na stronach .................. zawiera informacje stanowiące tajemnicę przedsiębiorstwa w rozumieniu przepisów ustawy z dnia 16 kwietnia 1993 r. o zwalczaniu nieuczciwej konkurencji.</w:t>
      </w:r>
    </w:p>
    <w:p w:rsidR="008C2AAC" w:rsidRPr="00DD7ADD" w:rsidRDefault="008C2AAC" w:rsidP="008C2AAC">
      <w:pPr>
        <w:tabs>
          <w:tab w:val="left" w:pos="709"/>
        </w:tabs>
        <w:spacing w:line="360" w:lineRule="auto"/>
        <w:ind w:left="567" w:hanging="425"/>
        <w:rPr>
          <w:rFonts w:ascii="Times New Roman" w:hAnsi="Times New Roman"/>
          <w:sz w:val="24"/>
          <w:szCs w:val="24"/>
          <w:lang w:val="pl-PL"/>
        </w:rPr>
      </w:pPr>
      <w:r w:rsidRPr="00DD7ADD">
        <w:rPr>
          <w:rFonts w:ascii="Times New Roman" w:hAnsi="Times New Roman"/>
          <w:sz w:val="24"/>
          <w:szCs w:val="24"/>
          <w:lang w:val="pl-PL"/>
        </w:rPr>
        <w:t>Uzasadnienie: ………………………………………………………………………………</w:t>
      </w:r>
    </w:p>
    <w:p w:rsidR="008C2AAC" w:rsidRPr="00DD7ADD" w:rsidRDefault="008C2AAC" w:rsidP="008C2AAC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DD7ADD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………………………………………………………………………………………………</w:t>
      </w:r>
    </w:p>
    <w:p w:rsidR="008C2AAC" w:rsidRPr="00DD7ADD" w:rsidRDefault="008C2AAC" w:rsidP="008C2AAC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DD7ADD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………………………………………………………………………………………………</w:t>
      </w:r>
    </w:p>
    <w:p w:rsidR="008C2AAC" w:rsidRPr="00203215" w:rsidRDefault="008C2AAC" w:rsidP="008C2AAC">
      <w:pPr>
        <w:tabs>
          <w:tab w:val="left" w:pos="357"/>
        </w:tabs>
        <w:jc w:val="both"/>
        <w:rPr>
          <w:rFonts w:ascii="Times New Roman" w:hAnsi="Times New Roman"/>
          <w:i/>
          <w:sz w:val="24"/>
          <w:szCs w:val="24"/>
          <w:lang w:val="pl-PL" w:eastAsia="ar-SA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>13</w:t>
      </w:r>
      <w:r w:rsidRPr="00203215">
        <w:rPr>
          <w:rFonts w:ascii="Times New Roman" w:hAnsi="Times New Roman"/>
          <w:sz w:val="24"/>
          <w:szCs w:val="24"/>
          <w:lang w:val="pl-PL" w:eastAsia="pl-PL"/>
        </w:rPr>
        <w:t>. </w:t>
      </w:r>
      <w:r w:rsidRPr="00203215">
        <w:rPr>
          <w:rFonts w:ascii="Times New Roman" w:hAnsi="Times New Roman"/>
          <w:i/>
          <w:sz w:val="24"/>
          <w:szCs w:val="24"/>
          <w:lang w:val="pl-PL" w:eastAsia="ar-SA"/>
        </w:rPr>
        <w:t>Wykonawca informuje, że**:</w:t>
      </w:r>
    </w:p>
    <w:p w:rsidR="008C2AAC" w:rsidRPr="00203215" w:rsidRDefault="008C2AAC" w:rsidP="008C2AAC">
      <w:pPr>
        <w:tabs>
          <w:tab w:val="left" w:pos="357"/>
        </w:tabs>
        <w:ind w:left="1418"/>
        <w:jc w:val="both"/>
        <w:rPr>
          <w:rFonts w:ascii="Times New Roman" w:hAnsi="Times New Roman"/>
          <w:i/>
          <w:sz w:val="24"/>
          <w:szCs w:val="24"/>
          <w:lang w:val="pl-PL" w:eastAsia="ar-SA"/>
        </w:rPr>
      </w:pPr>
      <w:r w:rsidRPr="00203215">
        <w:rPr>
          <w:rFonts w:ascii="Times New Roman" w:hAnsi="Times New Roman"/>
          <w:i/>
          <w:sz w:val="24"/>
          <w:szCs w:val="24"/>
          <w:lang w:eastAsia="ar-SA"/>
        </w:rPr>
        <w:sym w:font="Times New Roman" w:char="F02D"/>
      </w:r>
      <w:r w:rsidRPr="00203215">
        <w:rPr>
          <w:rFonts w:ascii="Times New Roman" w:hAnsi="Times New Roman"/>
          <w:i/>
          <w:sz w:val="24"/>
          <w:szCs w:val="24"/>
          <w:lang w:val="pl-PL" w:eastAsia="ar-SA"/>
        </w:rPr>
        <w:t xml:space="preserve"> wybór oferty </w:t>
      </w:r>
      <w:r w:rsidRPr="00203215">
        <w:rPr>
          <w:rFonts w:ascii="Times New Roman" w:hAnsi="Times New Roman"/>
          <w:b/>
          <w:i/>
          <w:sz w:val="24"/>
          <w:szCs w:val="24"/>
          <w:lang w:val="pl-PL" w:eastAsia="ar-SA"/>
        </w:rPr>
        <w:t>nie będzie</w:t>
      </w:r>
      <w:r w:rsidRPr="00203215">
        <w:rPr>
          <w:rFonts w:ascii="Times New Roman" w:hAnsi="Times New Roman"/>
          <w:i/>
          <w:sz w:val="24"/>
          <w:szCs w:val="24"/>
          <w:lang w:val="pl-PL" w:eastAsia="ar-SA"/>
        </w:rPr>
        <w:t xml:space="preserve"> prowadzić do powstania u Zamawiającego obowiązku podatkowego.</w:t>
      </w:r>
    </w:p>
    <w:p w:rsidR="008C2AAC" w:rsidRPr="00203215" w:rsidRDefault="008C2AAC" w:rsidP="008C2AAC">
      <w:pPr>
        <w:tabs>
          <w:tab w:val="left" w:pos="357"/>
        </w:tabs>
        <w:ind w:left="1418"/>
        <w:jc w:val="both"/>
        <w:rPr>
          <w:rFonts w:ascii="Times New Roman" w:hAnsi="Times New Roman"/>
          <w:i/>
          <w:sz w:val="24"/>
          <w:szCs w:val="24"/>
          <w:lang w:val="pl-PL" w:eastAsia="ar-SA"/>
        </w:rPr>
      </w:pPr>
      <w:r w:rsidRPr="00203215">
        <w:rPr>
          <w:rFonts w:ascii="Times New Roman" w:hAnsi="Times New Roman"/>
          <w:i/>
          <w:sz w:val="24"/>
          <w:szCs w:val="24"/>
          <w:lang w:eastAsia="ar-SA"/>
        </w:rPr>
        <w:sym w:font="Times New Roman" w:char="F02D"/>
      </w:r>
      <w:r w:rsidRPr="00203215">
        <w:rPr>
          <w:rFonts w:ascii="Times New Roman" w:hAnsi="Times New Roman"/>
          <w:i/>
          <w:sz w:val="24"/>
          <w:szCs w:val="24"/>
          <w:lang w:val="pl-PL" w:eastAsia="ar-SA"/>
        </w:rPr>
        <w:t xml:space="preserve"> wybór oferty </w:t>
      </w:r>
      <w:r w:rsidRPr="00203215">
        <w:rPr>
          <w:rFonts w:ascii="Times New Roman" w:hAnsi="Times New Roman"/>
          <w:b/>
          <w:i/>
          <w:sz w:val="24"/>
          <w:szCs w:val="24"/>
          <w:lang w:val="pl-PL" w:eastAsia="ar-SA"/>
        </w:rPr>
        <w:t>będzie</w:t>
      </w:r>
      <w:r w:rsidRPr="00203215">
        <w:rPr>
          <w:rFonts w:ascii="Times New Roman" w:hAnsi="Times New Roman"/>
          <w:i/>
          <w:sz w:val="24"/>
          <w:szCs w:val="24"/>
          <w:lang w:val="pl-PL" w:eastAsia="ar-SA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:rsidR="008C2AAC" w:rsidRPr="00203215" w:rsidRDefault="008C2AAC" w:rsidP="008C2AAC">
      <w:pPr>
        <w:tabs>
          <w:tab w:val="left" w:pos="357"/>
        </w:tabs>
        <w:ind w:left="357"/>
        <w:jc w:val="both"/>
        <w:rPr>
          <w:rFonts w:ascii="Times New Roman" w:hAnsi="Times New Roman"/>
          <w:b/>
          <w:i/>
          <w:sz w:val="24"/>
          <w:szCs w:val="24"/>
          <w:lang w:val="pl-PL" w:eastAsia="ar-SA"/>
        </w:rPr>
      </w:pPr>
    </w:p>
    <w:p w:rsidR="008C2AAC" w:rsidRPr="00203215" w:rsidRDefault="008C2AAC" w:rsidP="008C2AAC">
      <w:pPr>
        <w:tabs>
          <w:tab w:val="left" w:pos="357"/>
        </w:tabs>
        <w:ind w:left="357"/>
        <w:jc w:val="both"/>
        <w:rPr>
          <w:rFonts w:ascii="Times New Roman" w:hAnsi="Times New Roman"/>
          <w:b/>
          <w:i/>
          <w:sz w:val="24"/>
          <w:szCs w:val="24"/>
          <w:lang w:val="pl-PL" w:eastAsia="ar-SA"/>
        </w:rPr>
      </w:pPr>
      <w:r w:rsidRPr="00203215">
        <w:rPr>
          <w:rFonts w:ascii="Times New Roman" w:hAnsi="Times New Roman"/>
          <w:b/>
          <w:i/>
          <w:sz w:val="24"/>
          <w:szCs w:val="24"/>
          <w:lang w:val="pl-PL" w:eastAsia="ar-SA"/>
        </w:rPr>
        <w:t>W przypadku, gdy wykonawca nie zaznaczy właściwego □ przyjmuje się, że wybór oferty nie będzie prowadzić do powstania u Zamawiającego obowiązku podatkowego.</w:t>
      </w:r>
    </w:p>
    <w:p w:rsidR="008C2AAC" w:rsidRPr="00203215" w:rsidRDefault="008C2AAC" w:rsidP="008C2AAC">
      <w:pPr>
        <w:tabs>
          <w:tab w:val="left" w:pos="357"/>
        </w:tabs>
        <w:ind w:left="720"/>
        <w:jc w:val="both"/>
        <w:rPr>
          <w:rFonts w:ascii="Times New Roman" w:hAnsi="Times New Roman"/>
          <w:i/>
          <w:sz w:val="24"/>
          <w:szCs w:val="24"/>
          <w:lang w:val="pl-PL" w:eastAsia="ar-SA"/>
        </w:rPr>
      </w:pPr>
    </w:p>
    <w:p w:rsidR="008C2AAC" w:rsidRPr="00203215" w:rsidRDefault="008C2AAC" w:rsidP="008C2AAC">
      <w:pPr>
        <w:tabs>
          <w:tab w:val="left" w:pos="357"/>
        </w:tabs>
        <w:ind w:left="720"/>
        <w:jc w:val="both"/>
        <w:rPr>
          <w:rFonts w:ascii="Times New Roman" w:hAnsi="Times New Roman"/>
          <w:i/>
          <w:sz w:val="24"/>
          <w:szCs w:val="24"/>
          <w:lang w:val="pl-PL" w:eastAsia="ar-SA"/>
        </w:rPr>
      </w:pPr>
      <w:r w:rsidRPr="00203215">
        <w:rPr>
          <w:rFonts w:ascii="Times New Roman" w:hAnsi="Times New Roman"/>
          <w:i/>
          <w:sz w:val="24"/>
          <w:szCs w:val="24"/>
          <w:lang w:val="pl-PL" w:eastAsia="ar-SA"/>
        </w:rPr>
        <w:t>Uwaga:</w:t>
      </w:r>
    </w:p>
    <w:p w:rsidR="008C2AAC" w:rsidRPr="00203215" w:rsidRDefault="008C2AAC" w:rsidP="008C2AAC">
      <w:pPr>
        <w:tabs>
          <w:tab w:val="left" w:pos="357"/>
        </w:tabs>
        <w:ind w:left="720"/>
        <w:jc w:val="both"/>
        <w:rPr>
          <w:rFonts w:ascii="Times New Roman" w:hAnsi="Times New Roman"/>
          <w:i/>
          <w:sz w:val="24"/>
          <w:szCs w:val="24"/>
          <w:lang w:val="pl-PL" w:eastAsia="ar-SA"/>
        </w:rPr>
      </w:pPr>
      <w:r w:rsidRPr="00203215">
        <w:rPr>
          <w:rFonts w:ascii="Times New Roman" w:hAnsi="Times New Roman"/>
          <w:i/>
          <w:sz w:val="24"/>
          <w:szCs w:val="24"/>
          <w:lang w:val="pl-PL" w:eastAsia="ar-SA"/>
        </w:rPr>
        <w:t xml:space="preserve"> dotyczy Wykonawców, których oferty będą generować obowiązek doliczania wartości podatku VAT do wartości netto oferty, tj. w przypadku:</w:t>
      </w:r>
    </w:p>
    <w:p w:rsidR="008C2AAC" w:rsidRPr="00203215" w:rsidRDefault="008C2AAC" w:rsidP="008C2AAC">
      <w:pPr>
        <w:numPr>
          <w:ilvl w:val="0"/>
          <w:numId w:val="10"/>
        </w:numPr>
        <w:tabs>
          <w:tab w:val="left" w:pos="357"/>
        </w:tabs>
        <w:jc w:val="both"/>
        <w:rPr>
          <w:rFonts w:ascii="Times New Roman" w:hAnsi="Times New Roman"/>
          <w:i/>
          <w:sz w:val="24"/>
          <w:szCs w:val="24"/>
          <w:lang w:eastAsia="ar-SA"/>
        </w:rPr>
      </w:pPr>
      <w:proofErr w:type="spellStart"/>
      <w:r w:rsidRPr="00203215">
        <w:rPr>
          <w:rFonts w:ascii="Times New Roman" w:hAnsi="Times New Roman"/>
          <w:i/>
          <w:sz w:val="24"/>
          <w:szCs w:val="24"/>
          <w:lang w:eastAsia="ar-SA"/>
        </w:rPr>
        <w:t>wewnątrzwspólnotowego</w:t>
      </w:r>
      <w:proofErr w:type="spellEnd"/>
      <w:r w:rsidRPr="00203215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proofErr w:type="spellStart"/>
      <w:r w:rsidRPr="00203215">
        <w:rPr>
          <w:rFonts w:ascii="Times New Roman" w:hAnsi="Times New Roman"/>
          <w:i/>
          <w:sz w:val="24"/>
          <w:szCs w:val="24"/>
          <w:lang w:eastAsia="ar-SA"/>
        </w:rPr>
        <w:t>nabycia</w:t>
      </w:r>
      <w:proofErr w:type="spellEnd"/>
      <w:r w:rsidRPr="00203215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proofErr w:type="spellStart"/>
      <w:r w:rsidRPr="00203215">
        <w:rPr>
          <w:rFonts w:ascii="Times New Roman" w:hAnsi="Times New Roman"/>
          <w:i/>
          <w:sz w:val="24"/>
          <w:szCs w:val="24"/>
          <w:lang w:eastAsia="ar-SA"/>
        </w:rPr>
        <w:t>towarów</w:t>
      </w:r>
      <w:proofErr w:type="spellEnd"/>
      <w:r w:rsidRPr="00203215">
        <w:rPr>
          <w:rFonts w:ascii="Times New Roman" w:hAnsi="Times New Roman"/>
          <w:i/>
          <w:sz w:val="24"/>
          <w:szCs w:val="24"/>
          <w:lang w:eastAsia="ar-SA"/>
        </w:rPr>
        <w:t>,</w:t>
      </w:r>
    </w:p>
    <w:p w:rsidR="008C2AAC" w:rsidRPr="00203215" w:rsidRDefault="008C2AAC" w:rsidP="008C2AAC">
      <w:pPr>
        <w:numPr>
          <w:ilvl w:val="0"/>
          <w:numId w:val="10"/>
        </w:numPr>
        <w:tabs>
          <w:tab w:val="left" w:pos="357"/>
        </w:tabs>
        <w:jc w:val="both"/>
        <w:rPr>
          <w:rFonts w:ascii="Times New Roman" w:hAnsi="Times New Roman"/>
          <w:i/>
          <w:sz w:val="24"/>
          <w:szCs w:val="24"/>
          <w:lang w:val="pl-PL" w:eastAsia="ar-SA"/>
        </w:rPr>
      </w:pPr>
      <w:r w:rsidRPr="00203215">
        <w:rPr>
          <w:rFonts w:ascii="Times New Roman" w:hAnsi="Times New Roman"/>
          <w:i/>
          <w:sz w:val="24"/>
          <w:szCs w:val="24"/>
          <w:lang w:val="pl-PL" w:eastAsia="ar-SA"/>
        </w:rPr>
        <w:t>mechanizmu odwróconego obciążenia, o którym mowa w art. 17 ust. 1 pkt 7 ustawy o podatku od towarów i usług,</w:t>
      </w:r>
    </w:p>
    <w:p w:rsidR="008C2AAC" w:rsidRPr="00203215" w:rsidRDefault="008C2AAC" w:rsidP="008C2AAC">
      <w:pPr>
        <w:numPr>
          <w:ilvl w:val="0"/>
          <w:numId w:val="10"/>
        </w:numPr>
        <w:tabs>
          <w:tab w:val="left" w:pos="357"/>
        </w:tabs>
        <w:jc w:val="both"/>
        <w:rPr>
          <w:rFonts w:ascii="Times New Roman" w:hAnsi="Times New Roman"/>
          <w:i/>
          <w:sz w:val="24"/>
          <w:szCs w:val="24"/>
          <w:lang w:val="pl-PL" w:eastAsia="ar-SA"/>
        </w:rPr>
      </w:pPr>
      <w:r w:rsidRPr="00203215">
        <w:rPr>
          <w:rFonts w:ascii="Times New Roman" w:hAnsi="Times New Roman"/>
          <w:i/>
          <w:sz w:val="24"/>
          <w:szCs w:val="24"/>
          <w:lang w:val="pl-PL" w:eastAsia="ar-SA"/>
        </w:rPr>
        <w:t>importu usług lub importu towarów, z którymi wiąże się obowiązek doliczenia przez zamawiającego przy porównywaniu cen ofertowych podatku VAT.</w:t>
      </w:r>
    </w:p>
    <w:p w:rsidR="008C2AAC" w:rsidRPr="00203215" w:rsidRDefault="008C2AAC" w:rsidP="008C2AAC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sz w:val="24"/>
          <w:szCs w:val="24"/>
          <w:lang w:val="pl-PL" w:eastAsia="pl-PL"/>
        </w:rPr>
      </w:pPr>
      <w:r w:rsidRPr="00203215">
        <w:rPr>
          <w:rFonts w:ascii="Times New Roman" w:hAnsi="Times New Roman"/>
          <w:sz w:val="24"/>
          <w:szCs w:val="24"/>
          <w:lang w:val="pl-PL"/>
        </w:rPr>
        <w:t>** odpowiednie zaznaczyć</w:t>
      </w:r>
    </w:p>
    <w:p w:rsidR="008C2AAC" w:rsidRPr="00476922" w:rsidRDefault="008C2AAC" w:rsidP="008C2AAC">
      <w:pPr>
        <w:pBdr>
          <w:bottom w:val="single" w:sz="6" w:space="1" w:color="auto"/>
        </w:pBdr>
        <w:jc w:val="both"/>
        <w:rPr>
          <w:rFonts w:ascii="Times New Roman" w:hAnsi="Times New Roman"/>
          <w:color w:val="FF0000"/>
          <w:sz w:val="16"/>
          <w:szCs w:val="16"/>
          <w:lang w:eastAsia="pl-PL"/>
        </w:rPr>
      </w:pPr>
    </w:p>
    <w:p w:rsidR="008C2AAC" w:rsidRDefault="008C2AAC" w:rsidP="008C2AAC">
      <w:pPr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8C2AAC" w:rsidRPr="00525895" w:rsidRDefault="008C2AAC" w:rsidP="008C2AAC">
      <w:pPr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8C2AAC" w:rsidRDefault="008C2AAC" w:rsidP="008C2AAC">
      <w:pPr>
        <w:widowControl w:val="0"/>
        <w:numPr>
          <w:ilvl w:val="0"/>
          <w:numId w:val="4"/>
        </w:numPr>
        <w:shd w:val="clear" w:color="auto" w:fill="FFFFFF"/>
        <w:tabs>
          <w:tab w:val="left" w:pos="480"/>
          <w:tab w:val="left" w:pos="720"/>
        </w:tabs>
        <w:ind w:left="426" w:hanging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ZOBOWIĄZANIA:</w:t>
      </w:r>
    </w:p>
    <w:p w:rsidR="008C2AAC" w:rsidRDefault="008C2AAC" w:rsidP="008C2AAC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C2AAC" w:rsidRDefault="008C2AAC" w:rsidP="008C2AAC">
      <w:pPr>
        <w:widowControl w:val="0"/>
        <w:numPr>
          <w:ilvl w:val="0"/>
          <w:numId w:val="7"/>
        </w:num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>Zobowiązujemy się do zawarcia umowy w miejscu i terminie wyznaczonym przez zamawiającego;</w:t>
      </w:r>
    </w:p>
    <w:p w:rsidR="008C2AAC" w:rsidRPr="00066D1F" w:rsidRDefault="008C2AAC" w:rsidP="008C2AAC">
      <w:pPr>
        <w:pStyle w:val="Tekstprzypisudolnego"/>
        <w:numPr>
          <w:ilvl w:val="0"/>
          <w:numId w:val="7"/>
        </w:numPr>
        <w:spacing w:line="276" w:lineRule="auto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066D1F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Oświadczenie wykonawcy w zakresie wypełnienia obowiązków informacyjnych przewidzianych w art. 13 lub art. 14 RODO </w:t>
      </w:r>
    </w:p>
    <w:p w:rsidR="008C2AAC" w:rsidRPr="005F1F3A" w:rsidRDefault="008C2AAC" w:rsidP="008C2AAC">
      <w:pPr>
        <w:pStyle w:val="NormalnyWeb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A1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A2</w:t>
      </w:r>
    </w:p>
    <w:p w:rsidR="008C2AAC" w:rsidRPr="00F67FB7" w:rsidRDefault="008C2AAC" w:rsidP="008C2AAC">
      <w:pPr>
        <w:ind w:left="720"/>
        <w:rPr>
          <w:b/>
          <w:u w:val="single"/>
        </w:rPr>
      </w:pPr>
      <w:proofErr w:type="spellStart"/>
      <w:r w:rsidRPr="00F67FB7">
        <w:rPr>
          <w:b/>
          <w:u w:val="single"/>
        </w:rPr>
        <w:t>Pouczenie</w:t>
      </w:r>
      <w:proofErr w:type="spellEnd"/>
    </w:p>
    <w:p w:rsidR="008C2AAC" w:rsidRDefault="008C2AAC" w:rsidP="008C2AAC">
      <w:pPr>
        <w:numPr>
          <w:ilvl w:val="0"/>
          <w:numId w:val="9"/>
        </w:numPr>
        <w:shd w:val="clear" w:color="auto" w:fill="D9D9D9"/>
        <w:spacing w:before="120" w:after="120" w:line="360" w:lineRule="auto"/>
        <w:jc w:val="both"/>
        <w:rPr>
          <w:rFonts w:ascii="Arial" w:hAnsi="Arial" w:cs="Arial"/>
          <w:i/>
        </w:rPr>
      </w:pPr>
      <w:r w:rsidRPr="00874EFF">
        <w:rPr>
          <w:rFonts w:ascii="Arial" w:hAnsi="Arial" w:cs="Arial"/>
          <w:i/>
          <w:lang w:val="pl-PL"/>
        </w:rPr>
        <w:lastRenderedPageBreak/>
        <w:t xml:space="preserve">Wykonawca ubiegając się o udzielenie zamówienia publicznego jest zobowiązany do wypełnienia wszystkich obowiązków formalno-prawnych związanych z udziałem w postępowaniu. </w:t>
      </w:r>
      <w:r>
        <w:rPr>
          <w:rFonts w:ascii="Arial" w:hAnsi="Arial" w:cs="Arial"/>
          <w:i/>
        </w:rPr>
        <w:t xml:space="preserve">Do </w:t>
      </w:r>
      <w:proofErr w:type="spellStart"/>
      <w:r>
        <w:rPr>
          <w:rFonts w:ascii="Arial" w:hAnsi="Arial" w:cs="Arial"/>
          <w:i/>
        </w:rPr>
        <w:t>obowiązków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tych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należą</w:t>
      </w:r>
      <w:proofErr w:type="spellEnd"/>
      <w:r>
        <w:rPr>
          <w:rFonts w:ascii="Arial" w:hAnsi="Arial" w:cs="Arial"/>
          <w:i/>
        </w:rPr>
        <w:t xml:space="preserve"> m.in. </w:t>
      </w:r>
      <w:proofErr w:type="spellStart"/>
      <w:r>
        <w:rPr>
          <w:rFonts w:ascii="Arial" w:hAnsi="Arial" w:cs="Arial"/>
          <w:i/>
        </w:rPr>
        <w:t>obowiązki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wynikające</w:t>
      </w:r>
      <w:proofErr w:type="spellEnd"/>
      <w:r>
        <w:rPr>
          <w:rFonts w:ascii="Arial" w:hAnsi="Arial" w:cs="Arial"/>
          <w:i/>
        </w:rPr>
        <w:t xml:space="preserve"> z RODO</w:t>
      </w:r>
    </w:p>
    <w:p w:rsidR="008C2AAC" w:rsidRPr="00874EFF" w:rsidRDefault="008C2AAC" w:rsidP="008C2AAC">
      <w:pPr>
        <w:numPr>
          <w:ilvl w:val="0"/>
          <w:numId w:val="9"/>
        </w:numPr>
        <w:shd w:val="clear" w:color="auto" w:fill="D9D9D9"/>
        <w:spacing w:before="120" w:after="120" w:line="360" w:lineRule="auto"/>
        <w:jc w:val="both"/>
        <w:rPr>
          <w:rFonts w:ascii="Arial" w:hAnsi="Arial" w:cs="Arial"/>
          <w:i/>
          <w:lang w:val="pl-PL"/>
        </w:rPr>
      </w:pPr>
      <w:r w:rsidRPr="00874EFF">
        <w:rPr>
          <w:rFonts w:ascii="Arial" w:hAnsi="Arial" w:cs="Arial"/>
          <w:i/>
          <w:vertAlign w:val="superscript"/>
          <w:lang w:val="pl-PL"/>
        </w:rPr>
        <w:t>A</w:t>
      </w:r>
      <w:r>
        <w:rPr>
          <w:rStyle w:val="Odwoanieprzypisudolnego"/>
          <w:rFonts w:ascii="Arial" w:hAnsi="Arial" w:cs="Arial"/>
          <w:i/>
        </w:rPr>
        <w:footnoteReference w:id="1"/>
      </w:r>
      <w:r w:rsidRPr="00874EFF">
        <w:rPr>
          <w:rFonts w:ascii="Arial" w:hAnsi="Arial" w:cs="Arial"/>
          <w:i/>
          <w:vertAlign w:val="superscript"/>
          <w:lang w:val="pl-PL"/>
        </w:rPr>
        <w:t>)</w:t>
      </w:r>
      <w:r w:rsidRPr="00874EFF">
        <w:rPr>
          <w:rFonts w:ascii="Arial" w:hAnsi="Arial" w:cs="Arial"/>
          <w:i/>
          <w:lang w:val="pl-PL"/>
        </w:rPr>
        <w:t xml:space="preserve">, w szczególności obowiązek informacyjny przewidziany w </w:t>
      </w:r>
      <w:r w:rsidRPr="00874EFF">
        <w:rPr>
          <w:rFonts w:ascii="Arial" w:hAnsi="Arial" w:cs="Arial"/>
          <w:b/>
          <w:i/>
          <w:lang w:val="pl-PL"/>
        </w:rPr>
        <w:t>art. 13 RODO</w:t>
      </w:r>
      <w:r w:rsidRPr="00874EFF">
        <w:rPr>
          <w:rFonts w:ascii="Arial" w:hAnsi="Arial" w:cs="Arial"/>
          <w:i/>
          <w:lang w:val="pl-PL"/>
        </w:rPr>
        <w:t xml:space="preserve"> względem osób fizycznych, których dane osobowe dotyczą i od których dane te wykonawca </w:t>
      </w:r>
      <w:r w:rsidRPr="00874EFF">
        <w:rPr>
          <w:rFonts w:ascii="Arial" w:hAnsi="Arial" w:cs="Arial"/>
          <w:i/>
          <w:u w:val="single"/>
          <w:lang w:val="pl-PL"/>
        </w:rPr>
        <w:t>bezpośrednio</w:t>
      </w:r>
      <w:r w:rsidRPr="00874EFF">
        <w:rPr>
          <w:rFonts w:ascii="Arial" w:hAnsi="Arial" w:cs="Arial"/>
          <w:i/>
          <w:lang w:val="pl-PL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:rsidR="008C2AAC" w:rsidRPr="00874EFF" w:rsidRDefault="008C2AAC" w:rsidP="008C2AAC">
      <w:pPr>
        <w:numPr>
          <w:ilvl w:val="0"/>
          <w:numId w:val="9"/>
        </w:numPr>
        <w:shd w:val="clear" w:color="auto" w:fill="D9D9D9"/>
        <w:spacing w:line="360" w:lineRule="auto"/>
        <w:jc w:val="both"/>
        <w:rPr>
          <w:rFonts w:ascii="Arial" w:hAnsi="Arial" w:cs="Arial"/>
          <w:i/>
          <w:lang w:val="pl-PL"/>
        </w:rPr>
      </w:pPr>
      <w:r w:rsidRPr="00874EFF">
        <w:rPr>
          <w:rFonts w:ascii="Arial" w:hAnsi="Arial" w:cs="Arial"/>
          <w:i/>
          <w:lang w:val="pl-PL"/>
        </w:rPr>
        <w:t xml:space="preserve">Ponadto wykonawca musi wypełnić obowiązek informacyjny wynikający z </w:t>
      </w:r>
      <w:r w:rsidRPr="00874EFF">
        <w:rPr>
          <w:rFonts w:ascii="Arial" w:hAnsi="Arial" w:cs="Arial"/>
          <w:b/>
          <w:i/>
          <w:lang w:val="pl-PL"/>
        </w:rPr>
        <w:t>art. 14 RODO</w:t>
      </w:r>
      <w:r w:rsidRPr="00874EFF">
        <w:rPr>
          <w:rFonts w:ascii="Arial" w:hAnsi="Arial" w:cs="Arial"/>
          <w:i/>
          <w:lang w:val="pl-PL"/>
        </w:rPr>
        <w:t xml:space="preserve"> względem osób fizycznych, których dane przekazuje zamawiającemu i których dane </w:t>
      </w:r>
      <w:r w:rsidRPr="00874EFF">
        <w:rPr>
          <w:rFonts w:ascii="Arial" w:hAnsi="Arial" w:cs="Arial"/>
          <w:i/>
          <w:u w:val="single"/>
          <w:lang w:val="pl-PL"/>
        </w:rPr>
        <w:t>pośrednio</w:t>
      </w:r>
      <w:r w:rsidRPr="00874EFF">
        <w:rPr>
          <w:rFonts w:ascii="Arial" w:hAnsi="Arial" w:cs="Arial"/>
          <w:i/>
          <w:lang w:val="pl-PL"/>
        </w:rPr>
        <w:t xml:space="preserve"> pozyskał, chyba że ma zastosowanie co najmniej jedno z włączeń, o których mowa w art. 14 ust. 5 RODO.</w:t>
      </w:r>
    </w:p>
    <w:p w:rsidR="008C2AAC" w:rsidRPr="00874EFF" w:rsidRDefault="008C2AAC" w:rsidP="008C2AAC">
      <w:pPr>
        <w:numPr>
          <w:ilvl w:val="0"/>
          <w:numId w:val="9"/>
        </w:numPr>
        <w:shd w:val="clear" w:color="auto" w:fill="D9D9D9"/>
        <w:spacing w:before="120" w:line="360" w:lineRule="auto"/>
        <w:jc w:val="both"/>
        <w:rPr>
          <w:rFonts w:ascii="Arial" w:hAnsi="Arial" w:cs="Arial"/>
          <w:i/>
          <w:color w:val="000000"/>
          <w:lang w:val="pl-PL"/>
        </w:rPr>
      </w:pPr>
      <w:r w:rsidRPr="00874EFF">
        <w:rPr>
          <w:rFonts w:ascii="Arial" w:hAnsi="Arial" w:cs="Arial"/>
          <w:i/>
          <w:color w:val="000000"/>
          <w:lang w:val="pl-PL"/>
        </w:rPr>
        <w:t>W celu zapewnienia, że wykonawca wypełnił ww. obowiązki informacyjne oraz ochrony prawnie uzasadnionych interesów osoby trzeciej, której dane zostały przekazane w związku z udziałem wykonawcy w postępowaniu, Wykonawca składa Zamawiającemu niniejsze oświadczenie o wypełnieniu przez niego obowiązków informacyjnych przewidzianych w art. 13 lub art. 14</w:t>
      </w:r>
    </w:p>
    <w:p w:rsidR="008C2AAC" w:rsidRDefault="008C2AAC" w:rsidP="008C2AAC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        </w:t>
      </w:r>
    </w:p>
    <w:p w:rsidR="008C2AAC" w:rsidRDefault="008C2AAC" w:rsidP="008C2AAC">
      <w:pPr>
        <w:widowControl w:val="0"/>
        <w:numPr>
          <w:ilvl w:val="0"/>
          <w:numId w:val="4"/>
        </w:num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SPIS TREŚCI:</w:t>
      </w:r>
    </w:p>
    <w:p w:rsidR="008C2AAC" w:rsidRDefault="008C2AAC" w:rsidP="008C2AAC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C2AAC" w:rsidRDefault="008C2AAC" w:rsidP="008C2AAC">
      <w:pPr>
        <w:widowControl w:val="0"/>
        <w:numPr>
          <w:ilvl w:val="0"/>
          <w:numId w:val="5"/>
        </w:num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Ofertę niniejszą składamy na .......... kolejno ponumerowanych stronach. </w:t>
      </w:r>
    </w:p>
    <w:p w:rsidR="008C2AAC" w:rsidRDefault="008C2AAC" w:rsidP="008C2AAC">
      <w:pPr>
        <w:widowControl w:val="0"/>
        <w:numPr>
          <w:ilvl w:val="0"/>
          <w:numId w:val="5"/>
        </w:num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Integralną część oferty stanowią następujące dokumenty: </w:t>
      </w:r>
    </w:p>
    <w:p w:rsidR="008C2AAC" w:rsidRDefault="008C2AAC" w:rsidP="008C2AAC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   .............................................................................................................................................</w:t>
      </w:r>
    </w:p>
    <w:p w:rsidR="008C2AAC" w:rsidRDefault="008C2AAC" w:rsidP="008C2AAC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    ............................................................................................................................................      </w:t>
      </w:r>
    </w:p>
    <w:p w:rsidR="008C2AAC" w:rsidRDefault="008C2AAC" w:rsidP="008C2AAC">
      <w:pPr>
        <w:shd w:val="clear" w:color="auto" w:fill="FFFFFF"/>
        <w:tabs>
          <w:tab w:val="left" w:pos="480"/>
          <w:tab w:val="left" w:pos="720"/>
        </w:tabs>
        <w:jc w:val="right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ab/>
        <w:t xml:space="preserve"> .................................................................................</w:t>
      </w:r>
    </w:p>
    <w:p w:rsidR="008C2AAC" w:rsidRDefault="008C2AAC" w:rsidP="008C2AAC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  </w:t>
      </w:r>
      <w:r>
        <w:rPr>
          <w:rFonts w:ascii="Times New Roman" w:hAnsi="Times New Roman" w:cs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val="pl-PL"/>
        </w:rPr>
        <w:tab/>
        <w:t>Data i podpis Wykonawcy/ Wykonawców</w:t>
      </w:r>
    </w:p>
    <w:p w:rsidR="008C2AAC" w:rsidRDefault="008C2AAC" w:rsidP="008C2AAC">
      <w:pPr>
        <w:pBdr>
          <w:bottom w:val="single" w:sz="6" w:space="1" w:color="auto"/>
        </w:pBd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</w:p>
    <w:p w:rsidR="008C2AAC" w:rsidRPr="0057666B" w:rsidRDefault="008C2AAC" w:rsidP="008C2AAC">
      <w:pPr>
        <w:autoSpaceDE w:val="0"/>
        <w:autoSpaceDN w:val="0"/>
        <w:adjustRightInd w:val="0"/>
        <w:rPr>
          <w:rFonts w:eastAsia="Calibri"/>
          <w:lang w:val="pl-PL" w:eastAsia="en-US"/>
        </w:rPr>
      </w:pPr>
      <w:r>
        <w:rPr>
          <w:rFonts w:eastAsia="Calibri"/>
          <w:u w:val="single"/>
          <w:vertAlign w:val="superscript"/>
          <w:lang w:val="pl-PL" w:eastAsia="en-US"/>
        </w:rPr>
        <w:t xml:space="preserve">1) </w:t>
      </w:r>
      <w:r w:rsidRPr="0057666B">
        <w:rPr>
          <w:rFonts w:eastAsia="Calibri"/>
          <w:u w:val="single"/>
          <w:lang w:val="pl-PL" w:eastAsia="en-US"/>
        </w:rPr>
        <w:t>Uwaga:</w:t>
      </w:r>
      <w:r w:rsidRPr="0057666B">
        <w:rPr>
          <w:rFonts w:eastAsia="Calibri"/>
          <w:lang w:val="pl-PL" w:eastAsia="en-US"/>
        </w:rPr>
        <w:t xml:space="preserve"> </w:t>
      </w:r>
    </w:p>
    <w:p w:rsidR="008C2AAC" w:rsidRPr="0057666B" w:rsidRDefault="008C2AAC" w:rsidP="008C2AAC">
      <w:pPr>
        <w:tabs>
          <w:tab w:val="left" w:pos="1134"/>
        </w:tabs>
        <w:rPr>
          <w:rFonts w:eastAsia="Calibri"/>
          <w:lang w:val="pl-PL" w:eastAsia="en-US"/>
        </w:rPr>
      </w:pPr>
      <w:r w:rsidRPr="0057666B">
        <w:rPr>
          <w:rFonts w:eastAsia="Calibri"/>
          <w:lang w:val="pl-PL" w:eastAsia="en-US"/>
        </w:rPr>
        <w:t>Zgodnie z zaleceniem Komisji (UE) z dnia 6 maja 2003 r. dotyczącym definicji mikroprzedsiębiorstw oraz małych i średnich przedsiębiorstw (Dz. Urz. UE L 124 z 20.5.2003, str. 36):</w:t>
      </w:r>
    </w:p>
    <w:p w:rsidR="008C2AAC" w:rsidRPr="0057666B" w:rsidRDefault="008C2AAC" w:rsidP="008C2AAC">
      <w:pPr>
        <w:numPr>
          <w:ilvl w:val="0"/>
          <w:numId w:val="11"/>
        </w:numPr>
        <w:tabs>
          <w:tab w:val="left" w:pos="426"/>
        </w:tabs>
        <w:suppressAutoHyphens w:val="0"/>
        <w:jc w:val="both"/>
        <w:rPr>
          <w:rFonts w:eastAsia="Calibri"/>
          <w:lang w:val="pl-PL" w:eastAsia="en-US"/>
        </w:rPr>
      </w:pPr>
      <w:r w:rsidRPr="0057666B">
        <w:rPr>
          <w:rFonts w:eastAsia="Calibri"/>
          <w:b/>
          <w:lang w:val="pl-PL" w:eastAsia="en-US"/>
        </w:rPr>
        <w:t>mikroprzedsiębiorstwo</w:t>
      </w:r>
      <w:r w:rsidRPr="0057666B">
        <w:rPr>
          <w:rFonts w:eastAsia="Calibri"/>
          <w:lang w:val="pl-PL" w:eastAsia="en-US"/>
        </w:rPr>
        <w:t xml:space="preserve"> to przedsiębiorstwo, które zatrudnia mniej niż 10 osób i którego roczny obrót lub roczna suma bilansowa nie przekracza 2 milionów EUR;</w:t>
      </w:r>
    </w:p>
    <w:p w:rsidR="008C2AAC" w:rsidRPr="0057666B" w:rsidRDefault="008C2AAC" w:rsidP="008C2AAC">
      <w:pPr>
        <w:numPr>
          <w:ilvl w:val="0"/>
          <w:numId w:val="11"/>
        </w:numPr>
        <w:tabs>
          <w:tab w:val="left" w:pos="426"/>
        </w:tabs>
        <w:suppressAutoHyphens w:val="0"/>
        <w:jc w:val="both"/>
        <w:rPr>
          <w:rFonts w:eastAsia="Calibri"/>
          <w:lang w:val="pl-PL" w:eastAsia="en-US"/>
        </w:rPr>
      </w:pPr>
      <w:r w:rsidRPr="0057666B">
        <w:rPr>
          <w:rFonts w:eastAsia="Calibri"/>
          <w:b/>
          <w:lang w:val="pl-PL" w:eastAsia="en-US"/>
        </w:rPr>
        <w:t>małe przedsiębiorstwo</w:t>
      </w:r>
      <w:r w:rsidRPr="0057666B">
        <w:rPr>
          <w:rFonts w:eastAsia="Calibri"/>
          <w:lang w:val="pl-PL" w:eastAsia="en-US"/>
        </w:rPr>
        <w:t xml:space="preserve"> to przedsiębiorstwo, które zatrudnia mniej niż 50 osób i którego roczny obrót lub roczna suma bilansowa nie przekracza 10 milionów EUR;</w:t>
      </w:r>
    </w:p>
    <w:p w:rsidR="008C2AAC" w:rsidRPr="0057666B" w:rsidRDefault="008C2AAC" w:rsidP="008C2AAC">
      <w:pPr>
        <w:numPr>
          <w:ilvl w:val="0"/>
          <w:numId w:val="11"/>
        </w:numPr>
        <w:tabs>
          <w:tab w:val="left" w:pos="426"/>
        </w:tabs>
        <w:suppressAutoHyphens w:val="0"/>
        <w:jc w:val="both"/>
        <w:rPr>
          <w:rFonts w:eastAsia="Calibri"/>
          <w:lang w:val="pl-PL" w:eastAsia="en-US"/>
        </w:rPr>
      </w:pPr>
      <w:r w:rsidRPr="0057666B">
        <w:rPr>
          <w:rFonts w:eastAsia="Calibri"/>
          <w:b/>
          <w:lang w:val="pl-PL" w:eastAsia="en-US"/>
        </w:rPr>
        <w:lastRenderedPageBreak/>
        <w:t>średnie przedsiębiorstwa</w:t>
      </w:r>
      <w:r w:rsidRPr="0057666B">
        <w:rPr>
          <w:rFonts w:eastAsia="Calibri"/>
          <w:lang w:val="pl-PL" w:eastAsia="en-US"/>
        </w:rPr>
        <w:t xml:space="preserve"> to 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  <w:p w:rsidR="008C2AAC" w:rsidRDefault="008C2AAC" w:rsidP="008C2AAC">
      <w:pPr>
        <w:shd w:val="clear" w:color="auto" w:fill="FFFFFF"/>
        <w:tabs>
          <w:tab w:val="left" w:pos="0"/>
          <w:tab w:val="left" w:pos="720"/>
        </w:tabs>
        <w:spacing w:line="360" w:lineRule="auto"/>
        <w:rPr>
          <w:rFonts w:ascii="Times New Roman" w:hAnsi="Times New Roman" w:cs="Times New Roman"/>
          <w:sz w:val="16"/>
          <w:szCs w:val="16"/>
          <w:lang w:val="pl-PL"/>
        </w:rPr>
      </w:pPr>
      <w:r w:rsidRPr="00385C0B">
        <w:rPr>
          <w:rFonts w:ascii="Times New Roman" w:hAnsi="Times New Roman" w:cs="Times New Roman"/>
          <w:bCs/>
          <w:iCs/>
          <w:sz w:val="16"/>
          <w:szCs w:val="16"/>
          <w:vertAlign w:val="superscript"/>
          <w:lang w:val="pl-PL"/>
        </w:rPr>
        <w:t>2</w:t>
      </w:r>
      <w:r>
        <w:rPr>
          <w:rFonts w:ascii="Times New Roman" w:hAnsi="Times New Roman" w:cs="Times New Roman"/>
          <w:bCs/>
          <w:iCs/>
          <w:sz w:val="16"/>
          <w:szCs w:val="16"/>
          <w:lang w:val="pl-PL"/>
        </w:rPr>
        <w:t>) </w:t>
      </w:r>
      <w:r w:rsidRPr="00FE7E3C">
        <w:rPr>
          <w:rFonts w:ascii="Times New Roman" w:hAnsi="Times New Roman" w:cs="Times New Roman"/>
          <w:bCs/>
          <w:iCs/>
          <w:sz w:val="16"/>
          <w:szCs w:val="16"/>
          <w:lang w:val="pl-PL"/>
        </w:rPr>
        <w:t>zgodnie z zapisami SIWZ w</w:t>
      </w:r>
      <w:r w:rsidRPr="00FE7E3C">
        <w:rPr>
          <w:rFonts w:ascii="Times New Roman" w:hAnsi="Times New Roman" w:cs="Times New Roman"/>
          <w:sz w:val="16"/>
          <w:szCs w:val="16"/>
          <w:lang w:val="pl-PL"/>
        </w:rPr>
        <w:t>ymagany przez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 w:rsidRPr="00FE7E3C">
        <w:rPr>
          <w:rFonts w:ascii="Times New Roman" w:hAnsi="Times New Roman" w:cs="Times New Roman"/>
          <w:sz w:val="16"/>
          <w:szCs w:val="16"/>
          <w:lang w:val="pl-PL"/>
        </w:rPr>
        <w:t xml:space="preserve"> zamawiającego okres 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rękojmi  </w:t>
      </w:r>
      <w:r w:rsidRPr="00FE7E3C">
        <w:rPr>
          <w:rFonts w:ascii="Times New Roman" w:hAnsi="Times New Roman" w:cs="Times New Roman"/>
          <w:sz w:val="16"/>
          <w:szCs w:val="16"/>
          <w:lang w:val="pl-PL"/>
        </w:rPr>
        <w:t xml:space="preserve">wynosi co najmniej 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24 </w:t>
      </w:r>
      <w:r w:rsidRPr="00FE7E3C">
        <w:rPr>
          <w:rFonts w:ascii="Times New Roman" w:hAnsi="Times New Roman" w:cs="Times New Roman"/>
          <w:sz w:val="16"/>
          <w:szCs w:val="16"/>
          <w:lang w:val="pl-PL"/>
        </w:rPr>
        <w:t xml:space="preserve"> miesięcy</w:t>
      </w:r>
    </w:p>
    <w:p w:rsidR="008C2AAC" w:rsidRDefault="008C2AAC" w:rsidP="008C2AAC">
      <w:pPr>
        <w:pageBreakBefore/>
        <w:ind w:left="5246" w:firstLine="708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ZAŁACZNIK NR 2A</w:t>
      </w:r>
    </w:p>
    <w:p w:rsidR="008C2AAC" w:rsidRDefault="008C2AAC" w:rsidP="008C2AAC">
      <w:pPr>
        <w:ind w:left="5246" w:firstLine="708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C2AAC" w:rsidRDefault="008C2AAC" w:rsidP="008C2AAC">
      <w:pPr>
        <w:ind w:left="5246" w:firstLine="708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C2AAC" w:rsidRDefault="008C2AAC" w:rsidP="008C2AAC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C2AAC" w:rsidRDefault="008C2AAC" w:rsidP="008C2AAC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lang w:val="pl-PL"/>
        </w:rPr>
        <w:t>Wykonawca:</w:t>
      </w:r>
    </w:p>
    <w:p w:rsidR="008C2AAC" w:rsidRDefault="008C2AAC" w:rsidP="008C2AAC">
      <w:pPr>
        <w:spacing w:line="480" w:lineRule="auto"/>
        <w:ind w:right="5954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</w:t>
      </w:r>
    </w:p>
    <w:p w:rsidR="008C2AAC" w:rsidRDefault="008C2AAC" w:rsidP="008C2AAC">
      <w:pPr>
        <w:ind w:right="5953"/>
        <w:rPr>
          <w:rFonts w:ascii="Times New Roman" w:hAnsi="Times New Roman" w:cs="Times New Roman"/>
          <w:u w:val="single"/>
          <w:lang w:val="pl-PL"/>
        </w:rPr>
      </w:pPr>
      <w:r>
        <w:rPr>
          <w:rFonts w:ascii="Times New Roman" w:hAnsi="Times New Roman" w:cs="Times New Roman"/>
          <w:i/>
          <w:lang w:val="pl-PL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lang w:val="pl-PL"/>
        </w:rPr>
        <w:t>CEiDG</w:t>
      </w:r>
      <w:proofErr w:type="spellEnd"/>
      <w:r>
        <w:rPr>
          <w:rFonts w:ascii="Times New Roman" w:hAnsi="Times New Roman" w:cs="Times New Roman"/>
          <w:i/>
          <w:lang w:val="pl-PL"/>
        </w:rPr>
        <w:t>)</w:t>
      </w:r>
    </w:p>
    <w:p w:rsidR="008C2AAC" w:rsidRDefault="008C2AAC" w:rsidP="008C2AAC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u w:val="single"/>
          <w:lang w:val="pl-PL"/>
        </w:rPr>
        <w:t>reprezentowany przez:</w:t>
      </w:r>
    </w:p>
    <w:p w:rsidR="008C2AAC" w:rsidRDefault="008C2AAC" w:rsidP="008C2AAC">
      <w:pPr>
        <w:spacing w:line="480" w:lineRule="auto"/>
        <w:ind w:right="5954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</w:t>
      </w:r>
    </w:p>
    <w:p w:rsidR="008C2AAC" w:rsidRDefault="008C2AAC" w:rsidP="008C2AAC">
      <w:pPr>
        <w:ind w:right="5953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i/>
          <w:lang w:val="pl-PL"/>
        </w:rPr>
        <w:t>(imię, nazwisko, stanowisko/podstawa do reprezentacji)</w:t>
      </w:r>
    </w:p>
    <w:p w:rsidR="008C2AAC" w:rsidRDefault="008C2AAC" w:rsidP="008C2AAC">
      <w:pPr>
        <w:rPr>
          <w:rFonts w:ascii="Times New Roman" w:hAnsi="Times New Roman" w:cs="Times New Roman"/>
          <w:i/>
          <w:lang w:val="pl-PL"/>
        </w:rPr>
      </w:pPr>
    </w:p>
    <w:p w:rsidR="008C2AAC" w:rsidRDefault="008C2AAC" w:rsidP="008C2AAC">
      <w:pPr>
        <w:spacing w:after="120" w:line="360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u w:val="single"/>
          <w:lang w:val="pl-PL"/>
        </w:rPr>
        <w:t xml:space="preserve">Oświadczenie wykonawcy </w:t>
      </w:r>
    </w:p>
    <w:p w:rsidR="008C2AAC" w:rsidRDefault="008C2AAC" w:rsidP="008C2AAC">
      <w:pPr>
        <w:spacing w:line="360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składane na podstawie art. 25a ust. 1 ustawy z dnia 29 stycznia 2004 r. </w:t>
      </w:r>
    </w:p>
    <w:p w:rsidR="008C2AAC" w:rsidRDefault="008C2AAC" w:rsidP="008C2AAC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 Prawo zamówień publicznych (dalej jako: ustawa </w:t>
      </w:r>
      <w:proofErr w:type="spellStart"/>
      <w:r>
        <w:rPr>
          <w:rFonts w:ascii="Times New Roman" w:hAnsi="Times New Roman" w:cs="Times New Roman"/>
          <w:b/>
          <w:lang w:val="pl-PL"/>
        </w:rPr>
        <w:t>Pzp</w:t>
      </w:r>
      <w:proofErr w:type="spellEnd"/>
      <w:r>
        <w:rPr>
          <w:rFonts w:ascii="Times New Roman" w:hAnsi="Times New Roman" w:cs="Times New Roman"/>
          <w:b/>
          <w:lang w:val="pl-PL"/>
        </w:rPr>
        <w:t xml:space="preserve">), </w:t>
      </w:r>
    </w:p>
    <w:p w:rsidR="008C2AAC" w:rsidRDefault="008C2AAC" w:rsidP="008C2AAC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>
        <w:rPr>
          <w:rFonts w:ascii="Times New Roman" w:hAnsi="Times New Roman" w:cs="Times New Roman"/>
          <w:b/>
          <w:u w:val="single"/>
          <w:lang w:val="pl-PL"/>
        </w:rPr>
        <w:t>DOTYCZĄCE PRZESŁANEK WYKLUCZENIA Z POSTĘPOWANIA</w:t>
      </w:r>
    </w:p>
    <w:p w:rsidR="008C2AAC" w:rsidRDefault="008C2AAC" w:rsidP="008C2AAC">
      <w:pPr>
        <w:spacing w:line="360" w:lineRule="auto"/>
        <w:jc w:val="both"/>
        <w:rPr>
          <w:rFonts w:ascii="Times New Roman" w:hAnsi="Times New Roman" w:cs="Times New Roman"/>
          <w:b/>
          <w:u w:val="single"/>
          <w:lang w:val="pl-PL"/>
        </w:rPr>
      </w:pPr>
    </w:p>
    <w:p w:rsidR="008C2AAC" w:rsidRDefault="008C2AAC" w:rsidP="008C2AAC">
      <w:pPr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Na </w:t>
      </w:r>
      <w:r>
        <w:rPr>
          <w:rFonts w:ascii="Times New Roman" w:hAnsi="Times New Roman" w:cs="Times New Roman"/>
          <w:sz w:val="22"/>
          <w:szCs w:val="22"/>
          <w:lang w:val="pl-PL"/>
        </w:rPr>
        <w:t>potrzeby postępowania o udzielenie zamówienia publicznego pn.</w:t>
      </w:r>
    </w:p>
    <w:p w:rsidR="008C2AAC" w:rsidRPr="00E6639C" w:rsidRDefault="008C2AAC" w:rsidP="008C2AAC">
      <w:pPr>
        <w:pStyle w:val="Tekstpodstawowy2"/>
        <w:spacing w:line="240" w:lineRule="auto"/>
        <w:jc w:val="center"/>
        <w:rPr>
          <w:rFonts w:eastAsia="Calibri"/>
          <w:b/>
          <w:color w:val="000000"/>
          <w:sz w:val="22"/>
          <w:szCs w:val="22"/>
          <w:lang w:val="pl-PL"/>
        </w:rPr>
      </w:pPr>
      <w:r w:rsidRPr="00E6639C">
        <w:rPr>
          <w:rFonts w:eastAsia="Calibri"/>
          <w:b/>
          <w:color w:val="000000"/>
          <w:sz w:val="22"/>
          <w:szCs w:val="22"/>
          <w:lang w:val="pl-PL"/>
        </w:rPr>
        <w:t>Remont ulicy Jarzębinowej w Leźnie oraz ulicy Pszennej w Baninie poprzez wymianę płyt drogowych na nawierzchnię z kostki betonowej w ramach poprawy połączenia komunikacyjnego i bezpieczeństwa uczestników ruchu</w:t>
      </w:r>
    </w:p>
    <w:p w:rsidR="008C2AAC" w:rsidRDefault="008C2AAC" w:rsidP="008C2AAC">
      <w:pPr>
        <w:pStyle w:val="Akapitzlist"/>
        <w:spacing w:before="280" w:after="280" w:line="360" w:lineRule="auto"/>
        <w:ind w:left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prowadzonego przez Gminę Żukowo, ul. Gdańska 52,83-330 Żukowo</w:t>
      </w:r>
      <w:r>
        <w:rPr>
          <w:rFonts w:ascii="Times New Roman" w:hAnsi="Times New Roman" w:cs="Times New Roman"/>
          <w:lang w:val="pl-PL"/>
        </w:rPr>
        <w:t xml:space="preserve"> </w:t>
      </w:r>
    </w:p>
    <w:p w:rsidR="008C2AAC" w:rsidRDefault="008C2AAC" w:rsidP="008C2AAC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OŚWIADCZENIA DOTYCZĄCE WYKONAWCY:</w:t>
      </w:r>
    </w:p>
    <w:p w:rsidR="008C2AAC" w:rsidRDefault="008C2AAC" w:rsidP="008C2AAC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lang w:val="pl-PL"/>
        </w:rPr>
      </w:pPr>
    </w:p>
    <w:p w:rsidR="008C2AAC" w:rsidRDefault="008C2AAC" w:rsidP="008C2AA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lang w:val="pl-PL"/>
        </w:rPr>
        <w:br/>
        <w:t xml:space="preserve">art. 24 ust 1 </w:t>
      </w:r>
      <w:r w:rsidRPr="00F22447">
        <w:rPr>
          <w:rFonts w:ascii="Times New Roman" w:hAnsi="Times New Roman" w:cs="Times New Roman"/>
          <w:lang w:val="pl-PL"/>
        </w:rPr>
        <w:t xml:space="preserve">pkt 12-22 ustawy </w:t>
      </w:r>
      <w:proofErr w:type="spellStart"/>
      <w:r w:rsidRPr="00F22447">
        <w:rPr>
          <w:rFonts w:ascii="Times New Roman" w:hAnsi="Times New Roman" w:cs="Times New Roman"/>
          <w:lang w:val="pl-PL"/>
        </w:rPr>
        <w:t>Pzp</w:t>
      </w:r>
      <w:proofErr w:type="spellEnd"/>
      <w:r w:rsidRPr="00F22447">
        <w:rPr>
          <w:rFonts w:ascii="Times New Roman" w:hAnsi="Times New Roman" w:cs="Times New Roman"/>
          <w:lang w:val="pl-PL"/>
        </w:rPr>
        <w:t>.</w:t>
      </w:r>
    </w:p>
    <w:p w:rsidR="008C2AAC" w:rsidRDefault="008C2AAC" w:rsidP="008C2AA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lang w:val="pl-PL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lang w:val="pl-PL"/>
        </w:rPr>
        <w:br/>
        <w:t xml:space="preserve">art. 24 ust. 5  pkt 1 ustawy </w:t>
      </w:r>
      <w:proofErr w:type="spellStart"/>
      <w:r>
        <w:rPr>
          <w:rFonts w:ascii="Times New Roman" w:hAnsi="Times New Roman" w:cs="Times New Roman"/>
          <w:lang w:val="pl-PL"/>
        </w:rPr>
        <w:t>Pzp</w:t>
      </w:r>
      <w:proofErr w:type="spellEnd"/>
      <w:r>
        <w:rPr>
          <w:rFonts w:ascii="Times New Roman" w:hAnsi="Times New Roman" w:cs="Times New Roman"/>
          <w:lang w:val="pl-PL"/>
        </w:rPr>
        <w:t xml:space="preserve">  .</w:t>
      </w:r>
    </w:p>
    <w:p w:rsidR="008C2AAC" w:rsidRDefault="008C2AAC" w:rsidP="008C2AAC">
      <w:pPr>
        <w:spacing w:line="360" w:lineRule="auto"/>
        <w:jc w:val="both"/>
        <w:rPr>
          <w:rFonts w:ascii="Times New Roman" w:hAnsi="Times New Roman" w:cs="Times New Roman"/>
          <w:i/>
          <w:lang w:val="pl-PL"/>
        </w:rPr>
      </w:pPr>
    </w:p>
    <w:p w:rsidR="008C2AAC" w:rsidRDefault="008C2AAC" w:rsidP="008C2AAC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…………….……. </w:t>
      </w:r>
      <w:r>
        <w:rPr>
          <w:rFonts w:ascii="Times New Roman" w:hAnsi="Times New Roman" w:cs="Times New Roman"/>
          <w:i/>
          <w:lang w:val="pl-PL"/>
        </w:rPr>
        <w:t xml:space="preserve">(miejscowość), </w:t>
      </w:r>
      <w:r>
        <w:rPr>
          <w:rFonts w:ascii="Times New Roman" w:hAnsi="Times New Roman" w:cs="Times New Roman"/>
          <w:lang w:val="pl-PL"/>
        </w:rPr>
        <w:t xml:space="preserve">dnia ………….……. r. </w:t>
      </w:r>
    </w:p>
    <w:p w:rsidR="008C2AAC" w:rsidRDefault="008C2AAC" w:rsidP="008C2AAC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:rsidR="008C2AAC" w:rsidRDefault="008C2AAC" w:rsidP="008C2AAC">
      <w:pPr>
        <w:spacing w:line="360" w:lineRule="auto"/>
        <w:jc w:val="both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…………………………………………</w:t>
      </w:r>
    </w:p>
    <w:p w:rsidR="008C2AAC" w:rsidRDefault="008C2AAC" w:rsidP="008C2AAC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i/>
          <w:lang w:val="pl-PL"/>
        </w:rPr>
        <w:t>(podpis)</w:t>
      </w:r>
    </w:p>
    <w:p w:rsidR="008C2AAC" w:rsidRDefault="008C2AAC" w:rsidP="008C2AAC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lang w:val="pl-PL"/>
        </w:rPr>
      </w:pPr>
    </w:p>
    <w:p w:rsidR="008C2AAC" w:rsidRDefault="008C2AAC" w:rsidP="008C2AAC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  <w:lang w:val="pl-PL"/>
        </w:rPr>
        <w:t>Pzp</w:t>
      </w:r>
      <w:proofErr w:type="spellEnd"/>
      <w:r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i/>
          <w:lang w:val="pl-PL"/>
        </w:rPr>
        <w:t xml:space="preserve">(podać mającą zastosowanie podstawę wykluczenia spośród wymienionych w art. 24 ust. 1 pkt 13-14, 16-20 lub art. 24 ust. 5 pkt 1 ustawy </w:t>
      </w:r>
      <w:proofErr w:type="spellStart"/>
      <w:r>
        <w:rPr>
          <w:rFonts w:ascii="Times New Roman" w:hAnsi="Times New Roman" w:cs="Times New Roman"/>
          <w:i/>
          <w:lang w:val="pl-PL"/>
        </w:rPr>
        <w:t>Pzp</w:t>
      </w:r>
      <w:proofErr w:type="spellEnd"/>
      <w:r>
        <w:rPr>
          <w:rFonts w:ascii="Times New Roman" w:hAnsi="Times New Roman" w:cs="Times New Roman"/>
          <w:i/>
          <w:lang w:val="pl-PL"/>
        </w:rPr>
        <w:t>).</w:t>
      </w:r>
      <w:r>
        <w:rPr>
          <w:rFonts w:ascii="Times New Roman" w:hAnsi="Times New Roman" w:cs="Times New Roman"/>
          <w:lang w:val="pl-PL"/>
        </w:rPr>
        <w:t xml:space="preserve"> Jednocześnie oświadczam, że w związku z </w:t>
      </w:r>
      <w:r>
        <w:rPr>
          <w:rFonts w:ascii="Times New Roman" w:hAnsi="Times New Roman" w:cs="Times New Roman"/>
          <w:lang w:val="pl-PL"/>
        </w:rPr>
        <w:lastRenderedPageBreak/>
        <w:t xml:space="preserve">ww. okolicznością, na podstawie art. 24 ust. 8 ustawy </w:t>
      </w:r>
      <w:proofErr w:type="spellStart"/>
      <w:r>
        <w:rPr>
          <w:rFonts w:ascii="Times New Roman" w:hAnsi="Times New Roman" w:cs="Times New Roman"/>
          <w:lang w:val="pl-PL"/>
        </w:rPr>
        <w:t>Pzp</w:t>
      </w:r>
      <w:proofErr w:type="spellEnd"/>
      <w:r>
        <w:rPr>
          <w:rFonts w:ascii="Times New Roman" w:hAnsi="Times New Roman" w:cs="Times New Roman"/>
          <w:lang w:val="pl-PL"/>
        </w:rPr>
        <w:t xml:space="preserve"> podjąłem następujące środki naprawcze:* ………………………………………………………………………………………………………………..</w:t>
      </w:r>
    </w:p>
    <w:p w:rsidR="008C2AAC" w:rsidRDefault="008C2AAC" w:rsidP="008C2AAC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2AAC" w:rsidRDefault="008C2AAC" w:rsidP="008C2AAC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:rsidR="008C2AAC" w:rsidRDefault="008C2AAC" w:rsidP="008C2AAC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…………….……. </w:t>
      </w:r>
      <w:r>
        <w:rPr>
          <w:rFonts w:ascii="Times New Roman" w:hAnsi="Times New Roman" w:cs="Times New Roman"/>
          <w:i/>
          <w:lang w:val="pl-PL"/>
        </w:rPr>
        <w:t xml:space="preserve">(miejscowość), </w:t>
      </w:r>
      <w:r>
        <w:rPr>
          <w:rFonts w:ascii="Times New Roman" w:hAnsi="Times New Roman" w:cs="Times New Roman"/>
          <w:lang w:val="pl-PL"/>
        </w:rPr>
        <w:t xml:space="preserve">dnia …………………. r. </w:t>
      </w:r>
    </w:p>
    <w:p w:rsidR="008C2AAC" w:rsidRDefault="008C2AAC" w:rsidP="008C2AAC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:rsidR="008C2AAC" w:rsidRDefault="008C2AAC" w:rsidP="008C2AAC">
      <w:pPr>
        <w:spacing w:line="360" w:lineRule="auto"/>
        <w:jc w:val="both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…………………………………………</w:t>
      </w:r>
    </w:p>
    <w:p w:rsidR="008C2AAC" w:rsidRDefault="008C2AAC" w:rsidP="008C2AAC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i/>
          <w:lang w:val="pl-PL"/>
        </w:rPr>
        <w:t>(podpis)</w:t>
      </w:r>
    </w:p>
    <w:p w:rsidR="008C2AAC" w:rsidRDefault="008C2AAC" w:rsidP="008C2AAC">
      <w:pPr>
        <w:ind w:left="5246" w:firstLine="708"/>
        <w:rPr>
          <w:rFonts w:ascii="Times New Roman" w:hAnsi="Times New Roman" w:cs="Times New Roman"/>
          <w:i/>
          <w:lang w:val="pl-PL"/>
        </w:rPr>
      </w:pPr>
    </w:p>
    <w:p w:rsidR="008C2AAC" w:rsidRDefault="008C2AAC" w:rsidP="008C2AAC">
      <w:pPr>
        <w:ind w:left="5246" w:firstLine="708"/>
        <w:rPr>
          <w:rFonts w:ascii="Times New Roman" w:hAnsi="Times New Roman" w:cs="Times New Roman"/>
          <w:i/>
          <w:lang w:val="pl-PL"/>
        </w:rPr>
      </w:pPr>
    </w:p>
    <w:p w:rsidR="008C2AAC" w:rsidRDefault="008C2AAC" w:rsidP="008C2AAC">
      <w:pPr>
        <w:ind w:left="5246" w:firstLine="708"/>
        <w:rPr>
          <w:rFonts w:ascii="Times New Roman" w:hAnsi="Times New Roman" w:cs="Times New Roman"/>
          <w:i/>
          <w:lang w:val="pl-PL"/>
        </w:rPr>
      </w:pPr>
    </w:p>
    <w:p w:rsidR="008C2AAC" w:rsidRDefault="008C2AAC" w:rsidP="008C2AAC">
      <w:pPr>
        <w:ind w:left="5246" w:firstLine="708"/>
        <w:rPr>
          <w:rFonts w:ascii="Times New Roman" w:hAnsi="Times New Roman" w:cs="Times New Roman"/>
          <w:i/>
          <w:lang w:val="pl-PL"/>
        </w:rPr>
      </w:pPr>
    </w:p>
    <w:p w:rsidR="008C2AAC" w:rsidRDefault="008C2AAC" w:rsidP="008C2AAC">
      <w:pPr>
        <w:ind w:left="5246" w:firstLine="708"/>
        <w:rPr>
          <w:rFonts w:ascii="Times New Roman" w:hAnsi="Times New Roman" w:cs="Times New Roman"/>
          <w:i/>
          <w:lang w:val="pl-PL"/>
        </w:rPr>
      </w:pPr>
    </w:p>
    <w:p w:rsidR="008C2AAC" w:rsidRDefault="008C2AAC" w:rsidP="008C2AAC">
      <w:pPr>
        <w:ind w:left="5246" w:firstLine="708"/>
        <w:rPr>
          <w:rFonts w:ascii="Times New Roman" w:hAnsi="Times New Roman" w:cs="Times New Roman"/>
          <w:i/>
          <w:lang w:val="pl-PL"/>
        </w:rPr>
      </w:pPr>
    </w:p>
    <w:p w:rsidR="008C2AAC" w:rsidRDefault="008C2AAC" w:rsidP="008C2AAC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OŚWIADCZENIE DOTYCZĄCE PODANYCH INFORMACJI:</w:t>
      </w:r>
    </w:p>
    <w:p w:rsidR="008C2AAC" w:rsidRDefault="008C2AAC" w:rsidP="008C2AAC">
      <w:pPr>
        <w:spacing w:line="360" w:lineRule="auto"/>
        <w:jc w:val="both"/>
        <w:rPr>
          <w:rFonts w:ascii="Times New Roman" w:hAnsi="Times New Roman" w:cs="Times New Roman"/>
          <w:b/>
          <w:lang w:val="pl-PL"/>
        </w:rPr>
      </w:pPr>
    </w:p>
    <w:p w:rsidR="008C2AAC" w:rsidRDefault="008C2AAC" w:rsidP="008C2AAC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Oświadczam, że wszystkie informacje podane w powyższym oświadczeniu są aktualne </w:t>
      </w:r>
      <w:r>
        <w:rPr>
          <w:rFonts w:ascii="Times New Roman" w:hAnsi="Times New Roman" w:cs="Times New Roman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8C2AAC" w:rsidRDefault="008C2AAC" w:rsidP="008C2AAC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:rsidR="008C2AAC" w:rsidRDefault="008C2AAC" w:rsidP="008C2AAC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:rsidR="008C2AAC" w:rsidRDefault="008C2AAC" w:rsidP="008C2AAC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…………….……. </w:t>
      </w:r>
      <w:r>
        <w:rPr>
          <w:rFonts w:ascii="Times New Roman" w:hAnsi="Times New Roman" w:cs="Times New Roman"/>
          <w:i/>
          <w:lang w:val="pl-PL"/>
        </w:rPr>
        <w:t xml:space="preserve">(miejscowość), </w:t>
      </w:r>
      <w:r>
        <w:rPr>
          <w:rFonts w:ascii="Times New Roman" w:hAnsi="Times New Roman" w:cs="Times New Roman"/>
          <w:lang w:val="pl-PL"/>
        </w:rPr>
        <w:t xml:space="preserve">dnia …………………. r. </w:t>
      </w:r>
    </w:p>
    <w:p w:rsidR="008C2AAC" w:rsidRDefault="008C2AAC" w:rsidP="008C2AAC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:rsidR="008C2AAC" w:rsidRDefault="008C2AAC" w:rsidP="008C2AAC">
      <w:pPr>
        <w:spacing w:line="360" w:lineRule="auto"/>
        <w:jc w:val="both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…………………………………………</w:t>
      </w:r>
    </w:p>
    <w:p w:rsidR="008C2AAC" w:rsidRDefault="008C2AAC" w:rsidP="008C2AAC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i/>
          <w:lang w:val="pl-PL"/>
        </w:rPr>
        <w:t>(podpis)</w:t>
      </w:r>
    </w:p>
    <w:p w:rsidR="008C2AAC" w:rsidRDefault="008C2AAC" w:rsidP="008C2AAC">
      <w:pPr>
        <w:ind w:firstLine="5954"/>
        <w:rPr>
          <w:rFonts w:ascii="Times New Roman" w:hAnsi="Times New Roman" w:cs="Times New Roman"/>
          <w:i/>
          <w:lang w:val="pl-PL"/>
        </w:rPr>
      </w:pPr>
    </w:p>
    <w:p w:rsidR="008C2AAC" w:rsidRDefault="008C2AAC" w:rsidP="008C2AAC">
      <w:pPr>
        <w:ind w:firstLine="5954"/>
        <w:rPr>
          <w:rFonts w:ascii="Times New Roman" w:hAnsi="Times New Roman" w:cs="Times New Roman"/>
          <w:i/>
          <w:lang w:val="pl-PL"/>
        </w:rPr>
      </w:pPr>
    </w:p>
    <w:p w:rsidR="008C2AAC" w:rsidRDefault="008C2AAC" w:rsidP="008C2AAC">
      <w:pPr>
        <w:ind w:firstLine="5954"/>
        <w:rPr>
          <w:rFonts w:ascii="Times New Roman" w:hAnsi="Times New Roman" w:cs="Times New Roman"/>
          <w:i/>
          <w:lang w:val="pl-PL"/>
        </w:rPr>
      </w:pPr>
    </w:p>
    <w:p w:rsidR="008C2AAC" w:rsidRDefault="008C2AAC" w:rsidP="008C2AAC">
      <w:pPr>
        <w:ind w:firstLine="5954"/>
        <w:rPr>
          <w:rFonts w:ascii="Times New Roman" w:hAnsi="Times New Roman" w:cs="Times New Roman"/>
          <w:i/>
          <w:lang w:val="pl-PL"/>
        </w:rPr>
      </w:pPr>
    </w:p>
    <w:p w:rsidR="008C2AAC" w:rsidRDefault="008C2AAC" w:rsidP="008C2AAC">
      <w:pPr>
        <w:ind w:firstLine="5954"/>
        <w:rPr>
          <w:rFonts w:ascii="Times New Roman" w:hAnsi="Times New Roman" w:cs="Times New Roman"/>
          <w:i/>
          <w:lang w:val="pl-PL"/>
        </w:rPr>
      </w:pPr>
    </w:p>
    <w:p w:rsidR="008C2AAC" w:rsidRDefault="008C2AAC" w:rsidP="008C2AAC">
      <w:pPr>
        <w:ind w:firstLine="5954"/>
        <w:rPr>
          <w:rFonts w:ascii="Times New Roman" w:hAnsi="Times New Roman" w:cs="Times New Roman"/>
          <w:i/>
          <w:lang w:val="pl-PL"/>
        </w:rPr>
      </w:pPr>
    </w:p>
    <w:p w:rsidR="008C2AAC" w:rsidRDefault="008C2AAC" w:rsidP="008C2AAC">
      <w:pPr>
        <w:ind w:firstLine="5954"/>
        <w:rPr>
          <w:rFonts w:ascii="Times New Roman" w:hAnsi="Times New Roman" w:cs="Times New Roman"/>
          <w:i/>
          <w:lang w:val="pl-PL"/>
        </w:rPr>
      </w:pPr>
    </w:p>
    <w:p w:rsidR="008C2AAC" w:rsidRDefault="008C2AAC" w:rsidP="008C2AAC">
      <w:pPr>
        <w:ind w:firstLine="5954"/>
        <w:rPr>
          <w:rFonts w:ascii="Times New Roman" w:hAnsi="Times New Roman" w:cs="Times New Roman"/>
          <w:i/>
          <w:lang w:val="pl-PL"/>
        </w:rPr>
      </w:pPr>
    </w:p>
    <w:p w:rsidR="008C2AAC" w:rsidRDefault="008C2AAC" w:rsidP="008C2AAC">
      <w:pPr>
        <w:ind w:firstLine="5954"/>
        <w:rPr>
          <w:rFonts w:ascii="Times New Roman" w:hAnsi="Times New Roman" w:cs="Times New Roman"/>
          <w:i/>
          <w:lang w:val="pl-PL"/>
        </w:rPr>
      </w:pPr>
    </w:p>
    <w:p w:rsidR="008C2AAC" w:rsidRDefault="008C2AAC" w:rsidP="008C2AAC">
      <w:pPr>
        <w:ind w:firstLine="5954"/>
        <w:rPr>
          <w:rFonts w:ascii="Times New Roman" w:hAnsi="Times New Roman" w:cs="Times New Roman"/>
          <w:i/>
          <w:lang w:val="pl-PL"/>
        </w:rPr>
      </w:pPr>
    </w:p>
    <w:p w:rsidR="008C2AAC" w:rsidRDefault="008C2AAC" w:rsidP="008C2AAC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ind w:firstLine="5954"/>
        <w:rPr>
          <w:rFonts w:ascii="Times New Roman" w:hAnsi="Times New Roman" w:cs="Times New Roman"/>
          <w:i/>
          <w:lang w:val="pl-PL"/>
        </w:rPr>
      </w:pPr>
    </w:p>
    <w:p w:rsidR="008C2AAC" w:rsidRDefault="008C2AAC" w:rsidP="008C2AAC">
      <w:pPr>
        <w:ind w:left="69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lang w:val="pl-PL"/>
        </w:rPr>
        <w:t>*Wypełnić jeśli dotyczy</w:t>
      </w:r>
    </w:p>
    <w:p w:rsidR="008C2AAC" w:rsidRDefault="008C2AAC" w:rsidP="008C2AAC">
      <w:pPr>
        <w:pageBreakBefore/>
        <w:ind w:left="69"/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ZAŁACZNIK NR 2B</w:t>
      </w:r>
    </w:p>
    <w:p w:rsidR="008C2AAC" w:rsidRDefault="008C2AAC" w:rsidP="008C2AAC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C2AAC" w:rsidRDefault="008C2AAC" w:rsidP="008C2AAC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lang w:val="pl-PL"/>
        </w:rPr>
        <w:t>Wykonawca:</w:t>
      </w:r>
    </w:p>
    <w:p w:rsidR="008C2AAC" w:rsidRDefault="008C2AAC" w:rsidP="008C2AAC">
      <w:pPr>
        <w:spacing w:line="480" w:lineRule="auto"/>
        <w:ind w:right="5954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</w:t>
      </w:r>
    </w:p>
    <w:p w:rsidR="008C2AAC" w:rsidRDefault="008C2AAC" w:rsidP="008C2AAC">
      <w:pPr>
        <w:ind w:right="5953"/>
        <w:rPr>
          <w:rFonts w:ascii="Times New Roman" w:hAnsi="Times New Roman" w:cs="Times New Roman"/>
          <w:u w:val="single"/>
          <w:lang w:val="pl-PL"/>
        </w:rPr>
      </w:pPr>
      <w:r>
        <w:rPr>
          <w:rFonts w:ascii="Times New Roman" w:hAnsi="Times New Roman" w:cs="Times New Roman"/>
          <w:i/>
          <w:lang w:val="pl-PL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lang w:val="pl-PL"/>
        </w:rPr>
        <w:t>CEiDG</w:t>
      </w:r>
      <w:proofErr w:type="spellEnd"/>
      <w:r>
        <w:rPr>
          <w:rFonts w:ascii="Times New Roman" w:hAnsi="Times New Roman" w:cs="Times New Roman"/>
          <w:i/>
          <w:lang w:val="pl-PL"/>
        </w:rPr>
        <w:t>)</w:t>
      </w:r>
    </w:p>
    <w:p w:rsidR="008C2AAC" w:rsidRDefault="008C2AAC" w:rsidP="008C2AAC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u w:val="single"/>
          <w:lang w:val="pl-PL"/>
        </w:rPr>
        <w:t>reprezentowany przez:</w:t>
      </w:r>
    </w:p>
    <w:p w:rsidR="008C2AAC" w:rsidRDefault="008C2AAC" w:rsidP="008C2AAC">
      <w:pPr>
        <w:spacing w:line="480" w:lineRule="auto"/>
        <w:ind w:right="5954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</w:t>
      </w:r>
    </w:p>
    <w:p w:rsidR="008C2AAC" w:rsidRDefault="008C2AAC" w:rsidP="008C2AAC">
      <w:pPr>
        <w:ind w:right="5953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i/>
          <w:lang w:val="pl-PL"/>
        </w:rPr>
        <w:t>(imię, nazwisko, stanowisko/podstawa do reprezentacji)</w:t>
      </w:r>
    </w:p>
    <w:p w:rsidR="008C2AAC" w:rsidRDefault="008C2AAC" w:rsidP="008C2AAC">
      <w:pPr>
        <w:rPr>
          <w:rFonts w:ascii="Times New Roman" w:hAnsi="Times New Roman" w:cs="Times New Roman"/>
          <w:i/>
          <w:lang w:val="pl-PL"/>
        </w:rPr>
      </w:pPr>
    </w:p>
    <w:p w:rsidR="008C2AAC" w:rsidRDefault="008C2AAC" w:rsidP="008C2AAC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OŚWIADCZENIE DOTYCZĄCE PODMIOTU, NA KTÓREGO ZASOBY POWOŁUJE SIĘ WYKONAWCA*</w:t>
      </w:r>
    </w:p>
    <w:p w:rsidR="008C2AAC" w:rsidRDefault="008C2AAC" w:rsidP="008C2AAC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składane w zakresie braku podstaw do wykluczenia z postępowania</w:t>
      </w:r>
    </w:p>
    <w:p w:rsidR="008C2AAC" w:rsidRDefault="008C2AAC" w:rsidP="008C2AAC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lang w:val="pl-PL"/>
        </w:rPr>
      </w:pPr>
    </w:p>
    <w:p w:rsidR="008C2AAC" w:rsidRDefault="008C2AAC" w:rsidP="008C2AAC">
      <w:pPr>
        <w:spacing w:line="360" w:lineRule="auto"/>
        <w:jc w:val="both"/>
        <w:rPr>
          <w:rFonts w:ascii="Times New Roman" w:hAnsi="Times New Roman" w:cs="Times New Roman"/>
          <w:b/>
          <w:lang w:val="pl-PL"/>
        </w:rPr>
      </w:pPr>
    </w:p>
    <w:p w:rsidR="008C2AAC" w:rsidRDefault="008C2AAC" w:rsidP="008C2AAC">
      <w:pPr>
        <w:spacing w:line="360" w:lineRule="auto"/>
        <w:jc w:val="both"/>
        <w:rPr>
          <w:rFonts w:ascii="Times New Roman" w:hAnsi="Times New Roman" w:cs="Times New Roman"/>
          <w:i/>
          <w:vertAlign w:val="superscript"/>
          <w:lang w:val="pl-PL"/>
        </w:rPr>
      </w:pPr>
      <w:r>
        <w:rPr>
          <w:rFonts w:ascii="Times New Roman" w:hAnsi="Times New Roman" w:cs="Times New Roman"/>
          <w:lang w:val="pl-PL"/>
        </w:rPr>
        <w:t>Oświadczam, że w stosunku do następującego/</w:t>
      </w:r>
      <w:proofErr w:type="spellStart"/>
      <w:r>
        <w:rPr>
          <w:rFonts w:ascii="Times New Roman" w:hAnsi="Times New Roman" w:cs="Times New Roman"/>
          <w:lang w:val="pl-PL"/>
        </w:rPr>
        <w:t>ych</w:t>
      </w:r>
      <w:proofErr w:type="spellEnd"/>
      <w:r>
        <w:rPr>
          <w:rFonts w:ascii="Times New Roman" w:hAnsi="Times New Roman" w:cs="Times New Roman"/>
          <w:lang w:val="pl-PL"/>
        </w:rPr>
        <w:t xml:space="preserve"> podmiotu/</w:t>
      </w:r>
      <w:proofErr w:type="spellStart"/>
      <w:r>
        <w:rPr>
          <w:rFonts w:ascii="Times New Roman" w:hAnsi="Times New Roman" w:cs="Times New Roman"/>
          <w:lang w:val="pl-PL"/>
        </w:rPr>
        <w:t>tów</w:t>
      </w:r>
      <w:proofErr w:type="spellEnd"/>
      <w:r>
        <w:rPr>
          <w:rFonts w:ascii="Times New Roman" w:hAnsi="Times New Roman" w:cs="Times New Roman"/>
          <w:lang w:val="pl-PL"/>
        </w:rPr>
        <w:t>, na którego/</w:t>
      </w:r>
      <w:proofErr w:type="spellStart"/>
      <w:r>
        <w:rPr>
          <w:rFonts w:ascii="Times New Roman" w:hAnsi="Times New Roman" w:cs="Times New Roman"/>
          <w:lang w:val="pl-PL"/>
        </w:rPr>
        <w:t>ych</w:t>
      </w:r>
      <w:proofErr w:type="spellEnd"/>
      <w:r>
        <w:rPr>
          <w:rFonts w:ascii="Times New Roman" w:hAnsi="Times New Roman" w:cs="Times New Roman"/>
          <w:lang w:val="pl-PL"/>
        </w:rPr>
        <w:t xml:space="preserve"> zasoby powołuję się w niniejszym postępowaniu, tj.: ………………………………………………………………… </w:t>
      </w:r>
    </w:p>
    <w:p w:rsidR="008C2AAC" w:rsidRDefault="008C2AAC" w:rsidP="008C2AAC">
      <w:pPr>
        <w:spacing w:line="360" w:lineRule="auto"/>
        <w:ind w:left="2832" w:firstLine="70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i/>
          <w:vertAlign w:val="superscript"/>
          <w:lang w:val="pl-PL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vertAlign w:val="superscript"/>
          <w:lang w:val="pl-PL"/>
        </w:rPr>
        <w:t>CEiDG</w:t>
      </w:r>
      <w:proofErr w:type="spellEnd"/>
      <w:r>
        <w:rPr>
          <w:rFonts w:ascii="Times New Roman" w:hAnsi="Times New Roman" w:cs="Times New Roman"/>
          <w:i/>
          <w:vertAlign w:val="superscript"/>
          <w:lang w:val="pl-PL"/>
        </w:rPr>
        <w:t xml:space="preserve">) </w:t>
      </w:r>
    </w:p>
    <w:p w:rsidR="008C2AAC" w:rsidRDefault="008C2AAC" w:rsidP="008C2AAC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nie zachodzą podstawy wykluczenia z postępowania o udzielenie zamówienia.</w:t>
      </w:r>
    </w:p>
    <w:p w:rsidR="008C2AAC" w:rsidRDefault="008C2AAC" w:rsidP="008C2AAC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:rsidR="008C2AAC" w:rsidRDefault="008C2AAC" w:rsidP="008C2AAC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…………….……. </w:t>
      </w:r>
      <w:r>
        <w:rPr>
          <w:rFonts w:ascii="Times New Roman" w:hAnsi="Times New Roman" w:cs="Times New Roman"/>
          <w:i/>
          <w:lang w:val="pl-PL"/>
        </w:rPr>
        <w:t xml:space="preserve">(miejscowość), </w:t>
      </w:r>
      <w:r>
        <w:rPr>
          <w:rFonts w:ascii="Times New Roman" w:hAnsi="Times New Roman" w:cs="Times New Roman"/>
          <w:lang w:val="pl-PL"/>
        </w:rPr>
        <w:t xml:space="preserve">dnia …………………. r. </w:t>
      </w:r>
    </w:p>
    <w:p w:rsidR="008C2AAC" w:rsidRDefault="008C2AAC" w:rsidP="008C2AAC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:rsidR="008C2AAC" w:rsidRDefault="008C2AAC" w:rsidP="008C2AAC">
      <w:pPr>
        <w:spacing w:line="360" w:lineRule="auto"/>
        <w:jc w:val="both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…………………………………………</w:t>
      </w:r>
    </w:p>
    <w:p w:rsidR="008C2AAC" w:rsidRDefault="008C2AAC" w:rsidP="008C2AAC">
      <w:pPr>
        <w:spacing w:line="360" w:lineRule="auto"/>
        <w:ind w:left="5664" w:firstLine="708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i/>
          <w:lang w:val="pl-PL"/>
        </w:rPr>
        <w:t>(podpis)</w:t>
      </w:r>
    </w:p>
    <w:p w:rsidR="008C2AAC" w:rsidRDefault="008C2AAC" w:rsidP="008C2AAC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OŚWIADCZENIE DOTYCZĄCE PODANYCH INFORMACJI:</w:t>
      </w:r>
    </w:p>
    <w:p w:rsidR="008C2AAC" w:rsidRDefault="008C2AAC" w:rsidP="008C2AAC">
      <w:pPr>
        <w:spacing w:line="360" w:lineRule="auto"/>
        <w:jc w:val="both"/>
        <w:rPr>
          <w:rFonts w:ascii="Times New Roman" w:hAnsi="Times New Roman" w:cs="Times New Roman"/>
          <w:b/>
          <w:lang w:val="pl-PL"/>
        </w:rPr>
      </w:pPr>
    </w:p>
    <w:p w:rsidR="008C2AAC" w:rsidRDefault="008C2AAC" w:rsidP="008C2AAC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8C2AAC" w:rsidRDefault="008C2AAC" w:rsidP="008C2AAC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:rsidR="008C2AAC" w:rsidRDefault="008C2AAC" w:rsidP="008C2AAC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:rsidR="008C2AAC" w:rsidRDefault="008C2AAC" w:rsidP="008C2AAC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…………….……. </w:t>
      </w:r>
      <w:r>
        <w:rPr>
          <w:rFonts w:ascii="Times New Roman" w:hAnsi="Times New Roman" w:cs="Times New Roman"/>
          <w:i/>
          <w:lang w:val="pl-PL"/>
        </w:rPr>
        <w:t xml:space="preserve">(miejscowość), </w:t>
      </w:r>
      <w:r>
        <w:rPr>
          <w:rFonts w:ascii="Times New Roman" w:hAnsi="Times New Roman" w:cs="Times New Roman"/>
          <w:lang w:val="pl-PL"/>
        </w:rPr>
        <w:t xml:space="preserve">dnia …………………. r. </w:t>
      </w:r>
    </w:p>
    <w:p w:rsidR="008C2AAC" w:rsidRDefault="008C2AAC" w:rsidP="008C2AAC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:rsidR="008C2AAC" w:rsidRDefault="008C2AAC" w:rsidP="008C2AAC">
      <w:pPr>
        <w:spacing w:line="360" w:lineRule="auto"/>
        <w:jc w:val="both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…………………………………………</w:t>
      </w:r>
    </w:p>
    <w:p w:rsidR="008C2AAC" w:rsidRDefault="008C2AAC" w:rsidP="008C2AAC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i/>
          <w:lang w:val="pl-PL"/>
        </w:rPr>
        <w:t>(podpis)</w:t>
      </w:r>
    </w:p>
    <w:p w:rsidR="008C2AAC" w:rsidRDefault="008C2AAC" w:rsidP="008C2AAC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ind w:firstLine="5954"/>
        <w:rPr>
          <w:rFonts w:ascii="Times New Roman" w:hAnsi="Times New Roman" w:cs="Times New Roman"/>
          <w:i/>
          <w:lang w:val="pl-PL"/>
        </w:rPr>
      </w:pPr>
    </w:p>
    <w:p w:rsidR="008C2AAC" w:rsidRDefault="008C2AAC" w:rsidP="008C2AAC">
      <w:pPr>
        <w:rPr>
          <w:rFonts w:ascii="Times New Roman" w:hAnsi="Times New Roman" w:cs="Times New Roman"/>
          <w:i/>
          <w:lang w:val="pl-PL"/>
        </w:rPr>
      </w:pPr>
    </w:p>
    <w:p w:rsidR="008C2AAC" w:rsidRDefault="008C2AAC" w:rsidP="008C2AAC">
      <w:pPr>
        <w:ind w:left="69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lang w:val="pl-PL"/>
        </w:rPr>
        <w:t>*Wypełnić jeśli dotyczy</w:t>
      </w:r>
    </w:p>
    <w:p w:rsidR="008C2AAC" w:rsidRDefault="008C2AAC" w:rsidP="008C2AAC">
      <w:pPr>
        <w:pageBreakBefore/>
        <w:spacing w:line="480" w:lineRule="auto"/>
        <w:ind w:left="5246" w:firstLine="708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ZAŁACZNIK NR 2C</w:t>
      </w:r>
    </w:p>
    <w:p w:rsidR="008C2AAC" w:rsidRDefault="008C2AAC" w:rsidP="008C2AAC">
      <w:pPr>
        <w:spacing w:line="48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lang w:val="pl-PL"/>
        </w:rPr>
        <w:t>Wykonawca:</w:t>
      </w:r>
    </w:p>
    <w:p w:rsidR="008C2AAC" w:rsidRDefault="008C2AAC" w:rsidP="008C2AAC">
      <w:pPr>
        <w:spacing w:line="480" w:lineRule="auto"/>
        <w:ind w:right="5954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</w:t>
      </w:r>
    </w:p>
    <w:p w:rsidR="008C2AAC" w:rsidRDefault="008C2AAC" w:rsidP="008C2AAC">
      <w:pPr>
        <w:ind w:right="5953"/>
        <w:rPr>
          <w:rFonts w:ascii="Times New Roman" w:hAnsi="Times New Roman" w:cs="Times New Roman"/>
          <w:u w:val="single"/>
          <w:lang w:val="pl-PL"/>
        </w:rPr>
      </w:pPr>
      <w:r>
        <w:rPr>
          <w:rFonts w:ascii="Times New Roman" w:hAnsi="Times New Roman" w:cs="Times New Roman"/>
          <w:i/>
          <w:lang w:val="pl-PL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lang w:val="pl-PL"/>
        </w:rPr>
        <w:t>CEiDG</w:t>
      </w:r>
      <w:proofErr w:type="spellEnd"/>
      <w:r>
        <w:rPr>
          <w:rFonts w:ascii="Times New Roman" w:hAnsi="Times New Roman" w:cs="Times New Roman"/>
          <w:i/>
          <w:lang w:val="pl-PL"/>
        </w:rPr>
        <w:t>)</w:t>
      </w:r>
    </w:p>
    <w:p w:rsidR="008C2AAC" w:rsidRDefault="008C2AAC" w:rsidP="008C2AAC">
      <w:pPr>
        <w:spacing w:line="48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u w:val="single"/>
          <w:lang w:val="pl-PL"/>
        </w:rPr>
        <w:t>reprezentowany przez:</w:t>
      </w:r>
    </w:p>
    <w:p w:rsidR="008C2AAC" w:rsidRDefault="008C2AAC" w:rsidP="008C2AAC">
      <w:pPr>
        <w:spacing w:line="480" w:lineRule="auto"/>
        <w:ind w:right="5954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</w:t>
      </w:r>
    </w:p>
    <w:p w:rsidR="008C2AAC" w:rsidRDefault="008C2AAC" w:rsidP="008C2AAC">
      <w:pPr>
        <w:ind w:right="5953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i/>
          <w:lang w:val="pl-PL"/>
        </w:rPr>
        <w:t>(imię, nazwisko, stanowisko/podstawa do  reprezentacji)</w:t>
      </w:r>
    </w:p>
    <w:p w:rsidR="008C2AAC" w:rsidRDefault="008C2AAC" w:rsidP="008C2AAC">
      <w:pPr>
        <w:rPr>
          <w:rFonts w:ascii="Times New Roman" w:hAnsi="Times New Roman" w:cs="Times New Roman"/>
          <w:i/>
          <w:lang w:val="pl-PL"/>
        </w:rPr>
      </w:pPr>
    </w:p>
    <w:p w:rsidR="008C2AAC" w:rsidRDefault="008C2AAC" w:rsidP="008C2AAC">
      <w:pPr>
        <w:spacing w:after="120" w:line="360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Oświadczenie wykonawcy </w:t>
      </w:r>
    </w:p>
    <w:p w:rsidR="008C2AAC" w:rsidRDefault="008C2AAC" w:rsidP="008C2AAC">
      <w:pPr>
        <w:spacing w:line="360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składane na podstawie art. 25a ust. 1 ustawy z dnia 29 stycznia 2004 r. </w:t>
      </w:r>
    </w:p>
    <w:p w:rsidR="008C2AAC" w:rsidRDefault="008C2AAC" w:rsidP="008C2AAC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 Prawo zamówień publicznych (dalej jako: ustawa </w:t>
      </w:r>
      <w:proofErr w:type="spellStart"/>
      <w:r>
        <w:rPr>
          <w:rFonts w:ascii="Times New Roman" w:hAnsi="Times New Roman" w:cs="Times New Roman"/>
          <w:b/>
          <w:lang w:val="pl-PL"/>
        </w:rPr>
        <w:t>Pzp</w:t>
      </w:r>
      <w:proofErr w:type="spellEnd"/>
      <w:r>
        <w:rPr>
          <w:rFonts w:ascii="Times New Roman" w:hAnsi="Times New Roman" w:cs="Times New Roman"/>
          <w:b/>
          <w:lang w:val="pl-PL"/>
        </w:rPr>
        <w:t xml:space="preserve">), </w:t>
      </w:r>
    </w:p>
    <w:p w:rsidR="008C2AAC" w:rsidRDefault="008C2AAC" w:rsidP="008C2AAC">
      <w:pPr>
        <w:spacing w:before="120" w:line="360" w:lineRule="auto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u w:val="single"/>
          <w:lang w:val="pl-PL"/>
        </w:rPr>
        <w:t xml:space="preserve">DOTYCZĄCE SPEŁNIANIA WARUNKÓW UDZIAŁU W POSTĘPOWANIU </w:t>
      </w:r>
      <w:r>
        <w:rPr>
          <w:rFonts w:ascii="Times New Roman" w:hAnsi="Times New Roman" w:cs="Times New Roman"/>
          <w:b/>
          <w:u w:val="single"/>
          <w:lang w:val="pl-PL"/>
        </w:rPr>
        <w:br/>
      </w:r>
    </w:p>
    <w:p w:rsidR="008C2AAC" w:rsidRDefault="008C2AAC" w:rsidP="008C2AAC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Na potrzeby postępowania o udzielenie zamówienia publicznego pn.:</w:t>
      </w:r>
    </w:p>
    <w:p w:rsidR="008C2AAC" w:rsidRPr="00E6639C" w:rsidRDefault="008C2AAC" w:rsidP="008C2AAC">
      <w:pPr>
        <w:pStyle w:val="Tekstpodstawowy2"/>
        <w:spacing w:line="240" w:lineRule="auto"/>
        <w:jc w:val="center"/>
        <w:rPr>
          <w:rFonts w:eastAsia="Calibri"/>
          <w:b/>
          <w:color w:val="000000"/>
          <w:sz w:val="22"/>
          <w:szCs w:val="22"/>
          <w:lang w:val="pl-PL"/>
        </w:rPr>
      </w:pPr>
      <w:r w:rsidRPr="00E6639C">
        <w:rPr>
          <w:rFonts w:eastAsia="Calibri"/>
          <w:b/>
          <w:color w:val="000000"/>
          <w:sz w:val="22"/>
          <w:szCs w:val="22"/>
          <w:lang w:val="pl-PL"/>
        </w:rPr>
        <w:t>Remont ulicy Jarzębinowej w Leźnie oraz ulicy Pszennej w Baninie poprzez wymianę płyt drogowych na nawierzchnię z kostki betonowej w ramach poprawy połączenia komunikacyjnego i bezpieczeństwa uczestników ruchu</w:t>
      </w:r>
    </w:p>
    <w:p w:rsidR="008C2AAC" w:rsidRDefault="008C2AAC" w:rsidP="008C2AAC">
      <w:pPr>
        <w:pStyle w:val="Akapitzlist"/>
        <w:spacing w:before="280" w:after="280" w:line="360" w:lineRule="auto"/>
        <w:ind w:left="0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lang w:val="pl-PL"/>
        </w:rPr>
        <w:t>prowadzonego przez Gminę Żukowo, ul. Gdańska 52, 83-330 Żukowo</w:t>
      </w:r>
      <w:r>
        <w:rPr>
          <w:rFonts w:ascii="Times New Roman" w:hAnsi="Times New Roman" w:cs="Times New Roman"/>
          <w:i/>
          <w:lang w:val="pl-PL"/>
        </w:rPr>
        <w:t xml:space="preserve">, </w:t>
      </w:r>
      <w:r>
        <w:rPr>
          <w:rFonts w:ascii="Times New Roman" w:hAnsi="Times New Roman" w:cs="Times New Roman"/>
          <w:lang w:val="pl-PL"/>
        </w:rPr>
        <w:t>oświadczam, co następuje:</w:t>
      </w:r>
    </w:p>
    <w:p w:rsidR="008C2AAC" w:rsidRDefault="008C2AAC" w:rsidP="008C2AAC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INFORMACJA DOTYCZĄCA WYKONAWCY:</w:t>
      </w:r>
    </w:p>
    <w:p w:rsidR="008C2AAC" w:rsidRDefault="008C2AAC" w:rsidP="008C2AAC">
      <w:pPr>
        <w:spacing w:line="360" w:lineRule="auto"/>
        <w:jc w:val="both"/>
        <w:rPr>
          <w:rFonts w:ascii="Times New Roman" w:hAnsi="Times New Roman" w:cs="Times New Roman"/>
          <w:b/>
          <w:lang w:val="pl-PL"/>
        </w:rPr>
      </w:pPr>
    </w:p>
    <w:p w:rsidR="008C2AAC" w:rsidRDefault="008C2AAC" w:rsidP="008C2AAC">
      <w:pPr>
        <w:spacing w:line="360" w:lineRule="auto"/>
        <w:jc w:val="both"/>
        <w:rPr>
          <w:rFonts w:ascii="Times New Roman" w:hAnsi="Times New Roman" w:cs="Times New Roman"/>
          <w:color w:val="FF0000"/>
          <w:lang w:val="pl-PL"/>
        </w:rPr>
      </w:pPr>
      <w:r>
        <w:rPr>
          <w:rFonts w:ascii="Times New Roman" w:hAnsi="Times New Roman" w:cs="Times New Roman"/>
          <w:lang w:val="pl-PL"/>
        </w:rPr>
        <w:t>Oświadczam, że spełniam warunki udziału w postępowaniu określone przez zamawiającego w Rozdziale I pkt V.1.</w:t>
      </w:r>
      <w:r w:rsidRPr="00CC2280">
        <w:rPr>
          <w:rFonts w:ascii="Times New Roman" w:hAnsi="Times New Roman" w:cs="Times New Roman"/>
          <w:lang w:val="pl-PL"/>
        </w:rPr>
        <w:t xml:space="preserve">ppkt 2) a) </w:t>
      </w:r>
      <w:r>
        <w:rPr>
          <w:rFonts w:ascii="Times New Roman" w:hAnsi="Times New Roman" w:cs="Times New Roman"/>
          <w:lang w:val="pl-PL"/>
        </w:rPr>
        <w:t xml:space="preserve">i </w:t>
      </w:r>
      <w:r w:rsidRPr="00CC2280">
        <w:rPr>
          <w:rFonts w:ascii="Times New Roman" w:hAnsi="Times New Roman" w:cs="Times New Roman"/>
          <w:lang w:val="pl-PL"/>
        </w:rPr>
        <w:t xml:space="preserve"> b) SIWZ</w:t>
      </w:r>
      <w:r>
        <w:rPr>
          <w:rFonts w:ascii="Times New Roman" w:hAnsi="Times New Roman" w:cs="Times New Roman"/>
          <w:lang w:val="pl-PL"/>
        </w:rPr>
        <w:t>.</w:t>
      </w:r>
    </w:p>
    <w:p w:rsidR="008C2AAC" w:rsidRDefault="008C2AAC" w:rsidP="008C2AAC">
      <w:pPr>
        <w:spacing w:line="360" w:lineRule="auto"/>
        <w:jc w:val="both"/>
        <w:rPr>
          <w:rFonts w:ascii="Times New Roman" w:hAnsi="Times New Roman" w:cs="Times New Roman"/>
          <w:color w:val="FF0000"/>
          <w:lang w:val="pl-PL"/>
        </w:rPr>
      </w:pPr>
    </w:p>
    <w:p w:rsidR="008C2AAC" w:rsidRDefault="008C2AAC" w:rsidP="008C2AAC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…………….……. </w:t>
      </w:r>
      <w:r>
        <w:rPr>
          <w:rFonts w:ascii="Times New Roman" w:hAnsi="Times New Roman" w:cs="Times New Roman"/>
          <w:i/>
          <w:lang w:val="pl-PL"/>
        </w:rPr>
        <w:t xml:space="preserve">(miejscowość), </w:t>
      </w:r>
      <w:r>
        <w:rPr>
          <w:rFonts w:ascii="Times New Roman" w:hAnsi="Times New Roman" w:cs="Times New Roman"/>
          <w:lang w:val="pl-PL"/>
        </w:rPr>
        <w:t xml:space="preserve">dnia ………….……. r. </w:t>
      </w:r>
    </w:p>
    <w:p w:rsidR="008C2AAC" w:rsidRDefault="008C2AAC" w:rsidP="008C2AAC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:rsidR="008C2AAC" w:rsidRDefault="008C2AAC" w:rsidP="008C2AAC">
      <w:pPr>
        <w:spacing w:line="360" w:lineRule="auto"/>
        <w:jc w:val="both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…………………………………………</w:t>
      </w:r>
    </w:p>
    <w:p w:rsidR="008C2AAC" w:rsidRDefault="008C2AAC" w:rsidP="008C2AAC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i/>
          <w:lang w:val="pl-PL"/>
        </w:rPr>
        <w:t>(podpis)</w:t>
      </w:r>
    </w:p>
    <w:p w:rsidR="008C2AAC" w:rsidRDefault="008C2AAC" w:rsidP="008C2AAC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lang w:val="pl-PL"/>
        </w:rPr>
      </w:pPr>
    </w:p>
    <w:p w:rsidR="008C2AAC" w:rsidRDefault="008C2AAC" w:rsidP="008C2AAC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lang w:val="pl-PL"/>
        </w:rPr>
        <w:t>INFORMACJA W ZWIĄZKU Z POLEGANIEM NA ZASOBACH INNYCH PODMIOTÓW*</w:t>
      </w:r>
      <w:r>
        <w:rPr>
          <w:rFonts w:ascii="Times New Roman" w:hAnsi="Times New Roman" w:cs="Times New Roman"/>
          <w:lang w:val="pl-PL"/>
        </w:rPr>
        <w:t xml:space="preserve">: </w:t>
      </w:r>
    </w:p>
    <w:p w:rsidR="008C2AAC" w:rsidRDefault="008C2AAC" w:rsidP="008C2AAC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Oświadczam, że w celu wykazania spełniania warunków udziału w postępowaniu, określonych przez zamawiającego w Rozdziale I pkt V.1ppkt .2) SIWZ polegam na zasobach następującego/</w:t>
      </w:r>
      <w:proofErr w:type="spellStart"/>
      <w:r>
        <w:rPr>
          <w:rFonts w:ascii="Times New Roman" w:hAnsi="Times New Roman" w:cs="Times New Roman"/>
          <w:lang w:val="pl-PL"/>
        </w:rPr>
        <w:t>ych</w:t>
      </w:r>
      <w:proofErr w:type="spellEnd"/>
      <w:r>
        <w:rPr>
          <w:rFonts w:ascii="Times New Roman" w:hAnsi="Times New Roman" w:cs="Times New Roman"/>
          <w:lang w:val="pl-PL"/>
        </w:rPr>
        <w:t xml:space="preserve"> podmiotu/ów: ……………………………………………………………………….</w:t>
      </w:r>
    </w:p>
    <w:p w:rsidR="008C2AAC" w:rsidRDefault="008C2AAC" w:rsidP="008C2AAC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8C2AAC" w:rsidRDefault="008C2AAC" w:rsidP="008C2AAC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………………………………………………………………………………………………………………… </w:t>
      </w:r>
      <w:r>
        <w:rPr>
          <w:rFonts w:ascii="Times New Roman" w:hAnsi="Times New Roman" w:cs="Times New Roman"/>
          <w:i/>
          <w:lang w:val="pl-PL"/>
        </w:rPr>
        <w:t xml:space="preserve">(wskazać podmiot i określić odpowiedni zakres dla wskazanego podmiotu). </w:t>
      </w:r>
    </w:p>
    <w:p w:rsidR="008C2AAC" w:rsidRDefault="008C2AAC" w:rsidP="008C2AAC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:rsidR="008C2AAC" w:rsidRDefault="008C2AAC" w:rsidP="008C2AAC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…………….……. </w:t>
      </w:r>
      <w:r>
        <w:rPr>
          <w:rFonts w:ascii="Times New Roman" w:hAnsi="Times New Roman" w:cs="Times New Roman"/>
          <w:i/>
          <w:lang w:val="pl-PL"/>
        </w:rPr>
        <w:t xml:space="preserve">(miejscowość), </w:t>
      </w:r>
      <w:r>
        <w:rPr>
          <w:rFonts w:ascii="Times New Roman" w:hAnsi="Times New Roman" w:cs="Times New Roman"/>
          <w:lang w:val="pl-PL"/>
        </w:rPr>
        <w:t xml:space="preserve">dnia ………….……. r. </w:t>
      </w:r>
    </w:p>
    <w:p w:rsidR="008C2AAC" w:rsidRDefault="008C2AAC" w:rsidP="008C2AAC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:rsidR="008C2AAC" w:rsidRDefault="008C2AAC" w:rsidP="008C2AAC">
      <w:pPr>
        <w:spacing w:line="360" w:lineRule="auto"/>
        <w:jc w:val="both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…………………………………………</w:t>
      </w:r>
    </w:p>
    <w:p w:rsidR="008C2AAC" w:rsidRDefault="008C2AAC" w:rsidP="008C2AAC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i/>
          <w:lang w:val="pl-PL"/>
        </w:rPr>
        <w:t>(podpis)</w:t>
      </w:r>
    </w:p>
    <w:p w:rsidR="008C2AAC" w:rsidRDefault="008C2AAC" w:rsidP="008C2AAC">
      <w:pPr>
        <w:spacing w:line="360" w:lineRule="auto"/>
        <w:jc w:val="both"/>
        <w:rPr>
          <w:rFonts w:ascii="Times New Roman" w:hAnsi="Times New Roman" w:cs="Times New Roman"/>
          <w:i/>
          <w:lang w:val="pl-PL"/>
        </w:rPr>
      </w:pPr>
    </w:p>
    <w:p w:rsidR="008C2AAC" w:rsidRDefault="008C2AAC" w:rsidP="008C2AAC">
      <w:pPr>
        <w:spacing w:line="360" w:lineRule="auto"/>
        <w:jc w:val="both"/>
        <w:rPr>
          <w:rFonts w:ascii="Times New Roman" w:hAnsi="Times New Roman" w:cs="Times New Roman"/>
          <w:i/>
          <w:lang w:val="pl-PL"/>
        </w:rPr>
      </w:pPr>
    </w:p>
    <w:p w:rsidR="008C2AAC" w:rsidRDefault="008C2AAC" w:rsidP="008C2AAC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OŚWIADCZENIE DOTYCZĄCE PODANYCH INFORMACJI:</w:t>
      </w:r>
    </w:p>
    <w:p w:rsidR="008C2AAC" w:rsidRDefault="008C2AAC" w:rsidP="008C2AAC">
      <w:pPr>
        <w:spacing w:line="360" w:lineRule="auto"/>
        <w:jc w:val="both"/>
        <w:rPr>
          <w:rFonts w:ascii="Times New Roman" w:hAnsi="Times New Roman" w:cs="Times New Roman"/>
          <w:b/>
          <w:lang w:val="pl-PL"/>
        </w:rPr>
      </w:pPr>
    </w:p>
    <w:p w:rsidR="008C2AAC" w:rsidRDefault="008C2AAC" w:rsidP="008C2AAC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8C2AAC" w:rsidRDefault="008C2AAC" w:rsidP="008C2AAC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:rsidR="008C2AAC" w:rsidRDefault="008C2AAC" w:rsidP="008C2AAC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…………….……. </w:t>
      </w:r>
      <w:r>
        <w:rPr>
          <w:rFonts w:ascii="Times New Roman" w:hAnsi="Times New Roman" w:cs="Times New Roman"/>
          <w:i/>
          <w:lang w:val="pl-PL"/>
        </w:rPr>
        <w:t xml:space="preserve">(miejscowość), </w:t>
      </w:r>
      <w:r>
        <w:rPr>
          <w:rFonts w:ascii="Times New Roman" w:hAnsi="Times New Roman" w:cs="Times New Roman"/>
          <w:lang w:val="pl-PL"/>
        </w:rPr>
        <w:t xml:space="preserve">dnia ………….……. r. </w:t>
      </w:r>
    </w:p>
    <w:p w:rsidR="008C2AAC" w:rsidRDefault="008C2AAC" w:rsidP="008C2AAC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:rsidR="008C2AAC" w:rsidRDefault="008C2AAC" w:rsidP="008C2AAC">
      <w:pPr>
        <w:spacing w:line="360" w:lineRule="auto"/>
        <w:jc w:val="both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…………………………………………</w:t>
      </w:r>
    </w:p>
    <w:p w:rsidR="008C2AAC" w:rsidRDefault="008C2AAC" w:rsidP="008C2AAC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i/>
          <w:lang w:val="pl-PL"/>
        </w:rPr>
        <w:t>(podpis)</w:t>
      </w:r>
    </w:p>
    <w:p w:rsidR="008C2AAC" w:rsidRDefault="008C2AAC" w:rsidP="008C2AAC">
      <w:pPr>
        <w:spacing w:line="360" w:lineRule="auto"/>
        <w:jc w:val="both"/>
        <w:rPr>
          <w:rFonts w:ascii="Times New Roman" w:hAnsi="Times New Roman" w:cs="Times New Roman"/>
          <w:i/>
          <w:lang w:val="pl-PL"/>
        </w:rPr>
      </w:pPr>
    </w:p>
    <w:p w:rsidR="008C2AAC" w:rsidRDefault="008C2AAC" w:rsidP="008C2AAC">
      <w:pPr>
        <w:spacing w:line="480" w:lineRule="auto"/>
        <w:ind w:left="5246" w:firstLine="708"/>
        <w:rPr>
          <w:rFonts w:ascii="Times New Roman" w:hAnsi="Times New Roman" w:cs="Times New Roman"/>
          <w:b/>
          <w:i/>
          <w:lang w:val="pl-PL"/>
        </w:rPr>
      </w:pPr>
    </w:p>
    <w:p w:rsidR="008C2AAC" w:rsidRDefault="008C2AAC" w:rsidP="008C2AAC">
      <w:pPr>
        <w:spacing w:line="480" w:lineRule="auto"/>
        <w:ind w:left="5246" w:firstLine="708"/>
        <w:rPr>
          <w:rFonts w:ascii="Times New Roman" w:hAnsi="Times New Roman" w:cs="Times New Roman"/>
          <w:b/>
          <w:lang w:val="pl-PL"/>
        </w:rPr>
      </w:pPr>
    </w:p>
    <w:p w:rsidR="008C2AAC" w:rsidRDefault="008C2AAC" w:rsidP="008C2AAC">
      <w:pPr>
        <w:spacing w:line="480" w:lineRule="auto"/>
        <w:ind w:left="5246" w:firstLine="708"/>
        <w:rPr>
          <w:rFonts w:ascii="Times New Roman" w:hAnsi="Times New Roman" w:cs="Times New Roman"/>
          <w:b/>
          <w:lang w:val="pl-PL"/>
        </w:rPr>
      </w:pPr>
    </w:p>
    <w:p w:rsidR="008C2AAC" w:rsidRDefault="008C2AAC" w:rsidP="008C2AAC">
      <w:pPr>
        <w:spacing w:line="480" w:lineRule="auto"/>
        <w:ind w:left="5246" w:firstLine="708"/>
        <w:rPr>
          <w:rFonts w:ascii="Times New Roman" w:hAnsi="Times New Roman" w:cs="Times New Roman"/>
          <w:b/>
          <w:lang w:val="pl-PL"/>
        </w:rPr>
      </w:pPr>
    </w:p>
    <w:p w:rsidR="008C2AAC" w:rsidRDefault="008C2AAC" w:rsidP="008C2AAC">
      <w:pPr>
        <w:spacing w:line="480" w:lineRule="auto"/>
        <w:ind w:left="5246" w:firstLine="708"/>
        <w:rPr>
          <w:rFonts w:ascii="Times New Roman" w:hAnsi="Times New Roman" w:cs="Times New Roman"/>
          <w:b/>
          <w:lang w:val="pl-PL"/>
        </w:rPr>
      </w:pPr>
    </w:p>
    <w:p w:rsidR="008C2AAC" w:rsidRDefault="008C2AAC" w:rsidP="008C2AAC">
      <w:pPr>
        <w:spacing w:line="480" w:lineRule="auto"/>
        <w:ind w:left="5246" w:firstLine="708"/>
        <w:rPr>
          <w:rFonts w:ascii="Times New Roman" w:hAnsi="Times New Roman" w:cs="Times New Roman"/>
          <w:b/>
          <w:lang w:val="pl-PL"/>
        </w:rPr>
      </w:pPr>
    </w:p>
    <w:p w:rsidR="008C2AAC" w:rsidRDefault="008C2AAC" w:rsidP="008C2AAC">
      <w:pPr>
        <w:spacing w:line="480" w:lineRule="auto"/>
        <w:ind w:left="5246" w:firstLine="708"/>
        <w:rPr>
          <w:rFonts w:ascii="Times New Roman" w:hAnsi="Times New Roman" w:cs="Times New Roman"/>
          <w:b/>
          <w:lang w:val="pl-PL"/>
        </w:rPr>
      </w:pPr>
    </w:p>
    <w:p w:rsidR="008C2AAC" w:rsidRDefault="008C2AAC" w:rsidP="008C2AAC">
      <w:pPr>
        <w:spacing w:line="480" w:lineRule="auto"/>
        <w:ind w:left="5246" w:firstLine="708"/>
        <w:rPr>
          <w:rFonts w:ascii="Times New Roman" w:hAnsi="Times New Roman" w:cs="Times New Roman"/>
          <w:b/>
          <w:lang w:val="pl-PL"/>
        </w:rPr>
      </w:pPr>
    </w:p>
    <w:p w:rsidR="008C2AAC" w:rsidRDefault="008C2AAC" w:rsidP="008C2AAC">
      <w:pPr>
        <w:spacing w:line="480" w:lineRule="auto"/>
        <w:ind w:left="5246" w:firstLine="708"/>
        <w:rPr>
          <w:rFonts w:ascii="Times New Roman" w:hAnsi="Times New Roman" w:cs="Times New Roman"/>
          <w:b/>
          <w:lang w:val="pl-PL"/>
        </w:rPr>
      </w:pPr>
    </w:p>
    <w:p w:rsidR="008C2AAC" w:rsidRDefault="008C2AAC" w:rsidP="008C2AAC">
      <w:pPr>
        <w:spacing w:line="480" w:lineRule="auto"/>
        <w:ind w:left="5246" w:firstLine="708"/>
        <w:rPr>
          <w:rFonts w:ascii="Times New Roman" w:hAnsi="Times New Roman" w:cs="Times New Roman"/>
          <w:b/>
          <w:lang w:val="pl-PL"/>
        </w:rPr>
      </w:pPr>
    </w:p>
    <w:p w:rsidR="008C2AAC" w:rsidRDefault="008C2AAC" w:rsidP="008C2AAC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ind w:firstLine="5954"/>
        <w:rPr>
          <w:rFonts w:ascii="Times New Roman" w:hAnsi="Times New Roman" w:cs="Times New Roman"/>
          <w:b/>
          <w:i/>
          <w:lang w:val="pl-PL"/>
        </w:rPr>
      </w:pPr>
    </w:p>
    <w:p w:rsidR="008C2AAC" w:rsidRDefault="008C2AAC" w:rsidP="008C2AAC">
      <w:pPr>
        <w:rPr>
          <w:rFonts w:ascii="Times New Roman" w:hAnsi="Times New Roman" w:cs="Times New Roman"/>
          <w:b/>
          <w:i/>
          <w:lang w:val="pl-PL"/>
        </w:rPr>
      </w:pPr>
    </w:p>
    <w:p w:rsidR="008C2AAC" w:rsidRDefault="008C2AAC" w:rsidP="008C2AAC">
      <w:pPr>
        <w:ind w:left="69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lang w:val="pl-PL"/>
        </w:rPr>
        <w:t>*Wypełnić jeśli dotyczy</w:t>
      </w:r>
    </w:p>
    <w:p w:rsidR="008C2AAC" w:rsidRDefault="008C2AAC" w:rsidP="008C2AAC">
      <w:pPr>
        <w:pageBreakBefore/>
        <w:spacing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 xml:space="preserve"> </w:t>
      </w:r>
    </w:p>
    <w:p w:rsidR="008C2AAC" w:rsidRPr="00A541E0" w:rsidRDefault="008C2AAC" w:rsidP="008C2AAC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hAnsi="Arial Narrow" w:cs="Arial Narrow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ZAŁĄCZNIK NR 3</w:t>
      </w:r>
    </w:p>
    <w:p w:rsidR="008C2AAC" w:rsidRDefault="008C2AAC" w:rsidP="008C2AAC">
      <w:pPr>
        <w:pStyle w:val="Default"/>
        <w:rPr>
          <w:rFonts w:ascii="Arial Narrow" w:eastAsia="Arial Narrow" w:hAnsi="Arial Narrow" w:cs="Arial Narrow"/>
          <w:i/>
          <w:color w:val="auto"/>
        </w:rPr>
      </w:pPr>
      <w:r>
        <w:rPr>
          <w:rFonts w:ascii="Arial Narrow" w:hAnsi="Arial Narrow" w:cs="Arial Narrow"/>
          <w:color w:val="auto"/>
        </w:rPr>
        <w:t xml:space="preserve">...................................................... </w:t>
      </w:r>
    </w:p>
    <w:p w:rsidR="008C2AAC" w:rsidRDefault="008C2AAC" w:rsidP="008C2AAC">
      <w:pPr>
        <w:pStyle w:val="Default"/>
        <w:rPr>
          <w:rFonts w:ascii="Arial Narrow" w:hAnsi="Arial Narrow" w:cs="Arial Narrow"/>
          <w:b/>
          <w:bCs/>
          <w:i/>
          <w:color w:val="auto"/>
        </w:rPr>
      </w:pPr>
      <w:r>
        <w:rPr>
          <w:rFonts w:ascii="Arial Narrow" w:eastAsia="Arial Narrow" w:hAnsi="Arial Narrow" w:cs="Arial Narrow"/>
          <w:i/>
          <w:color w:val="auto"/>
        </w:rPr>
        <w:t xml:space="preserve">        </w:t>
      </w:r>
      <w:r>
        <w:rPr>
          <w:rFonts w:ascii="Arial Narrow" w:hAnsi="Arial Narrow" w:cs="Arial Narrow"/>
          <w:i/>
          <w:color w:val="auto"/>
        </w:rPr>
        <w:t xml:space="preserve">(miejscowość i data) </w:t>
      </w:r>
    </w:p>
    <w:p w:rsidR="008C2AAC" w:rsidRDefault="008C2AAC" w:rsidP="008C2AAC">
      <w:pPr>
        <w:pStyle w:val="Default"/>
        <w:rPr>
          <w:rFonts w:ascii="Arial Narrow" w:hAnsi="Arial Narrow" w:cs="Arial Narrow"/>
          <w:b/>
          <w:bCs/>
          <w:i/>
          <w:color w:val="auto"/>
        </w:rPr>
      </w:pPr>
    </w:p>
    <w:p w:rsidR="008C2AAC" w:rsidRDefault="008C2AAC" w:rsidP="008C2AAC">
      <w:pPr>
        <w:autoSpaceDE w:val="0"/>
        <w:ind w:firstLine="708"/>
        <w:jc w:val="center"/>
        <w:rPr>
          <w:rFonts w:ascii="Arial Narrow" w:hAnsi="Arial Narrow" w:cs="Arial Narrow"/>
          <w:b/>
          <w:bCs/>
          <w:i/>
          <w:sz w:val="32"/>
          <w:szCs w:val="32"/>
          <w:lang w:val="pl-PL"/>
        </w:rPr>
      </w:pPr>
    </w:p>
    <w:p w:rsidR="008C2AAC" w:rsidRDefault="008C2AAC" w:rsidP="008C2AAC">
      <w:pPr>
        <w:autoSpaceDE w:val="0"/>
        <w:ind w:firstLine="708"/>
        <w:jc w:val="center"/>
        <w:rPr>
          <w:rFonts w:ascii="Arial Narrow" w:hAnsi="Arial Narrow" w:cs="Arial Narrow"/>
          <w:b/>
          <w:sz w:val="32"/>
          <w:szCs w:val="32"/>
          <w:lang w:val="pl-PL"/>
        </w:rPr>
      </w:pPr>
      <w:r>
        <w:rPr>
          <w:rFonts w:ascii="Arial Narrow" w:hAnsi="Arial Narrow" w:cs="Arial Narrow"/>
          <w:b/>
          <w:sz w:val="32"/>
          <w:szCs w:val="32"/>
          <w:lang w:val="pl-PL"/>
        </w:rPr>
        <w:t>PISEMNE ZOBOWIAZANIE INNEGO PODMIOTU</w:t>
      </w:r>
    </w:p>
    <w:p w:rsidR="008C2AAC" w:rsidRDefault="008C2AAC" w:rsidP="008C2AAC">
      <w:pPr>
        <w:autoSpaceDE w:val="0"/>
        <w:ind w:firstLine="708"/>
        <w:jc w:val="center"/>
        <w:rPr>
          <w:rFonts w:ascii="Arial Narrow" w:hAnsi="Arial Narrow" w:cs="Arial Narrow"/>
          <w:b/>
          <w:sz w:val="32"/>
          <w:szCs w:val="32"/>
          <w:lang w:val="pl-PL"/>
        </w:rPr>
      </w:pPr>
    </w:p>
    <w:p w:rsidR="008C2AAC" w:rsidRDefault="008C2AAC" w:rsidP="008C2AAC">
      <w:pPr>
        <w:pStyle w:val="Default"/>
        <w:jc w:val="center"/>
        <w:rPr>
          <w:rFonts w:ascii="Arial Narrow" w:hAnsi="Arial Narrow" w:cs="Arial Narrow"/>
          <w:color w:val="auto"/>
          <w:sz w:val="23"/>
          <w:szCs w:val="23"/>
        </w:rPr>
      </w:pPr>
      <w:r>
        <w:rPr>
          <w:rFonts w:ascii="Arial Narrow" w:hAnsi="Arial Narrow" w:cs="Arial Narrow"/>
          <w:b/>
          <w:bCs/>
          <w:color w:val="auto"/>
          <w:sz w:val="23"/>
          <w:szCs w:val="23"/>
        </w:rPr>
        <w:t xml:space="preserve">do oddania do dyspozycji Wykonawcy niezbędnych zasobów na potrzeby realizacji zamówienia </w:t>
      </w:r>
    </w:p>
    <w:p w:rsidR="008C2AAC" w:rsidRDefault="008C2AAC" w:rsidP="008C2AAC">
      <w:pPr>
        <w:pStyle w:val="Default"/>
        <w:rPr>
          <w:rFonts w:ascii="Arial Narrow" w:hAnsi="Arial Narrow" w:cs="Arial Narrow"/>
          <w:color w:val="auto"/>
          <w:sz w:val="23"/>
          <w:szCs w:val="23"/>
        </w:rPr>
      </w:pPr>
    </w:p>
    <w:p w:rsidR="008C2AAC" w:rsidRDefault="008C2AAC" w:rsidP="008C2AAC">
      <w:pPr>
        <w:pStyle w:val="Default"/>
        <w:rPr>
          <w:rFonts w:ascii="Arial Narrow" w:hAnsi="Arial Narrow" w:cs="Arial Narrow"/>
          <w:color w:val="auto"/>
        </w:rPr>
      </w:pPr>
      <w:r>
        <w:rPr>
          <w:rFonts w:ascii="Arial Narrow" w:hAnsi="Arial Narrow" w:cs="Arial Narrow"/>
          <w:b/>
          <w:bCs/>
          <w:color w:val="auto"/>
        </w:rPr>
        <w:t xml:space="preserve">ZAMAWIAJĄCY: </w:t>
      </w:r>
    </w:p>
    <w:p w:rsidR="008C2AAC" w:rsidRDefault="008C2AAC" w:rsidP="008C2AAC">
      <w:pPr>
        <w:pStyle w:val="Default"/>
        <w:rPr>
          <w:rFonts w:ascii="Arial Narrow" w:hAnsi="Arial Narrow" w:cs="Arial Narrow"/>
          <w:b/>
          <w:bCs/>
          <w:color w:val="auto"/>
        </w:rPr>
      </w:pPr>
      <w:r>
        <w:rPr>
          <w:rFonts w:ascii="Arial Narrow" w:hAnsi="Arial Narrow" w:cs="Arial Narrow"/>
          <w:color w:val="auto"/>
        </w:rPr>
        <w:t>Gmina Żukowo 83-330 Żukowo, ul. Gdańska 52</w:t>
      </w:r>
    </w:p>
    <w:p w:rsidR="008C2AAC" w:rsidRDefault="008C2AAC" w:rsidP="008C2AAC">
      <w:pPr>
        <w:pStyle w:val="Default"/>
        <w:rPr>
          <w:rFonts w:ascii="Arial Narrow" w:hAnsi="Arial Narrow" w:cs="Arial Narrow"/>
          <w:b/>
          <w:bCs/>
          <w:color w:val="auto"/>
        </w:rPr>
      </w:pPr>
    </w:p>
    <w:p w:rsidR="008C2AAC" w:rsidRDefault="008C2AAC" w:rsidP="008C2AAC">
      <w:pPr>
        <w:pStyle w:val="Default"/>
        <w:spacing w:line="360" w:lineRule="auto"/>
        <w:rPr>
          <w:rFonts w:ascii="Arial Narrow" w:hAnsi="Arial Narrow" w:cs="Arial Narrow"/>
          <w:color w:val="auto"/>
        </w:rPr>
      </w:pPr>
      <w:r>
        <w:rPr>
          <w:rFonts w:ascii="Arial Narrow" w:hAnsi="Arial Narrow" w:cs="Arial Narrow"/>
          <w:b/>
          <w:bCs/>
          <w:color w:val="auto"/>
        </w:rPr>
        <w:t xml:space="preserve">PODMIOT UDOSTĘPNIAJĄCY </w:t>
      </w:r>
    </w:p>
    <w:p w:rsidR="008C2AAC" w:rsidRDefault="008C2AAC" w:rsidP="008C2AAC">
      <w:pPr>
        <w:pStyle w:val="Default"/>
        <w:rPr>
          <w:rFonts w:ascii="Arial Narrow" w:hAnsi="Arial Narrow" w:cs="Arial Narrow"/>
          <w:i/>
          <w:color w:val="auto"/>
        </w:rPr>
      </w:pPr>
      <w:r>
        <w:rPr>
          <w:rFonts w:ascii="Arial Narrow" w:hAnsi="Arial Narrow" w:cs="Arial Narrow"/>
          <w:color w:val="auto"/>
        </w:rPr>
        <w:t>................................................................................................................................................................</w:t>
      </w:r>
    </w:p>
    <w:p w:rsidR="008C2AAC" w:rsidRDefault="008C2AAC" w:rsidP="008C2AAC">
      <w:pPr>
        <w:pStyle w:val="Default"/>
        <w:jc w:val="center"/>
        <w:rPr>
          <w:rFonts w:ascii="Arial Narrow" w:hAnsi="Arial Narrow" w:cs="Arial Narrow"/>
          <w:b/>
          <w:bCs/>
          <w:i/>
          <w:color w:val="auto"/>
        </w:rPr>
      </w:pPr>
      <w:r>
        <w:rPr>
          <w:rFonts w:ascii="Arial Narrow" w:hAnsi="Arial Narrow" w:cs="Arial Narrow"/>
          <w:i/>
          <w:color w:val="auto"/>
        </w:rPr>
        <w:t>(nazwa i adres podmiotu udostępniającego, którego dotyczy niniejsza informacja)</w:t>
      </w:r>
    </w:p>
    <w:p w:rsidR="008C2AAC" w:rsidRDefault="008C2AAC" w:rsidP="008C2AAC">
      <w:pPr>
        <w:pStyle w:val="Default"/>
        <w:rPr>
          <w:rFonts w:ascii="Arial Narrow" w:hAnsi="Arial Narrow" w:cs="Arial Narrow"/>
          <w:b/>
          <w:bCs/>
          <w:i/>
          <w:color w:val="auto"/>
        </w:rPr>
      </w:pPr>
    </w:p>
    <w:p w:rsidR="008C2AAC" w:rsidRDefault="008C2AAC" w:rsidP="008C2AAC">
      <w:pPr>
        <w:pStyle w:val="Default"/>
        <w:spacing w:line="360" w:lineRule="auto"/>
        <w:rPr>
          <w:rFonts w:ascii="Arial Narrow" w:hAnsi="Arial Narrow" w:cs="Arial Narrow"/>
          <w:color w:val="auto"/>
        </w:rPr>
      </w:pPr>
      <w:r>
        <w:rPr>
          <w:rFonts w:ascii="Arial Narrow" w:hAnsi="Arial Narrow" w:cs="Arial Narrow"/>
          <w:color w:val="auto"/>
        </w:rPr>
        <w:t xml:space="preserve">Niniejszym, mając prawo i zdolność do reprezentowania i kierowania w/w firmą  </w:t>
      </w:r>
    </w:p>
    <w:p w:rsidR="008C2AAC" w:rsidRDefault="008C2AAC" w:rsidP="008C2AAC">
      <w:pPr>
        <w:pStyle w:val="Default"/>
        <w:rPr>
          <w:rFonts w:ascii="Arial Narrow" w:eastAsia="Arial Narrow" w:hAnsi="Arial Narrow" w:cs="Arial Narrow"/>
          <w:color w:val="auto"/>
        </w:rPr>
      </w:pPr>
      <w:r>
        <w:rPr>
          <w:rFonts w:ascii="Arial Narrow" w:hAnsi="Arial Narrow" w:cs="Arial Narrow"/>
          <w:color w:val="auto"/>
        </w:rPr>
        <w:t>zobowiązuję się do udostępnienia firmie ..............................................................................................</w:t>
      </w:r>
    </w:p>
    <w:p w:rsidR="008C2AAC" w:rsidRDefault="008C2AAC" w:rsidP="008C2AAC">
      <w:pPr>
        <w:pStyle w:val="Default"/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  <w:color w:val="auto"/>
        </w:rPr>
        <w:t xml:space="preserve">                                                                      </w:t>
      </w:r>
      <w:r>
        <w:rPr>
          <w:rFonts w:ascii="Arial Narrow" w:hAnsi="Arial Narrow" w:cs="Arial Narrow"/>
          <w:color w:val="auto"/>
        </w:rPr>
        <w:t>(</w:t>
      </w:r>
      <w:r>
        <w:rPr>
          <w:rFonts w:ascii="Arial Narrow" w:hAnsi="Arial Narrow" w:cs="Arial Narrow"/>
          <w:i/>
          <w:iCs/>
          <w:color w:val="auto"/>
        </w:rPr>
        <w:t>nazwa i adres wykonawcy składającego ofertę)</w:t>
      </w:r>
    </w:p>
    <w:p w:rsidR="008C2AAC" w:rsidRDefault="008C2AAC" w:rsidP="008C2AAC">
      <w:pPr>
        <w:jc w:val="both"/>
        <w:rPr>
          <w:rFonts w:ascii="Arial Narrow" w:hAnsi="Arial Narrow" w:cs="Arial Narrow"/>
          <w:lang w:val="pl-PL"/>
        </w:rPr>
      </w:pPr>
    </w:p>
    <w:p w:rsidR="008C2AAC" w:rsidRDefault="008C2AAC" w:rsidP="008C2AAC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na potrzeby realizacji zamówienia pn.:</w:t>
      </w:r>
    </w:p>
    <w:p w:rsidR="008C2AAC" w:rsidRPr="00BC2929" w:rsidRDefault="008C2AAC" w:rsidP="008C2AAC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</w:p>
    <w:p w:rsidR="008C2AAC" w:rsidRPr="00E6639C" w:rsidRDefault="008C2AAC" w:rsidP="008C2AAC">
      <w:pPr>
        <w:pStyle w:val="Tekstpodstawowy2"/>
        <w:spacing w:line="240" w:lineRule="auto"/>
        <w:jc w:val="center"/>
        <w:rPr>
          <w:rFonts w:eastAsia="Calibri"/>
          <w:b/>
          <w:color w:val="000000"/>
          <w:sz w:val="22"/>
          <w:szCs w:val="22"/>
          <w:lang w:val="pl-PL"/>
        </w:rPr>
      </w:pPr>
      <w:r w:rsidRPr="00E6639C">
        <w:rPr>
          <w:rFonts w:eastAsia="Calibri"/>
          <w:b/>
          <w:color w:val="000000"/>
          <w:sz w:val="22"/>
          <w:szCs w:val="22"/>
          <w:lang w:val="pl-PL"/>
        </w:rPr>
        <w:t>Remont ulicy Jarzębinowej w Leźnie oraz ulicy Pszennej w Baninie poprzez wymianę płyt drogowych na nawierzchnię z kostki betonowej w ramach poprawy połączenia komunikacyjnego i bezpieczeństwa uczestników ruchu</w:t>
      </w:r>
    </w:p>
    <w:p w:rsidR="008C2AAC" w:rsidRPr="009D1A5C" w:rsidRDefault="008C2AAC" w:rsidP="008C2AA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</w:p>
    <w:p w:rsidR="008C2AAC" w:rsidRDefault="008C2AAC" w:rsidP="008C2AAC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8C2AAC" w:rsidRDefault="008C2AAC" w:rsidP="008C2AAC">
      <w:pPr>
        <w:pStyle w:val="Default"/>
        <w:spacing w:line="360" w:lineRule="auto"/>
        <w:rPr>
          <w:rFonts w:ascii="Arial Narrow" w:eastAsia="Arial Narrow" w:hAnsi="Arial Narrow" w:cs="Arial Narrow"/>
          <w:i/>
          <w:iCs/>
          <w:color w:val="auto"/>
        </w:rPr>
      </w:pPr>
      <w:r>
        <w:rPr>
          <w:rFonts w:ascii="Arial Narrow" w:hAnsi="Arial Narrow" w:cs="Arial Narrow"/>
          <w:b/>
          <w:color w:val="auto"/>
        </w:rPr>
        <w:t>niezbędnych zasobów tj.</w:t>
      </w:r>
      <w:r>
        <w:rPr>
          <w:rFonts w:ascii="Arial Narrow" w:hAnsi="Arial Narrow" w:cs="Arial Narrow"/>
          <w:b/>
          <w:i/>
          <w:iCs/>
          <w:color w:val="auto"/>
        </w:rPr>
        <w:t xml:space="preserve">: </w:t>
      </w:r>
    </w:p>
    <w:p w:rsidR="008C2AAC" w:rsidRDefault="008C2AAC" w:rsidP="008C2AAC">
      <w:pPr>
        <w:pStyle w:val="Default"/>
        <w:rPr>
          <w:rFonts w:ascii="Arial Narrow" w:eastAsia="Arial Narrow" w:hAnsi="Arial Narrow" w:cs="Arial Narrow"/>
          <w:i/>
          <w:iCs/>
          <w:color w:val="auto"/>
        </w:rPr>
      </w:pPr>
      <w:r>
        <w:rPr>
          <w:rFonts w:ascii="Arial Narrow" w:eastAsia="Arial Narrow" w:hAnsi="Arial Narrow" w:cs="Arial Narrow"/>
          <w:i/>
          <w:iCs/>
          <w:color w:val="auto"/>
        </w:rPr>
        <w:t>…………………………………………………………………………………………………………</w:t>
      </w:r>
      <w:r>
        <w:rPr>
          <w:rFonts w:ascii="Arial Narrow" w:hAnsi="Arial Narrow" w:cs="Arial Narrow"/>
          <w:i/>
          <w:iCs/>
          <w:color w:val="auto"/>
        </w:rPr>
        <w:t>.</w:t>
      </w:r>
    </w:p>
    <w:p w:rsidR="008C2AAC" w:rsidRDefault="008C2AAC" w:rsidP="008C2AAC">
      <w:pPr>
        <w:pStyle w:val="Default"/>
        <w:jc w:val="both"/>
        <w:rPr>
          <w:rFonts w:ascii="Arial Narrow" w:hAnsi="Arial Narrow" w:cs="Arial Narrow"/>
          <w:i/>
          <w:iCs/>
          <w:color w:val="auto"/>
        </w:rPr>
      </w:pPr>
      <w:r>
        <w:rPr>
          <w:rFonts w:ascii="Arial Narrow" w:eastAsia="Arial Narrow" w:hAnsi="Arial Narrow" w:cs="Arial Narrow"/>
          <w:i/>
          <w:iCs/>
          <w:color w:val="auto"/>
        </w:rPr>
        <w:t>…………………………………………………………………………………………………………</w:t>
      </w:r>
    </w:p>
    <w:p w:rsidR="008C2AAC" w:rsidRDefault="008C2AAC" w:rsidP="008C2AAC">
      <w:pPr>
        <w:pStyle w:val="Default"/>
        <w:rPr>
          <w:rFonts w:ascii="Arial Narrow" w:hAnsi="Arial Narrow" w:cs="Arial Narrow"/>
          <w:i/>
          <w:iCs/>
          <w:color w:val="auto"/>
        </w:rPr>
      </w:pPr>
      <w:r>
        <w:rPr>
          <w:rFonts w:ascii="Arial Narrow" w:hAnsi="Arial Narrow" w:cs="Arial Narrow"/>
          <w:i/>
          <w:iCs/>
          <w:color w:val="auto"/>
        </w:rPr>
        <w:t xml:space="preserve">[należy podać   zakres dostępnych Wykonawcy zasobów innego podmiotu - zdolności zawodowe) </w:t>
      </w:r>
    </w:p>
    <w:p w:rsidR="008C2AAC" w:rsidRDefault="008C2AAC" w:rsidP="008C2AAC">
      <w:pPr>
        <w:pStyle w:val="Default"/>
        <w:rPr>
          <w:rFonts w:ascii="Arial Narrow" w:hAnsi="Arial Narrow" w:cs="Arial Narrow"/>
          <w:i/>
          <w:iCs/>
          <w:color w:val="auto"/>
        </w:rPr>
      </w:pPr>
    </w:p>
    <w:p w:rsidR="008C2AAC" w:rsidRDefault="008C2AAC" w:rsidP="008C2AAC">
      <w:pPr>
        <w:pStyle w:val="Default"/>
        <w:rPr>
          <w:rFonts w:ascii="Arial Narrow" w:hAnsi="Arial Narrow" w:cs="Arial Narrow"/>
          <w:i/>
          <w:iCs/>
          <w:color w:val="auto"/>
        </w:rPr>
      </w:pPr>
      <w:r>
        <w:rPr>
          <w:rFonts w:ascii="Arial Narrow" w:eastAsia="Arial Narrow" w:hAnsi="Arial Narrow" w:cs="Arial Narrow"/>
          <w:b/>
          <w:i/>
          <w:iCs/>
          <w:color w:val="auto"/>
        </w:rPr>
        <w:t xml:space="preserve"> </w:t>
      </w:r>
      <w:r>
        <w:rPr>
          <w:rFonts w:ascii="Arial Narrow" w:hAnsi="Arial Narrow" w:cs="Arial Narrow"/>
          <w:b/>
          <w:i/>
          <w:iCs/>
          <w:color w:val="auto"/>
        </w:rPr>
        <w:t>Na okres</w:t>
      </w:r>
      <w:r>
        <w:rPr>
          <w:rFonts w:ascii="Arial Narrow" w:hAnsi="Arial Narrow" w:cs="Arial Narrow"/>
          <w:i/>
          <w:iCs/>
          <w:color w:val="auto"/>
        </w:rPr>
        <w:t xml:space="preserve"> ……………………………………………………………….……………….</w:t>
      </w:r>
    </w:p>
    <w:p w:rsidR="008C2AAC" w:rsidRDefault="008C2AAC" w:rsidP="008C2AAC">
      <w:pPr>
        <w:pStyle w:val="Default"/>
        <w:jc w:val="center"/>
        <w:rPr>
          <w:rFonts w:ascii="Arial Narrow" w:eastAsia="Arial Narrow" w:hAnsi="Arial Narrow" w:cs="Arial Narrow"/>
          <w:i/>
          <w:iCs/>
          <w:color w:val="auto"/>
        </w:rPr>
      </w:pPr>
      <w:r>
        <w:rPr>
          <w:rFonts w:ascii="Arial Narrow" w:hAnsi="Arial Narrow" w:cs="Arial Narrow"/>
          <w:i/>
          <w:iCs/>
          <w:color w:val="auto"/>
        </w:rPr>
        <w:t>(wskazać okres na jaki udostępniany jest zasób)</w:t>
      </w:r>
    </w:p>
    <w:p w:rsidR="008C2AAC" w:rsidRDefault="008C2AAC" w:rsidP="008C2AAC">
      <w:pPr>
        <w:pStyle w:val="Default"/>
        <w:rPr>
          <w:rFonts w:ascii="Arial Narrow" w:hAnsi="Arial Narrow" w:cs="Arial Narrow"/>
          <w:b/>
          <w:i/>
          <w:iCs/>
          <w:color w:val="auto"/>
        </w:rPr>
      </w:pPr>
      <w:r>
        <w:rPr>
          <w:rFonts w:ascii="Arial Narrow" w:eastAsia="Arial Narrow" w:hAnsi="Arial Narrow" w:cs="Arial Narrow"/>
          <w:i/>
          <w:iCs/>
          <w:color w:val="auto"/>
        </w:rPr>
        <w:t xml:space="preserve"> </w:t>
      </w:r>
    </w:p>
    <w:p w:rsidR="008C2AAC" w:rsidRDefault="008C2AAC" w:rsidP="008C2AAC">
      <w:pPr>
        <w:pStyle w:val="Default"/>
        <w:rPr>
          <w:rFonts w:ascii="Arial Narrow" w:hAnsi="Arial Narrow" w:cs="Arial Narrow"/>
          <w:b/>
          <w:i/>
          <w:iCs/>
          <w:color w:val="auto"/>
        </w:rPr>
      </w:pPr>
      <w:r>
        <w:rPr>
          <w:rFonts w:ascii="Arial Narrow" w:hAnsi="Arial Narrow" w:cs="Arial Narrow"/>
          <w:b/>
          <w:i/>
          <w:iCs/>
          <w:color w:val="auto"/>
        </w:rPr>
        <w:t xml:space="preserve">z  Wykonawcą łączy mnie stosunek prawny wynikający z </w:t>
      </w:r>
    </w:p>
    <w:p w:rsidR="008C2AAC" w:rsidRDefault="008C2AAC" w:rsidP="008C2AAC">
      <w:pPr>
        <w:pStyle w:val="Default"/>
        <w:rPr>
          <w:rFonts w:ascii="Arial Narrow" w:eastAsia="Arial Narrow" w:hAnsi="Arial Narrow" w:cs="Arial Narrow"/>
          <w:i/>
          <w:iCs/>
          <w:color w:val="auto"/>
        </w:rPr>
      </w:pPr>
      <w:r>
        <w:rPr>
          <w:rFonts w:ascii="Arial Narrow" w:hAnsi="Arial Narrow" w:cs="Arial Narrow"/>
          <w:b/>
          <w:i/>
          <w:iCs/>
          <w:color w:val="auto"/>
        </w:rPr>
        <w:t xml:space="preserve"> </w:t>
      </w:r>
      <w:r>
        <w:rPr>
          <w:rFonts w:ascii="Arial Narrow" w:hAnsi="Arial Narrow" w:cs="Arial Narrow"/>
          <w:i/>
          <w:iCs/>
          <w:color w:val="auto"/>
        </w:rPr>
        <w:t>………………………………………………………………………………………………………………….</w:t>
      </w:r>
    </w:p>
    <w:p w:rsidR="008C2AAC" w:rsidRDefault="008C2AAC" w:rsidP="008C2AAC">
      <w:pPr>
        <w:pStyle w:val="Default"/>
        <w:rPr>
          <w:rFonts w:ascii="Arial Narrow" w:hAnsi="Arial Narrow" w:cs="Arial Narrow"/>
          <w:i/>
          <w:iCs/>
          <w:color w:val="auto"/>
        </w:rPr>
      </w:pPr>
      <w:r>
        <w:rPr>
          <w:rFonts w:ascii="Arial Narrow" w:eastAsia="Arial Narrow" w:hAnsi="Arial Narrow" w:cs="Arial Narrow"/>
          <w:i/>
          <w:iCs/>
          <w:color w:val="auto"/>
        </w:rPr>
        <w:t>……………………………………………………………………………………………………………………</w:t>
      </w:r>
    </w:p>
    <w:p w:rsidR="008C2AAC" w:rsidRDefault="008C2AAC" w:rsidP="008C2AAC">
      <w:pPr>
        <w:pStyle w:val="Default"/>
        <w:jc w:val="center"/>
        <w:rPr>
          <w:rFonts w:ascii="Arial Narrow" w:hAnsi="Arial Narrow" w:cs="Arial Narrow"/>
          <w:i/>
          <w:iCs/>
          <w:color w:val="auto"/>
        </w:rPr>
      </w:pPr>
      <w:r>
        <w:rPr>
          <w:rFonts w:ascii="Arial Narrow" w:hAnsi="Arial Narrow" w:cs="Arial Narrow"/>
          <w:i/>
          <w:iCs/>
          <w:color w:val="auto"/>
        </w:rPr>
        <w:t>(wskazać charakter stosunku)</w:t>
      </w:r>
    </w:p>
    <w:p w:rsidR="008C2AAC" w:rsidRDefault="008C2AAC" w:rsidP="008C2AAC">
      <w:pPr>
        <w:pStyle w:val="Default"/>
        <w:rPr>
          <w:rFonts w:ascii="Arial Narrow" w:hAnsi="Arial Narrow" w:cs="Arial Narrow"/>
          <w:i/>
          <w:iCs/>
          <w:color w:val="auto"/>
        </w:rPr>
      </w:pPr>
    </w:p>
    <w:p w:rsidR="008C2AAC" w:rsidRDefault="008C2AAC" w:rsidP="008C2AAC">
      <w:pPr>
        <w:pStyle w:val="Default"/>
        <w:rPr>
          <w:rFonts w:ascii="Arial Narrow" w:eastAsia="Arial Narrow" w:hAnsi="Arial Narrow" w:cs="Arial Narrow"/>
          <w:i/>
          <w:iCs/>
          <w:color w:val="auto"/>
        </w:rPr>
      </w:pPr>
      <w:r>
        <w:rPr>
          <w:rFonts w:ascii="Arial Narrow" w:hAnsi="Arial Narrow" w:cs="Arial Narrow"/>
          <w:b/>
          <w:i/>
          <w:iCs/>
          <w:color w:val="auto"/>
        </w:rPr>
        <w:t>Sposób udziału w realizacji zamówienia:</w:t>
      </w:r>
    </w:p>
    <w:p w:rsidR="008C2AAC" w:rsidRDefault="008C2AAC" w:rsidP="008C2AAC">
      <w:pPr>
        <w:pStyle w:val="Default"/>
        <w:rPr>
          <w:rFonts w:ascii="Arial Narrow" w:hAnsi="Arial Narrow" w:cs="Arial Narrow"/>
          <w:i/>
          <w:iCs/>
          <w:color w:val="auto"/>
        </w:rPr>
      </w:pPr>
      <w:r>
        <w:rPr>
          <w:rFonts w:ascii="Arial Narrow" w:eastAsia="Arial Narrow" w:hAnsi="Arial Narrow" w:cs="Arial Narrow"/>
          <w:i/>
          <w:i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2AAC" w:rsidRDefault="008C2AAC" w:rsidP="008C2AAC">
      <w:pPr>
        <w:pStyle w:val="Default"/>
        <w:jc w:val="both"/>
        <w:rPr>
          <w:rFonts w:ascii="Arial Narrow" w:hAnsi="Arial Narrow" w:cs="Arial Narrow"/>
          <w:i/>
          <w:iCs/>
          <w:color w:val="auto"/>
        </w:rPr>
      </w:pPr>
      <w:r>
        <w:rPr>
          <w:rFonts w:ascii="Arial Narrow" w:hAnsi="Arial Narrow" w:cs="Arial Narrow"/>
          <w:i/>
          <w:iCs/>
          <w:color w:val="auto"/>
        </w:rPr>
        <w:lastRenderedPageBreak/>
        <w:t>( jeżeli podmiot udostępnia osoby-wskazać jakie czynności będą one wykonywały jaką funkcje będą pełniły podczas realizacji zamówienia;  jeżeli podmiot udostępnia doświadczenie – opisać udostępnione zdolności/doświadczenie oraz jakie roboty będą realizowane z udziałem podmiotu udostępniającego  zasób w czasie realizacji zamówienia)</w:t>
      </w:r>
    </w:p>
    <w:p w:rsidR="008C2AAC" w:rsidRDefault="008C2AAC" w:rsidP="008C2AAC">
      <w:pPr>
        <w:pStyle w:val="Default"/>
        <w:rPr>
          <w:rFonts w:ascii="Arial Narrow" w:hAnsi="Arial Narrow" w:cs="Arial Narrow"/>
          <w:i/>
          <w:iCs/>
          <w:color w:val="auto"/>
        </w:rPr>
      </w:pPr>
    </w:p>
    <w:p w:rsidR="008C2AAC" w:rsidRDefault="008C2AAC" w:rsidP="008C2AAC">
      <w:pPr>
        <w:pStyle w:val="Default"/>
        <w:ind w:left="3540"/>
        <w:rPr>
          <w:rFonts w:ascii="Arial Narrow" w:hAnsi="Arial Narrow" w:cs="Arial Narrow"/>
          <w:i/>
          <w:iCs/>
          <w:color w:val="auto"/>
        </w:rPr>
      </w:pPr>
    </w:p>
    <w:p w:rsidR="008C2AAC" w:rsidRDefault="008C2AAC" w:rsidP="008C2AAC">
      <w:pPr>
        <w:pStyle w:val="Default"/>
        <w:ind w:left="3540"/>
        <w:rPr>
          <w:rFonts w:ascii="Arial Narrow" w:hAnsi="Arial Narrow" w:cs="Arial Narrow"/>
          <w:i/>
          <w:iCs/>
          <w:color w:val="auto"/>
        </w:rPr>
      </w:pPr>
    </w:p>
    <w:p w:rsidR="008C2AAC" w:rsidRDefault="008C2AAC" w:rsidP="008C2AAC">
      <w:pPr>
        <w:pStyle w:val="Default"/>
        <w:ind w:left="3540"/>
        <w:rPr>
          <w:rFonts w:ascii="Arial Narrow" w:hAnsi="Arial Narrow" w:cs="Arial Narrow"/>
          <w:color w:val="auto"/>
        </w:rPr>
      </w:pPr>
    </w:p>
    <w:p w:rsidR="008C2AAC" w:rsidRDefault="008C2AAC" w:rsidP="008C2AAC">
      <w:pPr>
        <w:pStyle w:val="Default"/>
        <w:ind w:left="3540"/>
        <w:rPr>
          <w:rFonts w:ascii="Arial Narrow" w:hAnsi="Arial Narrow" w:cs="Arial Narrow"/>
          <w:color w:val="auto"/>
        </w:rPr>
      </w:pPr>
    </w:p>
    <w:p w:rsidR="008C2AAC" w:rsidRDefault="008C2AAC" w:rsidP="008C2AAC">
      <w:pPr>
        <w:pStyle w:val="Default"/>
        <w:ind w:left="3540"/>
        <w:rPr>
          <w:rFonts w:ascii="Arial Narrow" w:eastAsia="Arial Narrow" w:hAnsi="Arial Narrow" w:cs="Arial Narrow"/>
          <w:i/>
          <w:sz w:val="22"/>
          <w:szCs w:val="22"/>
        </w:rPr>
      </w:pPr>
      <w:r>
        <w:rPr>
          <w:rFonts w:ascii="Arial Narrow" w:hAnsi="Arial Narrow" w:cs="Arial Narrow"/>
          <w:color w:val="auto"/>
        </w:rPr>
        <w:tab/>
      </w:r>
      <w:r>
        <w:rPr>
          <w:rFonts w:ascii="Arial Narrow" w:hAnsi="Arial Narrow" w:cs="Arial Narrow"/>
          <w:color w:val="auto"/>
        </w:rPr>
        <w:tab/>
        <w:t xml:space="preserve">..................................................................... </w:t>
      </w:r>
      <w:r>
        <w:rPr>
          <w:rFonts w:ascii="Arial Narrow" w:hAnsi="Arial Narrow" w:cs="Arial Narrow"/>
          <w:color w:val="auto"/>
        </w:rPr>
        <w:tab/>
      </w:r>
    </w:p>
    <w:p w:rsidR="008C2AAC" w:rsidRDefault="008C2AAC" w:rsidP="008C2AAC">
      <w:pPr>
        <w:ind w:left="825" w:right="-54" w:firstLine="309"/>
        <w:rPr>
          <w:rFonts w:ascii="Arial Narrow" w:hAnsi="Arial Narrow" w:cs="Arial Narrow"/>
          <w:i/>
          <w:sz w:val="22"/>
          <w:szCs w:val="22"/>
          <w:lang w:val="pl-PL"/>
        </w:rPr>
      </w:pPr>
      <w:r>
        <w:rPr>
          <w:rFonts w:ascii="Arial Narrow" w:eastAsia="Arial Narrow" w:hAnsi="Arial Narrow" w:cs="Arial Narrow"/>
          <w:i/>
          <w:sz w:val="22"/>
          <w:szCs w:val="22"/>
          <w:lang w:val="pl-PL"/>
        </w:rPr>
        <w:t xml:space="preserve">    </w:t>
      </w:r>
      <w:r>
        <w:rPr>
          <w:rFonts w:ascii="Arial Narrow" w:hAnsi="Arial Narrow" w:cs="Arial Narrow"/>
          <w:i/>
          <w:sz w:val="22"/>
          <w:szCs w:val="22"/>
          <w:lang w:val="pl-PL"/>
        </w:rPr>
        <w:tab/>
      </w:r>
      <w:r>
        <w:rPr>
          <w:rFonts w:ascii="Arial Narrow" w:hAnsi="Arial Narrow" w:cs="Arial Narrow"/>
          <w:i/>
          <w:sz w:val="22"/>
          <w:szCs w:val="22"/>
          <w:lang w:val="pl-PL"/>
        </w:rPr>
        <w:tab/>
      </w:r>
      <w:r>
        <w:rPr>
          <w:rFonts w:ascii="Arial Narrow" w:hAnsi="Arial Narrow" w:cs="Arial Narrow"/>
          <w:i/>
          <w:sz w:val="22"/>
          <w:szCs w:val="22"/>
          <w:lang w:val="pl-PL"/>
        </w:rPr>
        <w:tab/>
      </w:r>
      <w:r>
        <w:rPr>
          <w:rFonts w:ascii="Arial Narrow" w:hAnsi="Arial Narrow" w:cs="Arial Narrow"/>
          <w:i/>
          <w:sz w:val="22"/>
          <w:szCs w:val="22"/>
          <w:lang w:val="pl-PL"/>
        </w:rPr>
        <w:tab/>
      </w:r>
      <w:r>
        <w:rPr>
          <w:rFonts w:ascii="Arial Narrow" w:hAnsi="Arial Narrow" w:cs="Arial Narrow"/>
          <w:i/>
          <w:sz w:val="22"/>
          <w:szCs w:val="22"/>
          <w:lang w:val="pl-PL"/>
        </w:rPr>
        <w:tab/>
      </w:r>
      <w:r>
        <w:rPr>
          <w:rFonts w:ascii="Arial Narrow" w:hAnsi="Arial Narrow" w:cs="Arial Narrow"/>
          <w:i/>
          <w:sz w:val="22"/>
          <w:szCs w:val="22"/>
          <w:lang w:val="pl-PL"/>
        </w:rPr>
        <w:tab/>
        <w:t>Podpisano - Podmiot udostępniający</w:t>
      </w:r>
      <w:r>
        <w:rPr>
          <w:rFonts w:ascii="Arial Narrow" w:hAnsi="Arial Narrow" w:cs="Arial Narrow"/>
          <w:i/>
          <w:vertAlign w:val="superscript"/>
          <w:lang w:val="pl-PL"/>
        </w:rPr>
        <w:t>2</w:t>
      </w:r>
    </w:p>
    <w:p w:rsidR="008C2AAC" w:rsidRDefault="008C2AAC" w:rsidP="008C2AAC">
      <w:pPr>
        <w:ind w:left="5073" w:right="-54" w:firstLine="591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i/>
          <w:sz w:val="22"/>
          <w:szCs w:val="22"/>
          <w:lang w:val="pl-PL"/>
        </w:rPr>
        <w:t>(imię, nazwisko i podpis)</w:t>
      </w:r>
      <w:r>
        <w:rPr>
          <w:rFonts w:ascii="Arial Narrow" w:hAnsi="Arial Narrow" w:cs="Arial Narrow"/>
          <w:lang w:val="pl-PL"/>
        </w:rPr>
        <w:t xml:space="preserve"> </w:t>
      </w:r>
    </w:p>
    <w:p w:rsidR="008C2AAC" w:rsidRDefault="008C2AAC" w:rsidP="008C2AAC">
      <w:pPr>
        <w:ind w:left="825" w:right="-54" w:firstLine="309"/>
        <w:rPr>
          <w:rFonts w:ascii="Arial Narrow" w:hAnsi="Arial Narrow" w:cs="Arial Narrow"/>
          <w:lang w:val="pl-PL"/>
        </w:rPr>
      </w:pPr>
    </w:p>
    <w:p w:rsidR="008C2AAC" w:rsidRDefault="008C2AAC" w:rsidP="008C2AAC">
      <w:pPr>
        <w:pStyle w:val="Default"/>
        <w:ind w:firstLine="5"/>
        <w:rPr>
          <w:rFonts w:eastAsia="Arial"/>
          <w:color w:val="auto"/>
          <w:sz w:val="20"/>
          <w:szCs w:val="20"/>
        </w:rPr>
      </w:pPr>
      <w:r>
        <w:rPr>
          <w:rFonts w:ascii="Arial Narrow" w:hAnsi="Arial Narrow" w:cs="Arial Narrow"/>
          <w:b/>
          <w:i/>
          <w:color w:val="auto"/>
          <w:u w:val="single"/>
        </w:rPr>
        <w:t>UWAGA:</w:t>
      </w:r>
    </w:p>
    <w:p w:rsidR="008C2AAC" w:rsidRDefault="008C2AAC" w:rsidP="008C2AAC">
      <w:pPr>
        <w:pStyle w:val="Default"/>
      </w:pPr>
      <w:r>
        <w:rPr>
          <w:rFonts w:eastAsia="Arial"/>
          <w:color w:val="auto"/>
          <w:sz w:val="20"/>
          <w:szCs w:val="20"/>
        </w:rPr>
        <w:t xml:space="preserve">1. załącznik składany wraz z ofertą </w:t>
      </w:r>
    </w:p>
    <w:p w:rsidR="008C2AAC" w:rsidRDefault="008C2AAC" w:rsidP="008C2AAC">
      <w:pPr>
        <w:autoSpaceDE w:val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2.  Jeśli osoba wypełniająca niniejszy załącznik  występuje tylko w swoim imieniu, wpisuje swoje imię </w:t>
      </w:r>
    </w:p>
    <w:p w:rsidR="008C2AAC" w:rsidRDefault="008C2AAC" w:rsidP="008C2AAC">
      <w:pPr>
        <w:autoSpaceDE w:val="0"/>
        <w:jc w:val="both"/>
        <w:rPr>
          <w:rFonts w:ascii="Arial Narrow" w:hAnsi="Arial Narrow" w:cs="Arial Narrow"/>
          <w:sz w:val="18"/>
          <w:szCs w:val="18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i nazwisko oraz podpisuje się pod zobowiązaniem. W imieniu podmiotów gospodarczych udostępniających niezbędne  zasoby do wykonania niniejszego zamówienia zobowiązanie wypełniają osoby umocowane prawnie mające prawo  występowania w imieniu tego podmiotu. </w:t>
      </w:r>
    </w:p>
    <w:p w:rsidR="008C2AAC" w:rsidRDefault="008C2AAC" w:rsidP="008C2AAC">
      <w:pPr>
        <w:autoSpaceDE w:val="0"/>
        <w:rPr>
          <w:rFonts w:ascii="Arial Narrow" w:hAnsi="Arial Narrow" w:cs="Arial Narrow"/>
          <w:sz w:val="18"/>
          <w:szCs w:val="18"/>
          <w:lang w:val="pl-PL"/>
        </w:rPr>
      </w:pPr>
    </w:p>
    <w:p w:rsidR="008C2AAC" w:rsidRDefault="008C2AAC" w:rsidP="008C2AAC">
      <w:pPr>
        <w:pageBreakBefore/>
        <w:shd w:val="clear" w:color="auto" w:fill="FFFFFF"/>
        <w:tabs>
          <w:tab w:val="left" w:pos="480"/>
          <w:tab w:val="left" w:pos="720"/>
        </w:tabs>
        <w:jc w:val="right"/>
        <w:rPr>
          <w:rFonts w:ascii="Arial Narrow" w:hAnsi="Arial Narrow" w:cs="Arial Narrow"/>
          <w:b/>
          <w:i/>
          <w:color w:val="FF0000"/>
          <w:sz w:val="18"/>
          <w:szCs w:val="18"/>
          <w:lang w:val="pl-PL"/>
        </w:rPr>
      </w:pPr>
      <w:r>
        <w:rPr>
          <w:rFonts w:ascii="Arial Narrow" w:hAnsi="Arial Narrow" w:cs="Arial Narrow"/>
          <w:b/>
          <w:sz w:val="24"/>
          <w:szCs w:val="24"/>
          <w:lang w:val="pl-PL"/>
        </w:rPr>
        <w:lastRenderedPageBreak/>
        <w:t>ZAŁĄCZNIK NR 4</w:t>
      </w:r>
    </w:p>
    <w:p w:rsidR="008C2AAC" w:rsidRDefault="008C2AAC" w:rsidP="008C2AAC">
      <w:pPr>
        <w:autoSpaceDE w:val="0"/>
        <w:ind w:firstLine="708"/>
        <w:jc w:val="center"/>
        <w:rPr>
          <w:rFonts w:ascii="Arial Narrow" w:hAnsi="Arial Narrow" w:cs="Arial Narrow"/>
          <w:b/>
          <w:i/>
          <w:color w:val="FF0000"/>
          <w:sz w:val="18"/>
          <w:szCs w:val="18"/>
          <w:lang w:val="pl-PL"/>
        </w:rPr>
      </w:pPr>
    </w:p>
    <w:p w:rsidR="008C2AAC" w:rsidRDefault="008C2AAC" w:rsidP="008C2AAC">
      <w:pPr>
        <w:autoSpaceDE w:val="0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.............................................................</w:t>
      </w:r>
    </w:p>
    <w:p w:rsidR="008C2AAC" w:rsidRDefault="008C2AAC" w:rsidP="008C2AAC">
      <w:pPr>
        <w:rPr>
          <w:rFonts w:ascii="Arial Narrow" w:hAnsi="Arial Narrow" w:cs="Arial Narrow"/>
          <w:lang w:val="pl-PL"/>
        </w:rPr>
      </w:pPr>
    </w:p>
    <w:p w:rsidR="008C2AAC" w:rsidRDefault="008C2AAC" w:rsidP="008C2AAC">
      <w:pPr>
        <w:rPr>
          <w:rFonts w:ascii="Arial Narrow" w:hAnsi="Arial Narrow" w:cs="Arial Narrow"/>
          <w:lang w:val="pl-PL"/>
        </w:rPr>
      </w:pPr>
    </w:p>
    <w:p w:rsidR="008C2AAC" w:rsidRDefault="008C2AAC" w:rsidP="008C2AAC">
      <w:pPr>
        <w:rPr>
          <w:rFonts w:ascii="Arial Narrow" w:hAnsi="Arial Narrow" w:cs="Arial Narrow"/>
          <w:b/>
          <w:bCs/>
          <w:u w:val="single"/>
          <w:lang w:val="pl-PL"/>
        </w:rPr>
      </w:pPr>
      <w:r>
        <w:rPr>
          <w:rFonts w:ascii="Arial Narrow" w:hAnsi="Arial Narrow" w:cs="Arial Narrow"/>
          <w:lang w:val="pl-PL"/>
        </w:rPr>
        <w:t>Nazwa i adres Wykonawcy</w:t>
      </w:r>
    </w:p>
    <w:p w:rsidR="008C2AAC" w:rsidRPr="007141E7" w:rsidRDefault="008C2AAC" w:rsidP="008C2AAC">
      <w:pPr>
        <w:keepNext/>
        <w:jc w:val="center"/>
        <w:rPr>
          <w:rFonts w:ascii="Arial Narrow" w:hAnsi="Arial Narrow" w:cs="Arial Narrow"/>
          <w:b/>
          <w:bCs/>
          <w:u w:val="single"/>
          <w:lang w:val="pl-PL"/>
        </w:rPr>
      </w:pPr>
    </w:p>
    <w:p w:rsidR="008C2AAC" w:rsidRPr="007141E7" w:rsidRDefault="008C2AAC" w:rsidP="008C2AAC">
      <w:pPr>
        <w:pStyle w:val="Akapitzlist"/>
        <w:tabs>
          <w:tab w:val="left" w:pos="42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141E7">
        <w:rPr>
          <w:rFonts w:ascii="Times New Roman" w:hAnsi="Times New Roman" w:cs="Times New Roman"/>
          <w:b/>
          <w:sz w:val="24"/>
          <w:szCs w:val="24"/>
          <w:lang w:val="pl-PL"/>
        </w:rPr>
        <w:t>Wykaz  robót budowlanych wykonanych   w okresie ostatnich 5 lat przed upływem terminu  składania ofert</w:t>
      </w:r>
    </w:p>
    <w:p w:rsidR="008C2AAC" w:rsidRPr="007141E7" w:rsidRDefault="008C2AAC" w:rsidP="008C2AAC">
      <w:pPr>
        <w:pStyle w:val="Akapitzlist"/>
        <w:tabs>
          <w:tab w:val="left" w:pos="42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C2AAC" w:rsidRPr="007141E7" w:rsidRDefault="008C2AAC" w:rsidP="008C2AAC">
      <w:pPr>
        <w:pStyle w:val="Akapitzlist"/>
        <w:tabs>
          <w:tab w:val="left" w:pos="42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W w:w="10509" w:type="dxa"/>
        <w:tblInd w:w="-3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1559"/>
        <w:gridCol w:w="1701"/>
        <w:gridCol w:w="1559"/>
        <w:gridCol w:w="1276"/>
        <w:gridCol w:w="1436"/>
      </w:tblGrid>
      <w:tr w:rsidR="008C2AAC" w:rsidRPr="007141E7" w:rsidTr="003E7D72">
        <w:trPr>
          <w:cantSplit/>
          <w:trHeight w:val="537"/>
        </w:trPr>
        <w:tc>
          <w:tcPr>
            <w:tcW w:w="297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C2AAC" w:rsidRPr="007141E7" w:rsidRDefault="008C2AAC" w:rsidP="003E7D72">
            <w:pPr>
              <w:jc w:val="center"/>
              <w:rPr>
                <w:rFonts w:ascii="Arial Narrow" w:hAnsi="Arial Narrow" w:cs="Arial Narrow"/>
                <w:lang w:val="pl-PL"/>
              </w:rPr>
            </w:pPr>
            <w:r w:rsidRPr="007141E7">
              <w:rPr>
                <w:rFonts w:ascii="Arial Narrow" w:hAnsi="Arial Narrow" w:cs="Arial Narrow"/>
                <w:b/>
                <w:lang w:val="pl-PL"/>
              </w:rPr>
              <w:t>Przedmiot zamówienia</w:t>
            </w:r>
          </w:p>
          <w:p w:rsidR="008C2AAC" w:rsidRPr="007141E7" w:rsidRDefault="008C2AAC" w:rsidP="003E7D72">
            <w:pPr>
              <w:jc w:val="center"/>
              <w:rPr>
                <w:lang w:val="pl-PL"/>
              </w:rPr>
            </w:pPr>
            <w:r w:rsidRPr="007141E7">
              <w:rPr>
                <w:rFonts w:ascii="Arial Narrow" w:hAnsi="Arial Narrow" w:cs="Arial Narrow"/>
                <w:lang w:val="pl-PL"/>
              </w:rPr>
              <w:t>(opis ma jednoznacznie potwierdzać spełnienie warunku udziału w postępowaniu)</w:t>
            </w:r>
          </w:p>
        </w:tc>
        <w:tc>
          <w:tcPr>
            <w:tcW w:w="155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AAC" w:rsidRPr="007141E7" w:rsidRDefault="008C2AAC" w:rsidP="003E7D72">
            <w:pPr>
              <w:pStyle w:val="Tekstpodstawowy23"/>
              <w:spacing w:after="0"/>
              <w:ind w:left="-42"/>
              <w:jc w:val="center"/>
            </w:pPr>
            <w:r w:rsidRPr="007141E7">
              <w:rPr>
                <w:rFonts w:ascii="Arial Narrow" w:hAnsi="Arial Narrow" w:cs="Arial Narrow"/>
                <w:b/>
                <w:sz w:val="20"/>
                <w:szCs w:val="20"/>
                <w:lang w:val="pl-PL"/>
              </w:rPr>
              <w:t xml:space="preserve">Nazwa Zamawiającego </w:t>
            </w:r>
          </w:p>
        </w:tc>
        <w:tc>
          <w:tcPr>
            <w:tcW w:w="170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8C2AAC" w:rsidRPr="007141E7" w:rsidRDefault="008C2AAC" w:rsidP="003E7D72">
            <w:pPr>
              <w:pStyle w:val="Tekstpodstawowy23"/>
              <w:spacing w:after="0"/>
              <w:ind w:left="-42"/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8C2AAC" w:rsidRPr="007141E7" w:rsidRDefault="008C2AAC" w:rsidP="003E7D72">
            <w:pPr>
              <w:pStyle w:val="Tekstpodstawowy23"/>
              <w:spacing w:after="0"/>
              <w:ind w:left="-42"/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8C2AAC" w:rsidRPr="009E17A3" w:rsidRDefault="008C2AAC" w:rsidP="003E7D72">
            <w:pPr>
              <w:pStyle w:val="Tekstpodstawowy23"/>
              <w:spacing w:after="0"/>
              <w:ind w:left="-42"/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color w:val="FF0000"/>
                <w:sz w:val="20"/>
                <w:szCs w:val="20"/>
                <w:lang w:val="pl-PL"/>
              </w:rPr>
              <w:t xml:space="preserve">- </w:t>
            </w:r>
            <w:r w:rsidRPr="009E17A3">
              <w:rPr>
                <w:b/>
                <w:sz w:val="18"/>
                <w:szCs w:val="18"/>
                <w:lang w:val="pl-PL"/>
              </w:rPr>
              <w:t>Powierzchnia</w:t>
            </w:r>
          </w:p>
          <w:p w:rsidR="008C2AAC" w:rsidRPr="009E17A3" w:rsidRDefault="008C2AAC" w:rsidP="003E7D72">
            <w:pPr>
              <w:pStyle w:val="Tekstpodstawowy23"/>
              <w:spacing w:after="0"/>
              <w:ind w:left="-42"/>
              <w:jc w:val="center"/>
              <w:rPr>
                <w:b/>
                <w:sz w:val="18"/>
                <w:szCs w:val="18"/>
                <w:lang w:val="pl-PL"/>
              </w:rPr>
            </w:pPr>
            <w:r w:rsidRPr="009E17A3">
              <w:rPr>
                <w:b/>
                <w:sz w:val="18"/>
                <w:szCs w:val="18"/>
                <w:lang w:val="pl-PL"/>
              </w:rPr>
              <w:t xml:space="preserve"> w m</w:t>
            </w:r>
            <w:r w:rsidRPr="009E17A3">
              <w:rPr>
                <w:b/>
                <w:sz w:val="18"/>
                <w:szCs w:val="18"/>
                <w:vertAlign w:val="superscript"/>
                <w:lang w:val="pl-PL"/>
              </w:rPr>
              <w:t>2</w:t>
            </w:r>
          </w:p>
          <w:p w:rsidR="008C2AAC" w:rsidRPr="009E17A3" w:rsidRDefault="008C2AAC" w:rsidP="003E7D72">
            <w:pPr>
              <w:pStyle w:val="Tekstpodstawowy23"/>
              <w:spacing w:after="0"/>
              <w:ind w:left="-42"/>
              <w:jc w:val="center"/>
              <w:rPr>
                <w:b/>
                <w:lang w:val="pl-PL"/>
              </w:rPr>
            </w:pPr>
            <w:r w:rsidRPr="009E17A3">
              <w:rPr>
                <w:b/>
                <w:sz w:val="18"/>
                <w:szCs w:val="18"/>
                <w:lang w:val="pl-PL"/>
              </w:rPr>
              <w:t>- rodzaj nawierzchni (materiał)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C2AAC" w:rsidRPr="007141E7" w:rsidRDefault="008C2AAC" w:rsidP="003E7D72">
            <w:pPr>
              <w:jc w:val="center"/>
            </w:pPr>
            <w:proofErr w:type="spellStart"/>
            <w:r w:rsidRPr="007141E7">
              <w:rPr>
                <w:rFonts w:ascii="Arial Narrow" w:hAnsi="Arial Narrow" w:cs="Arial Narrow"/>
                <w:b/>
              </w:rPr>
              <w:t>Okres</w:t>
            </w:r>
            <w:proofErr w:type="spellEnd"/>
            <w:r w:rsidRPr="007141E7">
              <w:rPr>
                <w:rFonts w:ascii="Arial Narrow" w:hAnsi="Arial Narrow" w:cs="Arial Narrow"/>
                <w:b/>
              </w:rPr>
              <w:t xml:space="preserve"> </w:t>
            </w:r>
            <w:proofErr w:type="spellStart"/>
            <w:r w:rsidRPr="007141E7">
              <w:rPr>
                <w:rFonts w:ascii="Arial Narrow" w:hAnsi="Arial Narrow" w:cs="Arial Narrow"/>
                <w:b/>
              </w:rPr>
              <w:t>realizacji</w:t>
            </w:r>
            <w:proofErr w:type="spellEnd"/>
            <w:r w:rsidRPr="007141E7">
              <w:rPr>
                <w:rFonts w:ascii="Arial Narrow" w:hAnsi="Arial Narrow" w:cs="Arial Narrow"/>
                <w:b/>
              </w:rPr>
              <w:t xml:space="preserve"> </w:t>
            </w:r>
          </w:p>
        </w:tc>
        <w:tc>
          <w:tcPr>
            <w:tcW w:w="271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C2AAC" w:rsidRPr="007141E7" w:rsidRDefault="008C2AAC" w:rsidP="003E7D72">
            <w:pPr>
              <w:jc w:val="center"/>
            </w:pPr>
            <w:proofErr w:type="spellStart"/>
            <w:r w:rsidRPr="007141E7">
              <w:rPr>
                <w:rFonts w:ascii="Arial Narrow" w:hAnsi="Arial Narrow" w:cs="Arial Narrow"/>
                <w:b/>
              </w:rPr>
              <w:t>Informacja</w:t>
            </w:r>
            <w:proofErr w:type="spellEnd"/>
            <w:r w:rsidRPr="007141E7">
              <w:rPr>
                <w:rFonts w:ascii="Arial Narrow" w:hAnsi="Arial Narrow" w:cs="Arial Narrow"/>
                <w:b/>
              </w:rPr>
              <w:t xml:space="preserve"> o </w:t>
            </w:r>
            <w:proofErr w:type="spellStart"/>
            <w:r w:rsidRPr="007141E7">
              <w:rPr>
                <w:rFonts w:ascii="Arial Narrow" w:hAnsi="Arial Narrow" w:cs="Arial Narrow"/>
                <w:b/>
              </w:rPr>
              <w:t>dysponowaniu</w:t>
            </w:r>
            <w:proofErr w:type="spellEnd"/>
            <w:r w:rsidRPr="007141E7">
              <w:rPr>
                <w:rFonts w:ascii="Arial Narrow" w:hAnsi="Arial Narrow" w:cs="Arial Narrow"/>
                <w:b/>
              </w:rPr>
              <w:t>*</w:t>
            </w:r>
          </w:p>
        </w:tc>
      </w:tr>
      <w:tr w:rsidR="008C2AAC" w:rsidRPr="008C2AAC" w:rsidTr="003E7D72">
        <w:trPr>
          <w:cantSplit/>
          <w:trHeight w:val="683"/>
        </w:trPr>
        <w:tc>
          <w:tcPr>
            <w:tcW w:w="297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C2AAC" w:rsidRDefault="008C2AAC" w:rsidP="003E7D72">
            <w:pPr>
              <w:snapToGrid w:val="0"/>
              <w:rPr>
                <w:rFonts w:ascii="Arial Narrow" w:hAnsi="Arial Narrow" w:cs="Arial Narrow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8C2AAC" w:rsidRDefault="008C2AAC" w:rsidP="003E7D72">
            <w:pPr>
              <w:snapToGrid w:val="0"/>
              <w:rPr>
                <w:rFonts w:ascii="Arial Narrow" w:hAnsi="Arial Narrow" w:cs="Arial Narrow"/>
                <w:b/>
              </w:rPr>
            </w:pPr>
          </w:p>
        </w:tc>
        <w:tc>
          <w:tcPr>
            <w:tcW w:w="170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C2AAC" w:rsidRDefault="008C2AAC" w:rsidP="003E7D72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C2AAC" w:rsidRDefault="008C2AAC" w:rsidP="003E7D72">
            <w:pPr>
              <w:jc w:val="center"/>
              <w:rPr>
                <w:rFonts w:ascii="Arial Narrow" w:hAnsi="Arial Narrow" w:cs="Arial Narrow"/>
                <w:b/>
                <w:lang w:val="pl-PL"/>
              </w:rPr>
            </w:pPr>
            <w:r>
              <w:rPr>
                <w:rFonts w:ascii="Arial Narrow" w:hAnsi="Arial Narrow" w:cs="Arial Narrow"/>
                <w:b/>
                <w:lang w:val="pl-PL"/>
              </w:rPr>
              <w:t>Początek</w:t>
            </w:r>
          </w:p>
          <w:p w:rsidR="008C2AAC" w:rsidRDefault="008C2AAC" w:rsidP="003E7D72">
            <w:pPr>
              <w:jc w:val="center"/>
              <w:rPr>
                <w:rFonts w:ascii="Arial Narrow" w:hAnsi="Arial Narrow" w:cs="Arial Narrow"/>
                <w:b/>
                <w:lang w:val="pl-PL"/>
              </w:rPr>
            </w:pPr>
            <w:r>
              <w:rPr>
                <w:rFonts w:ascii="Arial Narrow" w:hAnsi="Arial Narrow" w:cs="Arial Narrow"/>
                <w:b/>
                <w:lang w:val="pl-PL"/>
              </w:rPr>
              <w:t>(miesiąc, rok)</w:t>
            </w:r>
          </w:p>
          <w:p w:rsidR="008C2AAC" w:rsidRDefault="008C2AAC" w:rsidP="003E7D72">
            <w:pPr>
              <w:jc w:val="center"/>
              <w:rPr>
                <w:rFonts w:ascii="Arial Narrow" w:hAnsi="Arial Narrow" w:cs="Arial Narrow"/>
                <w:b/>
                <w:lang w:val="pl-PL"/>
              </w:rPr>
            </w:pPr>
            <w:r>
              <w:rPr>
                <w:rFonts w:ascii="Arial Narrow" w:hAnsi="Arial Narrow" w:cs="Arial Narrow"/>
                <w:b/>
                <w:lang w:val="pl-PL"/>
              </w:rPr>
              <w:t>Zakończenie</w:t>
            </w:r>
          </w:p>
          <w:p w:rsidR="008C2AAC" w:rsidRPr="005B13CC" w:rsidRDefault="008C2AAC" w:rsidP="003E7D72">
            <w:pPr>
              <w:jc w:val="center"/>
              <w:rPr>
                <w:lang w:val="pl-PL"/>
              </w:rPr>
            </w:pPr>
            <w:r>
              <w:rPr>
                <w:rFonts w:ascii="Arial Narrow" w:hAnsi="Arial Narrow" w:cs="Arial Narrow"/>
                <w:b/>
                <w:lang w:val="pl-PL"/>
              </w:rPr>
              <w:t>(miesiąc, rok)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C2AAC" w:rsidRPr="00043B0D" w:rsidRDefault="008C2AAC" w:rsidP="003E7D72">
            <w:pPr>
              <w:jc w:val="center"/>
              <w:rPr>
                <w:vertAlign w:val="superscript"/>
              </w:rPr>
            </w:pPr>
            <w:proofErr w:type="spellStart"/>
            <w:r w:rsidRPr="001E1B22">
              <w:rPr>
                <w:rFonts w:ascii="Arial Narrow" w:hAnsi="Arial Narrow" w:cs="Arial Narrow"/>
                <w:b/>
                <w:sz w:val="18"/>
                <w:szCs w:val="18"/>
              </w:rPr>
              <w:t>Doświadczenie</w:t>
            </w:r>
            <w:proofErr w:type="spellEnd"/>
            <w:r w:rsidRPr="001E1B22">
              <w:rPr>
                <w:rFonts w:ascii="Arial Narrow" w:hAnsi="Arial Narrow" w:cs="Arial Narrow"/>
                <w:b/>
                <w:sz w:val="18"/>
                <w:szCs w:val="18"/>
              </w:rPr>
              <w:t xml:space="preserve"> </w:t>
            </w:r>
            <w:proofErr w:type="spellStart"/>
            <w:r w:rsidRPr="001E1B22">
              <w:rPr>
                <w:rFonts w:ascii="Arial Narrow" w:hAnsi="Arial Narrow" w:cs="Arial Narrow"/>
                <w:b/>
                <w:sz w:val="18"/>
                <w:szCs w:val="18"/>
              </w:rPr>
              <w:t>wałasne</w:t>
            </w:r>
            <w:proofErr w:type="spellEnd"/>
            <w:r w:rsidRPr="001E1B22">
              <w:rPr>
                <w:rFonts w:ascii="Arial Narrow" w:hAnsi="Arial Narrow" w:cs="Arial Narrow"/>
                <w:b/>
                <w:sz w:val="18"/>
                <w:szCs w:val="18"/>
              </w:rPr>
              <w:t xml:space="preserve"> </w:t>
            </w:r>
            <w:proofErr w:type="spellStart"/>
            <w:r w:rsidRPr="001E1B22">
              <w:rPr>
                <w:rFonts w:ascii="Arial Narrow" w:hAnsi="Arial Narrow" w:cs="Arial Narrow"/>
                <w:b/>
                <w:sz w:val="18"/>
                <w:szCs w:val="18"/>
              </w:rPr>
              <w:t>wykonawcy</w:t>
            </w:r>
            <w:proofErr w:type="spellEnd"/>
            <w:r>
              <w:rPr>
                <w:rFonts w:ascii="Arial Narrow" w:hAnsi="Arial Narrow" w:cs="Arial Narrow"/>
                <w:b/>
              </w:rPr>
              <w:t xml:space="preserve"> </w:t>
            </w:r>
            <w:r>
              <w:rPr>
                <w:rFonts w:ascii="Arial Narrow" w:hAnsi="Arial Narrow" w:cs="Arial Narrow"/>
                <w:b/>
                <w:vertAlign w:val="superscript"/>
              </w:rPr>
              <w:t>2)</w:t>
            </w:r>
          </w:p>
        </w:tc>
        <w:tc>
          <w:tcPr>
            <w:tcW w:w="14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C2AAC" w:rsidRPr="005B13CC" w:rsidRDefault="008C2AAC" w:rsidP="003E7D72">
            <w:pPr>
              <w:jc w:val="center"/>
              <w:rPr>
                <w:lang w:val="pl-PL"/>
              </w:rPr>
            </w:pPr>
            <w:r w:rsidRPr="001E1B22">
              <w:rPr>
                <w:rFonts w:ascii="Arial Narrow" w:hAnsi="Arial Narrow" w:cs="Arial Narrow"/>
                <w:b/>
                <w:sz w:val="16"/>
                <w:szCs w:val="16"/>
                <w:lang w:val="pl-PL"/>
              </w:rPr>
              <w:t>Doświadczenie  udostępnione wykonawcy przez inny podmio</w:t>
            </w:r>
            <w:r>
              <w:rPr>
                <w:rFonts w:ascii="Arial Narrow" w:hAnsi="Arial Narrow" w:cs="Arial Narrow"/>
                <w:b/>
                <w:lang w:val="pl-PL"/>
              </w:rPr>
              <w:t xml:space="preserve">t </w:t>
            </w:r>
            <w:r>
              <w:rPr>
                <w:rFonts w:ascii="Arial Narrow" w:hAnsi="Arial Narrow" w:cs="Arial Narrow"/>
                <w:b/>
                <w:vertAlign w:val="superscript"/>
                <w:lang w:val="pl-PL"/>
              </w:rPr>
              <w:t>2)</w:t>
            </w:r>
            <w:r>
              <w:rPr>
                <w:rFonts w:ascii="Arial Narrow" w:hAnsi="Arial Narrow" w:cs="Arial Narrow"/>
                <w:b/>
                <w:lang w:val="pl-PL"/>
              </w:rPr>
              <w:t xml:space="preserve"> </w:t>
            </w:r>
          </w:p>
        </w:tc>
      </w:tr>
      <w:tr w:rsidR="008C2AAC" w:rsidTr="003E7D72">
        <w:tc>
          <w:tcPr>
            <w:tcW w:w="2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C2AAC" w:rsidRDefault="008C2AAC" w:rsidP="003E7D72">
            <w:pPr>
              <w:jc w:val="center"/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8C2AAC" w:rsidRDefault="008C2AAC" w:rsidP="003E7D72">
            <w:pPr>
              <w:jc w:val="center"/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8C2AAC" w:rsidRDefault="008C2AAC" w:rsidP="003E7D72">
            <w:pPr>
              <w:jc w:val="center"/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C2AAC" w:rsidRDefault="008C2AAC" w:rsidP="003E7D7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  <w:p w:rsidR="008C2AAC" w:rsidRDefault="008C2AAC" w:rsidP="003E7D7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C2AAC" w:rsidRDefault="008C2AAC" w:rsidP="003E7D72">
            <w:pPr>
              <w:jc w:val="center"/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C2AAC" w:rsidRDefault="008C2AAC" w:rsidP="003E7D72">
            <w:pPr>
              <w:jc w:val="center"/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</w:tr>
      <w:tr w:rsidR="008C2AAC" w:rsidTr="003E7D72">
        <w:trPr>
          <w:trHeight w:val="3493"/>
        </w:trPr>
        <w:tc>
          <w:tcPr>
            <w:tcW w:w="2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C2AAC" w:rsidRDefault="008C2AAC" w:rsidP="003E7D7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8C2AAC" w:rsidRDefault="008C2AAC" w:rsidP="003E7D7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8C2AAC" w:rsidRDefault="008C2AAC" w:rsidP="003E7D7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C2AAC" w:rsidRDefault="008C2AAC" w:rsidP="003E7D72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C2AAC" w:rsidRDefault="008C2AAC" w:rsidP="003E7D72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C2AAC" w:rsidRDefault="008C2AAC" w:rsidP="003E7D72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8C2AAC" w:rsidRDefault="008C2AAC" w:rsidP="008C2AAC">
      <w:pPr>
        <w:ind w:left="748" w:hanging="748"/>
        <w:rPr>
          <w:sz w:val="16"/>
          <w:szCs w:val="16"/>
          <w:lang w:val="pl-PL"/>
        </w:rPr>
      </w:pPr>
    </w:p>
    <w:p w:rsidR="008C2AAC" w:rsidRDefault="008C2AAC" w:rsidP="008C2AAC">
      <w:pPr>
        <w:overflowPunct w:val="0"/>
        <w:autoSpaceDE w:val="0"/>
        <w:rPr>
          <w:rFonts w:ascii="Times New Roman" w:hAnsi="Times New Roman" w:cs="Times New Roman"/>
          <w:lang w:val="pl-PL"/>
        </w:rPr>
      </w:pPr>
      <w:r>
        <w:rPr>
          <w:rFonts w:ascii="Arial Narrow" w:hAnsi="Arial Narrow" w:cs="Arial Narrow"/>
          <w:lang w:val="pl-PL"/>
        </w:rPr>
        <w:t xml:space="preserve">Załączam dokumenty potwierdzające, że roboty budowlane  o których mowa powyżej zostały </w:t>
      </w:r>
      <w:r w:rsidRPr="00E34424">
        <w:rPr>
          <w:rFonts w:ascii="Times New Roman" w:hAnsi="Times New Roman" w:cs="Times New Roman"/>
          <w:lang w:val="pl-PL"/>
        </w:rPr>
        <w:t>wykonane należycie, zgodnie ze przepisami prawa budowlanego i prawidłowo ukończone</w:t>
      </w:r>
      <w:r>
        <w:rPr>
          <w:rFonts w:ascii="Times New Roman" w:hAnsi="Times New Roman" w:cs="Times New Roman"/>
          <w:lang w:val="pl-PL"/>
        </w:rPr>
        <w:t>.</w:t>
      </w:r>
    </w:p>
    <w:p w:rsidR="008C2AAC" w:rsidRPr="00043B0D" w:rsidRDefault="008C2AAC" w:rsidP="008C2AAC">
      <w:pPr>
        <w:overflowPunct w:val="0"/>
        <w:autoSpaceDE w:val="0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1</w:t>
      </w:r>
      <w:r w:rsidRPr="00A44ABD">
        <w:rPr>
          <w:rFonts w:ascii="Arial Narrow" w:hAnsi="Arial Narrow" w:cs="Arial Narrow"/>
          <w:lang w:val="pl-PL"/>
        </w:rPr>
        <w:t xml:space="preserve">) podać </w:t>
      </w:r>
      <w:r>
        <w:rPr>
          <w:rFonts w:ascii="Arial Narrow" w:hAnsi="Arial Narrow" w:cs="Arial Narrow"/>
          <w:lang w:val="pl-PL"/>
        </w:rPr>
        <w:t>powierzchnię  użytkową i wartość w PLN  realizowanego danego zamówienia  w celu  potwierdzenia spełnienia warunku określonego w SIWZ  Rozdział I pkt V.1.2.b)</w:t>
      </w:r>
    </w:p>
    <w:p w:rsidR="008C2AAC" w:rsidRDefault="008C2AAC" w:rsidP="008C2AAC">
      <w:pPr>
        <w:overflowPunct w:val="0"/>
        <w:autoSpaceDE w:val="0"/>
        <w:rPr>
          <w:rFonts w:ascii="Arial Narrow" w:hAnsi="Arial Narrow" w:cs="Arial Narrow"/>
          <w:lang w:val="pl-PL"/>
        </w:rPr>
      </w:pPr>
    </w:p>
    <w:p w:rsidR="008C2AAC" w:rsidRPr="0075041E" w:rsidRDefault="008C2AAC" w:rsidP="008C2AAC">
      <w:pPr>
        <w:tabs>
          <w:tab w:val="center" w:pos="5120"/>
        </w:tabs>
        <w:spacing w:line="360" w:lineRule="auto"/>
        <w:ind w:right="-459"/>
        <w:rPr>
          <w:rFonts w:ascii="Arial Narrow" w:hAnsi="Arial Narrow" w:cs="Arial Narrow"/>
          <w:bCs/>
          <w:i/>
          <w:iCs/>
          <w:color w:val="FF0000"/>
          <w:u w:val="single"/>
          <w:lang w:val="pl-PL"/>
        </w:rPr>
      </w:pPr>
      <w:r>
        <w:rPr>
          <w:rFonts w:ascii="Arial Narrow" w:hAnsi="Arial Narrow" w:cs="Arial Narrow"/>
          <w:b/>
          <w:iCs/>
          <w:u w:val="single"/>
          <w:lang w:val="pl-PL"/>
        </w:rPr>
        <w:t>*</w:t>
      </w:r>
      <w:r w:rsidRPr="00A44ABD">
        <w:rPr>
          <w:rFonts w:ascii="Arial Narrow" w:hAnsi="Arial Narrow" w:cs="Arial Narrow"/>
          <w:iCs/>
          <w:u w:val="single"/>
          <w:lang w:val="pl-PL"/>
        </w:rPr>
        <w:t>2)  W kolumnie 5 lub 6  należy stawić  odpowiednio X   lub  wyrażenie „TAK</w:t>
      </w:r>
      <w:r w:rsidRPr="00A44ABD">
        <w:rPr>
          <w:rFonts w:ascii="Arial Narrow" w:hAnsi="Arial Narrow" w:cs="Arial Narrow"/>
          <w:iCs/>
          <w:u w:val="single"/>
          <w:lang w:val="pl-PL"/>
        </w:rPr>
        <w:tab/>
      </w:r>
    </w:p>
    <w:p w:rsidR="008C2AAC" w:rsidRDefault="008C2AAC" w:rsidP="008C2AAC">
      <w:pPr>
        <w:overflowPunct w:val="0"/>
        <w:autoSpaceDE w:val="0"/>
        <w:rPr>
          <w:rFonts w:ascii="Arial Narrow" w:hAnsi="Arial Narrow" w:cs="Arial Narrow"/>
          <w:lang w:val="pl-PL"/>
        </w:rPr>
      </w:pPr>
    </w:p>
    <w:p w:rsidR="008C2AAC" w:rsidRDefault="008C2AAC" w:rsidP="008C2AAC">
      <w:pPr>
        <w:overflowPunct w:val="0"/>
        <w:autoSpaceDE w:val="0"/>
        <w:rPr>
          <w:rFonts w:ascii="Arial Narrow" w:hAnsi="Arial Narrow" w:cs="Arial Narrow"/>
          <w:lang w:val="pl-PL"/>
        </w:rPr>
      </w:pPr>
    </w:p>
    <w:p w:rsidR="008C2AAC" w:rsidRDefault="008C2AAC" w:rsidP="008C2AAC">
      <w:pPr>
        <w:overflowPunct w:val="0"/>
        <w:autoSpaceDE w:val="0"/>
        <w:rPr>
          <w:rFonts w:ascii="Arial Narrow" w:hAnsi="Arial Narrow" w:cs="Arial Narrow"/>
          <w:lang w:val="pl-PL"/>
        </w:rPr>
      </w:pPr>
    </w:p>
    <w:p w:rsidR="008C2AAC" w:rsidRDefault="008C2AAC" w:rsidP="008C2AAC">
      <w:pPr>
        <w:overflowPunct w:val="0"/>
        <w:autoSpaceDE w:val="0"/>
        <w:rPr>
          <w:rFonts w:ascii="Arial Narrow" w:hAnsi="Arial Narrow" w:cs="Arial Narrow"/>
          <w:lang w:val="pl-PL"/>
        </w:rPr>
      </w:pPr>
    </w:p>
    <w:p w:rsidR="008C2AAC" w:rsidRDefault="008C2AAC" w:rsidP="008C2AAC">
      <w:pPr>
        <w:overflowPunct w:val="0"/>
        <w:autoSpaceDE w:val="0"/>
        <w:rPr>
          <w:rFonts w:ascii="Arial Narrow" w:hAnsi="Arial Narrow" w:cs="Arial Narrow"/>
          <w:lang w:val="pl-PL"/>
        </w:rPr>
      </w:pPr>
    </w:p>
    <w:p w:rsidR="008C2AAC" w:rsidRDefault="008C2AAC" w:rsidP="008C2AAC">
      <w:pPr>
        <w:pStyle w:val="Tekstpodstawowy"/>
        <w:spacing w:after="0"/>
        <w:ind w:left="749" w:right="-459" w:hanging="936"/>
        <w:rPr>
          <w:rFonts w:ascii="Arial Narrow" w:hAnsi="Arial Narrow" w:cs="Arial Narrow"/>
          <w:lang w:val="pl-PL"/>
        </w:rPr>
      </w:pPr>
    </w:p>
    <w:p w:rsidR="008C2AAC" w:rsidRDefault="008C2AAC" w:rsidP="008C2AAC">
      <w:pPr>
        <w:jc w:val="both"/>
        <w:rPr>
          <w:rFonts w:ascii="Arial Narrow" w:eastAsia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......................................,dnia.....................                    ................................................................</w:t>
      </w:r>
    </w:p>
    <w:p w:rsidR="008C2AAC" w:rsidRDefault="008C2AAC" w:rsidP="008C2AAC">
      <w:pPr>
        <w:rPr>
          <w:rFonts w:ascii="Arial Narrow" w:hAnsi="Arial Narrow" w:cs="Arial Narrow"/>
          <w:b/>
          <w:i/>
          <w:iCs/>
          <w:u w:val="single"/>
          <w:lang w:val="pl-PL"/>
        </w:rPr>
      </w:pPr>
      <w:r>
        <w:rPr>
          <w:rFonts w:ascii="Arial Narrow" w:eastAsia="Arial Narrow" w:hAnsi="Arial Narrow" w:cs="Arial Narrow"/>
          <w:lang w:val="pl-PL"/>
        </w:rPr>
        <w:t xml:space="preserve">                                                                                        </w:t>
      </w:r>
      <w:r>
        <w:rPr>
          <w:rFonts w:ascii="Arial Narrow" w:hAnsi="Arial Narrow" w:cs="Arial Narrow"/>
          <w:i/>
          <w:iCs/>
          <w:lang w:val="pl-PL"/>
        </w:rPr>
        <w:t>(podpis Wykonawcy / Wykonawców)</w:t>
      </w:r>
    </w:p>
    <w:p w:rsidR="008C2AAC" w:rsidRDefault="008C2AAC" w:rsidP="008C2AAC">
      <w:pPr>
        <w:autoSpaceDE w:val="0"/>
        <w:rPr>
          <w:rFonts w:ascii="Arial Narrow" w:hAnsi="Arial Narrow" w:cs="Arial Narrow"/>
          <w:b/>
          <w:i/>
          <w:iCs/>
          <w:u w:val="single"/>
          <w:lang w:val="pl-PL"/>
        </w:rPr>
      </w:pPr>
    </w:p>
    <w:p w:rsidR="008C2AAC" w:rsidRDefault="008C2AAC" w:rsidP="008C2AAC">
      <w:pPr>
        <w:autoSpaceDE w:val="0"/>
        <w:rPr>
          <w:rFonts w:ascii="Arial Narrow" w:hAnsi="Arial Narrow" w:cs="Arial Narrow"/>
          <w:b/>
          <w:i/>
          <w:iCs/>
          <w:u w:val="single"/>
          <w:lang w:val="pl-PL"/>
        </w:rPr>
      </w:pPr>
    </w:p>
    <w:p w:rsidR="008C2AAC" w:rsidRDefault="008C2AAC" w:rsidP="008C2AAC">
      <w:pPr>
        <w:autoSpaceDE w:val="0"/>
        <w:rPr>
          <w:rFonts w:ascii="Arial Narrow" w:hAnsi="Arial Narrow" w:cs="Arial Narrow"/>
          <w:b/>
          <w:u w:val="single"/>
          <w:lang w:val="pl-PL"/>
        </w:rPr>
        <w:sectPr w:rsidR="008C2AAC">
          <w:pgSz w:w="11906" w:h="16838"/>
          <w:pgMar w:top="1417" w:right="1417" w:bottom="1417" w:left="1725" w:header="708" w:footer="708" w:gutter="0"/>
          <w:cols w:space="708"/>
          <w:docGrid w:linePitch="360"/>
        </w:sectPr>
      </w:pPr>
    </w:p>
    <w:p w:rsidR="008C2AAC" w:rsidRPr="005B13CC" w:rsidRDefault="008C2AAC" w:rsidP="008C2AAC">
      <w:pPr>
        <w:pageBreakBefore/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Arial Narrow" w:hAnsi="Arial Narrow" w:cs="Arial Narrow"/>
          <w:lang w:val="pl-PL"/>
        </w:rPr>
      </w:pPr>
      <w:r>
        <w:rPr>
          <w:rFonts w:ascii="Arial Narrow" w:hAnsi="Arial Narrow" w:cs="Arial Narrow"/>
          <w:b/>
          <w:sz w:val="24"/>
          <w:szCs w:val="24"/>
          <w:lang w:val="pl-PL"/>
        </w:rPr>
        <w:lastRenderedPageBreak/>
        <w:t>ZAŁĄCZNIK NR 5</w:t>
      </w:r>
    </w:p>
    <w:p w:rsidR="008C2AAC" w:rsidRDefault="008C2AAC" w:rsidP="008C2AAC">
      <w:pPr>
        <w:pStyle w:val="Skrconyadreszwrotny"/>
        <w:autoSpaceDE/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…………………………………………………</w:t>
      </w:r>
      <w:r>
        <w:rPr>
          <w:rFonts w:ascii="Arial Narrow" w:hAnsi="Arial Narrow" w:cs="Arial Narrow"/>
        </w:rPr>
        <w:t>.</w:t>
      </w:r>
    </w:p>
    <w:p w:rsidR="008C2AAC" w:rsidRDefault="008C2AAC" w:rsidP="008C2AAC">
      <w:pPr>
        <w:pStyle w:val="Skrconyadreszwrotny"/>
        <w:autoSpaceDE/>
      </w:pPr>
      <w:r>
        <w:rPr>
          <w:rFonts w:ascii="Arial Narrow" w:hAnsi="Arial Narrow" w:cs="Arial Narrow"/>
        </w:rPr>
        <w:t>Nazwa i adres Wykonawcy</w:t>
      </w:r>
    </w:p>
    <w:p w:rsidR="008C2AAC" w:rsidRDefault="008C2AAC" w:rsidP="008C2AAC">
      <w:pPr>
        <w:pStyle w:val="Akapitzlist"/>
        <w:tabs>
          <w:tab w:val="left" w:pos="426"/>
        </w:tabs>
        <w:jc w:val="both"/>
        <w:rPr>
          <w:rFonts w:ascii="Times New Roman" w:hAnsi="Times New Roman" w:cs="Times New Roman"/>
          <w:lang w:val="pl-PL"/>
        </w:rPr>
      </w:pPr>
    </w:p>
    <w:p w:rsidR="008C2AAC" w:rsidRDefault="008C2AAC" w:rsidP="008C2AAC">
      <w:pPr>
        <w:pStyle w:val="Akapitzlist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C2AAC" w:rsidRPr="00130800" w:rsidRDefault="008C2AAC" w:rsidP="008C2AAC">
      <w:pPr>
        <w:pStyle w:val="Akapitzlist"/>
        <w:tabs>
          <w:tab w:val="left" w:pos="426"/>
        </w:tabs>
        <w:jc w:val="center"/>
        <w:rPr>
          <w:rFonts w:ascii="Times New Roman" w:hAnsi="Times New Roman" w:cs="Times New Roman"/>
          <w:sz w:val="24"/>
          <w:lang w:val="pl-PL"/>
        </w:rPr>
      </w:pPr>
      <w:r w:rsidRPr="00130800">
        <w:rPr>
          <w:rFonts w:ascii="Times New Roman" w:hAnsi="Times New Roman" w:cs="Times New Roman"/>
          <w:b/>
          <w:sz w:val="24"/>
          <w:szCs w:val="24"/>
          <w:lang w:val="pl-PL"/>
        </w:rPr>
        <w:t>Wykaz osób skierowanych  przez wykonawcę do realizacji zamówienia</w:t>
      </w:r>
    </w:p>
    <w:p w:rsidR="008C2AAC" w:rsidRPr="00130800" w:rsidRDefault="008C2AAC" w:rsidP="008C2AAC">
      <w:pPr>
        <w:rPr>
          <w:rFonts w:ascii="Times New Roman" w:hAnsi="Times New Roman" w:cs="Times New Roman"/>
          <w:sz w:val="24"/>
          <w:lang w:val="pl-PL"/>
        </w:rPr>
      </w:pPr>
    </w:p>
    <w:p w:rsidR="008C2AAC" w:rsidRPr="00FA205E" w:rsidRDefault="008C2AAC" w:rsidP="008C2AAC">
      <w:pPr>
        <w:rPr>
          <w:rFonts w:ascii="Times New Roman" w:hAnsi="Times New Roman" w:cs="Times New Roman"/>
          <w:color w:val="FF0000"/>
          <w:sz w:val="24"/>
          <w:lang w:val="pl-PL"/>
        </w:rPr>
      </w:pPr>
      <w:r w:rsidRPr="00130800">
        <w:rPr>
          <w:rFonts w:ascii="Times New Roman" w:hAnsi="Times New Roman" w:cs="Times New Roman"/>
          <w:sz w:val="24"/>
          <w:lang w:val="pl-PL"/>
        </w:rPr>
        <w:t xml:space="preserve">Deklarowana przez Wykonawcę osoba do pełnienia w czasie realizacji zamówienia  funkcji  </w:t>
      </w:r>
      <w:r w:rsidRPr="00130800">
        <w:rPr>
          <w:rFonts w:ascii="Times New Roman" w:hAnsi="Times New Roman" w:cs="Times New Roman"/>
          <w:b/>
          <w:sz w:val="24"/>
          <w:lang w:val="pl-PL"/>
        </w:rPr>
        <w:t>KIEROWNIKA BUDOWY</w:t>
      </w:r>
      <w:r w:rsidRPr="00FA205E">
        <w:rPr>
          <w:rFonts w:ascii="Times New Roman" w:hAnsi="Times New Roman" w:cs="Times New Roman"/>
          <w:b/>
          <w:color w:val="FF0000"/>
          <w:sz w:val="24"/>
          <w:lang w:val="pl-PL"/>
        </w:rPr>
        <w:t xml:space="preserve"> </w:t>
      </w:r>
    </w:p>
    <w:p w:rsidR="008C2AAC" w:rsidRPr="00B869B1" w:rsidRDefault="008C2AAC" w:rsidP="008C2AAC">
      <w:pPr>
        <w:rPr>
          <w:rFonts w:ascii="Times New Roman" w:hAnsi="Times New Roman" w:cs="Times New Roman"/>
          <w:color w:val="FF0000"/>
          <w:sz w:val="24"/>
          <w:lang w:val="pl-PL"/>
        </w:rPr>
      </w:pPr>
    </w:p>
    <w:p w:rsidR="008C2AAC" w:rsidRPr="00EA06AE" w:rsidRDefault="008C2AAC" w:rsidP="008C2AAC">
      <w:pPr>
        <w:rPr>
          <w:rFonts w:ascii="Times New Roman" w:hAnsi="Times New Roman" w:cs="Times New Roman"/>
          <w:sz w:val="24"/>
          <w:lang w:val="pl-PL"/>
        </w:rPr>
      </w:pP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5826"/>
        <w:gridCol w:w="2126"/>
        <w:gridCol w:w="1843"/>
      </w:tblGrid>
      <w:tr w:rsidR="008C2AAC" w:rsidRPr="008C2AAC" w:rsidTr="003E7D72">
        <w:trPr>
          <w:cantSplit/>
          <w:trHeight w:val="97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C2AAC" w:rsidRDefault="008C2AAC" w:rsidP="003E7D72">
            <w:pPr>
              <w:tabs>
                <w:tab w:val="left" w:pos="4544"/>
              </w:tabs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Lp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C2AAC" w:rsidRDefault="008C2AAC" w:rsidP="003E7D72">
            <w:pPr>
              <w:tabs>
                <w:tab w:val="left" w:pos="4544"/>
              </w:tabs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Imię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nazwisko</w:t>
            </w:r>
            <w:proofErr w:type="spellEnd"/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2AAC" w:rsidRPr="00AE4297" w:rsidRDefault="008C2AAC" w:rsidP="003E7D72">
            <w:pPr>
              <w:tabs>
                <w:tab w:val="left" w:pos="4544"/>
              </w:tabs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E4297">
              <w:rPr>
                <w:rFonts w:ascii="Times New Roman" w:hAnsi="Times New Roman" w:cs="Times New Roman"/>
                <w:b/>
                <w:lang w:val="pl-PL"/>
              </w:rPr>
              <w:t>Uprawnienia</w:t>
            </w:r>
            <w:r>
              <w:rPr>
                <w:rFonts w:ascii="Times New Roman" w:hAnsi="Times New Roman" w:cs="Times New Roman"/>
                <w:b/>
                <w:lang w:val="pl-PL"/>
              </w:rPr>
              <w:t xml:space="preserve"> budowlane</w:t>
            </w:r>
          </w:p>
          <w:p w:rsidR="008C2AAC" w:rsidRPr="00AE4297" w:rsidRDefault="008C2AAC" w:rsidP="003E7D72">
            <w:pPr>
              <w:tabs>
                <w:tab w:val="left" w:pos="4544"/>
              </w:tabs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(</w:t>
            </w:r>
            <w:r w:rsidRPr="00AE4297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specjalność</w:t>
            </w:r>
            <w:r w:rsidRPr="00AE4297">
              <w:rPr>
                <w:rFonts w:ascii="Times New Roman" w:hAnsi="Times New Roman" w:cs="Times New Roman"/>
                <w:lang w:val="pl-PL"/>
              </w:rPr>
              <w:t>)</w:t>
            </w:r>
          </w:p>
          <w:p w:rsidR="008C2AAC" w:rsidRPr="00AE4297" w:rsidRDefault="008C2AAC" w:rsidP="003E7D72">
            <w:pPr>
              <w:tabs>
                <w:tab w:val="left" w:pos="4544"/>
              </w:tabs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8C2AAC" w:rsidRPr="00AE4297" w:rsidRDefault="008C2AAC" w:rsidP="003E7D72">
            <w:pPr>
              <w:tabs>
                <w:tab w:val="left" w:pos="4544"/>
              </w:tabs>
              <w:jc w:val="center"/>
              <w:rPr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C2AAC" w:rsidRDefault="008C2AAC" w:rsidP="003E7D72">
            <w:proofErr w:type="spellStart"/>
            <w:r>
              <w:rPr>
                <w:rFonts w:ascii="Arial Narrow" w:hAnsi="Arial Narrow" w:cs="Arial Narrow"/>
                <w:b/>
              </w:rPr>
              <w:t>Zasoby</w:t>
            </w:r>
            <w:proofErr w:type="spellEnd"/>
            <w:r>
              <w:rPr>
                <w:rFonts w:ascii="Arial Narrow" w:hAnsi="Arial Narrow" w:cs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</w:rPr>
              <w:t>własne</w:t>
            </w:r>
            <w:proofErr w:type="spellEnd"/>
            <w:r>
              <w:rPr>
                <w:rFonts w:ascii="Arial Narrow" w:hAnsi="Arial Narrow" w:cs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</w:rPr>
              <w:t>wykonawcy</w:t>
            </w:r>
            <w:proofErr w:type="spellEnd"/>
            <w:r>
              <w:rPr>
                <w:rFonts w:ascii="Arial Narrow" w:hAnsi="Arial Narrow" w:cs="Arial Narrow"/>
                <w:b/>
              </w:rPr>
              <w:t xml:space="preserve"> </w:t>
            </w:r>
            <w:r>
              <w:rPr>
                <w:rFonts w:ascii="Arial Narrow" w:hAnsi="Arial Narrow" w:cs="Arial Narrow"/>
                <w:b/>
                <w:vertAlign w:val="superscript"/>
                <w:lang w:val="pl-PL"/>
              </w:rPr>
              <w:t>1)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C2AAC" w:rsidRPr="005B13CC" w:rsidRDefault="008C2AAC" w:rsidP="003E7D72">
            <w:pPr>
              <w:jc w:val="center"/>
              <w:rPr>
                <w:lang w:val="pl-PL"/>
              </w:rPr>
            </w:pPr>
            <w:r>
              <w:rPr>
                <w:rFonts w:ascii="Arial Narrow" w:hAnsi="Arial Narrow" w:cs="Arial Narrow"/>
                <w:b/>
                <w:lang w:val="pl-PL"/>
              </w:rPr>
              <w:t xml:space="preserve">Zasoby udostępnione wykonawcy przez inny podmiot </w:t>
            </w:r>
            <w:r>
              <w:rPr>
                <w:rFonts w:ascii="Arial Narrow" w:hAnsi="Arial Narrow" w:cs="Arial Narrow"/>
                <w:b/>
                <w:vertAlign w:val="superscript"/>
                <w:lang w:val="pl-PL"/>
              </w:rPr>
              <w:t>1)</w:t>
            </w:r>
          </w:p>
        </w:tc>
      </w:tr>
      <w:tr w:rsidR="008C2AAC" w:rsidRPr="008C2AAC" w:rsidTr="003E7D72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2AAC" w:rsidRDefault="008C2AAC" w:rsidP="003E7D72">
            <w:pPr>
              <w:tabs>
                <w:tab w:val="left" w:pos="4544"/>
              </w:tabs>
              <w:snapToGrid w:val="0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2AAC" w:rsidRDefault="008C2AAC" w:rsidP="003E7D72">
            <w:pPr>
              <w:tabs>
                <w:tab w:val="left" w:pos="4544"/>
              </w:tabs>
              <w:snapToGrid w:val="0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</w:p>
          <w:p w:rsidR="008C2AAC" w:rsidRDefault="008C2AAC" w:rsidP="003E7D72">
            <w:pPr>
              <w:tabs>
                <w:tab w:val="left" w:pos="4544"/>
              </w:tabs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C2AAC" w:rsidRPr="00EA06AE" w:rsidRDefault="008C2AAC" w:rsidP="003E7D72">
            <w:pPr>
              <w:tabs>
                <w:tab w:val="left" w:pos="4544"/>
              </w:tabs>
              <w:rPr>
                <w:rFonts w:ascii="Times New Roman" w:hAnsi="Times New Roman" w:cs="Times New Roman"/>
                <w:lang w:val="pl-PL"/>
              </w:rPr>
            </w:pPr>
          </w:p>
          <w:p w:rsidR="008C2AAC" w:rsidRDefault="008C2AAC" w:rsidP="003E7D72">
            <w:pPr>
              <w:tabs>
                <w:tab w:val="left" w:pos="4544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:rsidR="008C2AAC" w:rsidRDefault="008C2AAC" w:rsidP="003E7D72">
            <w:pPr>
              <w:tabs>
                <w:tab w:val="left" w:pos="4544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:rsidR="008C2AAC" w:rsidRDefault="008C2AAC" w:rsidP="003E7D72">
            <w:pPr>
              <w:tabs>
                <w:tab w:val="left" w:pos="4544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2AAC" w:rsidRDefault="008C2AAC" w:rsidP="003E7D72">
            <w:pPr>
              <w:tabs>
                <w:tab w:val="left" w:pos="4544"/>
              </w:tabs>
              <w:snapToGrid w:val="0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AAC" w:rsidRDefault="008C2AAC" w:rsidP="003E7D72">
            <w:pPr>
              <w:tabs>
                <w:tab w:val="left" w:pos="4544"/>
              </w:tabs>
              <w:snapToGrid w:val="0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</w:tbl>
    <w:p w:rsidR="008C2AAC" w:rsidRDefault="008C2AAC" w:rsidP="008C2AAC">
      <w:pPr>
        <w:overflowPunct w:val="0"/>
        <w:autoSpaceDE w:val="0"/>
        <w:rPr>
          <w:rFonts w:ascii="Arial Narrow" w:hAnsi="Arial Narrow" w:cs="Arial Narrow"/>
          <w:sz w:val="16"/>
          <w:szCs w:val="16"/>
          <w:lang w:val="pl-PL"/>
        </w:rPr>
      </w:pPr>
    </w:p>
    <w:p w:rsidR="008C2AAC" w:rsidRDefault="008C2AAC" w:rsidP="008C2AAC">
      <w:pPr>
        <w:overflowPunct w:val="0"/>
        <w:autoSpaceDE w:val="0"/>
        <w:rPr>
          <w:rFonts w:ascii="Arial Narrow" w:eastAsia="Arial Narrow" w:hAnsi="Arial Narrow" w:cs="Arial Narrow"/>
          <w:lang w:val="pl-PL"/>
        </w:rPr>
      </w:pPr>
    </w:p>
    <w:p w:rsidR="008C2AAC" w:rsidRDefault="008C2AAC" w:rsidP="008C2AAC">
      <w:pPr>
        <w:overflowPunct w:val="0"/>
        <w:autoSpaceDE w:val="0"/>
        <w:rPr>
          <w:rFonts w:ascii="Arial Narrow" w:hAnsi="Arial Narrow" w:cs="Arial Narrow"/>
          <w:lang w:val="pl-PL"/>
        </w:rPr>
      </w:pPr>
      <w:r>
        <w:rPr>
          <w:rFonts w:ascii="Arial Narrow" w:eastAsia="Arial Narrow" w:hAnsi="Arial Narrow" w:cs="Arial Narrow"/>
          <w:lang w:val="pl-PL"/>
        </w:rPr>
        <w:t xml:space="preserve"> </w:t>
      </w:r>
      <w:r>
        <w:rPr>
          <w:rFonts w:ascii="Arial Narrow" w:hAnsi="Arial Narrow" w:cs="Arial Narrow"/>
          <w:lang w:val="pl-PL"/>
        </w:rPr>
        <w:t>Wykonawca podaje osoby w celu potwierdzenia spełnienia  warunków  udziału w postępowaniu wskazanych przez zamawiającego w SIWZ.</w:t>
      </w:r>
    </w:p>
    <w:p w:rsidR="008C2AAC" w:rsidRDefault="008C2AAC" w:rsidP="008C2AAC">
      <w:pPr>
        <w:overflowPunct w:val="0"/>
        <w:autoSpaceDE w:val="0"/>
        <w:rPr>
          <w:rFonts w:ascii="Arial Narrow" w:hAnsi="Arial Narrow" w:cs="Arial Narrow"/>
          <w:lang w:val="pl-PL"/>
        </w:rPr>
      </w:pPr>
    </w:p>
    <w:p w:rsidR="008C2AAC" w:rsidRDefault="008C2AAC" w:rsidP="008C2AAC">
      <w:pPr>
        <w:pStyle w:val="Tekstpodstawowy"/>
        <w:spacing w:after="0"/>
        <w:ind w:left="749" w:right="-459" w:hanging="936"/>
        <w:rPr>
          <w:rFonts w:ascii="Arial Narrow" w:hAnsi="Arial Narrow" w:cs="Arial Narrow"/>
          <w:lang w:val="pl-PL"/>
        </w:rPr>
      </w:pPr>
    </w:p>
    <w:p w:rsidR="008C2AAC" w:rsidRDefault="008C2AAC" w:rsidP="008C2AAC">
      <w:pPr>
        <w:jc w:val="both"/>
        <w:rPr>
          <w:rFonts w:ascii="Arial Narrow" w:eastAsia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......................................,dnia.....................              </w:t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  <w:t xml:space="preserve">      ................................................................</w:t>
      </w:r>
    </w:p>
    <w:p w:rsidR="008C2AAC" w:rsidRDefault="008C2AAC" w:rsidP="008C2AAC">
      <w:pPr>
        <w:rPr>
          <w:rFonts w:ascii="Arial Narrow" w:hAnsi="Arial Narrow" w:cs="Arial Narrow"/>
          <w:b/>
          <w:i/>
          <w:iCs/>
          <w:u w:val="single"/>
          <w:lang w:val="pl-PL"/>
        </w:rPr>
      </w:pPr>
      <w:r>
        <w:rPr>
          <w:rFonts w:ascii="Arial Narrow" w:eastAsia="Arial Narrow" w:hAnsi="Arial Narrow" w:cs="Arial Narrow"/>
          <w:lang w:val="pl-PL"/>
        </w:rPr>
        <w:t xml:space="preserve">                                                                                       </w:t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  <w:t xml:space="preserve"> </w:t>
      </w:r>
      <w:r>
        <w:rPr>
          <w:rFonts w:ascii="Arial Narrow" w:hAnsi="Arial Narrow" w:cs="Arial Narrow"/>
          <w:i/>
          <w:iCs/>
          <w:lang w:val="pl-PL"/>
        </w:rPr>
        <w:t>(podpis Wykonawcy / Wykonawców)</w:t>
      </w:r>
    </w:p>
    <w:p w:rsidR="008C2AAC" w:rsidRDefault="008C2AAC" w:rsidP="008C2AAC">
      <w:pPr>
        <w:pStyle w:val="Skrconyadreszwrotny"/>
        <w:autoSpaceDE/>
        <w:rPr>
          <w:rFonts w:ascii="Arial Narrow" w:hAnsi="Arial Narrow" w:cs="Arial Narrow"/>
          <w:b/>
          <w:u w:val="single"/>
        </w:rPr>
      </w:pPr>
    </w:p>
    <w:p w:rsidR="008C2AAC" w:rsidRPr="007141E7" w:rsidRDefault="008C2AAC" w:rsidP="008C2AAC">
      <w:pPr>
        <w:numPr>
          <w:ilvl w:val="2"/>
          <w:numId w:val="8"/>
        </w:numPr>
        <w:ind w:left="142" w:hanging="72"/>
        <w:jc w:val="both"/>
        <w:rPr>
          <w:lang w:val="pl-PL"/>
        </w:rPr>
      </w:pPr>
      <w:r w:rsidRPr="007141E7">
        <w:rPr>
          <w:rFonts w:ascii="Times New Roman" w:hAnsi="Times New Roman" w:cs="Times New Roman"/>
          <w:lang w:val="pl-PL"/>
        </w:rPr>
        <w:t xml:space="preserve">w kolumnie „podstawa do dysponowania” wykonawca powinien wykazać dysponowanie odpowiednimi osobami do realizacji zamówienia. Jeżeli wskazana osoba jest pracownikiem Wykonawcy lub jest związana z wykonawca inną umową cywilnoprawną na świadczenie określonych prac  ( np. umowa o pracę, umowa o dzieło) wówczas wykonawca wpisuje „X” w kolumnie zasoby własne. Jeżeli wskazana osoba nie jest pracownikiem Wykonawcy a zostanie udostępniona  przez inny podmiot do realizacji niniejszego zamówienia to wykonawca wpisuje „X” w kolumnie zasoby udostępnione. </w:t>
      </w:r>
    </w:p>
    <w:p w:rsidR="00A535D1" w:rsidRPr="008C2AAC" w:rsidRDefault="001B4858">
      <w:pPr>
        <w:rPr>
          <w:lang w:val="pl-PL"/>
        </w:rPr>
      </w:pPr>
      <w:bookmarkStart w:id="0" w:name="_GoBack"/>
      <w:bookmarkEnd w:id="0"/>
    </w:p>
    <w:sectPr w:rsidR="00A535D1" w:rsidRPr="008C2AAC" w:rsidSect="0022348C">
      <w:pgSz w:w="16838" w:h="11906" w:orient="landscape"/>
      <w:pgMar w:top="17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858" w:rsidRDefault="001B4858" w:rsidP="008C2AAC">
      <w:r>
        <w:separator/>
      </w:r>
    </w:p>
  </w:endnote>
  <w:endnote w:type="continuationSeparator" w:id="0">
    <w:p w:rsidR="001B4858" w:rsidRDefault="001B4858" w:rsidP="008C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858" w:rsidRDefault="001B4858" w:rsidP="008C2AAC">
      <w:r>
        <w:separator/>
      </w:r>
    </w:p>
  </w:footnote>
  <w:footnote w:type="continuationSeparator" w:id="0">
    <w:p w:rsidR="001B4858" w:rsidRDefault="001B4858" w:rsidP="008C2AAC">
      <w:r>
        <w:continuationSeparator/>
      </w:r>
    </w:p>
  </w:footnote>
  <w:footnote w:id="1">
    <w:p w:rsidR="008C2AAC" w:rsidRPr="00066D1F" w:rsidRDefault="008C2AAC" w:rsidP="008C2AAC">
      <w:pPr>
        <w:pStyle w:val="Tekstprzypisudolnego"/>
        <w:ind w:left="284" w:hanging="284"/>
        <w:rPr>
          <w:sz w:val="16"/>
          <w:szCs w:val="16"/>
          <w:lang w:val="pl-PL"/>
        </w:rPr>
      </w:pPr>
      <w:r>
        <w:rPr>
          <w:rStyle w:val="Odwoanieprzypisudolnego"/>
          <w:lang w:val="pl-PL"/>
        </w:rPr>
        <w:t>A</w:t>
      </w:r>
      <w:r w:rsidRPr="00C14DA7">
        <w:rPr>
          <w:vertAlign w:val="superscript"/>
          <w:lang w:val="pl-PL"/>
        </w:rPr>
        <w:t>1</w:t>
      </w:r>
      <w:r w:rsidRPr="00066D1F">
        <w:rPr>
          <w:vertAlign w:val="superscript"/>
          <w:lang w:val="pl-PL"/>
        </w:rPr>
        <w:t>)</w:t>
      </w:r>
      <w:r w:rsidRPr="00066D1F">
        <w:rPr>
          <w:lang w:val="pl-PL"/>
        </w:rPr>
        <w:t xml:space="preserve"> </w:t>
      </w:r>
      <w:r w:rsidRPr="00066D1F">
        <w:rPr>
          <w:rFonts w:ascii="Arial" w:hAnsi="Arial" w:cs="Arial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C2AAC" w:rsidRPr="0070464A" w:rsidRDefault="008C2AAC" w:rsidP="008C2AAC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t>A2</w:t>
      </w:r>
      <w:r w:rsidRPr="00E55E1E">
        <w:rPr>
          <w:rFonts w:ascii="Arial" w:hAnsi="Arial" w:cs="Arial"/>
          <w:color w:val="000000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C2AAC" w:rsidRPr="00C14DA7" w:rsidRDefault="008C2AAC" w:rsidP="008C2AAC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lang w:val="pl-PL"/>
      </w:rPr>
    </w:lvl>
  </w:abstractNum>
  <w:abstractNum w:abstractNumId="2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iCs/>
        <w:kern w:val="1"/>
        <w:sz w:val="24"/>
        <w:szCs w:val="24"/>
        <w:lang w:val="pl-PL"/>
      </w:rPr>
    </w:lvl>
  </w:abstractNum>
  <w:abstractNum w:abstractNumId="3">
    <w:nsid w:val="00000026"/>
    <w:multiLevelType w:val="singleLevel"/>
    <w:tmpl w:val="00000026"/>
    <w:name w:val="WW8Num4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</w:abstractNum>
  <w:abstractNum w:abstractNumId="4">
    <w:nsid w:val="00000028"/>
    <w:multiLevelType w:val="singleLevel"/>
    <w:tmpl w:val="00000028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>
    <w:nsid w:val="00000037"/>
    <w:multiLevelType w:val="multilevel"/>
    <w:tmpl w:val="C3927530"/>
    <w:name w:val="WW8Num6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25" w:hanging="360"/>
      </w:p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0000003A"/>
    <w:multiLevelType w:val="singleLevel"/>
    <w:tmpl w:val="0000003A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sz w:val="24"/>
        <w:szCs w:val="24"/>
        <w:lang w:val="pl-PL"/>
      </w:rPr>
    </w:lvl>
  </w:abstractNum>
  <w:abstractNum w:abstractNumId="7">
    <w:nsid w:val="315A0C56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7669B8"/>
    <w:multiLevelType w:val="hybridMultilevel"/>
    <w:tmpl w:val="244E4ACC"/>
    <w:lvl w:ilvl="0" w:tplc="00000007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25454"/>
    <w:multiLevelType w:val="hybridMultilevel"/>
    <w:tmpl w:val="A518F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74"/>
    <w:rsid w:val="001B4858"/>
    <w:rsid w:val="002E3674"/>
    <w:rsid w:val="005847DF"/>
    <w:rsid w:val="00864B04"/>
    <w:rsid w:val="008C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AAC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zh-CN"/>
    </w:rPr>
  </w:style>
  <w:style w:type="paragraph" w:styleId="Nagwek1">
    <w:name w:val="heading 1"/>
    <w:basedOn w:val="Normalny"/>
    <w:next w:val="Normalny"/>
    <w:link w:val="Nagwek1Znak"/>
    <w:qFormat/>
    <w:rsid w:val="008C2AAC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C2AAC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8C2AAC"/>
    <w:pPr>
      <w:keepNext/>
      <w:numPr>
        <w:ilvl w:val="2"/>
        <w:numId w:val="1"/>
      </w:numPr>
      <w:jc w:val="both"/>
      <w:outlineLvl w:val="2"/>
    </w:pPr>
    <w:rPr>
      <w:rFonts w:ascii="Times New Roman" w:hAnsi="Times New Roman" w:cs="Times New Roman"/>
      <w:b/>
      <w:sz w:val="24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8C2AAC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C2AAC"/>
    <w:pPr>
      <w:keepNext/>
      <w:numPr>
        <w:ilvl w:val="4"/>
        <w:numId w:val="1"/>
      </w:numPr>
      <w:jc w:val="both"/>
      <w:outlineLvl w:val="4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2AAC"/>
    <w:rPr>
      <w:rFonts w:ascii="Cambria" w:eastAsia="Times New Roman" w:hAnsi="Cambria" w:cs="Cambria"/>
      <w:b/>
      <w:bCs/>
      <w:kern w:val="1"/>
      <w:sz w:val="32"/>
      <w:szCs w:val="32"/>
      <w:lang w:val="en-US" w:eastAsia="zh-CN"/>
    </w:rPr>
  </w:style>
  <w:style w:type="character" w:customStyle="1" w:styleId="Nagwek2Znak">
    <w:name w:val="Nagłówek 2 Znak"/>
    <w:basedOn w:val="Domylnaczcionkaakapitu"/>
    <w:link w:val="Nagwek2"/>
    <w:rsid w:val="008C2AAC"/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8C2AAC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8C2AAC"/>
    <w:rPr>
      <w:rFonts w:ascii="Times New Roman" w:eastAsia="Times New Roman" w:hAnsi="Times New Roman" w:cs="Times New Roman"/>
      <w:b/>
      <w:bCs/>
      <w:sz w:val="28"/>
      <w:szCs w:val="28"/>
      <w:lang w:val="en-US" w:eastAsia="zh-CN"/>
    </w:rPr>
  </w:style>
  <w:style w:type="character" w:customStyle="1" w:styleId="Nagwek5Znak">
    <w:name w:val="Nagłówek 5 Znak"/>
    <w:basedOn w:val="Domylnaczcionkaakapitu"/>
    <w:link w:val="Nagwek5"/>
    <w:rsid w:val="008C2AAC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styleId="Odwoanieprzypisudolnego">
    <w:name w:val="footnote reference"/>
    <w:rsid w:val="008C2AAC"/>
    <w:rPr>
      <w:vertAlign w:val="superscript"/>
    </w:rPr>
  </w:style>
  <w:style w:type="paragraph" w:styleId="Tekstpodstawowy">
    <w:name w:val="Body Text"/>
    <w:basedOn w:val="Normalny"/>
    <w:link w:val="TekstpodstawowyZnak"/>
    <w:rsid w:val="008C2AAC"/>
    <w:pPr>
      <w:spacing w:after="12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C2AA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aliases w:val="normalny tekst,L1,Numerowanie,List Paragraph,Akapit z list¹,CW_Lista,Preambuła,Akapit z listą5"/>
    <w:basedOn w:val="Normalny"/>
    <w:uiPriority w:val="34"/>
    <w:qFormat/>
    <w:rsid w:val="008C2AAC"/>
    <w:pPr>
      <w:ind w:left="720"/>
      <w:contextualSpacing/>
    </w:pPr>
  </w:style>
  <w:style w:type="paragraph" w:customStyle="1" w:styleId="Tekstpodstawowy23">
    <w:name w:val="Tekst podstawowy 23"/>
    <w:basedOn w:val="Normalny"/>
    <w:rsid w:val="008C2AAC"/>
    <w:pPr>
      <w:spacing w:after="120"/>
      <w:ind w:left="283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krconyadreszwrotny">
    <w:name w:val="Skrócony adres zwrotny"/>
    <w:rsid w:val="008C2AA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8C2AA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rzypisudolnego">
    <w:name w:val="footnote text"/>
    <w:aliases w:val="Tekst przypisu Znak"/>
    <w:basedOn w:val="Normalny"/>
    <w:link w:val="TekstprzypisudolnegoZnak"/>
    <w:rsid w:val="008C2AAC"/>
    <w:pPr>
      <w:ind w:left="720" w:hanging="720"/>
      <w:jc w:val="both"/>
    </w:pPr>
    <w:rPr>
      <w:rFonts w:ascii="Times New Roman" w:eastAsia="Calibri" w:hAnsi="Times New Roman" w:cs="Times New Roman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2AAC"/>
    <w:rPr>
      <w:rFonts w:ascii="Times New Roman" w:eastAsia="Calibri" w:hAnsi="Times New Roman" w:cs="Times New Roman"/>
      <w:sz w:val="20"/>
      <w:szCs w:val="20"/>
      <w:lang w:val="x-none" w:eastAsia="zh-CN"/>
    </w:rPr>
  </w:style>
  <w:style w:type="paragraph" w:styleId="Tekstpodstawowy2">
    <w:name w:val="Body Text 2"/>
    <w:basedOn w:val="Normalny"/>
    <w:link w:val="Tekstpodstawowy2Znak2"/>
    <w:uiPriority w:val="99"/>
    <w:unhideWhenUsed/>
    <w:rsid w:val="008C2A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uiPriority w:val="99"/>
    <w:semiHidden/>
    <w:rsid w:val="008C2AAC"/>
    <w:rPr>
      <w:rFonts w:ascii="MS Sans Serif" w:eastAsia="Times New Roman" w:hAnsi="MS Sans Serif" w:cs="MS Sans Serif"/>
      <w:sz w:val="20"/>
      <w:szCs w:val="20"/>
      <w:lang w:val="en-US" w:eastAsia="zh-CN"/>
    </w:rPr>
  </w:style>
  <w:style w:type="character" w:customStyle="1" w:styleId="Tekstpodstawowy2Znak2">
    <w:name w:val="Tekst podstawowy 2 Znak2"/>
    <w:link w:val="Tekstpodstawowy2"/>
    <w:uiPriority w:val="99"/>
    <w:rsid w:val="008C2AAC"/>
    <w:rPr>
      <w:rFonts w:ascii="MS Sans Serif" w:eastAsia="Times New Roman" w:hAnsi="MS Sans Serif" w:cs="MS Sans Serif"/>
      <w:sz w:val="20"/>
      <w:szCs w:val="20"/>
      <w:lang w:val="en-US" w:eastAsia="zh-CN"/>
    </w:rPr>
  </w:style>
  <w:style w:type="paragraph" w:styleId="NormalnyWeb">
    <w:name w:val="Normal (Web)"/>
    <w:basedOn w:val="Normalny"/>
    <w:unhideWhenUsed/>
    <w:rsid w:val="008C2AA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AAC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zh-CN"/>
    </w:rPr>
  </w:style>
  <w:style w:type="paragraph" w:styleId="Nagwek1">
    <w:name w:val="heading 1"/>
    <w:basedOn w:val="Normalny"/>
    <w:next w:val="Normalny"/>
    <w:link w:val="Nagwek1Znak"/>
    <w:qFormat/>
    <w:rsid w:val="008C2AAC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C2AAC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8C2AAC"/>
    <w:pPr>
      <w:keepNext/>
      <w:numPr>
        <w:ilvl w:val="2"/>
        <w:numId w:val="1"/>
      </w:numPr>
      <w:jc w:val="both"/>
      <w:outlineLvl w:val="2"/>
    </w:pPr>
    <w:rPr>
      <w:rFonts w:ascii="Times New Roman" w:hAnsi="Times New Roman" w:cs="Times New Roman"/>
      <w:b/>
      <w:sz w:val="24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8C2AAC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C2AAC"/>
    <w:pPr>
      <w:keepNext/>
      <w:numPr>
        <w:ilvl w:val="4"/>
        <w:numId w:val="1"/>
      </w:numPr>
      <w:jc w:val="both"/>
      <w:outlineLvl w:val="4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2AAC"/>
    <w:rPr>
      <w:rFonts w:ascii="Cambria" w:eastAsia="Times New Roman" w:hAnsi="Cambria" w:cs="Cambria"/>
      <w:b/>
      <w:bCs/>
      <w:kern w:val="1"/>
      <w:sz w:val="32"/>
      <w:szCs w:val="32"/>
      <w:lang w:val="en-US" w:eastAsia="zh-CN"/>
    </w:rPr>
  </w:style>
  <w:style w:type="character" w:customStyle="1" w:styleId="Nagwek2Znak">
    <w:name w:val="Nagłówek 2 Znak"/>
    <w:basedOn w:val="Domylnaczcionkaakapitu"/>
    <w:link w:val="Nagwek2"/>
    <w:rsid w:val="008C2AAC"/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8C2AAC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8C2AAC"/>
    <w:rPr>
      <w:rFonts w:ascii="Times New Roman" w:eastAsia="Times New Roman" w:hAnsi="Times New Roman" w:cs="Times New Roman"/>
      <w:b/>
      <w:bCs/>
      <w:sz w:val="28"/>
      <w:szCs w:val="28"/>
      <w:lang w:val="en-US" w:eastAsia="zh-CN"/>
    </w:rPr>
  </w:style>
  <w:style w:type="character" w:customStyle="1" w:styleId="Nagwek5Znak">
    <w:name w:val="Nagłówek 5 Znak"/>
    <w:basedOn w:val="Domylnaczcionkaakapitu"/>
    <w:link w:val="Nagwek5"/>
    <w:rsid w:val="008C2AAC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styleId="Odwoanieprzypisudolnego">
    <w:name w:val="footnote reference"/>
    <w:rsid w:val="008C2AAC"/>
    <w:rPr>
      <w:vertAlign w:val="superscript"/>
    </w:rPr>
  </w:style>
  <w:style w:type="paragraph" w:styleId="Tekstpodstawowy">
    <w:name w:val="Body Text"/>
    <w:basedOn w:val="Normalny"/>
    <w:link w:val="TekstpodstawowyZnak"/>
    <w:rsid w:val="008C2AAC"/>
    <w:pPr>
      <w:spacing w:after="12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C2AA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aliases w:val="normalny tekst,L1,Numerowanie,List Paragraph,Akapit z list¹,CW_Lista,Preambuła,Akapit z listą5"/>
    <w:basedOn w:val="Normalny"/>
    <w:uiPriority w:val="34"/>
    <w:qFormat/>
    <w:rsid w:val="008C2AAC"/>
    <w:pPr>
      <w:ind w:left="720"/>
      <w:contextualSpacing/>
    </w:pPr>
  </w:style>
  <w:style w:type="paragraph" w:customStyle="1" w:styleId="Tekstpodstawowy23">
    <w:name w:val="Tekst podstawowy 23"/>
    <w:basedOn w:val="Normalny"/>
    <w:rsid w:val="008C2AAC"/>
    <w:pPr>
      <w:spacing w:after="120"/>
      <w:ind w:left="283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krconyadreszwrotny">
    <w:name w:val="Skrócony adres zwrotny"/>
    <w:rsid w:val="008C2AA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8C2AA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rzypisudolnego">
    <w:name w:val="footnote text"/>
    <w:aliases w:val="Tekst przypisu Znak"/>
    <w:basedOn w:val="Normalny"/>
    <w:link w:val="TekstprzypisudolnegoZnak"/>
    <w:rsid w:val="008C2AAC"/>
    <w:pPr>
      <w:ind w:left="720" w:hanging="720"/>
      <w:jc w:val="both"/>
    </w:pPr>
    <w:rPr>
      <w:rFonts w:ascii="Times New Roman" w:eastAsia="Calibri" w:hAnsi="Times New Roman" w:cs="Times New Roman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2AAC"/>
    <w:rPr>
      <w:rFonts w:ascii="Times New Roman" w:eastAsia="Calibri" w:hAnsi="Times New Roman" w:cs="Times New Roman"/>
      <w:sz w:val="20"/>
      <w:szCs w:val="20"/>
      <w:lang w:val="x-none" w:eastAsia="zh-CN"/>
    </w:rPr>
  </w:style>
  <w:style w:type="paragraph" w:styleId="Tekstpodstawowy2">
    <w:name w:val="Body Text 2"/>
    <w:basedOn w:val="Normalny"/>
    <w:link w:val="Tekstpodstawowy2Znak2"/>
    <w:uiPriority w:val="99"/>
    <w:unhideWhenUsed/>
    <w:rsid w:val="008C2A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uiPriority w:val="99"/>
    <w:semiHidden/>
    <w:rsid w:val="008C2AAC"/>
    <w:rPr>
      <w:rFonts w:ascii="MS Sans Serif" w:eastAsia="Times New Roman" w:hAnsi="MS Sans Serif" w:cs="MS Sans Serif"/>
      <w:sz w:val="20"/>
      <w:szCs w:val="20"/>
      <w:lang w:val="en-US" w:eastAsia="zh-CN"/>
    </w:rPr>
  </w:style>
  <w:style w:type="character" w:customStyle="1" w:styleId="Tekstpodstawowy2Znak2">
    <w:name w:val="Tekst podstawowy 2 Znak2"/>
    <w:link w:val="Tekstpodstawowy2"/>
    <w:uiPriority w:val="99"/>
    <w:rsid w:val="008C2AAC"/>
    <w:rPr>
      <w:rFonts w:ascii="MS Sans Serif" w:eastAsia="Times New Roman" w:hAnsi="MS Sans Serif" w:cs="MS Sans Serif"/>
      <w:sz w:val="20"/>
      <w:szCs w:val="20"/>
      <w:lang w:val="en-US" w:eastAsia="zh-CN"/>
    </w:rPr>
  </w:style>
  <w:style w:type="paragraph" w:styleId="NormalnyWeb">
    <w:name w:val="Normal (Web)"/>
    <w:basedOn w:val="Normalny"/>
    <w:unhideWhenUsed/>
    <w:rsid w:val="008C2AA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A50BD-2B8A-4CFB-B575-77CBBCD3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2588</Words>
  <Characters>15528</Characters>
  <Application>Microsoft Office Word</Application>
  <DocSecurity>0</DocSecurity>
  <Lines>129</Lines>
  <Paragraphs>36</Paragraphs>
  <ScaleCrop>false</ScaleCrop>
  <Company>Hewlett-Packard Company</Company>
  <LinksUpToDate>false</LinksUpToDate>
  <CharactersWithSpaces>18080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Pleszyniak</dc:creator>
  <cp:keywords/>
  <dc:description/>
  <cp:lastModifiedBy>Izabela Pleszyniak</cp:lastModifiedBy>
  <cp:revision>2</cp:revision>
  <dcterms:created xsi:type="dcterms:W3CDTF">2020-06-02T07:56:00Z</dcterms:created>
  <dcterms:modified xsi:type="dcterms:W3CDTF">2020-06-02T07:57:00Z</dcterms:modified>
</cp:coreProperties>
</file>