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A012E" w14:textId="77777777" w:rsidR="00B951F9" w:rsidRPr="00DC3CCF" w:rsidRDefault="00FE745C" w:rsidP="00B951F9">
      <w:pPr>
        <w:pStyle w:val="Default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Nr postępowania: </w:t>
      </w:r>
      <w:bookmarkStart w:id="0" w:name="_Hlk171028758"/>
      <w:r w:rsidR="00B951F9" w:rsidRPr="00DC3CCF">
        <w:rPr>
          <w:rStyle w:val="Pogrubienie"/>
          <w:rFonts w:ascii="Arial" w:hAnsi="Arial" w:cs="Arial"/>
          <w:bCs w:val="0"/>
        </w:rPr>
        <w:t>ROPS.V.5.</w:t>
      </w:r>
      <w:r w:rsidR="00B951F9">
        <w:rPr>
          <w:rStyle w:val="Pogrubienie"/>
          <w:rFonts w:ascii="Arial" w:hAnsi="Arial" w:cs="Arial"/>
          <w:bCs w:val="0"/>
        </w:rPr>
        <w:t>47</w:t>
      </w:r>
      <w:r w:rsidR="00B951F9" w:rsidRPr="00DC3CCF">
        <w:rPr>
          <w:rStyle w:val="Pogrubienie"/>
          <w:rFonts w:ascii="Arial" w:hAnsi="Arial" w:cs="Arial"/>
          <w:bCs w:val="0"/>
        </w:rPr>
        <w:t>.2024.IS</w:t>
      </w:r>
    </w:p>
    <w:bookmarkEnd w:id="0"/>
    <w:p w14:paraId="3BB5D285" w14:textId="508C2B36" w:rsidR="00530778" w:rsidRPr="00A95FA7" w:rsidRDefault="00530778" w:rsidP="00B951F9">
      <w:pPr>
        <w:spacing w:after="8" w:line="267" w:lineRule="auto"/>
        <w:ind w:right="-1"/>
        <w:rPr>
          <w:rFonts w:ascii="Arial" w:hAnsi="Arial" w:cs="Arial"/>
          <w:b/>
        </w:rPr>
      </w:pPr>
    </w:p>
    <w:p w14:paraId="495A00B2" w14:textId="488AF7C9" w:rsidR="00530778" w:rsidRPr="00364CCD" w:rsidRDefault="00F65535" w:rsidP="00364CC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3F67C6">
        <w:rPr>
          <w:rFonts w:ascii="Arial" w:hAnsi="Arial" w:cs="Arial"/>
          <w:b/>
        </w:rPr>
        <w:t>7</w:t>
      </w:r>
      <w:r w:rsidR="00530778" w:rsidRPr="00A95FA7">
        <w:rPr>
          <w:rFonts w:ascii="Arial" w:hAnsi="Arial" w:cs="Arial"/>
          <w:b/>
        </w:rPr>
        <w:t xml:space="preserve"> do SWZ</w:t>
      </w:r>
    </w:p>
    <w:p w14:paraId="466057C1" w14:textId="77777777" w:rsidR="00FE745C" w:rsidRDefault="00530778" w:rsidP="00FE745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364CCD">
        <w:rPr>
          <w:rFonts w:ascii="Arial" w:hAnsi="Arial" w:cs="Arial"/>
          <w:sz w:val="24"/>
          <w:szCs w:val="24"/>
        </w:rPr>
        <w:t>Na potrzeby postępowania o udzielenie zamówienia publicznego pn.</w:t>
      </w:r>
      <w:r w:rsidRPr="00364CCD">
        <w:rPr>
          <w:rFonts w:ascii="Arial" w:hAnsi="Arial" w:cs="Arial"/>
          <w:sz w:val="24"/>
          <w:szCs w:val="24"/>
        </w:rPr>
        <w:br/>
      </w:r>
    </w:p>
    <w:p w14:paraId="148992B8" w14:textId="77777777" w:rsidR="00B951F9" w:rsidRPr="009554CA" w:rsidRDefault="00FE745C" w:rsidP="00AB73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D5362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pn. </w:t>
      </w:r>
      <w:bookmarkStart w:id="1" w:name="_Hlk171028785"/>
      <w:r w:rsidR="00B951F9" w:rsidRPr="009554CA">
        <w:rPr>
          <w:rFonts w:ascii="Arial" w:hAnsi="Arial" w:cs="Arial"/>
          <w:b/>
          <w:bCs/>
          <w:sz w:val="24"/>
          <w:szCs w:val="24"/>
        </w:rPr>
        <w:t>Kompleksowa organizacja i przeprowadzenie szkoleń w ramach projektu pn. „Efekt synergii – koordynacja lubuskiego włączenia społecznego” w podziale na części</w:t>
      </w:r>
    </w:p>
    <w:p w14:paraId="7CCE4A9F" w14:textId="16E78379" w:rsidR="00B951F9" w:rsidRDefault="00B951F9" w:rsidP="00AB7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54CA">
        <w:rPr>
          <w:rFonts w:ascii="Arial" w:hAnsi="Arial" w:cs="Arial"/>
          <w:sz w:val="24"/>
          <w:szCs w:val="24"/>
        </w:rPr>
        <w:t xml:space="preserve">Część A: Kompleksowa organizacja i przeprowadzenie dwóch 1-dniowych szkoleń, każde dla 20 osób </w:t>
      </w:r>
    </w:p>
    <w:p w14:paraId="1111B54B" w14:textId="77777777" w:rsidR="00B951F9" w:rsidRDefault="00B951F9" w:rsidP="00AB7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54CA">
        <w:rPr>
          <w:rFonts w:ascii="Arial" w:hAnsi="Arial" w:cs="Arial"/>
          <w:sz w:val="24"/>
          <w:szCs w:val="24"/>
        </w:rPr>
        <w:t xml:space="preserve">Część B: Kompleksowa organizacja i przeprowadzenie dwóch 2-dniowych szkoleń, każde dla 20 osób </w:t>
      </w:r>
    </w:p>
    <w:p w14:paraId="6F64B7B7" w14:textId="77777777" w:rsidR="00B951F9" w:rsidRDefault="00B951F9" w:rsidP="00AB7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54CA">
        <w:rPr>
          <w:rFonts w:ascii="Arial" w:hAnsi="Arial" w:cs="Arial"/>
          <w:sz w:val="24"/>
          <w:szCs w:val="24"/>
        </w:rPr>
        <w:t xml:space="preserve">Część C: Kompleksowa organizacja i przeprowadzenie dwóch 3-dniowych szkoleń, każde dla 20 osób </w:t>
      </w:r>
    </w:p>
    <w:p w14:paraId="05E8CD89" w14:textId="77777777" w:rsidR="00B951F9" w:rsidRDefault="00B951F9" w:rsidP="00B951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bookmarkEnd w:id="1"/>
    <w:p w14:paraId="56C127BF" w14:textId="4F21C388" w:rsidR="00FE745C" w:rsidRDefault="00FE745C" w:rsidP="00B95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4A29E7" w14:textId="4B1EA281" w:rsidR="00530778" w:rsidRPr="00364CCD" w:rsidRDefault="00530778" w:rsidP="00FE745C">
      <w:pPr>
        <w:spacing w:after="19"/>
        <w:rPr>
          <w:rFonts w:ascii="Arial" w:hAnsi="Arial" w:cs="Arial"/>
          <w:sz w:val="24"/>
          <w:szCs w:val="24"/>
        </w:rPr>
      </w:pPr>
      <w:r w:rsidRPr="00364CCD">
        <w:rPr>
          <w:rFonts w:ascii="Arial" w:hAnsi="Arial" w:cs="Arial"/>
          <w:sz w:val="24"/>
          <w:szCs w:val="24"/>
        </w:rPr>
        <w:t xml:space="preserve">składam </w:t>
      </w:r>
      <w:r w:rsidRPr="00364CCD">
        <w:rPr>
          <w:rFonts w:ascii="Arial" w:hAnsi="Arial" w:cs="Arial"/>
          <w:color w:val="000000"/>
          <w:sz w:val="24"/>
          <w:szCs w:val="24"/>
        </w:rPr>
        <w:t>oświadczenie</w:t>
      </w:r>
      <w:r w:rsidRPr="00364CCD">
        <w:rPr>
          <w:rFonts w:ascii="Arial" w:hAnsi="Arial" w:cs="Arial"/>
          <w:sz w:val="24"/>
          <w:szCs w:val="24"/>
        </w:rPr>
        <w:t xml:space="preserve"> z art. 117 ust. 4 ustawy przez nw. wymienionych wykonawców wspólnie ubiegających się o udzielnie zamówienia:</w:t>
      </w:r>
    </w:p>
    <w:p w14:paraId="31367363" w14:textId="77777777" w:rsidR="00530778" w:rsidRPr="00364CCD" w:rsidRDefault="00530778" w:rsidP="00530778">
      <w:pPr>
        <w:ind w:right="220"/>
        <w:rPr>
          <w:rFonts w:ascii="Arial" w:eastAsia="Arial Unicode MS" w:hAnsi="Arial" w:cs="Arial"/>
          <w:noProof/>
          <w:color w:val="000000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628"/>
        <w:gridCol w:w="2267"/>
        <w:gridCol w:w="2058"/>
      </w:tblGrid>
      <w:tr w:rsidR="00530778" w:rsidRPr="00A95FA7" w14:paraId="0F4D3A5B" w14:textId="77777777" w:rsidTr="00E85455">
        <w:tc>
          <w:tcPr>
            <w:tcW w:w="1074" w:type="pct"/>
            <w:shd w:val="clear" w:color="auto" w:fill="D9D9D9"/>
            <w:vAlign w:val="center"/>
          </w:tcPr>
          <w:p w14:paraId="10F56918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31CD862D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34A138A0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28062885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KRS/NIP</w:t>
            </w:r>
          </w:p>
        </w:tc>
      </w:tr>
      <w:tr w:rsidR="00530778" w:rsidRPr="00A95FA7" w14:paraId="25BE7C43" w14:textId="77777777" w:rsidTr="00E85455">
        <w:tc>
          <w:tcPr>
            <w:tcW w:w="1074" w:type="pct"/>
            <w:shd w:val="clear" w:color="auto" w:fill="auto"/>
            <w:vAlign w:val="center"/>
          </w:tcPr>
          <w:p w14:paraId="20C465D7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 w:rsidRPr="00A95FA7"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983A619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A87E16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9DE06FB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26D0F675" w14:textId="77777777" w:rsidTr="00E85455">
        <w:trPr>
          <w:trHeight w:val="371"/>
        </w:trPr>
        <w:tc>
          <w:tcPr>
            <w:tcW w:w="1074" w:type="pct"/>
            <w:shd w:val="clear" w:color="auto" w:fill="auto"/>
            <w:vAlign w:val="center"/>
          </w:tcPr>
          <w:p w14:paraId="17B1EF35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032881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D9AB669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354C9DD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46EC88F5" w14:textId="77777777" w:rsidTr="00E85455">
        <w:trPr>
          <w:trHeight w:val="405"/>
        </w:trPr>
        <w:tc>
          <w:tcPr>
            <w:tcW w:w="1074" w:type="pct"/>
            <w:shd w:val="clear" w:color="auto" w:fill="auto"/>
            <w:vAlign w:val="center"/>
          </w:tcPr>
          <w:p w14:paraId="398BB1CF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F311ABB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9DB4B2D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CDFF5FB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210CF54F" w14:textId="77777777" w:rsidTr="00E85455">
        <w:trPr>
          <w:trHeight w:val="425"/>
        </w:trPr>
        <w:tc>
          <w:tcPr>
            <w:tcW w:w="1074" w:type="pct"/>
            <w:shd w:val="clear" w:color="auto" w:fill="auto"/>
            <w:vAlign w:val="center"/>
          </w:tcPr>
          <w:p w14:paraId="7B4EF29F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1EBEB2E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4E1119F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96DB6DD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092B93F2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67D75FE3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4C86716A" w14:textId="77777777" w:rsidR="00530778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dotyczący uprawnień do prowadzenia określonej działalności gospodarczej lub zawodowej określony …….. SWZ* spełnia(ją) w naszym imieniu nw. wykonawca(y):</w:t>
      </w:r>
    </w:p>
    <w:p w14:paraId="5CB9C334" w14:textId="77777777" w:rsidR="00364CCD" w:rsidRPr="00A95FA7" w:rsidRDefault="00364CCD" w:rsidP="00364CCD">
      <w:pPr>
        <w:pStyle w:val="Akapitzlist"/>
        <w:tabs>
          <w:tab w:val="left" w:pos="426"/>
        </w:tabs>
        <w:spacing w:after="0" w:line="240" w:lineRule="auto"/>
        <w:ind w:left="426" w:right="-2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767"/>
        <w:gridCol w:w="2766"/>
      </w:tblGrid>
      <w:tr w:rsidR="00530778" w:rsidRPr="00A95FA7" w14:paraId="241F8341" w14:textId="77777777" w:rsidTr="00E85455">
        <w:tc>
          <w:tcPr>
            <w:tcW w:w="1721" w:type="pct"/>
            <w:shd w:val="clear" w:color="auto" w:fill="D9D9D9"/>
            <w:vAlign w:val="center"/>
          </w:tcPr>
          <w:p w14:paraId="5D82779B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71336DB7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5D0501B6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073690B7" w14:textId="77777777" w:rsidTr="00E85455">
        <w:tc>
          <w:tcPr>
            <w:tcW w:w="1721" w:type="pct"/>
            <w:shd w:val="clear" w:color="auto" w:fill="auto"/>
          </w:tcPr>
          <w:p w14:paraId="67FB09CF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24B4490E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3363656B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51EF7986" w14:textId="77777777" w:rsidTr="00E85455">
        <w:tc>
          <w:tcPr>
            <w:tcW w:w="1721" w:type="pct"/>
            <w:shd w:val="clear" w:color="auto" w:fill="auto"/>
          </w:tcPr>
          <w:p w14:paraId="535A83F6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52855925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60B9C60B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6B15E83D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427B4ED7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0F8C707D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wykształcenia określony w pkt. ….. SWZ**</w:t>
      </w:r>
      <w:r>
        <w:rPr>
          <w:rFonts w:ascii="Arial" w:eastAsia="Arial Unicode MS" w:hAnsi="Arial" w:cs="Arial"/>
          <w:noProof/>
          <w:color w:val="000000"/>
          <w:sz w:val="24"/>
        </w:rPr>
        <w:t xml:space="preserve"> spełnia(ją) </w:t>
      </w:r>
      <w:r w:rsidRPr="00A95FA7">
        <w:rPr>
          <w:rFonts w:ascii="Arial" w:eastAsia="Arial Unicode MS" w:hAnsi="Arial" w:cs="Arial"/>
          <w:noProof/>
          <w:color w:val="000000"/>
          <w:sz w:val="24"/>
        </w:rPr>
        <w:t>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51920A71" w14:textId="77777777" w:rsidTr="00E85455">
        <w:tc>
          <w:tcPr>
            <w:tcW w:w="2215" w:type="pct"/>
            <w:shd w:val="clear" w:color="auto" w:fill="D9D9D9"/>
            <w:vAlign w:val="center"/>
          </w:tcPr>
          <w:p w14:paraId="19C431D8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16B8FB6C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6CF5607C" w14:textId="77777777" w:rsidTr="00E85455">
        <w:tc>
          <w:tcPr>
            <w:tcW w:w="2215" w:type="pct"/>
            <w:shd w:val="clear" w:color="auto" w:fill="auto"/>
          </w:tcPr>
          <w:p w14:paraId="6AA77155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34B3B361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6A3193C7" w14:textId="77777777" w:rsidTr="00E85455">
        <w:tc>
          <w:tcPr>
            <w:tcW w:w="2215" w:type="pct"/>
            <w:shd w:val="clear" w:color="auto" w:fill="auto"/>
          </w:tcPr>
          <w:p w14:paraId="1C83637E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778CA8B8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0AFF19BB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778AC5A4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21CD12F3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kwalifikacji zawodowych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52170D23" w14:textId="77777777" w:rsidTr="00E85455">
        <w:tc>
          <w:tcPr>
            <w:tcW w:w="2215" w:type="pct"/>
            <w:shd w:val="clear" w:color="auto" w:fill="D9D9D9"/>
            <w:vAlign w:val="center"/>
          </w:tcPr>
          <w:p w14:paraId="535CBD2F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7D283CD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7DC1BDEB" w14:textId="77777777" w:rsidTr="00E85455">
        <w:tc>
          <w:tcPr>
            <w:tcW w:w="2215" w:type="pct"/>
            <w:shd w:val="clear" w:color="auto" w:fill="auto"/>
          </w:tcPr>
          <w:p w14:paraId="595FE45C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4EC885CC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71BFB6DA" w14:textId="77777777" w:rsidTr="00E85455">
        <w:tc>
          <w:tcPr>
            <w:tcW w:w="2215" w:type="pct"/>
            <w:shd w:val="clear" w:color="auto" w:fill="auto"/>
          </w:tcPr>
          <w:p w14:paraId="0C9FE645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6D51AF51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62D6AFEC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6127CBC5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4EC13901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doświadczenia wykonawcy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423F4B9D" w14:textId="77777777" w:rsidTr="00E85455">
        <w:tc>
          <w:tcPr>
            <w:tcW w:w="2215" w:type="pct"/>
            <w:shd w:val="clear" w:color="auto" w:fill="D9D9D9"/>
            <w:vAlign w:val="center"/>
          </w:tcPr>
          <w:p w14:paraId="65B4BF8A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2250BB7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1F31F73D" w14:textId="77777777" w:rsidTr="00E85455">
        <w:tc>
          <w:tcPr>
            <w:tcW w:w="2215" w:type="pct"/>
            <w:shd w:val="clear" w:color="auto" w:fill="auto"/>
          </w:tcPr>
          <w:p w14:paraId="1144A19A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10F8431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4ABC7A3A" w14:textId="77777777" w:rsidTr="00E85455">
        <w:tc>
          <w:tcPr>
            <w:tcW w:w="2215" w:type="pct"/>
            <w:shd w:val="clear" w:color="auto" w:fill="auto"/>
          </w:tcPr>
          <w:p w14:paraId="5AE68FA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5A214E0F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3BA9E8AC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3AECC3FD" w14:textId="505653A2" w:rsidR="00530778" w:rsidRPr="00AB73E8" w:rsidRDefault="00530778" w:rsidP="00AB73E8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278B39" w14:textId="77777777" w:rsidR="00530778" w:rsidRPr="00A95FA7" w:rsidRDefault="00530778" w:rsidP="00530778">
      <w:pPr>
        <w:ind w:right="2832"/>
        <w:jc w:val="center"/>
        <w:rPr>
          <w:rFonts w:ascii="Arial" w:hAnsi="Arial" w:cs="Arial"/>
          <w:u w:val="single"/>
        </w:rPr>
      </w:pPr>
    </w:p>
    <w:p w14:paraId="1014CC3F" w14:textId="77777777" w:rsidR="00530778" w:rsidRDefault="00530778" w:rsidP="00530778">
      <w:pPr>
        <w:spacing w:before="120"/>
        <w:ind w:left="2124" w:firstLine="70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08EC4BC1" w14:textId="77777777" w:rsidR="00530778" w:rsidRPr="004305F7" w:rsidRDefault="00530778" w:rsidP="00530778">
      <w:pPr>
        <w:spacing w:before="120"/>
        <w:ind w:left="382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6C22EDCC" w14:textId="77777777"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</w:p>
    <w:p w14:paraId="58BD0595" w14:textId="5FDAA550" w:rsidR="00530778" w:rsidRPr="00A95FA7" w:rsidRDefault="00530778" w:rsidP="00AB73E8">
      <w:pPr>
        <w:tabs>
          <w:tab w:val="left" w:pos="2030"/>
        </w:tabs>
        <w:jc w:val="both"/>
        <w:rPr>
          <w:rFonts w:ascii="Arial" w:hAnsi="Arial" w:cs="Arial"/>
        </w:rPr>
      </w:pPr>
      <w:r w:rsidRPr="00A95FA7">
        <w:rPr>
          <w:rFonts w:ascii="Arial" w:hAnsi="Arial" w:cs="Arial"/>
        </w:rPr>
        <w:t>** Wskazać jednostkę redakcyjną SWZ w którym określono (sprecyzowano) dany warunek udziału w postępowaniu.</w:t>
      </w:r>
    </w:p>
    <w:p w14:paraId="668BFAC5" w14:textId="77777777" w:rsidR="00530778" w:rsidRPr="00A95FA7" w:rsidRDefault="00530778" w:rsidP="00530778">
      <w:pPr>
        <w:rPr>
          <w:rFonts w:ascii="Arial" w:hAnsi="Arial" w:cs="Arial"/>
        </w:rPr>
      </w:pPr>
    </w:p>
    <w:p w14:paraId="23204903" w14:textId="77777777" w:rsidR="004C3C32" w:rsidRPr="00530778" w:rsidRDefault="004C3C32" w:rsidP="00530778"/>
    <w:sectPr w:rsidR="004C3C32" w:rsidRPr="00530778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665D1" w14:textId="77777777" w:rsidR="0077168C" w:rsidRDefault="0077168C" w:rsidP="006A1852">
      <w:pPr>
        <w:spacing w:after="0" w:line="240" w:lineRule="auto"/>
      </w:pPr>
      <w:r>
        <w:separator/>
      </w:r>
    </w:p>
  </w:endnote>
  <w:endnote w:type="continuationSeparator" w:id="0">
    <w:p w14:paraId="631D19B6" w14:textId="77777777" w:rsidR="0077168C" w:rsidRDefault="0077168C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9D54B" w14:textId="5E4E1415" w:rsidR="00E74AAC" w:rsidRDefault="00E74AAC">
    <w:pPr>
      <w:pStyle w:val="Stopka"/>
    </w:pPr>
    <w:r w:rsidRPr="006A1852">
      <w:rPr>
        <w:noProof/>
        <w:lang w:eastAsia="pl-PL"/>
      </w:rPr>
      <w:drawing>
        <wp:inline distT="0" distB="0" distL="0" distR="0" wp14:anchorId="74655932" wp14:editId="7D03660E">
          <wp:extent cx="5760720" cy="490552"/>
          <wp:effectExtent l="0" t="0" r="0" b="508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DABB8" w14:textId="77777777" w:rsidR="0077168C" w:rsidRDefault="0077168C" w:rsidP="006A1852">
      <w:pPr>
        <w:spacing w:after="0" w:line="240" w:lineRule="auto"/>
      </w:pPr>
      <w:r>
        <w:separator/>
      </w:r>
    </w:p>
  </w:footnote>
  <w:footnote w:type="continuationSeparator" w:id="0">
    <w:p w14:paraId="54062280" w14:textId="77777777" w:rsidR="0077168C" w:rsidRDefault="0077168C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8CE36" w14:textId="5FBEC6C8" w:rsidR="006A1852" w:rsidRDefault="00E74A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DCC66A" wp14:editId="71A854F6">
          <wp:simplePos x="0" y="0"/>
          <wp:positionH relativeFrom="margin">
            <wp:posOffset>2354580</wp:posOffset>
          </wp:positionH>
          <wp:positionV relativeFrom="page">
            <wp:posOffset>365125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30A9"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701ADED5" wp14:editId="51E373D6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330A9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1DDFBD39" wp14:editId="2B6AFD70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78455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275C"/>
    <w:rsid w:val="001B4508"/>
    <w:rsid w:val="001C08EC"/>
    <w:rsid w:val="001C45DA"/>
    <w:rsid w:val="001E0EB2"/>
    <w:rsid w:val="001F4481"/>
    <w:rsid w:val="00206DB3"/>
    <w:rsid w:val="00245A7B"/>
    <w:rsid w:val="00260EB3"/>
    <w:rsid w:val="002726FC"/>
    <w:rsid w:val="0029284B"/>
    <w:rsid w:val="002B5D3E"/>
    <w:rsid w:val="002D0874"/>
    <w:rsid w:val="002E5A1E"/>
    <w:rsid w:val="00331BD9"/>
    <w:rsid w:val="00343D23"/>
    <w:rsid w:val="00364CCD"/>
    <w:rsid w:val="003A3F6B"/>
    <w:rsid w:val="003B6F39"/>
    <w:rsid w:val="003C16D4"/>
    <w:rsid w:val="003E5159"/>
    <w:rsid w:val="003F67C6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645AF3"/>
    <w:rsid w:val="006512A2"/>
    <w:rsid w:val="006703C4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168C"/>
    <w:rsid w:val="007756E6"/>
    <w:rsid w:val="007B375A"/>
    <w:rsid w:val="007E5974"/>
    <w:rsid w:val="007F3EF5"/>
    <w:rsid w:val="0082563B"/>
    <w:rsid w:val="00837C3F"/>
    <w:rsid w:val="008A0AAA"/>
    <w:rsid w:val="008D67FA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B73E8"/>
    <w:rsid w:val="00AF1A0A"/>
    <w:rsid w:val="00B2642A"/>
    <w:rsid w:val="00B36C4F"/>
    <w:rsid w:val="00B44563"/>
    <w:rsid w:val="00B672AF"/>
    <w:rsid w:val="00B951F9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E7DC6"/>
    <w:rsid w:val="00E638A4"/>
    <w:rsid w:val="00E74AAC"/>
    <w:rsid w:val="00E976A8"/>
    <w:rsid w:val="00EA2C15"/>
    <w:rsid w:val="00ED4486"/>
    <w:rsid w:val="00ED5095"/>
    <w:rsid w:val="00F16559"/>
    <w:rsid w:val="00F3154F"/>
    <w:rsid w:val="00F65535"/>
    <w:rsid w:val="00FA528C"/>
    <w:rsid w:val="00FD2A13"/>
    <w:rsid w:val="00FE745C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339D4E"/>
  <w15:docId w15:val="{E3C668E1-8FCD-489E-A4A9-86DA3CF4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BD9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qFormat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4</cp:revision>
  <cp:lastPrinted>2023-10-23T08:18:00Z</cp:lastPrinted>
  <dcterms:created xsi:type="dcterms:W3CDTF">2024-07-04T21:43:00Z</dcterms:created>
  <dcterms:modified xsi:type="dcterms:W3CDTF">2024-07-05T10:03:00Z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