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7C" w:rsidRPr="0018019E" w:rsidRDefault="00A83FDB" w:rsidP="0018019E">
      <w:pPr>
        <w:tabs>
          <w:tab w:val="left" w:pos="284"/>
          <w:tab w:val="left" w:pos="397"/>
        </w:tabs>
        <w:suppressAutoHyphens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Załącznik nr 2</w:t>
      </w:r>
      <w:r w:rsidR="002A72FF">
        <w:rPr>
          <w:rFonts w:ascii="Cambria" w:hAnsi="Cambria" w:cs="Cambria"/>
          <w:sz w:val="18"/>
          <w:szCs w:val="18"/>
        </w:rPr>
        <w:t xml:space="preserve"> do Umowy</w:t>
      </w:r>
    </w:p>
    <w:p w:rsidR="005A1C7C" w:rsidRDefault="005A1C7C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01"/>
        <w:gridCol w:w="80"/>
        <w:gridCol w:w="1301"/>
      </w:tblGrid>
      <w:tr w:rsidR="005D4BD3" w:rsidRPr="00542848" w:rsidTr="00940C17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5D4BD3" w:rsidRPr="000B757E" w:rsidTr="00940C17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data</w:t>
            </w:r>
          </w:p>
        </w:tc>
      </w:tr>
    </w:tbl>
    <w:p w:rsidR="005D4BD3" w:rsidRPr="000B757E" w:rsidRDefault="005D4BD3" w:rsidP="005D4BD3">
      <w:pPr>
        <w:pStyle w:val="Nagwek1"/>
        <w:ind w:hanging="360"/>
        <w:jc w:val="both"/>
        <w:rPr>
          <w:rFonts w:ascii="Calibri" w:hAnsi="Calibri"/>
          <w:b w:val="0"/>
          <w:sz w:val="18"/>
        </w:rPr>
      </w:pPr>
    </w:p>
    <w:p w:rsidR="003F4225" w:rsidRPr="000B757E" w:rsidRDefault="003F4225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Pr="000B757E" w:rsidRDefault="00805883" w:rsidP="003F4225">
      <w:pPr>
        <w:rPr>
          <w:rFonts w:ascii="Calibri" w:hAnsi="Calibri"/>
        </w:rPr>
      </w:pPr>
    </w:p>
    <w:p w:rsidR="003F4225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Komenda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Wojewódzka Policji w Poznaniu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b w:val="0"/>
          <w:sz w:val="22"/>
        </w:rPr>
      </w:pPr>
      <w:r w:rsidRPr="000B757E">
        <w:rPr>
          <w:rFonts w:ascii="Calibri" w:hAnsi="Calibri"/>
          <w:b w:val="0"/>
          <w:sz w:val="22"/>
        </w:rPr>
        <w:t xml:space="preserve">60-844 Poznań, ul. Kochanowskiego </w:t>
      </w:r>
      <w:smartTag w:uri="urn:schemas-microsoft-com:office:smarttags" w:element="metricconverter">
        <w:smartTagPr>
          <w:attr w:name="ProductID" w:val="2 a"/>
        </w:smartTagPr>
        <w:r w:rsidRPr="000B757E">
          <w:rPr>
            <w:rFonts w:ascii="Calibri" w:hAnsi="Calibri"/>
            <w:b w:val="0"/>
            <w:sz w:val="22"/>
          </w:rPr>
          <w:t>2 a</w:t>
        </w:r>
      </w:smartTag>
    </w:p>
    <w:p w:rsidR="005D4BD3" w:rsidRPr="000B757E" w:rsidRDefault="005D4BD3" w:rsidP="005D4BD3">
      <w:pPr>
        <w:pStyle w:val="Nagwek1"/>
        <w:ind w:right="-567" w:hanging="360"/>
        <w:jc w:val="both"/>
        <w:rPr>
          <w:rFonts w:ascii="Calibri" w:hAnsi="Calibri"/>
          <w:sz w:val="16"/>
        </w:rPr>
      </w:pPr>
    </w:p>
    <w:p w:rsidR="005D4BD3" w:rsidRPr="000B757E" w:rsidRDefault="005D4BD3" w:rsidP="005D4BD3">
      <w:pPr>
        <w:rPr>
          <w:rFonts w:ascii="Calibri" w:hAnsi="Calibri"/>
        </w:rPr>
      </w:pPr>
    </w:p>
    <w:p w:rsidR="005D4BD3" w:rsidRPr="002E01EF" w:rsidRDefault="00A83FDB" w:rsidP="00ED5F78">
      <w:pPr>
        <w:pStyle w:val="Nagwek1"/>
        <w:ind w:left="0" w:right="-2" w:firstLine="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Kalkulacja </w:t>
      </w:r>
      <w:r w:rsidR="00ED5F78">
        <w:rPr>
          <w:rFonts w:ascii="Calibri" w:hAnsi="Calibri"/>
          <w:sz w:val="22"/>
          <w:szCs w:val="28"/>
        </w:rPr>
        <w:t>cenowa dla</w:t>
      </w:r>
      <w:r w:rsidR="00656BB8">
        <w:rPr>
          <w:rFonts w:ascii="Calibri" w:hAnsi="Calibri"/>
          <w:sz w:val="22"/>
          <w:szCs w:val="28"/>
        </w:rPr>
        <w:t xml:space="preserve"> usłu</w:t>
      </w:r>
      <w:r w:rsidR="00E973F8">
        <w:rPr>
          <w:rFonts w:ascii="Calibri" w:hAnsi="Calibri"/>
          <w:sz w:val="22"/>
          <w:szCs w:val="28"/>
        </w:rPr>
        <w:t>gi</w:t>
      </w:r>
      <w:r w:rsidR="00B80CA4">
        <w:rPr>
          <w:rFonts w:ascii="Calibri" w:hAnsi="Calibri"/>
          <w:sz w:val="22"/>
          <w:szCs w:val="28"/>
        </w:rPr>
        <w:t xml:space="preserve"> dostępu do sieci Internet dla:</w:t>
      </w:r>
      <w:r w:rsidR="00A220B4">
        <w:rPr>
          <w:rFonts w:ascii="Calibri" w:hAnsi="Calibri"/>
          <w:sz w:val="22"/>
          <w:szCs w:val="28"/>
        </w:rPr>
        <w:t xml:space="preserve"> </w:t>
      </w:r>
      <w:r w:rsidR="00672628" w:rsidRPr="006D10DF">
        <w:rPr>
          <w:rFonts w:ascii="Calibri" w:hAnsi="Calibri"/>
          <w:color w:val="FF0000"/>
          <w:sz w:val="22"/>
          <w:szCs w:val="28"/>
        </w:rPr>
        <w:t>wpisać wygrane lokalizacje</w:t>
      </w: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29"/>
        <w:gridCol w:w="3599"/>
        <w:gridCol w:w="1504"/>
        <w:gridCol w:w="3428"/>
      </w:tblGrid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 w:cs="Tahoma"/>
              </w:rPr>
              <w:t>Nazwa: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Siedziba: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telefonu: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Adres e-mailowy:</w:t>
            </w:r>
          </w:p>
        </w:tc>
        <w:tc>
          <w:tcPr>
            <w:tcW w:w="8531" w:type="dxa"/>
            <w:gridSpan w:val="3"/>
            <w:tcBorders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</w:tbl>
    <w:p w:rsidR="005D4BD3" w:rsidRPr="00805883" w:rsidRDefault="005D4BD3" w:rsidP="005D4BD3">
      <w:pPr>
        <w:ind w:right="-2"/>
        <w:rPr>
          <w:rFonts w:ascii="Calibri" w:hAnsi="Calibri"/>
          <w:sz w:val="12"/>
          <w:szCs w:val="22"/>
        </w:rPr>
      </w:pPr>
    </w:p>
    <w:p w:rsidR="00805883" w:rsidRPr="00805883" w:rsidRDefault="005D4BD3" w:rsidP="00805883">
      <w:pPr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 xml:space="preserve">W związku z ogłoszeniem przez Zamawiającego </w:t>
      </w:r>
      <w:r w:rsidR="002E01EF" w:rsidRPr="00805883">
        <w:rPr>
          <w:rFonts w:ascii="Calibri" w:hAnsi="Calibri"/>
          <w:sz w:val="22"/>
          <w:szCs w:val="22"/>
        </w:rPr>
        <w:t>o zamówieniu wyłączonego ze stosowania ustawy Prawo zamówień publicznych</w:t>
      </w:r>
      <w:r w:rsidRPr="00805883">
        <w:rPr>
          <w:rFonts w:ascii="Calibri" w:hAnsi="Calibri"/>
          <w:sz w:val="22"/>
          <w:szCs w:val="22"/>
        </w:rPr>
        <w:t xml:space="preserve"> na </w:t>
      </w:r>
      <w:r w:rsidR="003C5567">
        <w:rPr>
          <w:rFonts w:ascii="Calibri" w:hAnsi="Calibri"/>
          <w:color w:val="000000"/>
          <w:sz w:val="22"/>
          <w:szCs w:val="22"/>
        </w:rPr>
        <w:t xml:space="preserve">dzierżawę </w:t>
      </w:r>
      <w:r w:rsidR="00ED5F78">
        <w:rPr>
          <w:rFonts w:ascii="Calibri" w:hAnsi="Calibri"/>
          <w:color w:val="000000"/>
          <w:sz w:val="22"/>
          <w:szCs w:val="22"/>
        </w:rPr>
        <w:t>ciemnych włókien</w:t>
      </w:r>
      <w:r w:rsidRPr="00805883">
        <w:rPr>
          <w:rFonts w:ascii="Calibri" w:hAnsi="Calibri"/>
          <w:sz w:val="22"/>
          <w:szCs w:val="22"/>
        </w:rPr>
        <w:t xml:space="preserve">oferuję wykonanie przedmiotu zamówienia </w:t>
      </w:r>
      <w:r w:rsidR="002E01EF" w:rsidRPr="00805883">
        <w:rPr>
          <w:rFonts w:ascii="Calibri" w:hAnsi="Calibri"/>
          <w:sz w:val="22"/>
          <w:szCs w:val="22"/>
        </w:rPr>
        <w:t>za cenę</w:t>
      </w:r>
      <w:r w:rsidR="00805883" w:rsidRPr="00805883">
        <w:rPr>
          <w:rFonts w:ascii="Calibri" w:hAnsi="Calibri"/>
          <w:sz w:val="22"/>
          <w:szCs w:val="22"/>
        </w:rPr>
        <w:t xml:space="preserve"> brutto</w:t>
      </w:r>
      <w:r w:rsidR="00A87E44"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805883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</w:p>
    <w:p w:rsidR="008F5C2C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  <w:r w:rsidRPr="00805883">
        <w:rPr>
          <w:rFonts w:ascii="Calibri" w:hAnsi="Calibri"/>
          <w:color w:val="000000"/>
          <w:sz w:val="22"/>
          <w:szCs w:val="22"/>
        </w:rPr>
        <w:t>………………………….</w:t>
      </w:r>
      <w:r w:rsidR="00794086" w:rsidRPr="00805883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……………………………………………………………………………………………………….………………..………………………….</w:t>
      </w:r>
    </w:p>
    <w:p w:rsidR="00794086" w:rsidRPr="00805883" w:rsidRDefault="00794086" w:rsidP="005226CD">
      <w:pPr>
        <w:pStyle w:val="Tekstpodstawowy"/>
        <w:spacing w:after="0"/>
        <w:ind w:left="426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  <w:t>/słownie/</w:t>
      </w:r>
    </w:p>
    <w:p w:rsidR="00A87E44" w:rsidRPr="00903729" w:rsidRDefault="00A87E44" w:rsidP="00F310B1">
      <w:pPr>
        <w:pStyle w:val="Akapitzlist"/>
        <w:suppressAutoHyphens w:val="0"/>
        <w:spacing w:line="200" w:lineRule="atLeast"/>
        <w:ind w:left="0"/>
        <w:rPr>
          <w:rFonts w:ascii="Cambria" w:hAnsi="Cambria"/>
          <w:b/>
        </w:rPr>
      </w:pPr>
      <w:r w:rsidRPr="00903729">
        <w:rPr>
          <w:rFonts w:ascii="Cambria" w:hAnsi="Cambria"/>
          <w:b/>
          <w:u w:val="single"/>
        </w:rPr>
        <w:t xml:space="preserve">Wykaz łączy dzierżawionych </w:t>
      </w:r>
    </w:p>
    <w:p w:rsidR="00A87E44" w:rsidRDefault="00A87E44" w:rsidP="00A87E44">
      <w:pPr>
        <w:pStyle w:val="Akapitzlist"/>
        <w:ind w:left="1429"/>
        <w:rPr>
          <w:rFonts w:ascii="Cambria" w:hAnsi="Cambria"/>
          <w:b/>
        </w:rPr>
      </w:pPr>
    </w:p>
    <w:p w:rsidR="00C60F36" w:rsidRDefault="00C60F36" w:rsidP="00A87E44">
      <w:pPr>
        <w:pStyle w:val="Akapitzlist"/>
        <w:ind w:left="1429"/>
        <w:rPr>
          <w:rFonts w:ascii="Cambria" w:hAnsi="Cambria"/>
          <w:b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993"/>
        <w:gridCol w:w="3685"/>
        <w:gridCol w:w="1701"/>
        <w:gridCol w:w="1559"/>
        <w:gridCol w:w="1701"/>
      </w:tblGrid>
      <w:tr w:rsidR="00C60F36" w:rsidRPr="00C60F36" w:rsidTr="003C5567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Typ łącza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Relacja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Okres dzierżawy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netto opłaty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brutto opłaty </w:t>
            </w:r>
          </w:p>
        </w:tc>
      </w:tr>
      <w:tr w:rsidR="00C60F36" w:rsidRPr="00C60F36" w:rsidTr="003C5567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656BB8" w:rsidP="00C60F36">
            <w:pPr>
              <w:ind w:left="0" w:firstLine="0"/>
              <w:jc w:val="center"/>
              <w:rPr>
                <w:color w:val="000000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A220B4" w:rsidP="00D01DE6">
            <w:pPr>
              <w:ind w:left="0" w:firstLine="0"/>
              <w:jc w:val="center"/>
              <w:rPr>
                <w:color w:val="000000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 Piła ul. Bydgoska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18019E" w:rsidP="001B752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Od dnia </w:t>
            </w:r>
            <w:r w:rsidR="00D01DE6">
              <w:rPr>
                <w:rFonts w:asciiTheme="majorHAnsi" w:hAnsiTheme="majorHAnsi"/>
                <w:color w:val="000000"/>
              </w:rPr>
              <w:t>1.04</w:t>
            </w:r>
            <w:r w:rsidR="00A443E4">
              <w:rPr>
                <w:rFonts w:asciiTheme="majorHAnsi" w:hAnsiTheme="majorHAnsi"/>
                <w:color w:val="000000"/>
              </w:rPr>
              <w:t>.202</w:t>
            </w:r>
            <w:r w:rsidR="00D01DE6">
              <w:rPr>
                <w:rFonts w:asciiTheme="majorHAnsi" w:hAnsiTheme="majorHAnsi"/>
                <w:color w:val="000000"/>
              </w:rPr>
              <w:t>4 r. do dnia 31.03</w:t>
            </w:r>
            <w:r w:rsidR="00A443E4">
              <w:rPr>
                <w:rFonts w:asciiTheme="majorHAnsi" w:hAnsiTheme="majorHAnsi"/>
                <w:color w:val="000000"/>
              </w:rPr>
              <w:t>.202</w:t>
            </w:r>
            <w:r w:rsidR="00E506F0">
              <w:rPr>
                <w:rFonts w:asciiTheme="majorHAnsi" w:hAnsiTheme="majorHAnsi"/>
                <w:color w:val="000000"/>
              </w:rPr>
              <w:t>5</w:t>
            </w:r>
            <w:r w:rsidR="00C60F36"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A220B4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Opłata instalacyjna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A220B4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</w:t>
            </w:r>
            <w:r w:rsidRPr="00C60F36">
              <w:rPr>
                <w:rFonts w:ascii="Cambria" w:hAnsi="Cambria"/>
                <w:b/>
                <w:bCs/>
                <w:color w:val="000000"/>
              </w:rPr>
              <w:t>płata abonamentowa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za cały okres świadczenia usługi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61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Wartość łączna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</w:tbl>
    <w:p w:rsidR="00A87E44" w:rsidRPr="00805883" w:rsidRDefault="00A87E44" w:rsidP="00C60F36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</w:p>
    <w:p w:rsidR="00E56671" w:rsidRPr="00805883" w:rsidRDefault="00E56671" w:rsidP="00E56671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>Ponadto oświadczam, że oferowana cena obejmuje wszystkie koszty związane z wykonaniem zamówienia.</w:t>
      </w:r>
    </w:p>
    <w:p w:rsidR="00E56671" w:rsidRPr="00805883" w:rsidRDefault="00E56671" w:rsidP="00E56671">
      <w:pPr>
        <w:suppressAutoHyphens/>
        <w:spacing w:line="200" w:lineRule="atLeast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>Nadto zobowiązuję się, w przypadku wyboru mojej oferty, do zawarcia umowy, w miejscu i terminie wyznaczonym przez Zamawiającego.</w:t>
      </w:r>
    </w:p>
    <w:p w:rsidR="00805883" w:rsidRPr="0018019E" w:rsidRDefault="00E56671" w:rsidP="0018019E">
      <w:pPr>
        <w:tabs>
          <w:tab w:val="left" w:pos="2340"/>
        </w:tabs>
        <w:suppressAutoHyphens/>
        <w:spacing w:line="200" w:lineRule="atLeast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ab/>
      </w:r>
      <w:r w:rsidRPr="00805883">
        <w:rPr>
          <w:rFonts w:ascii="Calibri" w:hAnsi="Calibri"/>
          <w:sz w:val="22"/>
          <w:szCs w:val="22"/>
        </w:rPr>
        <w:tab/>
      </w: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5D4BD3" w:rsidRPr="00805883" w:rsidRDefault="005D4BD3" w:rsidP="005D4BD3">
      <w:pPr>
        <w:pStyle w:val="Stopka"/>
        <w:tabs>
          <w:tab w:val="left" w:pos="708"/>
        </w:tabs>
        <w:ind w:left="4962" w:right="-2"/>
        <w:jc w:val="center"/>
        <w:rPr>
          <w:rFonts w:ascii="Calibri" w:hAnsi="Calibri"/>
        </w:rPr>
      </w:pPr>
      <w:r w:rsidRPr="00805883">
        <w:rPr>
          <w:rFonts w:ascii="Calibri" w:hAnsi="Calibri"/>
        </w:rPr>
        <w:t>…………………………………….............…………………</w:t>
      </w:r>
    </w:p>
    <w:p w:rsidR="005D4BD3" w:rsidRPr="00805883" w:rsidRDefault="005D4BD3" w:rsidP="005D4BD3">
      <w:pPr>
        <w:ind w:left="4962" w:right="-2"/>
        <w:jc w:val="center"/>
        <w:rPr>
          <w:rFonts w:ascii="Calibri" w:hAnsi="Calibri"/>
          <w:sz w:val="18"/>
        </w:rPr>
      </w:pPr>
      <w:r w:rsidRPr="00805883">
        <w:rPr>
          <w:rFonts w:ascii="Calibri" w:hAnsi="Calibri"/>
          <w:sz w:val="18"/>
        </w:rPr>
        <w:t>/podpis uprawnionego przedstawiciela Wykonawcy/</w:t>
      </w:r>
    </w:p>
    <w:sectPr w:rsidR="005D4BD3" w:rsidRPr="00805883" w:rsidSect="00C60F36">
      <w:footerReference w:type="even" r:id="rId7"/>
      <w:footerReference w:type="default" r:id="rId8"/>
      <w:type w:val="continuous"/>
      <w:pgSz w:w="11906" w:h="16838" w:code="9"/>
      <w:pgMar w:top="851" w:right="851" w:bottom="851" w:left="851" w:header="397" w:footer="709" w:gutter="0"/>
      <w:pgNumType w:start="1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5B" w:rsidRDefault="0024245B">
      <w:r>
        <w:separator/>
      </w:r>
    </w:p>
  </w:endnote>
  <w:endnote w:type="continuationSeparator" w:id="1">
    <w:p w:rsidR="0024245B" w:rsidRDefault="0024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7C" w:rsidRDefault="00CD09B6" w:rsidP="00E354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1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C7C" w:rsidRDefault="005A1C7C" w:rsidP="00417B1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7C" w:rsidRPr="008756D8" w:rsidRDefault="005A1C7C" w:rsidP="00E354A7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18"/>
      </w:rPr>
    </w:pPr>
  </w:p>
  <w:p w:rsidR="005A1C7C" w:rsidRDefault="005A1C7C" w:rsidP="00417B1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5B" w:rsidRDefault="0024245B">
      <w:r>
        <w:separator/>
      </w:r>
    </w:p>
  </w:footnote>
  <w:footnote w:type="continuationSeparator" w:id="1">
    <w:p w:rsidR="0024245B" w:rsidRDefault="00242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9D00220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7"/>
    <w:multiLevelType w:val="multilevel"/>
    <w:tmpl w:val="41780F5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FD765F24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0000000B"/>
    <w:multiLevelType w:val="singleLevel"/>
    <w:tmpl w:val="F6A81C0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7">
    <w:nsid w:val="00000011"/>
    <w:multiLevelType w:val="multilevel"/>
    <w:tmpl w:val="D07014AA"/>
    <w:name w:val="WW8Num17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A"/>
    <w:multiLevelType w:val="singleLevel"/>
    <w:tmpl w:val="1F66085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b w:val="0"/>
      </w:rPr>
    </w:lvl>
  </w:abstractNum>
  <w:abstractNum w:abstractNumId="9">
    <w:nsid w:val="0000004F"/>
    <w:multiLevelType w:val="singleLevel"/>
    <w:tmpl w:val="0000004F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E26BF"/>
    <w:multiLevelType w:val="hybridMultilevel"/>
    <w:tmpl w:val="7598E6EE"/>
    <w:lvl w:ilvl="0" w:tplc="6ACA50A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">
    <w:nsid w:val="44F81109"/>
    <w:multiLevelType w:val="hybridMultilevel"/>
    <w:tmpl w:val="95EC18B8"/>
    <w:name w:val="WW8Num922"/>
    <w:lvl w:ilvl="0" w:tplc="9D764A5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A3864"/>
    <w:multiLevelType w:val="hybridMultilevel"/>
    <w:tmpl w:val="211ED63E"/>
    <w:lvl w:ilvl="0" w:tplc="2AD0B19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E81B6D"/>
    <w:multiLevelType w:val="hybridMultilevel"/>
    <w:tmpl w:val="5C1ABFD2"/>
    <w:name w:val="WW8Num312"/>
    <w:lvl w:ilvl="0" w:tplc="92A89BFA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65C38"/>
    <w:multiLevelType w:val="singleLevel"/>
    <w:tmpl w:val="81F640EC"/>
    <w:name w:val="WW8Num16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">
    <w:nsid w:val="59816092"/>
    <w:multiLevelType w:val="hybridMultilevel"/>
    <w:tmpl w:val="09D0C1DE"/>
    <w:name w:val="WW8Num92"/>
    <w:lvl w:ilvl="0" w:tplc="84F64A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B526A"/>
    <w:multiLevelType w:val="hybridMultilevel"/>
    <w:tmpl w:val="07801804"/>
    <w:name w:val="WW8Num62"/>
    <w:lvl w:ilvl="0" w:tplc="FFFFFFFF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A416B"/>
    <w:multiLevelType w:val="hybridMultilevel"/>
    <w:tmpl w:val="03D8E86E"/>
    <w:name w:val="WW8Num262"/>
    <w:lvl w:ilvl="0" w:tplc="6BFAE31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12237"/>
    <w:rsid w:val="0000023A"/>
    <w:rsid w:val="00000CE9"/>
    <w:rsid w:val="0000139C"/>
    <w:rsid w:val="000024F6"/>
    <w:rsid w:val="000033E6"/>
    <w:rsid w:val="0000518F"/>
    <w:rsid w:val="000074BD"/>
    <w:rsid w:val="00011703"/>
    <w:rsid w:val="0001482F"/>
    <w:rsid w:val="0001556F"/>
    <w:rsid w:val="000159DD"/>
    <w:rsid w:val="00015E24"/>
    <w:rsid w:val="0001699D"/>
    <w:rsid w:val="0001745D"/>
    <w:rsid w:val="000174AB"/>
    <w:rsid w:val="0001751C"/>
    <w:rsid w:val="000205AC"/>
    <w:rsid w:val="000217A4"/>
    <w:rsid w:val="0002233C"/>
    <w:rsid w:val="000225A4"/>
    <w:rsid w:val="0002268D"/>
    <w:rsid w:val="00023CD1"/>
    <w:rsid w:val="00024110"/>
    <w:rsid w:val="00024E4D"/>
    <w:rsid w:val="000258EB"/>
    <w:rsid w:val="00026B67"/>
    <w:rsid w:val="0002713A"/>
    <w:rsid w:val="0002743A"/>
    <w:rsid w:val="00027C11"/>
    <w:rsid w:val="00032F88"/>
    <w:rsid w:val="00032FFC"/>
    <w:rsid w:val="00033CF9"/>
    <w:rsid w:val="00033E8F"/>
    <w:rsid w:val="000344C1"/>
    <w:rsid w:val="00034879"/>
    <w:rsid w:val="00034A68"/>
    <w:rsid w:val="00035956"/>
    <w:rsid w:val="00035CE5"/>
    <w:rsid w:val="00035DFE"/>
    <w:rsid w:val="00036037"/>
    <w:rsid w:val="000360F0"/>
    <w:rsid w:val="00036899"/>
    <w:rsid w:val="00037208"/>
    <w:rsid w:val="00037287"/>
    <w:rsid w:val="00037E39"/>
    <w:rsid w:val="00040D4E"/>
    <w:rsid w:val="000415C9"/>
    <w:rsid w:val="00044029"/>
    <w:rsid w:val="000452DE"/>
    <w:rsid w:val="0005185C"/>
    <w:rsid w:val="000521E5"/>
    <w:rsid w:val="000522F1"/>
    <w:rsid w:val="00052C69"/>
    <w:rsid w:val="000533A5"/>
    <w:rsid w:val="00053EBE"/>
    <w:rsid w:val="00056377"/>
    <w:rsid w:val="00056AFE"/>
    <w:rsid w:val="0005786D"/>
    <w:rsid w:val="00060472"/>
    <w:rsid w:val="00061817"/>
    <w:rsid w:val="0006428F"/>
    <w:rsid w:val="000653D7"/>
    <w:rsid w:val="00065F39"/>
    <w:rsid w:val="00066C3E"/>
    <w:rsid w:val="00066E54"/>
    <w:rsid w:val="00067419"/>
    <w:rsid w:val="000679FB"/>
    <w:rsid w:val="000707BF"/>
    <w:rsid w:val="000714B5"/>
    <w:rsid w:val="00072536"/>
    <w:rsid w:val="00072D29"/>
    <w:rsid w:val="0007351B"/>
    <w:rsid w:val="00075D8D"/>
    <w:rsid w:val="000765D8"/>
    <w:rsid w:val="000826D6"/>
    <w:rsid w:val="00082D98"/>
    <w:rsid w:val="00082E26"/>
    <w:rsid w:val="00082F3E"/>
    <w:rsid w:val="00087E06"/>
    <w:rsid w:val="00087F26"/>
    <w:rsid w:val="00090032"/>
    <w:rsid w:val="000901E6"/>
    <w:rsid w:val="00090C4D"/>
    <w:rsid w:val="000926B9"/>
    <w:rsid w:val="00092B2E"/>
    <w:rsid w:val="00094F55"/>
    <w:rsid w:val="00095090"/>
    <w:rsid w:val="0009513B"/>
    <w:rsid w:val="00096C21"/>
    <w:rsid w:val="00097345"/>
    <w:rsid w:val="000A0816"/>
    <w:rsid w:val="000A0B02"/>
    <w:rsid w:val="000A20D9"/>
    <w:rsid w:val="000A2D0D"/>
    <w:rsid w:val="000A374E"/>
    <w:rsid w:val="000A4671"/>
    <w:rsid w:val="000A482B"/>
    <w:rsid w:val="000A4FD6"/>
    <w:rsid w:val="000A6542"/>
    <w:rsid w:val="000A6E82"/>
    <w:rsid w:val="000A784C"/>
    <w:rsid w:val="000A79BC"/>
    <w:rsid w:val="000B1A41"/>
    <w:rsid w:val="000B1BBD"/>
    <w:rsid w:val="000B33E9"/>
    <w:rsid w:val="000B4DEA"/>
    <w:rsid w:val="000B5152"/>
    <w:rsid w:val="000B6D2E"/>
    <w:rsid w:val="000B6FBF"/>
    <w:rsid w:val="000B70DB"/>
    <w:rsid w:val="000B757E"/>
    <w:rsid w:val="000C0531"/>
    <w:rsid w:val="000C0A95"/>
    <w:rsid w:val="000C103A"/>
    <w:rsid w:val="000C1D0C"/>
    <w:rsid w:val="000C273B"/>
    <w:rsid w:val="000C28A6"/>
    <w:rsid w:val="000C3E6F"/>
    <w:rsid w:val="000C4E29"/>
    <w:rsid w:val="000C5C81"/>
    <w:rsid w:val="000C6DCF"/>
    <w:rsid w:val="000C799F"/>
    <w:rsid w:val="000C7CC5"/>
    <w:rsid w:val="000D08B5"/>
    <w:rsid w:val="000D0F35"/>
    <w:rsid w:val="000D1354"/>
    <w:rsid w:val="000D13FB"/>
    <w:rsid w:val="000D33B2"/>
    <w:rsid w:val="000D448D"/>
    <w:rsid w:val="000D5BBD"/>
    <w:rsid w:val="000D7678"/>
    <w:rsid w:val="000E1940"/>
    <w:rsid w:val="000E2079"/>
    <w:rsid w:val="000E3467"/>
    <w:rsid w:val="000E4C21"/>
    <w:rsid w:val="000E676B"/>
    <w:rsid w:val="000E7F48"/>
    <w:rsid w:val="000F0EFB"/>
    <w:rsid w:val="000F178B"/>
    <w:rsid w:val="000F1A40"/>
    <w:rsid w:val="000F28D6"/>
    <w:rsid w:val="000F37A7"/>
    <w:rsid w:val="000F40A8"/>
    <w:rsid w:val="000F703B"/>
    <w:rsid w:val="000F73DD"/>
    <w:rsid w:val="00100B03"/>
    <w:rsid w:val="00101F43"/>
    <w:rsid w:val="0010270C"/>
    <w:rsid w:val="00102D2B"/>
    <w:rsid w:val="001044BB"/>
    <w:rsid w:val="00105771"/>
    <w:rsid w:val="00107D6C"/>
    <w:rsid w:val="00111907"/>
    <w:rsid w:val="00112804"/>
    <w:rsid w:val="0011334E"/>
    <w:rsid w:val="00113E04"/>
    <w:rsid w:val="00114BB6"/>
    <w:rsid w:val="00114D87"/>
    <w:rsid w:val="00116924"/>
    <w:rsid w:val="00123AE2"/>
    <w:rsid w:val="00123F1A"/>
    <w:rsid w:val="00124092"/>
    <w:rsid w:val="00124DA1"/>
    <w:rsid w:val="0012507C"/>
    <w:rsid w:val="0012777D"/>
    <w:rsid w:val="001300B8"/>
    <w:rsid w:val="00130A94"/>
    <w:rsid w:val="001315CC"/>
    <w:rsid w:val="00132063"/>
    <w:rsid w:val="001329D2"/>
    <w:rsid w:val="001349D1"/>
    <w:rsid w:val="0013595C"/>
    <w:rsid w:val="00137290"/>
    <w:rsid w:val="0014051A"/>
    <w:rsid w:val="00140F79"/>
    <w:rsid w:val="0014125B"/>
    <w:rsid w:val="00141304"/>
    <w:rsid w:val="0014160D"/>
    <w:rsid w:val="00141D7C"/>
    <w:rsid w:val="00142452"/>
    <w:rsid w:val="0014253D"/>
    <w:rsid w:val="00142C52"/>
    <w:rsid w:val="00143958"/>
    <w:rsid w:val="00143D81"/>
    <w:rsid w:val="0014461F"/>
    <w:rsid w:val="00144758"/>
    <w:rsid w:val="00145D9A"/>
    <w:rsid w:val="001464E0"/>
    <w:rsid w:val="00150131"/>
    <w:rsid w:val="00150421"/>
    <w:rsid w:val="00150813"/>
    <w:rsid w:val="00151B1D"/>
    <w:rsid w:val="00157444"/>
    <w:rsid w:val="001602C6"/>
    <w:rsid w:val="0016063C"/>
    <w:rsid w:val="001620E9"/>
    <w:rsid w:val="00163335"/>
    <w:rsid w:val="001671FA"/>
    <w:rsid w:val="00170EBC"/>
    <w:rsid w:val="00171D02"/>
    <w:rsid w:val="001744B0"/>
    <w:rsid w:val="001748C0"/>
    <w:rsid w:val="001754E4"/>
    <w:rsid w:val="00176D78"/>
    <w:rsid w:val="0017755B"/>
    <w:rsid w:val="0018019E"/>
    <w:rsid w:val="00180C64"/>
    <w:rsid w:val="00181D58"/>
    <w:rsid w:val="00184D80"/>
    <w:rsid w:val="001861D6"/>
    <w:rsid w:val="00186396"/>
    <w:rsid w:val="00186515"/>
    <w:rsid w:val="00190837"/>
    <w:rsid w:val="00190BB3"/>
    <w:rsid w:val="001916ED"/>
    <w:rsid w:val="001918E3"/>
    <w:rsid w:val="00193573"/>
    <w:rsid w:val="00193AFE"/>
    <w:rsid w:val="00196B1C"/>
    <w:rsid w:val="001A1687"/>
    <w:rsid w:val="001A279A"/>
    <w:rsid w:val="001A457E"/>
    <w:rsid w:val="001A4DA0"/>
    <w:rsid w:val="001A6460"/>
    <w:rsid w:val="001A68FE"/>
    <w:rsid w:val="001A71C5"/>
    <w:rsid w:val="001B2B00"/>
    <w:rsid w:val="001B2BF8"/>
    <w:rsid w:val="001B579F"/>
    <w:rsid w:val="001B7359"/>
    <w:rsid w:val="001B7526"/>
    <w:rsid w:val="001C02B8"/>
    <w:rsid w:val="001C038D"/>
    <w:rsid w:val="001C064A"/>
    <w:rsid w:val="001C285C"/>
    <w:rsid w:val="001C2FC4"/>
    <w:rsid w:val="001C38DB"/>
    <w:rsid w:val="001C5529"/>
    <w:rsid w:val="001C662B"/>
    <w:rsid w:val="001C717F"/>
    <w:rsid w:val="001D003F"/>
    <w:rsid w:val="001D0844"/>
    <w:rsid w:val="001D0A81"/>
    <w:rsid w:val="001D2920"/>
    <w:rsid w:val="001D567C"/>
    <w:rsid w:val="001D5C79"/>
    <w:rsid w:val="001D5D73"/>
    <w:rsid w:val="001D5F2B"/>
    <w:rsid w:val="001D6700"/>
    <w:rsid w:val="001D6947"/>
    <w:rsid w:val="001E0C84"/>
    <w:rsid w:val="001E3802"/>
    <w:rsid w:val="001E3BC2"/>
    <w:rsid w:val="001E3C04"/>
    <w:rsid w:val="001E4B7F"/>
    <w:rsid w:val="001E750F"/>
    <w:rsid w:val="001F0420"/>
    <w:rsid w:val="001F0F4B"/>
    <w:rsid w:val="001F14B6"/>
    <w:rsid w:val="001F2318"/>
    <w:rsid w:val="001F30D9"/>
    <w:rsid w:val="001F44B1"/>
    <w:rsid w:val="001F5175"/>
    <w:rsid w:val="001F5781"/>
    <w:rsid w:val="001F5D94"/>
    <w:rsid w:val="001F69AB"/>
    <w:rsid w:val="001F6E95"/>
    <w:rsid w:val="002005AA"/>
    <w:rsid w:val="002006B6"/>
    <w:rsid w:val="00200AC8"/>
    <w:rsid w:val="002021A0"/>
    <w:rsid w:val="002027E1"/>
    <w:rsid w:val="00205C12"/>
    <w:rsid w:val="00210C31"/>
    <w:rsid w:val="00210EC1"/>
    <w:rsid w:val="00211FAB"/>
    <w:rsid w:val="00212DDF"/>
    <w:rsid w:val="0021539D"/>
    <w:rsid w:val="0021747C"/>
    <w:rsid w:val="00220419"/>
    <w:rsid w:val="0022071A"/>
    <w:rsid w:val="00221207"/>
    <w:rsid w:val="002212F4"/>
    <w:rsid w:val="002220E0"/>
    <w:rsid w:val="0022324A"/>
    <w:rsid w:val="00224695"/>
    <w:rsid w:val="00224836"/>
    <w:rsid w:val="002263CB"/>
    <w:rsid w:val="00230081"/>
    <w:rsid w:val="00231500"/>
    <w:rsid w:val="0023268A"/>
    <w:rsid w:val="00232E53"/>
    <w:rsid w:val="00234E4A"/>
    <w:rsid w:val="00235440"/>
    <w:rsid w:val="002369EE"/>
    <w:rsid w:val="00236ACD"/>
    <w:rsid w:val="00237614"/>
    <w:rsid w:val="002377F1"/>
    <w:rsid w:val="00237947"/>
    <w:rsid w:val="00240E3E"/>
    <w:rsid w:val="002418B1"/>
    <w:rsid w:val="0024245B"/>
    <w:rsid w:val="0024417D"/>
    <w:rsid w:val="00244A99"/>
    <w:rsid w:val="002467BE"/>
    <w:rsid w:val="00251384"/>
    <w:rsid w:val="002519E1"/>
    <w:rsid w:val="00253469"/>
    <w:rsid w:val="002617CC"/>
    <w:rsid w:val="00261FC2"/>
    <w:rsid w:val="00262429"/>
    <w:rsid w:val="0026383F"/>
    <w:rsid w:val="002640C2"/>
    <w:rsid w:val="002662B0"/>
    <w:rsid w:val="0026642F"/>
    <w:rsid w:val="00267723"/>
    <w:rsid w:val="0027022B"/>
    <w:rsid w:val="00271990"/>
    <w:rsid w:val="00272C9E"/>
    <w:rsid w:val="002739E1"/>
    <w:rsid w:val="00274E9A"/>
    <w:rsid w:val="00275F8C"/>
    <w:rsid w:val="0027683C"/>
    <w:rsid w:val="00277476"/>
    <w:rsid w:val="0028065C"/>
    <w:rsid w:val="00281184"/>
    <w:rsid w:val="00282382"/>
    <w:rsid w:val="00283F89"/>
    <w:rsid w:val="00284030"/>
    <w:rsid w:val="0029140B"/>
    <w:rsid w:val="00293064"/>
    <w:rsid w:val="00293C4E"/>
    <w:rsid w:val="00293DCE"/>
    <w:rsid w:val="00297268"/>
    <w:rsid w:val="0029782A"/>
    <w:rsid w:val="002A08D2"/>
    <w:rsid w:val="002A4210"/>
    <w:rsid w:val="002A4C1D"/>
    <w:rsid w:val="002A72FF"/>
    <w:rsid w:val="002A74EC"/>
    <w:rsid w:val="002A7917"/>
    <w:rsid w:val="002B00EB"/>
    <w:rsid w:val="002B0260"/>
    <w:rsid w:val="002B072F"/>
    <w:rsid w:val="002B087A"/>
    <w:rsid w:val="002B1D6F"/>
    <w:rsid w:val="002B265E"/>
    <w:rsid w:val="002B2D21"/>
    <w:rsid w:val="002B3114"/>
    <w:rsid w:val="002C020B"/>
    <w:rsid w:val="002C1590"/>
    <w:rsid w:val="002C4189"/>
    <w:rsid w:val="002C5112"/>
    <w:rsid w:val="002C5FD7"/>
    <w:rsid w:val="002C6288"/>
    <w:rsid w:val="002C6353"/>
    <w:rsid w:val="002C6D3D"/>
    <w:rsid w:val="002D04FD"/>
    <w:rsid w:val="002D0F24"/>
    <w:rsid w:val="002D1BC8"/>
    <w:rsid w:val="002D48BC"/>
    <w:rsid w:val="002D49AB"/>
    <w:rsid w:val="002D4A60"/>
    <w:rsid w:val="002D6182"/>
    <w:rsid w:val="002E01EF"/>
    <w:rsid w:val="002E04A8"/>
    <w:rsid w:val="002E05E1"/>
    <w:rsid w:val="002E22B0"/>
    <w:rsid w:val="002E3E28"/>
    <w:rsid w:val="002E50D7"/>
    <w:rsid w:val="002E5335"/>
    <w:rsid w:val="002E60FF"/>
    <w:rsid w:val="002E777D"/>
    <w:rsid w:val="002F088A"/>
    <w:rsid w:val="002F217E"/>
    <w:rsid w:val="002F2238"/>
    <w:rsid w:val="002F2A8A"/>
    <w:rsid w:val="002F3941"/>
    <w:rsid w:val="002F4EAB"/>
    <w:rsid w:val="002F5041"/>
    <w:rsid w:val="002F57DF"/>
    <w:rsid w:val="002F7795"/>
    <w:rsid w:val="002F7F42"/>
    <w:rsid w:val="003006CC"/>
    <w:rsid w:val="00300875"/>
    <w:rsid w:val="003012D5"/>
    <w:rsid w:val="0030220B"/>
    <w:rsid w:val="00303D8C"/>
    <w:rsid w:val="003064D2"/>
    <w:rsid w:val="00306B5C"/>
    <w:rsid w:val="003100DD"/>
    <w:rsid w:val="003104EE"/>
    <w:rsid w:val="00312147"/>
    <w:rsid w:val="00314553"/>
    <w:rsid w:val="003151AC"/>
    <w:rsid w:val="0031558B"/>
    <w:rsid w:val="003160BB"/>
    <w:rsid w:val="0031612F"/>
    <w:rsid w:val="003207C4"/>
    <w:rsid w:val="003212FA"/>
    <w:rsid w:val="0032437B"/>
    <w:rsid w:val="00324BF2"/>
    <w:rsid w:val="00325F35"/>
    <w:rsid w:val="00326EBE"/>
    <w:rsid w:val="003300FE"/>
    <w:rsid w:val="00330596"/>
    <w:rsid w:val="003307F5"/>
    <w:rsid w:val="00332009"/>
    <w:rsid w:val="0033522D"/>
    <w:rsid w:val="00340719"/>
    <w:rsid w:val="00340AE8"/>
    <w:rsid w:val="00340C3C"/>
    <w:rsid w:val="0034101F"/>
    <w:rsid w:val="003411AA"/>
    <w:rsid w:val="003457AE"/>
    <w:rsid w:val="00347BDB"/>
    <w:rsid w:val="00347E99"/>
    <w:rsid w:val="00351424"/>
    <w:rsid w:val="00351500"/>
    <w:rsid w:val="00351B67"/>
    <w:rsid w:val="0035272B"/>
    <w:rsid w:val="00352B0E"/>
    <w:rsid w:val="00353254"/>
    <w:rsid w:val="00354328"/>
    <w:rsid w:val="00354876"/>
    <w:rsid w:val="00357FD5"/>
    <w:rsid w:val="00360AAE"/>
    <w:rsid w:val="00361259"/>
    <w:rsid w:val="00363122"/>
    <w:rsid w:val="00363181"/>
    <w:rsid w:val="003636F7"/>
    <w:rsid w:val="003639EC"/>
    <w:rsid w:val="00365566"/>
    <w:rsid w:val="0036585C"/>
    <w:rsid w:val="00366422"/>
    <w:rsid w:val="00367416"/>
    <w:rsid w:val="0037024E"/>
    <w:rsid w:val="00370357"/>
    <w:rsid w:val="003706F4"/>
    <w:rsid w:val="00371248"/>
    <w:rsid w:val="0037126B"/>
    <w:rsid w:val="00371A10"/>
    <w:rsid w:val="00371FC0"/>
    <w:rsid w:val="00372AFD"/>
    <w:rsid w:val="00372BAD"/>
    <w:rsid w:val="00374156"/>
    <w:rsid w:val="00374AD6"/>
    <w:rsid w:val="003762CE"/>
    <w:rsid w:val="003777BC"/>
    <w:rsid w:val="00377CC3"/>
    <w:rsid w:val="00380023"/>
    <w:rsid w:val="0038027D"/>
    <w:rsid w:val="00380D00"/>
    <w:rsid w:val="00380E95"/>
    <w:rsid w:val="00382598"/>
    <w:rsid w:val="00382A77"/>
    <w:rsid w:val="00383116"/>
    <w:rsid w:val="00385322"/>
    <w:rsid w:val="00390B0B"/>
    <w:rsid w:val="003953E7"/>
    <w:rsid w:val="00396B80"/>
    <w:rsid w:val="003A0270"/>
    <w:rsid w:val="003A0458"/>
    <w:rsid w:val="003A16CB"/>
    <w:rsid w:val="003A1C7F"/>
    <w:rsid w:val="003A2531"/>
    <w:rsid w:val="003A256A"/>
    <w:rsid w:val="003A2865"/>
    <w:rsid w:val="003A321B"/>
    <w:rsid w:val="003A3AB8"/>
    <w:rsid w:val="003A4DC1"/>
    <w:rsid w:val="003A6028"/>
    <w:rsid w:val="003A6C9E"/>
    <w:rsid w:val="003A6FA3"/>
    <w:rsid w:val="003B18A5"/>
    <w:rsid w:val="003B30D8"/>
    <w:rsid w:val="003B3AF5"/>
    <w:rsid w:val="003B454B"/>
    <w:rsid w:val="003B5F70"/>
    <w:rsid w:val="003B6DF8"/>
    <w:rsid w:val="003C0F38"/>
    <w:rsid w:val="003C0FAB"/>
    <w:rsid w:val="003C13FD"/>
    <w:rsid w:val="003C1435"/>
    <w:rsid w:val="003C3309"/>
    <w:rsid w:val="003C5567"/>
    <w:rsid w:val="003C648A"/>
    <w:rsid w:val="003C6F79"/>
    <w:rsid w:val="003D4778"/>
    <w:rsid w:val="003D4A1B"/>
    <w:rsid w:val="003D4D55"/>
    <w:rsid w:val="003D565D"/>
    <w:rsid w:val="003D6B84"/>
    <w:rsid w:val="003D6CB3"/>
    <w:rsid w:val="003D6DCB"/>
    <w:rsid w:val="003E1C18"/>
    <w:rsid w:val="003E2B3D"/>
    <w:rsid w:val="003E63B9"/>
    <w:rsid w:val="003E646A"/>
    <w:rsid w:val="003E6E65"/>
    <w:rsid w:val="003E7320"/>
    <w:rsid w:val="003F0708"/>
    <w:rsid w:val="003F17DF"/>
    <w:rsid w:val="003F365C"/>
    <w:rsid w:val="003F4225"/>
    <w:rsid w:val="003F4665"/>
    <w:rsid w:val="003F49D1"/>
    <w:rsid w:val="003F4D04"/>
    <w:rsid w:val="003F5240"/>
    <w:rsid w:val="003F59A7"/>
    <w:rsid w:val="003F5D7D"/>
    <w:rsid w:val="003F5FED"/>
    <w:rsid w:val="004002E9"/>
    <w:rsid w:val="004027A3"/>
    <w:rsid w:val="00402927"/>
    <w:rsid w:val="00403625"/>
    <w:rsid w:val="00404602"/>
    <w:rsid w:val="00405D3B"/>
    <w:rsid w:val="00406104"/>
    <w:rsid w:val="0040610C"/>
    <w:rsid w:val="00410FD8"/>
    <w:rsid w:val="00410FEE"/>
    <w:rsid w:val="00411FAD"/>
    <w:rsid w:val="00415D4B"/>
    <w:rsid w:val="00416A5B"/>
    <w:rsid w:val="0041720B"/>
    <w:rsid w:val="00417B18"/>
    <w:rsid w:val="00420139"/>
    <w:rsid w:val="0042037F"/>
    <w:rsid w:val="0042196B"/>
    <w:rsid w:val="00421CF0"/>
    <w:rsid w:val="00424DD9"/>
    <w:rsid w:val="0042572B"/>
    <w:rsid w:val="00425C4C"/>
    <w:rsid w:val="00430BC5"/>
    <w:rsid w:val="00434072"/>
    <w:rsid w:val="00435249"/>
    <w:rsid w:val="00436D9D"/>
    <w:rsid w:val="00437057"/>
    <w:rsid w:val="004406BD"/>
    <w:rsid w:val="00440787"/>
    <w:rsid w:val="0044224B"/>
    <w:rsid w:val="00442F2A"/>
    <w:rsid w:val="004452AB"/>
    <w:rsid w:val="00446886"/>
    <w:rsid w:val="004554F3"/>
    <w:rsid w:val="004568D3"/>
    <w:rsid w:val="0046112E"/>
    <w:rsid w:val="004612E9"/>
    <w:rsid w:val="00461832"/>
    <w:rsid w:val="00461B66"/>
    <w:rsid w:val="004641E2"/>
    <w:rsid w:val="0046555B"/>
    <w:rsid w:val="00466D01"/>
    <w:rsid w:val="00470959"/>
    <w:rsid w:val="00471F6D"/>
    <w:rsid w:val="00472293"/>
    <w:rsid w:val="004724C7"/>
    <w:rsid w:val="00472818"/>
    <w:rsid w:val="004738E9"/>
    <w:rsid w:val="00473F4E"/>
    <w:rsid w:val="0047543A"/>
    <w:rsid w:val="00476293"/>
    <w:rsid w:val="004767B5"/>
    <w:rsid w:val="004769B6"/>
    <w:rsid w:val="00477052"/>
    <w:rsid w:val="00477557"/>
    <w:rsid w:val="00480BE3"/>
    <w:rsid w:val="00480C11"/>
    <w:rsid w:val="004812DF"/>
    <w:rsid w:val="00481AE6"/>
    <w:rsid w:val="00481D68"/>
    <w:rsid w:val="00482096"/>
    <w:rsid w:val="0048284F"/>
    <w:rsid w:val="00482BB8"/>
    <w:rsid w:val="004832B5"/>
    <w:rsid w:val="00483977"/>
    <w:rsid w:val="00483D04"/>
    <w:rsid w:val="004851E3"/>
    <w:rsid w:val="00486109"/>
    <w:rsid w:val="00487244"/>
    <w:rsid w:val="00487D94"/>
    <w:rsid w:val="00490BBA"/>
    <w:rsid w:val="0049225E"/>
    <w:rsid w:val="00492706"/>
    <w:rsid w:val="00492BB1"/>
    <w:rsid w:val="004933D6"/>
    <w:rsid w:val="00493B12"/>
    <w:rsid w:val="00495800"/>
    <w:rsid w:val="0049683B"/>
    <w:rsid w:val="004973A7"/>
    <w:rsid w:val="004A163F"/>
    <w:rsid w:val="004A1806"/>
    <w:rsid w:val="004A1A27"/>
    <w:rsid w:val="004A23C2"/>
    <w:rsid w:val="004A5196"/>
    <w:rsid w:val="004A5860"/>
    <w:rsid w:val="004A7075"/>
    <w:rsid w:val="004A7483"/>
    <w:rsid w:val="004A7511"/>
    <w:rsid w:val="004A779C"/>
    <w:rsid w:val="004B11EC"/>
    <w:rsid w:val="004B1B07"/>
    <w:rsid w:val="004B2C62"/>
    <w:rsid w:val="004B3406"/>
    <w:rsid w:val="004B4503"/>
    <w:rsid w:val="004B4CD7"/>
    <w:rsid w:val="004B5457"/>
    <w:rsid w:val="004B5B9B"/>
    <w:rsid w:val="004B66C9"/>
    <w:rsid w:val="004B6962"/>
    <w:rsid w:val="004B6AFF"/>
    <w:rsid w:val="004C1032"/>
    <w:rsid w:val="004C228D"/>
    <w:rsid w:val="004C3896"/>
    <w:rsid w:val="004C4F2A"/>
    <w:rsid w:val="004C7195"/>
    <w:rsid w:val="004C749C"/>
    <w:rsid w:val="004C783A"/>
    <w:rsid w:val="004D0CD1"/>
    <w:rsid w:val="004D0DE8"/>
    <w:rsid w:val="004D1FC5"/>
    <w:rsid w:val="004D32E3"/>
    <w:rsid w:val="004D34F7"/>
    <w:rsid w:val="004D3E1A"/>
    <w:rsid w:val="004D55B3"/>
    <w:rsid w:val="004D6087"/>
    <w:rsid w:val="004D69F6"/>
    <w:rsid w:val="004D6C7E"/>
    <w:rsid w:val="004D7E6D"/>
    <w:rsid w:val="004E1007"/>
    <w:rsid w:val="004E1087"/>
    <w:rsid w:val="004E5457"/>
    <w:rsid w:val="004E5D1A"/>
    <w:rsid w:val="004E635D"/>
    <w:rsid w:val="004E6901"/>
    <w:rsid w:val="004E6B98"/>
    <w:rsid w:val="004F09A8"/>
    <w:rsid w:val="004F0F58"/>
    <w:rsid w:val="004F1248"/>
    <w:rsid w:val="004F1CF8"/>
    <w:rsid w:val="004F33F6"/>
    <w:rsid w:val="004F3B6D"/>
    <w:rsid w:val="004F5BE9"/>
    <w:rsid w:val="004F66F4"/>
    <w:rsid w:val="005004FF"/>
    <w:rsid w:val="005008B9"/>
    <w:rsid w:val="00501900"/>
    <w:rsid w:val="00502CF2"/>
    <w:rsid w:val="00503757"/>
    <w:rsid w:val="00503F4F"/>
    <w:rsid w:val="00504537"/>
    <w:rsid w:val="005069A7"/>
    <w:rsid w:val="00506D8B"/>
    <w:rsid w:val="005078AC"/>
    <w:rsid w:val="00510BC0"/>
    <w:rsid w:val="005128B8"/>
    <w:rsid w:val="00512B92"/>
    <w:rsid w:val="005141C9"/>
    <w:rsid w:val="005146B4"/>
    <w:rsid w:val="00514DA8"/>
    <w:rsid w:val="00515B05"/>
    <w:rsid w:val="005164CF"/>
    <w:rsid w:val="00520589"/>
    <w:rsid w:val="00522277"/>
    <w:rsid w:val="00522318"/>
    <w:rsid w:val="005226CD"/>
    <w:rsid w:val="00523A41"/>
    <w:rsid w:val="00523C89"/>
    <w:rsid w:val="005248A0"/>
    <w:rsid w:val="00525EF8"/>
    <w:rsid w:val="00532132"/>
    <w:rsid w:val="005329EF"/>
    <w:rsid w:val="005348FD"/>
    <w:rsid w:val="00537423"/>
    <w:rsid w:val="005418DF"/>
    <w:rsid w:val="005435F1"/>
    <w:rsid w:val="005438BB"/>
    <w:rsid w:val="00543E16"/>
    <w:rsid w:val="00546BD1"/>
    <w:rsid w:val="005478C3"/>
    <w:rsid w:val="0055015B"/>
    <w:rsid w:val="00550401"/>
    <w:rsid w:val="00550F6C"/>
    <w:rsid w:val="00551CB0"/>
    <w:rsid w:val="00552461"/>
    <w:rsid w:val="005525EA"/>
    <w:rsid w:val="005526BC"/>
    <w:rsid w:val="0055520B"/>
    <w:rsid w:val="00555478"/>
    <w:rsid w:val="0055567D"/>
    <w:rsid w:val="00555D30"/>
    <w:rsid w:val="00556041"/>
    <w:rsid w:val="00556BBA"/>
    <w:rsid w:val="0055761B"/>
    <w:rsid w:val="00557693"/>
    <w:rsid w:val="00557D4E"/>
    <w:rsid w:val="00560677"/>
    <w:rsid w:val="00560730"/>
    <w:rsid w:val="00562E75"/>
    <w:rsid w:val="0056304C"/>
    <w:rsid w:val="005636F0"/>
    <w:rsid w:val="00566857"/>
    <w:rsid w:val="005668EB"/>
    <w:rsid w:val="0056714E"/>
    <w:rsid w:val="00567520"/>
    <w:rsid w:val="005678D9"/>
    <w:rsid w:val="00571E71"/>
    <w:rsid w:val="0057262D"/>
    <w:rsid w:val="0057313C"/>
    <w:rsid w:val="00574A0C"/>
    <w:rsid w:val="00576344"/>
    <w:rsid w:val="0057670B"/>
    <w:rsid w:val="00576D2F"/>
    <w:rsid w:val="00577C71"/>
    <w:rsid w:val="00580163"/>
    <w:rsid w:val="00580304"/>
    <w:rsid w:val="005817B1"/>
    <w:rsid w:val="00581AB9"/>
    <w:rsid w:val="00581F21"/>
    <w:rsid w:val="005827A9"/>
    <w:rsid w:val="00582988"/>
    <w:rsid w:val="0058315C"/>
    <w:rsid w:val="00583E0D"/>
    <w:rsid w:val="00584C72"/>
    <w:rsid w:val="00585F39"/>
    <w:rsid w:val="005865F5"/>
    <w:rsid w:val="00586DCD"/>
    <w:rsid w:val="00590AF9"/>
    <w:rsid w:val="00592626"/>
    <w:rsid w:val="00592959"/>
    <w:rsid w:val="00592CBA"/>
    <w:rsid w:val="00592FAE"/>
    <w:rsid w:val="00593A0F"/>
    <w:rsid w:val="0059474E"/>
    <w:rsid w:val="00597D9C"/>
    <w:rsid w:val="005A0738"/>
    <w:rsid w:val="005A1760"/>
    <w:rsid w:val="005A1C7C"/>
    <w:rsid w:val="005A1EDE"/>
    <w:rsid w:val="005A3099"/>
    <w:rsid w:val="005A47D3"/>
    <w:rsid w:val="005A5A0F"/>
    <w:rsid w:val="005A794D"/>
    <w:rsid w:val="005B278D"/>
    <w:rsid w:val="005B3C79"/>
    <w:rsid w:val="005B3F36"/>
    <w:rsid w:val="005B61F4"/>
    <w:rsid w:val="005B6520"/>
    <w:rsid w:val="005B70F9"/>
    <w:rsid w:val="005B768A"/>
    <w:rsid w:val="005C1339"/>
    <w:rsid w:val="005C331E"/>
    <w:rsid w:val="005C3EF4"/>
    <w:rsid w:val="005C5ABE"/>
    <w:rsid w:val="005C752E"/>
    <w:rsid w:val="005C7553"/>
    <w:rsid w:val="005C7628"/>
    <w:rsid w:val="005C7E8A"/>
    <w:rsid w:val="005D0F58"/>
    <w:rsid w:val="005D1603"/>
    <w:rsid w:val="005D28B0"/>
    <w:rsid w:val="005D3761"/>
    <w:rsid w:val="005D3E21"/>
    <w:rsid w:val="005D4B69"/>
    <w:rsid w:val="005D4BD3"/>
    <w:rsid w:val="005D506E"/>
    <w:rsid w:val="005D599E"/>
    <w:rsid w:val="005D630F"/>
    <w:rsid w:val="005D6888"/>
    <w:rsid w:val="005D7745"/>
    <w:rsid w:val="005D7A67"/>
    <w:rsid w:val="005E11E8"/>
    <w:rsid w:val="005E2C5A"/>
    <w:rsid w:val="005F165F"/>
    <w:rsid w:val="005F3A4B"/>
    <w:rsid w:val="005F626A"/>
    <w:rsid w:val="005F7485"/>
    <w:rsid w:val="005F74AE"/>
    <w:rsid w:val="005F7700"/>
    <w:rsid w:val="0060032C"/>
    <w:rsid w:val="00605C0E"/>
    <w:rsid w:val="006108B7"/>
    <w:rsid w:val="00610E52"/>
    <w:rsid w:val="00611FD2"/>
    <w:rsid w:val="00612770"/>
    <w:rsid w:val="006127AC"/>
    <w:rsid w:val="00614415"/>
    <w:rsid w:val="006150F9"/>
    <w:rsid w:val="00615648"/>
    <w:rsid w:val="006201DA"/>
    <w:rsid w:val="006208A4"/>
    <w:rsid w:val="00620A5C"/>
    <w:rsid w:val="00620C5A"/>
    <w:rsid w:val="00621652"/>
    <w:rsid w:val="00621802"/>
    <w:rsid w:val="00621FA8"/>
    <w:rsid w:val="00624DA5"/>
    <w:rsid w:val="00626464"/>
    <w:rsid w:val="006270AD"/>
    <w:rsid w:val="00627FF3"/>
    <w:rsid w:val="00632CA7"/>
    <w:rsid w:val="006345F9"/>
    <w:rsid w:val="00636D3B"/>
    <w:rsid w:val="00637308"/>
    <w:rsid w:val="0064065F"/>
    <w:rsid w:val="00640B85"/>
    <w:rsid w:val="0064132F"/>
    <w:rsid w:val="00641E9B"/>
    <w:rsid w:val="00642062"/>
    <w:rsid w:val="0064270D"/>
    <w:rsid w:val="0064606B"/>
    <w:rsid w:val="00646512"/>
    <w:rsid w:val="006514D7"/>
    <w:rsid w:val="00652F7D"/>
    <w:rsid w:val="0065365A"/>
    <w:rsid w:val="00653877"/>
    <w:rsid w:val="00656BB8"/>
    <w:rsid w:val="006572A1"/>
    <w:rsid w:val="006573FC"/>
    <w:rsid w:val="0065748A"/>
    <w:rsid w:val="00660B41"/>
    <w:rsid w:val="006618DA"/>
    <w:rsid w:val="00662162"/>
    <w:rsid w:val="006643C1"/>
    <w:rsid w:val="00664A99"/>
    <w:rsid w:val="00665A4E"/>
    <w:rsid w:val="00665AA7"/>
    <w:rsid w:val="006670ED"/>
    <w:rsid w:val="00672628"/>
    <w:rsid w:val="0067467E"/>
    <w:rsid w:val="006761DE"/>
    <w:rsid w:val="00676996"/>
    <w:rsid w:val="006778EC"/>
    <w:rsid w:val="00677D1F"/>
    <w:rsid w:val="006805B3"/>
    <w:rsid w:val="00680FEC"/>
    <w:rsid w:val="0068136B"/>
    <w:rsid w:val="006815CC"/>
    <w:rsid w:val="00682684"/>
    <w:rsid w:val="006826CD"/>
    <w:rsid w:val="00682DC1"/>
    <w:rsid w:val="00682E14"/>
    <w:rsid w:val="006860E7"/>
    <w:rsid w:val="006905F7"/>
    <w:rsid w:val="0069192C"/>
    <w:rsid w:val="00691F66"/>
    <w:rsid w:val="00693DB3"/>
    <w:rsid w:val="0069424E"/>
    <w:rsid w:val="00695322"/>
    <w:rsid w:val="00695BE4"/>
    <w:rsid w:val="00695DDC"/>
    <w:rsid w:val="00695E7A"/>
    <w:rsid w:val="006A27FA"/>
    <w:rsid w:val="006A4DFD"/>
    <w:rsid w:val="006A512F"/>
    <w:rsid w:val="006A584F"/>
    <w:rsid w:val="006B0F4C"/>
    <w:rsid w:val="006B2FD8"/>
    <w:rsid w:val="006B3004"/>
    <w:rsid w:val="006B301C"/>
    <w:rsid w:val="006B36E7"/>
    <w:rsid w:val="006B4495"/>
    <w:rsid w:val="006B466F"/>
    <w:rsid w:val="006B47E8"/>
    <w:rsid w:val="006B6814"/>
    <w:rsid w:val="006B687E"/>
    <w:rsid w:val="006C1FD9"/>
    <w:rsid w:val="006C27C7"/>
    <w:rsid w:val="006C3B2D"/>
    <w:rsid w:val="006C52F1"/>
    <w:rsid w:val="006C5BA5"/>
    <w:rsid w:val="006C6F2F"/>
    <w:rsid w:val="006D0230"/>
    <w:rsid w:val="006D10DF"/>
    <w:rsid w:val="006D2224"/>
    <w:rsid w:val="006D2428"/>
    <w:rsid w:val="006D2CD9"/>
    <w:rsid w:val="006D33FF"/>
    <w:rsid w:val="006D5901"/>
    <w:rsid w:val="006D7647"/>
    <w:rsid w:val="006E478E"/>
    <w:rsid w:val="006E4CD0"/>
    <w:rsid w:val="006E5AD5"/>
    <w:rsid w:val="006F0098"/>
    <w:rsid w:val="006F0E2A"/>
    <w:rsid w:val="006F147D"/>
    <w:rsid w:val="006F2175"/>
    <w:rsid w:val="00700440"/>
    <w:rsid w:val="00701479"/>
    <w:rsid w:val="007040D1"/>
    <w:rsid w:val="00704AD6"/>
    <w:rsid w:val="0070551B"/>
    <w:rsid w:val="00707880"/>
    <w:rsid w:val="00707DF2"/>
    <w:rsid w:val="00711296"/>
    <w:rsid w:val="00711C5E"/>
    <w:rsid w:val="00712263"/>
    <w:rsid w:val="0071238C"/>
    <w:rsid w:val="0071241E"/>
    <w:rsid w:val="00712EA4"/>
    <w:rsid w:val="00712EF6"/>
    <w:rsid w:val="00713DD8"/>
    <w:rsid w:val="007140A6"/>
    <w:rsid w:val="00717001"/>
    <w:rsid w:val="00720FB6"/>
    <w:rsid w:val="00721321"/>
    <w:rsid w:val="00721A3F"/>
    <w:rsid w:val="00721C10"/>
    <w:rsid w:val="00722438"/>
    <w:rsid w:val="00722E06"/>
    <w:rsid w:val="0072624F"/>
    <w:rsid w:val="007268E9"/>
    <w:rsid w:val="007269D9"/>
    <w:rsid w:val="00727727"/>
    <w:rsid w:val="00730897"/>
    <w:rsid w:val="00730C13"/>
    <w:rsid w:val="00731999"/>
    <w:rsid w:val="00732C49"/>
    <w:rsid w:val="00733728"/>
    <w:rsid w:val="0073384A"/>
    <w:rsid w:val="00733C4E"/>
    <w:rsid w:val="00733E31"/>
    <w:rsid w:val="00734494"/>
    <w:rsid w:val="00734D49"/>
    <w:rsid w:val="007350B2"/>
    <w:rsid w:val="0074099D"/>
    <w:rsid w:val="0074203E"/>
    <w:rsid w:val="007422C6"/>
    <w:rsid w:val="00742E7F"/>
    <w:rsid w:val="00743408"/>
    <w:rsid w:val="00745299"/>
    <w:rsid w:val="007507F6"/>
    <w:rsid w:val="0075155C"/>
    <w:rsid w:val="0075186F"/>
    <w:rsid w:val="007518E5"/>
    <w:rsid w:val="007523B2"/>
    <w:rsid w:val="00756489"/>
    <w:rsid w:val="007576B0"/>
    <w:rsid w:val="007577C8"/>
    <w:rsid w:val="007578D3"/>
    <w:rsid w:val="007579B0"/>
    <w:rsid w:val="00757A0A"/>
    <w:rsid w:val="00760F3B"/>
    <w:rsid w:val="00762078"/>
    <w:rsid w:val="00763069"/>
    <w:rsid w:val="00764639"/>
    <w:rsid w:val="00764652"/>
    <w:rsid w:val="00764989"/>
    <w:rsid w:val="00764E9B"/>
    <w:rsid w:val="00771967"/>
    <w:rsid w:val="0077269F"/>
    <w:rsid w:val="00772DFC"/>
    <w:rsid w:val="00773B06"/>
    <w:rsid w:val="00774ADB"/>
    <w:rsid w:val="00775404"/>
    <w:rsid w:val="00780436"/>
    <w:rsid w:val="00780633"/>
    <w:rsid w:val="007810C9"/>
    <w:rsid w:val="00783E2C"/>
    <w:rsid w:val="00783EBB"/>
    <w:rsid w:val="00785EC9"/>
    <w:rsid w:val="007873F0"/>
    <w:rsid w:val="007878A6"/>
    <w:rsid w:val="00787B72"/>
    <w:rsid w:val="00790106"/>
    <w:rsid w:val="007909D5"/>
    <w:rsid w:val="00791B6E"/>
    <w:rsid w:val="00792533"/>
    <w:rsid w:val="00794086"/>
    <w:rsid w:val="0079458B"/>
    <w:rsid w:val="00794CE9"/>
    <w:rsid w:val="007973B9"/>
    <w:rsid w:val="00797BBF"/>
    <w:rsid w:val="007A017C"/>
    <w:rsid w:val="007A0F5D"/>
    <w:rsid w:val="007A3111"/>
    <w:rsid w:val="007A395B"/>
    <w:rsid w:val="007A3B24"/>
    <w:rsid w:val="007A3E87"/>
    <w:rsid w:val="007A509A"/>
    <w:rsid w:val="007B1C13"/>
    <w:rsid w:val="007B39A8"/>
    <w:rsid w:val="007B3F1D"/>
    <w:rsid w:val="007B53A9"/>
    <w:rsid w:val="007B5526"/>
    <w:rsid w:val="007B7506"/>
    <w:rsid w:val="007B7731"/>
    <w:rsid w:val="007B7937"/>
    <w:rsid w:val="007B7D57"/>
    <w:rsid w:val="007C1C3C"/>
    <w:rsid w:val="007C232F"/>
    <w:rsid w:val="007C3FE6"/>
    <w:rsid w:val="007C4D5D"/>
    <w:rsid w:val="007C4F57"/>
    <w:rsid w:val="007C6BD4"/>
    <w:rsid w:val="007C6D78"/>
    <w:rsid w:val="007C78BC"/>
    <w:rsid w:val="007D0A5F"/>
    <w:rsid w:val="007D0FED"/>
    <w:rsid w:val="007D2038"/>
    <w:rsid w:val="007D225D"/>
    <w:rsid w:val="007D302C"/>
    <w:rsid w:val="007D3074"/>
    <w:rsid w:val="007D31E3"/>
    <w:rsid w:val="007D42AF"/>
    <w:rsid w:val="007D4AEC"/>
    <w:rsid w:val="007D6929"/>
    <w:rsid w:val="007D71AE"/>
    <w:rsid w:val="007D7D87"/>
    <w:rsid w:val="007E0275"/>
    <w:rsid w:val="007E1AD4"/>
    <w:rsid w:val="007E48D7"/>
    <w:rsid w:val="007E5990"/>
    <w:rsid w:val="007E5CC5"/>
    <w:rsid w:val="007E6C90"/>
    <w:rsid w:val="007E7944"/>
    <w:rsid w:val="007E7BAD"/>
    <w:rsid w:val="007F1D65"/>
    <w:rsid w:val="007F21C1"/>
    <w:rsid w:val="007F23F4"/>
    <w:rsid w:val="007F539B"/>
    <w:rsid w:val="007F661D"/>
    <w:rsid w:val="007F6CE6"/>
    <w:rsid w:val="007F7197"/>
    <w:rsid w:val="0080084D"/>
    <w:rsid w:val="00800AE0"/>
    <w:rsid w:val="00802856"/>
    <w:rsid w:val="00803446"/>
    <w:rsid w:val="008036E1"/>
    <w:rsid w:val="00803A0C"/>
    <w:rsid w:val="00804AF4"/>
    <w:rsid w:val="00805883"/>
    <w:rsid w:val="008100CD"/>
    <w:rsid w:val="0081228A"/>
    <w:rsid w:val="008130F2"/>
    <w:rsid w:val="008150F8"/>
    <w:rsid w:val="00816628"/>
    <w:rsid w:val="00816830"/>
    <w:rsid w:val="00816A0E"/>
    <w:rsid w:val="00816EE1"/>
    <w:rsid w:val="00822FD4"/>
    <w:rsid w:val="008231B9"/>
    <w:rsid w:val="00824AAE"/>
    <w:rsid w:val="00824B1E"/>
    <w:rsid w:val="008257CC"/>
    <w:rsid w:val="00825EB5"/>
    <w:rsid w:val="0082629D"/>
    <w:rsid w:val="008304B6"/>
    <w:rsid w:val="008306A7"/>
    <w:rsid w:val="00830975"/>
    <w:rsid w:val="00831869"/>
    <w:rsid w:val="00836E8F"/>
    <w:rsid w:val="00840D6F"/>
    <w:rsid w:val="008418B6"/>
    <w:rsid w:val="008424A3"/>
    <w:rsid w:val="00842ADA"/>
    <w:rsid w:val="00846AC5"/>
    <w:rsid w:val="00847D2E"/>
    <w:rsid w:val="00847E00"/>
    <w:rsid w:val="008506ED"/>
    <w:rsid w:val="00851DC8"/>
    <w:rsid w:val="008531B3"/>
    <w:rsid w:val="008536FC"/>
    <w:rsid w:val="008545B4"/>
    <w:rsid w:val="00854A03"/>
    <w:rsid w:val="008552D4"/>
    <w:rsid w:val="00855EAE"/>
    <w:rsid w:val="00856983"/>
    <w:rsid w:val="00856B60"/>
    <w:rsid w:val="00857308"/>
    <w:rsid w:val="00857AB1"/>
    <w:rsid w:val="00861386"/>
    <w:rsid w:val="00861588"/>
    <w:rsid w:val="00862594"/>
    <w:rsid w:val="008631C6"/>
    <w:rsid w:val="008638B2"/>
    <w:rsid w:val="008639FF"/>
    <w:rsid w:val="00864C0D"/>
    <w:rsid w:val="008652E4"/>
    <w:rsid w:val="00865A35"/>
    <w:rsid w:val="00865AC1"/>
    <w:rsid w:val="008664D7"/>
    <w:rsid w:val="00866EB9"/>
    <w:rsid w:val="00867467"/>
    <w:rsid w:val="00867865"/>
    <w:rsid w:val="00867E15"/>
    <w:rsid w:val="00867E55"/>
    <w:rsid w:val="00870D24"/>
    <w:rsid w:val="0087215D"/>
    <w:rsid w:val="00872994"/>
    <w:rsid w:val="00872A61"/>
    <w:rsid w:val="00872FF0"/>
    <w:rsid w:val="00873C68"/>
    <w:rsid w:val="00874BC2"/>
    <w:rsid w:val="00874F4F"/>
    <w:rsid w:val="008756D8"/>
    <w:rsid w:val="00876E5D"/>
    <w:rsid w:val="008805BF"/>
    <w:rsid w:val="00880D64"/>
    <w:rsid w:val="00880F6E"/>
    <w:rsid w:val="0088375F"/>
    <w:rsid w:val="00883E00"/>
    <w:rsid w:val="00884ED4"/>
    <w:rsid w:val="00886B4F"/>
    <w:rsid w:val="00886EAA"/>
    <w:rsid w:val="0089049D"/>
    <w:rsid w:val="008907B9"/>
    <w:rsid w:val="0089081B"/>
    <w:rsid w:val="00891024"/>
    <w:rsid w:val="008911AB"/>
    <w:rsid w:val="0089161D"/>
    <w:rsid w:val="00891B6E"/>
    <w:rsid w:val="008939D3"/>
    <w:rsid w:val="008956F4"/>
    <w:rsid w:val="00895F2C"/>
    <w:rsid w:val="008976A2"/>
    <w:rsid w:val="008A1438"/>
    <w:rsid w:val="008A342F"/>
    <w:rsid w:val="008A4812"/>
    <w:rsid w:val="008A59FA"/>
    <w:rsid w:val="008B0FA7"/>
    <w:rsid w:val="008B1118"/>
    <w:rsid w:val="008B1C14"/>
    <w:rsid w:val="008B246F"/>
    <w:rsid w:val="008B31A8"/>
    <w:rsid w:val="008B389A"/>
    <w:rsid w:val="008B3C9C"/>
    <w:rsid w:val="008B42D7"/>
    <w:rsid w:val="008B517D"/>
    <w:rsid w:val="008B7B02"/>
    <w:rsid w:val="008C0C76"/>
    <w:rsid w:val="008C0E12"/>
    <w:rsid w:val="008C0E53"/>
    <w:rsid w:val="008C3AEA"/>
    <w:rsid w:val="008C450F"/>
    <w:rsid w:val="008C47C7"/>
    <w:rsid w:val="008C5209"/>
    <w:rsid w:val="008C6A62"/>
    <w:rsid w:val="008C6B6F"/>
    <w:rsid w:val="008D0B06"/>
    <w:rsid w:val="008D0C29"/>
    <w:rsid w:val="008D1631"/>
    <w:rsid w:val="008D2AD8"/>
    <w:rsid w:val="008D4A7C"/>
    <w:rsid w:val="008D6BD9"/>
    <w:rsid w:val="008D7EDB"/>
    <w:rsid w:val="008E04F1"/>
    <w:rsid w:val="008E29E2"/>
    <w:rsid w:val="008E383A"/>
    <w:rsid w:val="008E3BD8"/>
    <w:rsid w:val="008F0AB5"/>
    <w:rsid w:val="008F0D0E"/>
    <w:rsid w:val="008F25DC"/>
    <w:rsid w:val="008F2919"/>
    <w:rsid w:val="008F3778"/>
    <w:rsid w:val="008F46A6"/>
    <w:rsid w:val="008F4D23"/>
    <w:rsid w:val="008F563C"/>
    <w:rsid w:val="008F5C2C"/>
    <w:rsid w:val="008F5CF8"/>
    <w:rsid w:val="008F5D46"/>
    <w:rsid w:val="00900E99"/>
    <w:rsid w:val="009024CB"/>
    <w:rsid w:val="00904C2D"/>
    <w:rsid w:val="00910CFC"/>
    <w:rsid w:val="0091221B"/>
    <w:rsid w:val="00913579"/>
    <w:rsid w:val="0091427C"/>
    <w:rsid w:val="00914549"/>
    <w:rsid w:val="009148F4"/>
    <w:rsid w:val="009167F2"/>
    <w:rsid w:val="00916E55"/>
    <w:rsid w:val="00917FD8"/>
    <w:rsid w:val="00920787"/>
    <w:rsid w:val="00923797"/>
    <w:rsid w:val="00924AC1"/>
    <w:rsid w:val="0092724B"/>
    <w:rsid w:val="00930C0E"/>
    <w:rsid w:val="00930EFF"/>
    <w:rsid w:val="00931A7C"/>
    <w:rsid w:val="00932F13"/>
    <w:rsid w:val="0093731E"/>
    <w:rsid w:val="00937722"/>
    <w:rsid w:val="0094000B"/>
    <w:rsid w:val="00940C17"/>
    <w:rsid w:val="00942598"/>
    <w:rsid w:val="00943F40"/>
    <w:rsid w:val="00943F86"/>
    <w:rsid w:val="00944262"/>
    <w:rsid w:val="00945456"/>
    <w:rsid w:val="00945F76"/>
    <w:rsid w:val="009467B9"/>
    <w:rsid w:val="00950C75"/>
    <w:rsid w:val="00952369"/>
    <w:rsid w:val="009525FB"/>
    <w:rsid w:val="00952700"/>
    <w:rsid w:val="00952A98"/>
    <w:rsid w:val="00953316"/>
    <w:rsid w:val="00953E5E"/>
    <w:rsid w:val="009543E6"/>
    <w:rsid w:val="009548B5"/>
    <w:rsid w:val="00955FBE"/>
    <w:rsid w:val="00957357"/>
    <w:rsid w:val="00957D12"/>
    <w:rsid w:val="00960061"/>
    <w:rsid w:val="00961A18"/>
    <w:rsid w:val="00966744"/>
    <w:rsid w:val="00970333"/>
    <w:rsid w:val="00970F5F"/>
    <w:rsid w:val="0097186C"/>
    <w:rsid w:val="0097379C"/>
    <w:rsid w:val="00973B37"/>
    <w:rsid w:val="00975E95"/>
    <w:rsid w:val="009763F7"/>
    <w:rsid w:val="00976A21"/>
    <w:rsid w:val="00976C2C"/>
    <w:rsid w:val="00980B35"/>
    <w:rsid w:val="00980C8B"/>
    <w:rsid w:val="0098180A"/>
    <w:rsid w:val="0098294A"/>
    <w:rsid w:val="009843ED"/>
    <w:rsid w:val="009845AF"/>
    <w:rsid w:val="00984C33"/>
    <w:rsid w:val="0098566B"/>
    <w:rsid w:val="009910B7"/>
    <w:rsid w:val="009911C8"/>
    <w:rsid w:val="009930B0"/>
    <w:rsid w:val="0099343C"/>
    <w:rsid w:val="00995F36"/>
    <w:rsid w:val="0099649D"/>
    <w:rsid w:val="00997E03"/>
    <w:rsid w:val="009A086C"/>
    <w:rsid w:val="009A28EB"/>
    <w:rsid w:val="009A2E6A"/>
    <w:rsid w:val="009A4A83"/>
    <w:rsid w:val="009A4B04"/>
    <w:rsid w:val="009A4E16"/>
    <w:rsid w:val="009A6202"/>
    <w:rsid w:val="009A634E"/>
    <w:rsid w:val="009A7EB8"/>
    <w:rsid w:val="009B036D"/>
    <w:rsid w:val="009B0640"/>
    <w:rsid w:val="009B09FB"/>
    <w:rsid w:val="009B2B82"/>
    <w:rsid w:val="009B306F"/>
    <w:rsid w:val="009B406C"/>
    <w:rsid w:val="009B4A77"/>
    <w:rsid w:val="009B4D41"/>
    <w:rsid w:val="009B5E0D"/>
    <w:rsid w:val="009B5EE2"/>
    <w:rsid w:val="009B6FC7"/>
    <w:rsid w:val="009B738B"/>
    <w:rsid w:val="009C01CC"/>
    <w:rsid w:val="009C0538"/>
    <w:rsid w:val="009C111A"/>
    <w:rsid w:val="009C15E1"/>
    <w:rsid w:val="009C1DA7"/>
    <w:rsid w:val="009C2119"/>
    <w:rsid w:val="009C240B"/>
    <w:rsid w:val="009C255F"/>
    <w:rsid w:val="009C2D7F"/>
    <w:rsid w:val="009C399F"/>
    <w:rsid w:val="009C5554"/>
    <w:rsid w:val="009C55F6"/>
    <w:rsid w:val="009C5834"/>
    <w:rsid w:val="009C7029"/>
    <w:rsid w:val="009D0320"/>
    <w:rsid w:val="009D1C5A"/>
    <w:rsid w:val="009D2758"/>
    <w:rsid w:val="009D3022"/>
    <w:rsid w:val="009D410F"/>
    <w:rsid w:val="009D500E"/>
    <w:rsid w:val="009D566E"/>
    <w:rsid w:val="009D56EB"/>
    <w:rsid w:val="009D77D6"/>
    <w:rsid w:val="009D78A3"/>
    <w:rsid w:val="009E00B9"/>
    <w:rsid w:val="009E1C26"/>
    <w:rsid w:val="009E3F89"/>
    <w:rsid w:val="009E47B8"/>
    <w:rsid w:val="009E7A2E"/>
    <w:rsid w:val="009F0430"/>
    <w:rsid w:val="009F0809"/>
    <w:rsid w:val="009F1F97"/>
    <w:rsid w:val="009F21B3"/>
    <w:rsid w:val="009F24EE"/>
    <w:rsid w:val="009F25AF"/>
    <w:rsid w:val="009F2970"/>
    <w:rsid w:val="009F2C1C"/>
    <w:rsid w:val="009F2C36"/>
    <w:rsid w:val="009F3FC4"/>
    <w:rsid w:val="009F5E1A"/>
    <w:rsid w:val="009F7DCF"/>
    <w:rsid w:val="00A02641"/>
    <w:rsid w:val="00A039BC"/>
    <w:rsid w:val="00A04755"/>
    <w:rsid w:val="00A05E3B"/>
    <w:rsid w:val="00A0613A"/>
    <w:rsid w:val="00A07064"/>
    <w:rsid w:val="00A14368"/>
    <w:rsid w:val="00A14783"/>
    <w:rsid w:val="00A14AEB"/>
    <w:rsid w:val="00A16492"/>
    <w:rsid w:val="00A16B4A"/>
    <w:rsid w:val="00A16EF2"/>
    <w:rsid w:val="00A173AD"/>
    <w:rsid w:val="00A17A3D"/>
    <w:rsid w:val="00A17D93"/>
    <w:rsid w:val="00A207C5"/>
    <w:rsid w:val="00A21AA1"/>
    <w:rsid w:val="00A21F66"/>
    <w:rsid w:val="00A220B4"/>
    <w:rsid w:val="00A226E3"/>
    <w:rsid w:val="00A22BDC"/>
    <w:rsid w:val="00A233CE"/>
    <w:rsid w:val="00A2418A"/>
    <w:rsid w:val="00A24344"/>
    <w:rsid w:val="00A254C3"/>
    <w:rsid w:val="00A25C19"/>
    <w:rsid w:val="00A307DB"/>
    <w:rsid w:val="00A30FAD"/>
    <w:rsid w:val="00A31464"/>
    <w:rsid w:val="00A343C6"/>
    <w:rsid w:val="00A3479C"/>
    <w:rsid w:val="00A3486B"/>
    <w:rsid w:val="00A362AA"/>
    <w:rsid w:val="00A36431"/>
    <w:rsid w:val="00A375C4"/>
    <w:rsid w:val="00A37D87"/>
    <w:rsid w:val="00A40162"/>
    <w:rsid w:val="00A41483"/>
    <w:rsid w:val="00A414E1"/>
    <w:rsid w:val="00A41922"/>
    <w:rsid w:val="00A42177"/>
    <w:rsid w:val="00A43F60"/>
    <w:rsid w:val="00A443E4"/>
    <w:rsid w:val="00A44B74"/>
    <w:rsid w:val="00A45381"/>
    <w:rsid w:val="00A465F5"/>
    <w:rsid w:val="00A46954"/>
    <w:rsid w:val="00A50246"/>
    <w:rsid w:val="00A51E69"/>
    <w:rsid w:val="00A52645"/>
    <w:rsid w:val="00A52887"/>
    <w:rsid w:val="00A52AA2"/>
    <w:rsid w:val="00A534B7"/>
    <w:rsid w:val="00A539B2"/>
    <w:rsid w:val="00A56020"/>
    <w:rsid w:val="00A57062"/>
    <w:rsid w:val="00A57510"/>
    <w:rsid w:val="00A57B64"/>
    <w:rsid w:val="00A60B25"/>
    <w:rsid w:val="00A60EBF"/>
    <w:rsid w:val="00A61B47"/>
    <w:rsid w:val="00A61C65"/>
    <w:rsid w:val="00A61ECC"/>
    <w:rsid w:val="00A635F3"/>
    <w:rsid w:val="00A640DE"/>
    <w:rsid w:val="00A652F2"/>
    <w:rsid w:val="00A65AD9"/>
    <w:rsid w:val="00A67688"/>
    <w:rsid w:val="00A71EC2"/>
    <w:rsid w:val="00A7208F"/>
    <w:rsid w:val="00A7224E"/>
    <w:rsid w:val="00A72606"/>
    <w:rsid w:val="00A73322"/>
    <w:rsid w:val="00A73E17"/>
    <w:rsid w:val="00A75510"/>
    <w:rsid w:val="00A75C9B"/>
    <w:rsid w:val="00A75DAD"/>
    <w:rsid w:val="00A76B45"/>
    <w:rsid w:val="00A77E29"/>
    <w:rsid w:val="00A805FF"/>
    <w:rsid w:val="00A80834"/>
    <w:rsid w:val="00A814E0"/>
    <w:rsid w:val="00A82A92"/>
    <w:rsid w:val="00A82FE1"/>
    <w:rsid w:val="00A834AB"/>
    <w:rsid w:val="00A83FDB"/>
    <w:rsid w:val="00A85EDF"/>
    <w:rsid w:val="00A86282"/>
    <w:rsid w:val="00A87726"/>
    <w:rsid w:val="00A87E44"/>
    <w:rsid w:val="00A87FAA"/>
    <w:rsid w:val="00A922FF"/>
    <w:rsid w:val="00A93E56"/>
    <w:rsid w:val="00A94350"/>
    <w:rsid w:val="00A94674"/>
    <w:rsid w:val="00AA0F2E"/>
    <w:rsid w:val="00AA20BA"/>
    <w:rsid w:val="00AA3583"/>
    <w:rsid w:val="00AA4990"/>
    <w:rsid w:val="00AA49F0"/>
    <w:rsid w:val="00AB3B6A"/>
    <w:rsid w:val="00AB4992"/>
    <w:rsid w:val="00AB5774"/>
    <w:rsid w:val="00AC225E"/>
    <w:rsid w:val="00AC363D"/>
    <w:rsid w:val="00AC3E09"/>
    <w:rsid w:val="00AC42D6"/>
    <w:rsid w:val="00AC4DA0"/>
    <w:rsid w:val="00AC50DA"/>
    <w:rsid w:val="00AC5281"/>
    <w:rsid w:val="00AC5695"/>
    <w:rsid w:val="00AC772B"/>
    <w:rsid w:val="00AC7AE8"/>
    <w:rsid w:val="00AC7B7D"/>
    <w:rsid w:val="00AC7B94"/>
    <w:rsid w:val="00AC7DE9"/>
    <w:rsid w:val="00AD27C6"/>
    <w:rsid w:val="00AD2BF3"/>
    <w:rsid w:val="00AD335C"/>
    <w:rsid w:val="00AD413C"/>
    <w:rsid w:val="00AD6410"/>
    <w:rsid w:val="00AD6FEC"/>
    <w:rsid w:val="00AE151A"/>
    <w:rsid w:val="00AE2361"/>
    <w:rsid w:val="00AE2DA0"/>
    <w:rsid w:val="00AE4BAE"/>
    <w:rsid w:val="00AE6287"/>
    <w:rsid w:val="00AF033D"/>
    <w:rsid w:val="00AF2770"/>
    <w:rsid w:val="00AF28A0"/>
    <w:rsid w:val="00AF2C76"/>
    <w:rsid w:val="00AF3574"/>
    <w:rsid w:val="00AF3C8B"/>
    <w:rsid w:val="00AF4BE9"/>
    <w:rsid w:val="00AF608B"/>
    <w:rsid w:val="00AF6551"/>
    <w:rsid w:val="00AF7B48"/>
    <w:rsid w:val="00B00AFF"/>
    <w:rsid w:val="00B03C43"/>
    <w:rsid w:val="00B04519"/>
    <w:rsid w:val="00B04938"/>
    <w:rsid w:val="00B06005"/>
    <w:rsid w:val="00B07FBB"/>
    <w:rsid w:val="00B10596"/>
    <w:rsid w:val="00B10CF5"/>
    <w:rsid w:val="00B11378"/>
    <w:rsid w:val="00B115CF"/>
    <w:rsid w:val="00B1202D"/>
    <w:rsid w:val="00B150EF"/>
    <w:rsid w:val="00B17D52"/>
    <w:rsid w:val="00B22D0D"/>
    <w:rsid w:val="00B23214"/>
    <w:rsid w:val="00B24D8D"/>
    <w:rsid w:val="00B25148"/>
    <w:rsid w:val="00B25929"/>
    <w:rsid w:val="00B2657A"/>
    <w:rsid w:val="00B26903"/>
    <w:rsid w:val="00B26A42"/>
    <w:rsid w:val="00B26B38"/>
    <w:rsid w:val="00B304AD"/>
    <w:rsid w:val="00B331F3"/>
    <w:rsid w:val="00B33493"/>
    <w:rsid w:val="00B34EDD"/>
    <w:rsid w:val="00B3631B"/>
    <w:rsid w:val="00B37742"/>
    <w:rsid w:val="00B37952"/>
    <w:rsid w:val="00B40855"/>
    <w:rsid w:val="00B40A7E"/>
    <w:rsid w:val="00B42E18"/>
    <w:rsid w:val="00B438F6"/>
    <w:rsid w:val="00B43A7B"/>
    <w:rsid w:val="00B43BFA"/>
    <w:rsid w:val="00B44AFE"/>
    <w:rsid w:val="00B44C52"/>
    <w:rsid w:val="00B44EC3"/>
    <w:rsid w:val="00B45554"/>
    <w:rsid w:val="00B45C10"/>
    <w:rsid w:val="00B47203"/>
    <w:rsid w:val="00B50891"/>
    <w:rsid w:val="00B5215F"/>
    <w:rsid w:val="00B53C60"/>
    <w:rsid w:val="00B54339"/>
    <w:rsid w:val="00B54429"/>
    <w:rsid w:val="00B5506B"/>
    <w:rsid w:val="00B6052E"/>
    <w:rsid w:val="00B61A08"/>
    <w:rsid w:val="00B61C47"/>
    <w:rsid w:val="00B63AC4"/>
    <w:rsid w:val="00B648BE"/>
    <w:rsid w:val="00B70005"/>
    <w:rsid w:val="00B70C68"/>
    <w:rsid w:val="00B73445"/>
    <w:rsid w:val="00B75AB7"/>
    <w:rsid w:val="00B75FC2"/>
    <w:rsid w:val="00B77CD9"/>
    <w:rsid w:val="00B806F5"/>
    <w:rsid w:val="00B80CA4"/>
    <w:rsid w:val="00B81ACB"/>
    <w:rsid w:val="00B8261C"/>
    <w:rsid w:val="00B82C79"/>
    <w:rsid w:val="00B83582"/>
    <w:rsid w:val="00B868B7"/>
    <w:rsid w:val="00B86D6F"/>
    <w:rsid w:val="00B86E86"/>
    <w:rsid w:val="00B86EDB"/>
    <w:rsid w:val="00B90366"/>
    <w:rsid w:val="00B949DF"/>
    <w:rsid w:val="00B95182"/>
    <w:rsid w:val="00B978F0"/>
    <w:rsid w:val="00BA0F64"/>
    <w:rsid w:val="00BA27AD"/>
    <w:rsid w:val="00BA5187"/>
    <w:rsid w:val="00BA53AD"/>
    <w:rsid w:val="00BA5D07"/>
    <w:rsid w:val="00BA6544"/>
    <w:rsid w:val="00BA6957"/>
    <w:rsid w:val="00BA7137"/>
    <w:rsid w:val="00BA75F1"/>
    <w:rsid w:val="00BA7ECA"/>
    <w:rsid w:val="00BA7F21"/>
    <w:rsid w:val="00BB07AD"/>
    <w:rsid w:val="00BB0D00"/>
    <w:rsid w:val="00BB231D"/>
    <w:rsid w:val="00BB2676"/>
    <w:rsid w:val="00BB5621"/>
    <w:rsid w:val="00BB59E8"/>
    <w:rsid w:val="00BB5B81"/>
    <w:rsid w:val="00BB684A"/>
    <w:rsid w:val="00BB6D90"/>
    <w:rsid w:val="00BB7663"/>
    <w:rsid w:val="00BB77C5"/>
    <w:rsid w:val="00BC0883"/>
    <w:rsid w:val="00BC12B9"/>
    <w:rsid w:val="00BC1951"/>
    <w:rsid w:val="00BC1BD7"/>
    <w:rsid w:val="00BC311A"/>
    <w:rsid w:val="00BC6D52"/>
    <w:rsid w:val="00BD05AE"/>
    <w:rsid w:val="00BD2240"/>
    <w:rsid w:val="00BD290F"/>
    <w:rsid w:val="00BD4750"/>
    <w:rsid w:val="00BD4C55"/>
    <w:rsid w:val="00BD4C84"/>
    <w:rsid w:val="00BD6777"/>
    <w:rsid w:val="00BD6833"/>
    <w:rsid w:val="00BD68DE"/>
    <w:rsid w:val="00BD79C3"/>
    <w:rsid w:val="00BD7B46"/>
    <w:rsid w:val="00BE00C1"/>
    <w:rsid w:val="00BE0853"/>
    <w:rsid w:val="00BE20F2"/>
    <w:rsid w:val="00BE2E05"/>
    <w:rsid w:val="00BE3A2E"/>
    <w:rsid w:val="00BE49CA"/>
    <w:rsid w:val="00BE4B61"/>
    <w:rsid w:val="00BE4C59"/>
    <w:rsid w:val="00BE4D4D"/>
    <w:rsid w:val="00BE5182"/>
    <w:rsid w:val="00BE641E"/>
    <w:rsid w:val="00BE6613"/>
    <w:rsid w:val="00BE715E"/>
    <w:rsid w:val="00BE7803"/>
    <w:rsid w:val="00BF0FA8"/>
    <w:rsid w:val="00BF24DD"/>
    <w:rsid w:val="00BF2604"/>
    <w:rsid w:val="00BF2605"/>
    <w:rsid w:val="00BF2907"/>
    <w:rsid w:val="00BF358B"/>
    <w:rsid w:val="00BF4AC6"/>
    <w:rsid w:val="00BF7DB2"/>
    <w:rsid w:val="00C006D7"/>
    <w:rsid w:val="00C008ED"/>
    <w:rsid w:val="00C01DCE"/>
    <w:rsid w:val="00C02481"/>
    <w:rsid w:val="00C02C27"/>
    <w:rsid w:val="00C02D1D"/>
    <w:rsid w:val="00C03A3E"/>
    <w:rsid w:val="00C04CEF"/>
    <w:rsid w:val="00C0590F"/>
    <w:rsid w:val="00C06E86"/>
    <w:rsid w:val="00C06F45"/>
    <w:rsid w:val="00C07629"/>
    <w:rsid w:val="00C07BF7"/>
    <w:rsid w:val="00C11856"/>
    <w:rsid w:val="00C1197F"/>
    <w:rsid w:val="00C119C9"/>
    <w:rsid w:val="00C11BBA"/>
    <w:rsid w:val="00C12237"/>
    <w:rsid w:val="00C1234D"/>
    <w:rsid w:val="00C1564B"/>
    <w:rsid w:val="00C15D05"/>
    <w:rsid w:val="00C16247"/>
    <w:rsid w:val="00C17D86"/>
    <w:rsid w:val="00C20310"/>
    <w:rsid w:val="00C2303D"/>
    <w:rsid w:val="00C24249"/>
    <w:rsid w:val="00C24F3F"/>
    <w:rsid w:val="00C25361"/>
    <w:rsid w:val="00C2579C"/>
    <w:rsid w:val="00C304AC"/>
    <w:rsid w:val="00C30561"/>
    <w:rsid w:val="00C30729"/>
    <w:rsid w:val="00C30ECF"/>
    <w:rsid w:val="00C31750"/>
    <w:rsid w:val="00C32B9A"/>
    <w:rsid w:val="00C3311C"/>
    <w:rsid w:val="00C33893"/>
    <w:rsid w:val="00C357A2"/>
    <w:rsid w:val="00C359C2"/>
    <w:rsid w:val="00C35E1B"/>
    <w:rsid w:val="00C364EE"/>
    <w:rsid w:val="00C375DD"/>
    <w:rsid w:val="00C37BE0"/>
    <w:rsid w:val="00C40384"/>
    <w:rsid w:val="00C404CD"/>
    <w:rsid w:val="00C411B2"/>
    <w:rsid w:val="00C413FD"/>
    <w:rsid w:val="00C424D0"/>
    <w:rsid w:val="00C43BBD"/>
    <w:rsid w:val="00C44BC4"/>
    <w:rsid w:val="00C44E9E"/>
    <w:rsid w:val="00C44EB0"/>
    <w:rsid w:val="00C45E63"/>
    <w:rsid w:val="00C5072F"/>
    <w:rsid w:val="00C5197C"/>
    <w:rsid w:val="00C53D78"/>
    <w:rsid w:val="00C55F11"/>
    <w:rsid w:val="00C56CB8"/>
    <w:rsid w:val="00C60C14"/>
    <w:rsid w:val="00C60F36"/>
    <w:rsid w:val="00C633DA"/>
    <w:rsid w:val="00C6418A"/>
    <w:rsid w:val="00C643DF"/>
    <w:rsid w:val="00C65699"/>
    <w:rsid w:val="00C656C0"/>
    <w:rsid w:val="00C65B0A"/>
    <w:rsid w:val="00C665CE"/>
    <w:rsid w:val="00C666F3"/>
    <w:rsid w:val="00C66BCF"/>
    <w:rsid w:val="00C66D0E"/>
    <w:rsid w:val="00C670FB"/>
    <w:rsid w:val="00C738FF"/>
    <w:rsid w:val="00C73D06"/>
    <w:rsid w:val="00C743B8"/>
    <w:rsid w:val="00C75570"/>
    <w:rsid w:val="00C757C4"/>
    <w:rsid w:val="00C76410"/>
    <w:rsid w:val="00C7648C"/>
    <w:rsid w:val="00C80194"/>
    <w:rsid w:val="00C8200C"/>
    <w:rsid w:val="00C8315C"/>
    <w:rsid w:val="00C83EA9"/>
    <w:rsid w:val="00C84926"/>
    <w:rsid w:val="00C84D45"/>
    <w:rsid w:val="00C85BAA"/>
    <w:rsid w:val="00C85CA4"/>
    <w:rsid w:val="00C85EFF"/>
    <w:rsid w:val="00C90E68"/>
    <w:rsid w:val="00C92D91"/>
    <w:rsid w:val="00C93F93"/>
    <w:rsid w:val="00C94789"/>
    <w:rsid w:val="00CA26A0"/>
    <w:rsid w:val="00CA27CA"/>
    <w:rsid w:val="00CA2BE4"/>
    <w:rsid w:val="00CA3DE1"/>
    <w:rsid w:val="00CA4F17"/>
    <w:rsid w:val="00CA606E"/>
    <w:rsid w:val="00CA6743"/>
    <w:rsid w:val="00CA679D"/>
    <w:rsid w:val="00CA7D84"/>
    <w:rsid w:val="00CB0DF8"/>
    <w:rsid w:val="00CB0E3B"/>
    <w:rsid w:val="00CB0EFA"/>
    <w:rsid w:val="00CB1D69"/>
    <w:rsid w:val="00CB2630"/>
    <w:rsid w:val="00CB2E43"/>
    <w:rsid w:val="00CB4902"/>
    <w:rsid w:val="00CB4F5D"/>
    <w:rsid w:val="00CB5B53"/>
    <w:rsid w:val="00CB62E7"/>
    <w:rsid w:val="00CC14DC"/>
    <w:rsid w:val="00CC1ACC"/>
    <w:rsid w:val="00CC2050"/>
    <w:rsid w:val="00CC2105"/>
    <w:rsid w:val="00CC2D00"/>
    <w:rsid w:val="00CC2E40"/>
    <w:rsid w:val="00CC3480"/>
    <w:rsid w:val="00CC3E06"/>
    <w:rsid w:val="00CC44AF"/>
    <w:rsid w:val="00CC48CD"/>
    <w:rsid w:val="00CC4E5F"/>
    <w:rsid w:val="00CC58EB"/>
    <w:rsid w:val="00CC5C74"/>
    <w:rsid w:val="00CC60AA"/>
    <w:rsid w:val="00CC67A8"/>
    <w:rsid w:val="00CC7881"/>
    <w:rsid w:val="00CD06A2"/>
    <w:rsid w:val="00CD09B6"/>
    <w:rsid w:val="00CD56D2"/>
    <w:rsid w:val="00CD574F"/>
    <w:rsid w:val="00CD7011"/>
    <w:rsid w:val="00CD7CE1"/>
    <w:rsid w:val="00CE01C5"/>
    <w:rsid w:val="00CE1D2E"/>
    <w:rsid w:val="00CE230E"/>
    <w:rsid w:val="00CE2BC8"/>
    <w:rsid w:val="00CE3DCB"/>
    <w:rsid w:val="00CE567F"/>
    <w:rsid w:val="00CE7772"/>
    <w:rsid w:val="00CF0D36"/>
    <w:rsid w:val="00CF1C68"/>
    <w:rsid w:val="00CF2674"/>
    <w:rsid w:val="00CF2A41"/>
    <w:rsid w:val="00CF3654"/>
    <w:rsid w:val="00CF4E6C"/>
    <w:rsid w:val="00CF7B91"/>
    <w:rsid w:val="00D00192"/>
    <w:rsid w:val="00D00231"/>
    <w:rsid w:val="00D01DE6"/>
    <w:rsid w:val="00D06DBA"/>
    <w:rsid w:val="00D11458"/>
    <w:rsid w:val="00D120E6"/>
    <w:rsid w:val="00D13D4F"/>
    <w:rsid w:val="00D14CD2"/>
    <w:rsid w:val="00D16A5D"/>
    <w:rsid w:val="00D170E9"/>
    <w:rsid w:val="00D20375"/>
    <w:rsid w:val="00D227F7"/>
    <w:rsid w:val="00D22E6A"/>
    <w:rsid w:val="00D22ECA"/>
    <w:rsid w:val="00D249F5"/>
    <w:rsid w:val="00D24AC3"/>
    <w:rsid w:val="00D313D7"/>
    <w:rsid w:val="00D315B2"/>
    <w:rsid w:val="00D316A8"/>
    <w:rsid w:val="00D318AD"/>
    <w:rsid w:val="00D32967"/>
    <w:rsid w:val="00D33532"/>
    <w:rsid w:val="00D336C8"/>
    <w:rsid w:val="00D33726"/>
    <w:rsid w:val="00D33FAB"/>
    <w:rsid w:val="00D34B84"/>
    <w:rsid w:val="00D34CA0"/>
    <w:rsid w:val="00D35152"/>
    <w:rsid w:val="00D375DA"/>
    <w:rsid w:val="00D37DE7"/>
    <w:rsid w:val="00D37E84"/>
    <w:rsid w:val="00D400B0"/>
    <w:rsid w:val="00D409AD"/>
    <w:rsid w:val="00D4178E"/>
    <w:rsid w:val="00D420AF"/>
    <w:rsid w:val="00D42EDA"/>
    <w:rsid w:val="00D44015"/>
    <w:rsid w:val="00D44139"/>
    <w:rsid w:val="00D45007"/>
    <w:rsid w:val="00D4502C"/>
    <w:rsid w:val="00D457DF"/>
    <w:rsid w:val="00D4763E"/>
    <w:rsid w:val="00D47C96"/>
    <w:rsid w:val="00D51AC5"/>
    <w:rsid w:val="00D522F5"/>
    <w:rsid w:val="00D523E3"/>
    <w:rsid w:val="00D534B1"/>
    <w:rsid w:val="00D53D9E"/>
    <w:rsid w:val="00D5434C"/>
    <w:rsid w:val="00D545BB"/>
    <w:rsid w:val="00D546A5"/>
    <w:rsid w:val="00D57173"/>
    <w:rsid w:val="00D57BA0"/>
    <w:rsid w:val="00D62297"/>
    <w:rsid w:val="00D62721"/>
    <w:rsid w:val="00D62BFA"/>
    <w:rsid w:val="00D62DC0"/>
    <w:rsid w:val="00D62E7D"/>
    <w:rsid w:val="00D6300C"/>
    <w:rsid w:val="00D63C5F"/>
    <w:rsid w:val="00D6413D"/>
    <w:rsid w:val="00D64F12"/>
    <w:rsid w:val="00D658E6"/>
    <w:rsid w:val="00D6622A"/>
    <w:rsid w:val="00D70266"/>
    <w:rsid w:val="00D70EA4"/>
    <w:rsid w:val="00D7258C"/>
    <w:rsid w:val="00D72C14"/>
    <w:rsid w:val="00D730DB"/>
    <w:rsid w:val="00D7527C"/>
    <w:rsid w:val="00D75F05"/>
    <w:rsid w:val="00D764F9"/>
    <w:rsid w:val="00D767C7"/>
    <w:rsid w:val="00D76E5E"/>
    <w:rsid w:val="00D80F71"/>
    <w:rsid w:val="00D8170C"/>
    <w:rsid w:val="00D81D59"/>
    <w:rsid w:val="00D82654"/>
    <w:rsid w:val="00D82C26"/>
    <w:rsid w:val="00D90F60"/>
    <w:rsid w:val="00D9179E"/>
    <w:rsid w:val="00D928A8"/>
    <w:rsid w:val="00D9291B"/>
    <w:rsid w:val="00D92973"/>
    <w:rsid w:val="00D92AF3"/>
    <w:rsid w:val="00D92CE6"/>
    <w:rsid w:val="00D97019"/>
    <w:rsid w:val="00DA144A"/>
    <w:rsid w:val="00DA2722"/>
    <w:rsid w:val="00DA2BCC"/>
    <w:rsid w:val="00DA2F0D"/>
    <w:rsid w:val="00DA348D"/>
    <w:rsid w:val="00DA47F9"/>
    <w:rsid w:val="00DA5535"/>
    <w:rsid w:val="00DA5FC8"/>
    <w:rsid w:val="00DA624D"/>
    <w:rsid w:val="00DA6CF7"/>
    <w:rsid w:val="00DA74FF"/>
    <w:rsid w:val="00DB0672"/>
    <w:rsid w:val="00DB0A9D"/>
    <w:rsid w:val="00DB131E"/>
    <w:rsid w:val="00DB194A"/>
    <w:rsid w:val="00DB25E0"/>
    <w:rsid w:val="00DB5F37"/>
    <w:rsid w:val="00DB6D8D"/>
    <w:rsid w:val="00DB6E30"/>
    <w:rsid w:val="00DB7841"/>
    <w:rsid w:val="00DB7E38"/>
    <w:rsid w:val="00DB7F9A"/>
    <w:rsid w:val="00DC017C"/>
    <w:rsid w:val="00DC042B"/>
    <w:rsid w:val="00DC069D"/>
    <w:rsid w:val="00DC11D1"/>
    <w:rsid w:val="00DC2119"/>
    <w:rsid w:val="00DC3797"/>
    <w:rsid w:val="00DC4084"/>
    <w:rsid w:val="00DC4187"/>
    <w:rsid w:val="00DC52C1"/>
    <w:rsid w:val="00DC574E"/>
    <w:rsid w:val="00DC59C7"/>
    <w:rsid w:val="00DC6518"/>
    <w:rsid w:val="00DD07BC"/>
    <w:rsid w:val="00DD1FD9"/>
    <w:rsid w:val="00DD2163"/>
    <w:rsid w:val="00DD3D94"/>
    <w:rsid w:val="00DD4909"/>
    <w:rsid w:val="00DD5975"/>
    <w:rsid w:val="00DD6C70"/>
    <w:rsid w:val="00DE0DD7"/>
    <w:rsid w:val="00DE1CD3"/>
    <w:rsid w:val="00DE20EE"/>
    <w:rsid w:val="00DE21DC"/>
    <w:rsid w:val="00DE2ADA"/>
    <w:rsid w:val="00DE2FEB"/>
    <w:rsid w:val="00DE323B"/>
    <w:rsid w:val="00DE342B"/>
    <w:rsid w:val="00DE3D9F"/>
    <w:rsid w:val="00DE7941"/>
    <w:rsid w:val="00DF298C"/>
    <w:rsid w:val="00DF68F6"/>
    <w:rsid w:val="00E00203"/>
    <w:rsid w:val="00E01982"/>
    <w:rsid w:val="00E02143"/>
    <w:rsid w:val="00E0258C"/>
    <w:rsid w:val="00E02E77"/>
    <w:rsid w:val="00E033BD"/>
    <w:rsid w:val="00E036C6"/>
    <w:rsid w:val="00E03790"/>
    <w:rsid w:val="00E039BC"/>
    <w:rsid w:val="00E040BF"/>
    <w:rsid w:val="00E04EF7"/>
    <w:rsid w:val="00E07AE1"/>
    <w:rsid w:val="00E103C6"/>
    <w:rsid w:val="00E10F75"/>
    <w:rsid w:val="00E1123C"/>
    <w:rsid w:val="00E1239B"/>
    <w:rsid w:val="00E140DB"/>
    <w:rsid w:val="00E146AE"/>
    <w:rsid w:val="00E14765"/>
    <w:rsid w:val="00E14FDA"/>
    <w:rsid w:val="00E1557E"/>
    <w:rsid w:val="00E15732"/>
    <w:rsid w:val="00E203DD"/>
    <w:rsid w:val="00E208DF"/>
    <w:rsid w:val="00E20D5F"/>
    <w:rsid w:val="00E21AF5"/>
    <w:rsid w:val="00E2243E"/>
    <w:rsid w:val="00E25B4D"/>
    <w:rsid w:val="00E25EB1"/>
    <w:rsid w:val="00E2753C"/>
    <w:rsid w:val="00E27FA9"/>
    <w:rsid w:val="00E30A99"/>
    <w:rsid w:val="00E30ED5"/>
    <w:rsid w:val="00E320CE"/>
    <w:rsid w:val="00E33B0B"/>
    <w:rsid w:val="00E34A2F"/>
    <w:rsid w:val="00E354A7"/>
    <w:rsid w:val="00E40AC9"/>
    <w:rsid w:val="00E439A8"/>
    <w:rsid w:val="00E43A3F"/>
    <w:rsid w:val="00E444A9"/>
    <w:rsid w:val="00E4543D"/>
    <w:rsid w:val="00E455B4"/>
    <w:rsid w:val="00E4629D"/>
    <w:rsid w:val="00E4789C"/>
    <w:rsid w:val="00E506F0"/>
    <w:rsid w:val="00E51CF3"/>
    <w:rsid w:val="00E522AC"/>
    <w:rsid w:val="00E523FC"/>
    <w:rsid w:val="00E5434C"/>
    <w:rsid w:val="00E54393"/>
    <w:rsid w:val="00E55860"/>
    <w:rsid w:val="00E55FC7"/>
    <w:rsid w:val="00E56671"/>
    <w:rsid w:val="00E566E4"/>
    <w:rsid w:val="00E57D6C"/>
    <w:rsid w:val="00E57E8C"/>
    <w:rsid w:val="00E61694"/>
    <w:rsid w:val="00E61C8C"/>
    <w:rsid w:val="00E62567"/>
    <w:rsid w:val="00E63611"/>
    <w:rsid w:val="00E63A4A"/>
    <w:rsid w:val="00E64294"/>
    <w:rsid w:val="00E64522"/>
    <w:rsid w:val="00E65038"/>
    <w:rsid w:val="00E65D3A"/>
    <w:rsid w:val="00E67A5D"/>
    <w:rsid w:val="00E67C3E"/>
    <w:rsid w:val="00E706E0"/>
    <w:rsid w:val="00E71980"/>
    <w:rsid w:val="00E721DB"/>
    <w:rsid w:val="00E72E91"/>
    <w:rsid w:val="00E7427D"/>
    <w:rsid w:val="00E74B98"/>
    <w:rsid w:val="00E74E35"/>
    <w:rsid w:val="00E77A04"/>
    <w:rsid w:val="00E77C56"/>
    <w:rsid w:val="00E77EA9"/>
    <w:rsid w:val="00E80000"/>
    <w:rsid w:val="00E805FA"/>
    <w:rsid w:val="00E81DAB"/>
    <w:rsid w:val="00E82B05"/>
    <w:rsid w:val="00E82C25"/>
    <w:rsid w:val="00E833AF"/>
    <w:rsid w:val="00E83E22"/>
    <w:rsid w:val="00E84860"/>
    <w:rsid w:val="00E86EBE"/>
    <w:rsid w:val="00E87B6A"/>
    <w:rsid w:val="00E90944"/>
    <w:rsid w:val="00E91523"/>
    <w:rsid w:val="00E91BD8"/>
    <w:rsid w:val="00E938DD"/>
    <w:rsid w:val="00E94819"/>
    <w:rsid w:val="00E9738E"/>
    <w:rsid w:val="00E973F8"/>
    <w:rsid w:val="00EA0834"/>
    <w:rsid w:val="00EA1C9D"/>
    <w:rsid w:val="00EA231E"/>
    <w:rsid w:val="00EA2864"/>
    <w:rsid w:val="00EA3B63"/>
    <w:rsid w:val="00EA4110"/>
    <w:rsid w:val="00EA55A2"/>
    <w:rsid w:val="00EA6A7C"/>
    <w:rsid w:val="00EA6C05"/>
    <w:rsid w:val="00EA7866"/>
    <w:rsid w:val="00EB2ECF"/>
    <w:rsid w:val="00EB4472"/>
    <w:rsid w:val="00EB59A8"/>
    <w:rsid w:val="00EB634F"/>
    <w:rsid w:val="00EB69A8"/>
    <w:rsid w:val="00EC0810"/>
    <w:rsid w:val="00EC0F0E"/>
    <w:rsid w:val="00EC4796"/>
    <w:rsid w:val="00EC4F7B"/>
    <w:rsid w:val="00ED18D6"/>
    <w:rsid w:val="00ED2914"/>
    <w:rsid w:val="00ED3473"/>
    <w:rsid w:val="00ED4206"/>
    <w:rsid w:val="00ED42C4"/>
    <w:rsid w:val="00ED5C24"/>
    <w:rsid w:val="00ED5F00"/>
    <w:rsid w:val="00ED5F78"/>
    <w:rsid w:val="00EE1529"/>
    <w:rsid w:val="00EE1947"/>
    <w:rsid w:val="00EE194A"/>
    <w:rsid w:val="00EE5003"/>
    <w:rsid w:val="00EE5119"/>
    <w:rsid w:val="00EE52D2"/>
    <w:rsid w:val="00EE70E8"/>
    <w:rsid w:val="00EF2317"/>
    <w:rsid w:val="00EF254D"/>
    <w:rsid w:val="00EF2BAC"/>
    <w:rsid w:val="00EF2D74"/>
    <w:rsid w:val="00EF3679"/>
    <w:rsid w:val="00EF38B6"/>
    <w:rsid w:val="00EF3C6C"/>
    <w:rsid w:val="00EF52F8"/>
    <w:rsid w:val="00EF6A6C"/>
    <w:rsid w:val="00EF7771"/>
    <w:rsid w:val="00F00015"/>
    <w:rsid w:val="00F00CB9"/>
    <w:rsid w:val="00F01B97"/>
    <w:rsid w:val="00F01D83"/>
    <w:rsid w:val="00F01FFE"/>
    <w:rsid w:val="00F03570"/>
    <w:rsid w:val="00F04D23"/>
    <w:rsid w:val="00F108C1"/>
    <w:rsid w:val="00F111E4"/>
    <w:rsid w:val="00F11BA0"/>
    <w:rsid w:val="00F11D9E"/>
    <w:rsid w:val="00F120AC"/>
    <w:rsid w:val="00F1239A"/>
    <w:rsid w:val="00F12936"/>
    <w:rsid w:val="00F13226"/>
    <w:rsid w:val="00F147D1"/>
    <w:rsid w:val="00F170A9"/>
    <w:rsid w:val="00F17790"/>
    <w:rsid w:val="00F218F7"/>
    <w:rsid w:val="00F23615"/>
    <w:rsid w:val="00F242FF"/>
    <w:rsid w:val="00F2531F"/>
    <w:rsid w:val="00F25C1F"/>
    <w:rsid w:val="00F26575"/>
    <w:rsid w:val="00F26BFB"/>
    <w:rsid w:val="00F27F2E"/>
    <w:rsid w:val="00F27FB2"/>
    <w:rsid w:val="00F30781"/>
    <w:rsid w:val="00F30EE2"/>
    <w:rsid w:val="00F310B1"/>
    <w:rsid w:val="00F316F8"/>
    <w:rsid w:val="00F31AD9"/>
    <w:rsid w:val="00F32879"/>
    <w:rsid w:val="00F3342C"/>
    <w:rsid w:val="00F3747D"/>
    <w:rsid w:val="00F40D48"/>
    <w:rsid w:val="00F42975"/>
    <w:rsid w:val="00F4385F"/>
    <w:rsid w:val="00F44829"/>
    <w:rsid w:val="00F44CA8"/>
    <w:rsid w:val="00F454D0"/>
    <w:rsid w:val="00F479B7"/>
    <w:rsid w:val="00F47DF0"/>
    <w:rsid w:val="00F51309"/>
    <w:rsid w:val="00F5378C"/>
    <w:rsid w:val="00F54137"/>
    <w:rsid w:val="00F5583C"/>
    <w:rsid w:val="00F55EA5"/>
    <w:rsid w:val="00F57208"/>
    <w:rsid w:val="00F60640"/>
    <w:rsid w:val="00F60CB0"/>
    <w:rsid w:val="00F60DF4"/>
    <w:rsid w:val="00F61B82"/>
    <w:rsid w:val="00F634DA"/>
    <w:rsid w:val="00F63D3D"/>
    <w:rsid w:val="00F64A45"/>
    <w:rsid w:val="00F65308"/>
    <w:rsid w:val="00F65444"/>
    <w:rsid w:val="00F65B97"/>
    <w:rsid w:val="00F66277"/>
    <w:rsid w:val="00F66424"/>
    <w:rsid w:val="00F6703B"/>
    <w:rsid w:val="00F67333"/>
    <w:rsid w:val="00F70552"/>
    <w:rsid w:val="00F71F7E"/>
    <w:rsid w:val="00F721B7"/>
    <w:rsid w:val="00F72C66"/>
    <w:rsid w:val="00F738F1"/>
    <w:rsid w:val="00F7460F"/>
    <w:rsid w:val="00F765D3"/>
    <w:rsid w:val="00F778BD"/>
    <w:rsid w:val="00F778DC"/>
    <w:rsid w:val="00F82914"/>
    <w:rsid w:val="00F83C2E"/>
    <w:rsid w:val="00F83F12"/>
    <w:rsid w:val="00F876C0"/>
    <w:rsid w:val="00F87E24"/>
    <w:rsid w:val="00F91DDD"/>
    <w:rsid w:val="00F9688A"/>
    <w:rsid w:val="00F97432"/>
    <w:rsid w:val="00FA2197"/>
    <w:rsid w:val="00FA225F"/>
    <w:rsid w:val="00FA427F"/>
    <w:rsid w:val="00FA4EB9"/>
    <w:rsid w:val="00FB568B"/>
    <w:rsid w:val="00FC0FC5"/>
    <w:rsid w:val="00FC227B"/>
    <w:rsid w:val="00FC262C"/>
    <w:rsid w:val="00FC3D20"/>
    <w:rsid w:val="00FC414E"/>
    <w:rsid w:val="00FC54C3"/>
    <w:rsid w:val="00FC652E"/>
    <w:rsid w:val="00FC7401"/>
    <w:rsid w:val="00FD06E5"/>
    <w:rsid w:val="00FD0B8B"/>
    <w:rsid w:val="00FD0FA8"/>
    <w:rsid w:val="00FD3646"/>
    <w:rsid w:val="00FD41CC"/>
    <w:rsid w:val="00FD7657"/>
    <w:rsid w:val="00FD7CD5"/>
    <w:rsid w:val="00FE365F"/>
    <w:rsid w:val="00FE45EF"/>
    <w:rsid w:val="00FE4815"/>
    <w:rsid w:val="00FE69D4"/>
    <w:rsid w:val="00FE7F9A"/>
    <w:rsid w:val="00FF348A"/>
    <w:rsid w:val="00FF3BA8"/>
    <w:rsid w:val="00FF49C8"/>
    <w:rsid w:val="00FF5D1C"/>
    <w:rsid w:val="00FF7124"/>
    <w:rsid w:val="00FF7797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2D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48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60B25"/>
    <w:pPr>
      <w:widowControl w:val="0"/>
      <w:suppressAutoHyphens/>
      <w:spacing w:before="240" w:after="60"/>
      <w:ind w:left="0" w:firstLine="0"/>
      <w:jc w:val="left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</w:rPr>
  </w:style>
  <w:style w:type="paragraph" w:styleId="Tekstpodstawowywcity">
    <w:name w:val="Body Text Indent"/>
    <w:basedOn w:val="Normalny"/>
    <w:rsid w:val="00CE01C5"/>
    <w:pPr>
      <w:spacing w:after="120"/>
      <w:ind w:left="283"/>
    </w:pPr>
  </w:style>
  <w:style w:type="table" w:styleId="Tabela-Siatka">
    <w:name w:val="Table Grid"/>
    <w:basedOn w:val="Standardowy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3311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rsid w:val="00874F4F"/>
    <w:pPr>
      <w:spacing w:after="120"/>
    </w:pPr>
  </w:style>
  <w:style w:type="character" w:customStyle="1" w:styleId="txt1">
    <w:name w:val="txt1"/>
    <w:basedOn w:val="Domylnaczcionkaakapitu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tabs>
        <w:tab w:val="num" w:pos="357"/>
      </w:tabs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basedOn w:val="Domylnaczcionkaakapitu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basedOn w:val="Domylnaczcionkaakapitu"/>
    <w:rsid w:val="00DB194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basedOn w:val="Domylnaczcionkaakapitu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064A"/>
    <w:rPr>
      <w:b/>
      <w:bCs/>
    </w:rPr>
  </w:style>
  <w:style w:type="paragraph" w:styleId="Tytu">
    <w:name w:val="Title"/>
    <w:basedOn w:val="Normalny"/>
    <w:next w:val="Podtytu"/>
    <w:qFormat/>
    <w:rsid w:val="007E1AD4"/>
    <w:pPr>
      <w:suppressAutoHyphens/>
      <w:ind w:left="0" w:firstLine="0"/>
      <w:jc w:val="center"/>
    </w:pPr>
    <w:rPr>
      <w:b/>
      <w:sz w:val="36"/>
      <w:lang w:eastAsia="ar-SA"/>
    </w:rPr>
  </w:style>
  <w:style w:type="paragraph" w:styleId="Podtytu">
    <w:name w:val="Subtitle"/>
    <w:basedOn w:val="Normalny"/>
    <w:next w:val="Tekstpodstawowy"/>
    <w:qFormat/>
    <w:rsid w:val="007E1AD4"/>
    <w:pPr>
      <w:suppressAutoHyphens/>
      <w:ind w:left="0" w:firstLine="0"/>
      <w:jc w:val="center"/>
    </w:pPr>
    <w:rPr>
      <w:b/>
      <w:sz w:val="28"/>
      <w:lang w:eastAsia="ar-SA"/>
    </w:rPr>
  </w:style>
  <w:style w:type="paragraph" w:customStyle="1" w:styleId="StylTekstpodstawowyNiePogrubienie">
    <w:name w:val="Styl Tekst podstawowy + Nie Pogrubienie"/>
    <w:basedOn w:val="Tekstpodstawowy"/>
    <w:rsid w:val="00B95182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rsid w:val="005D4B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BD3"/>
    <w:rPr>
      <w:sz w:val="16"/>
      <w:szCs w:val="16"/>
    </w:rPr>
  </w:style>
  <w:style w:type="character" w:customStyle="1" w:styleId="Nagwek1Znak">
    <w:name w:val="Nagłówek 1 Znak"/>
    <w:link w:val="Nagwek1"/>
    <w:rsid w:val="005D4BD3"/>
    <w:rPr>
      <w:b/>
      <w:sz w:val="26"/>
      <w:szCs w:val="24"/>
    </w:rPr>
  </w:style>
  <w:style w:type="paragraph" w:styleId="Tekstblokowy">
    <w:name w:val="Block Text"/>
    <w:basedOn w:val="Normalny"/>
    <w:rsid w:val="005D4BD3"/>
    <w:pPr>
      <w:ind w:left="360" w:right="-284" w:firstLine="0"/>
      <w:jc w:val="left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n/a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Anna Czerwik</cp:lastModifiedBy>
  <cp:revision>2</cp:revision>
  <cp:lastPrinted>2021-09-15T08:03:00Z</cp:lastPrinted>
  <dcterms:created xsi:type="dcterms:W3CDTF">2024-03-26T10:13:00Z</dcterms:created>
  <dcterms:modified xsi:type="dcterms:W3CDTF">2024-03-26T10:13:00Z</dcterms:modified>
</cp:coreProperties>
</file>