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AC93" w14:textId="6368A115" w:rsidR="000540C5" w:rsidRPr="005A7CF6" w:rsidRDefault="00341280" w:rsidP="00E8407C">
      <w:pPr>
        <w:pStyle w:val="Zwykytekst"/>
        <w:spacing w:before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Formularz 2.1.</w:t>
      </w:r>
    </w:p>
    <w:p w14:paraId="240B6ABE" w14:textId="77777777" w:rsidR="005959E8" w:rsidRPr="005A7CF6" w:rsidRDefault="005959E8" w:rsidP="00E8407C">
      <w:pPr>
        <w:spacing w:line="360" w:lineRule="auto"/>
        <w:jc w:val="center"/>
        <w:outlineLvl w:val="0"/>
        <w:rPr>
          <w:b/>
          <w:bCs/>
        </w:rPr>
      </w:pPr>
      <w:r w:rsidRPr="005A7CF6">
        <w:rPr>
          <w:b/>
          <w:bCs/>
        </w:rPr>
        <w:t>Formularz Oferty</w:t>
      </w:r>
    </w:p>
    <w:p w14:paraId="4C90A362" w14:textId="77777777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3D8D7AB" w14:textId="77777777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57151FC" w14:textId="77777777" w:rsidR="0036210F" w:rsidRPr="005A7CF6" w:rsidRDefault="0036210F" w:rsidP="0036210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47630B49" w14:textId="77777777" w:rsidR="0036210F" w:rsidRPr="005A7CF6" w:rsidRDefault="0036210F" w:rsidP="0036210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DB4C816" w14:textId="77777777" w:rsidR="0036210F" w:rsidRPr="005A7CF6" w:rsidRDefault="0036210F" w:rsidP="0036210F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5A7CF6">
        <w:rPr>
          <w:b/>
          <w:bCs/>
          <w:sz w:val="22"/>
          <w:szCs w:val="22"/>
        </w:rPr>
        <w:t>02-524 Warszawa</w:t>
      </w:r>
      <w:bookmarkEnd w:id="0"/>
    </w:p>
    <w:p w14:paraId="3F1BAE57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C1E9E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BFF3A" w14:textId="7200A553" w:rsidR="00782F69" w:rsidRPr="00C26B73" w:rsidRDefault="00782F69" w:rsidP="0005317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C26B73">
        <w:rPr>
          <w:rFonts w:ascii="Times New Roman" w:hAnsi="Times New Roman" w:cs="Times New Roman"/>
          <w:b/>
        </w:rPr>
        <w:t xml:space="preserve">Nawiązując do ogłoszenia o zamówieniu w postępowaniu o udzielenie zamówienia publicznego prowadzonym w trybie </w:t>
      </w:r>
      <w:r w:rsidR="00F84CEB" w:rsidRPr="00C26B73">
        <w:rPr>
          <w:rFonts w:ascii="Times New Roman" w:hAnsi="Times New Roman" w:cs="Times New Roman"/>
          <w:b/>
        </w:rPr>
        <w:t>przetargu nieograniczonego</w:t>
      </w:r>
      <w:r w:rsidRPr="00C26B73">
        <w:rPr>
          <w:rFonts w:ascii="Times New Roman" w:hAnsi="Times New Roman" w:cs="Times New Roman"/>
          <w:b/>
        </w:rPr>
        <w:t xml:space="preserve"> na: </w:t>
      </w:r>
      <w:r w:rsidR="008A13E2" w:rsidRPr="00C26B73">
        <w:rPr>
          <w:rFonts w:ascii="Times New Roman" w:hAnsi="Times New Roman" w:cs="Times New Roman"/>
          <w:b/>
        </w:rPr>
        <w:t xml:space="preserve">świadczenie usługi </w:t>
      </w:r>
      <w:r w:rsidR="00C26B73" w:rsidRPr="00C26B73">
        <w:rPr>
          <w:rFonts w:ascii="Times New Roman" w:hAnsi="Times New Roman" w:cs="Times New Roman"/>
          <w:b/>
          <w:iCs/>
        </w:rPr>
        <w:t xml:space="preserve">dzierżawy urządzeń wielofunkcyjnych </w:t>
      </w:r>
      <w:r w:rsidR="00FA2F86" w:rsidRPr="00C26B73">
        <w:rPr>
          <w:rFonts w:ascii="Times New Roman" w:hAnsi="Times New Roman" w:cs="Times New Roman"/>
          <w:b/>
        </w:rPr>
        <w:t>dla Wydziału Zarządzania Politechniki Warszawskiej</w:t>
      </w:r>
      <w:r w:rsidR="00465D2F" w:rsidRPr="00C26B73">
        <w:rPr>
          <w:rFonts w:ascii="Times New Roman" w:hAnsi="Times New Roman" w:cs="Times New Roman"/>
          <w:b/>
        </w:rPr>
        <w:t>.</w:t>
      </w:r>
    </w:p>
    <w:p w14:paraId="117B4417" w14:textId="0CB0BB71" w:rsidR="00782F69" w:rsidRPr="005A7CF6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="0083315F" w:rsidRPr="005A7CF6">
        <w:rPr>
          <w:b/>
          <w:bCs/>
          <w:sz w:val="22"/>
          <w:szCs w:val="22"/>
        </w:rPr>
        <w:t>WZ.ZP.</w:t>
      </w:r>
      <w:r w:rsidR="008A13E2" w:rsidRPr="005A7CF6">
        <w:rPr>
          <w:b/>
          <w:bCs/>
          <w:sz w:val="22"/>
          <w:szCs w:val="22"/>
        </w:rPr>
        <w:t>2.12.2021</w:t>
      </w:r>
    </w:p>
    <w:p w14:paraId="4FB20D73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7CBAE52B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28F68E25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15B7EE19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adres siedziby: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4C35E19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numer NIP lub REGON </w:t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  <w:t>_</w:t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</w:r>
      <w:r w:rsidRPr="005A7CF6">
        <w:rPr>
          <w:sz w:val="22"/>
          <w:szCs w:val="22"/>
          <w:lang w:eastAsia="ar-SA"/>
        </w:rPr>
        <w:softHyphen/>
        <w:t xml:space="preserve">_______________ </w:t>
      </w:r>
    </w:p>
    <w:p w14:paraId="4A1C33A6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Rodzaj Wykonawcy: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mikroprzedsiębiorstwo,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małe 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średnie przedsiębiorstwo,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jednoosobowa działalność gospodarcza,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osoba fizyczna nieprowadząca działalności gospodarczej, </w:t>
      </w:r>
      <w:r w:rsidRPr="005A7CF6">
        <w:rPr>
          <w:sz w:val="22"/>
          <w:szCs w:val="22"/>
          <w:lang w:eastAsia="ar-SA"/>
        </w:rPr>
        <w:sym w:font="Wingdings" w:char="F0A8"/>
      </w:r>
      <w:r w:rsidRPr="005A7CF6">
        <w:rPr>
          <w:sz w:val="22"/>
          <w:szCs w:val="22"/>
          <w:lang w:eastAsia="ar-SA"/>
        </w:rPr>
        <w:t xml:space="preserve"> inny rodzaj.</w:t>
      </w:r>
    </w:p>
    <w:bookmarkEnd w:id="1"/>
    <w:p w14:paraId="36F64052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5A7CF6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00E5B8A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7CF6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1518F71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5A7CF6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79CC1FD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5A7CF6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5A7CF6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5A7CF6">
        <w:rPr>
          <w:rFonts w:ascii="Times New Roman" w:hAnsi="Times New Roman" w:cs="Times New Roman"/>
          <w:iCs/>
          <w:sz w:val="22"/>
          <w:szCs w:val="22"/>
        </w:rPr>
        <w:t>:</w:t>
      </w:r>
    </w:p>
    <w:p w14:paraId="26EE904A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2922333D" w14:textId="77777777" w:rsidR="00782F69" w:rsidRPr="005A7CF6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0146229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49067ECF" w14:textId="77777777" w:rsidR="00782F69" w:rsidRPr="005A7CF6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5A7CF6">
        <w:rPr>
          <w:rFonts w:ascii="Times New Roman" w:hAnsi="Times New Roman" w:cs="Times New Roman"/>
          <w:bCs/>
          <w:iCs/>
          <w:sz w:val="22"/>
          <w:szCs w:val="22"/>
        </w:rPr>
        <w:lastRenderedPageBreak/>
        <w:tab/>
        <w:t>(nazwa członka konsorcjum/podmiotu trzeciego)</w:t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5A7CF6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193BA2B8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ZAMIERZAMY</w:t>
      </w:r>
      <w:r w:rsidRPr="005A7CF6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5A7CF6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1FDE2651" w14:textId="77777777" w:rsidR="00782F69" w:rsidRPr="005A7CF6" w:rsidRDefault="00782F69" w:rsidP="00782F69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A7CF6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14:paraId="2870B11E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JESTEŚMY</w:t>
      </w:r>
      <w:r w:rsidRPr="005A7CF6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06478E83" w14:textId="77777777" w:rsidR="00782F69" w:rsidRPr="005A7CF6" w:rsidRDefault="00782F69" w:rsidP="00782F69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5A7CF6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</w:r>
      <w:r w:rsidRPr="005A7CF6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5A7CF6">
        <w:rPr>
          <w:rFonts w:ascii="Times New Roman" w:hAnsi="Times New Roman" w:cs="Times New Roman"/>
          <w:i/>
          <w:sz w:val="22"/>
          <w:szCs w:val="22"/>
        </w:rPr>
        <w:t>.</w:t>
      </w:r>
    </w:p>
    <w:p w14:paraId="0232FD6D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7CF6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5A7CF6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5A7CF6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77777777" w:rsidR="00782F69" w:rsidRPr="005A7CF6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A7CF6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76D016F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OŚWIADCZAMY</w:t>
      </w:r>
      <w:r w:rsidRPr="005A7CF6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5BDCF3B0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5A7CF6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67D8426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8437E25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304B3133" w14:textId="77777777" w:rsidR="00782F69" w:rsidRPr="005A7CF6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4FAB509C" w14:textId="77777777" w:rsidR="00782F69" w:rsidRPr="005A7CF6" w:rsidRDefault="00782F69" w:rsidP="00782F69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7A405DC4" w14:textId="77777777" w:rsidR="00782F69" w:rsidRPr="005A7CF6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A7CF6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5A7CF6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125A1407" w14:textId="77777777" w:rsidR="00782F69" w:rsidRPr="005A7CF6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7CF6">
        <w:rPr>
          <w:rFonts w:ascii="Times New Roman" w:hAnsi="Times New Roman" w:cs="Times New Roman"/>
        </w:rPr>
        <w:t>_____________________________________________________________________</w:t>
      </w:r>
    </w:p>
    <w:p w14:paraId="24BF12B5" w14:textId="77777777" w:rsidR="00782F69" w:rsidRPr="005A7CF6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5A7CF6">
        <w:rPr>
          <w:rFonts w:ascii="Times New Roman" w:hAnsi="Times New Roman" w:cs="Times New Roman"/>
        </w:rPr>
        <w:t>_____________________________________________________________________</w:t>
      </w:r>
    </w:p>
    <w:p w14:paraId="513D6C24" w14:textId="77777777" w:rsidR="00782F69" w:rsidRPr="005A7CF6" w:rsidRDefault="00782F69" w:rsidP="00782F6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C6A785F" w14:textId="77777777" w:rsidR="00782F69" w:rsidRPr="005A7CF6" w:rsidRDefault="00782F69" w:rsidP="00782F6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5B989F70" w14:textId="77777777" w:rsidR="00782F69" w:rsidRPr="005A7CF6" w:rsidRDefault="00782F69" w:rsidP="00782F6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09297E1B" w14:textId="77777777" w:rsidR="00782F69" w:rsidRPr="005A7CF6" w:rsidRDefault="00782F69" w:rsidP="00782F6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38B5AEB" w14:textId="77777777" w:rsidR="00D409EF" w:rsidRPr="005A7CF6" w:rsidRDefault="00D409EF" w:rsidP="000540C5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42BA623" w14:textId="77777777" w:rsidR="0042085C" w:rsidRPr="005A7CF6" w:rsidRDefault="0042085C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917277" w14:textId="77777777" w:rsidR="00105A37" w:rsidRPr="005A7CF6" w:rsidRDefault="00105A37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9A9F004" w14:textId="20D6545A" w:rsidR="0083149C" w:rsidRPr="005A7CF6" w:rsidRDefault="0083149C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t>Formularz 2.</w:t>
      </w:r>
      <w:r w:rsidR="0092313A" w:rsidRPr="005A7CF6">
        <w:rPr>
          <w:rFonts w:ascii="Times New Roman" w:hAnsi="Times New Roman" w:cs="Times New Roman"/>
          <w:b/>
          <w:sz w:val="24"/>
          <w:szCs w:val="24"/>
        </w:rPr>
        <w:t>2.</w:t>
      </w:r>
    </w:p>
    <w:p w14:paraId="3F58E401" w14:textId="6DF21C58" w:rsidR="00164ED7" w:rsidRPr="005A7CF6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4DB8CD9" w14:textId="2B57E9E3" w:rsidR="00164ED7" w:rsidRPr="005A7CF6" w:rsidRDefault="00164ED7" w:rsidP="0083149C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1620E" w14:textId="77777777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2F589120" w14:textId="77777777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66B47015" w14:textId="6BAB8D4C" w:rsidR="006828A5" w:rsidRPr="005A7CF6" w:rsidRDefault="006828A5" w:rsidP="006828A5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>…………..…………………………..</w:t>
      </w:r>
    </w:p>
    <w:p w14:paraId="3A02B8AA" w14:textId="5EFF838E" w:rsidR="006828A5" w:rsidRPr="005A7CF6" w:rsidRDefault="006828A5" w:rsidP="002014CB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 xml:space="preserve">Pieczęć Wykonawcy </w:t>
      </w:r>
    </w:p>
    <w:p w14:paraId="0B66C04C" w14:textId="7FEBD1B0" w:rsidR="002014CB" w:rsidRPr="005A7CF6" w:rsidRDefault="002014CB" w:rsidP="002014CB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55385830" w14:textId="01371A90" w:rsidR="00810A38" w:rsidRPr="005A7CF6" w:rsidRDefault="0083149C" w:rsidP="00E3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160" w:line="360" w:lineRule="auto"/>
        <w:jc w:val="center"/>
        <w:rPr>
          <w:b/>
          <w:bCs/>
        </w:rPr>
      </w:pPr>
      <w:r w:rsidRPr="005A7CF6">
        <w:rPr>
          <w:b/>
          <w:bCs/>
        </w:rPr>
        <w:t xml:space="preserve">Szczegółowa </w:t>
      </w:r>
      <w:r w:rsidR="00164ED7" w:rsidRPr="005A7CF6">
        <w:rPr>
          <w:b/>
          <w:bCs/>
        </w:rPr>
        <w:t>kalkulacja ceny</w:t>
      </w:r>
    </w:p>
    <w:p w14:paraId="1355C966" w14:textId="77777777" w:rsidR="002014CB" w:rsidRPr="005A7CF6" w:rsidRDefault="002014CB" w:rsidP="00F67E02">
      <w:pPr>
        <w:spacing w:after="120"/>
        <w:jc w:val="both"/>
      </w:pPr>
    </w:p>
    <w:p w14:paraId="1E64275B" w14:textId="1E67C2CC" w:rsidR="00F67E02" w:rsidRPr="005A7CF6" w:rsidRDefault="00E30CEA" w:rsidP="00F67E02">
      <w:pPr>
        <w:spacing w:after="120"/>
        <w:jc w:val="both"/>
      </w:pPr>
      <w:r w:rsidRPr="005A7CF6">
        <w:t xml:space="preserve">Składając w odpowiedzi na ogłoszenie o zamówieniu ofertę w postępowaniu o udzielenie zamówienia prowadzonym w trybie </w:t>
      </w:r>
      <w:r w:rsidR="00640A8A" w:rsidRPr="005A7CF6">
        <w:t xml:space="preserve">przetargu nieograniczonego </w:t>
      </w:r>
      <w:r w:rsidR="00465D2F" w:rsidRPr="005A7CF6">
        <w:t xml:space="preserve">na </w:t>
      </w:r>
      <w:r w:rsidR="008A13E2" w:rsidRPr="005A7CF6">
        <w:rPr>
          <w:b/>
          <w:bCs/>
        </w:rPr>
        <w:t xml:space="preserve">świadczenie usługi </w:t>
      </w:r>
      <w:r w:rsidR="000D4589" w:rsidRPr="000D4589">
        <w:rPr>
          <w:b/>
          <w:bCs/>
          <w:iCs/>
        </w:rPr>
        <w:t>dzierżawy urządzeń wielofunkcyjnych</w:t>
      </w:r>
      <w:r w:rsidR="00F67E02" w:rsidRPr="000D4589">
        <w:rPr>
          <w:b/>
          <w:bCs/>
        </w:rPr>
        <w:t xml:space="preserve"> dla Wydziału Zarządzania Politechniki</w:t>
      </w:r>
      <w:r w:rsidR="00F67E02" w:rsidRPr="005A7CF6">
        <w:rPr>
          <w:b/>
          <w:bCs/>
        </w:rPr>
        <w:t xml:space="preserve"> Warszawskiej</w:t>
      </w:r>
      <w:r w:rsidR="00F67E02" w:rsidRPr="005A7CF6">
        <w:t xml:space="preserve"> oznaczonego </w:t>
      </w:r>
      <w:r w:rsidR="00F67E02" w:rsidRPr="005A7CF6">
        <w:rPr>
          <w:spacing w:val="-2"/>
        </w:rPr>
        <w:t xml:space="preserve">znakiem postępowania: </w:t>
      </w:r>
      <w:r w:rsidR="0083315F" w:rsidRPr="005A7CF6">
        <w:rPr>
          <w:b/>
          <w:bCs/>
        </w:rPr>
        <w:t>WZ.ZP.</w:t>
      </w:r>
      <w:r w:rsidR="008A13E2" w:rsidRPr="005A7CF6">
        <w:rPr>
          <w:b/>
          <w:bCs/>
        </w:rPr>
        <w:t>2.12.2021</w:t>
      </w:r>
      <w:r w:rsidR="001F23AB" w:rsidRPr="005A7CF6">
        <w:t xml:space="preserve"> podaję/podajemy poniżej zestawienie</w:t>
      </w:r>
      <w:r w:rsidR="005A6D80" w:rsidRPr="005A7CF6">
        <w:t>:</w:t>
      </w:r>
    </w:p>
    <w:p w14:paraId="4884D3C5" w14:textId="19DCC2A5" w:rsidR="005A6D80" w:rsidRPr="005A7CF6" w:rsidRDefault="005A6D80" w:rsidP="00F67E02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394"/>
        <w:gridCol w:w="1984"/>
        <w:gridCol w:w="1985"/>
      </w:tblGrid>
      <w:tr w:rsidR="0071641C" w:rsidRPr="001266C7" w14:paraId="395D2875" w14:textId="77777777" w:rsidTr="00D50D62"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06631CD" w14:textId="77777777" w:rsidR="0071641C" w:rsidRPr="001266C7" w:rsidRDefault="0071641C" w:rsidP="00727C5D">
            <w:pPr>
              <w:spacing w:after="120"/>
              <w:jc w:val="center"/>
              <w:rPr>
                <w:sz w:val="22"/>
                <w:szCs w:val="22"/>
              </w:rPr>
            </w:pPr>
            <w:r w:rsidRPr="001266C7"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5B9146E2" w14:textId="0C403033" w:rsidR="0071641C" w:rsidRPr="001266C7" w:rsidRDefault="00F12447" w:rsidP="00F12447">
            <w:pPr>
              <w:spacing w:after="120"/>
              <w:rPr>
                <w:sz w:val="22"/>
                <w:szCs w:val="22"/>
              </w:rPr>
            </w:pPr>
            <w:r w:rsidRPr="001266C7">
              <w:rPr>
                <w:sz w:val="22"/>
                <w:szCs w:val="22"/>
              </w:rPr>
              <w:t>Wykaz szczegółowy faktur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F593BE4" w14:textId="77777777" w:rsidR="0071641C" w:rsidRPr="001266C7" w:rsidRDefault="0071641C" w:rsidP="00727C5D">
            <w:pPr>
              <w:jc w:val="center"/>
              <w:rPr>
                <w:sz w:val="22"/>
                <w:szCs w:val="22"/>
              </w:rPr>
            </w:pPr>
            <w:r w:rsidRPr="001266C7">
              <w:rPr>
                <w:sz w:val="22"/>
                <w:szCs w:val="22"/>
              </w:rPr>
              <w:t>Wartość</w:t>
            </w:r>
          </w:p>
          <w:p w14:paraId="4D5B9A54" w14:textId="77777777" w:rsidR="0071641C" w:rsidRPr="001266C7" w:rsidRDefault="0071641C" w:rsidP="00727C5D">
            <w:pPr>
              <w:jc w:val="center"/>
              <w:rPr>
                <w:sz w:val="22"/>
                <w:szCs w:val="22"/>
              </w:rPr>
            </w:pPr>
            <w:r w:rsidRPr="001266C7">
              <w:rPr>
                <w:sz w:val="22"/>
                <w:szCs w:val="22"/>
              </w:rPr>
              <w:t>Netto zł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E3C7623" w14:textId="77777777" w:rsidR="0071641C" w:rsidRPr="001266C7" w:rsidRDefault="0071641C" w:rsidP="00727C5D">
            <w:pPr>
              <w:jc w:val="center"/>
              <w:rPr>
                <w:sz w:val="22"/>
                <w:szCs w:val="22"/>
              </w:rPr>
            </w:pPr>
            <w:r w:rsidRPr="001266C7">
              <w:rPr>
                <w:sz w:val="22"/>
                <w:szCs w:val="22"/>
              </w:rPr>
              <w:t>Wartość</w:t>
            </w:r>
          </w:p>
          <w:p w14:paraId="008CEC98" w14:textId="77777777" w:rsidR="0071641C" w:rsidRPr="001266C7" w:rsidRDefault="0071641C" w:rsidP="00727C5D">
            <w:pPr>
              <w:jc w:val="center"/>
              <w:rPr>
                <w:sz w:val="22"/>
                <w:szCs w:val="22"/>
              </w:rPr>
            </w:pPr>
            <w:r w:rsidRPr="001266C7">
              <w:rPr>
                <w:sz w:val="22"/>
                <w:szCs w:val="22"/>
              </w:rPr>
              <w:t>Brutta zł</w:t>
            </w:r>
          </w:p>
        </w:tc>
      </w:tr>
      <w:tr w:rsidR="0071641C" w:rsidRPr="001266C7" w14:paraId="0DE2F7C0" w14:textId="77777777" w:rsidTr="00D50D62">
        <w:tc>
          <w:tcPr>
            <w:tcW w:w="846" w:type="dxa"/>
          </w:tcPr>
          <w:p w14:paraId="619219BC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CF23D4E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kwiecień 2022</w:t>
            </w:r>
          </w:p>
        </w:tc>
        <w:tc>
          <w:tcPr>
            <w:tcW w:w="1984" w:type="dxa"/>
          </w:tcPr>
          <w:p w14:paraId="3426A46A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97E507F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1AD7B140" w14:textId="77777777" w:rsidTr="00D50D62">
        <w:tc>
          <w:tcPr>
            <w:tcW w:w="846" w:type="dxa"/>
          </w:tcPr>
          <w:p w14:paraId="57472B88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05DF5BE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maj 2022</w:t>
            </w:r>
          </w:p>
        </w:tc>
        <w:tc>
          <w:tcPr>
            <w:tcW w:w="1984" w:type="dxa"/>
          </w:tcPr>
          <w:p w14:paraId="0FA96519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983936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2DEB7538" w14:textId="77777777" w:rsidTr="00D50D62">
        <w:tc>
          <w:tcPr>
            <w:tcW w:w="846" w:type="dxa"/>
          </w:tcPr>
          <w:p w14:paraId="5FB795A0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0F40FDE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czerwiec 2022</w:t>
            </w:r>
          </w:p>
        </w:tc>
        <w:tc>
          <w:tcPr>
            <w:tcW w:w="1984" w:type="dxa"/>
          </w:tcPr>
          <w:p w14:paraId="4E116AF9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41BC8F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3B4D7D2F" w14:textId="77777777" w:rsidTr="00D50D62">
        <w:tc>
          <w:tcPr>
            <w:tcW w:w="846" w:type="dxa"/>
          </w:tcPr>
          <w:p w14:paraId="3CFCB2D2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564F516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lipiec 2022</w:t>
            </w:r>
          </w:p>
        </w:tc>
        <w:tc>
          <w:tcPr>
            <w:tcW w:w="1984" w:type="dxa"/>
          </w:tcPr>
          <w:p w14:paraId="4D1B1BD1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406FE10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7BA8AC0D" w14:textId="77777777" w:rsidTr="00D50D62">
        <w:tc>
          <w:tcPr>
            <w:tcW w:w="846" w:type="dxa"/>
          </w:tcPr>
          <w:p w14:paraId="26C857F5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EE30A59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sierpień 2022</w:t>
            </w:r>
          </w:p>
        </w:tc>
        <w:tc>
          <w:tcPr>
            <w:tcW w:w="1984" w:type="dxa"/>
          </w:tcPr>
          <w:p w14:paraId="1710E8F4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EC58C6A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3F6D16CF" w14:textId="77777777" w:rsidTr="00D50D62">
        <w:tc>
          <w:tcPr>
            <w:tcW w:w="846" w:type="dxa"/>
          </w:tcPr>
          <w:p w14:paraId="10DD5E25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77168D1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wrzesień 2022</w:t>
            </w:r>
          </w:p>
        </w:tc>
        <w:tc>
          <w:tcPr>
            <w:tcW w:w="1984" w:type="dxa"/>
          </w:tcPr>
          <w:p w14:paraId="74CED651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00CAB3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1F79749D" w14:textId="77777777" w:rsidTr="00D50D62">
        <w:tc>
          <w:tcPr>
            <w:tcW w:w="846" w:type="dxa"/>
          </w:tcPr>
          <w:p w14:paraId="5710DE9C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D38F797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październik 2022</w:t>
            </w:r>
          </w:p>
        </w:tc>
        <w:tc>
          <w:tcPr>
            <w:tcW w:w="1984" w:type="dxa"/>
          </w:tcPr>
          <w:p w14:paraId="4D7F2B6E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B1F10E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268DF88B" w14:textId="77777777" w:rsidTr="00D50D62">
        <w:tc>
          <w:tcPr>
            <w:tcW w:w="846" w:type="dxa"/>
          </w:tcPr>
          <w:p w14:paraId="117B6C4D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6F68177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listopad 2022</w:t>
            </w:r>
          </w:p>
        </w:tc>
        <w:tc>
          <w:tcPr>
            <w:tcW w:w="1984" w:type="dxa"/>
          </w:tcPr>
          <w:p w14:paraId="79D1949C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3F1177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60F6117C" w14:textId="77777777" w:rsidTr="00D50D62">
        <w:tc>
          <w:tcPr>
            <w:tcW w:w="846" w:type="dxa"/>
          </w:tcPr>
          <w:p w14:paraId="2F84BF25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2A5AF55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grudzień 2022</w:t>
            </w:r>
          </w:p>
        </w:tc>
        <w:tc>
          <w:tcPr>
            <w:tcW w:w="1984" w:type="dxa"/>
          </w:tcPr>
          <w:p w14:paraId="79440EE4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FC37D0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317B8F08" w14:textId="77777777" w:rsidTr="00D50D62">
        <w:tc>
          <w:tcPr>
            <w:tcW w:w="846" w:type="dxa"/>
          </w:tcPr>
          <w:p w14:paraId="5B09A39A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BD637D2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styczeń 2023</w:t>
            </w:r>
          </w:p>
        </w:tc>
        <w:tc>
          <w:tcPr>
            <w:tcW w:w="1984" w:type="dxa"/>
          </w:tcPr>
          <w:p w14:paraId="042823D9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F3E3EC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41AE4" w:rsidRPr="001266C7" w14:paraId="7830CD69" w14:textId="77777777" w:rsidTr="00D50D62">
        <w:tc>
          <w:tcPr>
            <w:tcW w:w="846" w:type="dxa"/>
          </w:tcPr>
          <w:p w14:paraId="01256D94" w14:textId="77777777" w:rsidR="00241AE4" w:rsidRPr="001266C7" w:rsidRDefault="00241AE4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3E98110" w14:textId="77777777" w:rsidR="00241AE4" w:rsidRPr="001266C7" w:rsidRDefault="00241AE4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>Faktura za miesiąc luty 2023</w:t>
            </w:r>
          </w:p>
        </w:tc>
        <w:tc>
          <w:tcPr>
            <w:tcW w:w="1984" w:type="dxa"/>
          </w:tcPr>
          <w:p w14:paraId="0009026F" w14:textId="77777777" w:rsidR="00241AE4" w:rsidRPr="001266C7" w:rsidRDefault="00241AE4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4AEFD1A" w14:textId="77777777" w:rsidR="00241AE4" w:rsidRPr="001266C7" w:rsidRDefault="00241AE4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6BCE7F7B" w14:textId="77777777" w:rsidTr="00D50D62">
        <w:tc>
          <w:tcPr>
            <w:tcW w:w="846" w:type="dxa"/>
          </w:tcPr>
          <w:p w14:paraId="6C2AE585" w14:textId="77777777" w:rsidR="0071641C" w:rsidRPr="001266C7" w:rsidRDefault="0071641C" w:rsidP="00F12447">
            <w:pPr>
              <w:pStyle w:val="Akapitzlist"/>
              <w:numPr>
                <w:ilvl w:val="0"/>
                <w:numId w:val="19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4B40153" w14:textId="3ECA9325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color w:val="000000"/>
                <w:sz w:val="22"/>
                <w:szCs w:val="22"/>
              </w:rPr>
              <w:t xml:space="preserve">Faktura za miesiąc </w:t>
            </w:r>
            <w:r w:rsidR="00241AE4" w:rsidRPr="001266C7">
              <w:rPr>
                <w:color w:val="000000"/>
                <w:sz w:val="22"/>
                <w:szCs w:val="22"/>
              </w:rPr>
              <w:t>marzec</w:t>
            </w:r>
            <w:r w:rsidRPr="001266C7">
              <w:rPr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14:paraId="48A3971B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E8CB5D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1641C" w:rsidRPr="001266C7" w14:paraId="4233584E" w14:textId="77777777" w:rsidTr="00D50D62">
        <w:tc>
          <w:tcPr>
            <w:tcW w:w="846" w:type="dxa"/>
            <w:shd w:val="clear" w:color="auto" w:fill="D0CECE" w:themeFill="background2" w:themeFillShade="E6"/>
          </w:tcPr>
          <w:p w14:paraId="6BFD8392" w14:textId="77777777" w:rsidR="0071641C" w:rsidRPr="001266C7" w:rsidRDefault="0071641C" w:rsidP="00727C5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</w:tcPr>
          <w:p w14:paraId="77AD7BD6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1266C7">
              <w:rPr>
                <w:sz w:val="22"/>
                <w:szCs w:val="22"/>
              </w:rPr>
              <w:t>RAZEM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574AE10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7846763F" w14:textId="77777777" w:rsidR="0071641C" w:rsidRPr="001266C7" w:rsidRDefault="0071641C" w:rsidP="00727C5D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F2C4944" w14:textId="77777777" w:rsidR="007B4360" w:rsidRPr="005A7CF6" w:rsidRDefault="007B4360" w:rsidP="007B4360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606B2AFE" w14:textId="6A999300" w:rsidR="006F33B5" w:rsidRPr="005A7CF6" w:rsidRDefault="006F33B5" w:rsidP="00F67E02">
      <w:pPr>
        <w:spacing w:after="120"/>
        <w:jc w:val="both"/>
        <w:rPr>
          <w:b/>
          <w:spacing w:val="-2"/>
        </w:rPr>
      </w:pPr>
    </w:p>
    <w:p w14:paraId="408EDB30" w14:textId="77777777" w:rsidR="002014CB" w:rsidRPr="005A7CF6" w:rsidRDefault="002014CB" w:rsidP="002014CB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437B9748" w14:textId="77777777" w:rsidR="002014CB" w:rsidRPr="005A7CF6" w:rsidRDefault="002014CB" w:rsidP="002014CB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77676CA3" w14:textId="77777777" w:rsidR="002014CB" w:rsidRPr="005A7CF6" w:rsidRDefault="002014CB" w:rsidP="002014CB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479E41C6" w14:textId="77777777" w:rsidR="00A401BE" w:rsidRPr="005A7CF6" w:rsidRDefault="00A401BE" w:rsidP="002F22DB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</w:p>
    <w:p w14:paraId="29DC4019" w14:textId="77777777" w:rsidR="006C261D" w:rsidRDefault="006C261D">
      <w:pPr>
        <w:rPr>
          <w:b/>
          <w:bCs/>
        </w:rPr>
      </w:pPr>
      <w:r>
        <w:rPr>
          <w:b/>
          <w:bCs/>
        </w:rPr>
        <w:br w:type="page"/>
      </w:r>
    </w:p>
    <w:p w14:paraId="115C992D" w14:textId="6BC2214E" w:rsidR="006C261D" w:rsidRPr="005A7CF6" w:rsidRDefault="006C261D" w:rsidP="006C261D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lastRenderedPageBreak/>
        <w:t>Formularz 2.</w:t>
      </w:r>
      <w:r w:rsidR="00D60056">
        <w:rPr>
          <w:rFonts w:ascii="Times New Roman" w:hAnsi="Times New Roman" w:cs="Times New Roman"/>
          <w:b/>
          <w:sz w:val="24"/>
          <w:szCs w:val="24"/>
        </w:rPr>
        <w:t>3</w:t>
      </w:r>
      <w:r w:rsidRPr="005A7CF6">
        <w:rPr>
          <w:rFonts w:ascii="Times New Roman" w:hAnsi="Times New Roman" w:cs="Times New Roman"/>
          <w:b/>
          <w:sz w:val="24"/>
          <w:szCs w:val="24"/>
        </w:rPr>
        <w:t>.</w:t>
      </w:r>
    </w:p>
    <w:p w14:paraId="286D204D" w14:textId="4AAB4480" w:rsidR="006C261D" w:rsidRPr="005A7CF6" w:rsidRDefault="006C261D" w:rsidP="006C261D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6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B625B">
        <w:rPr>
          <w:rFonts w:ascii="Times New Roman" w:hAnsi="Times New Roman" w:cs="Times New Roman"/>
          <w:b/>
          <w:sz w:val="24"/>
          <w:szCs w:val="24"/>
        </w:rPr>
        <w:t>usług dodatkowych</w:t>
      </w:r>
    </w:p>
    <w:p w14:paraId="7D7CF25A" w14:textId="77777777" w:rsidR="006C261D" w:rsidRPr="005A7CF6" w:rsidRDefault="006C261D" w:rsidP="006C261D">
      <w:pPr>
        <w:pStyle w:val="Zwykytek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A525E" w14:textId="77777777" w:rsidR="006C261D" w:rsidRPr="005A7CF6" w:rsidRDefault="006C261D" w:rsidP="006C261D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32E6BABD" w14:textId="77777777" w:rsidR="006C261D" w:rsidRPr="005A7CF6" w:rsidRDefault="006C261D" w:rsidP="006C261D">
      <w:pPr>
        <w:pStyle w:val="Zwykytekst"/>
        <w:spacing w:before="120"/>
        <w:rPr>
          <w:rFonts w:ascii="Times New Roman" w:hAnsi="Times New Roman" w:cs="Times New Roman"/>
          <w:bCs/>
        </w:rPr>
      </w:pPr>
    </w:p>
    <w:p w14:paraId="5896AF4A" w14:textId="77777777" w:rsidR="006C261D" w:rsidRPr="005A7CF6" w:rsidRDefault="006C261D" w:rsidP="006C261D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>…………..…………………………..</w:t>
      </w:r>
    </w:p>
    <w:p w14:paraId="27CF806D" w14:textId="77777777" w:rsidR="006C261D" w:rsidRPr="005A7CF6" w:rsidRDefault="006C261D" w:rsidP="006C261D">
      <w:pPr>
        <w:pStyle w:val="Zwykytekst"/>
        <w:spacing w:before="120"/>
        <w:rPr>
          <w:rFonts w:ascii="Times New Roman" w:hAnsi="Times New Roman" w:cs="Times New Roman"/>
          <w:bCs/>
        </w:rPr>
      </w:pPr>
      <w:r w:rsidRPr="005A7CF6">
        <w:rPr>
          <w:rFonts w:ascii="Times New Roman" w:hAnsi="Times New Roman" w:cs="Times New Roman"/>
          <w:bCs/>
        </w:rPr>
        <w:t xml:space="preserve">Pieczęć Wykonawcy </w:t>
      </w:r>
    </w:p>
    <w:p w14:paraId="68808D4A" w14:textId="77777777" w:rsidR="006C261D" w:rsidRPr="005A7CF6" w:rsidRDefault="006C261D" w:rsidP="006C261D">
      <w:pPr>
        <w:spacing w:after="120"/>
        <w:jc w:val="both"/>
      </w:pPr>
    </w:p>
    <w:p w14:paraId="26B94380" w14:textId="78D3EFEB" w:rsidR="006C261D" w:rsidRPr="005A7CF6" w:rsidRDefault="006C261D" w:rsidP="006C261D">
      <w:pPr>
        <w:spacing w:after="120"/>
        <w:jc w:val="both"/>
      </w:pPr>
      <w:r w:rsidRPr="005A7CF6">
        <w:t xml:space="preserve">Składając w odpowiedzi na ogłoszenie o zamówieniu ofertę w postępowaniu o udzielenie zamówienia prowadzonym w trybie przetargu nieograniczonego na </w:t>
      </w:r>
      <w:r w:rsidRPr="005A7CF6">
        <w:rPr>
          <w:b/>
          <w:bCs/>
        </w:rPr>
        <w:t xml:space="preserve">świadczenie usługi </w:t>
      </w:r>
      <w:r w:rsidRPr="000D4589">
        <w:rPr>
          <w:b/>
          <w:bCs/>
          <w:iCs/>
        </w:rPr>
        <w:t>dzierżawy urządzeń wielofunkcyjnych</w:t>
      </w:r>
      <w:r w:rsidRPr="000D4589">
        <w:rPr>
          <w:b/>
          <w:bCs/>
        </w:rPr>
        <w:t xml:space="preserve"> dla Wydziału Zarządzania Politechniki</w:t>
      </w:r>
      <w:r w:rsidRPr="005A7CF6">
        <w:rPr>
          <w:b/>
          <w:bCs/>
        </w:rPr>
        <w:t xml:space="preserve"> Warszawskiej</w:t>
      </w:r>
      <w:r w:rsidRPr="005A7CF6">
        <w:t xml:space="preserve"> oznaczonego </w:t>
      </w:r>
      <w:r w:rsidRPr="005A7CF6">
        <w:rPr>
          <w:spacing w:val="-2"/>
        </w:rPr>
        <w:t xml:space="preserve">znakiem postępowania: </w:t>
      </w:r>
      <w:r w:rsidRPr="005A7CF6">
        <w:rPr>
          <w:b/>
          <w:bCs/>
        </w:rPr>
        <w:t>WZ.ZP.2.12.2021</w:t>
      </w:r>
      <w:r w:rsidRPr="005A7CF6">
        <w:t xml:space="preserve"> podaję/podajemy poniżej zestawienie</w:t>
      </w:r>
      <w:r w:rsidR="00AB625B">
        <w:t xml:space="preserve"> dotyczące </w:t>
      </w:r>
      <w:r w:rsidR="00B324C7">
        <w:t>świadczenia usług dodatkowych</w:t>
      </w:r>
      <w:r w:rsidRPr="005A7CF6">
        <w:t>:</w:t>
      </w:r>
    </w:p>
    <w:p w14:paraId="2C5F4364" w14:textId="77777777" w:rsidR="006C261D" w:rsidRPr="005A7CF6" w:rsidRDefault="006C261D" w:rsidP="006C261D">
      <w:pPr>
        <w:spacing w:after="12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559"/>
      </w:tblGrid>
      <w:tr w:rsidR="006C261D" w:rsidRPr="009D596D" w14:paraId="28D7E43A" w14:textId="77777777" w:rsidTr="009D596D"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5DA92E84" w14:textId="77777777" w:rsidR="006C261D" w:rsidRPr="009D596D" w:rsidRDefault="006C261D" w:rsidP="00727C5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3E6A59F7" w14:textId="26825E82" w:rsidR="006C261D" w:rsidRPr="009D596D" w:rsidRDefault="006C261D" w:rsidP="00727C5D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 xml:space="preserve">Nazwa </w:t>
            </w:r>
            <w:r w:rsidR="00EB6D69" w:rsidRPr="009D596D">
              <w:rPr>
                <w:sz w:val="22"/>
                <w:szCs w:val="22"/>
              </w:rPr>
              <w:t>usługi dodatkowej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10A34AC" w14:textId="77777777" w:rsidR="006C261D" w:rsidRPr="009D596D" w:rsidRDefault="006C261D" w:rsidP="00727C5D">
            <w:pPr>
              <w:jc w:val="center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>Wartość</w:t>
            </w:r>
          </w:p>
          <w:p w14:paraId="4F935917" w14:textId="3E819C57" w:rsidR="006C261D" w:rsidRPr="009D596D" w:rsidRDefault="006C261D" w:rsidP="00727C5D">
            <w:pPr>
              <w:jc w:val="center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>Netto zł</w:t>
            </w:r>
            <w:r w:rsidR="00B324C7" w:rsidRPr="009D596D">
              <w:rPr>
                <w:sz w:val="22"/>
                <w:szCs w:val="22"/>
              </w:rPr>
              <w:t xml:space="preserve"> / szt.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2CDA072" w14:textId="77777777" w:rsidR="006C261D" w:rsidRPr="009D596D" w:rsidRDefault="006C261D" w:rsidP="00727C5D">
            <w:pPr>
              <w:jc w:val="center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>Wartość</w:t>
            </w:r>
          </w:p>
          <w:p w14:paraId="05910E22" w14:textId="1AF5F6CE" w:rsidR="006C261D" w:rsidRPr="009D596D" w:rsidRDefault="006C261D" w:rsidP="00727C5D">
            <w:pPr>
              <w:jc w:val="center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 xml:space="preserve">Brutta </w:t>
            </w:r>
            <w:r w:rsidR="00B324C7" w:rsidRPr="009D596D">
              <w:rPr>
                <w:sz w:val="22"/>
                <w:szCs w:val="22"/>
              </w:rPr>
              <w:t>zł / szt.</w:t>
            </w:r>
          </w:p>
        </w:tc>
      </w:tr>
      <w:tr w:rsidR="006C261D" w:rsidRPr="009D596D" w14:paraId="04367D2C" w14:textId="77777777" w:rsidTr="009D596D">
        <w:tc>
          <w:tcPr>
            <w:tcW w:w="846" w:type="dxa"/>
          </w:tcPr>
          <w:p w14:paraId="7D5B4F8C" w14:textId="77777777" w:rsidR="006C261D" w:rsidRPr="009D596D" w:rsidRDefault="006C261D" w:rsidP="00F12447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33079CD4" w14:textId="05D13FBF" w:rsidR="006C261D" w:rsidRPr="009D596D" w:rsidRDefault="00B324C7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9D596D">
              <w:rPr>
                <w:color w:val="000000"/>
                <w:sz w:val="22"/>
                <w:szCs w:val="22"/>
              </w:rPr>
              <w:t xml:space="preserve">Wydruk </w:t>
            </w:r>
            <w:r w:rsidR="00384CF1" w:rsidRPr="009D596D">
              <w:rPr>
                <w:color w:val="000000"/>
                <w:sz w:val="22"/>
                <w:szCs w:val="22"/>
              </w:rPr>
              <w:t>ponad limit formatu A4 czarno biały</w:t>
            </w:r>
          </w:p>
        </w:tc>
        <w:tc>
          <w:tcPr>
            <w:tcW w:w="1701" w:type="dxa"/>
          </w:tcPr>
          <w:p w14:paraId="46184B4E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0DC475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261D" w:rsidRPr="009D596D" w14:paraId="5BE5F3E8" w14:textId="77777777" w:rsidTr="009D596D">
        <w:tc>
          <w:tcPr>
            <w:tcW w:w="846" w:type="dxa"/>
          </w:tcPr>
          <w:p w14:paraId="396CAB18" w14:textId="77777777" w:rsidR="006C261D" w:rsidRPr="009D596D" w:rsidRDefault="006C261D" w:rsidP="00F12447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18EC94B5" w14:textId="08EADFC6" w:rsidR="006C261D" w:rsidRPr="009D596D" w:rsidRDefault="007537B7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>Wydruk ponad limit formatu A3 czarno biały</w:t>
            </w:r>
          </w:p>
        </w:tc>
        <w:tc>
          <w:tcPr>
            <w:tcW w:w="1701" w:type="dxa"/>
          </w:tcPr>
          <w:p w14:paraId="4711A730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47C890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D5F3E" w:rsidRPr="009D596D" w14:paraId="2097AADE" w14:textId="77777777" w:rsidTr="009D596D">
        <w:tc>
          <w:tcPr>
            <w:tcW w:w="846" w:type="dxa"/>
          </w:tcPr>
          <w:p w14:paraId="1FCB02F2" w14:textId="77777777" w:rsidR="001D5F3E" w:rsidRPr="009D596D" w:rsidRDefault="001D5F3E" w:rsidP="00F12447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4A3CB476" w14:textId="037FF417" w:rsidR="001D5F3E" w:rsidRPr="009D596D" w:rsidRDefault="001D5F3E" w:rsidP="001D5F3E">
            <w:pPr>
              <w:spacing w:after="120"/>
              <w:jc w:val="both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>Wydruk ponad limit formatu A4 kolor</w:t>
            </w:r>
          </w:p>
        </w:tc>
        <w:tc>
          <w:tcPr>
            <w:tcW w:w="1701" w:type="dxa"/>
          </w:tcPr>
          <w:p w14:paraId="15E3F5B3" w14:textId="77777777" w:rsidR="001D5F3E" w:rsidRPr="009D596D" w:rsidRDefault="001D5F3E" w:rsidP="001D5F3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559DE8" w14:textId="77777777" w:rsidR="001D5F3E" w:rsidRPr="009D596D" w:rsidRDefault="001D5F3E" w:rsidP="001D5F3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D5F3E" w:rsidRPr="009D596D" w14:paraId="70CDEBEA" w14:textId="77777777" w:rsidTr="009D596D">
        <w:tc>
          <w:tcPr>
            <w:tcW w:w="846" w:type="dxa"/>
          </w:tcPr>
          <w:p w14:paraId="7582DB77" w14:textId="77777777" w:rsidR="001D5F3E" w:rsidRPr="009D596D" w:rsidRDefault="001D5F3E" w:rsidP="00F12447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382A55BF" w14:textId="558A1E77" w:rsidR="001D5F3E" w:rsidRPr="009D596D" w:rsidRDefault="001D5F3E" w:rsidP="001D5F3E">
            <w:pPr>
              <w:spacing w:after="120"/>
              <w:jc w:val="both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>Wydruk ponad limit formatu A3 kolor</w:t>
            </w:r>
          </w:p>
        </w:tc>
        <w:tc>
          <w:tcPr>
            <w:tcW w:w="1701" w:type="dxa"/>
          </w:tcPr>
          <w:p w14:paraId="4B28616B" w14:textId="77777777" w:rsidR="001D5F3E" w:rsidRPr="009D596D" w:rsidRDefault="001D5F3E" w:rsidP="001D5F3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2E2853" w14:textId="77777777" w:rsidR="001D5F3E" w:rsidRPr="009D596D" w:rsidRDefault="001D5F3E" w:rsidP="001D5F3E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261D" w:rsidRPr="009D596D" w14:paraId="04F852C9" w14:textId="77777777" w:rsidTr="009D596D">
        <w:tc>
          <w:tcPr>
            <w:tcW w:w="846" w:type="dxa"/>
          </w:tcPr>
          <w:p w14:paraId="26E06233" w14:textId="77777777" w:rsidR="006C261D" w:rsidRPr="009D596D" w:rsidRDefault="006C261D" w:rsidP="00F12447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0924117A" w14:textId="3FB3EBED" w:rsidR="006C261D" w:rsidRPr="009D596D" w:rsidRDefault="00AF3494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 xml:space="preserve">Wydruk oraz dostarczenie </w:t>
            </w:r>
            <w:r w:rsidR="003D6821" w:rsidRPr="009D596D">
              <w:rPr>
                <w:sz w:val="22"/>
                <w:szCs w:val="22"/>
              </w:rPr>
              <w:t xml:space="preserve">plakatu </w:t>
            </w:r>
            <w:r w:rsidR="003D6821">
              <w:rPr>
                <w:bCs/>
              </w:rPr>
              <w:t>pojedynczego w kolorze,</w:t>
            </w:r>
            <w:r w:rsidR="003D6821" w:rsidRPr="009D596D">
              <w:rPr>
                <w:sz w:val="22"/>
                <w:szCs w:val="22"/>
              </w:rPr>
              <w:t xml:space="preserve"> formatu </w:t>
            </w:r>
            <w:r w:rsidRPr="009D596D">
              <w:rPr>
                <w:sz w:val="22"/>
                <w:szCs w:val="22"/>
              </w:rPr>
              <w:t>A0</w:t>
            </w:r>
            <w:r w:rsidR="003D6821">
              <w:rPr>
                <w:sz w:val="22"/>
                <w:szCs w:val="22"/>
              </w:rPr>
              <w:t>,</w:t>
            </w:r>
            <w:r w:rsidR="002F6576" w:rsidRPr="009D596D">
              <w:rPr>
                <w:sz w:val="22"/>
                <w:szCs w:val="22"/>
              </w:rPr>
              <w:t xml:space="preserve"> </w:t>
            </w:r>
            <w:r w:rsidR="00B248E6" w:rsidRPr="009D596D">
              <w:rPr>
                <w:sz w:val="22"/>
                <w:szCs w:val="22"/>
                <w:shd w:val="clear" w:color="auto" w:fill="FFFFFF"/>
              </w:rPr>
              <w:t>papier powlekany o gramaturze min 1</w:t>
            </w:r>
            <w:r w:rsidR="00CB25CA" w:rsidRPr="009D596D">
              <w:rPr>
                <w:sz w:val="22"/>
                <w:szCs w:val="22"/>
                <w:shd w:val="clear" w:color="auto" w:fill="FFFFFF"/>
              </w:rPr>
              <w:t>3</w:t>
            </w:r>
            <w:r w:rsidR="00B248E6" w:rsidRPr="009D596D">
              <w:rPr>
                <w:sz w:val="22"/>
                <w:szCs w:val="22"/>
                <w:shd w:val="clear" w:color="auto" w:fill="FFFFFF"/>
              </w:rPr>
              <w:t>0 g/m2</w:t>
            </w:r>
          </w:p>
        </w:tc>
        <w:tc>
          <w:tcPr>
            <w:tcW w:w="1701" w:type="dxa"/>
          </w:tcPr>
          <w:p w14:paraId="47BF2BB8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FD06BE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261D" w:rsidRPr="009D596D" w14:paraId="3B98D224" w14:textId="77777777" w:rsidTr="009D596D">
        <w:tc>
          <w:tcPr>
            <w:tcW w:w="846" w:type="dxa"/>
          </w:tcPr>
          <w:p w14:paraId="458C9F7E" w14:textId="77777777" w:rsidR="006C261D" w:rsidRPr="009D596D" w:rsidRDefault="006C261D" w:rsidP="00F12447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3ECF80A3" w14:textId="17A568D8" w:rsidR="006C261D" w:rsidRPr="009D596D" w:rsidRDefault="002F6576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 xml:space="preserve">Wydruk oraz dostarczenie </w:t>
            </w:r>
            <w:r w:rsidR="003D6821" w:rsidRPr="009D596D">
              <w:rPr>
                <w:sz w:val="22"/>
                <w:szCs w:val="22"/>
              </w:rPr>
              <w:t xml:space="preserve">plakatu </w:t>
            </w:r>
            <w:r w:rsidR="003D6821">
              <w:rPr>
                <w:bCs/>
              </w:rPr>
              <w:t>pojedynczego w kolorze,</w:t>
            </w:r>
            <w:r w:rsidR="003D6821" w:rsidRPr="009D596D">
              <w:rPr>
                <w:sz w:val="22"/>
                <w:szCs w:val="22"/>
              </w:rPr>
              <w:t xml:space="preserve"> formatu</w:t>
            </w:r>
            <w:r w:rsidRPr="009D596D">
              <w:rPr>
                <w:sz w:val="22"/>
                <w:szCs w:val="22"/>
              </w:rPr>
              <w:t xml:space="preserve"> </w:t>
            </w:r>
            <w:r w:rsidR="003D6821">
              <w:rPr>
                <w:sz w:val="22"/>
                <w:szCs w:val="22"/>
              </w:rPr>
              <w:t>A</w:t>
            </w:r>
            <w:r w:rsidRPr="009D596D">
              <w:rPr>
                <w:sz w:val="22"/>
                <w:szCs w:val="22"/>
              </w:rPr>
              <w:t>1</w:t>
            </w:r>
            <w:r w:rsidR="003D6821">
              <w:rPr>
                <w:sz w:val="22"/>
                <w:szCs w:val="22"/>
              </w:rPr>
              <w:t>,</w:t>
            </w:r>
            <w:r w:rsidR="00CB25CA" w:rsidRPr="009D596D">
              <w:rPr>
                <w:sz w:val="22"/>
                <w:szCs w:val="22"/>
                <w:shd w:val="clear" w:color="auto" w:fill="FFFFFF"/>
              </w:rPr>
              <w:t xml:space="preserve"> papier powlekany o gramaturze min 130 g/m2</w:t>
            </w:r>
          </w:p>
        </w:tc>
        <w:tc>
          <w:tcPr>
            <w:tcW w:w="1701" w:type="dxa"/>
          </w:tcPr>
          <w:p w14:paraId="3986BB37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C90A32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261D" w:rsidRPr="009D596D" w14:paraId="6FEABC60" w14:textId="77777777" w:rsidTr="009D596D">
        <w:tc>
          <w:tcPr>
            <w:tcW w:w="846" w:type="dxa"/>
          </w:tcPr>
          <w:p w14:paraId="70C28ED6" w14:textId="77777777" w:rsidR="006C261D" w:rsidRPr="009D596D" w:rsidRDefault="006C261D" w:rsidP="00F12447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2EE924A" w14:textId="3804B12F" w:rsidR="006C261D" w:rsidRPr="009D596D" w:rsidRDefault="002F6576" w:rsidP="00727C5D">
            <w:pPr>
              <w:spacing w:after="120"/>
              <w:jc w:val="both"/>
              <w:rPr>
                <w:sz w:val="22"/>
                <w:szCs w:val="22"/>
              </w:rPr>
            </w:pPr>
            <w:r w:rsidRPr="009D596D">
              <w:rPr>
                <w:sz w:val="22"/>
                <w:szCs w:val="22"/>
              </w:rPr>
              <w:t xml:space="preserve">Wydruk oraz dostarczenie </w:t>
            </w:r>
            <w:r w:rsidR="003D6821" w:rsidRPr="009D596D">
              <w:rPr>
                <w:sz w:val="22"/>
                <w:szCs w:val="22"/>
              </w:rPr>
              <w:t xml:space="preserve">plakatu </w:t>
            </w:r>
            <w:r w:rsidR="003D6821">
              <w:rPr>
                <w:bCs/>
              </w:rPr>
              <w:t>pojedynczego w kolorze,</w:t>
            </w:r>
            <w:r w:rsidR="003D6821" w:rsidRPr="009D596D">
              <w:rPr>
                <w:sz w:val="22"/>
                <w:szCs w:val="22"/>
              </w:rPr>
              <w:t xml:space="preserve"> formatu</w:t>
            </w:r>
            <w:r w:rsidRPr="009D596D">
              <w:rPr>
                <w:sz w:val="22"/>
                <w:szCs w:val="22"/>
              </w:rPr>
              <w:t xml:space="preserve"> A2</w:t>
            </w:r>
            <w:r w:rsidR="003D6821">
              <w:rPr>
                <w:sz w:val="22"/>
                <w:szCs w:val="22"/>
              </w:rPr>
              <w:t>,</w:t>
            </w:r>
            <w:r w:rsidR="00CB25CA" w:rsidRPr="009D596D">
              <w:rPr>
                <w:sz w:val="22"/>
                <w:szCs w:val="22"/>
                <w:shd w:val="clear" w:color="auto" w:fill="FFFFFF"/>
              </w:rPr>
              <w:t xml:space="preserve"> papier powlekany o gramaturze min 130 g/m2</w:t>
            </w:r>
          </w:p>
        </w:tc>
        <w:tc>
          <w:tcPr>
            <w:tcW w:w="1701" w:type="dxa"/>
          </w:tcPr>
          <w:p w14:paraId="456F061C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A494C" w14:textId="77777777" w:rsidR="006C261D" w:rsidRPr="009D596D" w:rsidRDefault="006C261D" w:rsidP="00727C5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78E2A25" w14:textId="77777777" w:rsidR="006C261D" w:rsidRPr="005A7CF6" w:rsidRDefault="006C261D" w:rsidP="006C261D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</w:p>
    <w:p w14:paraId="03F3AA48" w14:textId="77777777" w:rsidR="006C261D" w:rsidRPr="005A7CF6" w:rsidRDefault="006C261D" w:rsidP="006C261D">
      <w:pPr>
        <w:spacing w:after="120"/>
        <w:jc w:val="both"/>
        <w:rPr>
          <w:b/>
          <w:spacing w:val="-2"/>
        </w:rPr>
      </w:pPr>
    </w:p>
    <w:p w14:paraId="35D841A8" w14:textId="77777777" w:rsidR="006C261D" w:rsidRPr="005A7CF6" w:rsidRDefault="006C261D" w:rsidP="006C261D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5A7CF6">
        <w:rPr>
          <w:color w:val="000000"/>
          <w:sz w:val="22"/>
          <w:szCs w:val="22"/>
          <w:lang w:eastAsia="ar-SA"/>
        </w:rPr>
        <w:t>__________________ dnia __. __.202_r.</w:t>
      </w:r>
    </w:p>
    <w:p w14:paraId="445B9808" w14:textId="77777777" w:rsidR="006C261D" w:rsidRPr="005A7CF6" w:rsidRDefault="006C261D" w:rsidP="006C261D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</w:r>
      <w:r w:rsidRPr="005A7CF6">
        <w:rPr>
          <w:b/>
          <w:color w:val="000000"/>
          <w:sz w:val="22"/>
          <w:szCs w:val="22"/>
        </w:rPr>
        <w:tab/>
        <w:t>___________________________</w:t>
      </w:r>
    </w:p>
    <w:p w14:paraId="08E4481F" w14:textId="77777777" w:rsidR="006C261D" w:rsidRPr="005A7CF6" w:rsidRDefault="006C261D" w:rsidP="006C261D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5A7CF6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38AF7F3D" w14:textId="77777777" w:rsidR="006C261D" w:rsidRPr="005A7CF6" w:rsidRDefault="006C261D" w:rsidP="006C261D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16"/>
          <w:szCs w:val="16"/>
        </w:rPr>
      </w:pPr>
    </w:p>
    <w:p w14:paraId="1AE541BC" w14:textId="77777777" w:rsidR="006C261D" w:rsidRDefault="006C261D">
      <w:pPr>
        <w:rPr>
          <w:b/>
          <w:bCs/>
        </w:rPr>
      </w:pPr>
      <w:r>
        <w:rPr>
          <w:b/>
          <w:bCs/>
        </w:rPr>
        <w:br w:type="page"/>
      </w:r>
    </w:p>
    <w:p w14:paraId="287423B8" w14:textId="7FDEBC57" w:rsidR="0006363E" w:rsidRPr="005A7CF6" w:rsidRDefault="00CC7AE5" w:rsidP="00CC7AE5">
      <w:pPr>
        <w:spacing w:after="160" w:line="276" w:lineRule="auto"/>
        <w:jc w:val="center"/>
        <w:rPr>
          <w:b/>
        </w:rPr>
      </w:pPr>
      <w:r w:rsidRPr="005A7CF6">
        <w:rPr>
          <w:b/>
          <w:bCs/>
        </w:rPr>
        <w:lastRenderedPageBreak/>
        <w:t xml:space="preserve">Formularz </w:t>
      </w:r>
      <w:r w:rsidR="00E8407C">
        <w:rPr>
          <w:b/>
          <w:bCs/>
        </w:rPr>
        <w:t>2.4</w:t>
      </w:r>
      <w:r w:rsidRPr="005A7CF6">
        <w:rPr>
          <w:b/>
          <w:bCs/>
        </w:rPr>
        <w:t>.</w:t>
      </w:r>
    </w:p>
    <w:p w14:paraId="7BB0131D" w14:textId="77777777" w:rsidR="00782F69" w:rsidRPr="005A7CF6" w:rsidRDefault="00782F69" w:rsidP="00782F69">
      <w:pPr>
        <w:spacing w:after="120" w:line="360" w:lineRule="auto"/>
        <w:jc w:val="center"/>
        <w:rPr>
          <w:b/>
          <w:u w:val="single"/>
        </w:rPr>
      </w:pPr>
      <w:r w:rsidRPr="005A7CF6">
        <w:rPr>
          <w:b/>
          <w:u w:val="single"/>
        </w:rPr>
        <w:t xml:space="preserve">Oświadczenie Wykonawcy </w:t>
      </w:r>
    </w:p>
    <w:p w14:paraId="48EF084F" w14:textId="1DF5C77F" w:rsidR="00782F69" w:rsidRPr="005A7CF6" w:rsidRDefault="00782F69" w:rsidP="00712BF3">
      <w:pPr>
        <w:spacing w:line="360" w:lineRule="auto"/>
        <w:jc w:val="center"/>
      </w:pPr>
      <w:r w:rsidRPr="005A7CF6">
        <w:rPr>
          <w:b/>
        </w:rPr>
        <w:t>o przynależności lub braku przynależności do tej samej grupy kapitałowej,</w:t>
      </w:r>
      <w:r w:rsidRPr="005A7CF6">
        <w:rPr>
          <w:b/>
        </w:rPr>
        <w:br/>
      </w:r>
    </w:p>
    <w:p w14:paraId="4C809E61" w14:textId="53FF3E96" w:rsidR="00782F69" w:rsidRPr="005A7CF6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5A7CF6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51563C20" w14:textId="77777777" w:rsidR="00D0766F" w:rsidRPr="005A7CF6" w:rsidRDefault="00D0766F" w:rsidP="00D0766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 xml:space="preserve">Politechnika Warszawska </w:t>
      </w:r>
    </w:p>
    <w:p w14:paraId="744D719C" w14:textId="77777777" w:rsidR="00D0766F" w:rsidRPr="005A7CF6" w:rsidRDefault="00D0766F" w:rsidP="00D0766F">
      <w:pPr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WYDZIAŁ ZARZĄDZANIA</w:t>
      </w:r>
    </w:p>
    <w:p w14:paraId="351F3E7A" w14:textId="1846C949" w:rsidR="00782F69" w:rsidRPr="005A7CF6" w:rsidRDefault="00D0766F" w:rsidP="002C05AB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5A7CF6">
        <w:rPr>
          <w:b/>
          <w:bCs/>
          <w:sz w:val="22"/>
          <w:szCs w:val="22"/>
        </w:rPr>
        <w:t>ul. Narbutta 85, 02-524 Warszawa</w:t>
      </w:r>
    </w:p>
    <w:p w14:paraId="0AACA4DE" w14:textId="77777777" w:rsidR="00782F69" w:rsidRPr="005A7CF6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7A6DF" w14:textId="77777777" w:rsidR="00782F69" w:rsidRPr="005A7CF6" w:rsidRDefault="00782F69" w:rsidP="00D0766F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EEC32" w14:textId="51DD84B4" w:rsidR="002C05AB" w:rsidRPr="00055768" w:rsidRDefault="00782F69" w:rsidP="002C05AB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68">
        <w:rPr>
          <w:rFonts w:ascii="Times New Roman" w:hAnsi="Times New Roman" w:cs="Times New Roman"/>
          <w:b/>
          <w:sz w:val="24"/>
          <w:szCs w:val="24"/>
        </w:rPr>
        <w:t xml:space="preserve">Na potrzeby postępowania o udzielenie zamówienia publicznego na: </w:t>
      </w:r>
      <w:r w:rsidR="00055768" w:rsidRPr="00055768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</w:t>
      </w:r>
      <w:r w:rsidR="00055768" w:rsidRPr="00055768">
        <w:rPr>
          <w:rFonts w:ascii="Times New Roman" w:hAnsi="Times New Roman" w:cs="Times New Roman"/>
          <w:b/>
          <w:bCs/>
          <w:iCs/>
          <w:sz w:val="24"/>
          <w:szCs w:val="24"/>
        </w:rPr>
        <w:t>dzierżawy urządzeń wielofunkcyjnych</w:t>
      </w:r>
      <w:r w:rsidR="00502683" w:rsidRPr="00055768">
        <w:rPr>
          <w:rFonts w:ascii="Times New Roman" w:hAnsi="Times New Roman" w:cs="Times New Roman"/>
          <w:b/>
          <w:bCs/>
          <w:sz w:val="24"/>
          <w:szCs w:val="24"/>
        </w:rPr>
        <w:t xml:space="preserve"> dla Wydziału Zarządzania Politechniki Warszawskiej</w:t>
      </w:r>
      <w:r w:rsidR="002C05AB" w:rsidRPr="000557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C83A4A" w14:textId="146D820F" w:rsidR="002C05AB" w:rsidRPr="005A7CF6" w:rsidRDefault="002C05AB" w:rsidP="002C05AB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="0083315F" w:rsidRPr="005A7CF6">
        <w:rPr>
          <w:b/>
          <w:bCs/>
          <w:sz w:val="22"/>
          <w:szCs w:val="22"/>
        </w:rPr>
        <w:t>WZ.ZP.</w:t>
      </w:r>
      <w:r w:rsidR="008A13E2" w:rsidRPr="005A7CF6">
        <w:rPr>
          <w:b/>
          <w:bCs/>
          <w:sz w:val="22"/>
          <w:szCs w:val="22"/>
        </w:rPr>
        <w:t>2.12.2021</w:t>
      </w:r>
    </w:p>
    <w:p w14:paraId="4DFC3F14" w14:textId="77777777" w:rsidR="00782F69" w:rsidRPr="005A7CF6" w:rsidRDefault="00782F69" w:rsidP="00782F69">
      <w:pPr>
        <w:jc w:val="both"/>
        <w:rPr>
          <w:spacing w:val="-2"/>
          <w:sz w:val="22"/>
          <w:szCs w:val="22"/>
        </w:rPr>
      </w:pPr>
    </w:p>
    <w:p w14:paraId="610CBD74" w14:textId="77777777" w:rsidR="00782F69" w:rsidRPr="005A7CF6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5A7CF6">
        <w:rPr>
          <w:spacing w:val="-2"/>
          <w:sz w:val="22"/>
          <w:szCs w:val="22"/>
        </w:rPr>
        <w:t xml:space="preserve">Znak postępowania: </w:t>
      </w:r>
      <w:r w:rsidRPr="005A7CF6">
        <w:rPr>
          <w:b/>
          <w:spacing w:val="-2"/>
          <w:sz w:val="22"/>
          <w:szCs w:val="22"/>
        </w:rPr>
        <w:t>………………………………………</w:t>
      </w:r>
    </w:p>
    <w:p w14:paraId="40CCE72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14:paraId="0FCC9F1C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My, niżej podpisani </w:t>
      </w:r>
      <w:r w:rsidRPr="005A7CF6">
        <w:rPr>
          <w:sz w:val="22"/>
          <w:szCs w:val="22"/>
        </w:rPr>
        <w:t>_________________________________________________________</w:t>
      </w:r>
    </w:p>
    <w:p w14:paraId="3800A3C7" w14:textId="77777777" w:rsidR="00782F69" w:rsidRPr="005A7CF6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5A7CF6">
        <w:rPr>
          <w:sz w:val="22"/>
          <w:szCs w:val="22"/>
          <w:lang w:eastAsia="ar-SA"/>
        </w:rPr>
        <w:t xml:space="preserve">działając w imieniu i na rzecz </w:t>
      </w:r>
      <w:r w:rsidRPr="005A7CF6">
        <w:rPr>
          <w:b/>
          <w:sz w:val="22"/>
          <w:szCs w:val="22"/>
          <w:lang w:eastAsia="ar-SA"/>
        </w:rPr>
        <w:t>WYKONAWCY</w:t>
      </w:r>
    </w:p>
    <w:p w14:paraId="0B97E263" w14:textId="77777777" w:rsidR="00782F69" w:rsidRPr="005A7CF6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nazwa (firma):</w:t>
      </w:r>
      <w:r w:rsidRPr="005A7CF6">
        <w:rPr>
          <w:sz w:val="22"/>
          <w:szCs w:val="22"/>
        </w:rPr>
        <w:tab/>
        <w:t>_________________________________________________________</w:t>
      </w:r>
    </w:p>
    <w:p w14:paraId="5BD11DD5" w14:textId="77777777" w:rsidR="00782F69" w:rsidRPr="005A7CF6" w:rsidRDefault="00782F69" w:rsidP="008973FF">
      <w:pPr>
        <w:spacing w:line="360" w:lineRule="auto"/>
        <w:jc w:val="both"/>
        <w:rPr>
          <w:sz w:val="22"/>
          <w:szCs w:val="22"/>
        </w:rPr>
      </w:pPr>
    </w:p>
    <w:p w14:paraId="78D508BF" w14:textId="084BE6A0" w:rsidR="00CC7AE5" w:rsidRPr="005A7CF6" w:rsidRDefault="00CC7AE5" w:rsidP="008973FF">
      <w:pPr>
        <w:spacing w:line="360" w:lineRule="auto"/>
        <w:jc w:val="both"/>
        <w:rPr>
          <w:b/>
          <w:sz w:val="22"/>
          <w:szCs w:val="22"/>
        </w:rPr>
      </w:pPr>
      <w:r w:rsidRPr="005A7CF6">
        <w:rPr>
          <w:b/>
          <w:bCs/>
          <w:sz w:val="22"/>
          <w:szCs w:val="22"/>
        </w:rPr>
        <w:t>oświadczam</w:t>
      </w:r>
      <w:r w:rsidR="00782F69" w:rsidRPr="005A7CF6">
        <w:rPr>
          <w:b/>
          <w:bCs/>
          <w:sz w:val="22"/>
          <w:szCs w:val="22"/>
        </w:rPr>
        <w:t>y</w:t>
      </w:r>
      <w:r w:rsidRPr="005A7CF6">
        <w:rPr>
          <w:sz w:val="22"/>
          <w:szCs w:val="22"/>
        </w:rPr>
        <w:t>, co następuje</w:t>
      </w:r>
      <w:r w:rsidR="009C2110" w:rsidRPr="005A7CF6">
        <w:rPr>
          <w:sz w:val="22"/>
          <w:szCs w:val="22"/>
        </w:rPr>
        <w:t>*</w:t>
      </w:r>
      <w:r w:rsidRPr="005A7CF6">
        <w:rPr>
          <w:sz w:val="22"/>
          <w:szCs w:val="22"/>
        </w:rPr>
        <w:t>:</w:t>
      </w:r>
    </w:p>
    <w:p w14:paraId="1FBD85B8" w14:textId="09471DB9" w:rsidR="00CC7AE5" w:rsidRPr="005A7CF6" w:rsidRDefault="00CC7AE5" w:rsidP="00F1244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żadnej grupy kapitałowej</w:t>
      </w:r>
      <w:r w:rsidR="009C2110" w:rsidRPr="005A7CF6">
        <w:rPr>
          <w:sz w:val="22"/>
          <w:szCs w:val="22"/>
        </w:rPr>
        <w:t>**</w:t>
      </w:r>
    </w:p>
    <w:p w14:paraId="44BFA0E9" w14:textId="62DB463D" w:rsidR="00CC7AE5" w:rsidRPr="005A7CF6" w:rsidRDefault="00CC7AE5" w:rsidP="00F1244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nie należymy do tej samej grupy kapitałowej</w:t>
      </w:r>
      <w:r w:rsidR="009C2110" w:rsidRPr="005A7CF6">
        <w:rPr>
          <w:sz w:val="22"/>
          <w:szCs w:val="22"/>
        </w:rPr>
        <w:t>**</w:t>
      </w:r>
      <w:r w:rsidRPr="005A7CF6">
        <w:rPr>
          <w:sz w:val="22"/>
          <w:szCs w:val="22"/>
        </w:rPr>
        <w:t xml:space="preserve"> z wykonawcami, którzy złożyli oferty</w:t>
      </w:r>
      <w:r w:rsidR="009C2110" w:rsidRPr="005A7CF6">
        <w:rPr>
          <w:sz w:val="22"/>
          <w:szCs w:val="22"/>
        </w:rPr>
        <w:t xml:space="preserve"> w postępowaniu</w:t>
      </w:r>
      <w:r w:rsidRPr="005A7CF6">
        <w:rPr>
          <w:sz w:val="22"/>
          <w:szCs w:val="22"/>
        </w:rPr>
        <w:t xml:space="preserve"> </w:t>
      </w:r>
    </w:p>
    <w:p w14:paraId="068CE5E9" w14:textId="37483267" w:rsidR="00CC7AE5" w:rsidRPr="005A7CF6" w:rsidRDefault="00CC7AE5" w:rsidP="00F1244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należymy wraz z wykonawcą, który złożył ofertę – dane wykonawcy:  ___________________________________________________ do tej samej grupy kapitałowej</w:t>
      </w:r>
      <w:r w:rsidR="009C2110" w:rsidRPr="005A7CF6">
        <w:rPr>
          <w:sz w:val="22"/>
          <w:szCs w:val="22"/>
        </w:rPr>
        <w:t>**.</w:t>
      </w:r>
    </w:p>
    <w:p w14:paraId="665CD842" w14:textId="67C263F8" w:rsidR="00CC7AE5" w:rsidRPr="005A7CF6" w:rsidRDefault="00CC7AE5" w:rsidP="00CC7AE5">
      <w:pPr>
        <w:spacing w:line="360" w:lineRule="auto"/>
        <w:ind w:left="370"/>
        <w:jc w:val="both"/>
        <w:rPr>
          <w:sz w:val="22"/>
          <w:szCs w:val="22"/>
        </w:rPr>
      </w:pPr>
      <w:r w:rsidRPr="005A7CF6">
        <w:rPr>
          <w:sz w:val="22"/>
          <w:szCs w:val="22"/>
        </w:rPr>
        <w:t xml:space="preserve">Nie podlegamy jednak wykluczeniu w trybie art. </w:t>
      </w:r>
      <w:r w:rsidR="009C2110" w:rsidRPr="005A7CF6">
        <w:rPr>
          <w:sz w:val="22"/>
          <w:szCs w:val="22"/>
        </w:rPr>
        <w:t>108</w:t>
      </w:r>
      <w:r w:rsidRPr="005A7CF6">
        <w:rPr>
          <w:sz w:val="22"/>
          <w:szCs w:val="22"/>
        </w:rPr>
        <w:t xml:space="preserve"> ust 1 pkt </w:t>
      </w:r>
      <w:r w:rsidR="009C2110" w:rsidRPr="005A7CF6">
        <w:rPr>
          <w:sz w:val="22"/>
          <w:szCs w:val="22"/>
        </w:rPr>
        <w:t>5</w:t>
      </w:r>
      <w:r w:rsidRPr="005A7CF6">
        <w:rPr>
          <w:sz w:val="22"/>
          <w:szCs w:val="22"/>
        </w:rPr>
        <w:t xml:space="preserve"> ustawy </w:t>
      </w:r>
      <w:proofErr w:type="spellStart"/>
      <w:r w:rsidRPr="005A7CF6">
        <w:rPr>
          <w:sz w:val="22"/>
          <w:szCs w:val="22"/>
        </w:rPr>
        <w:t>Pzp</w:t>
      </w:r>
      <w:proofErr w:type="spellEnd"/>
      <w:r w:rsidRPr="005A7CF6">
        <w:rPr>
          <w:sz w:val="22"/>
          <w:szCs w:val="22"/>
        </w:rPr>
        <w:t xml:space="preserve">. ponieważ </w:t>
      </w:r>
      <w:r w:rsidR="009C2110" w:rsidRPr="005A7CF6">
        <w:rPr>
          <w:sz w:val="22"/>
          <w:szCs w:val="22"/>
        </w:rPr>
        <w:t>przygotowaliśmy te oferty niezależnie od siebie</w:t>
      </w:r>
      <w:r w:rsidRPr="005A7CF6">
        <w:rPr>
          <w:sz w:val="22"/>
          <w:szCs w:val="22"/>
        </w:rPr>
        <w:t xml:space="preserve">, na dowód czego </w:t>
      </w:r>
      <w:r w:rsidR="00A05A2D" w:rsidRPr="005A7CF6">
        <w:rPr>
          <w:sz w:val="22"/>
          <w:szCs w:val="22"/>
        </w:rPr>
        <w:t>załączamy stosowne wyjaśnienia.</w:t>
      </w:r>
      <w:r w:rsidRPr="005A7CF6">
        <w:rPr>
          <w:sz w:val="22"/>
          <w:szCs w:val="22"/>
        </w:rPr>
        <w:t xml:space="preserve"> </w:t>
      </w:r>
    </w:p>
    <w:p w14:paraId="44BA6400" w14:textId="21FD2D18" w:rsidR="009C2110" w:rsidRPr="005A7CF6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8B7B5AF" w14:textId="77777777" w:rsidR="009C2110" w:rsidRPr="005A7CF6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388564F" w14:textId="23035A84" w:rsidR="009C2110" w:rsidRPr="005A7CF6" w:rsidRDefault="009C2110" w:rsidP="009C2110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 zaznaczyć właściwe</w:t>
      </w:r>
    </w:p>
    <w:p w14:paraId="12E15A29" w14:textId="764F5F0F" w:rsidR="00CC7AE5" w:rsidRPr="005A7CF6" w:rsidRDefault="009C2110" w:rsidP="00CC7AE5">
      <w:pPr>
        <w:spacing w:line="360" w:lineRule="auto"/>
        <w:jc w:val="both"/>
        <w:rPr>
          <w:sz w:val="22"/>
          <w:szCs w:val="22"/>
        </w:rPr>
      </w:pPr>
      <w:r w:rsidRPr="005A7CF6">
        <w:rPr>
          <w:sz w:val="22"/>
          <w:szCs w:val="22"/>
        </w:rPr>
        <w:t>** pojęcie grupy kapitałowej w rozumieniu ustawy z dnia 16 lutego 2007 r. o ochronie konkurencji i konsumentów (Dz. U. z 20</w:t>
      </w:r>
      <w:r w:rsidR="00087529" w:rsidRPr="005A7CF6">
        <w:rPr>
          <w:sz w:val="22"/>
          <w:szCs w:val="22"/>
        </w:rPr>
        <w:t>20</w:t>
      </w:r>
      <w:r w:rsidRPr="005A7CF6">
        <w:rPr>
          <w:sz w:val="22"/>
          <w:szCs w:val="22"/>
        </w:rPr>
        <w:t xml:space="preserve"> r. poz. </w:t>
      </w:r>
      <w:r w:rsidR="00087529" w:rsidRPr="005A7CF6">
        <w:rPr>
          <w:sz w:val="22"/>
          <w:szCs w:val="22"/>
        </w:rPr>
        <w:t>1076 i 1086</w:t>
      </w:r>
      <w:r w:rsidRPr="005A7CF6">
        <w:rPr>
          <w:sz w:val="22"/>
          <w:szCs w:val="22"/>
        </w:rPr>
        <w:t>)*</w:t>
      </w:r>
    </w:p>
    <w:p w14:paraId="14B8B7F2" w14:textId="505F5185" w:rsidR="00CC7AE5" w:rsidRPr="005A7CF6" w:rsidRDefault="00CC7AE5" w:rsidP="00CC7AE5">
      <w:pPr>
        <w:spacing w:line="360" w:lineRule="auto"/>
        <w:ind w:firstLine="708"/>
        <w:jc w:val="both"/>
        <w:rPr>
          <w:sz w:val="22"/>
          <w:szCs w:val="22"/>
        </w:rPr>
      </w:pPr>
    </w:p>
    <w:p w14:paraId="0D758307" w14:textId="3CA2F38A" w:rsidR="009D3F9B" w:rsidRDefault="009D3F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5F40B1" w14:textId="6C48907F" w:rsidR="009D3F9B" w:rsidRPr="00695712" w:rsidRDefault="00E8407C" w:rsidP="009D3F9B">
      <w:pPr>
        <w:spacing w:after="160" w:line="360" w:lineRule="auto"/>
        <w:jc w:val="center"/>
        <w:rPr>
          <w:b/>
        </w:rPr>
      </w:pPr>
      <w:r>
        <w:rPr>
          <w:b/>
          <w:bCs/>
        </w:rPr>
        <w:lastRenderedPageBreak/>
        <w:t>Formularz 2.5</w:t>
      </w:r>
    </w:p>
    <w:p w14:paraId="5841B80A" w14:textId="77777777" w:rsidR="009D3F9B" w:rsidRPr="00695712" w:rsidRDefault="009D3F9B" w:rsidP="009D3F9B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6C3E4D7E" w14:textId="77777777" w:rsidR="009D3F9B" w:rsidRPr="00695712" w:rsidRDefault="009D3F9B" w:rsidP="009D3F9B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95712">
        <w:rPr>
          <w:i/>
          <w:sz w:val="20"/>
          <w:szCs w:val="20"/>
        </w:rPr>
        <w:t>CEiDG</w:t>
      </w:r>
      <w:proofErr w:type="spellEnd"/>
      <w:r w:rsidRPr="00695712">
        <w:rPr>
          <w:i/>
          <w:sz w:val="20"/>
          <w:szCs w:val="20"/>
        </w:rPr>
        <w:t>)</w:t>
      </w:r>
    </w:p>
    <w:p w14:paraId="2D2FD043" w14:textId="77777777" w:rsidR="009D3F9B" w:rsidRPr="00695712" w:rsidRDefault="009D3F9B" w:rsidP="009D3F9B">
      <w:pPr>
        <w:rPr>
          <w:u w:val="single"/>
        </w:rPr>
      </w:pPr>
    </w:p>
    <w:p w14:paraId="1E556CFD" w14:textId="77777777" w:rsidR="009D3F9B" w:rsidRDefault="009D3F9B" w:rsidP="009D3F9B">
      <w:r w:rsidRPr="005240EE">
        <w:t>reprezentowany przez: ………………………………………………………………</w:t>
      </w:r>
    </w:p>
    <w:p w14:paraId="4E42E6CC" w14:textId="77777777" w:rsidR="009D3F9B" w:rsidRPr="005240EE" w:rsidRDefault="009D3F9B" w:rsidP="009D3F9B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779D057C" w14:textId="77777777" w:rsidR="009D3F9B" w:rsidRPr="00695712" w:rsidRDefault="009D3F9B" w:rsidP="009D3F9B">
      <w:pPr>
        <w:tabs>
          <w:tab w:val="left" w:pos="3117"/>
        </w:tabs>
      </w:pPr>
    </w:p>
    <w:p w14:paraId="5DE85D08" w14:textId="77777777" w:rsidR="009D3F9B" w:rsidRPr="0005124F" w:rsidRDefault="009D3F9B" w:rsidP="009D3F9B">
      <w:pPr>
        <w:spacing w:line="360" w:lineRule="auto"/>
        <w:jc w:val="center"/>
        <w:rPr>
          <w:b/>
        </w:rPr>
      </w:pPr>
      <w:r w:rsidRPr="0005124F">
        <w:rPr>
          <w:b/>
        </w:rPr>
        <w:t>OŚWIADCZENIE WYKONAWCY</w:t>
      </w:r>
    </w:p>
    <w:p w14:paraId="3645E6D4" w14:textId="77777777" w:rsidR="009D3F9B" w:rsidRPr="001B394F" w:rsidRDefault="009D3F9B" w:rsidP="009D3F9B">
      <w:pPr>
        <w:spacing w:line="276" w:lineRule="auto"/>
        <w:jc w:val="center"/>
        <w:rPr>
          <w:bCs/>
          <w:sz w:val="20"/>
          <w:szCs w:val="20"/>
        </w:rPr>
      </w:pPr>
      <w:r w:rsidRPr="001B394F">
        <w:rPr>
          <w:bCs/>
          <w:sz w:val="20"/>
          <w:szCs w:val="20"/>
        </w:rPr>
        <w:t xml:space="preserve">składane na podstawie art. 125 ust. 1 ustawy z dnia 11 września 2019 r. </w:t>
      </w:r>
    </w:p>
    <w:p w14:paraId="32B53493" w14:textId="77777777" w:rsidR="009D3F9B" w:rsidRPr="001B394F" w:rsidRDefault="009D3F9B" w:rsidP="009D3F9B">
      <w:pPr>
        <w:spacing w:line="276" w:lineRule="auto"/>
        <w:jc w:val="center"/>
        <w:rPr>
          <w:bCs/>
          <w:sz w:val="20"/>
          <w:szCs w:val="20"/>
        </w:rPr>
      </w:pPr>
      <w:r w:rsidRPr="001B394F">
        <w:rPr>
          <w:bCs/>
          <w:sz w:val="20"/>
          <w:szCs w:val="20"/>
        </w:rPr>
        <w:t xml:space="preserve"> Prawo zamówień publicznych, zwanej dalej „ustawą”, </w:t>
      </w:r>
    </w:p>
    <w:p w14:paraId="6CAEB1E8" w14:textId="77777777" w:rsidR="009D3F9B" w:rsidRDefault="009D3F9B" w:rsidP="009D3F9B">
      <w:pPr>
        <w:spacing w:before="120" w:line="360" w:lineRule="auto"/>
        <w:jc w:val="center"/>
        <w:rPr>
          <w:i/>
          <w:iCs/>
        </w:rPr>
      </w:pPr>
      <w:r w:rsidRPr="00A556F2">
        <w:rPr>
          <w:b/>
          <w:u w:val="single"/>
        </w:rPr>
        <w:t xml:space="preserve">DOTYCZĄCE SPEŁNIANIA WARUNKÓW UDZIAŁU W POSTĘPOWANIU </w:t>
      </w:r>
      <w:r w:rsidRPr="00A556F2">
        <w:rPr>
          <w:b/>
          <w:u w:val="single"/>
        </w:rPr>
        <w:br/>
      </w:r>
      <w:r w:rsidRPr="00695712">
        <w:t>Na potrzeby postępowania o udzielenie zamówienia publicznego pn.</w:t>
      </w:r>
      <w:r w:rsidRPr="00695712">
        <w:rPr>
          <w:shd w:val="clear" w:color="auto" w:fill="FFFFFF"/>
        </w:rPr>
        <w:t>:</w:t>
      </w:r>
      <w:r w:rsidRPr="00695712">
        <w:rPr>
          <w:i/>
          <w:iCs/>
        </w:rPr>
        <w:t xml:space="preserve"> </w:t>
      </w:r>
    </w:p>
    <w:p w14:paraId="7DB1530A" w14:textId="5CB8A4CF" w:rsidR="00E8407C" w:rsidRDefault="00E8407C" w:rsidP="00E8407C">
      <w:pPr>
        <w:spacing w:after="120"/>
        <w:jc w:val="center"/>
      </w:pPr>
      <w:r w:rsidRPr="005A7CF6">
        <w:rPr>
          <w:b/>
          <w:bCs/>
        </w:rPr>
        <w:t xml:space="preserve">świadczenie usługi </w:t>
      </w:r>
      <w:r w:rsidRPr="000D4589">
        <w:rPr>
          <w:b/>
          <w:bCs/>
          <w:iCs/>
        </w:rPr>
        <w:t>dzierżawy urządzeń wielofunkcyjnych</w:t>
      </w:r>
      <w:r w:rsidRPr="000D4589">
        <w:rPr>
          <w:b/>
          <w:bCs/>
        </w:rPr>
        <w:t xml:space="preserve"> dla Wydziału Zarządzania Politechniki</w:t>
      </w:r>
      <w:r w:rsidRPr="005A7CF6">
        <w:rPr>
          <w:b/>
          <w:bCs/>
        </w:rPr>
        <w:t xml:space="preserve"> Warszawskiej</w:t>
      </w:r>
    </w:p>
    <w:p w14:paraId="1FE8992E" w14:textId="77777777" w:rsidR="00E8407C" w:rsidRDefault="00E8407C" w:rsidP="00E8407C">
      <w:pPr>
        <w:spacing w:after="120"/>
        <w:jc w:val="both"/>
      </w:pPr>
    </w:p>
    <w:p w14:paraId="3EB2E793" w14:textId="73988AE6" w:rsidR="00E8407C" w:rsidRPr="00E8407C" w:rsidRDefault="00E8407C" w:rsidP="00E8407C">
      <w:pPr>
        <w:spacing w:after="120"/>
        <w:jc w:val="both"/>
        <w:rPr>
          <w:b/>
          <w:spacing w:val="-2"/>
        </w:rPr>
      </w:pPr>
      <w:r w:rsidRPr="00E8407C">
        <w:rPr>
          <w:spacing w:val="-2"/>
        </w:rPr>
        <w:t xml:space="preserve">Znak postępowania: </w:t>
      </w:r>
      <w:r w:rsidRPr="00E8407C">
        <w:rPr>
          <w:b/>
          <w:bCs/>
        </w:rPr>
        <w:t>WZ.ZP.2.12.2021</w:t>
      </w:r>
    </w:p>
    <w:p w14:paraId="2803E71C" w14:textId="0E69965F" w:rsidR="009D3F9B" w:rsidRPr="00352C95" w:rsidRDefault="00E8407C" w:rsidP="00E8407C">
      <w:pPr>
        <w:shd w:val="clear" w:color="auto" w:fill="FFFFFF"/>
        <w:autoSpaceDE w:val="0"/>
        <w:autoSpaceDN w:val="0"/>
        <w:jc w:val="both"/>
        <w:rPr>
          <w:rFonts w:eastAsia="ArialMT"/>
          <w:b/>
          <w:i/>
          <w:iCs/>
          <w:lang w:eastAsia="en-US"/>
        </w:rPr>
      </w:pPr>
      <w:r w:rsidRPr="00352C95">
        <w:rPr>
          <w:rFonts w:eastAsia="ArialMT"/>
          <w:bCs/>
          <w:iCs/>
          <w:lang w:eastAsia="en-US"/>
        </w:rPr>
        <w:t>prowadzonego przez Politechnikę Warszawską Wydział Zarządzania</w:t>
      </w:r>
      <w:r w:rsidRPr="00352C95">
        <w:rPr>
          <w:bCs/>
          <w:iCs/>
        </w:rPr>
        <w:t xml:space="preserve">, </w:t>
      </w:r>
      <w:r w:rsidR="009D3F9B" w:rsidRPr="00352C95">
        <w:rPr>
          <w:rFonts w:eastAsia="ArialMT"/>
          <w:b/>
          <w:bCs/>
          <w:lang w:eastAsia="en-US"/>
        </w:rPr>
        <w:t xml:space="preserve">oświadczam, </w:t>
      </w:r>
      <w:r w:rsidR="009D3F9B" w:rsidRPr="00352C95">
        <w:rPr>
          <w:b/>
          <w:bCs/>
        </w:rPr>
        <w:t>że spełniam warunki udziału w postępowaniu określone w Tomie I, Rozdziale 1 pkt. 7 SWZ.</w:t>
      </w:r>
    </w:p>
    <w:p w14:paraId="38C5D7FE" w14:textId="77777777" w:rsidR="009D3F9B" w:rsidRPr="00352C95" w:rsidRDefault="009D3F9B" w:rsidP="00E8407C">
      <w:pPr>
        <w:ind w:left="6381"/>
        <w:jc w:val="both"/>
      </w:pPr>
      <w:r w:rsidRPr="00352C95">
        <w:t>……………………………………</w:t>
      </w:r>
    </w:p>
    <w:p w14:paraId="18FBF54E" w14:textId="77777777" w:rsidR="009D3F9B" w:rsidRPr="00352C95" w:rsidRDefault="009D3F9B" w:rsidP="009D3F9B">
      <w:pPr>
        <w:jc w:val="right"/>
        <w:rPr>
          <w:i/>
          <w:iCs/>
          <w:sz w:val="16"/>
          <w:szCs w:val="16"/>
        </w:rPr>
      </w:pPr>
      <w:r w:rsidRPr="00352C95">
        <w:rPr>
          <w:i/>
          <w:iCs/>
          <w:sz w:val="16"/>
          <w:szCs w:val="16"/>
        </w:rPr>
        <w:t xml:space="preserve">(elektroniczny podpis  osoby/ osób uprawnionych </w:t>
      </w:r>
    </w:p>
    <w:p w14:paraId="14FE767F" w14:textId="77777777" w:rsidR="009D3F9B" w:rsidRPr="00352C95" w:rsidRDefault="009D3F9B" w:rsidP="009D3F9B">
      <w:pPr>
        <w:jc w:val="right"/>
        <w:rPr>
          <w:i/>
          <w:iCs/>
          <w:sz w:val="16"/>
          <w:szCs w:val="16"/>
        </w:rPr>
      </w:pPr>
      <w:r w:rsidRPr="00352C95">
        <w:rPr>
          <w:i/>
          <w:iCs/>
          <w:sz w:val="16"/>
          <w:szCs w:val="16"/>
        </w:rPr>
        <w:t>do występowania  w imieniu Wykonawcy)</w:t>
      </w:r>
    </w:p>
    <w:p w14:paraId="0114B2B8" w14:textId="77777777" w:rsidR="009D3F9B" w:rsidRPr="00352C95" w:rsidRDefault="009D3F9B" w:rsidP="009D3F9B">
      <w:pPr>
        <w:spacing w:line="360" w:lineRule="auto"/>
        <w:jc w:val="center"/>
        <w:rPr>
          <w:b/>
          <w:sz w:val="22"/>
          <w:szCs w:val="22"/>
        </w:rPr>
      </w:pPr>
    </w:p>
    <w:p w14:paraId="1218E263" w14:textId="77777777" w:rsidR="009D3F9B" w:rsidRPr="00352C95" w:rsidRDefault="009D3F9B" w:rsidP="009D3F9B">
      <w:pPr>
        <w:shd w:val="clear" w:color="auto" w:fill="BFBFBF"/>
        <w:spacing w:line="360" w:lineRule="auto"/>
        <w:jc w:val="center"/>
        <w:rPr>
          <w:sz w:val="22"/>
          <w:szCs w:val="22"/>
        </w:rPr>
      </w:pPr>
      <w:r w:rsidRPr="00352C95">
        <w:rPr>
          <w:b/>
          <w:sz w:val="22"/>
          <w:szCs w:val="22"/>
        </w:rPr>
        <w:t>INFORMACJA W ZWIĄZKU Z POLEGANIEM NA ZASOBACH INNYCH PODMIOTÓW</w:t>
      </w:r>
      <w:r w:rsidRPr="00352C95">
        <w:rPr>
          <w:sz w:val="22"/>
          <w:szCs w:val="22"/>
        </w:rPr>
        <w:t>:</w:t>
      </w:r>
    </w:p>
    <w:p w14:paraId="5FB1A384" w14:textId="77777777" w:rsidR="009D3F9B" w:rsidRPr="00E9392D" w:rsidRDefault="009D3F9B" w:rsidP="009D3F9B">
      <w:pPr>
        <w:jc w:val="both"/>
        <w:rPr>
          <w:i/>
          <w:sz w:val="20"/>
          <w:szCs w:val="20"/>
        </w:rPr>
      </w:pPr>
      <w:r w:rsidRPr="00352C95">
        <w:t>Oświadczam, że w celu wykazania spełniania warunków udziału w postępowaniu, określonych przez Zamawiającego w Tomie I, Rozdziale 1, pkt. 9 „wspólne potwierdzenie spełnienia warunków” SWZ polegam na zasobach następującego/</w:t>
      </w:r>
      <w:proofErr w:type="spellStart"/>
      <w:r w:rsidRPr="00352C95">
        <w:t>ych</w:t>
      </w:r>
      <w:proofErr w:type="spellEnd"/>
      <w:r w:rsidRPr="00352C95">
        <w:t xml:space="preserve"> podmiotu/ów:</w:t>
      </w:r>
    </w:p>
    <w:p w14:paraId="3CDAE318" w14:textId="77777777" w:rsidR="009D3F9B" w:rsidRDefault="009D3F9B" w:rsidP="009D3F9B">
      <w:pPr>
        <w:tabs>
          <w:tab w:val="left" w:pos="9072"/>
        </w:tabs>
      </w:pPr>
    </w:p>
    <w:p w14:paraId="3446F3AD" w14:textId="77777777" w:rsidR="009D3F9B" w:rsidRPr="00695712" w:rsidRDefault="009D3F9B" w:rsidP="009D3F9B">
      <w:pPr>
        <w:tabs>
          <w:tab w:val="left" w:pos="9072"/>
        </w:tabs>
      </w:pPr>
      <w:r w:rsidRPr="00695712">
        <w:t>……………………………………………………………………….…</w:t>
      </w:r>
    </w:p>
    <w:p w14:paraId="20FEF32A" w14:textId="77777777" w:rsidR="009D3F9B" w:rsidRDefault="009D3F9B" w:rsidP="009D3F9B">
      <w:pPr>
        <w:tabs>
          <w:tab w:val="left" w:pos="9072"/>
        </w:tabs>
      </w:pPr>
      <w:r w:rsidRPr="00695712">
        <w:t xml:space="preserve">w następującym zakresie: </w:t>
      </w:r>
    </w:p>
    <w:p w14:paraId="6FC35863" w14:textId="77777777" w:rsidR="009D3F9B" w:rsidRDefault="009D3F9B" w:rsidP="009D3F9B">
      <w:pPr>
        <w:tabs>
          <w:tab w:val="left" w:pos="9072"/>
        </w:tabs>
      </w:pPr>
    </w:p>
    <w:p w14:paraId="3422CEC5" w14:textId="77777777" w:rsidR="009D3F9B" w:rsidRPr="00695712" w:rsidRDefault="009D3F9B" w:rsidP="009D3F9B">
      <w:pPr>
        <w:tabs>
          <w:tab w:val="left" w:pos="9072"/>
        </w:tabs>
      </w:pPr>
      <w:r w:rsidRPr="00695712">
        <w:t>……………………………………………………………………….…</w:t>
      </w:r>
    </w:p>
    <w:p w14:paraId="36631856" w14:textId="77777777" w:rsidR="009D3F9B" w:rsidRDefault="009D3F9B" w:rsidP="009D3F9B">
      <w:pPr>
        <w:tabs>
          <w:tab w:val="left" w:pos="9072"/>
        </w:tabs>
        <w:rPr>
          <w:i/>
          <w:sz w:val="20"/>
          <w:szCs w:val="20"/>
        </w:rPr>
      </w:pPr>
      <w:r w:rsidRPr="00AB631E">
        <w:rPr>
          <w:sz w:val="20"/>
          <w:szCs w:val="20"/>
        </w:rPr>
        <w:t xml:space="preserve"> </w:t>
      </w:r>
      <w:r w:rsidRPr="00AB631E">
        <w:rPr>
          <w:i/>
          <w:sz w:val="20"/>
          <w:szCs w:val="20"/>
        </w:rPr>
        <w:t xml:space="preserve">(należy wskazać podmiot i określić odpowiedni zakres dla wskazanego podmiotu). </w:t>
      </w:r>
    </w:p>
    <w:p w14:paraId="12A95AA2" w14:textId="77777777" w:rsidR="009D3F9B" w:rsidRPr="00AB631E" w:rsidRDefault="009D3F9B" w:rsidP="009D3F9B">
      <w:pPr>
        <w:tabs>
          <w:tab w:val="left" w:pos="9072"/>
        </w:tabs>
        <w:rPr>
          <w:sz w:val="20"/>
          <w:szCs w:val="20"/>
        </w:rPr>
      </w:pPr>
    </w:p>
    <w:p w14:paraId="0606C5F5" w14:textId="77777777" w:rsidR="009D3F9B" w:rsidRPr="00505302" w:rsidRDefault="009D3F9B" w:rsidP="009D3F9B">
      <w:pPr>
        <w:ind w:left="5672" w:firstLine="709"/>
        <w:rPr>
          <w:sz w:val="16"/>
          <w:szCs w:val="16"/>
        </w:rPr>
      </w:pPr>
      <w:r w:rsidRPr="00505302">
        <w:rPr>
          <w:sz w:val="16"/>
          <w:szCs w:val="16"/>
        </w:rPr>
        <w:t>……………………………………</w:t>
      </w:r>
    </w:p>
    <w:p w14:paraId="4CE4F7F5" w14:textId="77777777" w:rsidR="009D3F9B" w:rsidRPr="00505302" w:rsidRDefault="009D3F9B" w:rsidP="009D3F9B">
      <w:pPr>
        <w:jc w:val="right"/>
        <w:rPr>
          <w:i/>
          <w:iCs/>
          <w:sz w:val="16"/>
          <w:szCs w:val="16"/>
        </w:rPr>
      </w:pPr>
      <w:r w:rsidRPr="00505302">
        <w:rPr>
          <w:i/>
          <w:iCs/>
          <w:sz w:val="16"/>
          <w:szCs w:val="16"/>
        </w:rPr>
        <w:t xml:space="preserve">(elektroniczny podpis  osoby/ osób uprawnionych </w:t>
      </w:r>
    </w:p>
    <w:p w14:paraId="07095570" w14:textId="77777777" w:rsidR="009D3F9B" w:rsidRPr="00505302" w:rsidRDefault="009D3F9B" w:rsidP="009D3F9B">
      <w:pPr>
        <w:jc w:val="right"/>
        <w:rPr>
          <w:i/>
          <w:iCs/>
          <w:sz w:val="16"/>
          <w:szCs w:val="16"/>
        </w:rPr>
      </w:pPr>
      <w:r w:rsidRPr="00505302">
        <w:rPr>
          <w:i/>
          <w:iCs/>
          <w:sz w:val="16"/>
          <w:szCs w:val="16"/>
        </w:rPr>
        <w:t>do występowania  w imieniu Wykonawcy)</w:t>
      </w:r>
    </w:p>
    <w:p w14:paraId="0C1F5E97" w14:textId="77777777" w:rsidR="009D3F9B" w:rsidRDefault="009D3F9B" w:rsidP="009D3F9B">
      <w:pPr>
        <w:rPr>
          <w:b/>
          <w:bCs/>
        </w:rPr>
      </w:pPr>
      <w:r>
        <w:rPr>
          <w:b/>
          <w:bCs/>
        </w:rPr>
        <w:br w:type="page"/>
      </w:r>
    </w:p>
    <w:p w14:paraId="2A7C8379" w14:textId="3D6F7C5A" w:rsidR="009D3F9B" w:rsidRPr="004E038F" w:rsidRDefault="009D3F9B" w:rsidP="009D3F9B">
      <w:pPr>
        <w:jc w:val="center"/>
        <w:rPr>
          <w:b/>
          <w:bCs/>
        </w:rPr>
      </w:pPr>
      <w:r w:rsidRPr="00695712">
        <w:rPr>
          <w:b/>
          <w:bCs/>
        </w:rPr>
        <w:lastRenderedPageBreak/>
        <w:t>Formularz 2.</w:t>
      </w:r>
      <w:r w:rsidR="00E8407C">
        <w:rPr>
          <w:b/>
          <w:bCs/>
        </w:rPr>
        <w:t>6</w:t>
      </w:r>
    </w:p>
    <w:p w14:paraId="05CC90C7" w14:textId="77777777" w:rsidR="009D3F9B" w:rsidRDefault="009D3F9B" w:rsidP="009D3F9B">
      <w:pPr>
        <w:tabs>
          <w:tab w:val="left" w:pos="360"/>
        </w:tabs>
        <w:rPr>
          <w:rFonts w:ascii="Arial" w:hAnsi="Arial" w:cs="Arial"/>
        </w:rPr>
      </w:pPr>
    </w:p>
    <w:p w14:paraId="13DAD147" w14:textId="77777777" w:rsidR="009D3F9B" w:rsidRPr="00695712" w:rsidRDefault="009D3F9B" w:rsidP="009D3F9B">
      <w:pPr>
        <w:rPr>
          <w:b/>
          <w:u w:val="single"/>
        </w:rPr>
      </w:pPr>
      <w:r w:rsidRPr="00695712">
        <w:rPr>
          <w:b/>
          <w:u w:val="single"/>
        </w:rPr>
        <w:t>Wykonawca</w:t>
      </w:r>
      <w:r w:rsidRPr="00695712">
        <w:rPr>
          <w:b/>
        </w:rPr>
        <w:t xml:space="preserve">: </w:t>
      </w:r>
      <w:r w:rsidRPr="00695712">
        <w:t>…………………………………………………………………………</w:t>
      </w:r>
    </w:p>
    <w:p w14:paraId="4C9B3FFF" w14:textId="77777777" w:rsidR="009D3F9B" w:rsidRPr="00695712" w:rsidRDefault="009D3F9B" w:rsidP="009D3F9B">
      <w:pPr>
        <w:jc w:val="center"/>
        <w:rPr>
          <w:sz w:val="20"/>
          <w:szCs w:val="20"/>
        </w:rPr>
      </w:pPr>
      <w:r w:rsidRPr="0069571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95712">
        <w:rPr>
          <w:i/>
          <w:sz w:val="20"/>
          <w:szCs w:val="20"/>
        </w:rPr>
        <w:t>CEiDG</w:t>
      </w:r>
      <w:proofErr w:type="spellEnd"/>
      <w:r w:rsidRPr="00695712">
        <w:rPr>
          <w:i/>
          <w:sz w:val="20"/>
          <w:szCs w:val="20"/>
        </w:rPr>
        <w:t>)</w:t>
      </w:r>
    </w:p>
    <w:p w14:paraId="7AF3041B" w14:textId="77777777" w:rsidR="009D3F9B" w:rsidRPr="00695712" w:rsidRDefault="009D3F9B" w:rsidP="009D3F9B">
      <w:pPr>
        <w:rPr>
          <w:u w:val="single"/>
        </w:rPr>
      </w:pPr>
    </w:p>
    <w:p w14:paraId="57F18448" w14:textId="77777777" w:rsidR="009D3F9B" w:rsidRDefault="009D3F9B" w:rsidP="009D3F9B">
      <w:r w:rsidRPr="005240EE">
        <w:t>reprezentowany przez: ………………………………………………………………</w:t>
      </w:r>
    </w:p>
    <w:p w14:paraId="676C9D63" w14:textId="77777777" w:rsidR="009D3F9B" w:rsidRPr="005240EE" w:rsidRDefault="009D3F9B" w:rsidP="009D3F9B">
      <w:pPr>
        <w:tabs>
          <w:tab w:val="lef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5240EE">
        <w:rPr>
          <w:i/>
          <w:sz w:val="20"/>
          <w:szCs w:val="20"/>
        </w:rPr>
        <w:t>(imię, nazwisko, stanowisko/podstawa</w:t>
      </w:r>
      <w:r>
        <w:rPr>
          <w:i/>
          <w:sz w:val="20"/>
          <w:szCs w:val="20"/>
        </w:rPr>
        <w:t xml:space="preserve"> </w:t>
      </w:r>
      <w:r w:rsidRPr="005240EE">
        <w:rPr>
          <w:i/>
          <w:sz w:val="20"/>
          <w:szCs w:val="20"/>
        </w:rPr>
        <w:t>do reprezentacji)</w:t>
      </w:r>
    </w:p>
    <w:p w14:paraId="4CDED9FF" w14:textId="77777777" w:rsidR="009D3F9B" w:rsidRDefault="009D3F9B" w:rsidP="009D3F9B">
      <w:pPr>
        <w:tabs>
          <w:tab w:val="left" w:pos="3117"/>
        </w:tabs>
      </w:pPr>
    </w:p>
    <w:p w14:paraId="1C5DEF38" w14:textId="77777777" w:rsidR="009D3F9B" w:rsidRPr="00F049F1" w:rsidRDefault="009D3F9B" w:rsidP="009D3F9B"/>
    <w:p w14:paraId="5AAEFA2E" w14:textId="77777777" w:rsidR="009D3F9B" w:rsidRPr="001E76B5" w:rsidRDefault="009D3F9B" w:rsidP="009D3F9B">
      <w:pPr>
        <w:spacing w:line="360" w:lineRule="auto"/>
        <w:jc w:val="center"/>
        <w:rPr>
          <w:b/>
        </w:rPr>
      </w:pPr>
      <w:r w:rsidRPr="001E76B5">
        <w:rPr>
          <w:b/>
        </w:rPr>
        <w:t>OŚWIADCZENIE WYKONAWCY</w:t>
      </w:r>
    </w:p>
    <w:p w14:paraId="05C09174" w14:textId="77777777" w:rsidR="009D3F9B" w:rsidRPr="00F049F1" w:rsidRDefault="009D3F9B" w:rsidP="009D3F9B">
      <w:pPr>
        <w:autoSpaceDE w:val="0"/>
        <w:autoSpaceDN w:val="0"/>
        <w:jc w:val="center"/>
        <w:rPr>
          <w:rFonts w:eastAsia="ArialMT"/>
          <w:sz w:val="20"/>
          <w:szCs w:val="20"/>
          <w:lang w:eastAsia="en-US"/>
        </w:rPr>
      </w:pPr>
      <w:bookmarkStart w:id="2" w:name="_Hlk58783155"/>
      <w:r w:rsidRPr="00F049F1">
        <w:rPr>
          <w:rFonts w:eastAsia="ArialMT"/>
          <w:sz w:val="20"/>
          <w:szCs w:val="20"/>
          <w:lang w:eastAsia="en-US"/>
        </w:rPr>
        <w:t>składane na podstawie art. 125 ust. 1 ustawy z dnia 11 września 2019 r.</w:t>
      </w:r>
    </w:p>
    <w:p w14:paraId="4798C158" w14:textId="77777777" w:rsidR="009D3F9B" w:rsidRPr="00F049F1" w:rsidRDefault="009D3F9B" w:rsidP="009D3F9B">
      <w:pPr>
        <w:autoSpaceDE w:val="0"/>
        <w:autoSpaceDN w:val="0"/>
        <w:jc w:val="center"/>
        <w:rPr>
          <w:rFonts w:eastAsia="ArialMT"/>
          <w:sz w:val="20"/>
          <w:szCs w:val="20"/>
          <w:lang w:eastAsia="en-US"/>
        </w:rPr>
      </w:pPr>
      <w:r w:rsidRPr="00F049F1">
        <w:rPr>
          <w:rFonts w:eastAsia="ArialMT"/>
          <w:sz w:val="20"/>
          <w:szCs w:val="20"/>
          <w:lang w:eastAsia="en-US"/>
        </w:rPr>
        <w:t>Prawo zamówień publicznych, zwanej dalej „ustawą”</w:t>
      </w:r>
    </w:p>
    <w:bookmarkEnd w:id="2"/>
    <w:p w14:paraId="4A3E1B45" w14:textId="77777777" w:rsidR="009D3F9B" w:rsidRPr="00F049F1" w:rsidRDefault="009D3F9B" w:rsidP="009D3F9B">
      <w:pPr>
        <w:spacing w:before="120" w:line="360" w:lineRule="auto"/>
        <w:jc w:val="center"/>
        <w:rPr>
          <w:b/>
          <w:u w:val="single"/>
        </w:rPr>
      </w:pPr>
      <w:r w:rsidRPr="00F049F1">
        <w:rPr>
          <w:b/>
          <w:u w:val="single"/>
        </w:rPr>
        <w:t>DOTYCZĄCE PRZESŁANEK WYKLUCZENIA Z POSTĘPOWANIA</w:t>
      </w:r>
    </w:p>
    <w:p w14:paraId="688C4A31" w14:textId="77777777" w:rsidR="00E8407C" w:rsidRDefault="00E8407C" w:rsidP="00E8407C">
      <w:pPr>
        <w:spacing w:before="120" w:line="360" w:lineRule="auto"/>
        <w:jc w:val="center"/>
        <w:rPr>
          <w:i/>
          <w:iCs/>
        </w:rPr>
      </w:pPr>
      <w:r w:rsidRPr="00695712">
        <w:t>Na potrzeby postępowania o udzielenie zamówienia publicznego pn.</w:t>
      </w:r>
      <w:r w:rsidRPr="00695712">
        <w:rPr>
          <w:shd w:val="clear" w:color="auto" w:fill="FFFFFF"/>
        </w:rPr>
        <w:t>:</w:t>
      </w:r>
      <w:r w:rsidRPr="00695712">
        <w:rPr>
          <w:i/>
          <w:iCs/>
        </w:rPr>
        <w:t xml:space="preserve"> </w:t>
      </w:r>
    </w:p>
    <w:p w14:paraId="690736EE" w14:textId="77777777" w:rsidR="00E8407C" w:rsidRDefault="00E8407C" w:rsidP="00E8407C">
      <w:pPr>
        <w:spacing w:after="120"/>
        <w:jc w:val="center"/>
      </w:pPr>
      <w:r w:rsidRPr="005A7CF6">
        <w:rPr>
          <w:b/>
          <w:bCs/>
        </w:rPr>
        <w:t xml:space="preserve">świadczenie usługi </w:t>
      </w:r>
      <w:r w:rsidRPr="000D4589">
        <w:rPr>
          <w:b/>
          <w:bCs/>
          <w:iCs/>
        </w:rPr>
        <w:t>dzierżawy urządzeń wielofunkcyjnych</w:t>
      </w:r>
      <w:r w:rsidRPr="000D4589">
        <w:rPr>
          <w:b/>
          <w:bCs/>
        </w:rPr>
        <w:t xml:space="preserve"> dla Wydziału Zarządzania Politechniki</w:t>
      </w:r>
      <w:r w:rsidRPr="005A7CF6">
        <w:rPr>
          <w:b/>
          <w:bCs/>
        </w:rPr>
        <w:t xml:space="preserve"> Warszawskiej</w:t>
      </w:r>
    </w:p>
    <w:p w14:paraId="54D32F56" w14:textId="77777777" w:rsidR="00E8407C" w:rsidRDefault="00E8407C" w:rsidP="00E8407C">
      <w:pPr>
        <w:spacing w:after="120"/>
        <w:jc w:val="both"/>
      </w:pPr>
    </w:p>
    <w:p w14:paraId="44CBDF24" w14:textId="77777777" w:rsidR="00E8407C" w:rsidRPr="00E8407C" w:rsidRDefault="00E8407C" w:rsidP="00E8407C">
      <w:pPr>
        <w:spacing w:after="120"/>
        <w:jc w:val="both"/>
        <w:rPr>
          <w:b/>
          <w:spacing w:val="-2"/>
        </w:rPr>
      </w:pPr>
      <w:r w:rsidRPr="00E8407C">
        <w:rPr>
          <w:spacing w:val="-2"/>
        </w:rPr>
        <w:t xml:space="preserve">Znak postępowania: </w:t>
      </w:r>
      <w:r w:rsidRPr="005A7CF6">
        <w:rPr>
          <w:b/>
          <w:bCs/>
        </w:rPr>
        <w:t>WZ.ZP.2.12.2021</w:t>
      </w:r>
    </w:p>
    <w:p w14:paraId="142DD18F" w14:textId="54FE450E" w:rsidR="009D3F9B" w:rsidRPr="00E8407C" w:rsidRDefault="009D3F9B" w:rsidP="00E8407C">
      <w:pPr>
        <w:shd w:val="clear" w:color="auto" w:fill="FFFFFF"/>
        <w:autoSpaceDE w:val="0"/>
        <w:autoSpaceDN w:val="0"/>
        <w:jc w:val="both"/>
        <w:rPr>
          <w:rFonts w:eastAsia="ArialMT"/>
          <w:b/>
          <w:i/>
          <w:iCs/>
          <w:sz w:val="20"/>
          <w:lang w:eastAsia="en-US"/>
        </w:rPr>
      </w:pPr>
      <w:r w:rsidRPr="00EF6977">
        <w:rPr>
          <w:rFonts w:eastAsia="ArialMT"/>
          <w:bCs/>
          <w:iCs/>
          <w:lang w:eastAsia="en-US"/>
        </w:rPr>
        <w:t xml:space="preserve">prowadzonego przez Politechnikę Warszawską Wydział </w:t>
      </w:r>
      <w:r w:rsidR="00E8407C">
        <w:rPr>
          <w:rFonts w:eastAsia="ArialMT"/>
          <w:bCs/>
          <w:iCs/>
          <w:lang w:eastAsia="en-US"/>
        </w:rPr>
        <w:t>Zarządzania</w:t>
      </w:r>
      <w:r w:rsidRPr="00EF6977">
        <w:rPr>
          <w:bCs/>
          <w:iCs/>
        </w:rPr>
        <w:t xml:space="preserve">, </w:t>
      </w:r>
      <w:bookmarkStart w:id="3" w:name="_Hlk58783233"/>
      <w:r w:rsidRPr="002C2F0D">
        <w:rPr>
          <w:rFonts w:eastAsia="ArialMT"/>
          <w:b/>
          <w:szCs w:val="32"/>
          <w:lang w:eastAsia="en-US"/>
        </w:rPr>
        <w:t xml:space="preserve">oświadczam, </w:t>
      </w:r>
      <w:bookmarkEnd w:id="3"/>
      <w:r w:rsidRPr="002C2F0D">
        <w:rPr>
          <w:rFonts w:eastAsia="ArialMT"/>
          <w:b/>
          <w:szCs w:val="32"/>
          <w:lang w:eastAsia="en-US"/>
        </w:rPr>
        <w:t>że nie podlegam wykluczeniu z postępowania na podstawie art. 108 ust. 1 oraz art. 109 ust. 1 pkt 1, 4, 5, 7-10 ustawy</w:t>
      </w:r>
      <w:r>
        <w:rPr>
          <w:rFonts w:eastAsia="ArialMT"/>
          <w:b/>
          <w:szCs w:val="32"/>
          <w:lang w:eastAsia="en-US"/>
        </w:rPr>
        <w:t xml:space="preserve"> </w:t>
      </w:r>
      <w:proofErr w:type="spellStart"/>
      <w:r>
        <w:rPr>
          <w:rFonts w:eastAsia="ArialMT"/>
          <w:b/>
          <w:szCs w:val="32"/>
          <w:lang w:eastAsia="en-US"/>
        </w:rPr>
        <w:t>Pzp</w:t>
      </w:r>
      <w:proofErr w:type="spellEnd"/>
      <w:r w:rsidRPr="002C2F0D">
        <w:rPr>
          <w:rFonts w:eastAsia="ArialMT"/>
          <w:b/>
          <w:szCs w:val="32"/>
          <w:lang w:eastAsia="en-US"/>
        </w:rPr>
        <w:t>.</w:t>
      </w:r>
    </w:p>
    <w:p w14:paraId="3CCD1D43" w14:textId="77777777" w:rsidR="009D3F9B" w:rsidRPr="00F049F1" w:rsidRDefault="009D3F9B" w:rsidP="009D3F9B">
      <w:pPr>
        <w:spacing w:line="360" w:lineRule="auto"/>
        <w:rPr>
          <w:iCs/>
          <w:sz w:val="22"/>
          <w:szCs w:val="22"/>
        </w:rPr>
      </w:pPr>
    </w:p>
    <w:p w14:paraId="23E863AA" w14:textId="77777777" w:rsidR="009D3F9B" w:rsidRPr="00F049F1" w:rsidRDefault="009D3F9B" w:rsidP="009D3F9B">
      <w:pPr>
        <w:spacing w:line="360" w:lineRule="auto"/>
        <w:rPr>
          <w:sz w:val="18"/>
          <w:szCs w:val="18"/>
        </w:rPr>
      </w:pPr>
      <w:r w:rsidRPr="00F049F1">
        <w:rPr>
          <w:sz w:val="18"/>
          <w:szCs w:val="18"/>
        </w:rPr>
        <w:t xml:space="preserve">dnia ………………………….……. r. </w:t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25443FCF" w14:textId="77777777" w:rsidR="009D3F9B" w:rsidRPr="00F049F1" w:rsidRDefault="009D3F9B" w:rsidP="009D3F9B">
      <w:pPr>
        <w:pStyle w:val="Tekstpodstawowy"/>
        <w:ind w:left="4248" w:firstLine="708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(elektroniczny podpis  osoby/ osób uprawnionych </w:t>
      </w:r>
    </w:p>
    <w:p w14:paraId="4650B3E0" w14:textId="77777777" w:rsidR="009D3F9B" w:rsidRPr="00F049F1" w:rsidRDefault="009D3F9B" w:rsidP="009D3F9B">
      <w:pPr>
        <w:spacing w:line="360" w:lineRule="auto"/>
        <w:rPr>
          <w:sz w:val="21"/>
          <w:szCs w:val="21"/>
        </w:rPr>
      </w:pP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/>
          <w:sz w:val="18"/>
          <w:szCs w:val="18"/>
          <w:vertAlign w:val="superscript"/>
        </w:rPr>
        <w:tab/>
        <w:t xml:space="preserve"> </w:t>
      </w:r>
      <w:r w:rsidRPr="00F049F1">
        <w:rPr>
          <w:bCs/>
          <w:i/>
          <w:iCs/>
          <w:sz w:val="18"/>
          <w:szCs w:val="18"/>
          <w:vertAlign w:val="superscript"/>
        </w:rPr>
        <w:t xml:space="preserve">                 do występowania  w imieniu Wykonawcy)</w:t>
      </w:r>
    </w:p>
    <w:p w14:paraId="211183C0" w14:textId="77777777" w:rsidR="009D3F9B" w:rsidRPr="00F049F1" w:rsidRDefault="009D3F9B" w:rsidP="009D3F9B">
      <w:pPr>
        <w:tabs>
          <w:tab w:val="left" w:pos="6096"/>
        </w:tabs>
        <w:ind w:left="4820" w:hanging="4820"/>
        <w:rPr>
          <w:bCs/>
          <w:i/>
          <w:iCs/>
          <w:sz w:val="18"/>
          <w:szCs w:val="18"/>
          <w:vertAlign w:val="superscript"/>
        </w:rPr>
      </w:pPr>
    </w:p>
    <w:p w14:paraId="37F81B64" w14:textId="77777777" w:rsidR="009D3F9B" w:rsidRPr="00E8407C" w:rsidRDefault="009D3F9B" w:rsidP="009D3F9B">
      <w:pPr>
        <w:autoSpaceDE w:val="0"/>
        <w:autoSpaceDN w:val="0"/>
        <w:rPr>
          <w:rFonts w:eastAsia="ArialMT"/>
          <w:i/>
          <w:iCs/>
          <w:lang w:eastAsia="en-US"/>
        </w:rPr>
      </w:pPr>
      <w:r w:rsidRPr="00E8407C">
        <w:rPr>
          <w:rFonts w:eastAsia="ArialMT"/>
          <w:b/>
          <w:bCs/>
          <w:lang w:eastAsia="en-US"/>
        </w:rPr>
        <w:t xml:space="preserve">oświadczam, że zachodzą w stosunku do mnie podstawy wykluczenia z postępowania na podstawie art. ……… ust. …….pkt ………. ustawy </w:t>
      </w:r>
      <w:proofErr w:type="spellStart"/>
      <w:r w:rsidRPr="00E8407C">
        <w:rPr>
          <w:rFonts w:eastAsia="ArialMT"/>
          <w:b/>
          <w:bCs/>
          <w:lang w:eastAsia="en-US"/>
        </w:rPr>
        <w:t>Pzp</w:t>
      </w:r>
      <w:proofErr w:type="spellEnd"/>
      <w:r w:rsidRPr="00E8407C">
        <w:rPr>
          <w:rFonts w:eastAsia="ArialMT"/>
          <w:lang w:eastAsia="en-US"/>
        </w:rPr>
        <w:t xml:space="preserve"> </w:t>
      </w:r>
      <w:r w:rsidRPr="00E8407C">
        <w:rPr>
          <w:rFonts w:eastAsia="ArialMT"/>
          <w:i/>
          <w:iCs/>
          <w:lang w:eastAsia="en-US"/>
        </w:rPr>
        <w:t xml:space="preserve">(należy podać podstawę prawną wykluczenia spośród wymienionych w art. 108 ust. 1 pkt 1, 2 lub 5 lub w art. 109 ust. 1 pkt 4, 5, 7-10 ustawy). </w:t>
      </w:r>
    </w:p>
    <w:p w14:paraId="443F9F79" w14:textId="77777777" w:rsidR="009D3F9B" w:rsidRPr="00E8407C" w:rsidRDefault="009D3F9B" w:rsidP="009D3F9B">
      <w:pPr>
        <w:autoSpaceDE w:val="0"/>
        <w:autoSpaceDN w:val="0"/>
        <w:rPr>
          <w:rFonts w:eastAsia="ArialMT"/>
          <w:b/>
          <w:bCs/>
          <w:lang w:eastAsia="en-US"/>
        </w:rPr>
      </w:pPr>
      <w:r w:rsidRPr="00E8407C">
        <w:rPr>
          <w:rFonts w:eastAsia="ArialMT"/>
          <w:b/>
          <w:bCs/>
          <w:lang w:eastAsia="en-US"/>
        </w:rPr>
        <w:t>Jednocześnie oświadczam,</w:t>
      </w:r>
      <w:r w:rsidRPr="00E8407C">
        <w:rPr>
          <w:rFonts w:eastAsia="ArialMT"/>
          <w:b/>
          <w:bCs/>
          <w:i/>
          <w:iCs/>
          <w:lang w:eastAsia="en-US"/>
        </w:rPr>
        <w:t xml:space="preserve"> </w:t>
      </w:r>
      <w:r w:rsidRPr="00E8407C">
        <w:rPr>
          <w:rFonts w:eastAsia="ArialMT"/>
          <w:b/>
          <w:bCs/>
          <w:lang w:eastAsia="en-US"/>
        </w:rPr>
        <w:t>że w związku z ww. okolicznością, na podstawie art. 110 ust. 2 ustawy podjąłem</w:t>
      </w:r>
      <w:r w:rsidRPr="00E8407C">
        <w:rPr>
          <w:rFonts w:eastAsia="ArialMT"/>
          <w:b/>
          <w:bCs/>
          <w:i/>
          <w:iCs/>
          <w:lang w:eastAsia="en-US"/>
        </w:rPr>
        <w:t xml:space="preserve"> </w:t>
      </w:r>
      <w:r w:rsidRPr="00E8407C">
        <w:rPr>
          <w:rFonts w:eastAsia="ArialMT"/>
          <w:b/>
          <w:bCs/>
          <w:lang w:eastAsia="en-US"/>
        </w:rPr>
        <w:t>następujące środki naprawcze:</w:t>
      </w:r>
    </w:p>
    <w:p w14:paraId="57D5BE1F" w14:textId="77777777" w:rsidR="009D3F9B" w:rsidRPr="00F049F1" w:rsidRDefault="009D3F9B" w:rsidP="009D3F9B">
      <w:pPr>
        <w:autoSpaceDE w:val="0"/>
        <w:autoSpaceDN w:val="0"/>
        <w:spacing w:before="120"/>
        <w:rPr>
          <w:rFonts w:eastAsia="ArialMT"/>
          <w:sz w:val="22"/>
          <w:szCs w:val="22"/>
          <w:lang w:eastAsia="en-US"/>
        </w:rPr>
      </w:pPr>
      <w:r w:rsidRPr="00F049F1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DEB8AF2" w14:textId="77777777" w:rsidR="009D3F9B" w:rsidRPr="00F049F1" w:rsidRDefault="009D3F9B" w:rsidP="009D3F9B">
      <w:pPr>
        <w:autoSpaceDE w:val="0"/>
        <w:autoSpaceDN w:val="0"/>
        <w:spacing w:before="120"/>
        <w:rPr>
          <w:rFonts w:eastAsia="ArialMT"/>
          <w:i/>
          <w:iCs/>
          <w:sz w:val="22"/>
          <w:szCs w:val="22"/>
          <w:lang w:eastAsia="en-US"/>
        </w:rPr>
      </w:pPr>
    </w:p>
    <w:p w14:paraId="103E3E08" w14:textId="77777777" w:rsidR="009D3F9B" w:rsidRPr="00F049F1" w:rsidRDefault="009D3F9B" w:rsidP="009D3F9B">
      <w:pPr>
        <w:spacing w:line="360" w:lineRule="auto"/>
        <w:jc w:val="center"/>
        <w:rPr>
          <w:sz w:val="18"/>
          <w:szCs w:val="18"/>
        </w:rPr>
      </w:pPr>
      <w:bookmarkStart w:id="4" w:name="_Hlk58783735"/>
      <w:r w:rsidRPr="00F049F1">
        <w:rPr>
          <w:sz w:val="18"/>
          <w:szCs w:val="18"/>
        </w:rPr>
        <w:t xml:space="preserve">dnia ………………………….……. r. </w:t>
      </w:r>
      <w:bookmarkEnd w:id="4"/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22"/>
          <w:szCs w:val="22"/>
        </w:rPr>
        <w:tab/>
      </w:r>
      <w:r w:rsidRPr="00F049F1">
        <w:rPr>
          <w:sz w:val="18"/>
          <w:szCs w:val="18"/>
        </w:rPr>
        <w:t>…………………………………………</w:t>
      </w:r>
    </w:p>
    <w:p w14:paraId="3EDE83C3" w14:textId="77777777" w:rsidR="009D3F9B" w:rsidRPr="00F049F1" w:rsidRDefault="009D3F9B" w:rsidP="009D3F9B">
      <w:pPr>
        <w:pStyle w:val="Tekstpodstawowy"/>
        <w:ind w:left="4248" w:firstLine="70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049F1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  (elektroniczny podpis  osoby/ osób uprawnionych </w:t>
      </w:r>
    </w:p>
    <w:p w14:paraId="5888D214" w14:textId="0AB4A402" w:rsidR="00155480" w:rsidRPr="00A71AF3" w:rsidRDefault="009D3F9B" w:rsidP="00A71AF3">
      <w:pPr>
        <w:tabs>
          <w:tab w:val="left" w:pos="6096"/>
        </w:tabs>
        <w:ind w:left="4820" w:hanging="4820"/>
        <w:rPr>
          <w:b/>
          <w:bCs/>
          <w:sz w:val="20"/>
          <w:szCs w:val="20"/>
          <w:lang w:eastAsia="ar-SA"/>
        </w:rPr>
      </w:pPr>
      <w:r w:rsidRPr="00F049F1">
        <w:rPr>
          <w:b/>
          <w:sz w:val="18"/>
          <w:szCs w:val="18"/>
          <w:vertAlign w:val="superscript"/>
        </w:rPr>
        <w:tab/>
      </w:r>
      <w:bookmarkStart w:id="5" w:name="_GoBack"/>
      <w:bookmarkEnd w:id="5"/>
      <w:r w:rsidRPr="00F049F1">
        <w:rPr>
          <w:b/>
          <w:sz w:val="18"/>
          <w:szCs w:val="18"/>
          <w:vertAlign w:val="superscript"/>
        </w:rPr>
        <w:tab/>
      </w:r>
      <w:r w:rsidRPr="00F049F1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sectPr w:rsidR="00155480" w:rsidRPr="00A71AF3" w:rsidSect="005A73B9">
      <w:headerReference w:type="default" r:id="rId8"/>
      <w:footerReference w:type="default" r:id="rId9"/>
      <w:footerReference w:type="first" r:id="rId10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3861E" w14:textId="77777777" w:rsidR="00C14229" w:rsidRDefault="00C14229" w:rsidP="00BE245A">
      <w:r>
        <w:separator/>
      </w:r>
    </w:p>
  </w:endnote>
  <w:endnote w:type="continuationSeparator" w:id="0">
    <w:p w14:paraId="46036A3E" w14:textId="77777777" w:rsidR="00C14229" w:rsidRDefault="00C1422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8620" w14:textId="0452AECE" w:rsidR="001778A9" w:rsidRDefault="001778A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5E20" w14:textId="3EFA4E3C" w:rsidR="001778A9" w:rsidRDefault="001778A9">
    <w:pPr>
      <w:pStyle w:val="Stopka"/>
      <w:rPr>
        <w:noProof/>
      </w:rPr>
    </w:pPr>
  </w:p>
  <w:p w14:paraId="2C66DBBA" w14:textId="77777777" w:rsidR="001778A9" w:rsidRDefault="001778A9">
    <w:pPr>
      <w:pStyle w:val="Stopka"/>
      <w:rPr>
        <w:noProof/>
      </w:rPr>
    </w:pPr>
  </w:p>
  <w:p w14:paraId="010829D8" w14:textId="77777777" w:rsidR="001778A9" w:rsidRDefault="001778A9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2B79" w14:textId="77777777" w:rsidR="00C14229" w:rsidRDefault="00C14229" w:rsidP="00BE245A">
      <w:r>
        <w:separator/>
      </w:r>
    </w:p>
  </w:footnote>
  <w:footnote w:type="continuationSeparator" w:id="0">
    <w:p w14:paraId="1468EA12" w14:textId="77777777" w:rsidR="00C14229" w:rsidRDefault="00C1422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EABA" w14:textId="391B3262" w:rsidR="001778A9" w:rsidRPr="00A71AF3" w:rsidRDefault="001778A9" w:rsidP="00A71AF3">
    <w:pPr>
      <w:pStyle w:val="Nagwek"/>
      <w:tabs>
        <w:tab w:val="clear" w:pos="4536"/>
        <w:tab w:val="clear" w:pos="9072"/>
        <w:tab w:val="left" w:pos="388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6F24A1"/>
    <w:multiLevelType w:val="hybridMultilevel"/>
    <w:tmpl w:val="D6D0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2221EF"/>
    <w:multiLevelType w:val="hybridMultilevel"/>
    <w:tmpl w:val="5B543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4636"/>
    <w:multiLevelType w:val="hybridMultilevel"/>
    <w:tmpl w:val="759A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40DA"/>
    <w:multiLevelType w:val="hybridMultilevel"/>
    <w:tmpl w:val="6A582D3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FE2DF7"/>
    <w:multiLevelType w:val="hybridMultilevel"/>
    <w:tmpl w:val="A6D029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D7F38"/>
    <w:multiLevelType w:val="hybridMultilevel"/>
    <w:tmpl w:val="ABE02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1D62C6D"/>
    <w:multiLevelType w:val="hybridMultilevel"/>
    <w:tmpl w:val="1700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9B52252"/>
    <w:multiLevelType w:val="hybridMultilevel"/>
    <w:tmpl w:val="CEC87A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96369"/>
    <w:multiLevelType w:val="hybridMultilevel"/>
    <w:tmpl w:val="AE94DF8A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9DB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8"/>
  </w:num>
  <w:num w:numId="5">
    <w:abstractNumId w:val="17"/>
  </w:num>
  <w:num w:numId="6">
    <w:abstractNumId w:val="10"/>
  </w:num>
  <w:num w:numId="7">
    <w:abstractNumId w:val="6"/>
  </w:num>
  <w:num w:numId="8">
    <w:abstractNumId w:val="8"/>
  </w:num>
  <w:num w:numId="9">
    <w:abstractNumId w:val="26"/>
  </w:num>
  <w:num w:numId="10">
    <w:abstractNumId w:val="12"/>
  </w:num>
  <w:num w:numId="11">
    <w:abstractNumId w:val="24"/>
  </w:num>
  <w:num w:numId="12">
    <w:abstractNumId w:val="23"/>
  </w:num>
  <w:num w:numId="13">
    <w:abstractNumId w:val="20"/>
  </w:num>
  <w:num w:numId="14">
    <w:abstractNumId w:val="11"/>
  </w:num>
  <w:num w:numId="15">
    <w:abstractNumId w:val="22"/>
  </w:num>
  <w:num w:numId="16">
    <w:abstractNumId w:val="15"/>
  </w:num>
  <w:num w:numId="17">
    <w:abstractNumId w:val="14"/>
  </w:num>
  <w:num w:numId="18">
    <w:abstractNumId w:val="18"/>
  </w:num>
  <w:num w:numId="19">
    <w:abstractNumId w:val="25"/>
  </w:num>
  <w:num w:numId="20">
    <w:abstractNumId w:val="7"/>
  </w:num>
  <w:num w:numId="21">
    <w:abstractNumId w:val="21"/>
  </w:num>
  <w:num w:numId="22">
    <w:abstractNumId w:val="19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6148"/>
    <w:rsid w:val="00016268"/>
    <w:rsid w:val="00016C2E"/>
    <w:rsid w:val="0001734B"/>
    <w:rsid w:val="00017DCA"/>
    <w:rsid w:val="000208CE"/>
    <w:rsid w:val="00020F12"/>
    <w:rsid w:val="00021409"/>
    <w:rsid w:val="00022061"/>
    <w:rsid w:val="00022120"/>
    <w:rsid w:val="0002280E"/>
    <w:rsid w:val="000229D9"/>
    <w:rsid w:val="00023ADB"/>
    <w:rsid w:val="00023BDC"/>
    <w:rsid w:val="00023FB4"/>
    <w:rsid w:val="000254D2"/>
    <w:rsid w:val="00025E8F"/>
    <w:rsid w:val="00030D36"/>
    <w:rsid w:val="00031242"/>
    <w:rsid w:val="000342D6"/>
    <w:rsid w:val="0003465C"/>
    <w:rsid w:val="000347A7"/>
    <w:rsid w:val="00034F61"/>
    <w:rsid w:val="00035969"/>
    <w:rsid w:val="0003644E"/>
    <w:rsid w:val="00040B4F"/>
    <w:rsid w:val="00040BED"/>
    <w:rsid w:val="00040F32"/>
    <w:rsid w:val="00041997"/>
    <w:rsid w:val="0004235C"/>
    <w:rsid w:val="000430EE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3178"/>
    <w:rsid w:val="000540C5"/>
    <w:rsid w:val="00054258"/>
    <w:rsid w:val="00054C35"/>
    <w:rsid w:val="00055768"/>
    <w:rsid w:val="00055876"/>
    <w:rsid w:val="00055FCE"/>
    <w:rsid w:val="00057676"/>
    <w:rsid w:val="00057842"/>
    <w:rsid w:val="0006029B"/>
    <w:rsid w:val="00060779"/>
    <w:rsid w:val="000610FA"/>
    <w:rsid w:val="0006262D"/>
    <w:rsid w:val="0006272E"/>
    <w:rsid w:val="00063151"/>
    <w:rsid w:val="0006331A"/>
    <w:rsid w:val="000633F7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32F"/>
    <w:rsid w:val="0007179D"/>
    <w:rsid w:val="0007281B"/>
    <w:rsid w:val="0007333A"/>
    <w:rsid w:val="00073B41"/>
    <w:rsid w:val="00073D9E"/>
    <w:rsid w:val="000740AE"/>
    <w:rsid w:val="00074EC0"/>
    <w:rsid w:val="000757BF"/>
    <w:rsid w:val="00076019"/>
    <w:rsid w:val="0007617C"/>
    <w:rsid w:val="00076270"/>
    <w:rsid w:val="000772B8"/>
    <w:rsid w:val="0007739E"/>
    <w:rsid w:val="000774DD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4C34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99D"/>
    <w:rsid w:val="000A7D49"/>
    <w:rsid w:val="000B0815"/>
    <w:rsid w:val="000B0C34"/>
    <w:rsid w:val="000B143A"/>
    <w:rsid w:val="000B2404"/>
    <w:rsid w:val="000B5291"/>
    <w:rsid w:val="000B5A3B"/>
    <w:rsid w:val="000C08A1"/>
    <w:rsid w:val="000C133A"/>
    <w:rsid w:val="000C177D"/>
    <w:rsid w:val="000C28BF"/>
    <w:rsid w:val="000C2BEE"/>
    <w:rsid w:val="000C345F"/>
    <w:rsid w:val="000C38AF"/>
    <w:rsid w:val="000C4DAE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2807"/>
    <w:rsid w:val="000D4589"/>
    <w:rsid w:val="000D4FA5"/>
    <w:rsid w:val="000D5049"/>
    <w:rsid w:val="000E0565"/>
    <w:rsid w:val="000E17AF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3DE2"/>
    <w:rsid w:val="000F4584"/>
    <w:rsid w:val="000F6A61"/>
    <w:rsid w:val="000F73C4"/>
    <w:rsid w:val="000F7ECD"/>
    <w:rsid w:val="001002CC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599"/>
    <w:rsid w:val="001139DC"/>
    <w:rsid w:val="0011480A"/>
    <w:rsid w:val="00115017"/>
    <w:rsid w:val="00115222"/>
    <w:rsid w:val="00116A63"/>
    <w:rsid w:val="001178AC"/>
    <w:rsid w:val="00117981"/>
    <w:rsid w:val="00117BDA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588"/>
    <w:rsid w:val="00124BC2"/>
    <w:rsid w:val="001250D6"/>
    <w:rsid w:val="00126631"/>
    <w:rsid w:val="001266C7"/>
    <w:rsid w:val="00126981"/>
    <w:rsid w:val="00127050"/>
    <w:rsid w:val="00127E3F"/>
    <w:rsid w:val="00130076"/>
    <w:rsid w:val="001301C0"/>
    <w:rsid w:val="00131274"/>
    <w:rsid w:val="00132978"/>
    <w:rsid w:val="00132E33"/>
    <w:rsid w:val="001345A2"/>
    <w:rsid w:val="0013618E"/>
    <w:rsid w:val="0013641D"/>
    <w:rsid w:val="00136A7D"/>
    <w:rsid w:val="001373BF"/>
    <w:rsid w:val="00140841"/>
    <w:rsid w:val="00140D74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55480"/>
    <w:rsid w:val="001603AE"/>
    <w:rsid w:val="001611C2"/>
    <w:rsid w:val="0016134A"/>
    <w:rsid w:val="001614F9"/>
    <w:rsid w:val="00162557"/>
    <w:rsid w:val="00162938"/>
    <w:rsid w:val="00163BC3"/>
    <w:rsid w:val="001644E1"/>
    <w:rsid w:val="00164748"/>
    <w:rsid w:val="00164CBB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8A9"/>
    <w:rsid w:val="00177B54"/>
    <w:rsid w:val="00180938"/>
    <w:rsid w:val="001816D2"/>
    <w:rsid w:val="00181740"/>
    <w:rsid w:val="00181FBB"/>
    <w:rsid w:val="001820B9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65B"/>
    <w:rsid w:val="00194B72"/>
    <w:rsid w:val="00195039"/>
    <w:rsid w:val="001956C8"/>
    <w:rsid w:val="00196532"/>
    <w:rsid w:val="00196E43"/>
    <w:rsid w:val="0019763C"/>
    <w:rsid w:val="001A0633"/>
    <w:rsid w:val="001A09B4"/>
    <w:rsid w:val="001A17F7"/>
    <w:rsid w:val="001A1877"/>
    <w:rsid w:val="001A1EBC"/>
    <w:rsid w:val="001A2D8D"/>
    <w:rsid w:val="001A448F"/>
    <w:rsid w:val="001A66F7"/>
    <w:rsid w:val="001A7403"/>
    <w:rsid w:val="001A76C7"/>
    <w:rsid w:val="001A7BB3"/>
    <w:rsid w:val="001B0E91"/>
    <w:rsid w:val="001B2857"/>
    <w:rsid w:val="001B31EB"/>
    <w:rsid w:val="001B3310"/>
    <w:rsid w:val="001B3435"/>
    <w:rsid w:val="001B384A"/>
    <w:rsid w:val="001B3D63"/>
    <w:rsid w:val="001B42D7"/>
    <w:rsid w:val="001B54ED"/>
    <w:rsid w:val="001B635F"/>
    <w:rsid w:val="001B6604"/>
    <w:rsid w:val="001C068B"/>
    <w:rsid w:val="001C0708"/>
    <w:rsid w:val="001C0820"/>
    <w:rsid w:val="001C0A73"/>
    <w:rsid w:val="001C101F"/>
    <w:rsid w:val="001C1195"/>
    <w:rsid w:val="001C249F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C764F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5F3E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7102"/>
    <w:rsid w:val="002014CB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0766F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25B"/>
    <w:rsid w:val="002224FB"/>
    <w:rsid w:val="002226E7"/>
    <w:rsid w:val="0022300D"/>
    <w:rsid w:val="00223A27"/>
    <w:rsid w:val="00223C82"/>
    <w:rsid w:val="00224794"/>
    <w:rsid w:val="002250D8"/>
    <w:rsid w:val="0022578A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AE4"/>
    <w:rsid w:val="00241B07"/>
    <w:rsid w:val="00241FD5"/>
    <w:rsid w:val="00242334"/>
    <w:rsid w:val="00243A4F"/>
    <w:rsid w:val="002447E1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1007"/>
    <w:rsid w:val="00251443"/>
    <w:rsid w:val="002515B1"/>
    <w:rsid w:val="00251C28"/>
    <w:rsid w:val="00252485"/>
    <w:rsid w:val="0025262A"/>
    <w:rsid w:val="00256D88"/>
    <w:rsid w:val="00256ECF"/>
    <w:rsid w:val="002570FE"/>
    <w:rsid w:val="00257480"/>
    <w:rsid w:val="002579BF"/>
    <w:rsid w:val="002600CE"/>
    <w:rsid w:val="002608E5"/>
    <w:rsid w:val="00261AE0"/>
    <w:rsid w:val="00261B0D"/>
    <w:rsid w:val="0026227E"/>
    <w:rsid w:val="00262E29"/>
    <w:rsid w:val="0026305F"/>
    <w:rsid w:val="0026345D"/>
    <w:rsid w:val="00264CB9"/>
    <w:rsid w:val="002658AF"/>
    <w:rsid w:val="00266AB0"/>
    <w:rsid w:val="002673C6"/>
    <w:rsid w:val="002703AB"/>
    <w:rsid w:val="002711C9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53C"/>
    <w:rsid w:val="00282E6B"/>
    <w:rsid w:val="0028325F"/>
    <w:rsid w:val="0028329F"/>
    <w:rsid w:val="002835CD"/>
    <w:rsid w:val="00283D0D"/>
    <w:rsid w:val="00283D90"/>
    <w:rsid w:val="00283F33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7394"/>
    <w:rsid w:val="00297B83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6216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4E3"/>
    <w:rsid w:val="002F0527"/>
    <w:rsid w:val="002F0A88"/>
    <w:rsid w:val="002F17AB"/>
    <w:rsid w:val="002F22DB"/>
    <w:rsid w:val="002F3211"/>
    <w:rsid w:val="002F575B"/>
    <w:rsid w:val="002F5ADF"/>
    <w:rsid w:val="002F5F00"/>
    <w:rsid w:val="002F6576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06FE4"/>
    <w:rsid w:val="00311179"/>
    <w:rsid w:val="00311BB7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40C"/>
    <w:rsid w:val="0032668E"/>
    <w:rsid w:val="00326691"/>
    <w:rsid w:val="00326D7F"/>
    <w:rsid w:val="00327343"/>
    <w:rsid w:val="003275E5"/>
    <w:rsid w:val="00330288"/>
    <w:rsid w:val="00330791"/>
    <w:rsid w:val="00331992"/>
    <w:rsid w:val="003320FF"/>
    <w:rsid w:val="00333844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19A"/>
    <w:rsid w:val="0035038D"/>
    <w:rsid w:val="003510E8"/>
    <w:rsid w:val="003518B9"/>
    <w:rsid w:val="00351CE2"/>
    <w:rsid w:val="0035221C"/>
    <w:rsid w:val="0035274F"/>
    <w:rsid w:val="00352C95"/>
    <w:rsid w:val="00352D66"/>
    <w:rsid w:val="003534D3"/>
    <w:rsid w:val="0035554D"/>
    <w:rsid w:val="00355FAC"/>
    <w:rsid w:val="003565B2"/>
    <w:rsid w:val="00356F21"/>
    <w:rsid w:val="003578A8"/>
    <w:rsid w:val="00357F55"/>
    <w:rsid w:val="003601EA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C99"/>
    <w:rsid w:val="00363C6F"/>
    <w:rsid w:val="0036450C"/>
    <w:rsid w:val="0036481E"/>
    <w:rsid w:val="00364941"/>
    <w:rsid w:val="00364BFC"/>
    <w:rsid w:val="00365364"/>
    <w:rsid w:val="00365ED5"/>
    <w:rsid w:val="003667BA"/>
    <w:rsid w:val="00366CE5"/>
    <w:rsid w:val="003708A8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4CF1"/>
    <w:rsid w:val="00385297"/>
    <w:rsid w:val="00385CEA"/>
    <w:rsid w:val="00385F51"/>
    <w:rsid w:val="00386EE1"/>
    <w:rsid w:val="00387E32"/>
    <w:rsid w:val="00390EC9"/>
    <w:rsid w:val="00391101"/>
    <w:rsid w:val="00391B96"/>
    <w:rsid w:val="00393322"/>
    <w:rsid w:val="00394634"/>
    <w:rsid w:val="003948CC"/>
    <w:rsid w:val="003952DF"/>
    <w:rsid w:val="00395ECA"/>
    <w:rsid w:val="00396BDD"/>
    <w:rsid w:val="00397E0C"/>
    <w:rsid w:val="003A0335"/>
    <w:rsid w:val="003A0862"/>
    <w:rsid w:val="003A119A"/>
    <w:rsid w:val="003A1E02"/>
    <w:rsid w:val="003A310C"/>
    <w:rsid w:val="003A3985"/>
    <w:rsid w:val="003A3C45"/>
    <w:rsid w:val="003A46F5"/>
    <w:rsid w:val="003A5EB0"/>
    <w:rsid w:val="003A6352"/>
    <w:rsid w:val="003A7993"/>
    <w:rsid w:val="003B046D"/>
    <w:rsid w:val="003B0E92"/>
    <w:rsid w:val="003B281A"/>
    <w:rsid w:val="003B29D3"/>
    <w:rsid w:val="003B2F2A"/>
    <w:rsid w:val="003B3381"/>
    <w:rsid w:val="003B3A43"/>
    <w:rsid w:val="003B4C92"/>
    <w:rsid w:val="003B4F50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9AC"/>
    <w:rsid w:val="003C7F5B"/>
    <w:rsid w:val="003D0228"/>
    <w:rsid w:val="003D032F"/>
    <w:rsid w:val="003D0C78"/>
    <w:rsid w:val="003D0F7B"/>
    <w:rsid w:val="003D1C29"/>
    <w:rsid w:val="003D2DED"/>
    <w:rsid w:val="003D3AB7"/>
    <w:rsid w:val="003D4156"/>
    <w:rsid w:val="003D4341"/>
    <w:rsid w:val="003D4354"/>
    <w:rsid w:val="003D445A"/>
    <w:rsid w:val="003D48E4"/>
    <w:rsid w:val="003D4C82"/>
    <w:rsid w:val="003D4F34"/>
    <w:rsid w:val="003D524A"/>
    <w:rsid w:val="003D6096"/>
    <w:rsid w:val="003D6821"/>
    <w:rsid w:val="003D68E8"/>
    <w:rsid w:val="003D782E"/>
    <w:rsid w:val="003D784F"/>
    <w:rsid w:val="003E01A2"/>
    <w:rsid w:val="003E1EAD"/>
    <w:rsid w:val="003E25E0"/>
    <w:rsid w:val="003E2777"/>
    <w:rsid w:val="003E2B30"/>
    <w:rsid w:val="003E3530"/>
    <w:rsid w:val="003E397C"/>
    <w:rsid w:val="003E3D2F"/>
    <w:rsid w:val="003E489A"/>
    <w:rsid w:val="003E491D"/>
    <w:rsid w:val="003E7E39"/>
    <w:rsid w:val="003F07ED"/>
    <w:rsid w:val="003F0B55"/>
    <w:rsid w:val="003F0D3F"/>
    <w:rsid w:val="003F18F6"/>
    <w:rsid w:val="003F1C86"/>
    <w:rsid w:val="003F3099"/>
    <w:rsid w:val="003F3D5A"/>
    <w:rsid w:val="003F4170"/>
    <w:rsid w:val="003F4FDE"/>
    <w:rsid w:val="003F6793"/>
    <w:rsid w:val="003F6B6F"/>
    <w:rsid w:val="003F7764"/>
    <w:rsid w:val="00400532"/>
    <w:rsid w:val="00400AE7"/>
    <w:rsid w:val="004013CF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A44"/>
    <w:rsid w:val="00423B31"/>
    <w:rsid w:val="0042591D"/>
    <w:rsid w:val="00426451"/>
    <w:rsid w:val="0042668B"/>
    <w:rsid w:val="00426B9B"/>
    <w:rsid w:val="00426C21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696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0E8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2E28"/>
    <w:rsid w:val="00473E7A"/>
    <w:rsid w:val="0047454D"/>
    <w:rsid w:val="00474983"/>
    <w:rsid w:val="00474F0E"/>
    <w:rsid w:val="00475613"/>
    <w:rsid w:val="00475C48"/>
    <w:rsid w:val="00475FEF"/>
    <w:rsid w:val="0047692D"/>
    <w:rsid w:val="00476CD4"/>
    <w:rsid w:val="00476E34"/>
    <w:rsid w:val="00477F8A"/>
    <w:rsid w:val="00481695"/>
    <w:rsid w:val="00481713"/>
    <w:rsid w:val="00481E66"/>
    <w:rsid w:val="004832D2"/>
    <w:rsid w:val="00483552"/>
    <w:rsid w:val="004839A9"/>
    <w:rsid w:val="00483C6F"/>
    <w:rsid w:val="00483FAC"/>
    <w:rsid w:val="00483FB4"/>
    <w:rsid w:val="0048463F"/>
    <w:rsid w:val="004847AB"/>
    <w:rsid w:val="0048604F"/>
    <w:rsid w:val="00487808"/>
    <w:rsid w:val="00487919"/>
    <w:rsid w:val="00487E03"/>
    <w:rsid w:val="00490CB2"/>
    <w:rsid w:val="0049228A"/>
    <w:rsid w:val="0049287A"/>
    <w:rsid w:val="00492A65"/>
    <w:rsid w:val="00492D31"/>
    <w:rsid w:val="00492E46"/>
    <w:rsid w:val="00493AC4"/>
    <w:rsid w:val="004965A6"/>
    <w:rsid w:val="00496DF1"/>
    <w:rsid w:val="00496FF3"/>
    <w:rsid w:val="004970C1"/>
    <w:rsid w:val="004A04D6"/>
    <w:rsid w:val="004A0C8E"/>
    <w:rsid w:val="004A13F6"/>
    <w:rsid w:val="004A1B3F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B6B"/>
    <w:rsid w:val="004B14F7"/>
    <w:rsid w:val="004B2817"/>
    <w:rsid w:val="004B3114"/>
    <w:rsid w:val="004B31B9"/>
    <w:rsid w:val="004B3B58"/>
    <w:rsid w:val="004B57EC"/>
    <w:rsid w:val="004B5E03"/>
    <w:rsid w:val="004B6CCD"/>
    <w:rsid w:val="004B710F"/>
    <w:rsid w:val="004C01C2"/>
    <w:rsid w:val="004C095D"/>
    <w:rsid w:val="004C0DCD"/>
    <w:rsid w:val="004C32CF"/>
    <w:rsid w:val="004C494E"/>
    <w:rsid w:val="004C763F"/>
    <w:rsid w:val="004D02A4"/>
    <w:rsid w:val="004D0851"/>
    <w:rsid w:val="004D0BD5"/>
    <w:rsid w:val="004D0C22"/>
    <w:rsid w:val="004D152E"/>
    <w:rsid w:val="004D1F19"/>
    <w:rsid w:val="004D2334"/>
    <w:rsid w:val="004D3090"/>
    <w:rsid w:val="004D3229"/>
    <w:rsid w:val="004D5595"/>
    <w:rsid w:val="004D5975"/>
    <w:rsid w:val="004D597A"/>
    <w:rsid w:val="004D6F39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BB3"/>
    <w:rsid w:val="004E1ED7"/>
    <w:rsid w:val="004E2749"/>
    <w:rsid w:val="004E411C"/>
    <w:rsid w:val="004E41E2"/>
    <w:rsid w:val="004E5275"/>
    <w:rsid w:val="004E5AE5"/>
    <w:rsid w:val="004E5AF7"/>
    <w:rsid w:val="004E5F9F"/>
    <w:rsid w:val="004E7363"/>
    <w:rsid w:val="004E7C63"/>
    <w:rsid w:val="004F0C04"/>
    <w:rsid w:val="004F1945"/>
    <w:rsid w:val="004F2D9A"/>
    <w:rsid w:val="004F4341"/>
    <w:rsid w:val="004F50B7"/>
    <w:rsid w:val="004F5D0C"/>
    <w:rsid w:val="004F61C2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3B5C"/>
    <w:rsid w:val="00504D2D"/>
    <w:rsid w:val="00505FD8"/>
    <w:rsid w:val="0050678F"/>
    <w:rsid w:val="00506EC0"/>
    <w:rsid w:val="005102F7"/>
    <w:rsid w:val="00510949"/>
    <w:rsid w:val="00511C64"/>
    <w:rsid w:val="00513E60"/>
    <w:rsid w:val="00514A02"/>
    <w:rsid w:val="00515093"/>
    <w:rsid w:val="00515CE5"/>
    <w:rsid w:val="00517512"/>
    <w:rsid w:val="00520337"/>
    <w:rsid w:val="00520B48"/>
    <w:rsid w:val="00521A7D"/>
    <w:rsid w:val="005224F8"/>
    <w:rsid w:val="00522FC5"/>
    <w:rsid w:val="00524853"/>
    <w:rsid w:val="00524BF8"/>
    <w:rsid w:val="00524DB1"/>
    <w:rsid w:val="00527036"/>
    <w:rsid w:val="00530F00"/>
    <w:rsid w:val="005317EB"/>
    <w:rsid w:val="0053261F"/>
    <w:rsid w:val="00532A7C"/>
    <w:rsid w:val="0053323A"/>
    <w:rsid w:val="0053397E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BBC"/>
    <w:rsid w:val="00545DA7"/>
    <w:rsid w:val="00546C81"/>
    <w:rsid w:val="005471F5"/>
    <w:rsid w:val="00547391"/>
    <w:rsid w:val="005475EA"/>
    <w:rsid w:val="0055160E"/>
    <w:rsid w:val="00551B72"/>
    <w:rsid w:val="00552161"/>
    <w:rsid w:val="005535A2"/>
    <w:rsid w:val="005548E5"/>
    <w:rsid w:val="00554F27"/>
    <w:rsid w:val="00555EEF"/>
    <w:rsid w:val="005560C4"/>
    <w:rsid w:val="005567B0"/>
    <w:rsid w:val="00557022"/>
    <w:rsid w:val="00557715"/>
    <w:rsid w:val="005600D4"/>
    <w:rsid w:val="00560322"/>
    <w:rsid w:val="00560A8A"/>
    <w:rsid w:val="00560D14"/>
    <w:rsid w:val="00561430"/>
    <w:rsid w:val="005630AD"/>
    <w:rsid w:val="00563F1D"/>
    <w:rsid w:val="00564AA5"/>
    <w:rsid w:val="00564C4A"/>
    <w:rsid w:val="0056656C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8780F"/>
    <w:rsid w:val="00590B9E"/>
    <w:rsid w:val="00590C81"/>
    <w:rsid w:val="00591D76"/>
    <w:rsid w:val="0059275C"/>
    <w:rsid w:val="00592DB2"/>
    <w:rsid w:val="00593D5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2BB7"/>
    <w:rsid w:val="005A47D3"/>
    <w:rsid w:val="005A51CE"/>
    <w:rsid w:val="005A631A"/>
    <w:rsid w:val="005A65C3"/>
    <w:rsid w:val="005A6D80"/>
    <w:rsid w:val="005A7008"/>
    <w:rsid w:val="005A73B9"/>
    <w:rsid w:val="005A7576"/>
    <w:rsid w:val="005A7952"/>
    <w:rsid w:val="005A7CF6"/>
    <w:rsid w:val="005A7D6E"/>
    <w:rsid w:val="005A7FB1"/>
    <w:rsid w:val="005B0632"/>
    <w:rsid w:val="005B08F1"/>
    <w:rsid w:val="005B0967"/>
    <w:rsid w:val="005B14C5"/>
    <w:rsid w:val="005B46A4"/>
    <w:rsid w:val="005B4FE0"/>
    <w:rsid w:val="005B6C70"/>
    <w:rsid w:val="005C0B72"/>
    <w:rsid w:val="005C2246"/>
    <w:rsid w:val="005C225A"/>
    <w:rsid w:val="005C2523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444"/>
    <w:rsid w:val="005E0B13"/>
    <w:rsid w:val="005E1730"/>
    <w:rsid w:val="005E1A71"/>
    <w:rsid w:val="005E2211"/>
    <w:rsid w:val="005E30A5"/>
    <w:rsid w:val="005E3B6D"/>
    <w:rsid w:val="005E3FF0"/>
    <w:rsid w:val="005E4C7D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2E"/>
    <w:rsid w:val="005F7EBD"/>
    <w:rsid w:val="006000A2"/>
    <w:rsid w:val="00600406"/>
    <w:rsid w:val="006009B8"/>
    <w:rsid w:val="006011A7"/>
    <w:rsid w:val="00601277"/>
    <w:rsid w:val="006012CE"/>
    <w:rsid w:val="00601B7A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39B"/>
    <w:rsid w:val="006138DE"/>
    <w:rsid w:val="00613BCE"/>
    <w:rsid w:val="00614649"/>
    <w:rsid w:val="00614C3E"/>
    <w:rsid w:val="00614F89"/>
    <w:rsid w:val="00615BEF"/>
    <w:rsid w:val="00616CB5"/>
    <w:rsid w:val="00620665"/>
    <w:rsid w:val="00620A43"/>
    <w:rsid w:val="00621905"/>
    <w:rsid w:val="00622718"/>
    <w:rsid w:val="006228CA"/>
    <w:rsid w:val="00622B0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440B"/>
    <w:rsid w:val="00635B94"/>
    <w:rsid w:val="00635E8E"/>
    <w:rsid w:val="00636141"/>
    <w:rsid w:val="006370B3"/>
    <w:rsid w:val="00640357"/>
    <w:rsid w:val="00640618"/>
    <w:rsid w:val="00640A8A"/>
    <w:rsid w:val="0064118C"/>
    <w:rsid w:val="00641A4D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47179"/>
    <w:rsid w:val="00650202"/>
    <w:rsid w:val="006502F0"/>
    <w:rsid w:val="006503E7"/>
    <w:rsid w:val="0065069F"/>
    <w:rsid w:val="006507E9"/>
    <w:rsid w:val="00650CBC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3369"/>
    <w:rsid w:val="00653B45"/>
    <w:rsid w:val="00654722"/>
    <w:rsid w:val="00654D5C"/>
    <w:rsid w:val="00654E18"/>
    <w:rsid w:val="006551BD"/>
    <w:rsid w:val="00655C91"/>
    <w:rsid w:val="00656041"/>
    <w:rsid w:val="006571D5"/>
    <w:rsid w:val="00657229"/>
    <w:rsid w:val="006579E8"/>
    <w:rsid w:val="00657F08"/>
    <w:rsid w:val="0066060C"/>
    <w:rsid w:val="00660DC2"/>
    <w:rsid w:val="00660EE8"/>
    <w:rsid w:val="00661E0D"/>
    <w:rsid w:val="00663514"/>
    <w:rsid w:val="0066423F"/>
    <w:rsid w:val="006662F9"/>
    <w:rsid w:val="006663AF"/>
    <w:rsid w:val="006665D4"/>
    <w:rsid w:val="0066672C"/>
    <w:rsid w:val="00670135"/>
    <w:rsid w:val="0067014B"/>
    <w:rsid w:val="00670EEA"/>
    <w:rsid w:val="00671298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802F7"/>
    <w:rsid w:val="00681301"/>
    <w:rsid w:val="00681D75"/>
    <w:rsid w:val="00682147"/>
    <w:rsid w:val="006828A5"/>
    <w:rsid w:val="00685084"/>
    <w:rsid w:val="00685419"/>
    <w:rsid w:val="00685988"/>
    <w:rsid w:val="006862C6"/>
    <w:rsid w:val="00686329"/>
    <w:rsid w:val="006876AD"/>
    <w:rsid w:val="00690E63"/>
    <w:rsid w:val="006915DC"/>
    <w:rsid w:val="0069271D"/>
    <w:rsid w:val="00692AC5"/>
    <w:rsid w:val="00693FF4"/>
    <w:rsid w:val="00694CF4"/>
    <w:rsid w:val="006954FE"/>
    <w:rsid w:val="0069768F"/>
    <w:rsid w:val="00697D6B"/>
    <w:rsid w:val="006A0721"/>
    <w:rsid w:val="006A092C"/>
    <w:rsid w:val="006A0A1A"/>
    <w:rsid w:val="006A162E"/>
    <w:rsid w:val="006A2E1C"/>
    <w:rsid w:val="006A400C"/>
    <w:rsid w:val="006A446B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7D5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61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6642"/>
    <w:rsid w:val="006C7B82"/>
    <w:rsid w:val="006D0876"/>
    <w:rsid w:val="006D0B42"/>
    <w:rsid w:val="006D0D88"/>
    <w:rsid w:val="006D2228"/>
    <w:rsid w:val="006D25D0"/>
    <w:rsid w:val="006D37CA"/>
    <w:rsid w:val="006D5D5F"/>
    <w:rsid w:val="006D5F74"/>
    <w:rsid w:val="006D686A"/>
    <w:rsid w:val="006D76FF"/>
    <w:rsid w:val="006D7D90"/>
    <w:rsid w:val="006E09D9"/>
    <w:rsid w:val="006E16AE"/>
    <w:rsid w:val="006E1B7B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F0300"/>
    <w:rsid w:val="006F0E1D"/>
    <w:rsid w:val="006F0E52"/>
    <w:rsid w:val="006F1361"/>
    <w:rsid w:val="006F23BC"/>
    <w:rsid w:val="006F33B5"/>
    <w:rsid w:val="006F35CC"/>
    <w:rsid w:val="006F3B6F"/>
    <w:rsid w:val="006F4F78"/>
    <w:rsid w:val="006F505D"/>
    <w:rsid w:val="006F5271"/>
    <w:rsid w:val="006F6345"/>
    <w:rsid w:val="006F66D3"/>
    <w:rsid w:val="006F6CE7"/>
    <w:rsid w:val="006F71AD"/>
    <w:rsid w:val="006F7541"/>
    <w:rsid w:val="006F7945"/>
    <w:rsid w:val="006F7D32"/>
    <w:rsid w:val="007019C3"/>
    <w:rsid w:val="00701C8E"/>
    <w:rsid w:val="0070235A"/>
    <w:rsid w:val="0070274E"/>
    <w:rsid w:val="00703645"/>
    <w:rsid w:val="00705467"/>
    <w:rsid w:val="00705F9E"/>
    <w:rsid w:val="00706F14"/>
    <w:rsid w:val="00706F55"/>
    <w:rsid w:val="007075D9"/>
    <w:rsid w:val="00707660"/>
    <w:rsid w:val="00710451"/>
    <w:rsid w:val="00710B21"/>
    <w:rsid w:val="00710DB6"/>
    <w:rsid w:val="007115A1"/>
    <w:rsid w:val="00711CD5"/>
    <w:rsid w:val="00712009"/>
    <w:rsid w:val="0071236E"/>
    <w:rsid w:val="00712BF3"/>
    <w:rsid w:val="00713A38"/>
    <w:rsid w:val="00713BAC"/>
    <w:rsid w:val="007143D1"/>
    <w:rsid w:val="00716249"/>
    <w:rsid w:val="0071641C"/>
    <w:rsid w:val="00716CA5"/>
    <w:rsid w:val="0072103D"/>
    <w:rsid w:val="007213C8"/>
    <w:rsid w:val="007213E2"/>
    <w:rsid w:val="0072187C"/>
    <w:rsid w:val="00721CB7"/>
    <w:rsid w:val="00723DE1"/>
    <w:rsid w:val="007243C6"/>
    <w:rsid w:val="0072534E"/>
    <w:rsid w:val="00725949"/>
    <w:rsid w:val="00726F47"/>
    <w:rsid w:val="00727156"/>
    <w:rsid w:val="00727C5D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A23"/>
    <w:rsid w:val="00747BA1"/>
    <w:rsid w:val="00750641"/>
    <w:rsid w:val="007508E7"/>
    <w:rsid w:val="007521D4"/>
    <w:rsid w:val="0075282F"/>
    <w:rsid w:val="00752833"/>
    <w:rsid w:val="00753590"/>
    <w:rsid w:val="00753778"/>
    <w:rsid w:val="007537B7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1FBA"/>
    <w:rsid w:val="00762328"/>
    <w:rsid w:val="00762B6B"/>
    <w:rsid w:val="00762D63"/>
    <w:rsid w:val="00764D00"/>
    <w:rsid w:val="00765509"/>
    <w:rsid w:val="007662B3"/>
    <w:rsid w:val="0076631A"/>
    <w:rsid w:val="00766F4B"/>
    <w:rsid w:val="00767981"/>
    <w:rsid w:val="007719A7"/>
    <w:rsid w:val="00771FAE"/>
    <w:rsid w:val="0077238F"/>
    <w:rsid w:val="007723E2"/>
    <w:rsid w:val="00772CB9"/>
    <w:rsid w:val="00773473"/>
    <w:rsid w:val="00773F20"/>
    <w:rsid w:val="0077505F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BE4"/>
    <w:rsid w:val="00796D11"/>
    <w:rsid w:val="007A0BCE"/>
    <w:rsid w:val="007A1016"/>
    <w:rsid w:val="007A1946"/>
    <w:rsid w:val="007A1AEA"/>
    <w:rsid w:val="007A24BF"/>
    <w:rsid w:val="007A2AEA"/>
    <w:rsid w:val="007A366B"/>
    <w:rsid w:val="007A3E95"/>
    <w:rsid w:val="007A463F"/>
    <w:rsid w:val="007A4883"/>
    <w:rsid w:val="007A4BF9"/>
    <w:rsid w:val="007A5609"/>
    <w:rsid w:val="007A581C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B76F6"/>
    <w:rsid w:val="007C0071"/>
    <w:rsid w:val="007C015F"/>
    <w:rsid w:val="007C0AB5"/>
    <w:rsid w:val="007C1083"/>
    <w:rsid w:val="007C147D"/>
    <w:rsid w:val="007C1AFC"/>
    <w:rsid w:val="007C1B77"/>
    <w:rsid w:val="007C20AA"/>
    <w:rsid w:val="007C3874"/>
    <w:rsid w:val="007C4485"/>
    <w:rsid w:val="007C57C4"/>
    <w:rsid w:val="007D0D7F"/>
    <w:rsid w:val="007D1066"/>
    <w:rsid w:val="007D1887"/>
    <w:rsid w:val="007D1DC7"/>
    <w:rsid w:val="007D2B10"/>
    <w:rsid w:val="007D2EC1"/>
    <w:rsid w:val="007D37D9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19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481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37D4"/>
    <w:rsid w:val="00814155"/>
    <w:rsid w:val="008157C5"/>
    <w:rsid w:val="00815C45"/>
    <w:rsid w:val="00815D88"/>
    <w:rsid w:val="00815F5A"/>
    <w:rsid w:val="00815FAA"/>
    <w:rsid w:val="008163C2"/>
    <w:rsid w:val="008170A5"/>
    <w:rsid w:val="008172F7"/>
    <w:rsid w:val="00817589"/>
    <w:rsid w:val="00817E0E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49C"/>
    <w:rsid w:val="00831BD0"/>
    <w:rsid w:val="0083260D"/>
    <w:rsid w:val="0083315F"/>
    <w:rsid w:val="0083382A"/>
    <w:rsid w:val="00833FDC"/>
    <w:rsid w:val="008343D3"/>
    <w:rsid w:val="008343F7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5E91"/>
    <w:rsid w:val="00846018"/>
    <w:rsid w:val="00846981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A23"/>
    <w:rsid w:val="00871E40"/>
    <w:rsid w:val="00872948"/>
    <w:rsid w:val="00874319"/>
    <w:rsid w:val="00874892"/>
    <w:rsid w:val="00874A51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32D4"/>
    <w:rsid w:val="008940DA"/>
    <w:rsid w:val="008941BB"/>
    <w:rsid w:val="00894A23"/>
    <w:rsid w:val="008951F2"/>
    <w:rsid w:val="00895AEB"/>
    <w:rsid w:val="00895DF7"/>
    <w:rsid w:val="008973FF"/>
    <w:rsid w:val="00897BD8"/>
    <w:rsid w:val="008A0216"/>
    <w:rsid w:val="008A0C67"/>
    <w:rsid w:val="008A1048"/>
    <w:rsid w:val="008A13E2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AFB"/>
    <w:rsid w:val="008B5EF7"/>
    <w:rsid w:val="008B669E"/>
    <w:rsid w:val="008B685D"/>
    <w:rsid w:val="008B6A9D"/>
    <w:rsid w:val="008B71E3"/>
    <w:rsid w:val="008B7E6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69F"/>
    <w:rsid w:val="008E1990"/>
    <w:rsid w:val="008E1C45"/>
    <w:rsid w:val="008E2B9D"/>
    <w:rsid w:val="008E2EFB"/>
    <w:rsid w:val="008E5485"/>
    <w:rsid w:val="008E71E4"/>
    <w:rsid w:val="008F003F"/>
    <w:rsid w:val="008F0399"/>
    <w:rsid w:val="008F0482"/>
    <w:rsid w:val="008F0E2E"/>
    <w:rsid w:val="008F1A94"/>
    <w:rsid w:val="008F22D1"/>
    <w:rsid w:val="008F26B6"/>
    <w:rsid w:val="008F2BCE"/>
    <w:rsid w:val="008F4390"/>
    <w:rsid w:val="008F4C42"/>
    <w:rsid w:val="008F50E2"/>
    <w:rsid w:val="008F600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3F40"/>
    <w:rsid w:val="00905050"/>
    <w:rsid w:val="00905308"/>
    <w:rsid w:val="009058B1"/>
    <w:rsid w:val="00906218"/>
    <w:rsid w:val="0091005C"/>
    <w:rsid w:val="00910102"/>
    <w:rsid w:val="009106BC"/>
    <w:rsid w:val="009106E3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5E13"/>
    <w:rsid w:val="0091649D"/>
    <w:rsid w:val="00916918"/>
    <w:rsid w:val="00920540"/>
    <w:rsid w:val="00920E5E"/>
    <w:rsid w:val="00922436"/>
    <w:rsid w:val="0092313A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3C15"/>
    <w:rsid w:val="00945B95"/>
    <w:rsid w:val="00950D58"/>
    <w:rsid w:val="009539BD"/>
    <w:rsid w:val="00953C16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09F1"/>
    <w:rsid w:val="009614EE"/>
    <w:rsid w:val="009615C0"/>
    <w:rsid w:val="0096260B"/>
    <w:rsid w:val="00962869"/>
    <w:rsid w:val="009634F0"/>
    <w:rsid w:val="00964490"/>
    <w:rsid w:val="0096767D"/>
    <w:rsid w:val="0096793F"/>
    <w:rsid w:val="00967E9C"/>
    <w:rsid w:val="009722D1"/>
    <w:rsid w:val="00973712"/>
    <w:rsid w:val="00973BFE"/>
    <w:rsid w:val="00974F4F"/>
    <w:rsid w:val="00975D1A"/>
    <w:rsid w:val="0097748A"/>
    <w:rsid w:val="00977978"/>
    <w:rsid w:val="009806C3"/>
    <w:rsid w:val="00980F8D"/>
    <w:rsid w:val="0098146B"/>
    <w:rsid w:val="00981619"/>
    <w:rsid w:val="00981C56"/>
    <w:rsid w:val="009821D8"/>
    <w:rsid w:val="00983917"/>
    <w:rsid w:val="0098437C"/>
    <w:rsid w:val="00984CBC"/>
    <w:rsid w:val="00984DFB"/>
    <w:rsid w:val="00985CC2"/>
    <w:rsid w:val="00985F01"/>
    <w:rsid w:val="0098618F"/>
    <w:rsid w:val="009867BD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96062"/>
    <w:rsid w:val="009A0195"/>
    <w:rsid w:val="009A08E1"/>
    <w:rsid w:val="009A0A3A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A798B"/>
    <w:rsid w:val="009B069B"/>
    <w:rsid w:val="009B079D"/>
    <w:rsid w:val="009B1F3D"/>
    <w:rsid w:val="009B2A1A"/>
    <w:rsid w:val="009B2E51"/>
    <w:rsid w:val="009B319F"/>
    <w:rsid w:val="009B3761"/>
    <w:rsid w:val="009B52A5"/>
    <w:rsid w:val="009B5547"/>
    <w:rsid w:val="009B5C27"/>
    <w:rsid w:val="009B5F4B"/>
    <w:rsid w:val="009B6557"/>
    <w:rsid w:val="009B7254"/>
    <w:rsid w:val="009B75CE"/>
    <w:rsid w:val="009B75D5"/>
    <w:rsid w:val="009B7F56"/>
    <w:rsid w:val="009C044A"/>
    <w:rsid w:val="009C081B"/>
    <w:rsid w:val="009C2110"/>
    <w:rsid w:val="009C3398"/>
    <w:rsid w:val="009C415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423"/>
    <w:rsid w:val="009D0EF0"/>
    <w:rsid w:val="009D2017"/>
    <w:rsid w:val="009D2435"/>
    <w:rsid w:val="009D2867"/>
    <w:rsid w:val="009D3D2C"/>
    <w:rsid w:val="009D3F9B"/>
    <w:rsid w:val="009D45D8"/>
    <w:rsid w:val="009D5585"/>
    <w:rsid w:val="009D596D"/>
    <w:rsid w:val="009D5FDB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6A1D"/>
    <w:rsid w:val="009E7928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A0069B"/>
    <w:rsid w:val="00A012E1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554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1BE"/>
    <w:rsid w:val="00A40C10"/>
    <w:rsid w:val="00A41A29"/>
    <w:rsid w:val="00A41ED8"/>
    <w:rsid w:val="00A42907"/>
    <w:rsid w:val="00A440B6"/>
    <w:rsid w:val="00A4419D"/>
    <w:rsid w:val="00A44A2B"/>
    <w:rsid w:val="00A4600A"/>
    <w:rsid w:val="00A502BC"/>
    <w:rsid w:val="00A51D5C"/>
    <w:rsid w:val="00A53611"/>
    <w:rsid w:val="00A5412E"/>
    <w:rsid w:val="00A55487"/>
    <w:rsid w:val="00A55614"/>
    <w:rsid w:val="00A55C28"/>
    <w:rsid w:val="00A55C92"/>
    <w:rsid w:val="00A56F8C"/>
    <w:rsid w:val="00A5738A"/>
    <w:rsid w:val="00A60BE3"/>
    <w:rsid w:val="00A617B5"/>
    <w:rsid w:val="00A61938"/>
    <w:rsid w:val="00A61E74"/>
    <w:rsid w:val="00A61E9F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0051"/>
    <w:rsid w:val="00A7055C"/>
    <w:rsid w:val="00A719C0"/>
    <w:rsid w:val="00A71AF3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86"/>
    <w:rsid w:val="00A82AB8"/>
    <w:rsid w:val="00A83136"/>
    <w:rsid w:val="00A84607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1B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642A"/>
    <w:rsid w:val="00AA69CA"/>
    <w:rsid w:val="00AA7617"/>
    <w:rsid w:val="00AA7F39"/>
    <w:rsid w:val="00AB0198"/>
    <w:rsid w:val="00AB07DE"/>
    <w:rsid w:val="00AB092D"/>
    <w:rsid w:val="00AB0C11"/>
    <w:rsid w:val="00AB0D79"/>
    <w:rsid w:val="00AB132C"/>
    <w:rsid w:val="00AB20E8"/>
    <w:rsid w:val="00AB2579"/>
    <w:rsid w:val="00AB2E60"/>
    <w:rsid w:val="00AB31C9"/>
    <w:rsid w:val="00AB435B"/>
    <w:rsid w:val="00AB4B2D"/>
    <w:rsid w:val="00AB62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386E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430"/>
    <w:rsid w:val="00AD7BB6"/>
    <w:rsid w:val="00AD7F0E"/>
    <w:rsid w:val="00AE02D4"/>
    <w:rsid w:val="00AE1C7A"/>
    <w:rsid w:val="00AE1CB3"/>
    <w:rsid w:val="00AE25D0"/>
    <w:rsid w:val="00AE2E80"/>
    <w:rsid w:val="00AE4615"/>
    <w:rsid w:val="00AE5D40"/>
    <w:rsid w:val="00AE6331"/>
    <w:rsid w:val="00AE7157"/>
    <w:rsid w:val="00AE7588"/>
    <w:rsid w:val="00AF120A"/>
    <w:rsid w:val="00AF1E72"/>
    <w:rsid w:val="00AF21D9"/>
    <w:rsid w:val="00AF3494"/>
    <w:rsid w:val="00AF40A3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0B83"/>
    <w:rsid w:val="00B11692"/>
    <w:rsid w:val="00B12451"/>
    <w:rsid w:val="00B1256D"/>
    <w:rsid w:val="00B1293E"/>
    <w:rsid w:val="00B12CA9"/>
    <w:rsid w:val="00B13EE4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48E6"/>
    <w:rsid w:val="00B254D7"/>
    <w:rsid w:val="00B266FA"/>
    <w:rsid w:val="00B26D2C"/>
    <w:rsid w:val="00B305AD"/>
    <w:rsid w:val="00B30631"/>
    <w:rsid w:val="00B30BDD"/>
    <w:rsid w:val="00B31490"/>
    <w:rsid w:val="00B3225A"/>
    <w:rsid w:val="00B322DF"/>
    <w:rsid w:val="00B324C7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5BA3"/>
    <w:rsid w:val="00B469BD"/>
    <w:rsid w:val="00B470A1"/>
    <w:rsid w:val="00B47145"/>
    <w:rsid w:val="00B50313"/>
    <w:rsid w:val="00B50458"/>
    <w:rsid w:val="00B506D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5383"/>
    <w:rsid w:val="00B75E32"/>
    <w:rsid w:val="00B80946"/>
    <w:rsid w:val="00B80A27"/>
    <w:rsid w:val="00B80C87"/>
    <w:rsid w:val="00B80E4D"/>
    <w:rsid w:val="00B822D0"/>
    <w:rsid w:val="00B828F8"/>
    <w:rsid w:val="00B82D02"/>
    <w:rsid w:val="00B82F67"/>
    <w:rsid w:val="00B8331B"/>
    <w:rsid w:val="00B835A1"/>
    <w:rsid w:val="00B83F39"/>
    <w:rsid w:val="00B8439F"/>
    <w:rsid w:val="00B84860"/>
    <w:rsid w:val="00B86357"/>
    <w:rsid w:val="00B86645"/>
    <w:rsid w:val="00B87987"/>
    <w:rsid w:val="00B903FD"/>
    <w:rsid w:val="00B90932"/>
    <w:rsid w:val="00B90A68"/>
    <w:rsid w:val="00B90B67"/>
    <w:rsid w:val="00B90E57"/>
    <w:rsid w:val="00B90ECC"/>
    <w:rsid w:val="00B9103D"/>
    <w:rsid w:val="00B91312"/>
    <w:rsid w:val="00B914BA"/>
    <w:rsid w:val="00B9152B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F31"/>
    <w:rsid w:val="00BA3080"/>
    <w:rsid w:val="00BA3763"/>
    <w:rsid w:val="00BA3F16"/>
    <w:rsid w:val="00BA4069"/>
    <w:rsid w:val="00BA4ACD"/>
    <w:rsid w:val="00BA5742"/>
    <w:rsid w:val="00BA5A9A"/>
    <w:rsid w:val="00BA5C7C"/>
    <w:rsid w:val="00BA6235"/>
    <w:rsid w:val="00BA632E"/>
    <w:rsid w:val="00BA66A2"/>
    <w:rsid w:val="00BB026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C83"/>
    <w:rsid w:val="00BB2DCA"/>
    <w:rsid w:val="00BB30E3"/>
    <w:rsid w:val="00BB3629"/>
    <w:rsid w:val="00BB40A0"/>
    <w:rsid w:val="00BB58E5"/>
    <w:rsid w:val="00BB5B5E"/>
    <w:rsid w:val="00BB5E27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60C"/>
    <w:rsid w:val="00BD1842"/>
    <w:rsid w:val="00BD224E"/>
    <w:rsid w:val="00BD2FD1"/>
    <w:rsid w:val="00BD3026"/>
    <w:rsid w:val="00BD4A86"/>
    <w:rsid w:val="00BD5237"/>
    <w:rsid w:val="00BD5B33"/>
    <w:rsid w:val="00BD782D"/>
    <w:rsid w:val="00BE0144"/>
    <w:rsid w:val="00BE1560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4DC7"/>
    <w:rsid w:val="00C0511F"/>
    <w:rsid w:val="00C05529"/>
    <w:rsid w:val="00C063B8"/>
    <w:rsid w:val="00C07516"/>
    <w:rsid w:val="00C112C6"/>
    <w:rsid w:val="00C123B5"/>
    <w:rsid w:val="00C1243E"/>
    <w:rsid w:val="00C12D7E"/>
    <w:rsid w:val="00C13AF9"/>
    <w:rsid w:val="00C13EEC"/>
    <w:rsid w:val="00C14229"/>
    <w:rsid w:val="00C15C16"/>
    <w:rsid w:val="00C1688E"/>
    <w:rsid w:val="00C208A8"/>
    <w:rsid w:val="00C20DF8"/>
    <w:rsid w:val="00C21957"/>
    <w:rsid w:val="00C222D1"/>
    <w:rsid w:val="00C226EB"/>
    <w:rsid w:val="00C226ED"/>
    <w:rsid w:val="00C227F9"/>
    <w:rsid w:val="00C2308F"/>
    <w:rsid w:val="00C238DD"/>
    <w:rsid w:val="00C23A23"/>
    <w:rsid w:val="00C2436D"/>
    <w:rsid w:val="00C24BFA"/>
    <w:rsid w:val="00C25B24"/>
    <w:rsid w:val="00C2667E"/>
    <w:rsid w:val="00C26B73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2DA2"/>
    <w:rsid w:val="00C543AE"/>
    <w:rsid w:val="00C555A5"/>
    <w:rsid w:val="00C57263"/>
    <w:rsid w:val="00C576E4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4A5B"/>
    <w:rsid w:val="00C74C09"/>
    <w:rsid w:val="00C74E26"/>
    <w:rsid w:val="00C75123"/>
    <w:rsid w:val="00C7569A"/>
    <w:rsid w:val="00C75FC1"/>
    <w:rsid w:val="00C769C5"/>
    <w:rsid w:val="00C801BA"/>
    <w:rsid w:val="00C80DF1"/>
    <w:rsid w:val="00C80F7C"/>
    <w:rsid w:val="00C815EB"/>
    <w:rsid w:val="00C81D81"/>
    <w:rsid w:val="00C8283B"/>
    <w:rsid w:val="00C831E9"/>
    <w:rsid w:val="00C83598"/>
    <w:rsid w:val="00C83872"/>
    <w:rsid w:val="00C83BA2"/>
    <w:rsid w:val="00C84C50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AE5"/>
    <w:rsid w:val="00C91F74"/>
    <w:rsid w:val="00C923F9"/>
    <w:rsid w:val="00C93592"/>
    <w:rsid w:val="00C94560"/>
    <w:rsid w:val="00C94C28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DF7"/>
    <w:rsid w:val="00CA617A"/>
    <w:rsid w:val="00CA64E9"/>
    <w:rsid w:val="00CA6F26"/>
    <w:rsid w:val="00CA707F"/>
    <w:rsid w:val="00CA7246"/>
    <w:rsid w:val="00CA7C4B"/>
    <w:rsid w:val="00CA7F7D"/>
    <w:rsid w:val="00CB1622"/>
    <w:rsid w:val="00CB2013"/>
    <w:rsid w:val="00CB23B1"/>
    <w:rsid w:val="00CB25CA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3427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6288"/>
    <w:rsid w:val="00CD7508"/>
    <w:rsid w:val="00CD772A"/>
    <w:rsid w:val="00CE0601"/>
    <w:rsid w:val="00CE09A6"/>
    <w:rsid w:val="00CE1D10"/>
    <w:rsid w:val="00CE23D2"/>
    <w:rsid w:val="00CE2F55"/>
    <w:rsid w:val="00CE4A91"/>
    <w:rsid w:val="00CE4E7A"/>
    <w:rsid w:val="00CE5292"/>
    <w:rsid w:val="00CE5543"/>
    <w:rsid w:val="00CE59EF"/>
    <w:rsid w:val="00CE673A"/>
    <w:rsid w:val="00CE6C21"/>
    <w:rsid w:val="00CE6D3F"/>
    <w:rsid w:val="00CE7838"/>
    <w:rsid w:val="00CF16A5"/>
    <w:rsid w:val="00CF16EF"/>
    <w:rsid w:val="00CF1D87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57AA"/>
    <w:rsid w:val="00D068B1"/>
    <w:rsid w:val="00D0751B"/>
    <w:rsid w:val="00D0766F"/>
    <w:rsid w:val="00D077D7"/>
    <w:rsid w:val="00D10B6B"/>
    <w:rsid w:val="00D11035"/>
    <w:rsid w:val="00D116A1"/>
    <w:rsid w:val="00D116F3"/>
    <w:rsid w:val="00D13121"/>
    <w:rsid w:val="00D131C3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042F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08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2C4"/>
    <w:rsid w:val="00D3577B"/>
    <w:rsid w:val="00D35911"/>
    <w:rsid w:val="00D36998"/>
    <w:rsid w:val="00D409EF"/>
    <w:rsid w:val="00D40B1B"/>
    <w:rsid w:val="00D41DBA"/>
    <w:rsid w:val="00D42BAF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D62"/>
    <w:rsid w:val="00D50EF0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056"/>
    <w:rsid w:val="00D60171"/>
    <w:rsid w:val="00D60A6E"/>
    <w:rsid w:val="00D60C4C"/>
    <w:rsid w:val="00D611CD"/>
    <w:rsid w:val="00D6144F"/>
    <w:rsid w:val="00D61D44"/>
    <w:rsid w:val="00D61EF7"/>
    <w:rsid w:val="00D62031"/>
    <w:rsid w:val="00D62919"/>
    <w:rsid w:val="00D629F6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1C6F"/>
    <w:rsid w:val="00D722C3"/>
    <w:rsid w:val="00D74215"/>
    <w:rsid w:val="00D743FC"/>
    <w:rsid w:val="00D76405"/>
    <w:rsid w:val="00D76610"/>
    <w:rsid w:val="00D77773"/>
    <w:rsid w:val="00D77AE8"/>
    <w:rsid w:val="00D77F70"/>
    <w:rsid w:val="00D80023"/>
    <w:rsid w:val="00D81169"/>
    <w:rsid w:val="00D81943"/>
    <w:rsid w:val="00D81F8D"/>
    <w:rsid w:val="00D8383C"/>
    <w:rsid w:val="00D83A7E"/>
    <w:rsid w:val="00D84D96"/>
    <w:rsid w:val="00D85ABB"/>
    <w:rsid w:val="00D85FB5"/>
    <w:rsid w:val="00D86ED7"/>
    <w:rsid w:val="00D87047"/>
    <w:rsid w:val="00D876B4"/>
    <w:rsid w:val="00D87FA4"/>
    <w:rsid w:val="00D906EB"/>
    <w:rsid w:val="00D9096C"/>
    <w:rsid w:val="00D91132"/>
    <w:rsid w:val="00D919A3"/>
    <w:rsid w:val="00D9304B"/>
    <w:rsid w:val="00D93056"/>
    <w:rsid w:val="00D93786"/>
    <w:rsid w:val="00D939A6"/>
    <w:rsid w:val="00D939CB"/>
    <w:rsid w:val="00D93CDC"/>
    <w:rsid w:val="00D94005"/>
    <w:rsid w:val="00D95096"/>
    <w:rsid w:val="00D95E9A"/>
    <w:rsid w:val="00D9659E"/>
    <w:rsid w:val="00D96B4D"/>
    <w:rsid w:val="00D978CC"/>
    <w:rsid w:val="00D97D03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4E42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5E05"/>
    <w:rsid w:val="00DB63A9"/>
    <w:rsid w:val="00DB7F6D"/>
    <w:rsid w:val="00DC02A0"/>
    <w:rsid w:val="00DC217C"/>
    <w:rsid w:val="00DC344E"/>
    <w:rsid w:val="00DC3CFD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588"/>
    <w:rsid w:val="00DD66B4"/>
    <w:rsid w:val="00DE0A0C"/>
    <w:rsid w:val="00DE20C0"/>
    <w:rsid w:val="00DE2361"/>
    <w:rsid w:val="00DE2E63"/>
    <w:rsid w:val="00DE39D7"/>
    <w:rsid w:val="00DE4769"/>
    <w:rsid w:val="00DE4FB0"/>
    <w:rsid w:val="00DE5364"/>
    <w:rsid w:val="00DE5CBD"/>
    <w:rsid w:val="00DE6F66"/>
    <w:rsid w:val="00DE7278"/>
    <w:rsid w:val="00DE7C07"/>
    <w:rsid w:val="00DE7DA6"/>
    <w:rsid w:val="00DF0966"/>
    <w:rsid w:val="00DF22C8"/>
    <w:rsid w:val="00DF23CF"/>
    <w:rsid w:val="00DF2E8C"/>
    <w:rsid w:val="00DF33C6"/>
    <w:rsid w:val="00DF394B"/>
    <w:rsid w:val="00DF4022"/>
    <w:rsid w:val="00DF45D9"/>
    <w:rsid w:val="00DF55FE"/>
    <w:rsid w:val="00DF5A11"/>
    <w:rsid w:val="00DF6248"/>
    <w:rsid w:val="00DF6288"/>
    <w:rsid w:val="00DF6307"/>
    <w:rsid w:val="00DF7832"/>
    <w:rsid w:val="00DF79DD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41F2"/>
    <w:rsid w:val="00E058C7"/>
    <w:rsid w:val="00E069C8"/>
    <w:rsid w:val="00E06B7A"/>
    <w:rsid w:val="00E10ACB"/>
    <w:rsid w:val="00E110C6"/>
    <w:rsid w:val="00E11CC0"/>
    <w:rsid w:val="00E12D66"/>
    <w:rsid w:val="00E13284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6A0D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27B20"/>
    <w:rsid w:val="00E30CEA"/>
    <w:rsid w:val="00E31201"/>
    <w:rsid w:val="00E31F75"/>
    <w:rsid w:val="00E32E95"/>
    <w:rsid w:val="00E333FE"/>
    <w:rsid w:val="00E351A4"/>
    <w:rsid w:val="00E37B9B"/>
    <w:rsid w:val="00E37DF2"/>
    <w:rsid w:val="00E4057A"/>
    <w:rsid w:val="00E41155"/>
    <w:rsid w:val="00E41219"/>
    <w:rsid w:val="00E41346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493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A96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407C"/>
    <w:rsid w:val="00E8548A"/>
    <w:rsid w:val="00E8573D"/>
    <w:rsid w:val="00E85C32"/>
    <w:rsid w:val="00E8618E"/>
    <w:rsid w:val="00E86965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2640"/>
    <w:rsid w:val="00E932F6"/>
    <w:rsid w:val="00E95BCB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6FC"/>
    <w:rsid w:val="00EA3C1F"/>
    <w:rsid w:val="00EA432D"/>
    <w:rsid w:val="00EA4FDB"/>
    <w:rsid w:val="00EA52FC"/>
    <w:rsid w:val="00EA660A"/>
    <w:rsid w:val="00EA69BB"/>
    <w:rsid w:val="00EA7813"/>
    <w:rsid w:val="00EB0331"/>
    <w:rsid w:val="00EB069B"/>
    <w:rsid w:val="00EB1001"/>
    <w:rsid w:val="00EB124B"/>
    <w:rsid w:val="00EB130E"/>
    <w:rsid w:val="00EB21C2"/>
    <w:rsid w:val="00EB26FA"/>
    <w:rsid w:val="00EB30D2"/>
    <w:rsid w:val="00EB3A31"/>
    <w:rsid w:val="00EB3BCA"/>
    <w:rsid w:val="00EB3D02"/>
    <w:rsid w:val="00EB4380"/>
    <w:rsid w:val="00EB5E2A"/>
    <w:rsid w:val="00EB6248"/>
    <w:rsid w:val="00EB6825"/>
    <w:rsid w:val="00EB6D69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49C"/>
    <w:rsid w:val="00ED0E41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897"/>
    <w:rsid w:val="00EF1335"/>
    <w:rsid w:val="00EF2521"/>
    <w:rsid w:val="00EF2A7C"/>
    <w:rsid w:val="00EF3077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A8D"/>
    <w:rsid w:val="00F10481"/>
    <w:rsid w:val="00F115D6"/>
    <w:rsid w:val="00F119B6"/>
    <w:rsid w:val="00F120AD"/>
    <w:rsid w:val="00F12447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B29"/>
    <w:rsid w:val="00F2451D"/>
    <w:rsid w:val="00F24B2C"/>
    <w:rsid w:val="00F256A2"/>
    <w:rsid w:val="00F25A73"/>
    <w:rsid w:val="00F25C2A"/>
    <w:rsid w:val="00F25C77"/>
    <w:rsid w:val="00F261D9"/>
    <w:rsid w:val="00F2748E"/>
    <w:rsid w:val="00F2795C"/>
    <w:rsid w:val="00F27CFB"/>
    <w:rsid w:val="00F27E4B"/>
    <w:rsid w:val="00F308E4"/>
    <w:rsid w:val="00F30BAB"/>
    <w:rsid w:val="00F3140B"/>
    <w:rsid w:val="00F31601"/>
    <w:rsid w:val="00F31AB2"/>
    <w:rsid w:val="00F32520"/>
    <w:rsid w:val="00F32644"/>
    <w:rsid w:val="00F32666"/>
    <w:rsid w:val="00F3336B"/>
    <w:rsid w:val="00F3358B"/>
    <w:rsid w:val="00F35129"/>
    <w:rsid w:val="00F35249"/>
    <w:rsid w:val="00F3593C"/>
    <w:rsid w:val="00F35F74"/>
    <w:rsid w:val="00F373BE"/>
    <w:rsid w:val="00F40578"/>
    <w:rsid w:val="00F40F8E"/>
    <w:rsid w:val="00F411C8"/>
    <w:rsid w:val="00F41456"/>
    <w:rsid w:val="00F41695"/>
    <w:rsid w:val="00F4182A"/>
    <w:rsid w:val="00F41CF8"/>
    <w:rsid w:val="00F4205A"/>
    <w:rsid w:val="00F424BE"/>
    <w:rsid w:val="00F4270F"/>
    <w:rsid w:val="00F42DAD"/>
    <w:rsid w:val="00F4338B"/>
    <w:rsid w:val="00F433CE"/>
    <w:rsid w:val="00F465FC"/>
    <w:rsid w:val="00F46BFB"/>
    <w:rsid w:val="00F5189E"/>
    <w:rsid w:val="00F51A1C"/>
    <w:rsid w:val="00F51E7A"/>
    <w:rsid w:val="00F52D75"/>
    <w:rsid w:val="00F53FCD"/>
    <w:rsid w:val="00F542D1"/>
    <w:rsid w:val="00F5500F"/>
    <w:rsid w:val="00F55364"/>
    <w:rsid w:val="00F55768"/>
    <w:rsid w:val="00F572D0"/>
    <w:rsid w:val="00F579AB"/>
    <w:rsid w:val="00F57FD1"/>
    <w:rsid w:val="00F605DE"/>
    <w:rsid w:val="00F60724"/>
    <w:rsid w:val="00F60C4D"/>
    <w:rsid w:val="00F61529"/>
    <w:rsid w:val="00F62883"/>
    <w:rsid w:val="00F6333F"/>
    <w:rsid w:val="00F6468A"/>
    <w:rsid w:val="00F64B92"/>
    <w:rsid w:val="00F6506E"/>
    <w:rsid w:val="00F65CD0"/>
    <w:rsid w:val="00F66C3C"/>
    <w:rsid w:val="00F670DA"/>
    <w:rsid w:val="00F67E02"/>
    <w:rsid w:val="00F7091C"/>
    <w:rsid w:val="00F70D12"/>
    <w:rsid w:val="00F71472"/>
    <w:rsid w:val="00F71ED6"/>
    <w:rsid w:val="00F723A5"/>
    <w:rsid w:val="00F757F8"/>
    <w:rsid w:val="00F76622"/>
    <w:rsid w:val="00F76D42"/>
    <w:rsid w:val="00F80507"/>
    <w:rsid w:val="00F80D37"/>
    <w:rsid w:val="00F80EDD"/>
    <w:rsid w:val="00F81528"/>
    <w:rsid w:val="00F81650"/>
    <w:rsid w:val="00F817E2"/>
    <w:rsid w:val="00F828A3"/>
    <w:rsid w:val="00F82D26"/>
    <w:rsid w:val="00F84128"/>
    <w:rsid w:val="00F8485C"/>
    <w:rsid w:val="00F84C77"/>
    <w:rsid w:val="00F84CEB"/>
    <w:rsid w:val="00F85B60"/>
    <w:rsid w:val="00F8719A"/>
    <w:rsid w:val="00F87C0F"/>
    <w:rsid w:val="00F916AB"/>
    <w:rsid w:val="00F9198F"/>
    <w:rsid w:val="00F924F4"/>
    <w:rsid w:val="00F93377"/>
    <w:rsid w:val="00F93C75"/>
    <w:rsid w:val="00F945A2"/>
    <w:rsid w:val="00F94642"/>
    <w:rsid w:val="00F9578E"/>
    <w:rsid w:val="00F958BE"/>
    <w:rsid w:val="00F95A08"/>
    <w:rsid w:val="00FA09B4"/>
    <w:rsid w:val="00FA2503"/>
    <w:rsid w:val="00FA2798"/>
    <w:rsid w:val="00FA2DF6"/>
    <w:rsid w:val="00FA2F86"/>
    <w:rsid w:val="00FA2F93"/>
    <w:rsid w:val="00FA324D"/>
    <w:rsid w:val="00FA5246"/>
    <w:rsid w:val="00FA6A07"/>
    <w:rsid w:val="00FB0251"/>
    <w:rsid w:val="00FB379E"/>
    <w:rsid w:val="00FB394B"/>
    <w:rsid w:val="00FB3BA2"/>
    <w:rsid w:val="00FB4D79"/>
    <w:rsid w:val="00FB5281"/>
    <w:rsid w:val="00FB64CC"/>
    <w:rsid w:val="00FB6976"/>
    <w:rsid w:val="00FB6E75"/>
    <w:rsid w:val="00FB7157"/>
    <w:rsid w:val="00FB77F6"/>
    <w:rsid w:val="00FC07A1"/>
    <w:rsid w:val="00FC0E86"/>
    <w:rsid w:val="00FC0ED0"/>
    <w:rsid w:val="00FC1C3B"/>
    <w:rsid w:val="00FC2459"/>
    <w:rsid w:val="00FC2F99"/>
    <w:rsid w:val="00FC46B5"/>
    <w:rsid w:val="00FC4937"/>
    <w:rsid w:val="00FC4C6A"/>
    <w:rsid w:val="00FC6CAF"/>
    <w:rsid w:val="00FC73A0"/>
    <w:rsid w:val="00FC7560"/>
    <w:rsid w:val="00FD03FA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D6FD0"/>
    <w:rsid w:val="00FE18A2"/>
    <w:rsid w:val="00FE18D7"/>
    <w:rsid w:val="00FE1CFA"/>
    <w:rsid w:val="00FE1D7A"/>
    <w:rsid w:val="00FE217B"/>
    <w:rsid w:val="00FE2B4B"/>
    <w:rsid w:val="00FE2D48"/>
    <w:rsid w:val="00FE3445"/>
    <w:rsid w:val="00FE5C30"/>
    <w:rsid w:val="00FE5CAB"/>
    <w:rsid w:val="00FE6480"/>
    <w:rsid w:val="00FE6804"/>
    <w:rsid w:val="00FE7376"/>
    <w:rsid w:val="00FE7E77"/>
    <w:rsid w:val="00FF02B2"/>
    <w:rsid w:val="00FF070A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CE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3A31"/>
    <w:rPr>
      <w:color w:val="605E5C"/>
      <w:shd w:val="clear" w:color="auto" w:fill="E1DFDD"/>
    </w:rPr>
  </w:style>
  <w:style w:type="numbering" w:customStyle="1" w:styleId="Styl41">
    <w:name w:val="Styl41"/>
    <w:rsid w:val="0076550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8EFE-3533-4E7C-A233-2DABF81B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Iwona Dobrzynska</cp:lastModifiedBy>
  <cp:revision>3</cp:revision>
  <cp:lastPrinted>2021-12-21T15:14:00Z</cp:lastPrinted>
  <dcterms:created xsi:type="dcterms:W3CDTF">2021-12-21T15:48:00Z</dcterms:created>
  <dcterms:modified xsi:type="dcterms:W3CDTF">2021-12-21T15:49:00Z</dcterms:modified>
</cp:coreProperties>
</file>