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22034A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C81BBC" w:rsidRDefault="00FD7CC7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142061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142061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142061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C81BBC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</w:t>
      </w:r>
    </w:p>
    <w:p w:rsidR="00B22FA1" w:rsidRPr="00C81BBC" w:rsidRDefault="005D51D2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na podstawie art. 125 ust. 1 ustawy Pzp,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C81BBC"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81BBC" w:rsidRDefault="00C81BBC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0154C" w:rsidRPr="00562B02" w:rsidRDefault="00C81BBC" w:rsidP="00D0154C">
      <w:pPr>
        <w:tabs>
          <w:tab w:val="left" w:pos="1074"/>
        </w:tabs>
        <w:spacing w:after="0" w:line="240" w:lineRule="auto"/>
        <w:jc w:val="both"/>
        <w:rPr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B224C" w:rsidRPr="00562B02">
        <w:rPr>
          <w:rFonts w:eastAsia="Times New Roman" w:cs="Times New Roman"/>
          <w:szCs w:val="20"/>
        </w:rPr>
        <w:t>„</w:t>
      </w:r>
      <w:r w:rsidR="00205C58" w:rsidRPr="00562B02">
        <w:rPr>
          <w:szCs w:val="20"/>
        </w:rPr>
        <w:t>Prz</w:t>
      </w:r>
      <w:r w:rsidR="0022034A" w:rsidRPr="00562B02">
        <w:rPr>
          <w:szCs w:val="20"/>
        </w:rPr>
        <w:t>eprowadzenie:</w:t>
      </w:r>
      <w:r w:rsidR="00D86371" w:rsidRPr="00562B02">
        <w:rPr>
          <w:szCs w:val="20"/>
        </w:rPr>
        <w:t xml:space="preserve"> </w:t>
      </w:r>
      <w:r w:rsidR="00B046B5" w:rsidRPr="00562B02">
        <w:rPr>
          <w:szCs w:val="20"/>
        </w:rPr>
        <w:t>……………………………………………………………….(</w:t>
      </w:r>
      <w:r w:rsidR="00B046B5" w:rsidRPr="00562B02">
        <w:rPr>
          <w:b/>
          <w:szCs w:val="20"/>
        </w:rPr>
        <w:t>wykona</w:t>
      </w:r>
      <w:r w:rsidR="0022034A" w:rsidRPr="00562B02">
        <w:rPr>
          <w:b/>
          <w:szCs w:val="20"/>
        </w:rPr>
        <w:t>wca wpisuje właściwą nazwę szkolenia</w:t>
      </w:r>
      <w:r w:rsidR="00B046B5" w:rsidRPr="00562B02">
        <w:rPr>
          <w:szCs w:val="20"/>
        </w:rPr>
        <w:t>)</w:t>
      </w:r>
      <w:r w:rsidR="003651CB" w:rsidRPr="00562B02">
        <w:rPr>
          <w:szCs w:val="20"/>
        </w:rPr>
        <w:t>,</w:t>
      </w:r>
      <w:r w:rsidR="00B046B5" w:rsidRPr="00562B02">
        <w:rPr>
          <w:szCs w:val="20"/>
        </w:rPr>
        <w:t xml:space="preserve"> dla nauczycieli</w:t>
      </w:r>
      <w:r w:rsidR="003651CB" w:rsidRPr="00562B02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RPPM.03.03.01-22-0018-16-0</w:t>
      </w:r>
      <w:r w:rsidR="00E00EC6" w:rsidRPr="00562B02">
        <w:rPr>
          <w:szCs w:val="20"/>
        </w:rPr>
        <w:t>1</w:t>
      </w:r>
      <w:r w:rsidR="00FB224C" w:rsidRPr="00562B02">
        <w:rPr>
          <w:rFonts w:cs="Times New Roman"/>
          <w:szCs w:val="20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, 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22034A">
        <w:rPr>
          <w:rFonts w:eastAsia="Arial" w:cs="Times New Roman"/>
          <w:color w:val="000000"/>
          <w:kern w:val="1"/>
          <w:szCs w:val="20"/>
          <w:lang w:eastAsia="zh-CN" w:bidi="hi-IN"/>
        </w:rPr>
        <w:t>72.u.16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81BBC" w:rsidRDefault="00C81BB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, 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AA5D3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22034A">
        <w:rPr>
          <w:rFonts w:eastAsia="Arial" w:cs="Times New Roman"/>
          <w:color w:val="000000"/>
          <w:kern w:val="1"/>
          <w:szCs w:val="20"/>
          <w:lang w:eastAsia="zh-CN" w:bidi="hi-IN"/>
        </w:rPr>
        <w:t>.272.u.16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C81B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Pr="00E12215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E8C" w:rsidRPr="00E12215" w:rsidRDefault="00870E8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10" w:rsidRDefault="00A41910">
      <w:pPr>
        <w:spacing w:after="0" w:line="240" w:lineRule="auto"/>
      </w:pPr>
      <w:r>
        <w:separator/>
      </w:r>
    </w:p>
  </w:endnote>
  <w:endnote w:type="continuationSeparator" w:id="0">
    <w:p w:rsidR="00A41910" w:rsidRDefault="00A4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250AD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62B02">
      <w:rPr>
        <w:szCs w:val="20"/>
      </w:rPr>
      <w:instrText xml:space="preserve"> PAGE </w:instrText>
    </w:r>
    <w:r>
      <w:rPr>
        <w:szCs w:val="20"/>
      </w:rPr>
      <w:fldChar w:fldCharType="separate"/>
    </w:r>
    <w:r w:rsidR="00CE08C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10" w:rsidRDefault="00A41910">
      <w:pPr>
        <w:spacing w:after="0" w:line="240" w:lineRule="auto"/>
      </w:pPr>
      <w:r>
        <w:separator/>
      </w:r>
    </w:p>
  </w:footnote>
  <w:footnote w:type="continuationSeparator" w:id="0">
    <w:p w:rsidR="00A41910" w:rsidRDefault="00A4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562B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7E7933"/>
    <w:multiLevelType w:val="hybridMultilevel"/>
    <w:tmpl w:val="DC7AD99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02E07D09"/>
    <w:multiLevelType w:val="hybridMultilevel"/>
    <w:tmpl w:val="267E1F7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5843D7A"/>
    <w:multiLevelType w:val="hybridMultilevel"/>
    <w:tmpl w:val="5DE0DEA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4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442683"/>
    <w:multiLevelType w:val="hybridMultilevel"/>
    <w:tmpl w:val="325677EE"/>
    <w:lvl w:ilvl="0" w:tplc="64662950">
      <w:start w:val="3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A64F9"/>
    <w:multiLevelType w:val="hybridMultilevel"/>
    <w:tmpl w:val="DF54144C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212ADC"/>
    <w:multiLevelType w:val="hybridMultilevel"/>
    <w:tmpl w:val="CB0ABD72"/>
    <w:lvl w:ilvl="0" w:tplc="86620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BB7582"/>
    <w:multiLevelType w:val="hybridMultilevel"/>
    <w:tmpl w:val="B810E0C6"/>
    <w:lvl w:ilvl="0" w:tplc="26E21468">
      <w:start w:val="4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463121"/>
    <w:multiLevelType w:val="hybridMultilevel"/>
    <w:tmpl w:val="E994518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23C3371A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101694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6E02A83"/>
    <w:multiLevelType w:val="hybridMultilevel"/>
    <w:tmpl w:val="5D1C5DC0"/>
    <w:lvl w:ilvl="0" w:tplc="D98677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EE6C69"/>
    <w:multiLevelType w:val="hybridMultilevel"/>
    <w:tmpl w:val="856ACB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0217A6"/>
    <w:multiLevelType w:val="hybridMultilevel"/>
    <w:tmpl w:val="30E04A4A"/>
    <w:lvl w:ilvl="0" w:tplc="82B027C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A0935F9"/>
    <w:multiLevelType w:val="hybridMultilevel"/>
    <w:tmpl w:val="897278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B4A5726"/>
    <w:multiLevelType w:val="hybridMultilevel"/>
    <w:tmpl w:val="17509A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BEE4A0B"/>
    <w:multiLevelType w:val="hybridMultilevel"/>
    <w:tmpl w:val="93CC933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6">
    <w:nsid w:val="3F345C9E"/>
    <w:multiLevelType w:val="hybridMultilevel"/>
    <w:tmpl w:val="DB46CD6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>
    <w:nsid w:val="40D727A9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4C6A1E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A1B0A"/>
    <w:multiLevelType w:val="hybridMultilevel"/>
    <w:tmpl w:val="290C3BFA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2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3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1">
    <w:nsid w:val="58B273E5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0A2C6C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C15DF"/>
    <w:multiLevelType w:val="hybridMultilevel"/>
    <w:tmpl w:val="5E9A99E4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3A1E9F"/>
    <w:multiLevelType w:val="hybridMultilevel"/>
    <w:tmpl w:val="85DA5DB2"/>
    <w:lvl w:ilvl="0" w:tplc="4E5EE06A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EBF02A0"/>
    <w:multiLevelType w:val="hybridMultilevel"/>
    <w:tmpl w:val="B4A016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5ED902A8"/>
    <w:multiLevelType w:val="hybridMultilevel"/>
    <w:tmpl w:val="B4C8D4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4954DB"/>
    <w:multiLevelType w:val="hybridMultilevel"/>
    <w:tmpl w:val="171A87F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9">
    <w:nsid w:val="62B870E6"/>
    <w:multiLevelType w:val="hybridMultilevel"/>
    <w:tmpl w:val="EBCEC31C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454069"/>
    <w:multiLevelType w:val="hybridMultilevel"/>
    <w:tmpl w:val="887ED0BA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DB1BF9"/>
    <w:multiLevelType w:val="hybridMultilevel"/>
    <w:tmpl w:val="8C5E60C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679759C7"/>
    <w:multiLevelType w:val="hybridMultilevel"/>
    <w:tmpl w:val="4B9400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53">
    <w:nsid w:val="74DD1A07"/>
    <w:multiLevelType w:val="hybridMultilevel"/>
    <w:tmpl w:val="55ECC4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75905974"/>
    <w:multiLevelType w:val="hybridMultilevel"/>
    <w:tmpl w:val="EE909C72"/>
    <w:lvl w:ilvl="0" w:tplc="4E5EE06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67BCB"/>
    <w:multiLevelType w:val="hybridMultilevel"/>
    <w:tmpl w:val="FDD682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67"/>
  </w:num>
  <w:num w:numId="3">
    <w:abstractNumId w:val="93"/>
  </w:num>
  <w:num w:numId="4">
    <w:abstractNumId w:val="59"/>
  </w:num>
  <w:num w:numId="5">
    <w:abstractNumId w:val="65"/>
  </w:num>
  <w:num w:numId="6">
    <w:abstractNumId w:val="117"/>
  </w:num>
  <w:num w:numId="7">
    <w:abstractNumId w:val="151"/>
  </w:num>
  <w:num w:numId="8">
    <w:abstractNumId w:val="114"/>
  </w:num>
  <w:num w:numId="9">
    <w:abstractNumId w:val="70"/>
  </w:num>
  <w:num w:numId="10">
    <w:abstractNumId w:val="143"/>
  </w:num>
  <w:num w:numId="11">
    <w:abstractNumId w:val="110"/>
  </w:num>
  <w:num w:numId="12">
    <w:abstractNumId w:val="161"/>
  </w:num>
  <w:num w:numId="13">
    <w:abstractNumId w:val="163"/>
  </w:num>
  <w:num w:numId="14">
    <w:abstractNumId w:val="116"/>
  </w:num>
  <w:num w:numId="15">
    <w:abstractNumId w:val="126"/>
  </w:num>
  <w:num w:numId="16">
    <w:abstractNumId w:val="60"/>
  </w:num>
  <w:num w:numId="17">
    <w:abstractNumId w:val="7"/>
  </w:num>
  <w:num w:numId="18">
    <w:abstractNumId w:val="147"/>
  </w:num>
  <w:num w:numId="19">
    <w:abstractNumId w:val="162"/>
  </w:num>
  <w:num w:numId="20">
    <w:abstractNumId w:val="107"/>
  </w:num>
  <w:num w:numId="21">
    <w:abstractNumId w:val="76"/>
  </w:num>
  <w:num w:numId="22">
    <w:abstractNumId w:val="166"/>
  </w:num>
  <w:num w:numId="23">
    <w:abstractNumId w:val="141"/>
  </w:num>
  <w:num w:numId="24">
    <w:abstractNumId w:val="105"/>
  </w:num>
  <w:num w:numId="25">
    <w:abstractNumId w:val="164"/>
  </w:num>
  <w:num w:numId="26">
    <w:abstractNumId w:val="115"/>
  </w:num>
  <w:num w:numId="27">
    <w:abstractNumId w:val="130"/>
  </w:num>
  <w:num w:numId="28">
    <w:abstractNumId w:val="140"/>
  </w:num>
  <w:num w:numId="29">
    <w:abstractNumId w:val="100"/>
  </w:num>
  <w:num w:numId="30">
    <w:abstractNumId w:val="94"/>
  </w:num>
  <w:num w:numId="31">
    <w:abstractNumId w:val="48"/>
  </w:num>
  <w:num w:numId="32">
    <w:abstractNumId w:val="41"/>
  </w:num>
  <w:num w:numId="33">
    <w:abstractNumId w:val="106"/>
  </w:num>
  <w:num w:numId="34">
    <w:abstractNumId w:val="122"/>
  </w:num>
  <w:num w:numId="35">
    <w:abstractNumId w:val="92"/>
  </w:num>
  <w:num w:numId="36">
    <w:abstractNumId w:val="42"/>
  </w:num>
  <w:num w:numId="37">
    <w:abstractNumId w:val="51"/>
  </w:num>
  <w:num w:numId="38">
    <w:abstractNumId w:val="49"/>
  </w:num>
  <w:num w:numId="39">
    <w:abstractNumId w:val="72"/>
  </w:num>
  <w:num w:numId="40">
    <w:abstractNumId w:val="85"/>
  </w:num>
  <w:num w:numId="41">
    <w:abstractNumId w:val="80"/>
  </w:num>
  <w:num w:numId="42">
    <w:abstractNumId w:val="113"/>
  </w:num>
  <w:num w:numId="43">
    <w:abstractNumId w:val="90"/>
  </w:num>
  <w:num w:numId="44">
    <w:abstractNumId w:val="47"/>
  </w:num>
  <w:num w:numId="45">
    <w:abstractNumId w:val="37"/>
  </w:num>
  <w:num w:numId="46">
    <w:abstractNumId w:val="87"/>
  </w:num>
  <w:num w:numId="47">
    <w:abstractNumId w:val="63"/>
  </w:num>
  <w:num w:numId="48">
    <w:abstractNumId w:val="8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7"/>
  </w:num>
  <w:num w:numId="51">
    <w:abstractNumId w:val="150"/>
  </w:num>
  <w:num w:numId="52">
    <w:abstractNumId w:val="157"/>
  </w:num>
  <w:num w:numId="53">
    <w:abstractNumId w:val="149"/>
  </w:num>
  <w:num w:numId="54">
    <w:abstractNumId w:val="58"/>
  </w:num>
  <w:num w:numId="55">
    <w:abstractNumId w:val="44"/>
  </w:num>
  <w:num w:numId="56">
    <w:abstractNumId w:val="108"/>
  </w:num>
  <w:num w:numId="57">
    <w:abstractNumId w:val="88"/>
  </w:num>
  <w:num w:numId="58">
    <w:abstractNumId w:val="145"/>
  </w:num>
  <w:num w:numId="59">
    <w:abstractNumId w:val="118"/>
  </w:num>
  <w:num w:numId="60">
    <w:abstractNumId w:val="78"/>
  </w:num>
  <w:num w:numId="61">
    <w:abstractNumId w:val="155"/>
  </w:num>
  <w:num w:numId="62">
    <w:abstractNumId w:val="26"/>
  </w:num>
  <w:num w:numId="63">
    <w:abstractNumId w:val="160"/>
  </w:num>
  <w:num w:numId="64">
    <w:abstractNumId w:val="31"/>
  </w:num>
  <w:num w:numId="65">
    <w:abstractNumId w:val="156"/>
  </w:num>
  <w:num w:numId="66">
    <w:abstractNumId w:val="33"/>
  </w:num>
  <w:num w:numId="67">
    <w:abstractNumId w:val="109"/>
  </w:num>
  <w:num w:numId="68">
    <w:abstractNumId w:val="134"/>
  </w:num>
  <w:num w:numId="69">
    <w:abstractNumId w:val="83"/>
  </w:num>
  <w:num w:numId="70">
    <w:abstractNumId w:val="120"/>
  </w:num>
  <w:num w:numId="71">
    <w:abstractNumId w:val="74"/>
  </w:num>
  <w:num w:numId="72">
    <w:abstractNumId w:val="135"/>
  </w:num>
  <w:num w:numId="73">
    <w:abstractNumId w:val="129"/>
  </w:num>
  <w:num w:numId="74">
    <w:abstractNumId w:val="95"/>
  </w:num>
  <w:num w:numId="75">
    <w:abstractNumId w:val="112"/>
  </w:num>
  <w:num w:numId="76">
    <w:abstractNumId w:val="39"/>
  </w:num>
  <w:num w:numId="77">
    <w:abstractNumId w:val="98"/>
  </w:num>
  <w:num w:numId="78">
    <w:abstractNumId w:val="103"/>
  </w:num>
  <w:num w:numId="79">
    <w:abstractNumId w:val="53"/>
  </w:num>
  <w:num w:numId="80">
    <w:abstractNumId w:val="29"/>
  </w:num>
  <w:num w:numId="81">
    <w:abstractNumId w:val="152"/>
  </w:num>
  <w:num w:numId="82">
    <w:abstractNumId w:val="54"/>
  </w:num>
  <w:num w:numId="83">
    <w:abstractNumId w:val="111"/>
  </w:num>
  <w:num w:numId="84">
    <w:abstractNumId w:val="159"/>
  </w:num>
  <w:num w:numId="85">
    <w:abstractNumId w:val="25"/>
  </w:num>
  <w:num w:numId="86">
    <w:abstractNumId w:val="28"/>
  </w:num>
  <w:num w:numId="87">
    <w:abstractNumId w:val="124"/>
  </w:num>
  <w:num w:numId="88">
    <w:abstractNumId w:val="148"/>
  </w:num>
  <w:num w:numId="89">
    <w:abstractNumId w:val="69"/>
  </w:num>
  <w:num w:numId="90">
    <w:abstractNumId w:val="43"/>
  </w:num>
  <w:num w:numId="91">
    <w:abstractNumId w:val="27"/>
  </w:num>
  <w:num w:numId="92">
    <w:abstractNumId w:val="125"/>
  </w:num>
  <w:num w:numId="93">
    <w:abstractNumId w:val="50"/>
  </w:num>
  <w:num w:numId="94">
    <w:abstractNumId w:val="81"/>
  </w:num>
  <w:num w:numId="95">
    <w:abstractNumId w:val="99"/>
  </w:num>
  <w:num w:numId="96">
    <w:abstractNumId w:val="142"/>
  </w:num>
  <w:num w:numId="97">
    <w:abstractNumId w:val="154"/>
  </w:num>
  <w:num w:numId="98">
    <w:abstractNumId w:val="68"/>
  </w:num>
  <w:num w:numId="99">
    <w:abstractNumId w:val="57"/>
  </w:num>
  <w:num w:numId="100">
    <w:abstractNumId w:val="131"/>
  </w:num>
  <w:num w:numId="101">
    <w:abstractNumId w:val="133"/>
  </w:num>
  <w:num w:numId="102">
    <w:abstractNumId w:val="132"/>
  </w:num>
  <w:num w:numId="103">
    <w:abstractNumId w:val="52"/>
  </w:num>
  <w:num w:numId="104">
    <w:abstractNumId w:val="86"/>
  </w:num>
  <w:num w:numId="105">
    <w:abstractNumId w:val="165"/>
  </w:num>
  <w:num w:numId="106">
    <w:abstractNumId w:val="64"/>
  </w:num>
  <w:num w:numId="107">
    <w:abstractNumId w:val="61"/>
  </w:num>
  <w:num w:numId="108">
    <w:abstractNumId w:val="158"/>
  </w:num>
  <w:num w:numId="109">
    <w:abstractNumId w:val="36"/>
  </w:num>
  <w:num w:numId="110">
    <w:abstractNumId w:val="34"/>
  </w:num>
  <w:num w:numId="111">
    <w:abstractNumId w:val="62"/>
  </w:num>
  <w:num w:numId="112">
    <w:abstractNumId w:val="73"/>
  </w:num>
  <w:num w:numId="113">
    <w:abstractNumId w:val="153"/>
  </w:num>
  <w:num w:numId="114">
    <w:abstractNumId w:val="46"/>
  </w:num>
  <w:num w:numId="115">
    <w:abstractNumId w:val="55"/>
  </w:num>
  <w:num w:numId="116">
    <w:abstractNumId w:val="139"/>
  </w:num>
  <w:num w:numId="117">
    <w:abstractNumId w:val="101"/>
  </w:num>
  <w:num w:numId="118">
    <w:abstractNumId w:val="89"/>
  </w:num>
  <w:num w:numId="119">
    <w:abstractNumId w:val="35"/>
  </w:num>
  <w:num w:numId="120">
    <w:abstractNumId w:val="138"/>
  </w:num>
  <w:num w:numId="121">
    <w:abstractNumId w:val="56"/>
  </w:num>
  <w:num w:numId="122">
    <w:abstractNumId w:val="144"/>
  </w:num>
  <w:num w:numId="123">
    <w:abstractNumId w:val="91"/>
  </w:num>
  <w:num w:numId="124">
    <w:abstractNumId w:val="30"/>
  </w:num>
  <w:num w:numId="125">
    <w:abstractNumId w:val="96"/>
  </w:num>
  <w:num w:numId="126">
    <w:abstractNumId w:val="128"/>
  </w:num>
  <w:num w:numId="127">
    <w:abstractNumId w:val="102"/>
  </w:num>
  <w:num w:numId="128">
    <w:abstractNumId w:val="71"/>
  </w:num>
  <w:num w:numId="129">
    <w:abstractNumId w:val="38"/>
  </w:num>
  <w:num w:numId="130">
    <w:abstractNumId w:val="75"/>
  </w:num>
  <w:num w:numId="131">
    <w:abstractNumId w:val="97"/>
  </w:num>
  <w:num w:numId="132">
    <w:abstractNumId w:val="146"/>
  </w:num>
  <w:num w:numId="133">
    <w:abstractNumId w:val="123"/>
  </w:num>
  <w:num w:numId="134">
    <w:abstractNumId w:val="121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D7F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02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0AD0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7B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67AF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1910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08C8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18B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10D3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7C329-E119-4222-A0C3-51E8E074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2021-06-30T08:46:00Z</cp:lastPrinted>
  <dcterms:created xsi:type="dcterms:W3CDTF">2021-08-03T10:31:00Z</dcterms:created>
  <dcterms:modified xsi:type="dcterms:W3CDTF">2021-08-19T09:52:00Z</dcterms:modified>
</cp:coreProperties>
</file>