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61A" w14:textId="1E7F75F4" w:rsidR="00DA509A" w:rsidRPr="00EC0ED8" w:rsidRDefault="009D515A" w:rsidP="00EF0FD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="0090420C" w:rsidRPr="00EC0ED8">
        <w:rPr>
          <w:rFonts w:ascii="Cambria" w:hAnsi="Cambria" w:cs="Arial"/>
          <w:sz w:val="20"/>
          <w:szCs w:val="20"/>
        </w:rPr>
        <w:t xml:space="preserve">                 </w:t>
      </w:r>
      <w:r w:rsidR="00E23EF5" w:rsidRPr="00EC0ED8">
        <w:rPr>
          <w:rFonts w:ascii="Cambria" w:hAnsi="Cambria" w:cs="Arial"/>
          <w:sz w:val="20"/>
          <w:szCs w:val="20"/>
        </w:rPr>
        <w:t xml:space="preserve">                              </w:t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D37E9A" w:rsidRPr="00EC0ED8">
        <w:rPr>
          <w:rFonts w:ascii="Cambria" w:hAnsi="Cambria" w:cs="Arial"/>
          <w:sz w:val="20"/>
          <w:szCs w:val="20"/>
        </w:rPr>
        <w:t>Z</w:t>
      </w:r>
      <w:r w:rsidR="00983423" w:rsidRPr="00EC0ED8">
        <w:rPr>
          <w:rFonts w:ascii="Cambria" w:hAnsi="Cambria" w:cs="Arial"/>
          <w:sz w:val="20"/>
          <w:szCs w:val="20"/>
        </w:rPr>
        <w:t>ałącznik</w:t>
      </w:r>
      <w:r w:rsidRPr="00EC0ED8">
        <w:rPr>
          <w:rFonts w:ascii="Cambria" w:hAnsi="Cambria" w:cs="Arial"/>
          <w:sz w:val="20"/>
          <w:szCs w:val="20"/>
        </w:rPr>
        <w:t xml:space="preserve"> nr </w:t>
      </w:r>
      <w:r w:rsidR="00983423" w:rsidRPr="00EC0ED8">
        <w:rPr>
          <w:rFonts w:ascii="Cambria" w:hAnsi="Cambria" w:cs="Arial"/>
          <w:sz w:val="20"/>
          <w:szCs w:val="20"/>
        </w:rPr>
        <w:t xml:space="preserve"> </w:t>
      </w:r>
      <w:r w:rsidR="00EE1CDF" w:rsidRPr="00EC0ED8">
        <w:rPr>
          <w:rFonts w:ascii="Cambria" w:hAnsi="Cambria" w:cs="Arial"/>
          <w:sz w:val="20"/>
          <w:szCs w:val="20"/>
        </w:rPr>
        <w:t>1</w:t>
      </w:r>
      <w:r w:rsidR="00D62E51" w:rsidRPr="00EC0ED8">
        <w:rPr>
          <w:rFonts w:ascii="Cambria" w:hAnsi="Cambria" w:cs="Arial"/>
          <w:sz w:val="20"/>
          <w:szCs w:val="20"/>
        </w:rPr>
        <w:t xml:space="preserve"> do SWZ</w:t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14:paraId="03082C65" w14:textId="121D522F" w:rsidR="00DA509A" w:rsidRPr="00EC0ED8" w:rsidRDefault="00F30C2A" w:rsidP="00EF0FD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………………  </w:t>
      </w:r>
      <w:r w:rsidR="00AB0AE0" w:rsidRPr="00EC0ED8">
        <w:rPr>
          <w:rFonts w:ascii="Cambria" w:hAnsi="Cambria" w:cs="Arial"/>
          <w:sz w:val="20"/>
          <w:szCs w:val="20"/>
        </w:rPr>
        <w:t>dn.</w:t>
      </w:r>
      <w:r w:rsidR="00DA509A" w:rsidRPr="00EC0ED8">
        <w:rPr>
          <w:rFonts w:ascii="Cambria" w:hAnsi="Cambria" w:cs="Arial"/>
          <w:sz w:val="20"/>
          <w:szCs w:val="20"/>
        </w:rPr>
        <w:t>………………</w:t>
      </w:r>
      <w:r w:rsidR="00D80BA5" w:rsidRPr="00EC0ED8">
        <w:rPr>
          <w:rFonts w:ascii="Cambria" w:hAnsi="Cambria" w:cs="Arial"/>
          <w:sz w:val="20"/>
          <w:szCs w:val="20"/>
        </w:rPr>
        <w:t>20</w:t>
      </w:r>
      <w:r w:rsidR="007D20F7" w:rsidRPr="00EC0ED8">
        <w:rPr>
          <w:rFonts w:ascii="Cambria" w:hAnsi="Cambria" w:cs="Arial"/>
          <w:sz w:val="20"/>
          <w:szCs w:val="20"/>
        </w:rPr>
        <w:t>2</w:t>
      </w:r>
      <w:r w:rsidR="00CB0293">
        <w:rPr>
          <w:rFonts w:ascii="Cambria" w:hAnsi="Cambria" w:cs="Arial"/>
          <w:sz w:val="20"/>
          <w:szCs w:val="20"/>
        </w:rPr>
        <w:t>3</w:t>
      </w:r>
      <w:r w:rsidR="003E134C" w:rsidRPr="00EC0ED8">
        <w:rPr>
          <w:rFonts w:ascii="Cambria" w:hAnsi="Cambria" w:cs="Arial"/>
          <w:sz w:val="20"/>
          <w:szCs w:val="20"/>
        </w:rPr>
        <w:t xml:space="preserve"> </w:t>
      </w:r>
      <w:r w:rsidR="00D80BA5" w:rsidRPr="00EC0ED8">
        <w:rPr>
          <w:rFonts w:ascii="Cambria" w:hAnsi="Cambria" w:cs="Arial"/>
          <w:sz w:val="20"/>
          <w:szCs w:val="20"/>
        </w:rPr>
        <w:t>r.</w:t>
      </w:r>
    </w:p>
    <w:p w14:paraId="6B9BD3F7" w14:textId="77777777" w:rsidR="00DA509A" w:rsidRPr="00EC0ED8" w:rsidRDefault="004050DD" w:rsidP="00EF0FD7">
      <w:pPr>
        <w:spacing w:line="276" w:lineRule="auto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……..</w:t>
      </w:r>
      <w:r w:rsidR="00DA509A" w:rsidRPr="00EC0ED8">
        <w:rPr>
          <w:rFonts w:ascii="Cambria" w:hAnsi="Cambria" w:cs="Arial"/>
          <w:sz w:val="20"/>
          <w:szCs w:val="20"/>
        </w:rPr>
        <w:t>................................................</w:t>
      </w:r>
    </w:p>
    <w:p w14:paraId="541F8A31" w14:textId="07E1FB82" w:rsidR="00DA509A" w:rsidRPr="00EC0ED8" w:rsidRDefault="00235B00" w:rsidP="00EF0FD7">
      <w:pPr>
        <w:spacing w:line="276" w:lineRule="auto"/>
        <w:rPr>
          <w:rFonts w:ascii="Cambria" w:hAnsi="Cambria" w:cs="Arial"/>
          <w:iCs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(Nazwa i adres W</w:t>
      </w:r>
      <w:r w:rsidR="006C262E" w:rsidRPr="00EC0ED8">
        <w:rPr>
          <w:rFonts w:ascii="Cambria" w:hAnsi="Cambria" w:cs="Arial"/>
          <w:sz w:val="20"/>
          <w:szCs w:val="20"/>
        </w:rPr>
        <w:t xml:space="preserve">ykonawcy)  </w:t>
      </w:r>
    </w:p>
    <w:p w14:paraId="59055417" w14:textId="77777777" w:rsidR="00E3479B" w:rsidRPr="00EC0ED8" w:rsidRDefault="00E3479B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  <w:lang w:val="pl-PL"/>
        </w:rPr>
      </w:pPr>
    </w:p>
    <w:p w14:paraId="5AC5C7FB" w14:textId="77777777" w:rsidR="00DA509A" w:rsidRPr="00EC0ED8" w:rsidRDefault="00983423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EC0ED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EC0ED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40999FCD" w14:textId="6C12EB59" w:rsidR="00804FED" w:rsidRPr="00EC0ED8" w:rsidRDefault="00307E4B" w:rsidP="00307E4B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EC0ED8">
        <w:rPr>
          <w:rFonts w:ascii="Cambria" w:hAnsi="Cambria" w:cs="Arial"/>
          <w:b w:val="0"/>
          <w:bCs w:val="0"/>
          <w:sz w:val="20"/>
          <w:szCs w:val="20"/>
        </w:rPr>
        <w:t>na  realizację zamówienia  publicznego:</w:t>
      </w:r>
    </w:p>
    <w:p w14:paraId="41B91DD9" w14:textId="77777777" w:rsidR="00DE45EB" w:rsidRDefault="00DE45EB" w:rsidP="00360956">
      <w:pPr>
        <w:shd w:val="clear" w:color="auto" w:fill="DEEAF6" w:themeFill="accent5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411159B" w14:textId="12401E49" w:rsidR="00CB0293" w:rsidRPr="00CA58E2" w:rsidRDefault="00CB0293" w:rsidP="00360956">
      <w:pPr>
        <w:shd w:val="clear" w:color="auto" w:fill="DEEAF6" w:themeFill="accent5" w:themeFillTint="33"/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b/>
          <w:bCs/>
        </w:rPr>
      </w:pPr>
      <w:r w:rsidRPr="00925E6D">
        <w:rPr>
          <w:rFonts w:ascii="Cambria" w:hAnsi="Cambria" w:cs="Arial"/>
          <w:b/>
          <w:bCs/>
        </w:rPr>
        <w:t>„</w:t>
      </w:r>
      <w:r w:rsidR="00E15ED1" w:rsidRPr="00E15ED1">
        <w:rPr>
          <w:rFonts w:ascii="Cambria" w:hAnsi="Cambria" w:cs="Arial"/>
          <w:b/>
          <w:bCs/>
        </w:rPr>
        <w:t>Rozbudowa posiadanego geoportalu o dodatkowe e-usługi oraz usługa skanowania dokumentów państwowego zasobu geodezyjnego i kartograficznego Powiatu Kazimierskiego</w:t>
      </w:r>
      <w:r w:rsidRPr="00925E6D">
        <w:rPr>
          <w:rFonts w:ascii="Cambria" w:hAnsi="Cambria" w:cs="Arial"/>
          <w:b/>
          <w:bCs/>
        </w:rPr>
        <w:t>”</w:t>
      </w:r>
    </w:p>
    <w:p w14:paraId="1FC0B2DD" w14:textId="7DAC8AD0" w:rsidR="00DE45EB" w:rsidRPr="00EC0ED8" w:rsidRDefault="00DE45EB" w:rsidP="00360956">
      <w:pPr>
        <w:shd w:val="clear" w:color="auto" w:fill="DEEAF6" w:themeFill="accent5" w:themeFillTint="33"/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2D41D4B" w14:textId="66BAD6BA" w:rsidR="002858C6" w:rsidRPr="00EC0ED8" w:rsidRDefault="00016153" w:rsidP="000C25EB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zgodnie z wymaganiami określonymi w specyfikacji warunków zamówienia dla tego </w:t>
      </w:r>
      <w:r w:rsidR="00AB0AE0">
        <w:rPr>
          <w:rFonts w:ascii="Cambria" w:hAnsi="Cambria" w:cs="Arial"/>
          <w:sz w:val="20"/>
          <w:szCs w:val="20"/>
        </w:rPr>
        <w:t xml:space="preserve">postępowania </w:t>
      </w:r>
      <w:r w:rsidR="00AB0AE0" w:rsidRPr="00EC0ED8">
        <w:rPr>
          <w:rFonts w:ascii="Cambria" w:hAnsi="Cambria" w:cs="Arial"/>
          <w:sz w:val="20"/>
          <w:szCs w:val="20"/>
        </w:rPr>
        <w:t>składamy</w:t>
      </w:r>
      <w:r w:rsidRPr="00EC0ED8">
        <w:rPr>
          <w:rFonts w:ascii="Cambria" w:hAnsi="Cambria" w:cs="Arial"/>
          <w:sz w:val="20"/>
          <w:szCs w:val="20"/>
        </w:rPr>
        <w:t xml:space="preserve"> niniejszą ofertę:</w:t>
      </w:r>
    </w:p>
    <w:p w14:paraId="6E74718D" w14:textId="77777777" w:rsidR="002858C6" w:rsidRPr="00EC0ED8" w:rsidRDefault="002858C6" w:rsidP="002858C6">
      <w:pPr>
        <w:pStyle w:val="Bezodstpw"/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EC0ED8" w14:paraId="31CFD468" w14:textId="77777777" w:rsidTr="00BA0FBA">
        <w:trPr>
          <w:trHeight w:val="2137"/>
        </w:trPr>
        <w:tc>
          <w:tcPr>
            <w:tcW w:w="8759" w:type="dxa"/>
          </w:tcPr>
          <w:p w14:paraId="7F7746E3" w14:textId="77777777" w:rsidR="00286338" w:rsidRPr="00EC0ED8" w:rsidRDefault="00286338" w:rsidP="00B03EB2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3FF9BB7" w14:textId="77777777" w:rsidR="00E15ED1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sz w:val="20"/>
                <w:szCs w:val="20"/>
              </w:rPr>
              <w:t>Za wykonanie przedmiotu zamówienia oferujemy cenę w kwocie łącznej brutto:</w:t>
            </w:r>
          </w:p>
          <w:p w14:paraId="1991C11F" w14:textId="4E70DC00" w:rsidR="00F63B18" w:rsidRPr="00EC0ED8" w:rsidRDefault="00E15ED1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Zadanie 1:</w:t>
            </w:r>
            <w:r w:rsidR="00B66728" w:rsidRPr="00EC0ED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39980E1A" w14:textId="77777777" w:rsidR="00F63B18" w:rsidRPr="00EC0ED8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C0ED8">
              <w:rPr>
                <w:rFonts w:ascii="Cambria" w:hAnsi="Cambria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EC0ED8">
              <w:rPr>
                <w:rFonts w:ascii="Cambria" w:hAnsi="Cambria" w:cs="Arial"/>
                <w:sz w:val="20"/>
                <w:szCs w:val="20"/>
              </w:rPr>
              <w:t>w tym podatek VAT.</w:t>
            </w:r>
          </w:p>
          <w:p w14:paraId="33773DCB" w14:textId="77777777" w:rsidR="00CB0293" w:rsidRDefault="00F63B18" w:rsidP="00B03EB2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Okres </w:t>
            </w:r>
            <w:r w:rsidR="001366BB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rękojmi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 </w:t>
            </w:r>
            <w:r w:rsidR="00FE4E85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i gwarancji 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- </w:t>
            </w:r>
            <w:r w:rsidRPr="00EC0ED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. (W przypadku nie określenia okresu </w:t>
            </w:r>
            <w:r w:rsidR="001366BB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rękojmi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 przyjmuje się okres </w:t>
            </w:r>
            <w:r w:rsidR="001366BB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60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 miesięcy)</w:t>
            </w:r>
          </w:p>
          <w:p w14:paraId="57573DF8" w14:textId="77777777" w:rsidR="00E15ED1" w:rsidRDefault="00E15ED1" w:rsidP="00B03EB2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</w:p>
          <w:p w14:paraId="48F13028" w14:textId="5BA455EA" w:rsidR="00E15ED1" w:rsidRPr="00EC0ED8" w:rsidRDefault="00E15ED1" w:rsidP="00E15ED1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Zadanie 2:</w:t>
            </w:r>
            <w:r w:rsidRPr="00EC0ED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67D14466" w14:textId="77777777" w:rsidR="00E15ED1" w:rsidRPr="00EC0ED8" w:rsidRDefault="00E15ED1" w:rsidP="00E15ED1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C0ED8">
              <w:rPr>
                <w:rFonts w:ascii="Cambria" w:hAnsi="Cambria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EC0ED8">
              <w:rPr>
                <w:rFonts w:ascii="Cambria" w:hAnsi="Cambria" w:cs="Arial"/>
                <w:sz w:val="20"/>
                <w:szCs w:val="20"/>
              </w:rPr>
              <w:t>w tym podatek VAT.</w:t>
            </w:r>
          </w:p>
          <w:p w14:paraId="3263905D" w14:textId="77777777" w:rsidR="00D24604" w:rsidRDefault="00D24604" w:rsidP="00D24604">
            <w:pPr>
              <w:tabs>
                <w:tab w:val="left" w:pos="426"/>
              </w:tabs>
              <w:spacing w:before="120" w:line="276" w:lineRule="auto"/>
              <w:ind w:left="503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Cena za </w:t>
            </w:r>
            <w:r w:rsidRPr="00151CF6">
              <w:rPr>
                <w:rFonts w:ascii="Cambria" w:hAnsi="Cambria"/>
                <w:b/>
                <w:sz w:val="20"/>
                <w:szCs w:val="20"/>
              </w:rPr>
              <w:t>digitalizację 1 strony przeliczeniowej A4 wynosi ……………….. brutto</w:t>
            </w:r>
          </w:p>
          <w:p w14:paraId="30A60518" w14:textId="77777777" w:rsidR="00D24604" w:rsidRDefault="00D24604" w:rsidP="00D24604">
            <w:pPr>
              <w:tabs>
                <w:tab w:val="left" w:pos="426"/>
              </w:tabs>
              <w:spacing w:before="120" w:line="276" w:lineRule="auto"/>
              <w:ind w:left="503" w:right="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 xml:space="preserve"> (słownie:…………</w:t>
            </w:r>
            <w:r>
              <w:rPr>
                <w:rFonts w:ascii="Cambria" w:hAnsi="Cambria" w:cs="Tahoma"/>
                <w:sz w:val="20"/>
                <w:szCs w:val="20"/>
              </w:rPr>
              <w:t>….</w:t>
            </w:r>
            <w:r w:rsidRPr="00552AB0">
              <w:rPr>
                <w:rFonts w:ascii="Cambria" w:hAnsi="Cambria" w:cs="Tahoma"/>
                <w:sz w:val="20"/>
                <w:szCs w:val="20"/>
              </w:rPr>
              <w:t>…………………………………………………………………………..….…….) w tym podatek VAT.</w:t>
            </w:r>
          </w:p>
          <w:p w14:paraId="52A69A7F" w14:textId="77777777" w:rsidR="00E15ED1" w:rsidRDefault="00E15ED1" w:rsidP="00E15ED1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Okres </w:t>
            </w:r>
            <w:r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rękojmi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i gwarancji 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- </w:t>
            </w:r>
            <w:r w:rsidRPr="00EC0ED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. (W przypadku nie określenia okresu </w:t>
            </w:r>
            <w:r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rękojmi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 przyjmuje się okres </w:t>
            </w:r>
            <w:r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24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miesiące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)</w:t>
            </w:r>
          </w:p>
          <w:p w14:paraId="73F7EDD5" w14:textId="77777777" w:rsidR="00DA0FCE" w:rsidRDefault="00DA0FCE" w:rsidP="00E15ED1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</w:p>
          <w:p w14:paraId="0D1B9AC8" w14:textId="27FA3A07" w:rsidR="00DA0FCE" w:rsidRPr="009D6663" w:rsidRDefault="009D6663" w:rsidP="00E15ED1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color w:val="FF0000"/>
                <w:sz w:val="20"/>
                <w:szCs w:val="20"/>
              </w:rPr>
            </w:pPr>
            <w:r w:rsidRPr="00502765">
              <w:rPr>
                <w:rFonts w:ascii="Cambria" w:hAnsi="Cambria" w:cs="Arial"/>
                <w:snapToGrid w:val="0"/>
                <w:color w:val="FF0000"/>
                <w:sz w:val="20"/>
                <w:szCs w:val="20"/>
              </w:rPr>
              <w:t xml:space="preserve">Jako miejsce </w:t>
            </w:r>
            <w:r w:rsidR="00C14AFC" w:rsidRPr="00502765">
              <w:rPr>
                <w:rFonts w:ascii="Cambria" w:hAnsi="Cambria" w:cs="Arial"/>
                <w:snapToGrid w:val="0"/>
                <w:color w:val="FF0000"/>
                <w:sz w:val="20"/>
                <w:szCs w:val="20"/>
              </w:rPr>
              <w:t>wykonywania</w:t>
            </w:r>
            <w:r w:rsidR="00A61538" w:rsidRPr="00502765">
              <w:rPr>
                <w:rFonts w:ascii="Cambria" w:hAnsi="Cambria" w:cs="Arial"/>
                <w:snapToGrid w:val="0"/>
                <w:color w:val="FF0000"/>
                <w:sz w:val="20"/>
                <w:szCs w:val="20"/>
              </w:rPr>
              <w:t xml:space="preserve"> prac związanych z przetworzeniem danych</w:t>
            </w:r>
            <w:r w:rsidRPr="00502765">
              <w:rPr>
                <w:rFonts w:ascii="Cambria" w:hAnsi="Cambria" w:cs="Arial"/>
                <w:snapToGrid w:val="0"/>
                <w:color w:val="FF0000"/>
                <w:sz w:val="20"/>
                <w:szCs w:val="20"/>
              </w:rPr>
              <w:t xml:space="preserve"> wskazujemy następujące lokalizacje</w:t>
            </w:r>
            <w:r w:rsidR="00A61538" w:rsidRPr="00502765">
              <w:rPr>
                <w:rFonts w:ascii="Cambria" w:hAnsi="Cambria" w:cs="Arial"/>
                <w:snapToGrid w:val="0"/>
                <w:color w:val="FF0000"/>
                <w:sz w:val="20"/>
                <w:szCs w:val="20"/>
              </w:rPr>
              <w:t>:</w:t>
            </w:r>
            <w:r w:rsidRPr="00502765">
              <w:rPr>
                <w:rFonts w:ascii="Cambria" w:hAnsi="Cambria" w:cs="Arial"/>
                <w:snapToGrid w:val="0"/>
                <w:color w:val="FF0000"/>
                <w:sz w:val="20"/>
                <w:szCs w:val="20"/>
              </w:rPr>
              <w:t>……………………………………………………………………………………..</w:t>
            </w:r>
          </w:p>
          <w:p w14:paraId="158BDDFC" w14:textId="66444E35" w:rsidR="00D24604" w:rsidRPr="00B03EB2" w:rsidRDefault="00D24604" w:rsidP="00D24604">
            <w:pPr>
              <w:tabs>
                <w:tab w:val="left" w:pos="426"/>
              </w:tabs>
              <w:spacing w:before="120" w:line="276" w:lineRule="auto"/>
              <w:ind w:left="503" w:right="73"/>
              <w:jc w:val="center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</w:p>
        </w:tc>
      </w:tr>
    </w:tbl>
    <w:p w14:paraId="600141D8" w14:textId="77777777" w:rsidR="00BB5390" w:rsidRPr="00EC0ED8" w:rsidRDefault="00BB5390" w:rsidP="00BB5390">
      <w:pPr>
        <w:tabs>
          <w:tab w:val="left" w:pos="426"/>
        </w:tabs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2B47E2DF" w14:textId="77777777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7FD751F6" w14:textId="204AB6BE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307E4B" w:rsidRPr="00EC0ED8">
        <w:rPr>
          <w:rFonts w:ascii="Cambria" w:eastAsia="Arial Unicode MS" w:hAnsi="Cambria" w:cs="Arial"/>
          <w:b/>
          <w:sz w:val="20"/>
          <w:szCs w:val="20"/>
        </w:rPr>
        <w:t xml:space="preserve">rozdziale XV ust. </w:t>
      </w:r>
      <w:r w:rsidR="00687B09">
        <w:rPr>
          <w:rFonts w:ascii="Cambria" w:eastAsia="Arial Unicode MS" w:hAnsi="Cambria" w:cs="Arial"/>
          <w:b/>
          <w:sz w:val="20"/>
          <w:szCs w:val="20"/>
        </w:rPr>
        <w:t>4</w:t>
      </w:r>
      <w:r w:rsidR="00307E4B" w:rsidRPr="00EC0ED8">
        <w:rPr>
          <w:rFonts w:ascii="Cambria" w:eastAsia="Arial Unicode MS" w:hAnsi="Cambria" w:cs="Arial"/>
          <w:b/>
          <w:sz w:val="20"/>
          <w:szCs w:val="20"/>
        </w:rPr>
        <w:t xml:space="preserve">  </w:t>
      </w: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SWZ Zamawiający wymaga złożenia wraz z ofertą informacji o </w:t>
      </w:r>
      <w:r w:rsidRPr="00EC0ED8">
        <w:rPr>
          <w:rFonts w:ascii="Cambria" w:hAnsi="Cambria" w:cs="Arial"/>
          <w:b/>
          <w:sz w:val="20"/>
          <w:szCs w:val="20"/>
        </w:rPr>
        <w:t xml:space="preserve">powstaniu </w:t>
      </w:r>
      <w:r w:rsidR="00F275FC" w:rsidRPr="00EC0ED8">
        <w:rPr>
          <w:rFonts w:ascii="Cambria" w:hAnsi="Cambria" w:cs="Arial"/>
          <w:b/>
          <w:sz w:val="20"/>
          <w:szCs w:val="20"/>
        </w:rPr>
        <w:t xml:space="preserve">u </w:t>
      </w:r>
      <w:r w:rsidRPr="00EC0ED8">
        <w:rPr>
          <w:rFonts w:ascii="Cambria" w:hAnsi="Cambria" w:cs="Arial"/>
          <w:b/>
          <w:sz w:val="20"/>
          <w:szCs w:val="20"/>
        </w:rPr>
        <w:t xml:space="preserve">zamawiającego </w:t>
      </w:r>
      <w:r w:rsidRPr="00EC0ED8">
        <w:rPr>
          <w:rFonts w:ascii="Cambria" w:hAnsi="Cambria" w:cs="Arial"/>
          <w:b/>
          <w:color w:val="000000"/>
          <w:sz w:val="20"/>
          <w:szCs w:val="20"/>
        </w:rPr>
        <w:t xml:space="preserve">obowiązku podatkowego zgodnie z przepisami o podatku od towarów i usług (VAT) wskazując nazwę (rodzaj) towaru lub usługi, których dostawa lub </w:t>
      </w:r>
      <w:r w:rsidRPr="00EC0ED8">
        <w:rPr>
          <w:rFonts w:ascii="Cambria" w:hAnsi="Cambria" w:cs="Arial"/>
          <w:b/>
          <w:color w:val="000000"/>
          <w:sz w:val="20"/>
          <w:szCs w:val="20"/>
        </w:rPr>
        <w:lastRenderedPageBreak/>
        <w:t>świadczenie będzie prowadzić do jego powstania, oraz wskazując ich wartość bez kwoty podatku.</w:t>
      </w:r>
    </w:p>
    <w:p w14:paraId="0270391E" w14:textId="77777777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EC0ED8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Cambria" w:hAnsi="Cambria" w:cs="Arial"/>
          <w:sz w:val="20"/>
          <w:szCs w:val="20"/>
          <w:u w:val="single"/>
        </w:rPr>
      </w:pPr>
      <w:r w:rsidRPr="00EC0ED8">
        <w:rPr>
          <w:rFonts w:ascii="Cambria" w:hAnsi="Cambria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Imię Nazwisko osoby (osób) upoważnionych do podpisania umowy: </w:t>
      </w:r>
    </w:p>
    <w:p w14:paraId="470EABFE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  <w:lang w:val="de-DE"/>
        </w:rPr>
      </w:pPr>
      <w:r w:rsidRPr="00EC0ED8">
        <w:rPr>
          <w:rFonts w:ascii="Cambria" w:hAnsi="Cambria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telefonu:</w:t>
      </w:r>
      <w:r w:rsidRPr="00EC0ED8">
        <w:rPr>
          <w:rFonts w:ascii="Cambria" w:hAnsi="Cambria" w:cs="Arial"/>
          <w:sz w:val="20"/>
          <w:szCs w:val="20"/>
        </w:rPr>
        <w:tab/>
        <w:t>.…/ ……………………</w:t>
      </w:r>
    </w:p>
    <w:p w14:paraId="3AA8C094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REGON:</w:t>
      </w:r>
      <w:r w:rsidRPr="00EC0ED8">
        <w:rPr>
          <w:rFonts w:ascii="Cambria" w:hAnsi="Cambria" w:cs="Arial"/>
          <w:sz w:val="20"/>
          <w:szCs w:val="20"/>
        </w:rPr>
        <w:tab/>
        <w:t>..........................................   Numer NIP: ..........................................</w:t>
      </w:r>
    </w:p>
    <w:p w14:paraId="76F0BCE3" w14:textId="5D1DBEFC" w:rsidR="00016153" w:rsidRPr="00EC0ED8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Adres kontaktowy e</w:t>
      </w:r>
      <w:r w:rsidR="00F30C2A" w:rsidRPr="00EC0ED8">
        <w:rPr>
          <w:rFonts w:ascii="Cambria" w:hAnsi="Cambria" w:cs="Arial"/>
          <w:sz w:val="20"/>
          <w:szCs w:val="20"/>
        </w:rPr>
        <w:t>-</w:t>
      </w:r>
      <w:r w:rsidRPr="00EC0ED8">
        <w:rPr>
          <w:rFonts w:ascii="Cambria" w:hAnsi="Cambria" w:cs="Arial"/>
          <w:sz w:val="20"/>
          <w:szCs w:val="20"/>
        </w:rPr>
        <w:t>mail: ……………………………………………………………</w:t>
      </w:r>
    </w:p>
    <w:p w14:paraId="5934C0E8" w14:textId="2C269AD6" w:rsidR="00771C89" w:rsidRPr="00EC0ED8" w:rsidRDefault="00771C89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Adres e-mail gwaranta do zwrotu wadium (wniesionego w formie gwarancji) ………………………………………………….</w:t>
      </w:r>
    </w:p>
    <w:p w14:paraId="3055687B" w14:textId="77777777" w:rsidR="00222248" w:rsidRPr="00EC0ED8" w:rsidRDefault="00222248" w:rsidP="00222248">
      <w:pPr>
        <w:spacing w:after="60" w:line="276" w:lineRule="auto"/>
        <w:ind w:left="426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Nr. Rachunku do zwrotu wadium ……………………………………………………………………….</w:t>
      </w:r>
    </w:p>
    <w:p w14:paraId="600EBC29" w14:textId="77777777" w:rsidR="00222248" w:rsidRPr="00EC0ED8" w:rsidRDefault="00222248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</w:p>
    <w:p w14:paraId="0C8B497A" w14:textId="2B8286C5" w:rsidR="003E134C" w:rsidRPr="00EC0ED8" w:rsidRDefault="00016153" w:rsidP="00BA0FBA">
      <w:pPr>
        <w:spacing w:after="6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b/>
          <w:sz w:val="20"/>
          <w:szCs w:val="20"/>
        </w:rPr>
        <w:t>UWAGA; proszę podać czytelny; adres e-mail</w:t>
      </w:r>
      <w:r w:rsidR="00D55FC7" w:rsidRPr="00EC0ED8">
        <w:rPr>
          <w:rFonts w:ascii="Cambria" w:hAnsi="Cambria" w:cs="Arial"/>
          <w:b/>
          <w:sz w:val="20"/>
          <w:szCs w:val="20"/>
        </w:rPr>
        <w:t>,</w:t>
      </w:r>
      <w:r w:rsidRPr="00EC0ED8">
        <w:rPr>
          <w:rFonts w:ascii="Cambria" w:hAnsi="Cambria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poprawny.</w:t>
      </w:r>
    </w:p>
    <w:p w14:paraId="568E8E48" w14:textId="252A79EC" w:rsidR="00964FD5" w:rsidRPr="00EC0ED8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 xml:space="preserve">Termin wykonania zamówienia zgodnie z zapisami </w:t>
      </w:r>
      <w:r w:rsidR="00307E4B" w:rsidRPr="00EC0ED8">
        <w:rPr>
          <w:rFonts w:ascii="Cambria" w:hAnsi="Cambria" w:cs="Arial"/>
          <w:snapToGrid w:val="0"/>
          <w:sz w:val="20"/>
          <w:szCs w:val="20"/>
        </w:rPr>
        <w:t>rozdziału VII ust. 1 SWZ</w:t>
      </w:r>
      <w:r w:rsidRPr="00EC0ED8">
        <w:rPr>
          <w:rFonts w:ascii="Cambria" w:eastAsia="Times-Roman" w:hAnsi="Cambria" w:cs="Arial"/>
          <w:b/>
          <w:sz w:val="20"/>
          <w:szCs w:val="20"/>
        </w:rPr>
        <w:t>.</w:t>
      </w:r>
    </w:p>
    <w:p w14:paraId="35F54C81" w14:textId="69941605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 xml:space="preserve">Warunki płatności </w:t>
      </w:r>
      <w:r w:rsidRPr="00EC0ED8">
        <w:rPr>
          <w:rFonts w:ascii="Cambria" w:hAnsi="Cambria" w:cs="Arial"/>
          <w:sz w:val="20"/>
          <w:szCs w:val="20"/>
        </w:rPr>
        <w:t>będą zgodne z</w:t>
      </w:r>
      <w:r w:rsidR="007E4294" w:rsidRPr="00EC0ED8">
        <w:rPr>
          <w:rFonts w:ascii="Cambria" w:hAnsi="Cambria" w:cs="Arial"/>
          <w:sz w:val="20"/>
          <w:szCs w:val="20"/>
        </w:rPr>
        <w:t>e</w:t>
      </w:r>
      <w:r w:rsidRPr="00EC0ED8">
        <w:rPr>
          <w:rFonts w:ascii="Cambria" w:hAnsi="Cambria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zapoznaliśmy się ze specyfikacją warunków zamówienia, w tym z</w:t>
      </w:r>
      <w:r w:rsidR="007E4294" w:rsidRPr="00EC0ED8">
        <w:rPr>
          <w:rFonts w:ascii="Cambria" w:hAnsi="Cambria" w:cs="Arial"/>
          <w:sz w:val="20"/>
          <w:szCs w:val="20"/>
        </w:rPr>
        <w:t>e</w:t>
      </w:r>
      <w:r w:rsidRPr="00EC0ED8">
        <w:rPr>
          <w:rFonts w:ascii="Cambria" w:hAnsi="Cambria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77777777" w:rsidR="00795888" w:rsidRPr="00EC0ED8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EC0ED8">
        <w:rPr>
          <w:rFonts w:ascii="Cambria" w:hAnsi="Cambria" w:cs="Arial"/>
          <w:sz w:val="20"/>
          <w:szCs w:val="20"/>
          <w:vertAlign w:val="superscript"/>
        </w:rPr>
        <w:t>1)</w:t>
      </w:r>
      <w:r w:rsidRPr="00EC0ED8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8AD4D9" w14:textId="77777777" w:rsidR="000636EC" w:rsidRPr="00EC0ED8" w:rsidRDefault="00016153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W przypadku uznania niniejszej oferty za ofertę najkorzystniejszą zobowiązujemy si</w:t>
      </w:r>
      <w:r w:rsidR="00573F11" w:rsidRPr="00EC0ED8">
        <w:rPr>
          <w:rFonts w:ascii="Cambria" w:hAnsi="Cambria" w:cs="Arial"/>
          <w:sz w:val="20"/>
          <w:szCs w:val="20"/>
        </w:rPr>
        <w:t xml:space="preserve">ę do zawarcia umowy w miejscu i </w:t>
      </w:r>
      <w:r w:rsidRPr="00EC0ED8">
        <w:rPr>
          <w:rFonts w:ascii="Cambria" w:hAnsi="Cambria" w:cs="Arial"/>
          <w:sz w:val="20"/>
          <w:szCs w:val="20"/>
        </w:rPr>
        <w:t>terminie wskazanym przez Zamawiającego, a przed zawarciem umowy wniesienia zabezpieczenia należytego wykonania umowy.</w:t>
      </w:r>
    </w:p>
    <w:p w14:paraId="72C0D9F5" w14:textId="1C7AA7FA" w:rsidR="000636EC" w:rsidRPr="00EC0ED8" w:rsidRDefault="000636EC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Oświadczam/my, że jestem/śmy: </w:t>
      </w:r>
    </w:p>
    <w:p w14:paraId="6B76780D" w14:textId="77777777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Mikroprzedsiębiorstwem TAK/NIE*</w:t>
      </w:r>
    </w:p>
    <w:p w14:paraId="3AE86D41" w14:textId="77777777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Małym przedsiębiorstwem TAK/NIE*</w:t>
      </w:r>
    </w:p>
    <w:p w14:paraId="01B42B10" w14:textId="7114628E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Średnim przedsiębiorstwem TAK/NIE*</w:t>
      </w:r>
    </w:p>
    <w:p w14:paraId="3615E25A" w14:textId="41EAEA14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Dużym przedsiębiorstwem TAK/NIE*</w:t>
      </w:r>
    </w:p>
    <w:p w14:paraId="4665484C" w14:textId="77777777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EC0ED8" w:rsidRDefault="00016153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EC0ED8" w:rsidRDefault="00016153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EC0ED8" w:rsidRDefault="00F30C2A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4F3801F1" w14:textId="77777777" w:rsidR="00F31701" w:rsidRPr="00EC0ED8" w:rsidRDefault="00142B56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43D18766" w14:textId="77777777" w:rsidR="004301EB" w:rsidRPr="00EC0ED8" w:rsidRDefault="004301EB" w:rsidP="00E40864">
      <w:pPr>
        <w:pStyle w:val="Lista5"/>
        <w:spacing w:line="276" w:lineRule="auto"/>
        <w:ind w:left="284" w:hanging="284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 niepotrzebne skreślić</w:t>
      </w:r>
    </w:p>
    <w:p w14:paraId="58443576" w14:textId="77777777" w:rsidR="004301EB" w:rsidRPr="00EC0ED8" w:rsidRDefault="004301EB" w:rsidP="00E40864">
      <w:pPr>
        <w:pStyle w:val="Lista5"/>
        <w:ind w:left="142" w:hanging="142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EC0ED8" w:rsidRDefault="004301EB" w:rsidP="00E4086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</w:rPr>
      </w:pPr>
      <w:r w:rsidRPr="00EC0ED8">
        <w:rPr>
          <w:rFonts w:ascii="Cambria" w:hAnsi="Cambria" w:cs="Arial"/>
          <w:b/>
          <w:sz w:val="20"/>
          <w:vertAlign w:val="superscript"/>
        </w:rPr>
        <w:lastRenderedPageBreak/>
        <w:t>1)</w:t>
      </w:r>
      <w:r w:rsidRPr="00EC0ED8">
        <w:rPr>
          <w:rFonts w:ascii="Cambria" w:hAnsi="Cambria" w:cs="Arial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EC0ED8" w:rsidRDefault="004301EB" w:rsidP="00EF0FD7">
      <w:pPr>
        <w:pStyle w:val="Lista5"/>
        <w:spacing w:line="276" w:lineRule="auto"/>
        <w:ind w:left="0" w:firstLine="0"/>
        <w:rPr>
          <w:rFonts w:ascii="Cambria" w:hAnsi="Cambria" w:cs="Arial"/>
          <w:sz w:val="20"/>
        </w:rPr>
      </w:pPr>
    </w:p>
    <w:sectPr w:rsidR="004301EB" w:rsidRPr="00EC0ED8" w:rsidSect="0030467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8" w:bottom="1702" w:left="1418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C301" w14:textId="77777777" w:rsidR="00C74AEC" w:rsidRDefault="00C74AEC">
      <w:r>
        <w:separator/>
      </w:r>
    </w:p>
  </w:endnote>
  <w:endnote w:type="continuationSeparator" w:id="0">
    <w:p w14:paraId="751B7147" w14:textId="77777777" w:rsidR="00C74AEC" w:rsidRDefault="00C7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6636" w14:textId="77777777" w:rsidR="00127BB7" w:rsidRDefault="00127BB7" w:rsidP="00127BB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>być podpisana 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51C734C6" w14:textId="427AF714" w:rsidR="000C25EB" w:rsidRPr="004050DD" w:rsidRDefault="000C25EB" w:rsidP="00016153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0A58" w14:textId="2131AC04" w:rsidR="00771C89" w:rsidRDefault="00771C89" w:rsidP="00771C89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być podpisana </w:t>
    </w:r>
    <w:r w:rsidR="00127BB7" w:rsidRPr="008C2B2C"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 w:rsidR="00127BB7"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="00127BB7"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="00127BB7"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3470B4F6" w14:textId="77777777" w:rsidR="00771C89" w:rsidRPr="00771C89" w:rsidRDefault="00771C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00F0" w14:textId="77777777" w:rsidR="00C74AEC" w:rsidRDefault="00C74AEC">
      <w:r>
        <w:separator/>
      </w:r>
    </w:p>
  </w:footnote>
  <w:footnote w:type="continuationSeparator" w:id="0">
    <w:p w14:paraId="4F1C0D7C" w14:textId="77777777" w:rsidR="00C74AEC" w:rsidRDefault="00C7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797E" w14:textId="77777777" w:rsidR="00FD5023" w:rsidRPr="00AD33A7" w:rsidRDefault="00FD5023" w:rsidP="00FD5023">
    <w:pPr>
      <w:rPr>
        <w:rFonts w:ascii="Cambria" w:hAnsi="Cambria"/>
        <w:sz w:val="18"/>
        <w:szCs w:val="18"/>
      </w:rPr>
    </w:pPr>
  </w:p>
  <w:p w14:paraId="5CA0AD5C" w14:textId="4AB1385D" w:rsidR="000C25EB" w:rsidRPr="00FD5023" w:rsidRDefault="00771C89" w:rsidP="00771C8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szCs w:val="20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FEB7" w14:textId="2B60FC92" w:rsidR="00EC0ED8" w:rsidRPr="00CB0293" w:rsidRDefault="006B12F4" w:rsidP="00EC0ED8">
    <w:pPr>
      <w:pStyle w:val="Nagwek"/>
      <w:rPr>
        <w:rFonts w:ascii="Arial" w:hAnsi="Arial" w:cs="Arial"/>
        <w:sz w:val="16"/>
        <w:szCs w:val="16"/>
        <w:lang w:val="pl-PL"/>
      </w:rPr>
    </w:pPr>
    <w:r w:rsidRPr="006B12F4">
      <w:rPr>
        <w:rFonts w:ascii="Arial" w:hAnsi="Arial" w:cs="Arial"/>
        <w:sz w:val="16"/>
        <w:szCs w:val="16"/>
      </w:rPr>
      <w:t xml:space="preserve">Nr referencyjny: </w:t>
    </w:r>
    <w:r w:rsidR="005A015E" w:rsidRPr="005A015E">
      <w:rPr>
        <w:rFonts w:ascii="Arial" w:hAnsi="Arial" w:cs="Arial"/>
        <w:sz w:val="16"/>
        <w:szCs w:val="16"/>
      </w:rPr>
      <w:t>IZP.272.10.2023</w:t>
    </w:r>
  </w:p>
  <w:p w14:paraId="1E644BE8" w14:textId="77777777" w:rsidR="00A46408" w:rsidRPr="007D20F7" w:rsidRDefault="00A46408" w:rsidP="007D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80379484">
    <w:abstractNumId w:val="36"/>
  </w:num>
  <w:num w:numId="2" w16cid:durableId="868876465">
    <w:abstractNumId w:val="43"/>
  </w:num>
  <w:num w:numId="3" w16cid:durableId="1488279290">
    <w:abstractNumId w:val="30"/>
  </w:num>
  <w:num w:numId="4" w16cid:durableId="796291512">
    <w:abstractNumId w:val="26"/>
  </w:num>
  <w:num w:numId="5" w16cid:durableId="496267963">
    <w:abstractNumId w:val="19"/>
  </w:num>
  <w:num w:numId="6" w16cid:durableId="892353348">
    <w:abstractNumId w:val="33"/>
  </w:num>
  <w:num w:numId="7" w16cid:durableId="1275139351">
    <w:abstractNumId w:val="38"/>
  </w:num>
  <w:num w:numId="8" w16cid:durableId="1450856637">
    <w:abstractNumId w:val="24"/>
  </w:num>
  <w:num w:numId="9" w16cid:durableId="1901135325">
    <w:abstractNumId w:val="50"/>
  </w:num>
  <w:num w:numId="10" w16cid:durableId="472992105">
    <w:abstractNumId w:val="56"/>
  </w:num>
  <w:num w:numId="11" w16cid:durableId="341589083">
    <w:abstractNumId w:val="20"/>
  </w:num>
  <w:num w:numId="12" w16cid:durableId="1272542815">
    <w:abstractNumId w:val="54"/>
  </w:num>
  <w:num w:numId="13" w16cid:durableId="808085353">
    <w:abstractNumId w:val="55"/>
  </w:num>
  <w:num w:numId="14" w16cid:durableId="96752384">
    <w:abstractNumId w:val="12"/>
  </w:num>
  <w:num w:numId="15" w16cid:durableId="1930582928">
    <w:abstractNumId w:val="28"/>
  </w:num>
  <w:num w:numId="16" w16cid:durableId="879364245">
    <w:abstractNumId w:val="32"/>
  </w:num>
  <w:num w:numId="17" w16cid:durableId="1561286733">
    <w:abstractNumId w:val="49"/>
  </w:num>
  <w:num w:numId="18" w16cid:durableId="794954794">
    <w:abstractNumId w:val="22"/>
  </w:num>
  <w:num w:numId="19" w16cid:durableId="1009261431">
    <w:abstractNumId w:val="13"/>
  </w:num>
  <w:num w:numId="20" w16cid:durableId="1790081263">
    <w:abstractNumId w:val="17"/>
  </w:num>
  <w:num w:numId="21" w16cid:durableId="90782014">
    <w:abstractNumId w:val="44"/>
  </w:num>
  <w:num w:numId="22" w16cid:durableId="446657222">
    <w:abstractNumId w:val="18"/>
  </w:num>
  <w:num w:numId="23" w16cid:durableId="1625891531">
    <w:abstractNumId w:val="48"/>
  </w:num>
  <w:num w:numId="24" w16cid:durableId="1732463759">
    <w:abstractNumId w:val="46"/>
  </w:num>
  <w:num w:numId="25" w16cid:durableId="854222589">
    <w:abstractNumId w:val="21"/>
  </w:num>
  <w:num w:numId="26" w16cid:durableId="119859019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4319350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4665">
    <w:abstractNumId w:val="3"/>
  </w:num>
  <w:num w:numId="29" w16cid:durableId="1276059159">
    <w:abstractNumId w:val="8"/>
  </w:num>
  <w:num w:numId="30" w16cid:durableId="2142724414">
    <w:abstractNumId w:val="2"/>
  </w:num>
  <w:num w:numId="31" w16cid:durableId="948851908">
    <w:abstractNumId w:val="42"/>
  </w:num>
  <w:num w:numId="32" w16cid:durableId="73164163">
    <w:abstractNumId w:val="10"/>
  </w:num>
  <w:num w:numId="33" w16cid:durableId="472718455">
    <w:abstractNumId w:val="29"/>
  </w:num>
  <w:num w:numId="34" w16cid:durableId="1565527461">
    <w:abstractNumId w:val="45"/>
  </w:num>
  <w:num w:numId="35" w16cid:durableId="1592659294">
    <w:abstractNumId w:val="16"/>
  </w:num>
  <w:num w:numId="36" w16cid:durableId="1188325742">
    <w:abstractNumId w:val="53"/>
  </w:num>
  <w:num w:numId="37" w16cid:durableId="921137828">
    <w:abstractNumId w:val="14"/>
  </w:num>
  <w:num w:numId="38" w16cid:durableId="1635060762">
    <w:abstractNumId w:val="9"/>
  </w:num>
  <w:num w:numId="39" w16cid:durableId="1473290">
    <w:abstractNumId w:val="25"/>
  </w:num>
  <w:num w:numId="40" w16cid:durableId="1099451303">
    <w:abstractNumId w:val="40"/>
  </w:num>
  <w:num w:numId="41" w16cid:durableId="915742921">
    <w:abstractNumId w:val="34"/>
  </w:num>
  <w:num w:numId="42" w16cid:durableId="1274038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08896113">
    <w:abstractNumId w:val="37"/>
  </w:num>
  <w:num w:numId="44" w16cid:durableId="80761917">
    <w:abstractNumId w:val="11"/>
  </w:num>
  <w:num w:numId="45" w16cid:durableId="960956159">
    <w:abstractNumId w:val="15"/>
  </w:num>
  <w:num w:numId="46" w16cid:durableId="500199849">
    <w:abstractNumId w:val="27"/>
  </w:num>
  <w:num w:numId="47" w16cid:durableId="391734221">
    <w:abstractNumId w:val="51"/>
  </w:num>
  <w:num w:numId="48" w16cid:durableId="1467353225">
    <w:abstractNumId w:val="23"/>
  </w:num>
  <w:num w:numId="49" w16cid:durableId="1966766277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890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5763C"/>
    <w:rsid w:val="00060689"/>
    <w:rsid w:val="00061F88"/>
    <w:rsid w:val="000636EC"/>
    <w:rsid w:val="00063849"/>
    <w:rsid w:val="000654DE"/>
    <w:rsid w:val="0006639C"/>
    <w:rsid w:val="000675E7"/>
    <w:rsid w:val="00070743"/>
    <w:rsid w:val="000726CE"/>
    <w:rsid w:val="0007488E"/>
    <w:rsid w:val="00075847"/>
    <w:rsid w:val="00080D85"/>
    <w:rsid w:val="00084151"/>
    <w:rsid w:val="000858B3"/>
    <w:rsid w:val="00090A82"/>
    <w:rsid w:val="0009480E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7E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201D6"/>
    <w:rsid w:val="001218E1"/>
    <w:rsid w:val="00122276"/>
    <w:rsid w:val="00126E65"/>
    <w:rsid w:val="00127BB7"/>
    <w:rsid w:val="00131262"/>
    <w:rsid w:val="00134702"/>
    <w:rsid w:val="001357B0"/>
    <w:rsid w:val="00135BB5"/>
    <w:rsid w:val="001366BB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4F79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5F32"/>
    <w:rsid w:val="001D6CF9"/>
    <w:rsid w:val="001E314A"/>
    <w:rsid w:val="001E319E"/>
    <w:rsid w:val="001E6C02"/>
    <w:rsid w:val="001E6F19"/>
    <w:rsid w:val="001E7DDE"/>
    <w:rsid w:val="001F05AA"/>
    <w:rsid w:val="001F1C7C"/>
    <w:rsid w:val="001F322B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07F9E"/>
    <w:rsid w:val="0021097F"/>
    <w:rsid w:val="00211D44"/>
    <w:rsid w:val="00213968"/>
    <w:rsid w:val="00222248"/>
    <w:rsid w:val="002232E2"/>
    <w:rsid w:val="00223750"/>
    <w:rsid w:val="00223ABE"/>
    <w:rsid w:val="002248A3"/>
    <w:rsid w:val="00224C77"/>
    <w:rsid w:val="00225324"/>
    <w:rsid w:val="00226348"/>
    <w:rsid w:val="00227E39"/>
    <w:rsid w:val="00233049"/>
    <w:rsid w:val="00233770"/>
    <w:rsid w:val="0023487A"/>
    <w:rsid w:val="00235B00"/>
    <w:rsid w:val="00236A98"/>
    <w:rsid w:val="00241C6C"/>
    <w:rsid w:val="002447F6"/>
    <w:rsid w:val="00244E57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86338"/>
    <w:rsid w:val="0029217F"/>
    <w:rsid w:val="002953C0"/>
    <w:rsid w:val="002A2237"/>
    <w:rsid w:val="002A2640"/>
    <w:rsid w:val="002A4CEF"/>
    <w:rsid w:val="002A5876"/>
    <w:rsid w:val="002A746A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0E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3B4"/>
    <w:rsid w:val="003600E2"/>
    <w:rsid w:val="00360956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3D3C"/>
    <w:rsid w:val="00385450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1C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0DD"/>
    <w:rsid w:val="00405505"/>
    <w:rsid w:val="00410D38"/>
    <w:rsid w:val="0041331B"/>
    <w:rsid w:val="00413D44"/>
    <w:rsid w:val="00414CF9"/>
    <w:rsid w:val="00414F47"/>
    <w:rsid w:val="004174D2"/>
    <w:rsid w:val="00420580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2B7"/>
    <w:rsid w:val="004825FF"/>
    <w:rsid w:val="00483B12"/>
    <w:rsid w:val="00485B52"/>
    <w:rsid w:val="00490F36"/>
    <w:rsid w:val="004934C5"/>
    <w:rsid w:val="00494033"/>
    <w:rsid w:val="00494A82"/>
    <w:rsid w:val="00494BF8"/>
    <w:rsid w:val="0049543B"/>
    <w:rsid w:val="004A1963"/>
    <w:rsid w:val="004A25D2"/>
    <w:rsid w:val="004A4341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2765"/>
    <w:rsid w:val="005038D7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AA5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74FD8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015E"/>
    <w:rsid w:val="005A1915"/>
    <w:rsid w:val="005A3AF6"/>
    <w:rsid w:val="005A4EF6"/>
    <w:rsid w:val="005A7D9C"/>
    <w:rsid w:val="005B0EC6"/>
    <w:rsid w:val="005B588A"/>
    <w:rsid w:val="005B659A"/>
    <w:rsid w:val="005B759E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230E3"/>
    <w:rsid w:val="00625F95"/>
    <w:rsid w:val="00626D3C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87B09"/>
    <w:rsid w:val="00694955"/>
    <w:rsid w:val="006952AC"/>
    <w:rsid w:val="00696298"/>
    <w:rsid w:val="00697CEE"/>
    <w:rsid w:val="006A693C"/>
    <w:rsid w:val="006B004E"/>
    <w:rsid w:val="006B12F4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872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1C89"/>
    <w:rsid w:val="0077405F"/>
    <w:rsid w:val="007763E7"/>
    <w:rsid w:val="00777472"/>
    <w:rsid w:val="00780A2C"/>
    <w:rsid w:val="00782C86"/>
    <w:rsid w:val="00784738"/>
    <w:rsid w:val="007849D0"/>
    <w:rsid w:val="007877E3"/>
    <w:rsid w:val="007877EA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0AD4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4FED"/>
    <w:rsid w:val="008079C8"/>
    <w:rsid w:val="00807F68"/>
    <w:rsid w:val="00810A21"/>
    <w:rsid w:val="00811081"/>
    <w:rsid w:val="008115F9"/>
    <w:rsid w:val="00812831"/>
    <w:rsid w:val="00820AD8"/>
    <w:rsid w:val="00821422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48DD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86F1B"/>
    <w:rsid w:val="00892186"/>
    <w:rsid w:val="0089236A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36A6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B54B3"/>
    <w:rsid w:val="009C042A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663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44F2"/>
    <w:rsid w:val="00A36B36"/>
    <w:rsid w:val="00A3787E"/>
    <w:rsid w:val="00A379CE"/>
    <w:rsid w:val="00A4101C"/>
    <w:rsid w:val="00A431D6"/>
    <w:rsid w:val="00A45ED0"/>
    <w:rsid w:val="00A46408"/>
    <w:rsid w:val="00A46A06"/>
    <w:rsid w:val="00A57250"/>
    <w:rsid w:val="00A578F5"/>
    <w:rsid w:val="00A6013A"/>
    <w:rsid w:val="00A61538"/>
    <w:rsid w:val="00A627DB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AE0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03C7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3EB2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57F6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FBA"/>
    <w:rsid w:val="00BA1A68"/>
    <w:rsid w:val="00BA1A8D"/>
    <w:rsid w:val="00BA2601"/>
    <w:rsid w:val="00BA3337"/>
    <w:rsid w:val="00BA4BBD"/>
    <w:rsid w:val="00BA5C7E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2FE9"/>
    <w:rsid w:val="00C10042"/>
    <w:rsid w:val="00C10098"/>
    <w:rsid w:val="00C10C91"/>
    <w:rsid w:val="00C12D87"/>
    <w:rsid w:val="00C14458"/>
    <w:rsid w:val="00C14AFC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4AEC"/>
    <w:rsid w:val="00C7601A"/>
    <w:rsid w:val="00C810D6"/>
    <w:rsid w:val="00C8153F"/>
    <w:rsid w:val="00C82F0B"/>
    <w:rsid w:val="00C82F8E"/>
    <w:rsid w:val="00C85440"/>
    <w:rsid w:val="00C9266C"/>
    <w:rsid w:val="00C97C1D"/>
    <w:rsid w:val="00CA09A2"/>
    <w:rsid w:val="00CA152F"/>
    <w:rsid w:val="00CA391A"/>
    <w:rsid w:val="00CA4619"/>
    <w:rsid w:val="00CB0293"/>
    <w:rsid w:val="00CB13AC"/>
    <w:rsid w:val="00CB49E0"/>
    <w:rsid w:val="00CB6C60"/>
    <w:rsid w:val="00CB7A01"/>
    <w:rsid w:val="00CC238E"/>
    <w:rsid w:val="00CC2C7F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4604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32B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0FCE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45EB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5ED1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64657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17B0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0ED8"/>
    <w:rsid w:val="00EC1621"/>
    <w:rsid w:val="00EC4352"/>
    <w:rsid w:val="00EC538A"/>
    <w:rsid w:val="00ED0D85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21DC"/>
    <w:rsid w:val="00F63B18"/>
    <w:rsid w:val="00F642A5"/>
    <w:rsid w:val="00F66BC0"/>
    <w:rsid w:val="00F713BE"/>
    <w:rsid w:val="00F722E1"/>
    <w:rsid w:val="00F72305"/>
    <w:rsid w:val="00F72671"/>
    <w:rsid w:val="00F72739"/>
    <w:rsid w:val="00F728E0"/>
    <w:rsid w:val="00F7713A"/>
    <w:rsid w:val="00F80B9A"/>
    <w:rsid w:val="00F81D19"/>
    <w:rsid w:val="00F85AFE"/>
    <w:rsid w:val="00F920EB"/>
    <w:rsid w:val="00F92BD6"/>
    <w:rsid w:val="00F94E4E"/>
    <w:rsid w:val="00FA12D9"/>
    <w:rsid w:val="00FA1C7E"/>
    <w:rsid w:val="00FA400E"/>
    <w:rsid w:val="00FA40F8"/>
    <w:rsid w:val="00FB1331"/>
    <w:rsid w:val="00FB2E1F"/>
    <w:rsid w:val="00FB475E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4E85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D9B08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F4FE-F48C-4D82-AFA9-E9247E1DDBF3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0E8FF2CF-A002-4EAE-B349-2898D2EB4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3ABEA-D89E-40E2-8DCA-E927FC7FA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635AF-B37F-48B0-9698-480FA94D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Gorecka-Drabik</dc:creator>
  <cp:keywords/>
  <cp:lastModifiedBy>User</cp:lastModifiedBy>
  <cp:revision>4</cp:revision>
  <cp:lastPrinted>2020-12-21T07:21:00Z</cp:lastPrinted>
  <dcterms:created xsi:type="dcterms:W3CDTF">2023-06-23T07:57:00Z</dcterms:created>
  <dcterms:modified xsi:type="dcterms:W3CDTF">2023-06-23T10:14:00Z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