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26" w:rsidRPr="00023271" w:rsidRDefault="00C83B26" w:rsidP="008A5946">
      <w:pPr>
        <w:spacing w:line="276" w:lineRule="auto"/>
        <w:jc w:val="right"/>
        <w:rPr>
          <w:b/>
          <w:sz w:val="24"/>
          <w:szCs w:val="24"/>
        </w:rPr>
      </w:pPr>
      <w:r w:rsidRPr="00023271">
        <w:rPr>
          <w:b/>
          <w:bCs/>
          <w:sz w:val="24"/>
          <w:szCs w:val="24"/>
        </w:rPr>
        <w:t>Załącznik nr 1 do SIWZ</w:t>
      </w:r>
    </w:p>
    <w:p w:rsidR="00C83B26" w:rsidRPr="008F00B3" w:rsidRDefault="00C83B26" w:rsidP="0078322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C83B26" w:rsidRPr="00F16062" w:rsidRDefault="00C83B26" w:rsidP="00783222">
      <w:pPr>
        <w:spacing w:line="276" w:lineRule="auto"/>
        <w:jc w:val="center"/>
        <w:rPr>
          <w:b/>
          <w:bCs/>
          <w:sz w:val="24"/>
          <w:szCs w:val="24"/>
        </w:rPr>
      </w:pPr>
      <w:r w:rsidRPr="00F16062">
        <w:rPr>
          <w:b/>
          <w:bCs/>
          <w:sz w:val="24"/>
          <w:szCs w:val="24"/>
        </w:rPr>
        <w:t>FORMULARZ OFERTOWY</w:t>
      </w:r>
    </w:p>
    <w:p w:rsidR="0040189F" w:rsidRPr="008F00B3" w:rsidRDefault="0040189F" w:rsidP="00783222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D16BDF" w:rsidRDefault="00D16BDF" w:rsidP="0020595A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</w:p>
    <w:p w:rsidR="00C83B26" w:rsidRPr="008F00B3" w:rsidRDefault="00C83B26" w:rsidP="0020595A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 w:rsidRPr="008F00B3">
        <w:rPr>
          <w:sz w:val="24"/>
          <w:szCs w:val="24"/>
        </w:rPr>
        <w:t>Nazwa Wykonawcy</w:t>
      </w:r>
      <w:r w:rsidR="00735EEF">
        <w:rPr>
          <w:sz w:val="24"/>
          <w:szCs w:val="24"/>
        </w:rPr>
        <w:t>_______________________________________________________</w:t>
      </w:r>
    </w:p>
    <w:p w:rsidR="00C83B26" w:rsidRPr="008F00B3" w:rsidRDefault="00C83B26" w:rsidP="0020595A">
      <w:pPr>
        <w:spacing w:line="360" w:lineRule="auto"/>
        <w:jc w:val="both"/>
        <w:rPr>
          <w:sz w:val="24"/>
          <w:szCs w:val="24"/>
        </w:rPr>
      </w:pPr>
      <w:r w:rsidRPr="008F00B3">
        <w:rPr>
          <w:sz w:val="24"/>
          <w:szCs w:val="24"/>
        </w:rPr>
        <w:t>Siedziba Wykonawcy</w:t>
      </w:r>
      <w:r w:rsidR="00735EEF">
        <w:rPr>
          <w:sz w:val="24"/>
          <w:szCs w:val="24"/>
        </w:rPr>
        <w:t>______________________________________________________</w:t>
      </w:r>
    </w:p>
    <w:p w:rsidR="00C83B26" w:rsidRPr="008F00B3" w:rsidRDefault="00C83B26" w:rsidP="0020595A">
      <w:pPr>
        <w:spacing w:line="360" w:lineRule="auto"/>
        <w:jc w:val="both"/>
        <w:rPr>
          <w:sz w:val="24"/>
          <w:szCs w:val="24"/>
        </w:rPr>
      </w:pPr>
      <w:r w:rsidRPr="008F00B3">
        <w:rPr>
          <w:sz w:val="24"/>
          <w:szCs w:val="24"/>
        </w:rPr>
        <w:t xml:space="preserve">Nr tel./fax </w:t>
      </w:r>
      <w:r w:rsidR="00735EEF">
        <w:rPr>
          <w:sz w:val="24"/>
          <w:szCs w:val="24"/>
        </w:rPr>
        <w:t>_______________________________________________________________</w:t>
      </w:r>
    </w:p>
    <w:p w:rsidR="00C83B26" w:rsidRPr="008F00B3" w:rsidRDefault="00C83B26" w:rsidP="0020595A">
      <w:pPr>
        <w:spacing w:line="360" w:lineRule="auto"/>
        <w:jc w:val="both"/>
        <w:rPr>
          <w:sz w:val="24"/>
          <w:szCs w:val="24"/>
        </w:rPr>
      </w:pPr>
      <w:r w:rsidRPr="008F00B3">
        <w:rPr>
          <w:sz w:val="24"/>
          <w:szCs w:val="24"/>
        </w:rPr>
        <w:t xml:space="preserve">Adres e-mail </w:t>
      </w:r>
      <w:r w:rsidR="00735EEF">
        <w:rPr>
          <w:sz w:val="24"/>
          <w:szCs w:val="24"/>
        </w:rPr>
        <w:t>_____________________________________________________________</w:t>
      </w:r>
    </w:p>
    <w:p w:rsidR="00C83B26" w:rsidRPr="008F00B3" w:rsidRDefault="00C83B26" w:rsidP="0020595A">
      <w:pPr>
        <w:spacing w:line="360" w:lineRule="auto"/>
        <w:jc w:val="both"/>
        <w:rPr>
          <w:sz w:val="24"/>
          <w:szCs w:val="24"/>
        </w:rPr>
      </w:pPr>
      <w:r w:rsidRPr="008F00B3">
        <w:rPr>
          <w:sz w:val="24"/>
          <w:szCs w:val="24"/>
        </w:rPr>
        <w:t>Adres do korespondencji</w:t>
      </w:r>
      <w:r w:rsidR="00735EEF">
        <w:rPr>
          <w:sz w:val="24"/>
          <w:szCs w:val="24"/>
        </w:rPr>
        <w:t>____________________________________________________</w:t>
      </w:r>
    </w:p>
    <w:p w:rsidR="00C83B26" w:rsidRPr="008F00B3" w:rsidRDefault="00C83B26" w:rsidP="00783222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5E41C8" w:rsidRPr="005E41C8" w:rsidRDefault="005E41C8" w:rsidP="005E41C8">
      <w:pPr>
        <w:tabs>
          <w:tab w:val="left" w:pos="1418"/>
        </w:tabs>
        <w:spacing w:line="360" w:lineRule="auto"/>
        <w:jc w:val="both"/>
        <w:rPr>
          <w:b/>
          <w:sz w:val="22"/>
          <w:szCs w:val="22"/>
        </w:rPr>
      </w:pPr>
      <w:r w:rsidRPr="005E41C8">
        <w:rPr>
          <w:sz w:val="22"/>
          <w:szCs w:val="22"/>
        </w:rPr>
        <w:t xml:space="preserve">Składa ofertę </w:t>
      </w:r>
      <w:r w:rsidR="00D16BDF">
        <w:rPr>
          <w:sz w:val="22"/>
          <w:szCs w:val="22"/>
        </w:rPr>
        <w:t xml:space="preserve">Spółce </w:t>
      </w:r>
      <w:r w:rsidRPr="005E41C8">
        <w:rPr>
          <w:sz w:val="22"/>
          <w:szCs w:val="22"/>
        </w:rPr>
        <w:t xml:space="preserve">Zarząd Komunalnych Zasobów Lokalowych Sp. z o.o. w Poznaniu </w:t>
      </w:r>
      <w:r w:rsidRPr="005E41C8">
        <w:rPr>
          <w:sz w:val="22"/>
          <w:szCs w:val="22"/>
        </w:rPr>
        <w:br/>
        <w:t>ul. Matejki 57 w postępowaniu</w:t>
      </w:r>
      <w:r w:rsidR="00D16BDF">
        <w:rPr>
          <w:sz w:val="22"/>
          <w:szCs w:val="22"/>
        </w:rPr>
        <w:t xml:space="preserve"> o udzielenie zamówienia publicznego</w:t>
      </w:r>
      <w:r w:rsidRPr="005E41C8">
        <w:rPr>
          <w:sz w:val="22"/>
          <w:szCs w:val="22"/>
        </w:rPr>
        <w:t xml:space="preserve"> prowadzon</w:t>
      </w:r>
      <w:r w:rsidR="00D16BDF">
        <w:rPr>
          <w:sz w:val="22"/>
          <w:szCs w:val="22"/>
        </w:rPr>
        <w:t>ego</w:t>
      </w:r>
      <w:r w:rsidRPr="005E41C8">
        <w:rPr>
          <w:sz w:val="22"/>
          <w:szCs w:val="22"/>
        </w:rPr>
        <w:t xml:space="preserve"> w trybi</w:t>
      </w:r>
      <w:r w:rsidR="00D16BDF">
        <w:rPr>
          <w:sz w:val="22"/>
          <w:szCs w:val="22"/>
        </w:rPr>
        <w:t>e przetargu nieograniczonego na</w:t>
      </w:r>
      <w:r w:rsidRPr="005E41C8">
        <w:rPr>
          <w:sz w:val="22"/>
          <w:szCs w:val="22"/>
        </w:rPr>
        <w:t xml:space="preserve"> </w:t>
      </w:r>
      <w:r w:rsidR="00D16BDF" w:rsidRPr="00D16BDF">
        <w:rPr>
          <w:b/>
          <w:sz w:val="22"/>
          <w:szCs w:val="22"/>
        </w:rPr>
        <w:t>b</w:t>
      </w:r>
      <w:r w:rsidRPr="005E41C8">
        <w:rPr>
          <w:b/>
          <w:sz w:val="22"/>
          <w:szCs w:val="22"/>
        </w:rPr>
        <w:t xml:space="preserve">udowę </w:t>
      </w:r>
      <w:r>
        <w:rPr>
          <w:b/>
          <w:sz w:val="22"/>
          <w:szCs w:val="22"/>
        </w:rPr>
        <w:t xml:space="preserve">zespołu budynków mieszkalnych </w:t>
      </w:r>
      <w:r w:rsidRPr="005E41C8">
        <w:rPr>
          <w:b/>
          <w:sz w:val="22"/>
          <w:szCs w:val="22"/>
        </w:rPr>
        <w:t xml:space="preserve">przy ul. </w:t>
      </w:r>
      <w:r>
        <w:rPr>
          <w:b/>
          <w:sz w:val="22"/>
          <w:szCs w:val="22"/>
        </w:rPr>
        <w:t>Opolskiej</w:t>
      </w:r>
      <w:r w:rsidRPr="005E41C8">
        <w:rPr>
          <w:b/>
          <w:sz w:val="22"/>
          <w:szCs w:val="22"/>
        </w:rPr>
        <w:t xml:space="preserve"> </w:t>
      </w:r>
      <w:r w:rsidR="00A4085B">
        <w:rPr>
          <w:b/>
          <w:sz w:val="22"/>
          <w:szCs w:val="22"/>
        </w:rPr>
        <w:br/>
      </w:r>
      <w:r w:rsidRPr="005E41C8">
        <w:rPr>
          <w:b/>
          <w:sz w:val="22"/>
          <w:szCs w:val="22"/>
        </w:rPr>
        <w:t>w Poznaniu</w:t>
      </w:r>
      <w:r w:rsidR="00D16BDF">
        <w:rPr>
          <w:sz w:val="22"/>
          <w:szCs w:val="22"/>
        </w:rPr>
        <w:t xml:space="preserve"> o następującej treści:</w:t>
      </w:r>
    </w:p>
    <w:p w:rsidR="0020595A" w:rsidRDefault="0020595A" w:rsidP="005E41C8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</w:p>
    <w:p w:rsidR="005E41C8" w:rsidRPr="00D16BDF" w:rsidRDefault="005E41C8" w:rsidP="00D16BDF">
      <w:pPr>
        <w:pStyle w:val="Akapitzlist"/>
        <w:numPr>
          <w:ilvl w:val="0"/>
          <w:numId w:val="59"/>
        </w:num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 w:hanging="284"/>
        <w:jc w:val="both"/>
        <w:textAlignment w:val="baseline"/>
        <w:rPr>
          <w:b/>
          <w:sz w:val="22"/>
          <w:szCs w:val="22"/>
        </w:rPr>
      </w:pPr>
      <w:r w:rsidRPr="00D16BDF">
        <w:rPr>
          <w:b/>
          <w:sz w:val="22"/>
          <w:szCs w:val="22"/>
        </w:rPr>
        <w:t xml:space="preserve">Wynagrodzenie za wykonanie przedmiotu </w:t>
      </w:r>
      <w:r w:rsidR="00D16BDF" w:rsidRPr="00D16BDF">
        <w:rPr>
          <w:b/>
          <w:sz w:val="22"/>
          <w:szCs w:val="22"/>
        </w:rPr>
        <w:t>zamówienia</w:t>
      </w:r>
      <w:r w:rsidRPr="00D16BDF">
        <w:rPr>
          <w:b/>
          <w:sz w:val="22"/>
          <w:szCs w:val="22"/>
        </w:rPr>
        <w:t xml:space="preserve"> </w:t>
      </w:r>
      <w:r w:rsidR="00D16BDF" w:rsidRPr="00D16BDF">
        <w:rPr>
          <w:b/>
          <w:sz w:val="22"/>
          <w:szCs w:val="22"/>
        </w:rPr>
        <w:t>wyniesie</w:t>
      </w:r>
      <w:r w:rsidRPr="00D16BDF">
        <w:rPr>
          <w:b/>
          <w:sz w:val="22"/>
          <w:szCs w:val="22"/>
        </w:rPr>
        <w:t xml:space="preserve">: </w:t>
      </w:r>
    </w:p>
    <w:p w:rsidR="00D16BDF" w:rsidRDefault="00D16BDF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jc w:val="both"/>
        <w:textAlignment w:val="baseline"/>
      </w:pPr>
    </w:p>
    <w:p w:rsidR="0020595A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jc w:val="both"/>
        <w:textAlignment w:val="baseline"/>
      </w:pPr>
      <w:r w:rsidRPr="00B41B52">
        <w:t xml:space="preserve">Netto: </w:t>
      </w:r>
      <w:r>
        <w:t>………………….…………. zł</w:t>
      </w:r>
      <w:r w:rsidRPr="00B41B52">
        <w:t xml:space="preserve"> </w:t>
      </w:r>
    </w:p>
    <w:p w:rsidR="0020595A" w:rsidRPr="00B41B52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jc w:val="both"/>
        <w:textAlignment w:val="baseline"/>
      </w:pPr>
      <w:r w:rsidRPr="00B41B52">
        <w:t xml:space="preserve">(słownie: </w:t>
      </w:r>
      <w:r>
        <w:t xml:space="preserve">………………………………………………………………………………………… </w:t>
      </w:r>
      <w:r w:rsidRPr="00B41B52">
        <w:t xml:space="preserve">zł </w:t>
      </w:r>
      <w:r>
        <w:t>……</w:t>
      </w:r>
      <w:r w:rsidRPr="00B41B52">
        <w:t>/100)</w:t>
      </w:r>
    </w:p>
    <w:p w:rsidR="0020595A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jc w:val="both"/>
        <w:textAlignment w:val="baseline"/>
      </w:pPr>
      <w:r w:rsidRPr="00B41B52">
        <w:t xml:space="preserve">Brutto: </w:t>
      </w:r>
      <w:r>
        <w:t>…………………..……..….</w:t>
      </w:r>
      <w:r w:rsidRPr="00B41B52">
        <w:t xml:space="preserve"> zł </w:t>
      </w:r>
    </w:p>
    <w:p w:rsidR="0020595A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jc w:val="both"/>
        <w:textAlignment w:val="baseline"/>
      </w:pPr>
      <w:r w:rsidRPr="00B41B52">
        <w:t xml:space="preserve">(słownie: </w:t>
      </w:r>
      <w:r>
        <w:t xml:space="preserve">………………………………………………………………………………………… </w:t>
      </w:r>
      <w:r w:rsidRPr="00B41B52">
        <w:t xml:space="preserve">zł </w:t>
      </w:r>
      <w:r>
        <w:t>……</w:t>
      </w:r>
      <w:r w:rsidRPr="00B41B52">
        <w:t>/100)</w:t>
      </w:r>
    </w:p>
    <w:p w:rsidR="00D16BDF" w:rsidRPr="00B41B52" w:rsidRDefault="00D16BDF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jc w:val="both"/>
        <w:textAlignment w:val="baseline"/>
      </w:pPr>
    </w:p>
    <w:p w:rsidR="0020595A" w:rsidRPr="0020595A" w:rsidRDefault="0020595A" w:rsidP="0020595A">
      <w:pPr>
        <w:pStyle w:val="Tekstpodstawowy"/>
        <w:numPr>
          <w:ilvl w:val="1"/>
          <w:numId w:val="58"/>
        </w:numPr>
        <w:tabs>
          <w:tab w:val="clear" w:pos="720"/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 w:hanging="284"/>
        <w:jc w:val="both"/>
        <w:textAlignment w:val="baseline"/>
        <w:rPr>
          <w:u w:val="single"/>
        </w:rPr>
      </w:pPr>
      <w:r w:rsidRPr="0020595A">
        <w:rPr>
          <w:u w:val="single"/>
        </w:rPr>
        <w:t>W tym za wykonanie Etapu I:</w:t>
      </w:r>
    </w:p>
    <w:p w:rsidR="0020595A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</w:pPr>
      <w:r w:rsidRPr="00B41B52">
        <w:t xml:space="preserve">Netto: </w:t>
      </w:r>
      <w:r>
        <w:t>………………….…………. zł</w:t>
      </w:r>
      <w:r w:rsidRPr="00B41B52">
        <w:t xml:space="preserve"> </w:t>
      </w:r>
    </w:p>
    <w:p w:rsidR="0020595A" w:rsidRPr="00B41B52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</w:pPr>
      <w:r w:rsidRPr="00B41B52">
        <w:t xml:space="preserve">(słownie: </w:t>
      </w:r>
      <w:r>
        <w:t xml:space="preserve">…………………………………………………………………………………… </w:t>
      </w:r>
      <w:r w:rsidRPr="00B41B52">
        <w:t xml:space="preserve">zł </w:t>
      </w:r>
      <w:r>
        <w:t>……</w:t>
      </w:r>
      <w:r w:rsidRPr="00B41B52">
        <w:t>/100)</w:t>
      </w:r>
    </w:p>
    <w:p w:rsidR="0020595A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</w:pPr>
      <w:r w:rsidRPr="00B41B52">
        <w:t xml:space="preserve">Brutto: </w:t>
      </w:r>
      <w:r>
        <w:t>…………………..……..….</w:t>
      </w:r>
      <w:r w:rsidRPr="00B41B52">
        <w:t xml:space="preserve"> zł </w:t>
      </w:r>
    </w:p>
    <w:p w:rsidR="0020595A" w:rsidRPr="00B41B52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</w:pPr>
      <w:r w:rsidRPr="00B41B52">
        <w:t xml:space="preserve">(słownie: </w:t>
      </w:r>
      <w:r>
        <w:t xml:space="preserve">…………………………………………………………………………………… </w:t>
      </w:r>
      <w:r w:rsidRPr="00B41B52">
        <w:t xml:space="preserve">zł </w:t>
      </w:r>
      <w:r>
        <w:t>……</w:t>
      </w:r>
      <w:r w:rsidRPr="00B41B52">
        <w:t>/100)</w:t>
      </w:r>
    </w:p>
    <w:p w:rsidR="0020595A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</w:pPr>
      <w:r>
        <w:t>w tym za dodatkowe malowanie klatek schodowych:</w:t>
      </w:r>
    </w:p>
    <w:p w:rsidR="0020595A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</w:pPr>
      <w:r w:rsidRPr="00B41B52">
        <w:t xml:space="preserve">Netto: </w:t>
      </w:r>
      <w:r>
        <w:t>………………….…………. zł</w:t>
      </w:r>
      <w:r w:rsidRPr="00B41B52">
        <w:t xml:space="preserve"> </w:t>
      </w:r>
    </w:p>
    <w:p w:rsidR="0020595A" w:rsidRPr="00B41B52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</w:pPr>
      <w:r w:rsidRPr="00B41B52">
        <w:t xml:space="preserve">(słownie: </w:t>
      </w:r>
      <w:r>
        <w:t xml:space="preserve">…………………………………………………………………………………… </w:t>
      </w:r>
      <w:r w:rsidRPr="00B41B52">
        <w:t xml:space="preserve">zł </w:t>
      </w:r>
      <w:r>
        <w:t>……</w:t>
      </w:r>
      <w:r w:rsidRPr="00B41B52">
        <w:t>/100)</w:t>
      </w:r>
    </w:p>
    <w:p w:rsidR="0020595A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</w:pPr>
      <w:r w:rsidRPr="00B41B52">
        <w:t xml:space="preserve">Brutto: </w:t>
      </w:r>
      <w:r>
        <w:t>…………………..……..….</w:t>
      </w:r>
      <w:r w:rsidRPr="00B41B52">
        <w:t xml:space="preserve"> zł </w:t>
      </w:r>
    </w:p>
    <w:p w:rsidR="0020595A" w:rsidRPr="00B41B52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</w:pPr>
      <w:r w:rsidRPr="00B41B52">
        <w:t xml:space="preserve">(słownie: </w:t>
      </w:r>
      <w:r>
        <w:t xml:space="preserve">…………………………………………………………………………………… </w:t>
      </w:r>
      <w:r w:rsidRPr="00B41B52">
        <w:t xml:space="preserve">zł </w:t>
      </w:r>
      <w:r>
        <w:t>……</w:t>
      </w:r>
      <w:r w:rsidRPr="00B41B52">
        <w:t>/100)</w:t>
      </w:r>
    </w:p>
    <w:p w:rsidR="0020595A" w:rsidRPr="0020595A" w:rsidRDefault="0020595A" w:rsidP="0020595A">
      <w:pPr>
        <w:pStyle w:val="Tekstpodstawowy"/>
        <w:numPr>
          <w:ilvl w:val="1"/>
          <w:numId w:val="58"/>
        </w:num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 w:hanging="284"/>
        <w:jc w:val="both"/>
        <w:textAlignment w:val="baseline"/>
      </w:pPr>
      <w:r>
        <w:t>W tym za wykonanie Etapu II:</w:t>
      </w:r>
    </w:p>
    <w:p w:rsidR="0020595A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</w:pPr>
      <w:r w:rsidRPr="00B41B52">
        <w:t xml:space="preserve">Netto: </w:t>
      </w:r>
      <w:r>
        <w:t>………………….…………. zł</w:t>
      </w:r>
      <w:r w:rsidRPr="00B41B52">
        <w:t xml:space="preserve"> </w:t>
      </w:r>
    </w:p>
    <w:p w:rsidR="0020595A" w:rsidRPr="00B41B52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</w:pPr>
      <w:r w:rsidRPr="00B41B52">
        <w:t xml:space="preserve">(słownie: </w:t>
      </w:r>
      <w:r>
        <w:t xml:space="preserve">…………………………………………………………………………………… </w:t>
      </w:r>
      <w:r w:rsidRPr="00B41B52">
        <w:t xml:space="preserve">zł </w:t>
      </w:r>
      <w:r>
        <w:t>……</w:t>
      </w:r>
      <w:r w:rsidRPr="00B41B52">
        <w:t>/100)</w:t>
      </w:r>
    </w:p>
    <w:p w:rsidR="0020595A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</w:pPr>
      <w:r w:rsidRPr="00B41B52">
        <w:t xml:space="preserve">Brutto: </w:t>
      </w:r>
      <w:r>
        <w:t>…………………..……..….</w:t>
      </w:r>
      <w:r w:rsidRPr="00B41B52">
        <w:t xml:space="preserve"> zł </w:t>
      </w:r>
    </w:p>
    <w:p w:rsidR="0020595A" w:rsidRPr="00B41B52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</w:pPr>
      <w:r w:rsidRPr="00B41B52">
        <w:t xml:space="preserve">(słownie: </w:t>
      </w:r>
      <w:r>
        <w:t xml:space="preserve">…………………………………………………………………………………… </w:t>
      </w:r>
      <w:r w:rsidRPr="00B41B52">
        <w:t xml:space="preserve">zł </w:t>
      </w:r>
      <w:r>
        <w:t>……</w:t>
      </w:r>
      <w:r w:rsidRPr="00B41B52">
        <w:t>/100)</w:t>
      </w:r>
    </w:p>
    <w:p w:rsidR="0020595A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</w:pPr>
      <w:r>
        <w:t>w tym za dodatkowe malowanie klatek schodowych:</w:t>
      </w:r>
    </w:p>
    <w:p w:rsidR="0020595A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</w:pPr>
      <w:r w:rsidRPr="00B41B52">
        <w:t xml:space="preserve">Netto: </w:t>
      </w:r>
      <w:r>
        <w:t>………………….…………. zł</w:t>
      </w:r>
      <w:r w:rsidRPr="00B41B52">
        <w:t xml:space="preserve"> </w:t>
      </w:r>
    </w:p>
    <w:p w:rsidR="0020595A" w:rsidRPr="00B41B52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</w:pPr>
      <w:r w:rsidRPr="00B41B52">
        <w:t xml:space="preserve">(słownie: </w:t>
      </w:r>
      <w:r>
        <w:t xml:space="preserve">…………………………………………………………………………………… </w:t>
      </w:r>
      <w:r w:rsidRPr="00B41B52">
        <w:t xml:space="preserve">zł </w:t>
      </w:r>
      <w:r>
        <w:t>……</w:t>
      </w:r>
      <w:r w:rsidRPr="00B41B52">
        <w:t>/100)</w:t>
      </w:r>
    </w:p>
    <w:p w:rsidR="0020595A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</w:pPr>
      <w:r w:rsidRPr="00B41B52">
        <w:lastRenderedPageBreak/>
        <w:t xml:space="preserve">Brutto: </w:t>
      </w:r>
      <w:r>
        <w:t>…………………..……..….</w:t>
      </w:r>
      <w:r w:rsidRPr="00B41B52">
        <w:t xml:space="preserve"> zł </w:t>
      </w:r>
    </w:p>
    <w:p w:rsidR="0020595A" w:rsidRPr="00B41B52" w:rsidRDefault="0020595A" w:rsidP="0020595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</w:pPr>
      <w:r w:rsidRPr="00B41B52">
        <w:t xml:space="preserve">(słownie: </w:t>
      </w:r>
      <w:r>
        <w:t xml:space="preserve">…………………………………………………………………………………… </w:t>
      </w:r>
      <w:r w:rsidRPr="00B41B52">
        <w:t xml:space="preserve">zł </w:t>
      </w:r>
      <w:r>
        <w:t>……</w:t>
      </w:r>
      <w:r w:rsidRPr="00B41B52">
        <w:t>/100)</w:t>
      </w:r>
    </w:p>
    <w:p w:rsidR="00D16BDF" w:rsidRDefault="00D16BDF" w:rsidP="00D16BDF">
      <w:pPr>
        <w:spacing w:line="360" w:lineRule="auto"/>
        <w:ind w:left="-142"/>
        <w:rPr>
          <w:b/>
          <w:bCs/>
          <w:sz w:val="22"/>
          <w:szCs w:val="22"/>
        </w:rPr>
      </w:pPr>
    </w:p>
    <w:p w:rsidR="005E41C8" w:rsidRPr="00D16BDF" w:rsidRDefault="005E41C8" w:rsidP="00D16BDF">
      <w:pPr>
        <w:pStyle w:val="Akapitzlist"/>
        <w:numPr>
          <w:ilvl w:val="0"/>
          <w:numId w:val="59"/>
        </w:num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 w:hanging="284"/>
        <w:jc w:val="both"/>
        <w:textAlignment w:val="baseline"/>
        <w:rPr>
          <w:b/>
          <w:sz w:val="22"/>
          <w:szCs w:val="22"/>
        </w:rPr>
      </w:pPr>
      <w:r w:rsidRPr="00D16BDF">
        <w:rPr>
          <w:b/>
          <w:sz w:val="22"/>
          <w:szCs w:val="22"/>
        </w:rPr>
        <w:t>Długość okresu gwarancji w miesiącach (min. 60 miesięcy, max 84 mi</w:t>
      </w:r>
      <w:r w:rsidR="00E41A89" w:rsidRPr="00D16BDF">
        <w:rPr>
          <w:b/>
          <w:sz w:val="22"/>
          <w:szCs w:val="22"/>
        </w:rPr>
        <w:t>esiące): ________</w:t>
      </w:r>
    </w:p>
    <w:p w:rsidR="005E41C8" w:rsidRPr="005E41C8" w:rsidRDefault="005E41C8" w:rsidP="005E41C8">
      <w:pPr>
        <w:spacing w:line="360" w:lineRule="auto"/>
        <w:rPr>
          <w:b/>
          <w:bCs/>
          <w:sz w:val="22"/>
          <w:szCs w:val="22"/>
        </w:rPr>
      </w:pPr>
    </w:p>
    <w:p w:rsidR="005E41C8" w:rsidRPr="005E41C8" w:rsidRDefault="005E41C8" w:rsidP="006D47FB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E41C8">
        <w:rPr>
          <w:sz w:val="22"/>
          <w:szCs w:val="22"/>
        </w:rPr>
        <w:t>Oświadczam</w:t>
      </w:r>
      <w:r w:rsidR="00D16BDF">
        <w:rPr>
          <w:sz w:val="22"/>
          <w:szCs w:val="22"/>
        </w:rPr>
        <w:t>y</w:t>
      </w:r>
      <w:r w:rsidRPr="005E41C8">
        <w:rPr>
          <w:sz w:val="22"/>
          <w:szCs w:val="22"/>
        </w:rPr>
        <w:t>, że zapoznaliśmy się z warunkami przystąpienia do zamówienia określonymi w Specyfikacji Istotnych Warunków Zamówienia</w:t>
      </w:r>
      <w:r w:rsidR="00D16BDF">
        <w:rPr>
          <w:sz w:val="22"/>
          <w:szCs w:val="22"/>
        </w:rPr>
        <w:t xml:space="preserve"> oraz załącznikach do niej</w:t>
      </w:r>
      <w:r w:rsidRPr="005E41C8">
        <w:rPr>
          <w:sz w:val="22"/>
          <w:szCs w:val="22"/>
        </w:rPr>
        <w:t xml:space="preserve"> oraz uzyskaliśmy </w:t>
      </w:r>
      <w:r w:rsidR="00D16BDF" w:rsidRPr="005E41C8">
        <w:rPr>
          <w:sz w:val="22"/>
          <w:szCs w:val="22"/>
        </w:rPr>
        <w:t xml:space="preserve">informacje </w:t>
      </w:r>
      <w:r w:rsidRPr="005E41C8">
        <w:rPr>
          <w:sz w:val="22"/>
          <w:szCs w:val="22"/>
        </w:rPr>
        <w:t>niezbędne do przygotowania oferty.</w:t>
      </w:r>
    </w:p>
    <w:p w:rsidR="005E41C8" w:rsidRPr="005E41C8" w:rsidRDefault="005E41C8" w:rsidP="006D47FB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E41C8">
        <w:rPr>
          <w:sz w:val="22"/>
          <w:szCs w:val="22"/>
        </w:rPr>
        <w:t>Oświadczamy, że w cenie oferty zostały uwzględnione wszystkie koszty wykonania zamówienia i realizacji przyszłego świadczenia umownego.</w:t>
      </w:r>
    </w:p>
    <w:p w:rsidR="005E41C8" w:rsidRPr="005E41C8" w:rsidRDefault="005E41C8" w:rsidP="006D47FB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E41C8">
        <w:rPr>
          <w:sz w:val="22"/>
          <w:szCs w:val="22"/>
        </w:rPr>
        <w:t xml:space="preserve">Oświadczamy, że udzielamy okresu gwarancji na wykonane roboty zgodnie </w:t>
      </w:r>
      <w:r w:rsidRPr="005E41C8">
        <w:rPr>
          <w:sz w:val="22"/>
          <w:szCs w:val="22"/>
        </w:rPr>
        <w:br/>
        <w:t>z deklaracją zawartą w</w:t>
      </w:r>
      <w:r w:rsidR="00D16BDF">
        <w:rPr>
          <w:sz w:val="22"/>
          <w:szCs w:val="22"/>
        </w:rPr>
        <w:t xml:space="preserve"> niniejszej</w:t>
      </w:r>
      <w:r w:rsidRPr="005E41C8">
        <w:rPr>
          <w:sz w:val="22"/>
          <w:szCs w:val="22"/>
        </w:rPr>
        <w:t xml:space="preserve"> ofercie.</w:t>
      </w:r>
    </w:p>
    <w:p w:rsidR="005E41C8" w:rsidRPr="005E41C8" w:rsidRDefault="005E41C8" w:rsidP="006D47FB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E41C8">
        <w:rPr>
          <w:sz w:val="22"/>
          <w:szCs w:val="22"/>
        </w:rPr>
        <w:t xml:space="preserve">Zapoznaliśmy się ze Specyfikacją Istotnych Warunków Zamówienia oraz istotnymi postanowieniami umowy i nie wnosimy w stosunku do nich żadnych uwag, </w:t>
      </w:r>
      <w:r w:rsidRPr="005E41C8">
        <w:rPr>
          <w:sz w:val="22"/>
          <w:szCs w:val="22"/>
        </w:rPr>
        <w:br/>
        <w:t>a w przypadku wyboru naszej oferty podpiszemy umowę zgodnie z tymi istotnymi postanowieniami umownymi.</w:t>
      </w:r>
    </w:p>
    <w:p w:rsidR="005E41C8" w:rsidRPr="005E41C8" w:rsidRDefault="005E41C8" w:rsidP="006D47FB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E41C8">
        <w:rPr>
          <w:sz w:val="22"/>
          <w:szCs w:val="22"/>
        </w:rPr>
        <w:t>Oświadczamy, że uważamy się za związanych niniejszą ofertą zgodnie z art. 85 Ustawy z dnia 29 stycznia 2004 r. Prawo zamówień publicznych (</w:t>
      </w:r>
      <w:r w:rsidR="003D023D">
        <w:rPr>
          <w:sz w:val="22"/>
          <w:szCs w:val="22"/>
        </w:rPr>
        <w:t>tj.</w:t>
      </w:r>
      <w:r w:rsidRPr="005E41C8">
        <w:rPr>
          <w:sz w:val="22"/>
          <w:szCs w:val="22"/>
        </w:rPr>
        <w:t xml:space="preserve"> Dz. U. z 2018 r.</w:t>
      </w:r>
      <w:r w:rsidR="00267C65">
        <w:rPr>
          <w:sz w:val="22"/>
          <w:szCs w:val="22"/>
        </w:rPr>
        <w:t xml:space="preserve"> poz.</w:t>
      </w:r>
      <w:r w:rsidR="003D023D">
        <w:rPr>
          <w:sz w:val="22"/>
          <w:szCs w:val="22"/>
        </w:rPr>
        <w:t xml:space="preserve"> </w:t>
      </w:r>
      <w:r w:rsidR="00267C65">
        <w:rPr>
          <w:sz w:val="22"/>
          <w:szCs w:val="22"/>
        </w:rPr>
        <w:t>1986 z</w:t>
      </w:r>
      <w:r w:rsidR="00D16BDF">
        <w:rPr>
          <w:sz w:val="22"/>
          <w:szCs w:val="22"/>
        </w:rPr>
        <w:t>e</w:t>
      </w:r>
      <w:r w:rsidR="00267C65">
        <w:rPr>
          <w:sz w:val="22"/>
          <w:szCs w:val="22"/>
        </w:rPr>
        <w:t> zm.</w:t>
      </w:r>
      <w:r w:rsidR="00D16BDF">
        <w:rPr>
          <w:sz w:val="22"/>
          <w:szCs w:val="22"/>
        </w:rPr>
        <w:t xml:space="preserve"> dalej jako PZP</w:t>
      </w:r>
      <w:r w:rsidR="00267C65">
        <w:rPr>
          <w:sz w:val="22"/>
          <w:szCs w:val="22"/>
        </w:rPr>
        <w:t>),  przez 6</w:t>
      </w:r>
      <w:r w:rsidRPr="005E41C8">
        <w:rPr>
          <w:sz w:val="22"/>
          <w:szCs w:val="22"/>
        </w:rPr>
        <w:t>0 dni od upływu terminu składania ofert.</w:t>
      </w:r>
    </w:p>
    <w:p w:rsidR="005E41C8" w:rsidRPr="005E41C8" w:rsidRDefault="005E41C8" w:rsidP="006D47FB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E41C8">
        <w:rPr>
          <w:sz w:val="22"/>
          <w:szCs w:val="22"/>
        </w:rPr>
        <w:t>Zamierzamy powierzyć</w:t>
      </w:r>
      <w:r w:rsidR="00D16BDF">
        <w:rPr>
          <w:sz w:val="22"/>
          <w:szCs w:val="22"/>
        </w:rPr>
        <w:t xml:space="preserve"> </w:t>
      </w:r>
      <w:r w:rsidR="00D16BDF" w:rsidRPr="005E41C8">
        <w:rPr>
          <w:sz w:val="22"/>
          <w:szCs w:val="22"/>
        </w:rPr>
        <w:t>Podwykonawcy</w:t>
      </w:r>
      <w:r w:rsidRPr="005E41C8">
        <w:rPr>
          <w:sz w:val="22"/>
          <w:szCs w:val="22"/>
        </w:rPr>
        <w:t xml:space="preserve"> następujące części przedmiotu zamówienia:</w:t>
      </w:r>
    </w:p>
    <w:p w:rsidR="005E41C8" w:rsidRPr="005E41C8" w:rsidRDefault="00E41A89" w:rsidP="006D47FB">
      <w:pPr>
        <w:numPr>
          <w:ilvl w:val="1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E41A89" w:rsidRPr="005E41C8" w:rsidRDefault="00E41A89" w:rsidP="00E41A89">
      <w:pPr>
        <w:numPr>
          <w:ilvl w:val="1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E41A89" w:rsidRPr="00E41A89" w:rsidRDefault="00E41A89" w:rsidP="00E41A89">
      <w:pPr>
        <w:numPr>
          <w:ilvl w:val="1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41A89">
        <w:rPr>
          <w:sz w:val="22"/>
          <w:szCs w:val="22"/>
        </w:rPr>
        <w:t>_________________________________________________________</w:t>
      </w:r>
    </w:p>
    <w:p w:rsidR="00E41A89" w:rsidRPr="00E41A89" w:rsidRDefault="00E41A89" w:rsidP="00E41A89">
      <w:pPr>
        <w:numPr>
          <w:ilvl w:val="1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41A89">
        <w:rPr>
          <w:sz w:val="22"/>
          <w:szCs w:val="22"/>
        </w:rPr>
        <w:t>_________________________________________________________</w:t>
      </w:r>
    </w:p>
    <w:p w:rsidR="00E41A89" w:rsidRPr="005E41C8" w:rsidRDefault="00E41A89" w:rsidP="00E41A89">
      <w:pPr>
        <w:numPr>
          <w:ilvl w:val="1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5E41C8" w:rsidRPr="005E41C8" w:rsidRDefault="005E41C8" w:rsidP="006D47FB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E41C8">
        <w:rPr>
          <w:sz w:val="22"/>
          <w:szCs w:val="22"/>
        </w:rPr>
        <w:t>Zamierzamy korzystać na zasadach określonych w art. 22a</w:t>
      </w:r>
      <w:r w:rsidR="00D16BDF">
        <w:rPr>
          <w:sz w:val="22"/>
          <w:szCs w:val="22"/>
        </w:rPr>
        <w:t xml:space="preserve"> PZP</w:t>
      </w:r>
      <w:r w:rsidRPr="005E41C8">
        <w:rPr>
          <w:sz w:val="22"/>
          <w:szCs w:val="22"/>
        </w:rPr>
        <w:t xml:space="preserve"> z zasobów następujących podmiotów / w zakresie:</w:t>
      </w:r>
    </w:p>
    <w:p w:rsidR="00E41A89" w:rsidRPr="005E41C8" w:rsidRDefault="00E41A89" w:rsidP="00E41A89">
      <w:pPr>
        <w:numPr>
          <w:ilvl w:val="1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E41A89" w:rsidRPr="005E41C8" w:rsidRDefault="00E41A89" w:rsidP="00E41A89">
      <w:pPr>
        <w:numPr>
          <w:ilvl w:val="1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E41A89" w:rsidRPr="00E41A89" w:rsidRDefault="00E41A89" w:rsidP="00E41A89">
      <w:pPr>
        <w:numPr>
          <w:ilvl w:val="1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41A89">
        <w:rPr>
          <w:sz w:val="22"/>
          <w:szCs w:val="22"/>
        </w:rPr>
        <w:t>_________________________________________________________</w:t>
      </w:r>
    </w:p>
    <w:p w:rsidR="00E41A89" w:rsidRPr="00E41A89" w:rsidRDefault="00E41A89" w:rsidP="00E41A89">
      <w:pPr>
        <w:numPr>
          <w:ilvl w:val="1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41A89">
        <w:rPr>
          <w:sz w:val="22"/>
          <w:szCs w:val="22"/>
        </w:rPr>
        <w:t>_________________________________________________________</w:t>
      </w:r>
    </w:p>
    <w:p w:rsidR="00E41A89" w:rsidRPr="005E41C8" w:rsidRDefault="00E41A89" w:rsidP="00E41A89">
      <w:pPr>
        <w:numPr>
          <w:ilvl w:val="1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5E41C8" w:rsidRDefault="005E41C8" w:rsidP="006D47FB">
      <w:pPr>
        <w:numPr>
          <w:ilvl w:val="0"/>
          <w:numId w:val="30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5E41C8">
        <w:rPr>
          <w:color w:val="000000"/>
          <w:sz w:val="22"/>
          <w:szCs w:val="22"/>
          <w:u w:val="single"/>
        </w:rPr>
        <w:t xml:space="preserve">Informujemy, </w:t>
      </w:r>
      <w:r w:rsidRPr="005E41C8">
        <w:rPr>
          <w:color w:val="000000"/>
          <w:sz w:val="22"/>
          <w:szCs w:val="22"/>
        </w:rPr>
        <w:t xml:space="preserve">iż informacje składające się na </w:t>
      </w:r>
      <w:r w:rsidR="00E6657B">
        <w:rPr>
          <w:color w:val="000000"/>
          <w:sz w:val="22"/>
          <w:szCs w:val="22"/>
        </w:rPr>
        <w:t xml:space="preserve">ofertę, zawarte na stronach od________ </w:t>
      </w:r>
      <w:r w:rsidRPr="005E41C8">
        <w:rPr>
          <w:color w:val="000000"/>
          <w:sz w:val="22"/>
          <w:szCs w:val="22"/>
        </w:rPr>
        <w:t>do</w:t>
      </w:r>
      <w:r w:rsidR="00E6657B">
        <w:rPr>
          <w:color w:val="000000"/>
          <w:sz w:val="22"/>
          <w:szCs w:val="22"/>
        </w:rPr>
        <w:t>__________</w:t>
      </w:r>
      <w:r w:rsidRPr="005E41C8">
        <w:rPr>
          <w:color w:val="000000"/>
          <w:sz w:val="22"/>
          <w:szCs w:val="22"/>
        </w:rPr>
        <w:t xml:space="preserve"> stanowią tajemnicę przedsiębiorstwa w rozumieniu przepisów ustawy o zwalczaniu nieuczciwej konkurencji i jako takie nie mogą być udostępniane innym uczestnikom niniejszego postępowania. Strony te zostały umieszczone w osobnej kopercie z oznakowaniem „TAJNE”. (</w:t>
      </w:r>
      <w:r w:rsidRPr="005E41C8">
        <w:rPr>
          <w:color w:val="000000"/>
          <w:sz w:val="22"/>
          <w:szCs w:val="22"/>
          <w:u w:val="single"/>
        </w:rPr>
        <w:t>Jeżeli nie ma informacji utajnionych Wykonawca w miejsce kropek wpisuje znak „-</w:t>
      </w:r>
      <w:r w:rsidRPr="005E41C8">
        <w:rPr>
          <w:color w:val="000000"/>
          <w:sz w:val="22"/>
          <w:szCs w:val="22"/>
        </w:rPr>
        <w:t>”).</w:t>
      </w:r>
    </w:p>
    <w:p w:rsidR="00D16BDF" w:rsidRPr="005E41C8" w:rsidRDefault="00D16BDF" w:rsidP="00D16BDF">
      <w:pPr>
        <w:spacing w:line="360" w:lineRule="auto"/>
        <w:ind w:left="284"/>
        <w:jc w:val="both"/>
        <w:rPr>
          <w:color w:val="000000"/>
          <w:sz w:val="22"/>
          <w:szCs w:val="22"/>
        </w:rPr>
      </w:pPr>
    </w:p>
    <w:p w:rsidR="005E41C8" w:rsidRPr="005E41C8" w:rsidRDefault="005E41C8" w:rsidP="006D47FB">
      <w:pPr>
        <w:numPr>
          <w:ilvl w:val="0"/>
          <w:numId w:val="30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5E41C8">
        <w:rPr>
          <w:sz w:val="22"/>
          <w:szCs w:val="22"/>
        </w:rPr>
        <w:lastRenderedPageBreak/>
        <w:t>Integralną częścią oferty są:</w:t>
      </w:r>
    </w:p>
    <w:p w:rsidR="005E41C8" w:rsidRPr="005E41C8" w:rsidRDefault="005E41C8" w:rsidP="005E41C8">
      <w:p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5E41C8">
        <w:rPr>
          <w:sz w:val="22"/>
          <w:szCs w:val="22"/>
        </w:rPr>
        <w:t xml:space="preserve">Wszystkie załączniki do oferty wymagane w </w:t>
      </w:r>
      <w:r w:rsidR="00D16BDF">
        <w:rPr>
          <w:sz w:val="22"/>
          <w:szCs w:val="22"/>
        </w:rPr>
        <w:t>Specyfikacji Istotnych Warunków Zamówienia</w:t>
      </w:r>
      <w:r w:rsidRPr="005E41C8">
        <w:rPr>
          <w:sz w:val="22"/>
          <w:szCs w:val="22"/>
        </w:rPr>
        <w:t xml:space="preserve"> jako niezbędne (nr 1-</w:t>
      </w:r>
      <w:r w:rsidR="00E6657B">
        <w:rPr>
          <w:sz w:val="22"/>
          <w:szCs w:val="22"/>
        </w:rPr>
        <w:t>____</w:t>
      </w:r>
      <w:r w:rsidRPr="005E41C8">
        <w:rPr>
          <w:sz w:val="22"/>
          <w:szCs w:val="22"/>
        </w:rPr>
        <w:t>),</w:t>
      </w:r>
    </w:p>
    <w:p w:rsidR="00E6657B" w:rsidRPr="005E41C8" w:rsidRDefault="00E6657B" w:rsidP="00E6657B">
      <w:pPr>
        <w:numPr>
          <w:ilvl w:val="1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E6657B" w:rsidRDefault="00E6657B" w:rsidP="00E6657B">
      <w:pPr>
        <w:numPr>
          <w:ilvl w:val="1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D16BDF" w:rsidRDefault="00D16BDF" w:rsidP="00E6657B">
      <w:pPr>
        <w:numPr>
          <w:ilvl w:val="1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D16BDF" w:rsidRDefault="00D16BDF" w:rsidP="00E6657B">
      <w:pPr>
        <w:numPr>
          <w:ilvl w:val="1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D16BDF" w:rsidRPr="005E41C8" w:rsidRDefault="00D16BDF" w:rsidP="00E6657B">
      <w:pPr>
        <w:numPr>
          <w:ilvl w:val="1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5E41C8" w:rsidRPr="005E41C8" w:rsidRDefault="005E41C8" w:rsidP="006D47FB">
      <w:pPr>
        <w:numPr>
          <w:ilvl w:val="0"/>
          <w:numId w:val="30"/>
        </w:numPr>
        <w:spacing w:line="360" w:lineRule="auto"/>
        <w:ind w:left="284" w:hanging="426"/>
        <w:jc w:val="both"/>
        <w:rPr>
          <w:color w:val="000000"/>
          <w:sz w:val="22"/>
          <w:szCs w:val="22"/>
        </w:rPr>
      </w:pPr>
      <w:r w:rsidRPr="005E41C8">
        <w:rPr>
          <w:color w:val="000000"/>
          <w:sz w:val="22"/>
          <w:szCs w:val="22"/>
        </w:rPr>
        <w:t xml:space="preserve">Wymagane wadium zostało wniesione w dniu </w:t>
      </w:r>
      <w:r w:rsidR="00E6657B">
        <w:rPr>
          <w:color w:val="000000"/>
          <w:sz w:val="22"/>
          <w:szCs w:val="22"/>
        </w:rPr>
        <w:t>___________</w:t>
      </w:r>
      <w:r w:rsidRPr="005E41C8">
        <w:rPr>
          <w:color w:val="000000"/>
          <w:sz w:val="22"/>
          <w:szCs w:val="22"/>
        </w:rPr>
        <w:t xml:space="preserve">w formie </w:t>
      </w:r>
      <w:r w:rsidR="00E6657B">
        <w:rPr>
          <w:color w:val="000000"/>
          <w:sz w:val="22"/>
          <w:szCs w:val="22"/>
        </w:rPr>
        <w:t>____________________</w:t>
      </w:r>
    </w:p>
    <w:p w:rsidR="005E41C8" w:rsidRPr="005E41C8" w:rsidRDefault="005E41C8" w:rsidP="006D47FB">
      <w:pPr>
        <w:numPr>
          <w:ilvl w:val="0"/>
          <w:numId w:val="30"/>
        </w:numPr>
        <w:spacing w:line="360" w:lineRule="auto"/>
        <w:ind w:left="284" w:hanging="426"/>
        <w:jc w:val="both"/>
        <w:rPr>
          <w:color w:val="000000"/>
          <w:sz w:val="22"/>
          <w:szCs w:val="22"/>
        </w:rPr>
      </w:pPr>
      <w:r w:rsidRPr="005E41C8">
        <w:rPr>
          <w:color w:val="000000"/>
          <w:sz w:val="22"/>
          <w:szCs w:val="22"/>
        </w:rPr>
        <w:t xml:space="preserve">Prosimy o zwrot wadium (wniesionego w pieniądzu) na zasadach określonych w art. 46 ustawy </w:t>
      </w:r>
      <w:r w:rsidR="00D16BDF">
        <w:rPr>
          <w:color w:val="000000"/>
          <w:sz w:val="22"/>
          <w:szCs w:val="22"/>
        </w:rPr>
        <w:t>PZP</w:t>
      </w:r>
      <w:r w:rsidRPr="005E41C8">
        <w:rPr>
          <w:color w:val="000000"/>
          <w:sz w:val="22"/>
          <w:szCs w:val="22"/>
        </w:rPr>
        <w:t>, na następujący rachunek:</w:t>
      </w:r>
      <w:r w:rsidR="00E6657B">
        <w:rPr>
          <w:color w:val="000000"/>
          <w:sz w:val="22"/>
          <w:szCs w:val="22"/>
        </w:rPr>
        <w:t>______________________________________________</w:t>
      </w:r>
    </w:p>
    <w:p w:rsidR="005E41C8" w:rsidRPr="005E41C8" w:rsidRDefault="005E41C8" w:rsidP="006D47FB">
      <w:pPr>
        <w:numPr>
          <w:ilvl w:val="0"/>
          <w:numId w:val="30"/>
        </w:numPr>
        <w:spacing w:line="360" w:lineRule="auto"/>
        <w:ind w:left="284" w:hanging="426"/>
        <w:jc w:val="both"/>
        <w:rPr>
          <w:b/>
          <w:sz w:val="22"/>
          <w:szCs w:val="22"/>
        </w:rPr>
      </w:pPr>
      <w:r w:rsidRPr="005E41C8">
        <w:rPr>
          <w:sz w:val="22"/>
          <w:szCs w:val="22"/>
        </w:rPr>
        <w:t>Oświadczamy, że zapoznaliśmy się z klauzulą informacyjną zawartą w pkt. 25 SIWZ.</w:t>
      </w:r>
    </w:p>
    <w:p w:rsidR="00735EEF" w:rsidRPr="002A35C1" w:rsidRDefault="00735EEF" w:rsidP="00735EEF">
      <w:pPr>
        <w:spacing w:line="276" w:lineRule="auto"/>
        <w:rPr>
          <w:sz w:val="24"/>
          <w:szCs w:val="24"/>
        </w:rPr>
      </w:pPr>
    </w:p>
    <w:p w:rsidR="00735EEF" w:rsidRPr="002A35C1" w:rsidRDefault="00735EEF" w:rsidP="00735EEF">
      <w:pPr>
        <w:spacing w:line="276" w:lineRule="auto"/>
        <w:rPr>
          <w:sz w:val="24"/>
          <w:szCs w:val="24"/>
        </w:rPr>
      </w:pPr>
      <w:r>
        <w:rPr>
          <w:sz w:val="16"/>
          <w:szCs w:val="16"/>
        </w:rPr>
        <w:t>________________________</w:t>
      </w:r>
      <w:r w:rsidRPr="002A35C1">
        <w:rPr>
          <w:i/>
          <w:sz w:val="16"/>
          <w:szCs w:val="16"/>
        </w:rPr>
        <w:t>(miejscowość),</w:t>
      </w:r>
      <w:r w:rsidRPr="002A35C1">
        <w:rPr>
          <w:sz w:val="16"/>
          <w:szCs w:val="16"/>
        </w:rPr>
        <w:t xml:space="preserve">dnia </w:t>
      </w:r>
      <w:r>
        <w:rPr>
          <w:sz w:val="16"/>
          <w:szCs w:val="16"/>
        </w:rPr>
        <w:t>_________________</w:t>
      </w:r>
      <w:r w:rsidRPr="002A35C1">
        <w:rPr>
          <w:sz w:val="16"/>
          <w:szCs w:val="16"/>
        </w:rPr>
        <w:t xml:space="preserve"> r.</w:t>
      </w:r>
    </w:p>
    <w:p w:rsidR="00735EEF" w:rsidRPr="002A35C1" w:rsidRDefault="00735EEF" w:rsidP="00735EEF">
      <w:pPr>
        <w:spacing w:line="276" w:lineRule="auto"/>
        <w:rPr>
          <w:sz w:val="24"/>
          <w:szCs w:val="24"/>
        </w:rPr>
      </w:pPr>
      <w:r w:rsidRPr="002A35C1">
        <w:rPr>
          <w:sz w:val="24"/>
          <w:szCs w:val="24"/>
        </w:rPr>
        <w:tab/>
      </w:r>
    </w:p>
    <w:p w:rsidR="00735EEF" w:rsidRPr="002A35C1" w:rsidRDefault="00735EEF" w:rsidP="00735EEF">
      <w:pPr>
        <w:spacing w:line="276" w:lineRule="auto"/>
        <w:ind w:left="2124" w:firstLine="708"/>
        <w:rPr>
          <w:b/>
          <w:bCs/>
          <w:i/>
          <w:iCs/>
        </w:rPr>
      </w:pPr>
    </w:p>
    <w:p w:rsidR="00735EEF" w:rsidRPr="002A35C1" w:rsidRDefault="00735EEF" w:rsidP="00735EEF">
      <w:pPr>
        <w:spacing w:line="276" w:lineRule="auto"/>
        <w:ind w:left="2124" w:firstLine="708"/>
        <w:rPr>
          <w:b/>
          <w:bCs/>
          <w:i/>
          <w:iCs/>
          <w:sz w:val="16"/>
          <w:szCs w:val="16"/>
        </w:rPr>
      </w:pPr>
    </w:p>
    <w:p w:rsidR="00D16BDF" w:rsidRDefault="00D16BDF" w:rsidP="00735EEF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</w:p>
    <w:p w:rsidR="00A9356D" w:rsidRPr="00E6657B" w:rsidRDefault="00C83B26" w:rsidP="00E6657B">
      <w:pPr>
        <w:spacing w:line="360" w:lineRule="auto"/>
        <w:jc w:val="right"/>
        <w:rPr>
          <w:bCs/>
          <w:iCs/>
          <w:sz w:val="16"/>
          <w:szCs w:val="16"/>
        </w:rPr>
      </w:pPr>
      <w:r w:rsidRPr="008F00B3">
        <w:rPr>
          <w:b/>
          <w:bCs/>
          <w:sz w:val="24"/>
          <w:szCs w:val="24"/>
        </w:rPr>
        <w:br w:type="page"/>
      </w:r>
      <w:r w:rsidR="00023271" w:rsidRPr="00023271">
        <w:rPr>
          <w:b/>
          <w:bCs/>
          <w:sz w:val="24"/>
          <w:szCs w:val="24"/>
        </w:rPr>
        <w:lastRenderedPageBreak/>
        <w:t>Załącznik nr 3</w:t>
      </w:r>
      <w:r w:rsidR="00A9356D" w:rsidRPr="00A9356D">
        <w:rPr>
          <w:b/>
          <w:bCs/>
          <w:sz w:val="24"/>
          <w:szCs w:val="24"/>
        </w:rPr>
        <w:t xml:space="preserve"> do SIWZ</w:t>
      </w:r>
    </w:p>
    <w:p w:rsidR="00A9356D" w:rsidRPr="00A9356D" w:rsidRDefault="00A9356D" w:rsidP="00A9356D">
      <w:pPr>
        <w:rPr>
          <w:b/>
          <w:bCs/>
          <w:sz w:val="24"/>
          <w:szCs w:val="24"/>
        </w:rPr>
      </w:pPr>
    </w:p>
    <w:p w:rsidR="00A9356D" w:rsidRPr="00A9356D" w:rsidRDefault="00A9356D" w:rsidP="00A9356D">
      <w:pPr>
        <w:jc w:val="center"/>
        <w:rPr>
          <w:b/>
          <w:bCs/>
          <w:sz w:val="24"/>
          <w:szCs w:val="24"/>
        </w:rPr>
      </w:pPr>
      <w:r w:rsidRPr="00A9356D">
        <w:rPr>
          <w:b/>
          <w:bCs/>
          <w:sz w:val="24"/>
          <w:szCs w:val="24"/>
        </w:rPr>
        <w:t xml:space="preserve">OŚWIADCZENIE DOTYCZĄCE GRUPY KAPITAŁOWEJ </w:t>
      </w:r>
    </w:p>
    <w:p w:rsidR="00A9356D" w:rsidRPr="00A9356D" w:rsidRDefault="00A9356D" w:rsidP="00A9356D">
      <w:pPr>
        <w:jc w:val="center"/>
        <w:rPr>
          <w:b/>
          <w:bCs/>
          <w:sz w:val="24"/>
          <w:szCs w:val="24"/>
        </w:rPr>
      </w:pPr>
      <w:r w:rsidRPr="00A9356D">
        <w:rPr>
          <w:b/>
          <w:bCs/>
          <w:sz w:val="24"/>
          <w:szCs w:val="24"/>
        </w:rPr>
        <w:t>składane na podstawie art. 24 ust. 11 PZP.</w:t>
      </w:r>
    </w:p>
    <w:p w:rsidR="00A9356D" w:rsidRPr="00A9356D" w:rsidRDefault="00A9356D" w:rsidP="00A9356D">
      <w:pPr>
        <w:jc w:val="center"/>
        <w:rPr>
          <w:b/>
          <w:bCs/>
          <w:sz w:val="24"/>
          <w:szCs w:val="24"/>
        </w:rPr>
      </w:pPr>
    </w:p>
    <w:p w:rsidR="00A9356D" w:rsidRPr="00A9356D" w:rsidRDefault="00A9356D" w:rsidP="00A9356D">
      <w:pPr>
        <w:jc w:val="both"/>
        <w:rPr>
          <w:b/>
          <w:bCs/>
          <w:sz w:val="24"/>
          <w:szCs w:val="24"/>
        </w:rPr>
      </w:pPr>
    </w:p>
    <w:p w:rsidR="00A9356D" w:rsidRPr="00A9356D" w:rsidRDefault="00A9356D" w:rsidP="00A9356D">
      <w:pPr>
        <w:jc w:val="both"/>
        <w:rPr>
          <w:b/>
          <w:bCs/>
          <w:sz w:val="22"/>
          <w:szCs w:val="22"/>
        </w:rPr>
      </w:pPr>
      <w:r w:rsidRPr="00A9356D">
        <w:rPr>
          <w:sz w:val="22"/>
          <w:szCs w:val="22"/>
        </w:rPr>
        <w:t>Nazwa(y) Wykonawcy(</w:t>
      </w:r>
      <w:proofErr w:type="spellStart"/>
      <w:r w:rsidRPr="00A9356D">
        <w:rPr>
          <w:sz w:val="22"/>
          <w:szCs w:val="22"/>
        </w:rPr>
        <w:t>ców</w:t>
      </w:r>
      <w:proofErr w:type="spellEnd"/>
      <w:r w:rsidRPr="00A9356D">
        <w:rPr>
          <w:sz w:val="22"/>
          <w:szCs w:val="22"/>
        </w:rPr>
        <w:t xml:space="preserve">) </w:t>
      </w:r>
      <w:r w:rsidR="00E6657B">
        <w:rPr>
          <w:sz w:val="22"/>
          <w:szCs w:val="22"/>
        </w:rPr>
        <w:tab/>
        <w:t>______________________________________________</w:t>
      </w:r>
    </w:p>
    <w:p w:rsidR="00E6657B" w:rsidRDefault="00A9356D" w:rsidP="00A9356D">
      <w:pPr>
        <w:rPr>
          <w:bCs/>
          <w:sz w:val="22"/>
          <w:szCs w:val="22"/>
        </w:rPr>
      </w:pPr>
      <w:r w:rsidRPr="00A9356D">
        <w:rPr>
          <w:b/>
          <w:bCs/>
          <w:sz w:val="22"/>
          <w:szCs w:val="22"/>
        </w:rPr>
        <w:tab/>
      </w:r>
      <w:r w:rsidRPr="00A9356D">
        <w:rPr>
          <w:b/>
          <w:bCs/>
          <w:sz w:val="22"/>
          <w:szCs w:val="22"/>
        </w:rPr>
        <w:tab/>
      </w:r>
      <w:r w:rsidRPr="00A9356D">
        <w:rPr>
          <w:b/>
          <w:bCs/>
          <w:sz w:val="22"/>
          <w:szCs w:val="22"/>
        </w:rPr>
        <w:tab/>
      </w:r>
      <w:r w:rsidRPr="00A9356D">
        <w:rPr>
          <w:b/>
          <w:bCs/>
          <w:sz w:val="22"/>
          <w:szCs w:val="22"/>
        </w:rPr>
        <w:tab/>
      </w:r>
      <w:r w:rsidR="00E6657B">
        <w:rPr>
          <w:sz w:val="22"/>
          <w:szCs w:val="22"/>
        </w:rPr>
        <w:t>__________________________________________________</w:t>
      </w:r>
    </w:p>
    <w:p w:rsidR="00A9356D" w:rsidRPr="00A9356D" w:rsidRDefault="00E6657B" w:rsidP="00E6657B">
      <w:pPr>
        <w:ind w:left="2124" w:firstLine="708"/>
        <w:rPr>
          <w:bCs/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:rsidR="00A9356D" w:rsidRPr="00A9356D" w:rsidRDefault="00A9356D" w:rsidP="00A9356D">
      <w:pPr>
        <w:rPr>
          <w:bCs/>
          <w:sz w:val="22"/>
          <w:szCs w:val="22"/>
        </w:rPr>
      </w:pPr>
      <w:r w:rsidRPr="00A9356D">
        <w:rPr>
          <w:bCs/>
          <w:sz w:val="22"/>
          <w:szCs w:val="22"/>
        </w:rPr>
        <w:tab/>
      </w:r>
      <w:r w:rsidRPr="00A9356D">
        <w:rPr>
          <w:bCs/>
          <w:sz w:val="22"/>
          <w:szCs w:val="22"/>
        </w:rPr>
        <w:tab/>
      </w:r>
      <w:r w:rsidRPr="00A9356D">
        <w:rPr>
          <w:bCs/>
          <w:sz w:val="22"/>
          <w:szCs w:val="22"/>
        </w:rPr>
        <w:tab/>
      </w:r>
      <w:r w:rsidRPr="00A9356D">
        <w:rPr>
          <w:bCs/>
          <w:sz w:val="22"/>
          <w:szCs w:val="22"/>
        </w:rPr>
        <w:tab/>
      </w:r>
    </w:p>
    <w:p w:rsidR="00E6657B" w:rsidRPr="00E6657B" w:rsidRDefault="00A9356D" w:rsidP="00E6657B">
      <w:pPr>
        <w:jc w:val="both"/>
        <w:rPr>
          <w:sz w:val="22"/>
          <w:szCs w:val="22"/>
        </w:rPr>
      </w:pPr>
      <w:r w:rsidRPr="00A9356D">
        <w:rPr>
          <w:bCs/>
          <w:sz w:val="22"/>
          <w:szCs w:val="22"/>
        </w:rPr>
        <w:t xml:space="preserve">Adres(y) </w:t>
      </w:r>
      <w:r w:rsidRPr="00A9356D">
        <w:rPr>
          <w:sz w:val="22"/>
          <w:szCs w:val="22"/>
        </w:rPr>
        <w:t>Wykonawcy(</w:t>
      </w:r>
      <w:proofErr w:type="spellStart"/>
      <w:r w:rsidRPr="00A9356D">
        <w:rPr>
          <w:sz w:val="22"/>
          <w:szCs w:val="22"/>
        </w:rPr>
        <w:t>ców</w:t>
      </w:r>
      <w:proofErr w:type="spellEnd"/>
      <w:r w:rsidRPr="00A9356D">
        <w:rPr>
          <w:sz w:val="22"/>
          <w:szCs w:val="22"/>
        </w:rPr>
        <w:t xml:space="preserve">)  </w:t>
      </w:r>
      <w:r w:rsidR="00E6657B" w:rsidRPr="00E6657B">
        <w:rPr>
          <w:sz w:val="22"/>
          <w:szCs w:val="22"/>
        </w:rPr>
        <w:t>______________________________________________</w:t>
      </w:r>
      <w:r w:rsidR="00E6657B">
        <w:rPr>
          <w:sz w:val="22"/>
          <w:szCs w:val="22"/>
        </w:rPr>
        <w:t>_</w:t>
      </w:r>
    </w:p>
    <w:p w:rsidR="00E6657B" w:rsidRPr="00E6657B" w:rsidRDefault="00E6657B" w:rsidP="00E6657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E6657B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</w:t>
      </w:r>
    </w:p>
    <w:p w:rsidR="00A9356D" w:rsidRDefault="00E6657B" w:rsidP="00E6657B">
      <w:pPr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6657B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</w:t>
      </w:r>
    </w:p>
    <w:p w:rsidR="00E6657B" w:rsidRPr="00A9356D" w:rsidRDefault="00E6657B" w:rsidP="00E6657B">
      <w:pPr>
        <w:ind w:left="2124"/>
        <w:jc w:val="both"/>
        <w:rPr>
          <w:bCs/>
          <w:sz w:val="22"/>
          <w:szCs w:val="22"/>
        </w:rPr>
      </w:pPr>
    </w:p>
    <w:p w:rsidR="00A9356D" w:rsidRPr="00A9356D" w:rsidRDefault="00A9356D" w:rsidP="006D47FB">
      <w:pPr>
        <w:numPr>
          <w:ilvl w:val="3"/>
          <w:numId w:val="29"/>
        </w:numPr>
        <w:tabs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A9356D">
        <w:rPr>
          <w:b/>
          <w:bCs/>
          <w:sz w:val="22"/>
          <w:szCs w:val="22"/>
        </w:rPr>
        <w:t xml:space="preserve">* </w:t>
      </w:r>
      <w:r w:rsidRPr="00A9356D">
        <w:rPr>
          <w:bCs/>
          <w:sz w:val="22"/>
          <w:szCs w:val="22"/>
        </w:rPr>
        <w:t>Oświadczamy, że należymy do tej samej grupy kapitałowej, o której mowa w art. 24 ust.1 pkt.</w:t>
      </w:r>
      <w:r w:rsidR="00D16BDF">
        <w:rPr>
          <w:bCs/>
          <w:sz w:val="22"/>
          <w:szCs w:val="22"/>
        </w:rPr>
        <w:t xml:space="preserve"> </w:t>
      </w:r>
      <w:r w:rsidRPr="00A9356D">
        <w:rPr>
          <w:bCs/>
          <w:sz w:val="22"/>
          <w:szCs w:val="22"/>
        </w:rPr>
        <w:t xml:space="preserve">23 </w:t>
      </w:r>
      <w:r w:rsidR="00D16BDF">
        <w:rPr>
          <w:bCs/>
          <w:sz w:val="22"/>
          <w:szCs w:val="22"/>
        </w:rPr>
        <w:t>PZP</w:t>
      </w:r>
      <w:r w:rsidRPr="00A9356D">
        <w:rPr>
          <w:bCs/>
          <w:sz w:val="22"/>
          <w:szCs w:val="22"/>
        </w:rPr>
        <w:t>, tj. w rozumieniu ustawy z dnia 16 lutego 2007 r. o ochronie konkurencji i konsumentów (</w:t>
      </w:r>
      <w:proofErr w:type="spellStart"/>
      <w:r w:rsidR="00D16BDF">
        <w:rPr>
          <w:bCs/>
          <w:sz w:val="22"/>
          <w:szCs w:val="22"/>
        </w:rPr>
        <w:t>t.j</w:t>
      </w:r>
      <w:proofErr w:type="spellEnd"/>
      <w:r w:rsidR="00D16BDF">
        <w:rPr>
          <w:bCs/>
          <w:sz w:val="22"/>
          <w:szCs w:val="22"/>
        </w:rPr>
        <w:t xml:space="preserve">. </w:t>
      </w:r>
      <w:r w:rsidRPr="00A9356D">
        <w:rPr>
          <w:bCs/>
          <w:sz w:val="22"/>
          <w:szCs w:val="22"/>
        </w:rPr>
        <w:t>D</w:t>
      </w:r>
      <w:r w:rsidR="00D16BDF">
        <w:rPr>
          <w:bCs/>
          <w:sz w:val="22"/>
          <w:szCs w:val="22"/>
        </w:rPr>
        <w:t xml:space="preserve">z. U. </w:t>
      </w:r>
      <w:r w:rsidRPr="00A9356D">
        <w:rPr>
          <w:bCs/>
          <w:sz w:val="22"/>
          <w:szCs w:val="22"/>
        </w:rPr>
        <w:t>z.</w:t>
      </w:r>
      <w:r w:rsidR="00D16BDF">
        <w:rPr>
          <w:bCs/>
          <w:sz w:val="22"/>
          <w:szCs w:val="22"/>
        </w:rPr>
        <w:t xml:space="preserve"> 2019</w:t>
      </w:r>
      <w:r w:rsidRPr="00A9356D">
        <w:rPr>
          <w:bCs/>
          <w:sz w:val="22"/>
          <w:szCs w:val="22"/>
        </w:rPr>
        <w:t xml:space="preserve"> poz. </w:t>
      </w:r>
      <w:r w:rsidR="00D16BDF">
        <w:rPr>
          <w:bCs/>
          <w:sz w:val="22"/>
          <w:szCs w:val="22"/>
        </w:rPr>
        <w:t>369</w:t>
      </w:r>
      <w:r w:rsidRPr="00A9356D">
        <w:rPr>
          <w:bCs/>
          <w:sz w:val="22"/>
          <w:szCs w:val="22"/>
        </w:rPr>
        <w:t xml:space="preserve">), co podmioty wymienione poniżej, które </w:t>
      </w:r>
      <w:r w:rsidR="00D16BDF">
        <w:rPr>
          <w:bCs/>
          <w:sz w:val="22"/>
          <w:szCs w:val="22"/>
        </w:rPr>
        <w:br/>
      </w:r>
      <w:r w:rsidRPr="00A9356D">
        <w:rPr>
          <w:bCs/>
          <w:sz w:val="22"/>
          <w:szCs w:val="22"/>
        </w:rPr>
        <w:t>to złożyły ofertę w tym postępowaniu:</w:t>
      </w:r>
    </w:p>
    <w:p w:rsidR="00A9356D" w:rsidRPr="00A9356D" w:rsidRDefault="00A9356D" w:rsidP="00A9356D">
      <w:pPr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A9356D" w:rsidRPr="00A9356D" w:rsidTr="00275F1F">
        <w:tc>
          <w:tcPr>
            <w:tcW w:w="817" w:type="dxa"/>
          </w:tcPr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  <w:r w:rsidRPr="00A9356D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  <w:r w:rsidRPr="00A9356D">
              <w:rPr>
                <w:bCs/>
                <w:sz w:val="22"/>
                <w:szCs w:val="22"/>
              </w:rPr>
              <w:t>Nazwa Podmiotu</w:t>
            </w:r>
          </w:p>
        </w:tc>
        <w:tc>
          <w:tcPr>
            <w:tcW w:w="4284" w:type="dxa"/>
          </w:tcPr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  <w:r w:rsidRPr="00A9356D">
              <w:rPr>
                <w:bCs/>
                <w:sz w:val="22"/>
                <w:szCs w:val="22"/>
              </w:rPr>
              <w:t>Adres Podmiotu</w:t>
            </w:r>
          </w:p>
        </w:tc>
      </w:tr>
      <w:tr w:rsidR="00A9356D" w:rsidRPr="00A9356D" w:rsidTr="00275F1F">
        <w:tc>
          <w:tcPr>
            <w:tcW w:w="817" w:type="dxa"/>
          </w:tcPr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</w:p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</w:p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</w:p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</w:p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</w:p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84" w:type="dxa"/>
          </w:tcPr>
          <w:p w:rsidR="00A9356D" w:rsidRPr="00A9356D" w:rsidRDefault="00A9356D" w:rsidP="00A9356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A9356D" w:rsidRPr="00A9356D" w:rsidRDefault="00A9356D" w:rsidP="00A9356D">
      <w:pPr>
        <w:jc w:val="both"/>
        <w:rPr>
          <w:bCs/>
          <w:i/>
          <w:sz w:val="22"/>
          <w:szCs w:val="22"/>
        </w:rPr>
      </w:pPr>
      <w:r w:rsidRPr="00A9356D">
        <w:rPr>
          <w:bCs/>
          <w:i/>
          <w:sz w:val="22"/>
          <w:szCs w:val="22"/>
        </w:rPr>
        <w:t>UWAGA:</w:t>
      </w:r>
    </w:p>
    <w:p w:rsidR="00A9356D" w:rsidRPr="00A9356D" w:rsidRDefault="00A9356D" w:rsidP="00A9356D">
      <w:pPr>
        <w:jc w:val="both"/>
        <w:rPr>
          <w:bCs/>
          <w:i/>
          <w:sz w:val="22"/>
          <w:szCs w:val="22"/>
        </w:rPr>
      </w:pPr>
      <w:r w:rsidRPr="00A9356D">
        <w:rPr>
          <w:bCs/>
          <w:i/>
          <w:sz w:val="22"/>
          <w:szCs w:val="22"/>
        </w:rPr>
        <w:t>Wykonawca nie ma obowiązku składać pełnego wykazu podmiotów w zakresie grupy kapitałowej, o której mowa powyżej. Należy wypełnić powyższy wykaz tylko wtedy, gdy odrębną ofertę złożył samodzielnie lub wspólnie z innymi wykonawcami podmiot należący do tej samej grupy kapitałowej co wykonawca składający tą ofertę.</w:t>
      </w:r>
    </w:p>
    <w:p w:rsidR="00A9356D" w:rsidRPr="00A9356D" w:rsidRDefault="00A9356D" w:rsidP="00A9356D">
      <w:pPr>
        <w:tabs>
          <w:tab w:val="left" w:pos="708"/>
          <w:tab w:val="center" w:pos="4536"/>
          <w:tab w:val="right" w:pos="9072"/>
        </w:tabs>
        <w:rPr>
          <w:sz w:val="22"/>
          <w:szCs w:val="22"/>
        </w:rPr>
      </w:pPr>
    </w:p>
    <w:p w:rsidR="00A9356D" w:rsidRPr="00A9356D" w:rsidRDefault="00A9356D" w:rsidP="006D47FB">
      <w:pPr>
        <w:numPr>
          <w:ilvl w:val="3"/>
          <w:numId w:val="29"/>
        </w:numPr>
        <w:tabs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A9356D">
        <w:rPr>
          <w:b/>
          <w:bCs/>
          <w:sz w:val="22"/>
          <w:szCs w:val="22"/>
        </w:rPr>
        <w:t xml:space="preserve">* Informuję (my), </w:t>
      </w:r>
      <w:r w:rsidRPr="00A9356D">
        <w:rPr>
          <w:bCs/>
          <w:sz w:val="22"/>
          <w:szCs w:val="22"/>
        </w:rPr>
        <w:t>że nie należę (nie należymy) do</w:t>
      </w:r>
      <w:r w:rsidR="00267C65">
        <w:rPr>
          <w:bCs/>
          <w:sz w:val="22"/>
          <w:szCs w:val="22"/>
        </w:rPr>
        <w:t xml:space="preserve"> żadnej </w:t>
      </w:r>
      <w:r w:rsidRPr="00A9356D">
        <w:rPr>
          <w:bCs/>
          <w:sz w:val="22"/>
          <w:szCs w:val="22"/>
        </w:rPr>
        <w:t xml:space="preserve"> grupy kapitałowej, o której mowa</w:t>
      </w:r>
      <w:r w:rsidRPr="00A9356D">
        <w:rPr>
          <w:bCs/>
          <w:sz w:val="22"/>
          <w:szCs w:val="22"/>
        </w:rPr>
        <w:br/>
        <w:t xml:space="preserve">w art. 24 ust. 1 pkt. 23 ustawy z dnia 29 stycznia 2004 r. Prawo zamówień publicznych </w:t>
      </w:r>
      <w:r w:rsidR="00D16BDF">
        <w:rPr>
          <w:bCs/>
          <w:sz w:val="22"/>
          <w:szCs w:val="22"/>
        </w:rPr>
        <w:br/>
      </w:r>
      <w:r w:rsidRPr="00A9356D">
        <w:rPr>
          <w:sz w:val="22"/>
          <w:szCs w:val="22"/>
        </w:rPr>
        <w:t>(tekst jednolity Dz. U. z 2018 r. poz.1986 z</w:t>
      </w:r>
      <w:r w:rsidR="00DF0103">
        <w:rPr>
          <w:sz w:val="22"/>
          <w:szCs w:val="22"/>
        </w:rPr>
        <w:t>e zm.)</w:t>
      </w:r>
    </w:p>
    <w:p w:rsidR="00A9356D" w:rsidRDefault="00A9356D" w:rsidP="00A9356D">
      <w:pPr>
        <w:rPr>
          <w:b/>
          <w:bCs/>
          <w:i/>
          <w:iCs/>
          <w:sz w:val="24"/>
          <w:szCs w:val="24"/>
        </w:rPr>
      </w:pPr>
    </w:p>
    <w:p w:rsidR="00735EEF" w:rsidRDefault="00735EEF" w:rsidP="00A9356D">
      <w:pPr>
        <w:rPr>
          <w:b/>
          <w:bCs/>
          <w:i/>
          <w:iCs/>
          <w:sz w:val="24"/>
          <w:szCs w:val="24"/>
        </w:rPr>
      </w:pPr>
    </w:p>
    <w:p w:rsidR="00735EEF" w:rsidRPr="002A35C1" w:rsidRDefault="00735EEF" w:rsidP="00735EEF">
      <w:pPr>
        <w:spacing w:line="276" w:lineRule="auto"/>
        <w:ind w:left="284"/>
        <w:jc w:val="both"/>
        <w:rPr>
          <w:sz w:val="24"/>
          <w:szCs w:val="24"/>
        </w:rPr>
      </w:pPr>
    </w:p>
    <w:p w:rsidR="00735EEF" w:rsidRPr="002A35C1" w:rsidRDefault="00735EEF" w:rsidP="00735EEF">
      <w:pPr>
        <w:spacing w:line="276" w:lineRule="auto"/>
        <w:rPr>
          <w:sz w:val="24"/>
          <w:szCs w:val="24"/>
        </w:rPr>
      </w:pPr>
    </w:p>
    <w:p w:rsidR="00735EEF" w:rsidRPr="002A35C1" w:rsidRDefault="00735EEF" w:rsidP="00735EEF">
      <w:pPr>
        <w:spacing w:line="276" w:lineRule="auto"/>
        <w:rPr>
          <w:sz w:val="24"/>
          <w:szCs w:val="24"/>
        </w:rPr>
      </w:pPr>
      <w:r>
        <w:rPr>
          <w:sz w:val="16"/>
          <w:szCs w:val="16"/>
        </w:rPr>
        <w:t>________________________</w:t>
      </w:r>
      <w:r w:rsidRPr="002A35C1">
        <w:rPr>
          <w:i/>
          <w:sz w:val="16"/>
          <w:szCs w:val="16"/>
        </w:rPr>
        <w:t>(miejscowość),</w:t>
      </w:r>
      <w:r w:rsidRPr="002A35C1">
        <w:rPr>
          <w:sz w:val="16"/>
          <w:szCs w:val="16"/>
        </w:rPr>
        <w:t xml:space="preserve">dnia </w:t>
      </w:r>
      <w:r>
        <w:rPr>
          <w:sz w:val="16"/>
          <w:szCs w:val="16"/>
        </w:rPr>
        <w:t>_________________</w:t>
      </w:r>
      <w:r w:rsidRPr="002A35C1">
        <w:rPr>
          <w:sz w:val="16"/>
          <w:szCs w:val="16"/>
        </w:rPr>
        <w:t xml:space="preserve"> r.</w:t>
      </w:r>
    </w:p>
    <w:p w:rsidR="00735EEF" w:rsidRPr="002A35C1" w:rsidRDefault="00735EEF" w:rsidP="00735EEF">
      <w:pPr>
        <w:spacing w:line="276" w:lineRule="auto"/>
        <w:rPr>
          <w:sz w:val="24"/>
          <w:szCs w:val="24"/>
        </w:rPr>
      </w:pPr>
      <w:r w:rsidRPr="002A35C1">
        <w:rPr>
          <w:sz w:val="24"/>
          <w:szCs w:val="24"/>
        </w:rPr>
        <w:tab/>
      </w:r>
    </w:p>
    <w:p w:rsidR="00735EEF" w:rsidRPr="002A35C1" w:rsidRDefault="00735EEF" w:rsidP="00735EEF">
      <w:pPr>
        <w:spacing w:line="276" w:lineRule="auto"/>
        <w:ind w:left="2124" w:firstLine="708"/>
        <w:rPr>
          <w:b/>
          <w:bCs/>
          <w:i/>
          <w:iCs/>
        </w:rPr>
      </w:pPr>
    </w:p>
    <w:p w:rsidR="00735EEF" w:rsidRPr="002A35C1" w:rsidRDefault="00735EEF" w:rsidP="00735EEF">
      <w:pPr>
        <w:spacing w:line="276" w:lineRule="auto"/>
        <w:ind w:left="2124" w:firstLine="708"/>
        <w:rPr>
          <w:b/>
          <w:bCs/>
          <w:i/>
          <w:iCs/>
          <w:sz w:val="16"/>
          <w:szCs w:val="16"/>
        </w:rPr>
      </w:pPr>
    </w:p>
    <w:p w:rsidR="00735EEF" w:rsidRDefault="00735EEF" w:rsidP="00A9356D">
      <w:pPr>
        <w:rPr>
          <w:b/>
          <w:bCs/>
          <w:i/>
          <w:iCs/>
          <w:sz w:val="24"/>
          <w:szCs w:val="24"/>
        </w:rPr>
      </w:pPr>
    </w:p>
    <w:p w:rsidR="00735EEF" w:rsidRPr="00A9356D" w:rsidRDefault="00735EEF" w:rsidP="00A9356D">
      <w:pPr>
        <w:rPr>
          <w:b/>
          <w:bCs/>
          <w:i/>
          <w:iCs/>
          <w:sz w:val="24"/>
          <w:szCs w:val="24"/>
        </w:rPr>
      </w:pPr>
    </w:p>
    <w:p w:rsidR="00A9356D" w:rsidRPr="00A9356D" w:rsidRDefault="00A9356D" w:rsidP="00A9356D">
      <w:pPr>
        <w:rPr>
          <w:b/>
          <w:bCs/>
          <w:iCs/>
          <w:sz w:val="24"/>
          <w:szCs w:val="24"/>
          <w:u w:val="single"/>
        </w:rPr>
      </w:pPr>
      <w:r w:rsidRPr="00A9356D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A9356D" w:rsidRPr="00A9356D" w:rsidRDefault="00A9356D" w:rsidP="00A9356D">
      <w:pPr>
        <w:rPr>
          <w:bCs/>
          <w:iCs/>
          <w:sz w:val="24"/>
          <w:szCs w:val="24"/>
        </w:rPr>
      </w:pPr>
    </w:p>
    <w:p w:rsidR="00A9356D" w:rsidRPr="00A9356D" w:rsidRDefault="00A9356D" w:rsidP="00A9356D">
      <w:pPr>
        <w:jc w:val="right"/>
        <w:rPr>
          <w:b/>
          <w:bCs/>
          <w:sz w:val="24"/>
          <w:szCs w:val="24"/>
        </w:rPr>
      </w:pPr>
    </w:p>
    <w:p w:rsidR="00A9356D" w:rsidRPr="00A9356D" w:rsidRDefault="00A9356D" w:rsidP="00A9356D">
      <w:pPr>
        <w:jc w:val="center"/>
        <w:rPr>
          <w:b/>
          <w:bCs/>
          <w:sz w:val="24"/>
          <w:szCs w:val="24"/>
        </w:rPr>
      </w:pPr>
      <w:r w:rsidRPr="00A9356D">
        <w:rPr>
          <w:b/>
          <w:bCs/>
          <w:sz w:val="24"/>
          <w:szCs w:val="24"/>
        </w:rPr>
        <w:t>Należy dostarczyć w terminie 3 dni od dnia zamieszczenia na stronie internetowej informacji, o której mowa w art. 86 ust. 5</w:t>
      </w:r>
      <w:r w:rsidR="00DF0103">
        <w:rPr>
          <w:b/>
          <w:bCs/>
          <w:sz w:val="24"/>
          <w:szCs w:val="24"/>
        </w:rPr>
        <w:t xml:space="preserve"> PZP.</w:t>
      </w:r>
    </w:p>
    <w:p w:rsidR="00C83B26" w:rsidRPr="008F00B3" w:rsidRDefault="00C83B26">
      <w:pPr>
        <w:spacing w:line="276" w:lineRule="auto"/>
        <w:jc w:val="right"/>
        <w:rPr>
          <w:b/>
          <w:bCs/>
          <w:sz w:val="24"/>
          <w:szCs w:val="24"/>
        </w:rPr>
      </w:pPr>
      <w:r w:rsidRPr="008F00B3">
        <w:rPr>
          <w:b/>
          <w:bCs/>
          <w:sz w:val="24"/>
          <w:szCs w:val="24"/>
        </w:rPr>
        <w:br w:type="page"/>
      </w:r>
      <w:r w:rsidRPr="008F00B3">
        <w:rPr>
          <w:b/>
          <w:bCs/>
          <w:sz w:val="24"/>
          <w:szCs w:val="24"/>
        </w:rPr>
        <w:lastRenderedPageBreak/>
        <w:t>Załącznik nr 4 do SIWZ</w:t>
      </w:r>
    </w:p>
    <w:p w:rsidR="00C83B26" w:rsidRPr="008F00B3" w:rsidRDefault="00C83B26">
      <w:pPr>
        <w:spacing w:line="276" w:lineRule="auto"/>
        <w:rPr>
          <w:b/>
          <w:bCs/>
          <w:sz w:val="24"/>
          <w:szCs w:val="24"/>
        </w:rPr>
      </w:pPr>
    </w:p>
    <w:p w:rsidR="00C83B26" w:rsidRPr="008F00B3" w:rsidRDefault="00C83B26">
      <w:pPr>
        <w:spacing w:line="276" w:lineRule="auto"/>
        <w:rPr>
          <w:sz w:val="24"/>
          <w:szCs w:val="24"/>
        </w:rPr>
      </w:pPr>
    </w:p>
    <w:p w:rsidR="00C83B26" w:rsidRPr="008F00B3" w:rsidRDefault="00C83B26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ETAP II</w:t>
      </w:r>
    </w:p>
    <w:p w:rsidR="006D639B" w:rsidRPr="008F00B3" w:rsidRDefault="006D639B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C83B26" w:rsidRPr="008F00B3" w:rsidRDefault="00C83B26">
      <w:pPr>
        <w:spacing w:line="276" w:lineRule="auto"/>
        <w:rPr>
          <w:b/>
          <w:bCs/>
          <w:sz w:val="24"/>
          <w:szCs w:val="24"/>
        </w:rPr>
      </w:pPr>
    </w:p>
    <w:p w:rsidR="00C83B26" w:rsidRPr="00F16062" w:rsidRDefault="00C83B26">
      <w:pPr>
        <w:spacing w:line="276" w:lineRule="auto"/>
        <w:jc w:val="center"/>
        <w:rPr>
          <w:b/>
          <w:bCs/>
          <w:sz w:val="24"/>
          <w:szCs w:val="24"/>
        </w:rPr>
      </w:pPr>
      <w:r w:rsidRPr="00F16062">
        <w:rPr>
          <w:b/>
          <w:bCs/>
          <w:sz w:val="24"/>
          <w:szCs w:val="24"/>
        </w:rPr>
        <w:t>OŚWIADCZENIE WYKONAWCY</w:t>
      </w:r>
    </w:p>
    <w:p w:rsidR="00985716" w:rsidRPr="008F00B3" w:rsidRDefault="00985716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4"/>
          <w:szCs w:val="24"/>
          <w:u w:val="single"/>
        </w:rPr>
      </w:pPr>
    </w:p>
    <w:p w:rsidR="0005409B" w:rsidRPr="00831024" w:rsidRDefault="0005409B" w:rsidP="0005409B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2"/>
          <w:szCs w:val="22"/>
          <w:u w:val="single"/>
        </w:rPr>
      </w:pPr>
    </w:p>
    <w:p w:rsidR="0005409B" w:rsidRPr="00831024" w:rsidRDefault="0005409B" w:rsidP="0005409B">
      <w:pPr>
        <w:spacing w:line="276" w:lineRule="auto"/>
        <w:jc w:val="both"/>
        <w:rPr>
          <w:sz w:val="22"/>
          <w:szCs w:val="22"/>
        </w:rPr>
      </w:pPr>
      <w:r w:rsidRPr="00831024">
        <w:rPr>
          <w:sz w:val="22"/>
          <w:szCs w:val="22"/>
        </w:rPr>
        <w:t>Oświadczam, iż spełniam warunek w zakresie dysponowania w czasie trwania umowy co najmniej jedną osobą mogącą wykonywać samodzielne funkcje technicz</w:t>
      </w:r>
      <w:r>
        <w:rPr>
          <w:sz w:val="22"/>
          <w:szCs w:val="22"/>
        </w:rPr>
        <w:t>ne w budownictwie, w zakresie w </w:t>
      </w:r>
      <w:r w:rsidRPr="00831024">
        <w:rPr>
          <w:sz w:val="22"/>
          <w:szCs w:val="22"/>
        </w:rPr>
        <w:t xml:space="preserve">zakresie kierowania robotami budowlanymi </w:t>
      </w:r>
      <w:r w:rsidRPr="00831024">
        <w:rPr>
          <w:bCs/>
          <w:sz w:val="22"/>
          <w:szCs w:val="22"/>
        </w:rPr>
        <w:t>w specjalności:</w:t>
      </w:r>
    </w:p>
    <w:p w:rsidR="0005409B" w:rsidRPr="00831024" w:rsidRDefault="0005409B" w:rsidP="0005409B">
      <w:pPr>
        <w:numPr>
          <w:ilvl w:val="0"/>
          <w:numId w:val="51"/>
        </w:numPr>
        <w:spacing w:line="276" w:lineRule="auto"/>
        <w:ind w:left="567" w:hanging="283"/>
        <w:jc w:val="both"/>
        <w:rPr>
          <w:sz w:val="22"/>
          <w:szCs w:val="22"/>
        </w:rPr>
      </w:pPr>
      <w:proofErr w:type="spellStart"/>
      <w:r w:rsidRPr="00831024">
        <w:rPr>
          <w:sz w:val="22"/>
          <w:szCs w:val="22"/>
        </w:rPr>
        <w:t>konstrukcyjno</w:t>
      </w:r>
      <w:proofErr w:type="spellEnd"/>
      <w:r w:rsidRPr="00831024">
        <w:rPr>
          <w:sz w:val="22"/>
          <w:szCs w:val="22"/>
        </w:rPr>
        <w:t xml:space="preserve"> – budowlanej,</w:t>
      </w:r>
    </w:p>
    <w:p w:rsidR="0005409B" w:rsidRPr="00831024" w:rsidRDefault="0005409B" w:rsidP="0005409B">
      <w:pPr>
        <w:numPr>
          <w:ilvl w:val="0"/>
          <w:numId w:val="5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31024">
        <w:rPr>
          <w:sz w:val="22"/>
          <w:szCs w:val="22"/>
        </w:rPr>
        <w:t>instalacyjnej w zakresie sieci, instalacji i urządzeń cieplnych, gazowych, wentylacyjnych, wodociągowych i kanalizacyjnych,</w:t>
      </w:r>
    </w:p>
    <w:p w:rsidR="0005409B" w:rsidRPr="00831024" w:rsidRDefault="0005409B" w:rsidP="0005409B">
      <w:pPr>
        <w:numPr>
          <w:ilvl w:val="0"/>
          <w:numId w:val="5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31024">
        <w:rPr>
          <w:sz w:val="22"/>
          <w:szCs w:val="22"/>
        </w:rPr>
        <w:t>instalacyjnej w zakresie sieci, instalacji i urządzeń elektrycznych, elektroenergetycznych</w:t>
      </w:r>
      <w:r>
        <w:rPr>
          <w:sz w:val="22"/>
          <w:szCs w:val="22"/>
        </w:rPr>
        <w:t xml:space="preserve"> i </w:t>
      </w:r>
      <w:r w:rsidRPr="00831024">
        <w:rPr>
          <w:sz w:val="22"/>
          <w:szCs w:val="22"/>
        </w:rPr>
        <w:t>teletechnicznych,</w:t>
      </w:r>
    </w:p>
    <w:p w:rsidR="0005409B" w:rsidRPr="00831024" w:rsidRDefault="0005409B" w:rsidP="0005409B">
      <w:pPr>
        <w:numPr>
          <w:ilvl w:val="0"/>
          <w:numId w:val="51"/>
        </w:numPr>
        <w:spacing w:line="276" w:lineRule="auto"/>
        <w:ind w:left="567" w:hanging="283"/>
        <w:jc w:val="both"/>
        <w:rPr>
          <w:bCs/>
          <w:sz w:val="22"/>
          <w:szCs w:val="22"/>
          <w:u w:val="single"/>
        </w:rPr>
      </w:pPr>
      <w:r w:rsidRPr="00831024">
        <w:rPr>
          <w:sz w:val="22"/>
          <w:szCs w:val="22"/>
        </w:rPr>
        <w:t>drogowej</w:t>
      </w:r>
      <w:r w:rsidR="00DF0103">
        <w:rPr>
          <w:sz w:val="22"/>
          <w:szCs w:val="22"/>
        </w:rPr>
        <w:t>.</w:t>
      </w:r>
    </w:p>
    <w:p w:rsidR="0005409B" w:rsidRPr="00831024" w:rsidRDefault="0005409B" w:rsidP="0005409B">
      <w:pPr>
        <w:spacing w:line="276" w:lineRule="auto"/>
        <w:jc w:val="both"/>
        <w:rPr>
          <w:b/>
          <w:bCs/>
          <w:sz w:val="22"/>
          <w:szCs w:val="22"/>
        </w:rPr>
      </w:pPr>
    </w:p>
    <w:p w:rsidR="0005409B" w:rsidRPr="00831024" w:rsidRDefault="0005409B" w:rsidP="0005409B">
      <w:pPr>
        <w:spacing w:line="276" w:lineRule="auto"/>
        <w:jc w:val="both"/>
        <w:rPr>
          <w:b/>
          <w:bCs/>
          <w:sz w:val="22"/>
          <w:szCs w:val="22"/>
        </w:rPr>
      </w:pPr>
      <w:r w:rsidRPr="00831024">
        <w:rPr>
          <w:b/>
          <w:bCs/>
          <w:sz w:val="22"/>
          <w:szCs w:val="22"/>
        </w:rPr>
        <w:t>Nadto oświadczam, iż osoba/y będzie/będą dysponować w okresie obowiązywania umowy wymaganymi uprawnieniami oraz aktualnymi dokumentami potwierdzającymi przynależność do właściwego samorządu zawodowego.</w:t>
      </w:r>
    </w:p>
    <w:p w:rsidR="0005409B" w:rsidRPr="00831024" w:rsidRDefault="0005409B" w:rsidP="0005409B">
      <w:pPr>
        <w:spacing w:line="276" w:lineRule="auto"/>
        <w:rPr>
          <w:b/>
          <w:bCs/>
          <w:sz w:val="22"/>
          <w:szCs w:val="22"/>
        </w:rPr>
      </w:pPr>
    </w:p>
    <w:p w:rsidR="0005409B" w:rsidRPr="00831024" w:rsidRDefault="0005409B" w:rsidP="0005409B">
      <w:pPr>
        <w:suppressAutoHyphens/>
        <w:spacing w:line="276" w:lineRule="auto"/>
        <w:jc w:val="both"/>
        <w:rPr>
          <w:sz w:val="22"/>
          <w:szCs w:val="22"/>
        </w:rPr>
      </w:pPr>
      <w:r w:rsidRPr="00831024">
        <w:rPr>
          <w:sz w:val="22"/>
          <w:szCs w:val="22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831024">
        <w:rPr>
          <w:b/>
          <w:sz w:val="22"/>
          <w:szCs w:val="22"/>
        </w:rPr>
        <w:t xml:space="preserve">wszystkie osoby wykonujące roboty budowlane </w:t>
      </w:r>
      <w:r>
        <w:rPr>
          <w:b/>
          <w:sz w:val="22"/>
          <w:szCs w:val="22"/>
        </w:rPr>
        <w:t>wymienione w pkt. 3.5</w:t>
      </w:r>
      <w:r w:rsidRPr="00831024">
        <w:rPr>
          <w:b/>
          <w:sz w:val="22"/>
          <w:szCs w:val="22"/>
        </w:rPr>
        <w:t>.1 SIWZ w okresie wykonywania przedmiotu zamówienia będą zatrudnione na podstawie umowy o pracę</w:t>
      </w:r>
      <w:r w:rsidRPr="00831024">
        <w:rPr>
          <w:sz w:val="22"/>
          <w:szCs w:val="22"/>
        </w:rPr>
        <w:t xml:space="preserve"> (zgodnie z zapisami art.</w:t>
      </w:r>
      <w:r w:rsidR="00D16BDF">
        <w:rPr>
          <w:sz w:val="22"/>
          <w:szCs w:val="22"/>
        </w:rPr>
        <w:t xml:space="preserve"> </w:t>
      </w:r>
      <w:r w:rsidRPr="00831024">
        <w:rPr>
          <w:sz w:val="22"/>
          <w:szCs w:val="22"/>
        </w:rPr>
        <w:t>22 §1 ustawy z dnia 26 czerwca 1974 r. Kodeks Pracy).</w:t>
      </w:r>
    </w:p>
    <w:p w:rsidR="0005409B" w:rsidRPr="00831024" w:rsidRDefault="0005409B" w:rsidP="0005409B">
      <w:pPr>
        <w:suppressAutoHyphens/>
        <w:spacing w:line="276" w:lineRule="auto"/>
        <w:jc w:val="both"/>
        <w:rPr>
          <w:sz w:val="22"/>
          <w:szCs w:val="22"/>
        </w:rPr>
      </w:pPr>
      <w:r w:rsidRPr="00831024">
        <w:rPr>
          <w:sz w:val="22"/>
          <w:szCs w:val="22"/>
        </w:rPr>
        <w:t>Zobowiązujemy się do dostarczenia przed podpisaniem umowy oświadczenia potwierdzającego zatrudnienie w oparciu umowy o pracę, wszystkich osób wykonujących przedmiot zamówieni</w:t>
      </w:r>
      <w:r>
        <w:rPr>
          <w:sz w:val="22"/>
          <w:szCs w:val="22"/>
        </w:rPr>
        <w:t>a zgodnie z wymaganiami pkt. 3.5</w:t>
      </w:r>
      <w:r w:rsidRPr="00831024">
        <w:rPr>
          <w:sz w:val="22"/>
          <w:szCs w:val="22"/>
        </w:rPr>
        <w:t xml:space="preserve"> SIWZ oraz oświadczenia o niezaleganiu z wypłatą wynagrodzenia na dzień złożenia oświadczenia.</w:t>
      </w:r>
    </w:p>
    <w:p w:rsidR="0005409B" w:rsidRPr="00831024" w:rsidRDefault="0005409B" w:rsidP="0005409B">
      <w:pPr>
        <w:tabs>
          <w:tab w:val="left" w:pos="5355"/>
        </w:tabs>
        <w:spacing w:line="276" w:lineRule="auto"/>
        <w:rPr>
          <w:sz w:val="22"/>
          <w:szCs w:val="22"/>
        </w:rPr>
      </w:pPr>
    </w:p>
    <w:p w:rsidR="0005409B" w:rsidRPr="00CE67E2" w:rsidRDefault="0005409B" w:rsidP="0005409B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C83B26" w:rsidRPr="008F00B3" w:rsidRDefault="00C83B26">
      <w:pPr>
        <w:suppressAutoHyphens/>
        <w:spacing w:line="276" w:lineRule="auto"/>
        <w:ind w:left="408"/>
        <w:jc w:val="both"/>
        <w:rPr>
          <w:sz w:val="24"/>
          <w:szCs w:val="24"/>
        </w:rPr>
      </w:pPr>
      <w:r w:rsidRPr="008F00B3">
        <w:rPr>
          <w:sz w:val="24"/>
          <w:szCs w:val="24"/>
        </w:rPr>
        <w:tab/>
      </w:r>
      <w:r w:rsidRPr="008F00B3">
        <w:rPr>
          <w:sz w:val="24"/>
          <w:szCs w:val="24"/>
        </w:rPr>
        <w:tab/>
      </w:r>
      <w:r w:rsidRPr="008F00B3">
        <w:rPr>
          <w:sz w:val="24"/>
          <w:szCs w:val="24"/>
        </w:rPr>
        <w:tab/>
      </w:r>
    </w:p>
    <w:p w:rsidR="00C83B26" w:rsidRPr="008F00B3" w:rsidRDefault="00C83B26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C83B26" w:rsidRPr="008F00B3" w:rsidRDefault="00C83B26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F62AC9" w:rsidRPr="008F00B3" w:rsidRDefault="00F62AC9" w:rsidP="00F62AC9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735EEF" w:rsidRPr="002A35C1" w:rsidRDefault="00735EEF" w:rsidP="00735EEF">
      <w:pPr>
        <w:spacing w:line="276" w:lineRule="auto"/>
        <w:ind w:left="284"/>
        <w:jc w:val="both"/>
        <w:rPr>
          <w:sz w:val="24"/>
          <w:szCs w:val="24"/>
        </w:rPr>
      </w:pPr>
    </w:p>
    <w:p w:rsidR="00735EEF" w:rsidRPr="002A35C1" w:rsidRDefault="00735EEF" w:rsidP="00735EEF">
      <w:pPr>
        <w:spacing w:line="276" w:lineRule="auto"/>
        <w:rPr>
          <w:sz w:val="24"/>
          <w:szCs w:val="24"/>
        </w:rPr>
      </w:pPr>
    </w:p>
    <w:p w:rsidR="00735EEF" w:rsidRPr="002A35C1" w:rsidRDefault="00735EEF" w:rsidP="00735EEF">
      <w:pPr>
        <w:spacing w:line="276" w:lineRule="auto"/>
        <w:rPr>
          <w:sz w:val="24"/>
          <w:szCs w:val="24"/>
        </w:rPr>
      </w:pPr>
      <w:r>
        <w:rPr>
          <w:sz w:val="16"/>
          <w:szCs w:val="16"/>
        </w:rPr>
        <w:t>________________________</w:t>
      </w:r>
      <w:r w:rsidRPr="002A35C1">
        <w:rPr>
          <w:i/>
          <w:sz w:val="16"/>
          <w:szCs w:val="16"/>
        </w:rPr>
        <w:t>(miejscowość),</w:t>
      </w:r>
      <w:r w:rsidRPr="002A35C1">
        <w:rPr>
          <w:sz w:val="16"/>
          <w:szCs w:val="16"/>
        </w:rPr>
        <w:t xml:space="preserve">dnia </w:t>
      </w:r>
      <w:r>
        <w:rPr>
          <w:sz w:val="16"/>
          <w:szCs w:val="16"/>
        </w:rPr>
        <w:t>_________________</w:t>
      </w:r>
      <w:r w:rsidRPr="002A35C1">
        <w:rPr>
          <w:sz w:val="16"/>
          <w:szCs w:val="16"/>
        </w:rPr>
        <w:t xml:space="preserve"> r.</w:t>
      </w:r>
    </w:p>
    <w:p w:rsidR="00735EEF" w:rsidRPr="002A35C1" w:rsidRDefault="00735EEF" w:rsidP="00735EEF">
      <w:pPr>
        <w:spacing w:line="276" w:lineRule="auto"/>
        <w:rPr>
          <w:sz w:val="24"/>
          <w:szCs w:val="24"/>
        </w:rPr>
      </w:pPr>
      <w:r w:rsidRPr="002A35C1">
        <w:rPr>
          <w:sz w:val="24"/>
          <w:szCs w:val="24"/>
        </w:rPr>
        <w:tab/>
      </w:r>
    </w:p>
    <w:p w:rsidR="00735EEF" w:rsidRPr="002A35C1" w:rsidRDefault="00735EEF" w:rsidP="00735EEF">
      <w:pPr>
        <w:spacing w:line="276" w:lineRule="auto"/>
        <w:ind w:left="2124" w:firstLine="708"/>
        <w:rPr>
          <w:b/>
          <w:bCs/>
          <w:i/>
          <w:iCs/>
        </w:rPr>
      </w:pPr>
    </w:p>
    <w:p w:rsidR="00185103" w:rsidRPr="008F00B3" w:rsidRDefault="00185103">
      <w:pPr>
        <w:rPr>
          <w:b/>
          <w:bCs/>
          <w:sz w:val="32"/>
          <w:szCs w:val="32"/>
          <w:u w:val="single"/>
        </w:rPr>
      </w:pPr>
    </w:p>
    <w:p w:rsidR="000360F9" w:rsidRDefault="000360F9">
      <w:pPr>
        <w:rPr>
          <w:b/>
          <w:bCs/>
          <w:sz w:val="24"/>
          <w:szCs w:val="24"/>
        </w:rPr>
      </w:pPr>
    </w:p>
    <w:p w:rsidR="007723A2" w:rsidRPr="008F00B3" w:rsidRDefault="007723A2">
      <w:pPr>
        <w:rPr>
          <w:b/>
          <w:bCs/>
          <w:sz w:val="24"/>
          <w:szCs w:val="24"/>
        </w:rPr>
      </w:pPr>
    </w:p>
    <w:p w:rsidR="00185103" w:rsidRPr="008F00B3" w:rsidRDefault="00185103">
      <w:pPr>
        <w:rPr>
          <w:b/>
          <w:bCs/>
          <w:sz w:val="24"/>
          <w:szCs w:val="24"/>
        </w:rPr>
      </w:pPr>
    </w:p>
    <w:p w:rsidR="003D7C87" w:rsidRDefault="003D7C87" w:rsidP="002F73EF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0A3638" w:rsidRPr="00023271" w:rsidRDefault="00C83B26" w:rsidP="006D639B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023271">
        <w:rPr>
          <w:b/>
          <w:bCs/>
          <w:sz w:val="24"/>
          <w:szCs w:val="24"/>
        </w:rPr>
        <w:lastRenderedPageBreak/>
        <w:t>Załącznik nr 5 do SIWZ</w:t>
      </w:r>
    </w:p>
    <w:p w:rsidR="006D639B" w:rsidRPr="008F00B3" w:rsidRDefault="00C83B26" w:rsidP="006D639B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ETAP II</w:t>
      </w:r>
    </w:p>
    <w:p w:rsidR="005E41C8" w:rsidRPr="0053075D" w:rsidRDefault="005E41C8" w:rsidP="005E41C8">
      <w:pPr>
        <w:spacing w:line="276" w:lineRule="auto"/>
        <w:jc w:val="center"/>
        <w:rPr>
          <w:b/>
          <w:bCs/>
          <w:sz w:val="24"/>
          <w:szCs w:val="24"/>
        </w:rPr>
      </w:pPr>
      <w:r w:rsidRPr="0053075D">
        <w:rPr>
          <w:b/>
          <w:bCs/>
          <w:sz w:val="24"/>
          <w:szCs w:val="24"/>
        </w:rPr>
        <w:t>Wykaz wykonanych w ciągu ostatnich pięciu lat robót budowlanych:</w:t>
      </w:r>
    </w:p>
    <w:tbl>
      <w:tblPr>
        <w:tblpPr w:leftFromText="141" w:rightFromText="141" w:vertAnchor="text" w:horzAnchor="margin" w:tblpXSpec="center" w:tblpY="225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77"/>
        <w:gridCol w:w="1653"/>
        <w:gridCol w:w="1764"/>
        <w:gridCol w:w="1360"/>
        <w:gridCol w:w="2615"/>
      </w:tblGrid>
      <w:tr w:rsidR="005E41C8" w:rsidRPr="00CE67E2" w:rsidTr="006D563B">
        <w:trPr>
          <w:trHeight w:val="983"/>
        </w:trPr>
        <w:tc>
          <w:tcPr>
            <w:tcW w:w="425" w:type="dxa"/>
            <w:vAlign w:val="center"/>
          </w:tcPr>
          <w:p w:rsidR="005E41C8" w:rsidRPr="00326056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Lp.</w:t>
            </w:r>
          </w:p>
        </w:tc>
        <w:tc>
          <w:tcPr>
            <w:tcW w:w="3119" w:type="dxa"/>
            <w:vAlign w:val="center"/>
          </w:tcPr>
          <w:p w:rsidR="005E41C8" w:rsidRPr="00326056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 xml:space="preserve">Przedmiot umowy </w:t>
            </w:r>
            <w:r w:rsidRPr="00326056">
              <w:rPr>
                <w:b/>
                <w:bCs/>
              </w:rPr>
              <w:br/>
              <w:t>(rodzaj, zakres)</w:t>
            </w:r>
          </w:p>
        </w:tc>
        <w:tc>
          <w:tcPr>
            <w:tcW w:w="1701" w:type="dxa"/>
            <w:vAlign w:val="center"/>
          </w:tcPr>
          <w:p w:rsidR="005E41C8" w:rsidRPr="00326056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Wartość inwestycji</w:t>
            </w:r>
          </w:p>
        </w:tc>
        <w:tc>
          <w:tcPr>
            <w:tcW w:w="1454" w:type="dxa"/>
          </w:tcPr>
          <w:p w:rsidR="005E41C8" w:rsidRPr="00326056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Powierzchnia użytkowa </w:t>
            </w:r>
            <w:r w:rsidRPr="00326056">
              <w:rPr>
                <w:b/>
                <w:bCs/>
              </w:rPr>
              <w:t xml:space="preserve"> budynku</w:t>
            </w:r>
            <w:r w:rsidR="00C67EAA">
              <w:rPr>
                <w:b/>
                <w:bCs/>
              </w:rPr>
              <w:t>/kubatura budynku</w:t>
            </w:r>
          </w:p>
        </w:tc>
        <w:tc>
          <w:tcPr>
            <w:tcW w:w="1381" w:type="dxa"/>
            <w:vAlign w:val="center"/>
          </w:tcPr>
          <w:p w:rsidR="005E41C8" w:rsidRPr="00326056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326056">
              <w:rPr>
                <w:b/>
                <w:bCs/>
              </w:rPr>
              <w:t>Data wykonania</w:t>
            </w:r>
          </w:p>
        </w:tc>
        <w:tc>
          <w:tcPr>
            <w:tcW w:w="2724" w:type="dxa"/>
            <w:vAlign w:val="center"/>
          </w:tcPr>
          <w:p w:rsidR="005E41C8" w:rsidRPr="00326056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Miejsce wykonania/</w:t>
            </w:r>
          </w:p>
          <w:p w:rsidR="005E41C8" w:rsidRPr="00326056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Inwestor</w:t>
            </w:r>
          </w:p>
        </w:tc>
      </w:tr>
      <w:tr w:rsidR="005E41C8" w:rsidRPr="00CE67E2" w:rsidTr="006D563B">
        <w:trPr>
          <w:trHeight w:val="979"/>
        </w:trPr>
        <w:tc>
          <w:tcPr>
            <w:tcW w:w="425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41C8" w:rsidRPr="00CE67E2" w:rsidTr="006D563B">
        <w:trPr>
          <w:trHeight w:val="979"/>
        </w:trPr>
        <w:tc>
          <w:tcPr>
            <w:tcW w:w="425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41C8" w:rsidRPr="00CE67E2" w:rsidTr="006D563B">
        <w:trPr>
          <w:trHeight w:val="979"/>
        </w:trPr>
        <w:tc>
          <w:tcPr>
            <w:tcW w:w="425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41C8" w:rsidRPr="00CE67E2" w:rsidTr="006D563B">
        <w:trPr>
          <w:trHeight w:val="979"/>
        </w:trPr>
        <w:tc>
          <w:tcPr>
            <w:tcW w:w="425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41C8" w:rsidRPr="00CE67E2" w:rsidTr="006D563B">
        <w:trPr>
          <w:trHeight w:val="992"/>
        </w:trPr>
        <w:tc>
          <w:tcPr>
            <w:tcW w:w="425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41C8" w:rsidRPr="00CE67E2" w:rsidTr="006D563B">
        <w:trPr>
          <w:trHeight w:val="992"/>
        </w:trPr>
        <w:tc>
          <w:tcPr>
            <w:tcW w:w="425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41C8" w:rsidRPr="00CE67E2" w:rsidTr="006D563B">
        <w:trPr>
          <w:trHeight w:val="992"/>
        </w:trPr>
        <w:tc>
          <w:tcPr>
            <w:tcW w:w="425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41C8" w:rsidRPr="00CE67E2" w:rsidTr="006D563B">
        <w:trPr>
          <w:trHeight w:val="992"/>
        </w:trPr>
        <w:tc>
          <w:tcPr>
            <w:tcW w:w="425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5E41C8" w:rsidRPr="00CE67E2" w:rsidRDefault="005E41C8" w:rsidP="006D563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E41C8" w:rsidRPr="00CE67E2" w:rsidRDefault="005E41C8" w:rsidP="005E41C8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:rsidR="00735EEF" w:rsidRPr="00735EEF" w:rsidRDefault="005E41C8" w:rsidP="00735EEF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Uwaga</w:t>
      </w:r>
      <w:r w:rsidRPr="00CE67E2">
        <w:rPr>
          <w:sz w:val="24"/>
          <w:szCs w:val="24"/>
        </w:rPr>
        <w:t xml:space="preserve">: </w:t>
      </w:r>
      <w:r w:rsidRPr="00CE67E2">
        <w:rPr>
          <w:b/>
          <w:bCs/>
          <w:sz w:val="24"/>
          <w:szCs w:val="24"/>
        </w:rPr>
        <w:t>Zamawiający będzie brał pod uwagę tylko zrealizowane inwestycje poparte załączonymi dokumentami potwierdzającymi należy</w:t>
      </w:r>
      <w:r w:rsidR="00735EEF">
        <w:rPr>
          <w:b/>
          <w:bCs/>
          <w:sz w:val="24"/>
          <w:szCs w:val="24"/>
        </w:rPr>
        <w:t>te wykonanie robót budowlanych.</w:t>
      </w:r>
    </w:p>
    <w:p w:rsidR="00735EEF" w:rsidRDefault="00735EEF" w:rsidP="00735EEF">
      <w:pPr>
        <w:spacing w:line="276" w:lineRule="auto"/>
        <w:rPr>
          <w:sz w:val="16"/>
          <w:szCs w:val="16"/>
        </w:rPr>
      </w:pPr>
    </w:p>
    <w:p w:rsidR="00735EEF" w:rsidRDefault="00735EEF" w:rsidP="00735EEF">
      <w:pPr>
        <w:spacing w:line="276" w:lineRule="auto"/>
        <w:rPr>
          <w:sz w:val="16"/>
          <w:szCs w:val="16"/>
        </w:rPr>
      </w:pPr>
    </w:p>
    <w:p w:rsidR="00735EEF" w:rsidRPr="002A35C1" w:rsidRDefault="00735EEF" w:rsidP="00735EEF">
      <w:pPr>
        <w:spacing w:line="276" w:lineRule="auto"/>
        <w:rPr>
          <w:sz w:val="24"/>
          <w:szCs w:val="24"/>
        </w:rPr>
      </w:pPr>
      <w:r>
        <w:rPr>
          <w:sz w:val="16"/>
          <w:szCs w:val="16"/>
        </w:rPr>
        <w:t>________________________</w:t>
      </w:r>
      <w:r w:rsidRPr="002A35C1">
        <w:rPr>
          <w:i/>
          <w:sz w:val="16"/>
          <w:szCs w:val="16"/>
        </w:rPr>
        <w:t>(miejscowość),</w:t>
      </w:r>
      <w:r w:rsidRPr="002A35C1">
        <w:rPr>
          <w:sz w:val="16"/>
          <w:szCs w:val="16"/>
        </w:rPr>
        <w:t xml:space="preserve">dnia </w:t>
      </w:r>
      <w:r>
        <w:rPr>
          <w:sz w:val="16"/>
          <w:szCs w:val="16"/>
        </w:rPr>
        <w:t>_________________</w:t>
      </w:r>
      <w:r w:rsidRPr="002A35C1">
        <w:rPr>
          <w:sz w:val="16"/>
          <w:szCs w:val="16"/>
        </w:rPr>
        <w:t xml:space="preserve"> r.</w:t>
      </w:r>
    </w:p>
    <w:p w:rsidR="00735EEF" w:rsidRPr="002A35C1" w:rsidRDefault="00735EEF" w:rsidP="00735EEF">
      <w:pPr>
        <w:spacing w:line="276" w:lineRule="auto"/>
        <w:rPr>
          <w:sz w:val="24"/>
          <w:szCs w:val="24"/>
        </w:rPr>
      </w:pPr>
      <w:r w:rsidRPr="002A35C1">
        <w:rPr>
          <w:sz w:val="24"/>
          <w:szCs w:val="24"/>
        </w:rPr>
        <w:tab/>
      </w:r>
    </w:p>
    <w:p w:rsidR="00735EEF" w:rsidRPr="002A35C1" w:rsidRDefault="00735EEF" w:rsidP="00735EEF">
      <w:pPr>
        <w:spacing w:line="276" w:lineRule="auto"/>
        <w:ind w:left="2124" w:firstLine="708"/>
        <w:rPr>
          <w:b/>
          <w:bCs/>
          <w:i/>
          <w:iCs/>
        </w:rPr>
      </w:pPr>
    </w:p>
    <w:p w:rsidR="00735EEF" w:rsidRPr="002A35C1" w:rsidRDefault="00735EEF" w:rsidP="00735EEF">
      <w:pPr>
        <w:spacing w:line="276" w:lineRule="auto"/>
        <w:ind w:left="2124" w:firstLine="708"/>
        <w:rPr>
          <w:b/>
          <w:bCs/>
          <w:i/>
          <w:iCs/>
          <w:sz w:val="16"/>
          <w:szCs w:val="16"/>
        </w:rPr>
      </w:pPr>
    </w:p>
    <w:p w:rsidR="005E41C8" w:rsidRDefault="005E41C8" w:rsidP="005E41C8">
      <w:pPr>
        <w:rPr>
          <w:b/>
          <w:bCs/>
          <w:sz w:val="24"/>
          <w:szCs w:val="24"/>
        </w:rPr>
      </w:pPr>
    </w:p>
    <w:p w:rsidR="002A35C1" w:rsidRDefault="002A35C1">
      <w:pPr>
        <w:spacing w:line="276" w:lineRule="auto"/>
        <w:jc w:val="center"/>
        <w:rPr>
          <w:b/>
          <w:bCs/>
          <w:sz w:val="24"/>
          <w:szCs w:val="24"/>
        </w:rPr>
      </w:pPr>
    </w:p>
    <w:p w:rsidR="00735EEF" w:rsidRDefault="00735EEF" w:rsidP="00023271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735EEF" w:rsidRDefault="00735EEF" w:rsidP="00023271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7723A2" w:rsidRDefault="007723A2" w:rsidP="00023271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7723A2" w:rsidRDefault="007723A2" w:rsidP="00023271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6D639B" w:rsidRPr="00023271" w:rsidRDefault="006D639B" w:rsidP="00023271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023271">
        <w:rPr>
          <w:b/>
          <w:bCs/>
          <w:sz w:val="24"/>
          <w:szCs w:val="24"/>
        </w:rPr>
        <w:lastRenderedPageBreak/>
        <w:t>Załącznik nr 6 do SIWZ</w:t>
      </w:r>
    </w:p>
    <w:p w:rsidR="006D639B" w:rsidRPr="00023271" w:rsidRDefault="006D639B" w:rsidP="00023271">
      <w:pPr>
        <w:spacing w:line="276" w:lineRule="auto"/>
        <w:jc w:val="right"/>
        <w:rPr>
          <w:b/>
          <w:sz w:val="24"/>
          <w:szCs w:val="24"/>
        </w:rPr>
      </w:pPr>
    </w:p>
    <w:p w:rsidR="006D639B" w:rsidRPr="008F00B3" w:rsidRDefault="006D639B" w:rsidP="006D639B">
      <w:pPr>
        <w:spacing w:line="276" w:lineRule="auto"/>
        <w:rPr>
          <w:sz w:val="24"/>
          <w:szCs w:val="24"/>
        </w:rPr>
      </w:pPr>
    </w:p>
    <w:p w:rsidR="002A35C1" w:rsidRPr="002A35C1" w:rsidRDefault="002A35C1" w:rsidP="002A35C1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2A35C1" w:rsidRPr="00F16062" w:rsidRDefault="002A35C1" w:rsidP="002A35C1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F16062">
        <w:rPr>
          <w:b/>
          <w:bCs/>
          <w:sz w:val="24"/>
          <w:szCs w:val="24"/>
        </w:rPr>
        <w:t>OŚWIADCZENIE</w:t>
      </w:r>
    </w:p>
    <w:p w:rsidR="002A35C1" w:rsidRPr="002A35C1" w:rsidRDefault="002A35C1" w:rsidP="002A35C1">
      <w:pPr>
        <w:spacing w:line="276" w:lineRule="auto"/>
        <w:jc w:val="both"/>
        <w:rPr>
          <w:sz w:val="24"/>
          <w:szCs w:val="24"/>
        </w:rPr>
      </w:pPr>
    </w:p>
    <w:p w:rsidR="002A35C1" w:rsidRPr="002A35C1" w:rsidRDefault="00735EEF" w:rsidP="002A35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Wykonawcy:____________________________________________________</w:t>
      </w:r>
    </w:p>
    <w:p w:rsidR="002A35C1" w:rsidRPr="002A35C1" w:rsidRDefault="00735EEF" w:rsidP="002A35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2A35C1" w:rsidRPr="002A35C1" w:rsidRDefault="00735EEF" w:rsidP="002A35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Wykonawcy:___________________________________________________</w:t>
      </w:r>
    </w:p>
    <w:p w:rsidR="002A35C1" w:rsidRPr="002A35C1" w:rsidRDefault="002A35C1" w:rsidP="002A35C1">
      <w:pPr>
        <w:spacing w:line="276" w:lineRule="auto"/>
        <w:jc w:val="both"/>
        <w:rPr>
          <w:sz w:val="24"/>
          <w:szCs w:val="24"/>
        </w:rPr>
      </w:pPr>
      <w:r w:rsidRPr="002A35C1">
        <w:rPr>
          <w:sz w:val="24"/>
          <w:szCs w:val="24"/>
        </w:rPr>
        <w:t>Nr tel./fax:</w:t>
      </w:r>
      <w:r w:rsidRPr="002A35C1">
        <w:rPr>
          <w:sz w:val="24"/>
          <w:szCs w:val="24"/>
        </w:rPr>
        <w:tab/>
      </w:r>
      <w:r w:rsidR="00735EEF">
        <w:rPr>
          <w:sz w:val="24"/>
          <w:szCs w:val="24"/>
        </w:rPr>
        <w:t>_________________________________________________________</w:t>
      </w:r>
    </w:p>
    <w:p w:rsidR="002A35C1" w:rsidRPr="002A35C1" w:rsidRDefault="002A35C1" w:rsidP="002A35C1">
      <w:pPr>
        <w:spacing w:line="276" w:lineRule="auto"/>
        <w:jc w:val="both"/>
        <w:rPr>
          <w:sz w:val="24"/>
          <w:szCs w:val="24"/>
        </w:rPr>
      </w:pPr>
      <w:r w:rsidRPr="002A35C1">
        <w:rPr>
          <w:sz w:val="24"/>
          <w:szCs w:val="24"/>
        </w:rPr>
        <w:t>Adres do korespondencji:</w:t>
      </w:r>
      <w:r w:rsidR="00735EEF">
        <w:rPr>
          <w:sz w:val="24"/>
          <w:szCs w:val="24"/>
        </w:rPr>
        <w:t>________________________________________________</w:t>
      </w:r>
    </w:p>
    <w:p w:rsidR="002A35C1" w:rsidRPr="002A35C1" w:rsidRDefault="002A35C1" w:rsidP="002A35C1">
      <w:pPr>
        <w:spacing w:line="276" w:lineRule="auto"/>
        <w:ind w:left="360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360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jc w:val="both"/>
        <w:rPr>
          <w:sz w:val="24"/>
          <w:szCs w:val="24"/>
        </w:rPr>
      </w:pPr>
      <w:r w:rsidRPr="002A35C1">
        <w:rPr>
          <w:sz w:val="24"/>
          <w:szCs w:val="24"/>
        </w:rPr>
        <w:t>Oświadczamy, że nie podlegamy wykluczeniu ze względu na brak orzeczenia tytułem środka zapobiegawczego zakazu ubiegania się  o zamówienie publiczne.</w:t>
      </w: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ind w:left="284"/>
        <w:jc w:val="both"/>
        <w:rPr>
          <w:sz w:val="24"/>
          <w:szCs w:val="24"/>
        </w:rPr>
      </w:pPr>
    </w:p>
    <w:p w:rsidR="002A35C1" w:rsidRPr="002A35C1" w:rsidRDefault="002A35C1" w:rsidP="002A35C1">
      <w:pPr>
        <w:spacing w:line="276" w:lineRule="auto"/>
        <w:rPr>
          <w:sz w:val="24"/>
          <w:szCs w:val="24"/>
        </w:rPr>
      </w:pPr>
    </w:p>
    <w:p w:rsidR="002A35C1" w:rsidRPr="002A35C1" w:rsidRDefault="00735EEF" w:rsidP="002A35C1">
      <w:pPr>
        <w:spacing w:line="276" w:lineRule="auto"/>
        <w:rPr>
          <w:sz w:val="24"/>
          <w:szCs w:val="24"/>
        </w:rPr>
      </w:pPr>
      <w:r>
        <w:rPr>
          <w:sz w:val="16"/>
          <w:szCs w:val="16"/>
        </w:rPr>
        <w:t>________________________</w:t>
      </w:r>
      <w:r w:rsidR="002A35C1" w:rsidRPr="002A35C1">
        <w:rPr>
          <w:i/>
          <w:sz w:val="16"/>
          <w:szCs w:val="16"/>
        </w:rPr>
        <w:t>(miejscowość),</w:t>
      </w:r>
      <w:r w:rsidR="002A35C1" w:rsidRPr="002A35C1">
        <w:rPr>
          <w:sz w:val="16"/>
          <w:szCs w:val="16"/>
        </w:rPr>
        <w:t xml:space="preserve">dnia </w:t>
      </w:r>
      <w:r>
        <w:rPr>
          <w:sz w:val="16"/>
          <w:szCs w:val="16"/>
        </w:rPr>
        <w:t>_________________</w:t>
      </w:r>
      <w:r w:rsidR="002A35C1" w:rsidRPr="002A35C1">
        <w:rPr>
          <w:sz w:val="16"/>
          <w:szCs w:val="16"/>
        </w:rPr>
        <w:t xml:space="preserve"> r.</w:t>
      </w:r>
    </w:p>
    <w:p w:rsidR="002A35C1" w:rsidRPr="002A35C1" w:rsidRDefault="002A35C1" w:rsidP="002A35C1">
      <w:pPr>
        <w:spacing w:line="276" w:lineRule="auto"/>
        <w:rPr>
          <w:sz w:val="24"/>
          <w:szCs w:val="24"/>
        </w:rPr>
      </w:pPr>
      <w:r w:rsidRPr="002A35C1">
        <w:rPr>
          <w:sz w:val="24"/>
          <w:szCs w:val="24"/>
        </w:rPr>
        <w:tab/>
      </w: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Default="002A35C1" w:rsidP="002A35C1">
      <w:pPr>
        <w:spacing w:line="276" w:lineRule="auto"/>
        <w:ind w:left="2124" w:firstLine="708"/>
        <w:rPr>
          <w:bCs/>
          <w:iCs/>
          <w:sz w:val="16"/>
          <w:szCs w:val="16"/>
        </w:rPr>
      </w:pPr>
    </w:p>
    <w:p w:rsidR="007723A2" w:rsidRDefault="007723A2" w:rsidP="002A35C1">
      <w:pPr>
        <w:spacing w:line="276" w:lineRule="auto"/>
        <w:ind w:left="2124" w:firstLine="708"/>
        <w:rPr>
          <w:bCs/>
          <w:iCs/>
          <w:sz w:val="16"/>
          <w:szCs w:val="16"/>
        </w:rPr>
      </w:pPr>
    </w:p>
    <w:p w:rsidR="007723A2" w:rsidRDefault="007723A2" w:rsidP="002A35C1">
      <w:pPr>
        <w:spacing w:line="276" w:lineRule="auto"/>
        <w:ind w:left="2124" w:firstLine="708"/>
        <w:rPr>
          <w:bCs/>
          <w:iCs/>
          <w:sz w:val="16"/>
          <w:szCs w:val="16"/>
        </w:rPr>
      </w:pPr>
    </w:p>
    <w:p w:rsidR="007723A2" w:rsidRDefault="007723A2" w:rsidP="002A35C1">
      <w:pPr>
        <w:spacing w:line="276" w:lineRule="auto"/>
        <w:ind w:left="2124" w:firstLine="708"/>
        <w:rPr>
          <w:bCs/>
          <w:iCs/>
          <w:sz w:val="16"/>
          <w:szCs w:val="16"/>
        </w:rPr>
      </w:pPr>
    </w:p>
    <w:p w:rsidR="007723A2" w:rsidRPr="002A35C1" w:rsidRDefault="007723A2" w:rsidP="002A35C1">
      <w:pPr>
        <w:spacing w:line="276" w:lineRule="auto"/>
        <w:ind w:left="2124" w:firstLine="708"/>
        <w:rPr>
          <w:b/>
          <w:bCs/>
          <w:i/>
          <w:iCs/>
        </w:rPr>
      </w:pPr>
      <w:bookmarkStart w:id="0" w:name="_GoBack"/>
      <w:bookmarkEnd w:id="0"/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2A35C1" w:rsidRPr="002A35C1" w:rsidRDefault="002A35C1" w:rsidP="002A35C1">
      <w:pPr>
        <w:spacing w:line="276" w:lineRule="auto"/>
        <w:ind w:left="2124" w:firstLine="708"/>
        <w:rPr>
          <w:b/>
          <w:bCs/>
          <w:i/>
          <w:iCs/>
        </w:rPr>
      </w:pPr>
    </w:p>
    <w:p w:rsidR="00023271" w:rsidRDefault="00023271" w:rsidP="009864B3">
      <w:pPr>
        <w:spacing w:line="276" w:lineRule="auto"/>
        <w:rPr>
          <w:b/>
          <w:bCs/>
          <w:iCs/>
          <w:color w:val="FF0000"/>
          <w:sz w:val="24"/>
          <w:szCs w:val="24"/>
        </w:rPr>
      </w:pPr>
    </w:p>
    <w:p w:rsidR="002F73EF" w:rsidRDefault="002F73EF" w:rsidP="009864B3">
      <w:pPr>
        <w:spacing w:line="276" w:lineRule="auto"/>
        <w:rPr>
          <w:b/>
          <w:bCs/>
          <w:iCs/>
          <w:color w:val="FF0000"/>
          <w:sz w:val="24"/>
          <w:szCs w:val="24"/>
        </w:rPr>
      </w:pPr>
    </w:p>
    <w:p w:rsidR="003D7C87" w:rsidRDefault="003D7C87" w:rsidP="002A35C1">
      <w:pPr>
        <w:spacing w:line="276" w:lineRule="auto"/>
        <w:ind w:left="4956" w:firstLine="708"/>
        <w:rPr>
          <w:b/>
          <w:bCs/>
          <w:iCs/>
          <w:color w:val="FF0000"/>
          <w:sz w:val="24"/>
          <w:szCs w:val="24"/>
        </w:rPr>
      </w:pPr>
    </w:p>
    <w:p w:rsidR="00023271" w:rsidRDefault="00023271" w:rsidP="002A35C1">
      <w:pPr>
        <w:spacing w:line="276" w:lineRule="auto"/>
        <w:ind w:left="4956" w:firstLine="708"/>
        <w:rPr>
          <w:b/>
          <w:bCs/>
          <w:iCs/>
          <w:color w:val="FF0000"/>
          <w:sz w:val="24"/>
          <w:szCs w:val="24"/>
        </w:rPr>
      </w:pPr>
    </w:p>
    <w:p w:rsidR="009A7F59" w:rsidRDefault="009A7F59" w:rsidP="002A35C1">
      <w:pPr>
        <w:spacing w:line="276" w:lineRule="auto"/>
        <w:ind w:left="4956" w:firstLine="708"/>
        <w:rPr>
          <w:b/>
          <w:bCs/>
          <w:iCs/>
          <w:sz w:val="24"/>
          <w:szCs w:val="24"/>
        </w:rPr>
      </w:pPr>
    </w:p>
    <w:p w:rsidR="009A7F59" w:rsidRDefault="009A7F59" w:rsidP="002A35C1">
      <w:pPr>
        <w:spacing w:line="276" w:lineRule="auto"/>
        <w:ind w:left="4956" w:firstLine="708"/>
        <w:rPr>
          <w:b/>
          <w:bCs/>
          <w:iCs/>
          <w:sz w:val="24"/>
          <w:szCs w:val="24"/>
        </w:rPr>
      </w:pPr>
    </w:p>
    <w:p w:rsidR="002A35C1" w:rsidRPr="00023271" w:rsidRDefault="00B92352" w:rsidP="002A35C1">
      <w:pPr>
        <w:spacing w:line="276" w:lineRule="auto"/>
        <w:ind w:left="4956" w:firstLine="708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Załącznik nr 7</w:t>
      </w:r>
      <w:r w:rsidR="002A35C1" w:rsidRPr="00023271">
        <w:rPr>
          <w:b/>
          <w:bCs/>
          <w:iCs/>
          <w:sz w:val="24"/>
          <w:szCs w:val="24"/>
        </w:rPr>
        <w:t xml:space="preserve"> do SIWZ</w:t>
      </w:r>
    </w:p>
    <w:p w:rsidR="002A35C1" w:rsidRPr="002A35C1" w:rsidRDefault="002A35C1" w:rsidP="002A35C1">
      <w:pPr>
        <w:spacing w:line="276" w:lineRule="auto"/>
        <w:ind w:left="4248" w:firstLine="708"/>
        <w:rPr>
          <w:b/>
          <w:bCs/>
          <w:iCs/>
          <w:sz w:val="24"/>
          <w:szCs w:val="24"/>
        </w:rPr>
      </w:pPr>
    </w:p>
    <w:p w:rsidR="002A35C1" w:rsidRPr="002A35C1" w:rsidRDefault="002A35C1" w:rsidP="002A35C1">
      <w:pPr>
        <w:jc w:val="center"/>
        <w:rPr>
          <w:sz w:val="24"/>
          <w:szCs w:val="24"/>
        </w:rPr>
      </w:pPr>
      <w:r w:rsidRPr="002A35C1">
        <w:rPr>
          <w:b/>
          <w:sz w:val="24"/>
          <w:szCs w:val="24"/>
        </w:rPr>
        <w:t>Propozycja treści zobowiązania innego podmiotu do oddania do dyspozycji Wykonawcy niezbędnych zasobów na potrzeby realizacji zamówienia</w:t>
      </w:r>
      <w:r w:rsidRPr="002A35C1">
        <w:rPr>
          <w:sz w:val="24"/>
          <w:szCs w:val="24"/>
        </w:rPr>
        <w:t>.</w:t>
      </w:r>
    </w:p>
    <w:p w:rsidR="002A35C1" w:rsidRPr="002A35C1" w:rsidRDefault="002A35C1" w:rsidP="002A35C1">
      <w:pPr>
        <w:rPr>
          <w:sz w:val="24"/>
          <w:szCs w:val="24"/>
        </w:rPr>
      </w:pPr>
    </w:p>
    <w:p w:rsidR="002A35C1" w:rsidRPr="002A35C1" w:rsidRDefault="002A35C1" w:rsidP="002A35C1">
      <w:pPr>
        <w:rPr>
          <w:b/>
          <w:i/>
          <w:sz w:val="22"/>
          <w:szCs w:val="22"/>
        </w:rPr>
      </w:pPr>
      <w:r w:rsidRPr="002A35C1">
        <w:rPr>
          <w:b/>
          <w:i/>
          <w:sz w:val="22"/>
          <w:szCs w:val="22"/>
        </w:rPr>
        <w:t xml:space="preserve">Uwaga! </w:t>
      </w:r>
    </w:p>
    <w:p w:rsidR="002A35C1" w:rsidRPr="002A35C1" w:rsidRDefault="002A35C1" w:rsidP="002A35C1">
      <w:pPr>
        <w:rPr>
          <w:sz w:val="22"/>
          <w:szCs w:val="22"/>
        </w:rPr>
      </w:pPr>
      <w:r w:rsidRPr="002A35C1">
        <w:rPr>
          <w:sz w:val="22"/>
          <w:szCs w:val="22"/>
        </w:rPr>
        <w:t>Zamiast niniejszego Formularza można przedstawić inne dokumenty, w szczególności:</w:t>
      </w:r>
    </w:p>
    <w:p w:rsidR="002A35C1" w:rsidRPr="002A35C1" w:rsidRDefault="002A35C1" w:rsidP="002A35C1">
      <w:pPr>
        <w:jc w:val="both"/>
        <w:rPr>
          <w:sz w:val="22"/>
          <w:szCs w:val="22"/>
        </w:rPr>
      </w:pPr>
      <w:r w:rsidRPr="002A35C1">
        <w:rPr>
          <w:sz w:val="22"/>
          <w:szCs w:val="22"/>
        </w:rPr>
        <w:t>1.zobowiązanie podmiotu, o którym mowa w art.22 a P</w:t>
      </w:r>
      <w:r w:rsidR="00DF0103">
        <w:rPr>
          <w:sz w:val="22"/>
          <w:szCs w:val="22"/>
        </w:rPr>
        <w:t>ZP</w:t>
      </w:r>
      <w:r w:rsidRPr="002A35C1">
        <w:rPr>
          <w:sz w:val="22"/>
          <w:szCs w:val="22"/>
        </w:rPr>
        <w:t xml:space="preserve"> sporządzone w oparciu o własny wzór,</w:t>
      </w:r>
      <w:r w:rsidR="00267C65">
        <w:rPr>
          <w:sz w:val="22"/>
          <w:szCs w:val="22"/>
        </w:rPr>
        <w:t xml:space="preserve"> zawierający informacje, o których mowa poniżej,</w:t>
      </w:r>
    </w:p>
    <w:p w:rsidR="002A35C1" w:rsidRPr="002A35C1" w:rsidRDefault="002A35C1" w:rsidP="002A35C1">
      <w:pPr>
        <w:jc w:val="both"/>
        <w:rPr>
          <w:sz w:val="22"/>
          <w:szCs w:val="22"/>
        </w:rPr>
      </w:pPr>
      <w:r w:rsidRPr="002A35C1">
        <w:rPr>
          <w:sz w:val="22"/>
          <w:szCs w:val="22"/>
        </w:rPr>
        <w:t>2.inne dokumenty stanowiące dowód, że Wykonawca realizując zamówienie będzie dysponował niezbędnymi zasobami podmiotów w stopniu umożliwiającym należyte wykonanie zamówienia publicznego oraz, ze stosunek łączący Wykonawcę z tymi podmiotami będzie gwarantował rzeczywisty dostęp do ich zasób, określające w szczególności:</w:t>
      </w:r>
    </w:p>
    <w:p w:rsidR="002A35C1" w:rsidRPr="002A35C1" w:rsidRDefault="002A35C1" w:rsidP="006D47FB">
      <w:pPr>
        <w:numPr>
          <w:ilvl w:val="0"/>
          <w:numId w:val="2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2A35C1">
        <w:rPr>
          <w:sz w:val="22"/>
          <w:szCs w:val="22"/>
        </w:rPr>
        <w:t>zakres dostępnych Wykonawcy zasobów innego podmiotu,</w:t>
      </w:r>
    </w:p>
    <w:p w:rsidR="002A35C1" w:rsidRPr="002A35C1" w:rsidRDefault="002A35C1" w:rsidP="006D47FB">
      <w:pPr>
        <w:numPr>
          <w:ilvl w:val="0"/>
          <w:numId w:val="2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2A35C1">
        <w:rPr>
          <w:sz w:val="22"/>
          <w:szCs w:val="22"/>
        </w:rPr>
        <w:t>sposób wykorzystania zasobów innego podmiotu, przez Wykonawcę, przy wykonywaniu zamówienia publicznego,</w:t>
      </w:r>
    </w:p>
    <w:p w:rsidR="002A35C1" w:rsidRPr="002A35C1" w:rsidRDefault="002A35C1" w:rsidP="006D47FB">
      <w:pPr>
        <w:numPr>
          <w:ilvl w:val="0"/>
          <w:numId w:val="2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2A35C1">
        <w:rPr>
          <w:sz w:val="22"/>
          <w:szCs w:val="22"/>
        </w:rPr>
        <w:t>zakres i okres udziału innego podmiotu przy wykonywaniu zamówienia publicznego,</w:t>
      </w:r>
    </w:p>
    <w:p w:rsidR="002A35C1" w:rsidRPr="002A35C1" w:rsidRDefault="002A35C1" w:rsidP="006D47FB">
      <w:pPr>
        <w:numPr>
          <w:ilvl w:val="0"/>
          <w:numId w:val="2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2A35C1">
        <w:rPr>
          <w:sz w:val="22"/>
          <w:szCs w:val="22"/>
        </w:rPr>
        <w:t>czy podmiot, na zdolnościach którego Wykonawca polega w odniesieniu do warunków udziału w postepowaniu dotyczących wykształcenia, kwalifikacji zawodowych lub doświadczenia, zrealizuje usługi, których wskazane zdolności dotyczą.</w:t>
      </w:r>
    </w:p>
    <w:p w:rsidR="002A35C1" w:rsidRPr="002A35C1" w:rsidRDefault="002A35C1" w:rsidP="002A35C1">
      <w:pPr>
        <w:jc w:val="both"/>
      </w:pP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2A35C1">
        <w:rPr>
          <w:sz w:val="24"/>
          <w:szCs w:val="24"/>
        </w:rPr>
        <w:t>Ja:</w:t>
      </w: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2A35C1">
        <w:rPr>
          <w:sz w:val="24"/>
          <w:szCs w:val="24"/>
        </w:rPr>
        <w:t>_________________________________________________________________________</w:t>
      </w: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A35C1" w:rsidRPr="002A35C1" w:rsidRDefault="002A35C1" w:rsidP="002A35C1">
      <w:pPr>
        <w:jc w:val="center"/>
      </w:pPr>
      <w:r w:rsidRPr="002A35C1">
        <w:t>(imię i nazwisko osoby upoważnionej do reprezentowania Podmiotu, stanowisko (właściciel, prezes zarządu, członek zarządu, prokurent, upełnomocniony reprezentant itp.)</w:t>
      </w: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2A35C1">
        <w:rPr>
          <w:sz w:val="22"/>
          <w:szCs w:val="22"/>
        </w:rPr>
        <w:t>Działając w imieniu i na rzecz:</w:t>
      </w: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A35C1" w:rsidRPr="002A35C1" w:rsidRDefault="002A35C1" w:rsidP="002A35C1">
      <w:pPr>
        <w:jc w:val="center"/>
      </w:pPr>
      <w:r w:rsidRPr="002A35C1">
        <w:t>(nazwa Podmiotu)</w:t>
      </w: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A35C1" w:rsidRPr="002A35C1" w:rsidRDefault="002A35C1" w:rsidP="002A35C1">
      <w:pPr>
        <w:jc w:val="both"/>
        <w:rPr>
          <w:sz w:val="22"/>
          <w:szCs w:val="22"/>
        </w:rPr>
      </w:pPr>
      <w:r w:rsidRPr="002A35C1">
        <w:rPr>
          <w:sz w:val="22"/>
          <w:szCs w:val="22"/>
        </w:rPr>
        <w:t>Zobowiązuję się do oddania nw. zasobów:</w:t>
      </w:r>
    </w:p>
    <w:p w:rsidR="002A35C1" w:rsidRPr="002A35C1" w:rsidRDefault="002A35C1" w:rsidP="002A35C1">
      <w:pPr>
        <w:pBdr>
          <w:top w:val="single" w:sz="6" w:space="1" w:color="auto"/>
          <w:bottom w:val="single" w:sz="6" w:space="1" w:color="auto"/>
        </w:pBdr>
        <w:jc w:val="both"/>
        <w:rPr>
          <w:sz w:val="24"/>
          <w:szCs w:val="24"/>
        </w:rPr>
      </w:pP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A35C1" w:rsidRPr="002A35C1" w:rsidRDefault="00267C65" w:rsidP="002A35C1">
      <w:pPr>
        <w:jc w:val="center"/>
      </w:pPr>
      <w:r>
        <w:t xml:space="preserve">(określenie zasobu </w:t>
      </w:r>
      <w:r w:rsidR="002A35C1" w:rsidRPr="002A35C1">
        <w:t>)</w:t>
      </w: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2A35C1">
        <w:rPr>
          <w:sz w:val="22"/>
          <w:szCs w:val="22"/>
        </w:rPr>
        <w:t>do dyspozycji Wykonawcy:</w:t>
      </w:r>
    </w:p>
    <w:p w:rsidR="002A35C1" w:rsidRPr="002A35C1" w:rsidRDefault="002A35C1" w:rsidP="002A35C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A35C1" w:rsidRPr="002A35C1" w:rsidRDefault="002A35C1" w:rsidP="002A35C1">
      <w:pPr>
        <w:jc w:val="center"/>
      </w:pPr>
      <w:r w:rsidRPr="002A35C1">
        <w:t>(nazwa Wykonawcy)</w:t>
      </w:r>
    </w:p>
    <w:p w:rsidR="002A35C1" w:rsidRPr="002A35C1" w:rsidRDefault="002A35C1" w:rsidP="002A35C1">
      <w:pPr>
        <w:jc w:val="both"/>
        <w:rPr>
          <w:sz w:val="24"/>
          <w:szCs w:val="24"/>
        </w:rPr>
      </w:pPr>
    </w:p>
    <w:p w:rsidR="002A35C1" w:rsidRPr="002A35C1" w:rsidRDefault="002A35C1" w:rsidP="002A35C1">
      <w:pPr>
        <w:jc w:val="both"/>
        <w:rPr>
          <w:sz w:val="24"/>
          <w:szCs w:val="24"/>
        </w:rPr>
      </w:pPr>
      <w:r w:rsidRPr="002A35C1">
        <w:rPr>
          <w:sz w:val="22"/>
          <w:szCs w:val="22"/>
        </w:rPr>
        <w:t>na potrzeby realizacji zamówienia pod nazwą:</w:t>
      </w:r>
      <w:r w:rsidRPr="002A35C1">
        <w:rPr>
          <w:sz w:val="24"/>
          <w:szCs w:val="24"/>
        </w:rPr>
        <w:t xml:space="preserve"> _______________________________________________________________________________________________________________________________________________</w:t>
      </w:r>
    </w:p>
    <w:p w:rsidR="002A35C1" w:rsidRPr="002A35C1" w:rsidRDefault="002A35C1" w:rsidP="002A35C1">
      <w:pPr>
        <w:jc w:val="both"/>
        <w:rPr>
          <w:sz w:val="24"/>
          <w:szCs w:val="24"/>
        </w:rPr>
      </w:pPr>
    </w:p>
    <w:p w:rsidR="002A35C1" w:rsidRPr="002A35C1" w:rsidRDefault="002A35C1" w:rsidP="002A35C1">
      <w:pPr>
        <w:jc w:val="both"/>
        <w:rPr>
          <w:sz w:val="24"/>
          <w:szCs w:val="24"/>
        </w:rPr>
      </w:pPr>
    </w:p>
    <w:p w:rsidR="002A35C1" w:rsidRPr="002A35C1" w:rsidRDefault="002A35C1" w:rsidP="002A35C1">
      <w:pPr>
        <w:jc w:val="both"/>
        <w:rPr>
          <w:sz w:val="22"/>
          <w:szCs w:val="22"/>
        </w:rPr>
      </w:pPr>
      <w:r w:rsidRPr="002A35C1">
        <w:rPr>
          <w:sz w:val="22"/>
          <w:szCs w:val="22"/>
        </w:rPr>
        <w:t>Oświadczam, iż:</w:t>
      </w:r>
    </w:p>
    <w:p w:rsidR="002A35C1" w:rsidRPr="002A35C1" w:rsidRDefault="002A35C1" w:rsidP="006D47FB">
      <w:pPr>
        <w:numPr>
          <w:ilvl w:val="0"/>
          <w:numId w:val="27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2A35C1">
        <w:rPr>
          <w:sz w:val="22"/>
          <w:szCs w:val="22"/>
        </w:rPr>
        <w:t>udostępniam Wykonawcy ww. zasoby, w następującym zakresie:</w:t>
      </w:r>
    </w:p>
    <w:p w:rsidR="002A35C1" w:rsidRPr="002A35C1" w:rsidRDefault="002A35C1" w:rsidP="002A35C1">
      <w:pPr>
        <w:ind w:left="708"/>
        <w:jc w:val="both"/>
        <w:rPr>
          <w:sz w:val="22"/>
          <w:szCs w:val="22"/>
        </w:rPr>
      </w:pPr>
      <w:r w:rsidRPr="002A35C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A35C1" w:rsidRPr="002A35C1" w:rsidRDefault="002A35C1" w:rsidP="002A35C1">
      <w:pPr>
        <w:ind w:left="708"/>
        <w:jc w:val="both"/>
        <w:rPr>
          <w:sz w:val="22"/>
          <w:szCs w:val="22"/>
        </w:rPr>
      </w:pPr>
    </w:p>
    <w:p w:rsidR="002A35C1" w:rsidRPr="002A35C1" w:rsidRDefault="002A35C1" w:rsidP="006D47FB">
      <w:pPr>
        <w:numPr>
          <w:ilvl w:val="0"/>
          <w:numId w:val="27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2A35C1">
        <w:rPr>
          <w:sz w:val="22"/>
          <w:szCs w:val="22"/>
        </w:rPr>
        <w:t>sposób wykorzystania udostępnionych przeze mnie zasobów przy wykonaniu zamówienia publicznego będzie następujący:</w:t>
      </w:r>
    </w:p>
    <w:p w:rsidR="002A35C1" w:rsidRPr="002A35C1" w:rsidRDefault="002A35C1" w:rsidP="002A35C1">
      <w:pPr>
        <w:ind w:left="708"/>
        <w:jc w:val="both"/>
        <w:rPr>
          <w:sz w:val="22"/>
          <w:szCs w:val="22"/>
        </w:rPr>
      </w:pPr>
      <w:r w:rsidRPr="002A35C1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A35C1" w:rsidRPr="002A35C1" w:rsidRDefault="002A35C1" w:rsidP="002A35C1">
      <w:pPr>
        <w:ind w:left="708"/>
        <w:jc w:val="both"/>
        <w:rPr>
          <w:sz w:val="22"/>
          <w:szCs w:val="22"/>
        </w:rPr>
      </w:pPr>
    </w:p>
    <w:p w:rsidR="002A35C1" w:rsidRPr="002A35C1" w:rsidRDefault="002A35C1" w:rsidP="006D47FB">
      <w:pPr>
        <w:numPr>
          <w:ilvl w:val="0"/>
          <w:numId w:val="27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2A35C1">
        <w:rPr>
          <w:sz w:val="22"/>
          <w:szCs w:val="22"/>
        </w:rPr>
        <w:t>zakres mojego udziału przy wykonywaniu zamówienia publicznego będzie następujący:</w:t>
      </w:r>
    </w:p>
    <w:p w:rsidR="002A35C1" w:rsidRPr="002A35C1" w:rsidRDefault="002A35C1" w:rsidP="002A35C1">
      <w:pPr>
        <w:ind w:left="708"/>
        <w:jc w:val="both"/>
        <w:rPr>
          <w:sz w:val="22"/>
          <w:szCs w:val="22"/>
        </w:rPr>
      </w:pPr>
      <w:r w:rsidRPr="002A35C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A35C1" w:rsidRPr="002A35C1" w:rsidRDefault="002A35C1" w:rsidP="002A35C1">
      <w:pPr>
        <w:ind w:left="708"/>
        <w:jc w:val="both"/>
        <w:rPr>
          <w:sz w:val="22"/>
          <w:szCs w:val="22"/>
        </w:rPr>
      </w:pPr>
    </w:p>
    <w:p w:rsidR="002A35C1" w:rsidRPr="002A35C1" w:rsidRDefault="002A35C1" w:rsidP="006D47FB">
      <w:pPr>
        <w:numPr>
          <w:ilvl w:val="0"/>
          <w:numId w:val="27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2A35C1">
        <w:rPr>
          <w:sz w:val="22"/>
          <w:szCs w:val="22"/>
        </w:rPr>
        <w:t>okres mojego udziału przy wykonaniu zamówienia publicznego będzie następujący:</w:t>
      </w:r>
    </w:p>
    <w:p w:rsidR="002A35C1" w:rsidRPr="002A35C1" w:rsidRDefault="002A35C1" w:rsidP="002A35C1">
      <w:pPr>
        <w:ind w:left="708"/>
        <w:jc w:val="both"/>
        <w:rPr>
          <w:sz w:val="22"/>
          <w:szCs w:val="22"/>
        </w:rPr>
      </w:pPr>
    </w:p>
    <w:p w:rsidR="002A35C1" w:rsidRPr="002A35C1" w:rsidRDefault="002A35C1" w:rsidP="002A35C1">
      <w:pPr>
        <w:ind w:left="708"/>
        <w:jc w:val="both"/>
        <w:rPr>
          <w:b/>
          <w:sz w:val="24"/>
          <w:szCs w:val="24"/>
        </w:rPr>
      </w:pPr>
      <w:r w:rsidRPr="002A35C1">
        <w:rPr>
          <w:sz w:val="22"/>
          <w:szCs w:val="22"/>
        </w:rPr>
        <w:t>___________________________________</w:t>
      </w:r>
      <w:r w:rsidRPr="002A35C1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735EEF">
        <w:rPr>
          <w:sz w:val="24"/>
          <w:szCs w:val="24"/>
        </w:rPr>
        <w:t>___</w:t>
      </w:r>
    </w:p>
    <w:p w:rsidR="002A35C1" w:rsidRPr="002A35C1" w:rsidRDefault="002A35C1" w:rsidP="002A35C1">
      <w:pPr>
        <w:jc w:val="both"/>
      </w:pPr>
    </w:p>
    <w:p w:rsidR="002A35C1" w:rsidRPr="002A35C1" w:rsidRDefault="002A35C1" w:rsidP="002A35C1">
      <w:pPr>
        <w:jc w:val="both"/>
      </w:pPr>
    </w:p>
    <w:p w:rsidR="002A35C1" w:rsidRPr="002A35C1" w:rsidRDefault="002A35C1" w:rsidP="002A35C1">
      <w:pPr>
        <w:jc w:val="both"/>
      </w:pPr>
    </w:p>
    <w:p w:rsidR="002A35C1" w:rsidRPr="002A35C1" w:rsidRDefault="002A35C1" w:rsidP="002A35C1">
      <w:pPr>
        <w:ind w:firstLine="708"/>
        <w:jc w:val="both"/>
        <w:rPr>
          <w:sz w:val="24"/>
          <w:szCs w:val="24"/>
        </w:rPr>
      </w:pPr>
      <w:r w:rsidRPr="002A35C1">
        <w:rPr>
          <w:sz w:val="24"/>
          <w:szCs w:val="24"/>
        </w:rPr>
        <w:t>____________________</w:t>
      </w:r>
      <w:r w:rsidRPr="002A35C1">
        <w:rPr>
          <w:sz w:val="16"/>
          <w:szCs w:val="16"/>
        </w:rPr>
        <w:t>dnia_______________2019 roku</w:t>
      </w:r>
    </w:p>
    <w:p w:rsidR="002A35C1" w:rsidRPr="002A35C1" w:rsidRDefault="002A35C1" w:rsidP="002A35C1">
      <w:pPr>
        <w:ind w:left="708"/>
        <w:jc w:val="both"/>
        <w:rPr>
          <w:sz w:val="24"/>
          <w:szCs w:val="24"/>
        </w:rPr>
      </w:pPr>
    </w:p>
    <w:p w:rsidR="002A35C1" w:rsidRPr="002A35C1" w:rsidRDefault="002A35C1" w:rsidP="002A35C1">
      <w:pPr>
        <w:jc w:val="both"/>
        <w:rPr>
          <w:sz w:val="24"/>
          <w:szCs w:val="24"/>
        </w:rPr>
      </w:pPr>
    </w:p>
    <w:p w:rsidR="002A35C1" w:rsidRPr="002A35C1" w:rsidRDefault="002A35C1" w:rsidP="002A35C1">
      <w:pPr>
        <w:ind w:left="708"/>
        <w:jc w:val="both"/>
        <w:rPr>
          <w:sz w:val="24"/>
          <w:szCs w:val="24"/>
        </w:rPr>
      </w:pPr>
    </w:p>
    <w:p w:rsidR="002A35C1" w:rsidRPr="002A35C1" w:rsidRDefault="002A35C1" w:rsidP="002A35C1">
      <w:pPr>
        <w:ind w:left="2832"/>
        <w:jc w:val="both"/>
      </w:pPr>
      <w:r w:rsidRPr="002A35C1">
        <w:t xml:space="preserve">_____________________________________________________ </w:t>
      </w:r>
    </w:p>
    <w:p w:rsidR="002A35C1" w:rsidRPr="002A35C1" w:rsidRDefault="002A35C1" w:rsidP="002A35C1">
      <w:pPr>
        <w:ind w:left="2832" w:firstLine="708"/>
        <w:jc w:val="both"/>
        <w:rPr>
          <w:sz w:val="16"/>
          <w:szCs w:val="16"/>
        </w:rPr>
      </w:pPr>
      <w:r w:rsidRPr="002A35C1">
        <w:rPr>
          <w:sz w:val="16"/>
          <w:szCs w:val="16"/>
        </w:rPr>
        <w:t>(podpis Podmiotu/osoby upoważnionej do reprezentacji Podmiotu)</w:t>
      </w:r>
    </w:p>
    <w:p w:rsidR="002A35C1" w:rsidRPr="002A35C1" w:rsidRDefault="002A35C1" w:rsidP="002A35C1">
      <w:pPr>
        <w:spacing w:line="276" w:lineRule="auto"/>
        <w:rPr>
          <w:b/>
          <w:bCs/>
          <w:i/>
          <w:iCs/>
        </w:rPr>
      </w:pPr>
    </w:p>
    <w:sectPr w:rsidR="002A35C1" w:rsidRPr="002A35C1" w:rsidSect="00102F9E">
      <w:footerReference w:type="default" r:id="rId9"/>
      <w:type w:val="oddPage"/>
      <w:pgSz w:w="11907" w:h="16840" w:code="9"/>
      <w:pgMar w:top="992" w:right="1418" w:bottom="992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DF" w:rsidRDefault="002403DF">
      <w:r>
        <w:separator/>
      </w:r>
    </w:p>
  </w:endnote>
  <w:endnote w:type="continuationSeparator" w:id="0">
    <w:p w:rsidR="002403DF" w:rsidRDefault="0024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HNCI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299557"/>
      <w:docPartObj>
        <w:docPartGallery w:val="Page Numbers (Bottom of Page)"/>
        <w:docPartUnique/>
      </w:docPartObj>
    </w:sdtPr>
    <w:sdtEndPr/>
    <w:sdtContent>
      <w:p w:rsidR="008A27A4" w:rsidRDefault="008A2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3A2">
          <w:rPr>
            <w:noProof/>
          </w:rPr>
          <w:t>9</w:t>
        </w:r>
        <w:r>
          <w:fldChar w:fldCharType="end"/>
        </w:r>
      </w:p>
    </w:sdtContent>
  </w:sdt>
  <w:p w:rsidR="008A27A4" w:rsidRPr="00C84F45" w:rsidRDefault="008A27A4" w:rsidP="00C84F45">
    <w:pPr>
      <w:pStyle w:val="Stopka"/>
      <w:tabs>
        <w:tab w:val="left" w:pos="8788"/>
      </w:tabs>
      <w:ind w:right="-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DF" w:rsidRDefault="002403DF">
      <w:r>
        <w:separator/>
      </w:r>
    </w:p>
  </w:footnote>
  <w:footnote w:type="continuationSeparator" w:id="0">
    <w:p w:rsidR="002403DF" w:rsidRDefault="00240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8">
    <w:nsid w:val="008D41B3"/>
    <w:multiLevelType w:val="multilevel"/>
    <w:tmpl w:val="7A4894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012D5A1F"/>
    <w:multiLevelType w:val="hybridMultilevel"/>
    <w:tmpl w:val="2934FDDE"/>
    <w:lvl w:ilvl="0" w:tplc="D320192A">
      <w:start w:val="1"/>
      <w:numFmt w:val="lowerLetter"/>
      <w:lvlText w:val="%1)"/>
      <w:lvlJc w:val="left"/>
      <w:pPr>
        <w:ind w:left="2143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10">
    <w:nsid w:val="020705CF"/>
    <w:multiLevelType w:val="multilevel"/>
    <w:tmpl w:val="F9EED5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  <w:szCs w:val="28"/>
      </w:rPr>
    </w:lvl>
    <w:lvl w:ilvl="1">
      <w:start w:val="12"/>
      <w:numFmt w:val="decimal"/>
      <w:lvlText w:val="%1.%2."/>
      <w:lvlJc w:val="left"/>
      <w:pPr>
        <w:ind w:left="1309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512552"/>
    <w:multiLevelType w:val="multilevel"/>
    <w:tmpl w:val="60F64F1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3">
    <w:nsid w:val="06285CF2"/>
    <w:multiLevelType w:val="hybridMultilevel"/>
    <w:tmpl w:val="DE82C1B4"/>
    <w:lvl w:ilvl="0" w:tplc="ADD090E8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4">
    <w:nsid w:val="089D2074"/>
    <w:multiLevelType w:val="hybridMultilevel"/>
    <w:tmpl w:val="51082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8D269A"/>
    <w:multiLevelType w:val="hybridMultilevel"/>
    <w:tmpl w:val="6AB878B0"/>
    <w:lvl w:ilvl="0" w:tplc="69F8B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F67C8"/>
    <w:multiLevelType w:val="hybridMultilevel"/>
    <w:tmpl w:val="822689D0"/>
    <w:lvl w:ilvl="0" w:tplc="28604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F8D7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511E0E"/>
    <w:multiLevelType w:val="hybridMultilevel"/>
    <w:tmpl w:val="0E0A0F9C"/>
    <w:lvl w:ilvl="0" w:tplc="F6084B4C">
      <w:start w:val="1"/>
      <w:numFmt w:val="decimal"/>
      <w:lvlText w:val="21.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5656B12"/>
    <w:multiLevelType w:val="hybridMultilevel"/>
    <w:tmpl w:val="E690C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516E1"/>
    <w:multiLevelType w:val="hybridMultilevel"/>
    <w:tmpl w:val="E41EF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793B10"/>
    <w:multiLevelType w:val="hybridMultilevel"/>
    <w:tmpl w:val="455E79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7BA7E12"/>
    <w:multiLevelType w:val="multilevel"/>
    <w:tmpl w:val="22323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trike w:val="0"/>
        <w:sz w:val="28"/>
        <w:szCs w:val="28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18A81173"/>
    <w:multiLevelType w:val="multilevel"/>
    <w:tmpl w:val="FDB81F4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CDF51E0"/>
    <w:multiLevelType w:val="multilevel"/>
    <w:tmpl w:val="95986B2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hint="default"/>
      </w:rPr>
    </w:lvl>
  </w:abstractNum>
  <w:abstractNum w:abstractNumId="25">
    <w:nsid w:val="22B233A7"/>
    <w:multiLevelType w:val="hybridMultilevel"/>
    <w:tmpl w:val="B8A4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29A443D6"/>
    <w:multiLevelType w:val="hybridMultilevel"/>
    <w:tmpl w:val="D3FE643E"/>
    <w:lvl w:ilvl="0" w:tplc="695C67D2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62245A"/>
    <w:multiLevelType w:val="multilevel"/>
    <w:tmpl w:val="F27E6B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2CD63C2F"/>
    <w:multiLevelType w:val="multilevel"/>
    <w:tmpl w:val="0270C7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0">
    <w:nsid w:val="2D2B11E3"/>
    <w:multiLevelType w:val="multilevel"/>
    <w:tmpl w:val="2F6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302B98"/>
    <w:multiLevelType w:val="multilevel"/>
    <w:tmpl w:val="2CB46BB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31E43B8A"/>
    <w:multiLevelType w:val="hybridMultilevel"/>
    <w:tmpl w:val="20C0BB54"/>
    <w:lvl w:ilvl="0" w:tplc="96A4908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B4B740A"/>
    <w:multiLevelType w:val="hybridMultilevel"/>
    <w:tmpl w:val="64D6CF78"/>
    <w:lvl w:ilvl="0" w:tplc="44AA8D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31D60E9"/>
    <w:multiLevelType w:val="hybridMultilevel"/>
    <w:tmpl w:val="2DDE05EA"/>
    <w:lvl w:ilvl="0" w:tplc="41DCEBD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442C7FA7"/>
    <w:multiLevelType w:val="singleLevel"/>
    <w:tmpl w:val="08469ED0"/>
    <w:lvl w:ilvl="0">
      <w:numFmt w:val="bullet"/>
      <w:pStyle w:val="Nazwaprzedsibiorstwa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49382AE6"/>
    <w:multiLevelType w:val="hybridMultilevel"/>
    <w:tmpl w:val="C3029E9C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1">
    <w:nsid w:val="49E35E19"/>
    <w:multiLevelType w:val="multilevel"/>
    <w:tmpl w:val="B2AE5F0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4CD37AB5"/>
    <w:multiLevelType w:val="hybridMultilevel"/>
    <w:tmpl w:val="3D86C7BA"/>
    <w:lvl w:ilvl="0" w:tplc="04150017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D782E99"/>
    <w:multiLevelType w:val="multilevel"/>
    <w:tmpl w:val="3F9CA87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4">
    <w:nsid w:val="4E4E5392"/>
    <w:multiLevelType w:val="multilevel"/>
    <w:tmpl w:val="6504E7A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4F1172A5"/>
    <w:multiLevelType w:val="multilevel"/>
    <w:tmpl w:val="46F2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6">
    <w:nsid w:val="534D7A54"/>
    <w:multiLevelType w:val="hybridMultilevel"/>
    <w:tmpl w:val="C65408E8"/>
    <w:lvl w:ilvl="0" w:tplc="0D14F90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584D3859"/>
    <w:multiLevelType w:val="multilevel"/>
    <w:tmpl w:val="CFB6FE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>
    <w:nsid w:val="5A26355F"/>
    <w:multiLevelType w:val="multilevel"/>
    <w:tmpl w:val="68D401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>
    <w:nsid w:val="5CBD790F"/>
    <w:multiLevelType w:val="hybridMultilevel"/>
    <w:tmpl w:val="29201812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5E023B7A"/>
    <w:multiLevelType w:val="multilevel"/>
    <w:tmpl w:val="3F6A28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5E3E3E64"/>
    <w:multiLevelType w:val="hybridMultilevel"/>
    <w:tmpl w:val="74CE9738"/>
    <w:lvl w:ilvl="0" w:tplc="78168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9646F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6C1188"/>
    <w:multiLevelType w:val="hybridMultilevel"/>
    <w:tmpl w:val="606ECAA6"/>
    <w:lvl w:ilvl="0" w:tplc="CBA06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EB68F2"/>
    <w:multiLevelType w:val="hybridMultilevel"/>
    <w:tmpl w:val="3EF6D4D2"/>
    <w:lvl w:ilvl="0" w:tplc="249A6A1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C070C4"/>
    <w:multiLevelType w:val="hybridMultilevel"/>
    <w:tmpl w:val="D8F23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>
    <w:nsid w:val="66A34890"/>
    <w:multiLevelType w:val="multilevel"/>
    <w:tmpl w:val="48462A5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7">
    <w:nsid w:val="66DF4D0A"/>
    <w:multiLevelType w:val="hybridMultilevel"/>
    <w:tmpl w:val="7C44E2D4"/>
    <w:name w:val="Tiret 0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8">
    <w:nsid w:val="69860186"/>
    <w:multiLevelType w:val="multilevel"/>
    <w:tmpl w:val="D3CCD4F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69C334E8"/>
    <w:multiLevelType w:val="hybridMultilevel"/>
    <w:tmpl w:val="E8CC87C0"/>
    <w:lvl w:ilvl="0" w:tplc="77823F4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60">
    <w:nsid w:val="6A7A18E8"/>
    <w:multiLevelType w:val="multilevel"/>
    <w:tmpl w:val="01BE329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1">
    <w:nsid w:val="6FF4374F"/>
    <w:multiLevelType w:val="multilevel"/>
    <w:tmpl w:val="BE82F4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776A7A40"/>
    <w:multiLevelType w:val="multilevel"/>
    <w:tmpl w:val="3780737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138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63">
    <w:nsid w:val="7AEB498F"/>
    <w:multiLevelType w:val="hybridMultilevel"/>
    <w:tmpl w:val="C7709842"/>
    <w:lvl w:ilvl="0" w:tplc="6D1EAAAA">
      <w:start w:val="1"/>
      <w:numFmt w:val="upperRoman"/>
      <w:lvlText w:val="%1."/>
      <w:lvlJc w:val="right"/>
      <w:pPr>
        <w:ind w:left="199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64">
    <w:nsid w:val="7E832B6D"/>
    <w:multiLevelType w:val="hybridMultilevel"/>
    <w:tmpl w:val="592AF9B0"/>
    <w:lvl w:ilvl="0" w:tplc="0415000F">
      <w:start w:val="1"/>
      <w:numFmt w:val="decimal"/>
      <w:lvlText w:val="%1."/>
      <w:lvlJc w:val="left"/>
      <w:pPr>
        <w:ind w:left="15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  <w:rPr>
        <w:rFonts w:cs="Times New Roman"/>
      </w:rPr>
    </w:lvl>
  </w:abstractNum>
  <w:abstractNum w:abstractNumId="65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F8445A6"/>
    <w:multiLevelType w:val="multilevel"/>
    <w:tmpl w:val="820218B6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292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67">
    <w:nsid w:val="7F9266C3"/>
    <w:multiLevelType w:val="multilevel"/>
    <w:tmpl w:val="41C0E9FE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1"/>
  </w:num>
  <w:num w:numId="2">
    <w:abstractNumId w:val="42"/>
  </w:num>
  <w:num w:numId="3">
    <w:abstractNumId w:val="11"/>
  </w:num>
  <w:num w:numId="4">
    <w:abstractNumId w:val="36"/>
  </w:num>
  <w:num w:numId="5">
    <w:abstractNumId w:val="9"/>
  </w:num>
  <w:num w:numId="6">
    <w:abstractNumId w:val="63"/>
  </w:num>
  <w:num w:numId="7">
    <w:abstractNumId w:val="59"/>
  </w:num>
  <w:num w:numId="8">
    <w:abstractNumId w:val="39"/>
  </w:num>
  <w:num w:numId="9">
    <w:abstractNumId w:val="49"/>
    <w:lvlOverride w:ilvl="0">
      <w:startOverride w:val="1"/>
    </w:lvlOverride>
  </w:num>
  <w:num w:numId="10">
    <w:abstractNumId w:val="37"/>
    <w:lvlOverride w:ilvl="0">
      <w:startOverride w:val="1"/>
    </w:lvlOverride>
  </w:num>
  <w:num w:numId="11">
    <w:abstractNumId w:val="26"/>
  </w:num>
  <w:num w:numId="12">
    <w:abstractNumId w:val="17"/>
  </w:num>
  <w:num w:numId="13">
    <w:abstractNumId w:val="56"/>
  </w:num>
  <w:num w:numId="14">
    <w:abstractNumId w:val="45"/>
  </w:num>
  <w:num w:numId="15">
    <w:abstractNumId w:val="6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3"/>
  </w:num>
  <w:num w:numId="19">
    <w:abstractNumId w:val="65"/>
  </w:num>
  <w:num w:numId="20">
    <w:abstractNumId w:val="66"/>
  </w:num>
  <w:num w:numId="21">
    <w:abstractNumId w:val="43"/>
  </w:num>
  <w:num w:numId="22">
    <w:abstractNumId w:val="14"/>
  </w:num>
  <w:num w:numId="23">
    <w:abstractNumId w:val="20"/>
  </w:num>
  <w:num w:numId="24">
    <w:abstractNumId w:val="10"/>
  </w:num>
  <w:num w:numId="25">
    <w:abstractNumId w:val="12"/>
  </w:num>
  <w:num w:numId="26">
    <w:abstractNumId w:val="19"/>
  </w:num>
  <w:num w:numId="27">
    <w:abstractNumId w:val="25"/>
  </w:num>
  <w:num w:numId="28">
    <w:abstractNumId w:val="38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8"/>
  </w:num>
  <w:num w:numId="32">
    <w:abstractNumId w:val="67"/>
  </w:num>
  <w:num w:numId="33">
    <w:abstractNumId w:val="8"/>
  </w:num>
  <w:num w:numId="34">
    <w:abstractNumId w:val="55"/>
  </w:num>
  <w:num w:numId="35">
    <w:abstractNumId w:val="50"/>
  </w:num>
  <w:num w:numId="36">
    <w:abstractNumId w:val="52"/>
  </w:num>
  <w:num w:numId="37">
    <w:abstractNumId w:val="32"/>
  </w:num>
  <w:num w:numId="38">
    <w:abstractNumId w:val="54"/>
  </w:num>
  <w:num w:numId="39">
    <w:abstractNumId w:val="40"/>
  </w:num>
  <w:num w:numId="40">
    <w:abstractNumId w:val="47"/>
  </w:num>
  <w:num w:numId="41">
    <w:abstractNumId w:val="13"/>
  </w:num>
  <w:num w:numId="42">
    <w:abstractNumId w:val="46"/>
  </w:num>
  <w:num w:numId="43">
    <w:abstractNumId w:val="18"/>
  </w:num>
  <w:num w:numId="44">
    <w:abstractNumId w:val="51"/>
  </w:num>
  <w:num w:numId="45">
    <w:abstractNumId w:val="22"/>
  </w:num>
  <w:num w:numId="46">
    <w:abstractNumId w:val="41"/>
  </w:num>
  <w:num w:numId="47">
    <w:abstractNumId w:val="58"/>
  </w:num>
  <w:num w:numId="48">
    <w:abstractNumId w:val="44"/>
  </w:num>
  <w:num w:numId="49">
    <w:abstractNumId w:val="35"/>
  </w:num>
  <w:num w:numId="50">
    <w:abstractNumId w:val="24"/>
  </w:num>
  <w:num w:numId="51">
    <w:abstractNumId w:val="64"/>
  </w:num>
  <w:num w:numId="52">
    <w:abstractNumId w:val="62"/>
  </w:num>
  <w:num w:numId="53">
    <w:abstractNumId w:val="53"/>
  </w:num>
  <w:num w:numId="54">
    <w:abstractNumId w:val="29"/>
  </w:num>
  <w:num w:numId="55">
    <w:abstractNumId w:val="48"/>
  </w:num>
  <w:num w:numId="56">
    <w:abstractNumId w:val="61"/>
  </w:num>
  <w:num w:numId="57">
    <w:abstractNumId w:val="27"/>
  </w:num>
  <w:num w:numId="58">
    <w:abstractNumId w:val="31"/>
  </w:num>
  <w:num w:numId="5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Formatting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04DD"/>
    <w:rsid w:val="00001365"/>
    <w:rsid w:val="0000139F"/>
    <w:rsid w:val="00001C2C"/>
    <w:rsid w:val="00001CD4"/>
    <w:rsid w:val="00001ECC"/>
    <w:rsid w:val="00002A3C"/>
    <w:rsid w:val="00004419"/>
    <w:rsid w:val="0000460A"/>
    <w:rsid w:val="0000496A"/>
    <w:rsid w:val="00004ED6"/>
    <w:rsid w:val="00005202"/>
    <w:rsid w:val="00005AE5"/>
    <w:rsid w:val="0000628C"/>
    <w:rsid w:val="00007AF7"/>
    <w:rsid w:val="0001182A"/>
    <w:rsid w:val="00011D68"/>
    <w:rsid w:val="00011D83"/>
    <w:rsid w:val="00012329"/>
    <w:rsid w:val="000140B7"/>
    <w:rsid w:val="00014205"/>
    <w:rsid w:val="00014976"/>
    <w:rsid w:val="00015159"/>
    <w:rsid w:val="00015215"/>
    <w:rsid w:val="00015753"/>
    <w:rsid w:val="00016521"/>
    <w:rsid w:val="00016FEF"/>
    <w:rsid w:val="00017922"/>
    <w:rsid w:val="000214DD"/>
    <w:rsid w:val="00021E6C"/>
    <w:rsid w:val="000225E3"/>
    <w:rsid w:val="00022696"/>
    <w:rsid w:val="00022797"/>
    <w:rsid w:val="000229DD"/>
    <w:rsid w:val="00023271"/>
    <w:rsid w:val="00023B90"/>
    <w:rsid w:val="000250AA"/>
    <w:rsid w:val="000256ED"/>
    <w:rsid w:val="00025C8D"/>
    <w:rsid w:val="00025F81"/>
    <w:rsid w:val="000261F0"/>
    <w:rsid w:val="00026323"/>
    <w:rsid w:val="00026E41"/>
    <w:rsid w:val="00027E08"/>
    <w:rsid w:val="00031B9B"/>
    <w:rsid w:val="000335C1"/>
    <w:rsid w:val="00033D85"/>
    <w:rsid w:val="000342FD"/>
    <w:rsid w:val="0003533C"/>
    <w:rsid w:val="000360F9"/>
    <w:rsid w:val="000365E2"/>
    <w:rsid w:val="00040306"/>
    <w:rsid w:val="000407F0"/>
    <w:rsid w:val="00040D33"/>
    <w:rsid w:val="00040F0F"/>
    <w:rsid w:val="00042B88"/>
    <w:rsid w:val="00042FAE"/>
    <w:rsid w:val="00043174"/>
    <w:rsid w:val="00043800"/>
    <w:rsid w:val="00044553"/>
    <w:rsid w:val="000448B9"/>
    <w:rsid w:val="00045115"/>
    <w:rsid w:val="0004659A"/>
    <w:rsid w:val="000468E9"/>
    <w:rsid w:val="00046F85"/>
    <w:rsid w:val="0004706C"/>
    <w:rsid w:val="00047987"/>
    <w:rsid w:val="000504A9"/>
    <w:rsid w:val="00051AAC"/>
    <w:rsid w:val="00052AD6"/>
    <w:rsid w:val="00052DBA"/>
    <w:rsid w:val="0005409B"/>
    <w:rsid w:val="000550EE"/>
    <w:rsid w:val="00056032"/>
    <w:rsid w:val="0005624F"/>
    <w:rsid w:val="00056763"/>
    <w:rsid w:val="00057637"/>
    <w:rsid w:val="00057CEE"/>
    <w:rsid w:val="00057F2B"/>
    <w:rsid w:val="00057FB9"/>
    <w:rsid w:val="00060E86"/>
    <w:rsid w:val="000613EB"/>
    <w:rsid w:val="00061C1D"/>
    <w:rsid w:val="00061F8C"/>
    <w:rsid w:val="00062BAA"/>
    <w:rsid w:val="00064884"/>
    <w:rsid w:val="00065156"/>
    <w:rsid w:val="0006550B"/>
    <w:rsid w:val="00065DB0"/>
    <w:rsid w:val="00065F21"/>
    <w:rsid w:val="000667C0"/>
    <w:rsid w:val="00066D55"/>
    <w:rsid w:val="000737B5"/>
    <w:rsid w:val="00073B52"/>
    <w:rsid w:val="00073BC8"/>
    <w:rsid w:val="000762EE"/>
    <w:rsid w:val="00077184"/>
    <w:rsid w:val="00077F70"/>
    <w:rsid w:val="000801CB"/>
    <w:rsid w:val="0008149F"/>
    <w:rsid w:val="000817F4"/>
    <w:rsid w:val="000825AB"/>
    <w:rsid w:val="00082939"/>
    <w:rsid w:val="000829B6"/>
    <w:rsid w:val="00082AA3"/>
    <w:rsid w:val="00083A3B"/>
    <w:rsid w:val="00083CF2"/>
    <w:rsid w:val="00084037"/>
    <w:rsid w:val="0008477C"/>
    <w:rsid w:val="00085390"/>
    <w:rsid w:val="00086B4D"/>
    <w:rsid w:val="00090DFE"/>
    <w:rsid w:val="00091809"/>
    <w:rsid w:val="00091AD7"/>
    <w:rsid w:val="00091EA6"/>
    <w:rsid w:val="00092279"/>
    <w:rsid w:val="00092303"/>
    <w:rsid w:val="00093F31"/>
    <w:rsid w:val="0009633B"/>
    <w:rsid w:val="0009792C"/>
    <w:rsid w:val="000A01A3"/>
    <w:rsid w:val="000A08BA"/>
    <w:rsid w:val="000A1D20"/>
    <w:rsid w:val="000A1FF7"/>
    <w:rsid w:val="000A2036"/>
    <w:rsid w:val="000A27EF"/>
    <w:rsid w:val="000A3638"/>
    <w:rsid w:val="000A4125"/>
    <w:rsid w:val="000A475A"/>
    <w:rsid w:val="000A600A"/>
    <w:rsid w:val="000B0F4C"/>
    <w:rsid w:val="000B1062"/>
    <w:rsid w:val="000B1423"/>
    <w:rsid w:val="000B1DFC"/>
    <w:rsid w:val="000B2F95"/>
    <w:rsid w:val="000B3CFA"/>
    <w:rsid w:val="000B400B"/>
    <w:rsid w:val="000B4DAA"/>
    <w:rsid w:val="000B4FAE"/>
    <w:rsid w:val="000B5071"/>
    <w:rsid w:val="000B575C"/>
    <w:rsid w:val="000B5CDD"/>
    <w:rsid w:val="000B5D1F"/>
    <w:rsid w:val="000B771A"/>
    <w:rsid w:val="000B7FC7"/>
    <w:rsid w:val="000C2264"/>
    <w:rsid w:val="000C2562"/>
    <w:rsid w:val="000C3DE4"/>
    <w:rsid w:val="000C4221"/>
    <w:rsid w:val="000C44D9"/>
    <w:rsid w:val="000C4D05"/>
    <w:rsid w:val="000C4D86"/>
    <w:rsid w:val="000C629A"/>
    <w:rsid w:val="000C6313"/>
    <w:rsid w:val="000C6BE1"/>
    <w:rsid w:val="000C7A98"/>
    <w:rsid w:val="000D0221"/>
    <w:rsid w:val="000D04DF"/>
    <w:rsid w:val="000D0555"/>
    <w:rsid w:val="000D0AEA"/>
    <w:rsid w:val="000D124E"/>
    <w:rsid w:val="000D2867"/>
    <w:rsid w:val="000D2EBD"/>
    <w:rsid w:val="000D3538"/>
    <w:rsid w:val="000D36D7"/>
    <w:rsid w:val="000D381C"/>
    <w:rsid w:val="000D44CB"/>
    <w:rsid w:val="000D531E"/>
    <w:rsid w:val="000D54B7"/>
    <w:rsid w:val="000D5928"/>
    <w:rsid w:val="000D6685"/>
    <w:rsid w:val="000D687E"/>
    <w:rsid w:val="000E072A"/>
    <w:rsid w:val="000E0851"/>
    <w:rsid w:val="000E0F99"/>
    <w:rsid w:val="000E3568"/>
    <w:rsid w:val="000E4078"/>
    <w:rsid w:val="000E46DD"/>
    <w:rsid w:val="000E4E9D"/>
    <w:rsid w:val="000E5070"/>
    <w:rsid w:val="000E55D7"/>
    <w:rsid w:val="000E57D9"/>
    <w:rsid w:val="000E6A9C"/>
    <w:rsid w:val="000E7075"/>
    <w:rsid w:val="000E70E3"/>
    <w:rsid w:val="000E72BB"/>
    <w:rsid w:val="000E7590"/>
    <w:rsid w:val="000E75C6"/>
    <w:rsid w:val="000E7C37"/>
    <w:rsid w:val="000F0376"/>
    <w:rsid w:val="000F1229"/>
    <w:rsid w:val="000F12B9"/>
    <w:rsid w:val="000F2452"/>
    <w:rsid w:val="000F36E1"/>
    <w:rsid w:val="000F3E91"/>
    <w:rsid w:val="000F4200"/>
    <w:rsid w:val="000F4AF9"/>
    <w:rsid w:val="000F66D9"/>
    <w:rsid w:val="000F6FB1"/>
    <w:rsid w:val="000F7037"/>
    <w:rsid w:val="0010026A"/>
    <w:rsid w:val="00102F9E"/>
    <w:rsid w:val="0010327F"/>
    <w:rsid w:val="001037C5"/>
    <w:rsid w:val="00103B88"/>
    <w:rsid w:val="00103BB8"/>
    <w:rsid w:val="00104555"/>
    <w:rsid w:val="00106F01"/>
    <w:rsid w:val="0011047A"/>
    <w:rsid w:val="0011063E"/>
    <w:rsid w:val="00110C97"/>
    <w:rsid w:val="001116C9"/>
    <w:rsid w:val="00111E1F"/>
    <w:rsid w:val="00112069"/>
    <w:rsid w:val="00112156"/>
    <w:rsid w:val="00112466"/>
    <w:rsid w:val="001127E4"/>
    <w:rsid w:val="0011280F"/>
    <w:rsid w:val="00113142"/>
    <w:rsid w:val="00113EB4"/>
    <w:rsid w:val="00114A7E"/>
    <w:rsid w:val="00115A85"/>
    <w:rsid w:val="00115E38"/>
    <w:rsid w:val="00115F8D"/>
    <w:rsid w:val="001176E1"/>
    <w:rsid w:val="00117B48"/>
    <w:rsid w:val="00120095"/>
    <w:rsid w:val="001205AF"/>
    <w:rsid w:val="001225E6"/>
    <w:rsid w:val="00124A96"/>
    <w:rsid w:val="0012690A"/>
    <w:rsid w:val="001322C0"/>
    <w:rsid w:val="0013286B"/>
    <w:rsid w:val="0013412B"/>
    <w:rsid w:val="00134459"/>
    <w:rsid w:val="00134B67"/>
    <w:rsid w:val="001375A3"/>
    <w:rsid w:val="00140B1C"/>
    <w:rsid w:val="00141182"/>
    <w:rsid w:val="00141CA7"/>
    <w:rsid w:val="001421AD"/>
    <w:rsid w:val="00142A68"/>
    <w:rsid w:val="00142FEE"/>
    <w:rsid w:val="00143488"/>
    <w:rsid w:val="001448FB"/>
    <w:rsid w:val="0014559C"/>
    <w:rsid w:val="0014655E"/>
    <w:rsid w:val="00146658"/>
    <w:rsid w:val="001470D0"/>
    <w:rsid w:val="001475F6"/>
    <w:rsid w:val="00147D29"/>
    <w:rsid w:val="0015000B"/>
    <w:rsid w:val="00152C00"/>
    <w:rsid w:val="001538B0"/>
    <w:rsid w:val="00154A78"/>
    <w:rsid w:val="00154EF7"/>
    <w:rsid w:val="0015593E"/>
    <w:rsid w:val="00155FC2"/>
    <w:rsid w:val="0015620D"/>
    <w:rsid w:val="0015645F"/>
    <w:rsid w:val="00157681"/>
    <w:rsid w:val="00157E83"/>
    <w:rsid w:val="00160D54"/>
    <w:rsid w:val="00161393"/>
    <w:rsid w:val="00161A1C"/>
    <w:rsid w:val="00161F62"/>
    <w:rsid w:val="001627FC"/>
    <w:rsid w:val="001670F1"/>
    <w:rsid w:val="001676E6"/>
    <w:rsid w:val="00172E76"/>
    <w:rsid w:val="00173198"/>
    <w:rsid w:val="001732D6"/>
    <w:rsid w:val="00173633"/>
    <w:rsid w:val="001738D8"/>
    <w:rsid w:val="00173CBE"/>
    <w:rsid w:val="0017425B"/>
    <w:rsid w:val="001744BD"/>
    <w:rsid w:val="001748FE"/>
    <w:rsid w:val="00174D0D"/>
    <w:rsid w:val="0017690F"/>
    <w:rsid w:val="00176EFA"/>
    <w:rsid w:val="001776B0"/>
    <w:rsid w:val="001804CD"/>
    <w:rsid w:val="001823D8"/>
    <w:rsid w:val="00182C4B"/>
    <w:rsid w:val="00183DB6"/>
    <w:rsid w:val="00185103"/>
    <w:rsid w:val="00186FFC"/>
    <w:rsid w:val="00187D5C"/>
    <w:rsid w:val="00190D6E"/>
    <w:rsid w:val="00190DF0"/>
    <w:rsid w:val="00191506"/>
    <w:rsid w:val="00192173"/>
    <w:rsid w:val="001922DD"/>
    <w:rsid w:val="0019290E"/>
    <w:rsid w:val="00192C71"/>
    <w:rsid w:val="00192FF4"/>
    <w:rsid w:val="00193297"/>
    <w:rsid w:val="00193735"/>
    <w:rsid w:val="00193B58"/>
    <w:rsid w:val="00193E01"/>
    <w:rsid w:val="00193FB6"/>
    <w:rsid w:val="00194770"/>
    <w:rsid w:val="00194C65"/>
    <w:rsid w:val="00194DDF"/>
    <w:rsid w:val="00195119"/>
    <w:rsid w:val="001963D9"/>
    <w:rsid w:val="00196B27"/>
    <w:rsid w:val="0019732B"/>
    <w:rsid w:val="00197F0E"/>
    <w:rsid w:val="001A073E"/>
    <w:rsid w:val="001A0E72"/>
    <w:rsid w:val="001A150F"/>
    <w:rsid w:val="001A1CFC"/>
    <w:rsid w:val="001A2540"/>
    <w:rsid w:val="001A264C"/>
    <w:rsid w:val="001A307F"/>
    <w:rsid w:val="001A4B6A"/>
    <w:rsid w:val="001A54B1"/>
    <w:rsid w:val="001A550E"/>
    <w:rsid w:val="001A5D5D"/>
    <w:rsid w:val="001A64CC"/>
    <w:rsid w:val="001A6764"/>
    <w:rsid w:val="001A7461"/>
    <w:rsid w:val="001A75BE"/>
    <w:rsid w:val="001A76D2"/>
    <w:rsid w:val="001B078A"/>
    <w:rsid w:val="001B1C29"/>
    <w:rsid w:val="001B1D06"/>
    <w:rsid w:val="001B2621"/>
    <w:rsid w:val="001B2D2A"/>
    <w:rsid w:val="001B335F"/>
    <w:rsid w:val="001B4203"/>
    <w:rsid w:val="001B4C34"/>
    <w:rsid w:val="001B5464"/>
    <w:rsid w:val="001B6AD8"/>
    <w:rsid w:val="001B7296"/>
    <w:rsid w:val="001C0A4D"/>
    <w:rsid w:val="001C0A74"/>
    <w:rsid w:val="001C1B8C"/>
    <w:rsid w:val="001C1BB7"/>
    <w:rsid w:val="001C1CCD"/>
    <w:rsid w:val="001C1E5B"/>
    <w:rsid w:val="001C23A0"/>
    <w:rsid w:val="001C2A0B"/>
    <w:rsid w:val="001C34B5"/>
    <w:rsid w:val="001C3B41"/>
    <w:rsid w:val="001C44FB"/>
    <w:rsid w:val="001C5AC9"/>
    <w:rsid w:val="001C63A9"/>
    <w:rsid w:val="001C698F"/>
    <w:rsid w:val="001C709E"/>
    <w:rsid w:val="001C7196"/>
    <w:rsid w:val="001C7849"/>
    <w:rsid w:val="001C7CAA"/>
    <w:rsid w:val="001D04EE"/>
    <w:rsid w:val="001D09D1"/>
    <w:rsid w:val="001D16A4"/>
    <w:rsid w:val="001D16C9"/>
    <w:rsid w:val="001D2C39"/>
    <w:rsid w:val="001D34A2"/>
    <w:rsid w:val="001D393F"/>
    <w:rsid w:val="001D3A19"/>
    <w:rsid w:val="001D4021"/>
    <w:rsid w:val="001D5AB3"/>
    <w:rsid w:val="001D5B53"/>
    <w:rsid w:val="001D6211"/>
    <w:rsid w:val="001D660A"/>
    <w:rsid w:val="001D741F"/>
    <w:rsid w:val="001D7735"/>
    <w:rsid w:val="001D7E29"/>
    <w:rsid w:val="001E0047"/>
    <w:rsid w:val="001E04DB"/>
    <w:rsid w:val="001E10B6"/>
    <w:rsid w:val="001E1DAB"/>
    <w:rsid w:val="001E3D18"/>
    <w:rsid w:val="001E3D1D"/>
    <w:rsid w:val="001E3F93"/>
    <w:rsid w:val="001E427F"/>
    <w:rsid w:val="001E4C6C"/>
    <w:rsid w:val="001E58BF"/>
    <w:rsid w:val="001F03AB"/>
    <w:rsid w:val="001F05AE"/>
    <w:rsid w:val="001F2DE2"/>
    <w:rsid w:val="001F47CA"/>
    <w:rsid w:val="001F4C82"/>
    <w:rsid w:val="001F66ED"/>
    <w:rsid w:val="001F6A30"/>
    <w:rsid w:val="001F7736"/>
    <w:rsid w:val="00200F93"/>
    <w:rsid w:val="002034C2"/>
    <w:rsid w:val="00204DB6"/>
    <w:rsid w:val="0020595A"/>
    <w:rsid w:val="00206A07"/>
    <w:rsid w:val="002071B6"/>
    <w:rsid w:val="002107A4"/>
    <w:rsid w:val="002112D5"/>
    <w:rsid w:val="0021149D"/>
    <w:rsid w:val="002114A6"/>
    <w:rsid w:val="00212E01"/>
    <w:rsid w:val="00215F58"/>
    <w:rsid w:val="002166CB"/>
    <w:rsid w:val="00217323"/>
    <w:rsid w:val="002206CF"/>
    <w:rsid w:val="00220EA3"/>
    <w:rsid w:val="00221054"/>
    <w:rsid w:val="002226DF"/>
    <w:rsid w:val="00222DBB"/>
    <w:rsid w:val="00223B3C"/>
    <w:rsid w:val="00225397"/>
    <w:rsid w:val="00225B55"/>
    <w:rsid w:val="00225B92"/>
    <w:rsid w:val="00225C59"/>
    <w:rsid w:val="00230ACE"/>
    <w:rsid w:val="00231187"/>
    <w:rsid w:val="00231AF6"/>
    <w:rsid w:val="00232C25"/>
    <w:rsid w:val="002338B6"/>
    <w:rsid w:val="002338B9"/>
    <w:rsid w:val="00235477"/>
    <w:rsid w:val="0023595E"/>
    <w:rsid w:val="00236D0A"/>
    <w:rsid w:val="002403DF"/>
    <w:rsid w:val="0024047E"/>
    <w:rsid w:val="00241320"/>
    <w:rsid w:val="0024227E"/>
    <w:rsid w:val="00242B3C"/>
    <w:rsid w:val="002430D4"/>
    <w:rsid w:val="00243450"/>
    <w:rsid w:val="00244599"/>
    <w:rsid w:val="002446E7"/>
    <w:rsid w:val="00245337"/>
    <w:rsid w:val="00245A1C"/>
    <w:rsid w:val="00246B03"/>
    <w:rsid w:val="00250304"/>
    <w:rsid w:val="00252740"/>
    <w:rsid w:val="002535AC"/>
    <w:rsid w:val="00253851"/>
    <w:rsid w:val="00254A19"/>
    <w:rsid w:val="00255589"/>
    <w:rsid w:val="00256459"/>
    <w:rsid w:val="002600AB"/>
    <w:rsid w:val="00260E59"/>
    <w:rsid w:val="00262A18"/>
    <w:rsid w:val="00262D61"/>
    <w:rsid w:val="00262E54"/>
    <w:rsid w:val="00263733"/>
    <w:rsid w:val="00263B5F"/>
    <w:rsid w:val="00263C69"/>
    <w:rsid w:val="00263E72"/>
    <w:rsid w:val="0026499D"/>
    <w:rsid w:val="00264BF6"/>
    <w:rsid w:val="00265C59"/>
    <w:rsid w:val="00265E62"/>
    <w:rsid w:val="00266B19"/>
    <w:rsid w:val="0026727E"/>
    <w:rsid w:val="00267C65"/>
    <w:rsid w:val="00270B80"/>
    <w:rsid w:val="00270FBD"/>
    <w:rsid w:val="002712A4"/>
    <w:rsid w:val="002736F0"/>
    <w:rsid w:val="002747FE"/>
    <w:rsid w:val="00274911"/>
    <w:rsid w:val="00275B18"/>
    <w:rsid w:val="00275F1F"/>
    <w:rsid w:val="00277EEA"/>
    <w:rsid w:val="00280B2A"/>
    <w:rsid w:val="00280D88"/>
    <w:rsid w:val="00281005"/>
    <w:rsid w:val="00283056"/>
    <w:rsid w:val="00283389"/>
    <w:rsid w:val="002847B8"/>
    <w:rsid w:val="00285843"/>
    <w:rsid w:val="00285D87"/>
    <w:rsid w:val="00286449"/>
    <w:rsid w:val="00286A1C"/>
    <w:rsid w:val="0028777F"/>
    <w:rsid w:val="00287A98"/>
    <w:rsid w:val="002901C7"/>
    <w:rsid w:val="002932A8"/>
    <w:rsid w:val="002932D5"/>
    <w:rsid w:val="0029348C"/>
    <w:rsid w:val="00293A4E"/>
    <w:rsid w:val="0029445B"/>
    <w:rsid w:val="00294C89"/>
    <w:rsid w:val="00295824"/>
    <w:rsid w:val="00295826"/>
    <w:rsid w:val="00295C1B"/>
    <w:rsid w:val="00296145"/>
    <w:rsid w:val="00297F40"/>
    <w:rsid w:val="002A02B7"/>
    <w:rsid w:val="002A0D50"/>
    <w:rsid w:val="002A1BBD"/>
    <w:rsid w:val="002A23DF"/>
    <w:rsid w:val="002A2FE5"/>
    <w:rsid w:val="002A35C1"/>
    <w:rsid w:val="002A627F"/>
    <w:rsid w:val="002A6818"/>
    <w:rsid w:val="002A6B6B"/>
    <w:rsid w:val="002A6D55"/>
    <w:rsid w:val="002A7566"/>
    <w:rsid w:val="002B0128"/>
    <w:rsid w:val="002B0EFD"/>
    <w:rsid w:val="002B3C7C"/>
    <w:rsid w:val="002B3D09"/>
    <w:rsid w:val="002B5879"/>
    <w:rsid w:val="002B5B3A"/>
    <w:rsid w:val="002B5F61"/>
    <w:rsid w:val="002B644C"/>
    <w:rsid w:val="002B6575"/>
    <w:rsid w:val="002B6B46"/>
    <w:rsid w:val="002B6FB0"/>
    <w:rsid w:val="002B7E37"/>
    <w:rsid w:val="002C00D5"/>
    <w:rsid w:val="002C0588"/>
    <w:rsid w:val="002C097B"/>
    <w:rsid w:val="002C104C"/>
    <w:rsid w:val="002C177A"/>
    <w:rsid w:val="002C2FA2"/>
    <w:rsid w:val="002C4875"/>
    <w:rsid w:val="002C4A98"/>
    <w:rsid w:val="002C512E"/>
    <w:rsid w:val="002C5649"/>
    <w:rsid w:val="002C58CD"/>
    <w:rsid w:val="002C5A23"/>
    <w:rsid w:val="002C5C0A"/>
    <w:rsid w:val="002C5C5C"/>
    <w:rsid w:val="002C6208"/>
    <w:rsid w:val="002C6B29"/>
    <w:rsid w:val="002D0EC9"/>
    <w:rsid w:val="002D1AC8"/>
    <w:rsid w:val="002D2025"/>
    <w:rsid w:val="002D2F2E"/>
    <w:rsid w:val="002D3A2F"/>
    <w:rsid w:val="002D3EAE"/>
    <w:rsid w:val="002D510C"/>
    <w:rsid w:val="002D51A4"/>
    <w:rsid w:val="002D59F3"/>
    <w:rsid w:val="002D5CED"/>
    <w:rsid w:val="002D5D21"/>
    <w:rsid w:val="002D66B9"/>
    <w:rsid w:val="002D7EEA"/>
    <w:rsid w:val="002E044E"/>
    <w:rsid w:val="002E06C1"/>
    <w:rsid w:val="002E0AA6"/>
    <w:rsid w:val="002E0F81"/>
    <w:rsid w:val="002E117F"/>
    <w:rsid w:val="002E12B8"/>
    <w:rsid w:val="002E16B3"/>
    <w:rsid w:val="002E16F6"/>
    <w:rsid w:val="002E30EE"/>
    <w:rsid w:val="002E4436"/>
    <w:rsid w:val="002E5708"/>
    <w:rsid w:val="002E725C"/>
    <w:rsid w:val="002E7F9B"/>
    <w:rsid w:val="002F0D76"/>
    <w:rsid w:val="002F0ED5"/>
    <w:rsid w:val="002F134F"/>
    <w:rsid w:val="002F1C22"/>
    <w:rsid w:val="002F33D7"/>
    <w:rsid w:val="002F3CD6"/>
    <w:rsid w:val="002F4176"/>
    <w:rsid w:val="002F46A1"/>
    <w:rsid w:val="002F73EF"/>
    <w:rsid w:val="00300ED1"/>
    <w:rsid w:val="00301187"/>
    <w:rsid w:val="003013DE"/>
    <w:rsid w:val="00301734"/>
    <w:rsid w:val="00301FE2"/>
    <w:rsid w:val="00302388"/>
    <w:rsid w:val="00302508"/>
    <w:rsid w:val="00302869"/>
    <w:rsid w:val="00303267"/>
    <w:rsid w:val="003037DB"/>
    <w:rsid w:val="0030621B"/>
    <w:rsid w:val="003066B0"/>
    <w:rsid w:val="0031003C"/>
    <w:rsid w:val="003120B2"/>
    <w:rsid w:val="003124B9"/>
    <w:rsid w:val="003129B6"/>
    <w:rsid w:val="00312C5E"/>
    <w:rsid w:val="00313310"/>
    <w:rsid w:val="003136F8"/>
    <w:rsid w:val="00316D0D"/>
    <w:rsid w:val="00321FDE"/>
    <w:rsid w:val="003222E4"/>
    <w:rsid w:val="00322C1D"/>
    <w:rsid w:val="0032387F"/>
    <w:rsid w:val="00323DBD"/>
    <w:rsid w:val="00325166"/>
    <w:rsid w:val="003273CE"/>
    <w:rsid w:val="00327971"/>
    <w:rsid w:val="00327ABA"/>
    <w:rsid w:val="00330C13"/>
    <w:rsid w:val="00332C0E"/>
    <w:rsid w:val="00333D91"/>
    <w:rsid w:val="00334B8D"/>
    <w:rsid w:val="00335004"/>
    <w:rsid w:val="003360C9"/>
    <w:rsid w:val="00336460"/>
    <w:rsid w:val="0033716E"/>
    <w:rsid w:val="003411C8"/>
    <w:rsid w:val="00341293"/>
    <w:rsid w:val="00343DB9"/>
    <w:rsid w:val="00344FE1"/>
    <w:rsid w:val="00345969"/>
    <w:rsid w:val="00345A92"/>
    <w:rsid w:val="00345C8C"/>
    <w:rsid w:val="003468F8"/>
    <w:rsid w:val="00347786"/>
    <w:rsid w:val="003500DA"/>
    <w:rsid w:val="0035122E"/>
    <w:rsid w:val="00351CC6"/>
    <w:rsid w:val="003525E7"/>
    <w:rsid w:val="00352786"/>
    <w:rsid w:val="00352A1B"/>
    <w:rsid w:val="00352A28"/>
    <w:rsid w:val="003535E3"/>
    <w:rsid w:val="003554F8"/>
    <w:rsid w:val="003554FC"/>
    <w:rsid w:val="003559E6"/>
    <w:rsid w:val="00355D8C"/>
    <w:rsid w:val="00355F60"/>
    <w:rsid w:val="00357E10"/>
    <w:rsid w:val="00360189"/>
    <w:rsid w:val="00361363"/>
    <w:rsid w:val="00361C42"/>
    <w:rsid w:val="00361FE3"/>
    <w:rsid w:val="0036231A"/>
    <w:rsid w:val="00362427"/>
    <w:rsid w:val="0036311E"/>
    <w:rsid w:val="00363301"/>
    <w:rsid w:val="0036343C"/>
    <w:rsid w:val="003641EB"/>
    <w:rsid w:val="003646F9"/>
    <w:rsid w:val="00364D3E"/>
    <w:rsid w:val="00365064"/>
    <w:rsid w:val="00365779"/>
    <w:rsid w:val="00365FE4"/>
    <w:rsid w:val="00366595"/>
    <w:rsid w:val="00366CA5"/>
    <w:rsid w:val="0036792A"/>
    <w:rsid w:val="003709B9"/>
    <w:rsid w:val="003723DD"/>
    <w:rsid w:val="003729F8"/>
    <w:rsid w:val="00372A48"/>
    <w:rsid w:val="00373F48"/>
    <w:rsid w:val="003752D0"/>
    <w:rsid w:val="00375BB9"/>
    <w:rsid w:val="00375D52"/>
    <w:rsid w:val="003765D8"/>
    <w:rsid w:val="003767E2"/>
    <w:rsid w:val="00377BB3"/>
    <w:rsid w:val="00377EB4"/>
    <w:rsid w:val="003812C5"/>
    <w:rsid w:val="00381A41"/>
    <w:rsid w:val="00384224"/>
    <w:rsid w:val="0038423B"/>
    <w:rsid w:val="00384242"/>
    <w:rsid w:val="0038482B"/>
    <w:rsid w:val="003854E9"/>
    <w:rsid w:val="00386485"/>
    <w:rsid w:val="00387612"/>
    <w:rsid w:val="00387C96"/>
    <w:rsid w:val="003912C1"/>
    <w:rsid w:val="00391D0B"/>
    <w:rsid w:val="00392845"/>
    <w:rsid w:val="00392EEE"/>
    <w:rsid w:val="00393318"/>
    <w:rsid w:val="003949EF"/>
    <w:rsid w:val="00395050"/>
    <w:rsid w:val="00395CC5"/>
    <w:rsid w:val="003A029D"/>
    <w:rsid w:val="003A0D1D"/>
    <w:rsid w:val="003A2D1C"/>
    <w:rsid w:val="003A311A"/>
    <w:rsid w:val="003A3161"/>
    <w:rsid w:val="003A4F10"/>
    <w:rsid w:val="003A529E"/>
    <w:rsid w:val="003A60E4"/>
    <w:rsid w:val="003A6B3B"/>
    <w:rsid w:val="003B0FF7"/>
    <w:rsid w:val="003B1E5D"/>
    <w:rsid w:val="003B30A8"/>
    <w:rsid w:val="003B3527"/>
    <w:rsid w:val="003B37B5"/>
    <w:rsid w:val="003B3AAC"/>
    <w:rsid w:val="003B40D5"/>
    <w:rsid w:val="003B45F0"/>
    <w:rsid w:val="003B53DA"/>
    <w:rsid w:val="003B6362"/>
    <w:rsid w:val="003B6373"/>
    <w:rsid w:val="003B689A"/>
    <w:rsid w:val="003B7F5C"/>
    <w:rsid w:val="003C1905"/>
    <w:rsid w:val="003C1E8B"/>
    <w:rsid w:val="003C3F19"/>
    <w:rsid w:val="003C4161"/>
    <w:rsid w:val="003C4B8D"/>
    <w:rsid w:val="003C55A1"/>
    <w:rsid w:val="003C56C0"/>
    <w:rsid w:val="003C58F8"/>
    <w:rsid w:val="003C5F70"/>
    <w:rsid w:val="003C654D"/>
    <w:rsid w:val="003D023D"/>
    <w:rsid w:val="003D0B2A"/>
    <w:rsid w:val="003D108E"/>
    <w:rsid w:val="003D3000"/>
    <w:rsid w:val="003D35BB"/>
    <w:rsid w:val="003D3C1A"/>
    <w:rsid w:val="003D3E6A"/>
    <w:rsid w:val="003D40AF"/>
    <w:rsid w:val="003D4BD9"/>
    <w:rsid w:val="003D5C9C"/>
    <w:rsid w:val="003D6B8C"/>
    <w:rsid w:val="003D7C87"/>
    <w:rsid w:val="003D7E47"/>
    <w:rsid w:val="003E04E7"/>
    <w:rsid w:val="003E08A8"/>
    <w:rsid w:val="003E0B60"/>
    <w:rsid w:val="003E1710"/>
    <w:rsid w:val="003E2079"/>
    <w:rsid w:val="003E28EA"/>
    <w:rsid w:val="003E3609"/>
    <w:rsid w:val="003E3BDD"/>
    <w:rsid w:val="003E4136"/>
    <w:rsid w:val="003E4EC6"/>
    <w:rsid w:val="003E5F18"/>
    <w:rsid w:val="003E6860"/>
    <w:rsid w:val="003E6971"/>
    <w:rsid w:val="003E6CE6"/>
    <w:rsid w:val="003E78D3"/>
    <w:rsid w:val="003F0126"/>
    <w:rsid w:val="003F0E5E"/>
    <w:rsid w:val="003F2EB8"/>
    <w:rsid w:val="003F4804"/>
    <w:rsid w:val="003F55D1"/>
    <w:rsid w:val="003F5AAB"/>
    <w:rsid w:val="003F5DE2"/>
    <w:rsid w:val="003F7105"/>
    <w:rsid w:val="003F7D52"/>
    <w:rsid w:val="004002FB"/>
    <w:rsid w:val="00400CCA"/>
    <w:rsid w:val="0040142A"/>
    <w:rsid w:val="00401693"/>
    <w:rsid w:val="0040189F"/>
    <w:rsid w:val="00402EEC"/>
    <w:rsid w:val="0040321B"/>
    <w:rsid w:val="0040347E"/>
    <w:rsid w:val="00403716"/>
    <w:rsid w:val="004038E3"/>
    <w:rsid w:val="00403C4D"/>
    <w:rsid w:val="00403EC6"/>
    <w:rsid w:val="00405324"/>
    <w:rsid w:val="0040547F"/>
    <w:rsid w:val="004079C9"/>
    <w:rsid w:val="00407F9A"/>
    <w:rsid w:val="004104B9"/>
    <w:rsid w:val="00411776"/>
    <w:rsid w:val="00412D60"/>
    <w:rsid w:val="0041318A"/>
    <w:rsid w:val="00413273"/>
    <w:rsid w:val="00413D8E"/>
    <w:rsid w:val="00413F7E"/>
    <w:rsid w:val="0041438E"/>
    <w:rsid w:val="00415498"/>
    <w:rsid w:val="00420191"/>
    <w:rsid w:val="004201CF"/>
    <w:rsid w:val="004203C8"/>
    <w:rsid w:val="0042216A"/>
    <w:rsid w:val="00422608"/>
    <w:rsid w:val="004226AD"/>
    <w:rsid w:val="00423E17"/>
    <w:rsid w:val="00426364"/>
    <w:rsid w:val="00426F84"/>
    <w:rsid w:val="00426FC2"/>
    <w:rsid w:val="00427241"/>
    <w:rsid w:val="004278DC"/>
    <w:rsid w:val="00427B73"/>
    <w:rsid w:val="00427D6F"/>
    <w:rsid w:val="0043179B"/>
    <w:rsid w:val="00431881"/>
    <w:rsid w:val="004320C0"/>
    <w:rsid w:val="0043273A"/>
    <w:rsid w:val="004345B7"/>
    <w:rsid w:val="00434B47"/>
    <w:rsid w:val="00435AAE"/>
    <w:rsid w:val="004364BB"/>
    <w:rsid w:val="004366BE"/>
    <w:rsid w:val="00436DAF"/>
    <w:rsid w:val="004373EE"/>
    <w:rsid w:val="0044099A"/>
    <w:rsid w:val="004409DC"/>
    <w:rsid w:val="00441FBE"/>
    <w:rsid w:val="00443150"/>
    <w:rsid w:val="00443AD9"/>
    <w:rsid w:val="00443B70"/>
    <w:rsid w:val="004440AA"/>
    <w:rsid w:val="004442A6"/>
    <w:rsid w:val="00445788"/>
    <w:rsid w:val="00446E1A"/>
    <w:rsid w:val="00447104"/>
    <w:rsid w:val="00447BE7"/>
    <w:rsid w:val="00447E49"/>
    <w:rsid w:val="0045078B"/>
    <w:rsid w:val="0045100E"/>
    <w:rsid w:val="00451AC3"/>
    <w:rsid w:val="0045428C"/>
    <w:rsid w:val="00454B3F"/>
    <w:rsid w:val="004556BE"/>
    <w:rsid w:val="00455E15"/>
    <w:rsid w:val="00457D85"/>
    <w:rsid w:val="00460355"/>
    <w:rsid w:val="00460365"/>
    <w:rsid w:val="004618F4"/>
    <w:rsid w:val="0046389B"/>
    <w:rsid w:val="0046391D"/>
    <w:rsid w:val="00463B44"/>
    <w:rsid w:val="00470A52"/>
    <w:rsid w:val="00471778"/>
    <w:rsid w:val="004717C6"/>
    <w:rsid w:val="00471AEB"/>
    <w:rsid w:val="00474771"/>
    <w:rsid w:val="0047578A"/>
    <w:rsid w:val="00477673"/>
    <w:rsid w:val="00477D0E"/>
    <w:rsid w:val="004806D2"/>
    <w:rsid w:val="00480BFA"/>
    <w:rsid w:val="00482308"/>
    <w:rsid w:val="00482DBB"/>
    <w:rsid w:val="00482E00"/>
    <w:rsid w:val="0048339C"/>
    <w:rsid w:val="00483584"/>
    <w:rsid w:val="00483739"/>
    <w:rsid w:val="00483750"/>
    <w:rsid w:val="00484284"/>
    <w:rsid w:val="004844A8"/>
    <w:rsid w:val="00484B97"/>
    <w:rsid w:val="0048500A"/>
    <w:rsid w:val="00485275"/>
    <w:rsid w:val="004859F8"/>
    <w:rsid w:val="00485F50"/>
    <w:rsid w:val="00486EF7"/>
    <w:rsid w:val="004878EA"/>
    <w:rsid w:val="00487CA4"/>
    <w:rsid w:val="004912BE"/>
    <w:rsid w:val="00495403"/>
    <w:rsid w:val="00495D4F"/>
    <w:rsid w:val="0049702B"/>
    <w:rsid w:val="00497477"/>
    <w:rsid w:val="004A032E"/>
    <w:rsid w:val="004A0B99"/>
    <w:rsid w:val="004A0DA0"/>
    <w:rsid w:val="004A218D"/>
    <w:rsid w:val="004A274B"/>
    <w:rsid w:val="004A43FD"/>
    <w:rsid w:val="004A498B"/>
    <w:rsid w:val="004A5C54"/>
    <w:rsid w:val="004A72D6"/>
    <w:rsid w:val="004A755F"/>
    <w:rsid w:val="004B00A9"/>
    <w:rsid w:val="004B161C"/>
    <w:rsid w:val="004B3870"/>
    <w:rsid w:val="004B38E7"/>
    <w:rsid w:val="004B4473"/>
    <w:rsid w:val="004B4961"/>
    <w:rsid w:val="004B4A54"/>
    <w:rsid w:val="004B5C07"/>
    <w:rsid w:val="004B61F5"/>
    <w:rsid w:val="004B65B2"/>
    <w:rsid w:val="004B7AFB"/>
    <w:rsid w:val="004B7EB2"/>
    <w:rsid w:val="004C04D5"/>
    <w:rsid w:val="004C0717"/>
    <w:rsid w:val="004C1756"/>
    <w:rsid w:val="004C2230"/>
    <w:rsid w:val="004C6DEF"/>
    <w:rsid w:val="004D0350"/>
    <w:rsid w:val="004D088D"/>
    <w:rsid w:val="004D3FC5"/>
    <w:rsid w:val="004D56F5"/>
    <w:rsid w:val="004D67FA"/>
    <w:rsid w:val="004D6FEF"/>
    <w:rsid w:val="004D7E48"/>
    <w:rsid w:val="004E0099"/>
    <w:rsid w:val="004E1C5B"/>
    <w:rsid w:val="004E1FBC"/>
    <w:rsid w:val="004E22E5"/>
    <w:rsid w:val="004E31ED"/>
    <w:rsid w:val="004E3691"/>
    <w:rsid w:val="004E3E17"/>
    <w:rsid w:val="004E4746"/>
    <w:rsid w:val="004E5574"/>
    <w:rsid w:val="004E713E"/>
    <w:rsid w:val="004E75D0"/>
    <w:rsid w:val="004E79AC"/>
    <w:rsid w:val="004F025B"/>
    <w:rsid w:val="004F1A57"/>
    <w:rsid w:val="004F2343"/>
    <w:rsid w:val="004F2829"/>
    <w:rsid w:val="004F2F12"/>
    <w:rsid w:val="004F3437"/>
    <w:rsid w:val="004F356D"/>
    <w:rsid w:val="004F437D"/>
    <w:rsid w:val="004F4D94"/>
    <w:rsid w:val="004F5E76"/>
    <w:rsid w:val="004F6EB9"/>
    <w:rsid w:val="004F794A"/>
    <w:rsid w:val="004F7C76"/>
    <w:rsid w:val="004F7D2A"/>
    <w:rsid w:val="004F7F28"/>
    <w:rsid w:val="00500913"/>
    <w:rsid w:val="00501F10"/>
    <w:rsid w:val="00503A1B"/>
    <w:rsid w:val="00503B67"/>
    <w:rsid w:val="005054C5"/>
    <w:rsid w:val="00505A74"/>
    <w:rsid w:val="00507629"/>
    <w:rsid w:val="005100A1"/>
    <w:rsid w:val="00510C99"/>
    <w:rsid w:val="005118B0"/>
    <w:rsid w:val="00511C25"/>
    <w:rsid w:val="00511EEE"/>
    <w:rsid w:val="00512625"/>
    <w:rsid w:val="00512D98"/>
    <w:rsid w:val="00513C62"/>
    <w:rsid w:val="00513FE2"/>
    <w:rsid w:val="00514104"/>
    <w:rsid w:val="00514CF0"/>
    <w:rsid w:val="00514F8F"/>
    <w:rsid w:val="0051505E"/>
    <w:rsid w:val="00520580"/>
    <w:rsid w:val="00520B6E"/>
    <w:rsid w:val="00520F28"/>
    <w:rsid w:val="00521596"/>
    <w:rsid w:val="005219A0"/>
    <w:rsid w:val="00522C1D"/>
    <w:rsid w:val="005238AC"/>
    <w:rsid w:val="0052414E"/>
    <w:rsid w:val="00524D24"/>
    <w:rsid w:val="00525411"/>
    <w:rsid w:val="00525983"/>
    <w:rsid w:val="00526757"/>
    <w:rsid w:val="00527CA9"/>
    <w:rsid w:val="00531465"/>
    <w:rsid w:val="005319CA"/>
    <w:rsid w:val="00532348"/>
    <w:rsid w:val="00532520"/>
    <w:rsid w:val="00534FEB"/>
    <w:rsid w:val="005354EF"/>
    <w:rsid w:val="00535B60"/>
    <w:rsid w:val="005407A4"/>
    <w:rsid w:val="00540A45"/>
    <w:rsid w:val="00540BDE"/>
    <w:rsid w:val="00541587"/>
    <w:rsid w:val="005415DC"/>
    <w:rsid w:val="00541F09"/>
    <w:rsid w:val="00542DC7"/>
    <w:rsid w:val="00543682"/>
    <w:rsid w:val="0054383F"/>
    <w:rsid w:val="00543C7D"/>
    <w:rsid w:val="00544844"/>
    <w:rsid w:val="00544F03"/>
    <w:rsid w:val="00546D9A"/>
    <w:rsid w:val="00547740"/>
    <w:rsid w:val="0055046B"/>
    <w:rsid w:val="0055152E"/>
    <w:rsid w:val="005515E7"/>
    <w:rsid w:val="00552271"/>
    <w:rsid w:val="005523A5"/>
    <w:rsid w:val="005523D4"/>
    <w:rsid w:val="005536F8"/>
    <w:rsid w:val="00556B56"/>
    <w:rsid w:val="00556D1F"/>
    <w:rsid w:val="005570D7"/>
    <w:rsid w:val="00557144"/>
    <w:rsid w:val="00557AC2"/>
    <w:rsid w:val="0056059C"/>
    <w:rsid w:val="005619EC"/>
    <w:rsid w:val="00561D08"/>
    <w:rsid w:val="00562C33"/>
    <w:rsid w:val="0056361F"/>
    <w:rsid w:val="005646FA"/>
    <w:rsid w:val="005653AC"/>
    <w:rsid w:val="005660B0"/>
    <w:rsid w:val="0056622F"/>
    <w:rsid w:val="005665C8"/>
    <w:rsid w:val="0056771B"/>
    <w:rsid w:val="00567791"/>
    <w:rsid w:val="00570AF4"/>
    <w:rsid w:val="00571F82"/>
    <w:rsid w:val="00572464"/>
    <w:rsid w:val="00572C7F"/>
    <w:rsid w:val="00574187"/>
    <w:rsid w:val="00575198"/>
    <w:rsid w:val="00576140"/>
    <w:rsid w:val="005810A3"/>
    <w:rsid w:val="00582BAE"/>
    <w:rsid w:val="0058404B"/>
    <w:rsid w:val="0058452E"/>
    <w:rsid w:val="0058733A"/>
    <w:rsid w:val="005877DC"/>
    <w:rsid w:val="00587984"/>
    <w:rsid w:val="00587B0F"/>
    <w:rsid w:val="00587CA5"/>
    <w:rsid w:val="00590985"/>
    <w:rsid w:val="00591EFD"/>
    <w:rsid w:val="00592273"/>
    <w:rsid w:val="0059348A"/>
    <w:rsid w:val="00594C0F"/>
    <w:rsid w:val="00596261"/>
    <w:rsid w:val="00596DF2"/>
    <w:rsid w:val="00596F3A"/>
    <w:rsid w:val="005978C9"/>
    <w:rsid w:val="0059792D"/>
    <w:rsid w:val="005A070D"/>
    <w:rsid w:val="005A28BC"/>
    <w:rsid w:val="005A341F"/>
    <w:rsid w:val="005A4A5B"/>
    <w:rsid w:val="005A4BB2"/>
    <w:rsid w:val="005A64AD"/>
    <w:rsid w:val="005A6524"/>
    <w:rsid w:val="005A73FB"/>
    <w:rsid w:val="005A799B"/>
    <w:rsid w:val="005A7ED9"/>
    <w:rsid w:val="005B1636"/>
    <w:rsid w:val="005B18DA"/>
    <w:rsid w:val="005B4546"/>
    <w:rsid w:val="005B45D3"/>
    <w:rsid w:val="005B5D8E"/>
    <w:rsid w:val="005B5F5B"/>
    <w:rsid w:val="005B61AF"/>
    <w:rsid w:val="005C093E"/>
    <w:rsid w:val="005C0974"/>
    <w:rsid w:val="005C0D07"/>
    <w:rsid w:val="005C1F5D"/>
    <w:rsid w:val="005C46B9"/>
    <w:rsid w:val="005C491B"/>
    <w:rsid w:val="005C4949"/>
    <w:rsid w:val="005C6B51"/>
    <w:rsid w:val="005C71EA"/>
    <w:rsid w:val="005D097D"/>
    <w:rsid w:val="005D1486"/>
    <w:rsid w:val="005D1E2C"/>
    <w:rsid w:val="005D206B"/>
    <w:rsid w:val="005D248E"/>
    <w:rsid w:val="005D3215"/>
    <w:rsid w:val="005D4004"/>
    <w:rsid w:val="005D64A0"/>
    <w:rsid w:val="005D66AD"/>
    <w:rsid w:val="005D7694"/>
    <w:rsid w:val="005D77FB"/>
    <w:rsid w:val="005D78D7"/>
    <w:rsid w:val="005D7BD3"/>
    <w:rsid w:val="005D7CE0"/>
    <w:rsid w:val="005E061F"/>
    <w:rsid w:val="005E06D2"/>
    <w:rsid w:val="005E2563"/>
    <w:rsid w:val="005E2A05"/>
    <w:rsid w:val="005E3436"/>
    <w:rsid w:val="005E350D"/>
    <w:rsid w:val="005E3FFC"/>
    <w:rsid w:val="005E4150"/>
    <w:rsid w:val="005E41C8"/>
    <w:rsid w:val="005E46E8"/>
    <w:rsid w:val="005F1183"/>
    <w:rsid w:val="005F2A50"/>
    <w:rsid w:val="005F304F"/>
    <w:rsid w:val="005F3A56"/>
    <w:rsid w:val="005F43BF"/>
    <w:rsid w:val="005F4E5B"/>
    <w:rsid w:val="005F583C"/>
    <w:rsid w:val="005F6329"/>
    <w:rsid w:val="005F6FBE"/>
    <w:rsid w:val="00600E53"/>
    <w:rsid w:val="00601A70"/>
    <w:rsid w:val="00601B03"/>
    <w:rsid w:val="00601D41"/>
    <w:rsid w:val="00603D3E"/>
    <w:rsid w:val="00604762"/>
    <w:rsid w:val="00604810"/>
    <w:rsid w:val="00604AF8"/>
    <w:rsid w:val="00604DF2"/>
    <w:rsid w:val="00605409"/>
    <w:rsid w:val="006058A3"/>
    <w:rsid w:val="00606C11"/>
    <w:rsid w:val="00606DDF"/>
    <w:rsid w:val="00606E7F"/>
    <w:rsid w:val="00606EC2"/>
    <w:rsid w:val="006077A2"/>
    <w:rsid w:val="00610593"/>
    <w:rsid w:val="00611A69"/>
    <w:rsid w:val="00611ECE"/>
    <w:rsid w:val="00612412"/>
    <w:rsid w:val="0061264B"/>
    <w:rsid w:val="006128AD"/>
    <w:rsid w:val="006134B2"/>
    <w:rsid w:val="00613820"/>
    <w:rsid w:val="00613951"/>
    <w:rsid w:val="00613C2D"/>
    <w:rsid w:val="00615BF6"/>
    <w:rsid w:val="006162BD"/>
    <w:rsid w:val="00616DE6"/>
    <w:rsid w:val="00616F41"/>
    <w:rsid w:val="00616F90"/>
    <w:rsid w:val="006177D1"/>
    <w:rsid w:val="006208F3"/>
    <w:rsid w:val="00621D7F"/>
    <w:rsid w:val="00621EEB"/>
    <w:rsid w:val="006232C0"/>
    <w:rsid w:val="0062476C"/>
    <w:rsid w:val="00624DFC"/>
    <w:rsid w:val="0062683E"/>
    <w:rsid w:val="00627546"/>
    <w:rsid w:val="00630906"/>
    <w:rsid w:val="00631834"/>
    <w:rsid w:val="00632185"/>
    <w:rsid w:val="00633990"/>
    <w:rsid w:val="00633F28"/>
    <w:rsid w:val="006343E6"/>
    <w:rsid w:val="00634817"/>
    <w:rsid w:val="00634FF4"/>
    <w:rsid w:val="0063515A"/>
    <w:rsid w:val="0063528B"/>
    <w:rsid w:val="0063553A"/>
    <w:rsid w:val="006355AD"/>
    <w:rsid w:val="0063574E"/>
    <w:rsid w:val="006359B8"/>
    <w:rsid w:val="00636EAC"/>
    <w:rsid w:val="00637CA5"/>
    <w:rsid w:val="00640D8B"/>
    <w:rsid w:val="006418F1"/>
    <w:rsid w:val="006422F2"/>
    <w:rsid w:val="00642763"/>
    <w:rsid w:val="00643824"/>
    <w:rsid w:val="0064466D"/>
    <w:rsid w:val="006447C7"/>
    <w:rsid w:val="00644B7B"/>
    <w:rsid w:val="006450A1"/>
    <w:rsid w:val="00645543"/>
    <w:rsid w:val="00645650"/>
    <w:rsid w:val="00646699"/>
    <w:rsid w:val="0065083E"/>
    <w:rsid w:val="00651044"/>
    <w:rsid w:val="00651919"/>
    <w:rsid w:val="00651A94"/>
    <w:rsid w:val="00653CA0"/>
    <w:rsid w:val="006544D4"/>
    <w:rsid w:val="006550BF"/>
    <w:rsid w:val="00656CAB"/>
    <w:rsid w:val="00657970"/>
    <w:rsid w:val="00657B4F"/>
    <w:rsid w:val="00657DE6"/>
    <w:rsid w:val="00662A28"/>
    <w:rsid w:val="00662BD0"/>
    <w:rsid w:val="00662FDC"/>
    <w:rsid w:val="00663EDC"/>
    <w:rsid w:val="00665B32"/>
    <w:rsid w:val="006660CA"/>
    <w:rsid w:val="00670CE3"/>
    <w:rsid w:val="006719CD"/>
    <w:rsid w:val="0067295F"/>
    <w:rsid w:val="00673CFA"/>
    <w:rsid w:val="00675601"/>
    <w:rsid w:val="006756D3"/>
    <w:rsid w:val="00675961"/>
    <w:rsid w:val="006775E9"/>
    <w:rsid w:val="0068060D"/>
    <w:rsid w:val="00680E35"/>
    <w:rsid w:val="0068187E"/>
    <w:rsid w:val="00681FAD"/>
    <w:rsid w:val="00682348"/>
    <w:rsid w:val="00682788"/>
    <w:rsid w:val="00682DD7"/>
    <w:rsid w:val="00683589"/>
    <w:rsid w:val="00685097"/>
    <w:rsid w:val="00686E70"/>
    <w:rsid w:val="00687940"/>
    <w:rsid w:val="0069338B"/>
    <w:rsid w:val="00694D04"/>
    <w:rsid w:val="0069682B"/>
    <w:rsid w:val="00696BCE"/>
    <w:rsid w:val="00696E10"/>
    <w:rsid w:val="00696FB3"/>
    <w:rsid w:val="00697546"/>
    <w:rsid w:val="0069797F"/>
    <w:rsid w:val="006A306C"/>
    <w:rsid w:val="006A32FA"/>
    <w:rsid w:val="006A45CE"/>
    <w:rsid w:val="006A45E2"/>
    <w:rsid w:val="006A776C"/>
    <w:rsid w:val="006B0100"/>
    <w:rsid w:val="006B10B4"/>
    <w:rsid w:val="006B2A73"/>
    <w:rsid w:val="006B414B"/>
    <w:rsid w:val="006B5837"/>
    <w:rsid w:val="006B5E1B"/>
    <w:rsid w:val="006B7E2F"/>
    <w:rsid w:val="006B7FDC"/>
    <w:rsid w:val="006C0282"/>
    <w:rsid w:val="006C0C4A"/>
    <w:rsid w:val="006C1DF7"/>
    <w:rsid w:val="006C2059"/>
    <w:rsid w:val="006C2E4E"/>
    <w:rsid w:val="006C2EB3"/>
    <w:rsid w:val="006C50C7"/>
    <w:rsid w:val="006C52DB"/>
    <w:rsid w:val="006C5404"/>
    <w:rsid w:val="006C5BDC"/>
    <w:rsid w:val="006C5E34"/>
    <w:rsid w:val="006C67CD"/>
    <w:rsid w:val="006C69B4"/>
    <w:rsid w:val="006C6C0E"/>
    <w:rsid w:val="006C7CAD"/>
    <w:rsid w:val="006D02F8"/>
    <w:rsid w:val="006D0308"/>
    <w:rsid w:val="006D2275"/>
    <w:rsid w:val="006D2944"/>
    <w:rsid w:val="006D2A8F"/>
    <w:rsid w:val="006D332A"/>
    <w:rsid w:val="006D3FCE"/>
    <w:rsid w:val="006D4570"/>
    <w:rsid w:val="006D47FB"/>
    <w:rsid w:val="006D563B"/>
    <w:rsid w:val="006D639B"/>
    <w:rsid w:val="006D678F"/>
    <w:rsid w:val="006D6974"/>
    <w:rsid w:val="006D6E3E"/>
    <w:rsid w:val="006D6F6B"/>
    <w:rsid w:val="006D74C0"/>
    <w:rsid w:val="006D75F8"/>
    <w:rsid w:val="006E0771"/>
    <w:rsid w:val="006E0D38"/>
    <w:rsid w:val="006E1725"/>
    <w:rsid w:val="006E1AE9"/>
    <w:rsid w:val="006E1D7E"/>
    <w:rsid w:val="006E2A04"/>
    <w:rsid w:val="006E6810"/>
    <w:rsid w:val="006F0981"/>
    <w:rsid w:val="006F0A87"/>
    <w:rsid w:val="006F14A8"/>
    <w:rsid w:val="006F18B6"/>
    <w:rsid w:val="006F1A77"/>
    <w:rsid w:val="006F38BC"/>
    <w:rsid w:val="006F3CCA"/>
    <w:rsid w:val="006F4396"/>
    <w:rsid w:val="006F5270"/>
    <w:rsid w:val="006F57A1"/>
    <w:rsid w:val="006F6018"/>
    <w:rsid w:val="006F79AB"/>
    <w:rsid w:val="0070026B"/>
    <w:rsid w:val="00703043"/>
    <w:rsid w:val="007034DF"/>
    <w:rsid w:val="007047A4"/>
    <w:rsid w:val="00706A29"/>
    <w:rsid w:val="007073F1"/>
    <w:rsid w:val="00707A8D"/>
    <w:rsid w:val="00707B27"/>
    <w:rsid w:val="00707D4F"/>
    <w:rsid w:val="00710F46"/>
    <w:rsid w:val="00713141"/>
    <w:rsid w:val="00713793"/>
    <w:rsid w:val="00713E47"/>
    <w:rsid w:val="0071568B"/>
    <w:rsid w:val="00715C30"/>
    <w:rsid w:val="00715CE0"/>
    <w:rsid w:val="00716523"/>
    <w:rsid w:val="00716900"/>
    <w:rsid w:val="007175DC"/>
    <w:rsid w:val="0071775F"/>
    <w:rsid w:val="007178E7"/>
    <w:rsid w:val="007206F1"/>
    <w:rsid w:val="00721FB3"/>
    <w:rsid w:val="00722597"/>
    <w:rsid w:val="00722671"/>
    <w:rsid w:val="00722C2E"/>
    <w:rsid w:val="00722F30"/>
    <w:rsid w:val="0072305A"/>
    <w:rsid w:val="0072359C"/>
    <w:rsid w:val="00723C39"/>
    <w:rsid w:val="007245E2"/>
    <w:rsid w:val="00725610"/>
    <w:rsid w:val="00726075"/>
    <w:rsid w:val="00726093"/>
    <w:rsid w:val="00732A0D"/>
    <w:rsid w:val="007335D3"/>
    <w:rsid w:val="00733A26"/>
    <w:rsid w:val="007354B8"/>
    <w:rsid w:val="00735CC3"/>
    <w:rsid w:val="00735EEF"/>
    <w:rsid w:val="0073625A"/>
    <w:rsid w:val="0073648F"/>
    <w:rsid w:val="00736697"/>
    <w:rsid w:val="00736DBA"/>
    <w:rsid w:val="00737076"/>
    <w:rsid w:val="00737298"/>
    <w:rsid w:val="00737524"/>
    <w:rsid w:val="0073769A"/>
    <w:rsid w:val="007379FF"/>
    <w:rsid w:val="007405E9"/>
    <w:rsid w:val="007410E0"/>
    <w:rsid w:val="007411D0"/>
    <w:rsid w:val="00741685"/>
    <w:rsid w:val="007433E6"/>
    <w:rsid w:val="00743520"/>
    <w:rsid w:val="00743ABD"/>
    <w:rsid w:val="00744100"/>
    <w:rsid w:val="0074445E"/>
    <w:rsid w:val="0074459A"/>
    <w:rsid w:val="0074557A"/>
    <w:rsid w:val="007461CE"/>
    <w:rsid w:val="00747281"/>
    <w:rsid w:val="00747729"/>
    <w:rsid w:val="00747AAB"/>
    <w:rsid w:val="00747EBD"/>
    <w:rsid w:val="00750A3B"/>
    <w:rsid w:val="00751EF2"/>
    <w:rsid w:val="00752BDB"/>
    <w:rsid w:val="00754B83"/>
    <w:rsid w:val="00755362"/>
    <w:rsid w:val="0075548E"/>
    <w:rsid w:val="00756B46"/>
    <w:rsid w:val="00756BF7"/>
    <w:rsid w:val="007607AD"/>
    <w:rsid w:val="00761B00"/>
    <w:rsid w:val="00761D67"/>
    <w:rsid w:val="007634F6"/>
    <w:rsid w:val="00764FC2"/>
    <w:rsid w:val="00766647"/>
    <w:rsid w:val="007667E1"/>
    <w:rsid w:val="0076757C"/>
    <w:rsid w:val="007678EC"/>
    <w:rsid w:val="00767E67"/>
    <w:rsid w:val="00770440"/>
    <w:rsid w:val="00770B56"/>
    <w:rsid w:val="00771FE2"/>
    <w:rsid w:val="0077211A"/>
    <w:rsid w:val="0077216C"/>
    <w:rsid w:val="00772364"/>
    <w:rsid w:val="007723A2"/>
    <w:rsid w:val="00773656"/>
    <w:rsid w:val="00774470"/>
    <w:rsid w:val="00777C66"/>
    <w:rsid w:val="0078035F"/>
    <w:rsid w:val="007804F6"/>
    <w:rsid w:val="007808AB"/>
    <w:rsid w:val="00780BFA"/>
    <w:rsid w:val="007821CF"/>
    <w:rsid w:val="00782B92"/>
    <w:rsid w:val="00782DA2"/>
    <w:rsid w:val="007831E7"/>
    <w:rsid w:val="00783222"/>
    <w:rsid w:val="007832DD"/>
    <w:rsid w:val="0078423F"/>
    <w:rsid w:val="00784E33"/>
    <w:rsid w:val="00785193"/>
    <w:rsid w:val="00785416"/>
    <w:rsid w:val="00785BC0"/>
    <w:rsid w:val="00785DFF"/>
    <w:rsid w:val="00786069"/>
    <w:rsid w:val="00786D4A"/>
    <w:rsid w:val="00790250"/>
    <w:rsid w:val="00791E36"/>
    <w:rsid w:val="0079227D"/>
    <w:rsid w:val="00792666"/>
    <w:rsid w:val="00792683"/>
    <w:rsid w:val="007927DB"/>
    <w:rsid w:val="00792C8E"/>
    <w:rsid w:val="00792F40"/>
    <w:rsid w:val="00795175"/>
    <w:rsid w:val="00796F8F"/>
    <w:rsid w:val="007A054A"/>
    <w:rsid w:val="007A19D5"/>
    <w:rsid w:val="007A3154"/>
    <w:rsid w:val="007A38C1"/>
    <w:rsid w:val="007A3E79"/>
    <w:rsid w:val="007A425A"/>
    <w:rsid w:val="007A5599"/>
    <w:rsid w:val="007A5972"/>
    <w:rsid w:val="007A5BC6"/>
    <w:rsid w:val="007A5F89"/>
    <w:rsid w:val="007A7E9C"/>
    <w:rsid w:val="007A7F56"/>
    <w:rsid w:val="007B0B24"/>
    <w:rsid w:val="007B2005"/>
    <w:rsid w:val="007B2A2E"/>
    <w:rsid w:val="007B30F7"/>
    <w:rsid w:val="007B32E5"/>
    <w:rsid w:val="007B334D"/>
    <w:rsid w:val="007B450D"/>
    <w:rsid w:val="007B4886"/>
    <w:rsid w:val="007B4E1B"/>
    <w:rsid w:val="007B5BB9"/>
    <w:rsid w:val="007B659A"/>
    <w:rsid w:val="007B67DE"/>
    <w:rsid w:val="007B7196"/>
    <w:rsid w:val="007C0954"/>
    <w:rsid w:val="007C0FC1"/>
    <w:rsid w:val="007C16BF"/>
    <w:rsid w:val="007C1FB3"/>
    <w:rsid w:val="007C318E"/>
    <w:rsid w:val="007C364F"/>
    <w:rsid w:val="007C3D0E"/>
    <w:rsid w:val="007C41A1"/>
    <w:rsid w:val="007C46D7"/>
    <w:rsid w:val="007C5589"/>
    <w:rsid w:val="007C59FF"/>
    <w:rsid w:val="007C6585"/>
    <w:rsid w:val="007C669D"/>
    <w:rsid w:val="007D1010"/>
    <w:rsid w:val="007D1542"/>
    <w:rsid w:val="007D1A2C"/>
    <w:rsid w:val="007D1D7A"/>
    <w:rsid w:val="007D2B35"/>
    <w:rsid w:val="007D2B85"/>
    <w:rsid w:val="007D2D8F"/>
    <w:rsid w:val="007D39C8"/>
    <w:rsid w:val="007D5B9C"/>
    <w:rsid w:val="007D7A64"/>
    <w:rsid w:val="007E10C8"/>
    <w:rsid w:val="007E12C1"/>
    <w:rsid w:val="007E1398"/>
    <w:rsid w:val="007E15AA"/>
    <w:rsid w:val="007E1B18"/>
    <w:rsid w:val="007E2042"/>
    <w:rsid w:val="007E4035"/>
    <w:rsid w:val="007E4D28"/>
    <w:rsid w:val="007E510E"/>
    <w:rsid w:val="007E51FA"/>
    <w:rsid w:val="007E6A89"/>
    <w:rsid w:val="007E718E"/>
    <w:rsid w:val="007E7E71"/>
    <w:rsid w:val="007F02F9"/>
    <w:rsid w:val="007F1601"/>
    <w:rsid w:val="007F248A"/>
    <w:rsid w:val="007F2D64"/>
    <w:rsid w:val="007F3A0B"/>
    <w:rsid w:val="007F3EA2"/>
    <w:rsid w:val="007F4448"/>
    <w:rsid w:val="007F5FC3"/>
    <w:rsid w:val="007F6DA6"/>
    <w:rsid w:val="007F6DD0"/>
    <w:rsid w:val="007F733E"/>
    <w:rsid w:val="00802CD8"/>
    <w:rsid w:val="008034DD"/>
    <w:rsid w:val="00803A10"/>
    <w:rsid w:val="00803BED"/>
    <w:rsid w:val="00803C87"/>
    <w:rsid w:val="008047EB"/>
    <w:rsid w:val="0080518D"/>
    <w:rsid w:val="008061EA"/>
    <w:rsid w:val="0080622E"/>
    <w:rsid w:val="00806995"/>
    <w:rsid w:val="00806F86"/>
    <w:rsid w:val="00811CA9"/>
    <w:rsid w:val="008121B0"/>
    <w:rsid w:val="008122D6"/>
    <w:rsid w:val="0081246B"/>
    <w:rsid w:val="00812CDB"/>
    <w:rsid w:val="008131E0"/>
    <w:rsid w:val="00813533"/>
    <w:rsid w:val="00813ED6"/>
    <w:rsid w:val="00814E2E"/>
    <w:rsid w:val="00814F6C"/>
    <w:rsid w:val="00816549"/>
    <w:rsid w:val="00817F6E"/>
    <w:rsid w:val="00820436"/>
    <w:rsid w:val="0082218B"/>
    <w:rsid w:val="008222AA"/>
    <w:rsid w:val="008236DB"/>
    <w:rsid w:val="0082386F"/>
    <w:rsid w:val="00827B70"/>
    <w:rsid w:val="008301EE"/>
    <w:rsid w:val="008301F0"/>
    <w:rsid w:val="008306C0"/>
    <w:rsid w:val="00830873"/>
    <w:rsid w:val="0083111A"/>
    <w:rsid w:val="008325B6"/>
    <w:rsid w:val="00832FAE"/>
    <w:rsid w:val="00833766"/>
    <w:rsid w:val="00833BFB"/>
    <w:rsid w:val="008341D8"/>
    <w:rsid w:val="00834469"/>
    <w:rsid w:val="008346C0"/>
    <w:rsid w:val="00835ED9"/>
    <w:rsid w:val="008370F8"/>
    <w:rsid w:val="008401B2"/>
    <w:rsid w:val="0084140E"/>
    <w:rsid w:val="0084218A"/>
    <w:rsid w:val="00842458"/>
    <w:rsid w:val="00843F37"/>
    <w:rsid w:val="00844F25"/>
    <w:rsid w:val="00845787"/>
    <w:rsid w:val="00845AB1"/>
    <w:rsid w:val="00845B15"/>
    <w:rsid w:val="0084626C"/>
    <w:rsid w:val="0085063F"/>
    <w:rsid w:val="0085171C"/>
    <w:rsid w:val="00851DA0"/>
    <w:rsid w:val="00851DAF"/>
    <w:rsid w:val="00853659"/>
    <w:rsid w:val="0085419A"/>
    <w:rsid w:val="00854923"/>
    <w:rsid w:val="008549C0"/>
    <w:rsid w:val="00854BDB"/>
    <w:rsid w:val="008551A5"/>
    <w:rsid w:val="008559C5"/>
    <w:rsid w:val="008560CF"/>
    <w:rsid w:val="008568C4"/>
    <w:rsid w:val="0085703C"/>
    <w:rsid w:val="008603E6"/>
    <w:rsid w:val="00861DB0"/>
    <w:rsid w:val="0086310E"/>
    <w:rsid w:val="00864C17"/>
    <w:rsid w:val="00864D40"/>
    <w:rsid w:val="00865AFE"/>
    <w:rsid w:val="00865EBC"/>
    <w:rsid w:val="00866220"/>
    <w:rsid w:val="00867A15"/>
    <w:rsid w:val="00873966"/>
    <w:rsid w:val="008739C8"/>
    <w:rsid w:val="00873B86"/>
    <w:rsid w:val="00874285"/>
    <w:rsid w:val="0087433E"/>
    <w:rsid w:val="0087439F"/>
    <w:rsid w:val="008748EA"/>
    <w:rsid w:val="00875BC0"/>
    <w:rsid w:val="0088065C"/>
    <w:rsid w:val="008818C3"/>
    <w:rsid w:val="00882876"/>
    <w:rsid w:val="00882A03"/>
    <w:rsid w:val="00883694"/>
    <w:rsid w:val="00884CB4"/>
    <w:rsid w:val="00886733"/>
    <w:rsid w:val="00886D6C"/>
    <w:rsid w:val="00887B69"/>
    <w:rsid w:val="0089085C"/>
    <w:rsid w:val="00891718"/>
    <w:rsid w:val="00891DF8"/>
    <w:rsid w:val="00891F88"/>
    <w:rsid w:val="00892E3C"/>
    <w:rsid w:val="00893B98"/>
    <w:rsid w:val="0089495D"/>
    <w:rsid w:val="0089598C"/>
    <w:rsid w:val="00896609"/>
    <w:rsid w:val="008A0816"/>
    <w:rsid w:val="008A0D57"/>
    <w:rsid w:val="008A25A0"/>
    <w:rsid w:val="008A27A4"/>
    <w:rsid w:val="008A2C99"/>
    <w:rsid w:val="008A30DD"/>
    <w:rsid w:val="008A338E"/>
    <w:rsid w:val="008A460F"/>
    <w:rsid w:val="008A5705"/>
    <w:rsid w:val="008A5946"/>
    <w:rsid w:val="008A6ECE"/>
    <w:rsid w:val="008A7A0B"/>
    <w:rsid w:val="008A7E53"/>
    <w:rsid w:val="008A7F83"/>
    <w:rsid w:val="008B13B0"/>
    <w:rsid w:val="008B3E5D"/>
    <w:rsid w:val="008B6C04"/>
    <w:rsid w:val="008B72DB"/>
    <w:rsid w:val="008B7666"/>
    <w:rsid w:val="008C0217"/>
    <w:rsid w:val="008C0BA1"/>
    <w:rsid w:val="008C1170"/>
    <w:rsid w:val="008C1471"/>
    <w:rsid w:val="008C15F4"/>
    <w:rsid w:val="008C1FCB"/>
    <w:rsid w:val="008C26AF"/>
    <w:rsid w:val="008C2C5C"/>
    <w:rsid w:val="008C30C1"/>
    <w:rsid w:val="008C3316"/>
    <w:rsid w:val="008C4E12"/>
    <w:rsid w:val="008C6734"/>
    <w:rsid w:val="008C745D"/>
    <w:rsid w:val="008C74AB"/>
    <w:rsid w:val="008C7652"/>
    <w:rsid w:val="008D0122"/>
    <w:rsid w:val="008D061A"/>
    <w:rsid w:val="008D0858"/>
    <w:rsid w:val="008D1CF2"/>
    <w:rsid w:val="008D2FDB"/>
    <w:rsid w:val="008D3A9B"/>
    <w:rsid w:val="008D49CF"/>
    <w:rsid w:val="008D5113"/>
    <w:rsid w:val="008D636E"/>
    <w:rsid w:val="008D6E84"/>
    <w:rsid w:val="008D792E"/>
    <w:rsid w:val="008E011A"/>
    <w:rsid w:val="008E0D57"/>
    <w:rsid w:val="008E1702"/>
    <w:rsid w:val="008E2E27"/>
    <w:rsid w:val="008E3274"/>
    <w:rsid w:val="008E42CC"/>
    <w:rsid w:val="008E585B"/>
    <w:rsid w:val="008E58AF"/>
    <w:rsid w:val="008E6F6D"/>
    <w:rsid w:val="008E7503"/>
    <w:rsid w:val="008E78D2"/>
    <w:rsid w:val="008E7BEC"/>
    <w:rsid w:val="008F00A9"/>
    <w:rsid w:val="008F00B3"/>
    <w:rsid w:val="008F2523"/>
    <w:rsid w:val="008F3712"/>
    <w:rsid w:val="008F3E5C"/>
    <w:rsid w:val="008F4308"/>
    <w:rsid w:val="008F4D6A"/>
    <w:rsid w:val="008F597B"/>
    <w:rsid w:val="008F65A3"/>
    <w:rsid w:val="008F6AC0"/>
    <w:rsid w:val="009003C8"/>
    <w:rsid w:val="00901483"/>
    <w:rsid w:val="00901AE6"/>
    <w:rsid w:val="009041D4"/>
    <w:rsid w:val="009050EB"/>
    <w:rsid w:val="009058EF"/>
    <w:rsid w:val="0090599F"/>
    <w:rsid w:val="009065F3"/>
    <w:rsid w:val="0090668D"/>
    <w:rsid w:val="0090694A"/>
    <w:rsid w:val="00906D5D"/>
    <w:rsid w:val="0090789B"/>
    <w:rsid w:val="00912886"/>
    <w:rsid w:val="00914357"/>
    <w:rsid w:val="00914469"/>
    <w:rsid w:val="0091474B"/>
    <w:rsid w:val="00916ECF"/>
    <w:rsid w:val="009173CF"/>
    <w:rsid w:val="00921F01"/>
    <w:rsid w:val="00923097"/>
    <w:rsid w:val="0092316D"/>
    <w:rsid w:val="009234F7"/>
    <w:rsid w:val="00923DC6"/>
    <w:rsid w:val="009248BB"/>
    <w:rsid w:val="00924A85"/>
    <w:rsid w:val="00924D63"/>
    <w:rsid w:val="00925270"/>
    <w:rsid w:val="00925969"/>
    <w:rsid w:val="0092597B"/>
    <w:rsid w:val="00925C56"/>
    <w:rsid w:val="009273D3"/>
    <w:rsid w:val="00930FC6"/>
    <w:rsid w:val="00932740"/>
    <w:rsid w:val="0093331C"/>
    <w:rsid w:val="00933B0C"/>
    <w:rsid w:val="009344DC"/>
    <w:rsid w:val="0093453B"/>
    <w:rsid w:val="00934876"/>
    <w:rsid w:val="009375EB"/>
    <w:rsid w:val="0094014B"/>
    <w:rsid w:val="00941181"/>
    <w:rsid w:val="00941FE6"/>
    <w:rsid w:val="00942268"/>
    <w:rsid w:val="00943045"/>
    <w:rsid w:val="009435D7"/>
    <w:rsid w:val="00944709"/>
    <w:rsid w:val="00945717"/>
    <w:rsid w:val="00945DF1"/>
    <w:rsid w:val="00946CE0"/>
    <w:rsid w:val="00950666"/>
    <w:rsid w:val="00952479"/>
    <w:rsid w:val="00952EF1"/>
    <w:rsid w:val="00954190"/>
    <w:rsid w:val="00954B0F"/>
    <w:rsid w:val="00955283"/>
    <w:rsid w:val="00955AC9"/>
    <w:rsid w:val="00955D17"/>
    <w:rsid w:val="00960344"/>
    <w:rsid w:val="00960BD0"/>
    <w:rsid w:val="0096157E"/>
    <w:rsid w:val="00961A37"/>
    <w:rsid w:val="009630FF"/>
    <w:rsid w:val="00963D58"/>
    <w:rsid w:val="009645A3"/>
    <w:rsid w:val="00964D6B"/>
    <w:rsid w:val="0096739F"/>
    <w:rsid w:val="00970150"/>
    <w:rsid w:val="0097066B"/>
    <w:rsid w:val="00970A21"/>
    <w:rsid w:val="00970D79"/>
    <w:rsid w:val="00971EB2"/>
    <w:rsid w:val="009720B3"/>
    <w:rsid w:val="00972EDE"/>
    <w:rsid w:val="00973717"/>
    <w:rsid w:val="009741DB"/>
    <w:rsid w:val="00975D0E"/>
    <w:rsid w:val="0097679B"/>
    <w:rsid w:val="00976D12"/>
    <w:rsid w:val="00977D6E"/>
    <w:rsid w:val="00980B7C"/>
    <w:rsid w:val="00981414"/>
    <w:rsid w:val="00981423"/>
    <w:rsid w:val="009815F6"/>
    <w:rsid w:val="009839D7"/>
    <w:rsid w:val="00983A9A"/>
    <w:rsid w:val="00984A16"/>
    <w:rsid w:val="00984C54"/>
    <w:rsid w:val="009852C0"/>
    <w:rsid w:val="0098538F"/>
    <w:rsid w:val="00985716"/>
    <w:rsid w:val="009864B3"/>
    <w:rsid w:val="009866F5"/>
    <w:rsid w:val="009878AA"/>
    <w:rsid w:val="00987B5A"/>
    <w:rsid w:val="00990360"/>
    <w:rsid w:val="00990939"/>
    <w:rsid w:val="00991905"/>
    <w:rsid w:val="009924E1"/>
    <w:rsid w:val="00992512"/>
    <w:rsid w:val="009934D3"/>
    <w:rsid w:val="009938CD"/>
    <w:rsid w:val="00994A16"/>
    <w:rsid w:val="00995617"/>
    <w:rsid w:val="00995796"/>
    <w:rsid w:val="009963D5"/>
    <w:rsid w:val="009970F5"/>
    <w:rsid w:val="00997498"/>
    <w:rsid w:val="009A0183"/>
    <w:rsid w:val="009A13C6"/>
    <w:rsid w:val="009A1426"/>
    <w:rsid w:val="009A24E4"/>
    <w:rsid w:val="009A2A30"/>
    <w:rsid w:val="009A3B20"/>
    <w:rsid w:val="009A3B22"/>
    <w:rsid w:val="009A3DAD"/>
    <w:rsid w:val="009A4563"/>
    <w:rsid w:val="009A47A1"/>
    <w:rsid w:val="009A526C"/>
    <w:rsid w:val="009A7F59"/>
    <w:rsid w:val="009B0A84"/>
    <w:rsid w:val="009B16A5"/>
    <w:rsid w:val="009B1C9B"/>
    <w:rsid w:val="009B3817"/>
    <w:rsid w:val="009B404D"/>
    <w:rsid w:val="009B55A3"/>
    <w:rsid w:val="009B565B"/>
    <w:rsid w:val="009B59E7"/>
    <w:rsid w:val="009B714F"/>
    <w:rsid w:val="009B7A80"/>
    <w:rsid w:val="009C014F"/>
    <w:rsid w:val="009C14C7"/>
    <w:rsid w:val="009C28F9"/>
    <w:rsid w:val="009C40E7"/>
    <w:rsid w:val="009C4D14"/>
    <w:rsid w:val="009C5CE2"/>
    <w:rsid w:val="009C6408"/>
    <w:rsid w:val="009C67CD"/>
    <w:rsid w:val="009C6AF3"/>
    <w:rsid w:val="009C6D0F"/>
    <w:rsid w:val="009C7076"/>
    <w:rsid w:val="009C73F7"/>
    <w:rsid w:val="009C7756"/>
    <w:rsid w:val="009D0A92"/>
    <w:rsid w:val="009D1C0E"/>
    <w:rsid w:val="009D1FC9"/>
    <w:rsid w:val="009D22F9"/>
    <w:rsid w:val="009D2F65"/>
    <w:rsid w:val="009D3C1B"/>
    <w:rsid w:val="009D3ECA"/>
    <w:rsid w:val="009D48C2"/>
    <w:rsid w:val="009D5960"/>
    <w:rsid w:val="009D59A8"/>
    <w:rsid w:val="009D6276"/>
    <w:rsid w:val="009D65F5"/>
    <w:rsid w:val="009D6970"/>
    <w:rsid w:val="009D776E"/>
    <w:rsid w:val="009D7E62"/>
    <w:rsid w:val="009E04EB"/>
    <w:rsid w:val="009E0946"/>
    <w:rsid w:val="009E1A21"/>
    <w:rsid w:val="009E1BA1"/>
    <w:rsid w:val="009E2B33"/>
    <w:rsid w:val="009E2BAE"/>
    <w:rsid w:val="009E3E73"/>
    <w:rsid w:val="009E4983"/>
    <w:rsid w:val="009E4F1A"/>
    <w:rsid w:val="009E5938"/>
    <w:rsid w:val="009E5A15"/>
    <w:rsid w:val="009E6177"/>
    <w:rsid w:val="009E6608"/>
    <w:rsid w:val="009E6ADF"/>
    <w:rsid w:val="009E7867"/>
    <w:rsid w:val="009E7952"/>
    <w:rsid w:val="009F0A0A"/>
    <w:rsid w:val="009F13EF"/>
    <w:rsid w:val="009F1594"/>
    <w:rsid w:val="009F17D0"/>
    <w:rsid w:val="009F204C"/>
    <w:rsid w:val="009F213A"/>
    <w:rsid w:val="009F333B"/>
    <w:rsid w:val="009F4344"/>
    <w:rsid w:val="009F4820"/>
    <w:rsid w:val="009F4AE4"/>
    <w:rsid w:val="009F67D0"/>
    <w:rsid w:val="009F6BD1"/>
    <w:rsid w:val="009F7699"/>
    <w:rsid w:val="009F7AF0"/>
    <w:rsid w:val="00A00A4C"/>
    <w:rsid w:val="00A023AF"/>
    <w:rsid w:val="00A023F2"/>
    <w:rsid w:val="00A02481"/>
    <w:rsid w:val="00A05F93"/>
    <w:rsid w:val="00A0658E"/>
    <w:rsid w:val="00A0663A"/>
    <w:rsid w:val="00A06D98"/>
    <w:rsid w:val="00A07167"/>
    <w:rsid w:val="00A0767A"/>
    <w:rsid w:val="00A07D75"/>
    <w:rsid w:val="00A1014D"/>
    <w:rsid w:val="00A10C67"/>
    <w:rsid w:val="00A1150D"/>
    <w:rsid w:val="00A1181F"/>
    <w:rsid w:val="00A12570"/>
    <w:rsid w:val="00A14C76"/>
    <w:rsid w:val="00A153EF"/>
    <w:rsid w:val="00A15F8A"/>
    <w:rsid w:val="00A16431"/>
    <w:rsid w:val="00A1669E"/>
    <w:rsid w:val="00A16F3A"/>
    <w:rsid w:val="00A17D89"/>
    <w:rsid w:val="00A22C03"/>
    <w:rsid w:val="00A22DCF"/>
    <w:rsid w:val="00A25370"/>
    <w:rsid w:val="00A256D1"/>
    <w:rsid w:val="00A264B7"/>
    <w:rsid w:val="00A278F3"/>
    <w:rsid w:val="00A30358"/>
    <w:rsid w:val="00A3092D"/>
    <w:rsid w:val="00A31F82"/>
    <w:rsid w:val="00A3242E"/>
    <w:rsid w:val="00A3268B"/>
    <w:rsid w:val="00A32B66"/>
    <w:rsid w:val="00A33020"/>
    <w:rsid w:val="00A334BA"/>
    <w:rsid w:val="00A33984"/>
    <w:rsid w:val="00A35ABD"/>
    <w:rsid w:val="00A3653C"/>
    <w:rsid w:val="00A37C4E"/>
    <w:rsid w:val="00A37F75"/>
    <w:rsid w:val="00A40151"/>
    <w:rsid w:val="00A4085B"/>
    <w:rsid w:val="00A417BF"/>
    <w:rsid w:val="00A41D60"/>
    <w:rsid w:val="00A41F00"/>
    <w:rsid w:val="00A431F5"/>
    <w:rsid w:val="00A43C11"/>
    <w:rsid w:val="00A44A42"/>
    <w:rsid w:val="00A44A5D"/>
    <w:rsid w:val="00A45E0A"/>
    <w:rsid w:val="00A46E41"/>
    <w:rsid w:val="00A51BE4"/>
    <w:rsid w:val="00A51D8E"/>
    <w:rsid w:val="00A53038"/>
    <w:rsid w:val="00A53403"/>
    <w:rsid w:val="00A54B3B"/>
    <w:rsid w:val="00A55150"/>
    <w:rsid w:val="00A55C41"/>
    <w:rsid w:val="00A56074"/>
    <w:rsid w:val="00A56369"/>
    <w:rsid w:val="00A56A08"/>
    <w:rsid w:val="00A57D80"/>
    <w:rsid w:val="00A57DCB"/>
    <w:rsid w:val="00A57E84"/>
    <w:rsid w:val="00A60933"/>
    <w:rsid w:val="00A61111"/>
    <w:rsid w:val="00A6133B"/>
    <w:rsid w:val="00A61CEE"/>
    <w:rsid w:val="00A622AF"/>
    <w:rsid w:val="00A651FA"/>
    <w:rsid w:val="00A65452"/>
    <w:rsid w:val="00A658E4"/>
    <w:rsid w:val="00A66EF7"/>
    <w:rsid w:val="00A67BF0"/>
    <w:rsid w:val="00A7085C"/>
    <w:rsid w:val="00A70ACE"/>
    <w:rsid w:val="00A70B3C"/>
    <w:rsid w:val="00A70D2D"/>
    <w:rsid w:val="00A70EDB"/>
    <w:rsid w:val="00A7133E"/>
    <w:rsid w:val="00A72222"/>
    <w:rsid w:val="00A73100"/>
    <w:rsid w:val="00A737F8"/>
    <w:rsid w:val="00A77289"/>
    <w:rsid w:val="00A775E5"/>
    <w:rsid w:val="00A777C7"/>
    <w:rsid w:val="00A77A3E"/>
    <w:rsid w:val="00A81752"/>
    <w:rsid w:val="00A817B8"/>
    <w:rsid w:val="00A81910"/>
    <w:rsid w:val="00A8276E"/>
    <w:rsid w:val="00A82E95"/>
    <w:rsid w:val="00A83A32"/>
    <w:rsid w:val="00A84DFF"/>
    <w:rsid w:val="00A87F9B"/>
    <w:rsid w:val="00A9083B"/>
    <w:rsid w:val="00A90E29"/>
    <w:rsid w:val="00A912A7"/>
    <w:rsid w:val="00A915D3"/>
    <w:rsid w:val="00A9356D"/>
    <w:rsid w:val="00A949DF"/>
    <w:rsid w:val="00A961C7"/>
    <w:rsid w:val="00A96417"/>
    <w:rsid w:val="00A96734"/>
    <w:rsid w:val="00A96B3C"/>
    <w:rsid w:val="00A9794D"/>
    <w:rsid w:val="00A9799C"/>
    <w:rsid w:val="00A97E3F"/>
    <w:rsid w:val="00A97FF7"/>
    <w:rsid w:val="00AA1602"/>
    <w:rsid w:val="00AA16EA"/>
    <w:rsid w:val="00AA1716"/>
    <w:rsid w:val="00AA1866"/>
    <w:rsid w:val="00AA1939"/>
    <w:rsid w:val="00AA2B89"/>
    <w:rsid w:val="00AA2DCB"/>
    <w:rsid w:val="00AA3022"/>
    <w:rsid w:val="00AA3680"/>
    <w:rsid w:val="00AA399A"/>
    <w:rsid w:val="00AA3DEF"/>
    <w:rsid w:val="00AA40BA"/>
    <w:rsid w:val="00AA4DD1"/>
    <w:rsid w:val="00AA4F59"/>
    <w:rsid w:val="00AA55AE"/>
    <w:rsid w:val="00AA5742"/>
    <w:rsid w:val="00AA6183"/>
    <w:rsid w:val="00AA6396"/>
    <w:rsid w:val="00AA66AF"/>
    <w:rsid w:val="00AA6A44"/>
    <w:rsid w:val="00AA749E"/>
    <w:rsid w:val="00AA7E00"/>
    <w:rsid w:val="00AA7E19"/>
    <w:rsid w:val="00AB0003"/>
    <w:rsid w:val="00AB0395"/>
    <w:rsid w:val="00AB09C7"/>
    <w:rsid w:val="00AB0A28"/>
    <w:rsid w:val="00AB12FB"/>
    <w:rsid w:val="00AB1906"/>
    <w:rsid w:val="00AB1F28"/>
    <w:rsid w:val="00AB2EDC"/>
    <w:rsid w:val="00AB499A"/>
    <w:rsid w:val="00AB4B90"/>
    <w:rsid w:val="00AB52C4"/>
    <w:rsid w:val="00AB5715"/>
    <w:rsid w:val="00AB718B"/>
    <w:rsid w:val="00AB76BA"/>
    <w:rsid w:val="00AB77C5"/>
    <w:rsid w:val="00AC199E"/>
    <w:rsid w:val="00AC31B8"/>
    <w:rsid w:val="00AC33CA"/>
    <w:rsid w:val="00AC3CAD"/>
    <w:rsid w:val="00AC4323"/>
    <w:rsid w:val="00AC43BF"/>
    <w:rsid w:val="00AC5770"/>
    <w:rsid w:val="00AC594B"/>
    <w:rsid w:val="00AC5BBB"/>
    <w:rsid w:val="00AC6111"/>
    <w:rsid w:val="00AC7EFD"/>
    <w:rsid w:val="00AD0494"/>
    <w:rsid w:val="00AD1C33"/>
    <w:rsid w:val="00AD21ED"/>
    <w:rsid w:val="00AD3505"/>
    <w:rsid w:val="00AD3D4C"/>
    <w:rsid w:val="00AD6C27"/>
    <w:rsid w:val="00AD6D4D"/>
    <w:rsid w:val="00AD7A66"/>
    <w:rsid w:val="00AE12C2"/>
    <w:rsid w:val="00AE15A3"/>
    <w:rsid w:val="00AE1CB3"/>
    <w:rsid w:val="00AE20D9"/>
    <w:rsid w:val="00AE50F2"/>
    <w:rsid w:val="00AE5126"/>
    <w:rsid w:val="00AE5478"/>
    <w:rsid w:val="00AE6E5F"/>
    <w:rsid w:val="00AE7224"/>
    <w:rsid w:val="00AE73DD"/>
    <w:rsid w:val="00AE74BA"/>
    <w:rsid w:val="00AF04AC"/>
    <w:rsid w:val="00AF05D9"/>
    <w:rsid w:val="00AF0B33"/>
    <w:rsid w:val="00AF0F08"/>
    <w:rsid w:val="00AF2CB9"/>
    <w:rsid w:val="00AF3A66"/>
    <w:rsid w:val="00AF4B4F"/>
    <w:rsid w:val="00AF5993"/>
    <w:rsid w:val="00AF7404"/>
    <w:rsid w:val="00AF7FCB"/>
    <w:rsid w:val="00B0000E"/>
    <w:rsid w:val="00B0066F"/>
    <w:rsid w:val="00B00FEF"/>
    <w:rsid w:val="00B01502"/>
    <w:rsid w:val="00B01A56"/>
    <w:rsid w:val="00B022A6"/>
    <w:rsid w:val="00B0255C"/>
    <w:rsid w:val="00B042B9"/>
    <w:rsid w:val="00B04727"/>
    <w:rsid w:val="00B04BF4"/>
    <w:rsid w:val="00B060FE"/>
    <w:rsid w:val="00B0617F"/>
    <w:rsid w:val="00B062BA"/>
    <w:rsid w:val="00B06383"/>
    <w:rsid w:val="00B07876"/>
    <w:rsid w:val="00B07F71"/>
    <w:rsid w:val="00B11C94"/>
    <w:rsid w:val="00B11D6F"/>
    <w:rsid w:val="00B12018"/>
    <w:rsid w:val="00B12677"/>
    <w:rsid w:val="00B12BFC"/>
    <w:rsid w:val="00B12C58"/>
    <w:rsid w:val="00B13B89"/>
    <w:rsid w:val="00B13F03"/>
    <w:rsid w:val="00B140E5"/>
    <w:rsid w:val="00B14466"/>
    <w:rsid w:val="00B14A20"/>
    <w:rsid w:val="00B15FD3"/>
    <w:rsid w:val="00B16016"/>
    <w:rsid w:val="00B204FA"/>
    <w:rsid w:val="00B21AAD"/>
    <w:rsid w:val="00B2275C"/>
    <w:rsid w:val="00B2337A"/>
    <w:rsid w:val="00B235B1"/>
    <w:rsid w:val="00B24050"/>
    <w:rsid w:val="00B256B9"/>
    <w:rsid w:val="00B25A95"/>
    <w:rsid w:val="00B26591"/>
    <w:rsid w:val="00B2742C"/>
    <w:rsid w:val="00B278E3"/>
    <w:rsid w:val="00B31A82"/>
    <w:rsid w:val="00B327C0"/>
    <w:rsid w:val="00B34B14"/>
    <w:rsid w:val="00B34EEE"/>
    <w:rsid w:val="00B35D8E"/>
    <w:rsid w:val="00B36139"/>
    <w:rsid w:val="00B375CB"/>
    <w:rsid w:val="00B37649"/>
    <w:rsid w:val="00B37F34"/>
    <w:rsid w:val="00B44587"/>
    <w:rsid w:val="00B44A83"/>
    <w:rsid w:val="00B463CE"/>
    <w:rsid w:val="00B47774"/>
    <w:rsid w:val="00B504C8"/>
    <w:rsid w:val="00B50F89"/>
    <w:rsid w:val="00B52648"/>
    <w:rsid w:val="00B529BB"/>
    <w:rsid w:val="00B53798"/>
    <w:rsid w:val="00B54B01"/>
    <w:rsid w:val="00B553BC"/>
    <w:rsid w:val="00B55D96"/>
    <w:rsid w:val="00B566C2"/>
    <w:rsid w:val="00B56B3B"/>
    <w:rsid w:val="00B5727C"/>
    <w:rsid w:val="00B57CAB"/>
    <w:rsid w:val="00B6088C"/>
    <w:rsid w:val="00B60D22"/>
    <w:rsid w:val="00B60E5A"/>
    <w:rsid w:val="00B613D4"/>
    <w:rsid w:val="00B61497"/>
    <w:rsid w:val="00B614BC"/>
    <w:rsid w:val="00B619B1"/>
    <w:rsid w:val="00B625CB"/>
    <w:rsid w:val="00B62737"/>
    <w:rsid w:val="00B62BC9"/>
    <w:rsid w:val="00B62FD7"/>
    <w:rsid w:val="00B6338D"/>
    <w:rsid w:val="00B6404E"/>
    <w:rsid w:val="00B64819"/>
    <w:rsid w:val="00B66552"/>
    <w:rsid w:val="00B70624"/>
    <w:rsid w:val="00B70D1C"/>
    <w:rsid w:val="00B71A4F"/>
    <w:rsid w:val="00B71A72"/>
    <w:rsid w:val="00B71C3E"/>
    <w:rsid w:val="00B722FF"/>
    <w:rsid w:val="00B72A43"/>
    <w:rsid w:val="00B74346"/>
    <w:rsid w:val="00B74B37"/>
    <w:rsid w:val="00B75081"/>
    <w:rsid w:val="00B75E9E"/>
    <w:rsid w:val="00B81AD3"/>
    <w:rsid w:val="00B81B32"/>
    <w:rsid w:val="00B81BE7"/>
    <w:rsid w:val="00B820FC"/>
    <w:rsid w:val="00B83374"/>
    <w:rsid w:val="00B833EF"/>
    <w:rsid w:val="00B84434"/>
    <w:rsid w:val="00B85232"/>
    <w:rsid w:val="00B85402"/>
    <w:rsid w:val="00B854E8"/>
    <w:rsid w:val="00B859A1"/>
    <w:rsid w:val="00B85D5F"/>
    <w:rsid w:val="00B86757"/>
    <w:rsid w:val="00B86D16"/>
    <w:rsid w:val="00B86DC7"/>
    <w:rsid w:val="00B9019D"/>
    <w:rsid w:val="00B91379"/>
    <w:rsid w:val="00B91858"/>
    <w:rsid w:val="00B92352"/>
    <w:rsid w:val="00B93339"/>
    <w:rsid w:val="00B93F54"/>
    <w:rsid w:val="00B96F51"/>
    <w:rsid w:val="00B971C7"/>
    <w:rsid w:val="00B97572"/>
    <w:rsid w:val="00B9795B"/>
    <w:rsid w:val="00BA01D5"/>
    <w:rsid w:val="00BA056F"/>
    <w:rsid w:val="00BA061D"/>
    <w:rsid w:val="00BA129E"/>
    <w:rsid w:val="00BA19E0"/>
    <w:rsid w:val="00BA1B0C"/>
    <w:rsid w:val="00BA275C"/>
    <w:rsid w:val="00BA43C4"/>
    <w:rsid w:val="00BB0438"/>
    <w:rsid w:val="00BB0D4E"/>
    <w:rsid w:val="00BB15C5"/>
    <w:rsid w:val="00BB1FD5"/>
    <w:rsid w:val="00BB20A2"/>
    <w:rsid w:val="00BB2407"/>
    <w:rsid w:val="00BB28A0"/>
    <w:rsid w:val="00BB2DC9"/>
    <w:rsid w:val="00BB31F3"/>
    <w:rsid w:val="00BB3891"/>
    <w:rsid w:val="00BB3D60"/>
    <w:rsid w:val="00BB3F8E"/>
    <w:rsid w:val="00BB4A06"/>
    <w:rsid w:val="00BB5A1A"/>
    <w:rsid w:val="00BB64BD"/>
    <w:rsid w:val="00BB6EBA"/>
    <w:rsid w:val="00BB72EF"/>
    <w:rsid w:val="00BB78EC"/>
    <w:rsid w:val="00BB7D4C"/>
    <w:rsid w:val="00BC094F"/>
    <w:rsid w:val="00BC0AF4"/>
    <w:rsid w:val="00BC14DD"/>
    <w:rsid w:val="00BC1896"/>
    <w:rsid w:val="00BC1C4B"/>
    <w:rsid w:val="00BC24E4"/>
    <w:rsid w:val="00BC2AB9"/>
    <w:rsid w:val="00BC38AE"/>
    <w:rsid w:val="00BC3CF9"/>
    <w:rsid w:val="00BC45FB"/>
    <w:rsid w:val="00BC4813"/>
    <w:rsid w:val="00BC4838"/>
    <w:rsid w:val="00BC4C88"/>
    <w:rsid w:val="00BC50AF"/>
    <w:rsid w:val="00BC58C1"/>
    <w:rsid w:val="00BC6F88"/>
    <w:rsid w:val="00BC720F"/>
    <w:rsid w:val="00BC72E2"/>
    <w:rsid w:val="00BC7B6A"/>
    <w:rsid w:val="00BD06B6"/>
    <w:rsid w:val="00BD2261"/>
    <w:rsid w:val="00BD2A29"/>
    <w:rsid w:val="00BD3CE8"/>
    <w:rsid w:val="00BD42EC"/>
    <w:rsid w:val="00BD44BD"/>
    <w:rsid w:val="00BD4C15"/>
    <w:rsid w:val="00BD5C88"/>
    <w:rsid w:val="00BD623B"/>
    <w:rsid w:val="00BD79E9"/>
    <w:rsid w:val="00BD7FA4"/>
    <w:rsid w:val="00BE026D"/>
    <w:rsid w:val="00BE0B6E"/>
    <w:rsid w:val="00BE1054"/>
    <w:rsid w:val="00BE15FB"/>
    <w:rsid w:val="00BE3426"/>
    <w:rsid w:val="00BE3F6E"/>
    <w:rsid w:val="00BE771C"/>
    <w:rsid w:val="00BE777F"/>
    <w:rsid w:val="00BE7B4A"/>
    <w:rsid w:val="00BE7FA9"/>
    <w:rsid w:val="00BF04EE"/>
    <w:rsid w:val="00BF1F3F"/>
    <w:rsid w:val="00BF2DF2"/>
    <w:rsid w:val="00BF40C1"/>
    <w:rsid w:val="00BF577B"/>
    <w:rsid w:val="00BF5EF6"/>
    <w:rsid w:val="00BF5FC4"/>
    <w:rsid w:val="00BF66DB"/>
    <w:rsid w:val="00BF6E07"/>
    <w:rsid w:val="00BF7E6C"/>
    <w:rsid w:val="00C00C2E"/>
    <w:rsid w:val="00C01C22"/>
    <w:rsid w:val="00C01E95"/>
    <w:rsid w:val="00C0367C"/>
    <w:rsid w:val="00C036EB"/>
    <w:rsid w:val="00C04675"/>
    <w:rsid w:val="00C04EBC"/>
    <w:rsid w:val="00C05DDC"/>
    <w:rsid w:val="00C0612E"/>
    <w:rsid w:val="00C06AC4"/>
    <w:rsid w:val="00C06DE8"/>
    <w:rsid w:val="00C07E30"/>
    <w:rsid w:val="00C100A2"/>
    <w:rsid w:val="00C106AF"/>
    <w:rsid w:val="00C121E8"/>
    <w:rsid w:val="00C12234"/>
    <w:rsid w:val="00C138C5"/>
    <w:rsid w:val="00C13DA7"/>
    <w:rsid w:val="00C14ABC"/>
    <w:rsid w:val="00C14B56"/>
    <w:rsid w:val="00C16100"/>
    <w:rsid w:val="00C20017"/>
    <w:rsid w:val="00C21316"/>
    <w:rsid w:val="00C2134C"/>
    <w:rsid w:val="00C22425"/>
    <w:rsid w:val="00C22CB8"/>
    <w:rsid w:val="00C22DD2"/>
    <w:rsid w:val="00C23F33"/>
    <w:rsid w:val="00C2415A"/>
    <w:rsid w:val="00C2452D"/>
    <w:rsid w:val="00C24D85"/>
    <w:rsid w:val="00C25ACE"/>
    <w:rsid w:val="00C25B73"/>
    <w:rsid w:val="00C26491"/>
    <w:rsid w:val="00C27691"/>
    <w:rsid w:val="00C27DF6"/>
    <w:rsid w:val="00C3147A"/>
    <w:rsid w:val="00C319C2"/>
    <w:rsid w:val="00C323CA"/>
    <w:rsid w:val="00C32E90"/>
    <w:rsid w:val="00C33D10"/>
    <w:rsid w:val="00C34432"/>
    <w:rsid w:val="00C345F6"/>
    <w:rsid w:val="00C34EF5"/>
    <w:rsid w:val="00C36025"/>
    <w:rsid w:val="00C3634F"/>
    <w:rsid w:val="00C37353"/>
    <w:rsid w:val="00C3749C"/>
    <w:rsid w:val="00C40A8E"/>
    <w:rsid w:val="00C40B6A"/>
    <w:rsid w:val="00C40DC7"/>
    <w:rsid w:val="00C41C56"/>
    <w:rsid w:val="00C42508"/>
    <w:rsid w:val="00C4259E"/>
    <w:rsid w:val="00C4391B"/>
    <w:rsid w:val="00C44FAF"/>
    <w:rsid w:val="00C4591B"/>
    <w:rsid w:val="00C45BCB"/>
    <w:rsid w:val="00C4722A"/>
    <w:rsid w:val="00C5180C"/>
    <w:rsid w:val="00C519F9"/>
    <w:rsid w:val="00C52B99"/>
    <w:rsid w:val="00C53679"/>
    <w:rsid w:val="00C547E1"/>
    <w:rsid w:val="00C55D5B"/>
    <w:rsid w:val="00C55DCD"/>
    <w:rsid w:val="00C5604F"/>
    <w:rsid w:val="00C5609C"/>
    <w:rsid w:val="00C57A33"/>
    <w:rsid w:val="00C57AE0"/>
    <w:rsid w:val="00C600ED"/>
    <w:rsid w:val="00C6133F"/>
    <w:rsid w:val="00C648EC"/>
    <w:rsid w:val="00C65474"/>
    <w:rsid w:val="00C6549C"/>
    <w:rsid w:val="00C654B3"/>
    <w:rsid w:val="00C66802"/>
    <w:rsid w:val="00C67EAA"/>
    <w:rsid w:val="00C701BB"/>
    <w:rsid w:val="00C70D10"/>
    <w:rsid w:val="00C70E71"/>
    <w:rsid w:val="00C718ED"/>
    <w:rsid w:val="00C73884"/>
    <w:rsid w:val="00C73E0B"/>
    <w:rsid w:val="00C7525F"/>
    <w:rsid w:val="00C76D68"/>
    <w:rsid w:val="00C773F4"/>
    <w:rsid w:val="00C77443"/>
    <w:rsid w:val="00C805F0"/>
    <w:rsid w:val="00C83B26"/>
    <w:rsid w:val="00C83BE9"/>
    <w:rsid w:val="00C84F45"/>
    <w:rsid w:val="00C85056"/>
    <w:rsid w:val="00C8595B"/>
    <w:rsid w:val="00C85FE4"/>
    <w:rsid w:val="00C86123"/>
    <w:rsid w:val="00C86269"/>
    <w:rsid w:val="00C865D6"/>
    <w:rsid w:val="00C866ED"/>
    <w:rsid w:val="00C87D6E"/>
    <w:rsid w:val="00C901C2"/>
    <w:rsid w:val="00C907B2"/>
    <w:rsid w:val="00C913B7"/>
    <w:rsid w:val="00C925DE"/>
    <w:rsid w:val="00C932FE"/>
    <w:rsid w:val="00C94D40"/>
    <w:rsid w:val="00C94DBE"/>
    <w:rsid w:val="00C974D9"/>
    <w:rsid w:val="00CA04BA"/>
    <w:rsid w:val="00CA0E1D"/>
    <w:rsid w:val="00CA12CA"/>
    <w:rsid w:val="00CA1755"/>
    <w:rsid w:val="00CA2A0F"/>
    <w:rsid w:val="00CA3209"/>
    <w:rsid w:val="00CA3AE1"/>
    <w:rsid w:val="00CA4707"/>
    <w:rsid w:val="00CA4A7D"/>
    <w:rsid w:val="00CA603B"/>
    <w:rsid w:val="00CA6F69"/>
    <w:rsid w:val="00CA79A3"/>
    <w:rsid w:val="00CB0218"/>
    <w:rsid w:val="00CB1048"/>
    <w:rsid w:val="00CB115D"/>
    <w:rsid w:val="00CB1648"/>
    <w:rsid w:val="00CB177E"/>
    <w:rsid w:val="00CB1B54"/>
    <w:rsid w:val="00CB2DD4"/>
    <w:rsid w:val="00CB43A8"/>
    <w:rsid w:val="00CB43CC"/>
    <w:rsid w:val="00CB5C43"/>
    <w:rsid w:val="00CB72BF"/>
    <w:rsid w:val="00CB7359"/>
    <w:rsid w:val="00CB7414"/>
    <w:rsid w:val="00CC09AF"/>
    <w:rsid w:val="00CC1BDF"/>
    <w:rsid w:val="00CC1C27"/>
    <w:rsid w:val="00CC1E34"/>
    <w:rsid w:val="00CC3E7A"/>
    <w:rsid w:val="00CC406A"/>
    <w:rsid w:val="00CC4A00"/>
    <w:rsid w:val="00CC4B15"/>
    <w:rsid w:val="00CC4D0E"/>
    <w:rsid w:val="00CC4FE6"/>
    <w:rsid w:val="00CC5717"/>
    <w:rsid w:val="00CC7464"/>
    <w:rsid w:val="00CC7C47"/>
    <w:rsid w:val="00CD0016"/>
    <w:rsid w:val="00CD0505"/>
    <w:rsid w:val="00CD0756"/>
    <w:rsid w:val="00CD0EA8"/>
    <w:rsid w:val="00CD14C3"/>
    <w:rsid w:val="00CD159E"/>
    <w:rsid w:val="00CD2ABE"/>
    <w:rsid w:val="00CD2D4C"/>
    <w:rsid w:val="00CD429D"/>
    <w:rsid w:val="00CD48B0"/>
    <w:rsid w:val="00CD59E0"/>
    <w:rsid w:val="00CD64BA"/>
    <w:rsid w:val="00CD7B9D"/>
    <w:rsid w:val="00CE33DE"/>
    <w:rsid w:val="00CE34CD"/>
    <w:rsid w:val="00CE3CF3"/>
    <w:rsid w:val="00CE3E71"/>
    <w:rsid w:val="00CE3FEE"/>
    <w:rsid w:val="00CE4B97"/>
    <w:rsid w:val="00CE5953"/>
    <w:rsid w:val="00CE61BE"/>
    <w:rsid w:val="00CE61E9"/>
    <w:rsid w:val="00CE6400"/>
    <w:rsid w:val="00CF035B"/>
    <w:rsid w:val="00CF0B90"/>
    <w:rsid w:val="00CF0F57"/>
    <w:rsid w:val="00CF177C"/>
    <w:rsid w:val="00CF1C88"/>
    <w:rsid w:val="00CF1E40"/>
    <w:rsid w:val="00CF2EDA"/>
    <w:rsid w:val="00CF35B2"/>
    <w:rsid w:val="00CF3726"/>
    <w:rsid w:val="00CF5247"/>
    <w:rsid w:val="00CF62FB"/>
    <w:rsid w:val="00CF69C7"/>
    <w:rsid w:val="00CF6CD4"/>
    <w:rsid w:val="00CF78B3"/>
    <w:rsid w:val="00D00517"/>
    <w:rsid w:val="00D005F3"/>
    <w:rsid w:val="00D008A8"/>
    <w:rsid w:val="00D01091"/>
    <w:rsid w:val="00D01AEC"/>
    <w:rsid w:val="00D02F3E"/>
    <w:rsid w:val="00D03E72"/>
    <w:rsid w:val="00D04442"/>
    <w:rsid w:val="00D0490A"/>
    <w:rsid w:val="00D0552F"/>
    <w:rsid w:val="00D057EC"/>
    <w:rsid w:val="00D05A2B"/>
    <w:rsid w:val="00D061D7"/>
    <w:rsid w:val="00D0785F"/>
    <w:rsid w:val="00D10117"/>
    <w:rsid w:val="00D104DC"/>
    <w:rsid w:val="00D1154D"/>
    <w:rsid w:val="00D11D80"/>
    <w:rsid w:val="00D13327"/>
    <w:rsid w:val="00D1354E"/>
    <w:rsid w:val="00D13A78"/>
    <w:rsid w:val="00D13BFA"/>
    <w:rsid w:val="00D146D1"/>
    <w:rsid w:val="00D162E7"/>
    <w:rsid w:val="00D16BDF"/>
    <w:rsid w:val="00D20A74"/>
    <w:rsid w:val="00D20A84"/>
    <w:rsid w:val="00D2134D"/>
    <w:rsid w:val="00D223EE"/>
    <w:rsid w:val="00D22613"/>
    <w:rsid w:val="00D2447D"/>
    <w:rsid w:val="00D24E6B"/>
    <w:rsid w:val="00D2603D"/>
    <w:rsid w:val="00D27CD8"/>
    <w:rsid w:val="00D30A6A"/>
    <w:rsid w:val="00D30DEE"/>
    <w:rsid w:val="00D30E07"/>
    <w:rsid w:val="00D3204C"/>
    <w:rsid w:val="00D34A25"/>
    <w:rsid w:val="00D34D6C"/>
    <w:rsid w:val="00D35702"/>
    <w:rsid w:val="00D35D64"/>
    <w:rsid w:val="00D37A38"/>
    <w:rsid w:val="00D40050"/>
    <w:rsid w:val="00D42C73"/>
    <w:rsid w:val="00D43C36"/>
    <w:rsid w:val="00D44F3E"/>
    <w:rsid w:val="00D450E9"/>
    <w:rsid w:val="00D47D38"/>
    <w:rsid w:val="00D5056B"/>
    <w:rsid w:val="00D50610"/>
    <w:rsid w:val="00D50F7F"/>
    <w:rsid w:val="00D5199D"/>
    <w:rsid w:val="00D5291C"/>
    <w:rsid w:val="00D53392"/>
    <w:rsid w:val="00D54B5A"/>
    <w:rsid w:val="00D5535B"/>
    <w:rsid w:val="00D558B1"/>
    <w:rsid w:val="00D56ABD"/>
    <w:rsid w:val="00D57070"/>
    <w:rsid w:val="00D619C3"/>
    <w:rsid w:val="00D65043"/>
    <w:rsid w:val="00D6506C"/>
    <w:rsid w:val="00D670B9"/>
    <w:rsid w:val="00D678A0"/>
    <w:rsid w:val="00D72ADD"/>
    <w:rsid w:val="00D7321A"/>
    <w:rsid w:val="00D73DAE"/>
    <w:rsid w:val="00D76913"/>
    <w:rsid w:val="00D77498"/>
    <w:rsid w:val="00D80538"/>
    <w:rsid w:val="00D81138"/>
    <w:rsid w:val="00D81BF7"/>
    <w:rsid w:val="00D81F10"/>
    <w:rsid w:val="00D8308E"/>
    <w:rsid w:val="00D8330E"/>
    <w:rsid w:val="00D83B93"/>
    <w:rsid w:val="00D84DDA"/>
    <w:rsid w:val="00D8502C"/>
    <w:rsid w:val="00D85199"/>
    <w:rsid w:val="00D855BB"/>
    <w:rsid w:val="00D85FA2"/>
    <w:rsid w:val="00D868F6"/>
    <w:rsid w:val="00D877E4"/>
    <w:rsid w:val="00D87E18"/>
    <w:rsid w:val="00D9017F"/>
    <w:rsid w:val="00D91524"/>
    <w:rsid w:val="00D92E60"/>
    <w:rsid w:val="00D936DE"/>
    <w:rsid w:val="00D947C1"/>
    <w:rsid w:val="00D95351"/>
    <w:rsid w:val="00D9552C"/>
    <w:rsid w:val="00D9691B"/>
    <w:rsid w:val="00D97E9C"/>
    <w:rsid w:val="00DA38D9"/>
    <w:rsid w:val="00DA4EB4"/>
    <w:rsid w:val="00DA56D2"/>
    <w:rsid w:val="00DA5FE1"/>
    <w:rsid w:val="00DA61D9"/>
    <w:rsid w:val="00DB06A0"/>
    <w:rsid w:val="00DB0A09"/>
    <w:rsid w:val="00DB0A75"/>
    <w:rsid w:val="00DB339A"/>
    <w:rsid w:val="00DB4CA4"/>
    <w:rsid w:val="00DB59D4"/>
    <w:rsid w:val="00DB5F3B"/>
    <w:rsid w:val="00DB6F55"/>
    <w:rsid w:val="00DB7C62"/>
    <w:rsid w:val="00DC018E"/>
    <w:rsid w:val="00DC01E5"/>
    <w:rsid w:val="00DC0A37"/>
    <w:rsid w:val="00DC1CED"/>
    <w:rsid w:val="00DC220F"/>
    <w:rsid w:val="00DC2527"/>
    <w:rsid w:val="00DC36DE"/>
    <w:rsid w:val="00DC3A35"/>
    <w:rsid w:val="00DC3B72"/>
    <w:rsid w:val="00DC3C65"/>
    <w:rsid w:val="00DC76E2"/>
    <w:rsid w:val="00DC7885"/>
    <w:rsid w:val="00DD081A"/>
    <w:rsid w:val="00DD1CE4"/>
    <w:rsid w:val="00DD53F9"/>
    <w:rsid w:val="00DD6493"/>
    <w:rsid w:val="00DD6A2E"/>
    <w:rsid w:val="00DD7E58"/>
    <w:rsid w:val="00DE1464"/>
    <w:rsid w:val="00DE1BB6"/>
    <w:rsid w:val="00DE1ECE"/>
    <w:rsid w:val="00DE1F9B"/>
    <w:rsid w:val="00DE24C6"/>
    <w:rsid w:val="00DE42A3"/>
    <w:rsid w:val="00DE5A3E"/>
    <w:rsid w:val="00DE7041"/>
    <w:rsid w:val="00DE7509"/>
    <w:rsid w:val="00DF0103"/>
    <w:rsid w:val="00DF0908"/>
    <w:rsid w:val="00DF0C8B"/>
    <w:rsid w:val="00DF0E7A"/>
    <w:rsid w:val="00DF1162"/>
    <w:rsid w:val="00DF14A8"/>
    <w:rsid w:val="00DF19D6"/>
    <w:rsid w:val="00DF1F5C"/>
    <w:rsid w:val="00DF2FD1"/>
    <w:rsid w:val="00DF3393"/>
    <w:rsid w:val="00DF568E"/>
    <w:rsid w:val="00DF5B1D"/>
    <w:rsid w:val="00DF5D0B"/>
    <w:rsid w:val="00DF618E"/>
    <w:rsid w:val="00DF658F"/>
    <w:rsid w:val="00DF6F3D"/>
    <w:rsid w:val="00DF785C"/>
    <w:rsid w:val="00DF7CC3"/>
    <w:rsid w:val="00E00D2A"/>
    <w:rsid w:val="00E028AA"/>
    <w:rsid w:val="00E0347A"/>
    <w:rsid w:val="00E03493"/>
    <w:rsid w:val="00E03A2D"/>
    <w:rsid w:val="00E03C50"/>
    <w:rsid w:val="00E05E8D"/>
    <w:rsid w:val="00E06D03"/>
    <w:rsid w:val="00E072CA"/>
    <w:rsid w:val="00E0751C"/>
    <w:rsid w:val="00E10031"/>
    <w:rsid w:val="00E1004D"/>
    <w:rsid w:val="00E1011D"/>
    <w:rsid w:val="00E10204"/>
    <w:rsid w:val="00E10712"/>
    <w:rsid w:val="00E10EF4"/>
    <w:rsid w:val="00E1188C"/>
    <w:rsid w:val="00E11F89"/>
    <w:rsid w:val="00E13991"/>
    <w:rsid w:val="00E13EDC"/>
    <w:rsid w:val="00E1412E"/>
    <w:rsid w:val="00E14C87"/>
    <w:rsid w:val="00E15080"/>
    <w:rsid w:val="00E15483"/>
    <w:rsid w:val="00E15FBC"/>
    <w:rsid w:val="00E16262"/>
    <w:rsid w:val="00E17B93"/>
    <w:rsid w:val="00E17EB3"/>
    <w:rsid w:val="00E20510"/>
    <w:rsid w:val="00E20571"/>
    <w:rsid w:val="00E240D9"/>
    <w:rsid w:val="00E24466"/>
    <w:rsid w:val="00E2510E"/>
    <w:rsid w:val="00E264AB"/>
    <w:rsid w:val="00E2676D"/>
    <w:rsid w:val="00E26782"/>
    <w:rsid w:val="00E30862"/>
    <w:rsid w:val="00E30F61"/>
    <w:rsid w:val="00E31074"/>
    <w:rsid w:val="00E31C06"/>
    <w:rsid w:val="00E32A64"/>
    <w:rsid w:val="00E32DFA"/>
    <w:rsid w:val="00E332D3"/>
    <w:rsid w:val="00E334A4"/>
    <w:rsid w:val="00E3394A"/>
    <w:rsid w:val="00E346A7"/>
    <w:rsid w:val="00E34887"/>
    <w:rsid w:val="00E35646"/>
    <w:rsid w:val="00E36E10"/>
    <w:rsid w:val="00E370CE"/>
    <w:rsid w:val="00E37EE7"/>
    <w:rsid w:val="00E408B0"/>
    <w:rsid w:val="00E40E77"/>
    <w:rsid w:val="00E41875"/>
    <w:rsid w:val="00E41A89"/>
    <w:rsid w:val="00E4350B"/>
    <w:rsid w:val="00E45217"/>
    <w:rsid w:val="00E455EC"/>
    <w:rsid w:val="00E45E33"/>
    <w:rsid w:val="00E4601C"/>
    <w:rsid w:val="00E46610"/>
    <w:rsid w:val="00E47CC0"/>
    <w:rsid w:val="00E506B6"/>
    <w:rsid w:val="00E508A3"/>
    <w:rsid w:val="00E50AC9"/>
    <w:rsid w:val="00E50D1B"/>
    <w:rsid w:val="00E50EDE"/>
    <w:rsid w:val="00E513EF"/>
    <w:rsid w:val="00E516DE"/>
    <w:rsid w:val="00E51744"/>
    <w:rsid w:val="00E51FBC"/>
    <w:rsid w:val="00E52618"/>
    <w:rsid w:val="00E53B9F"/>
    <w:rsid w:val="00E54F1F"/>
    <w:rsid w:val="00E5504C"/>
    <w:rsid w:val="00E561FB"/>
    <w:rsid w:val="00E5695D"/>
    <w:rsid w:val="00E56E7B"/>
    <w:rsid w:val="00E61DB7"/>
    <w:rsid w:val="00E621F2"/>
    <w:rsid w:val="00E62BF5"/>
    <w:rsid w:val="00E63FCE"/>
    <w:rsid w:val="00E649E9"/>
    <w:rsid w:val="00E650C1"/>
    <w:rsid w:val="00E650E3"/>
    <w:rsid w:val="00E654B8"/>
    <w:rsid w:val="00E65F10"/>
    <w:rsid w:val="00E6608D"/>
    <w:rsid w:val="00E6657B"/>
    <w:rsid w:val="00E6657E"/>
    <w:rsid w:val="00E66A0D"/>
    <w:rsid w:val="00E66B63"/>
    <w:rsid w:val="00E66BB2"/>
    <w:rsid w:val="00E66E90"/>
    <w:rsid w:val="00E66FD0"/>
    <w:rsid w:val="00E67B17"/>
    <w:rsid w:val="00E67DDE"/>
    <w:rsid w:val="00E70BF2"/>
    <w:rsid w:val="00E711E5"/>
    <w:rsid w:val="00E72E42"/>
    <w:rsid w:val="00E73552"/>
    <w:rsid w:val="00E74926"/>
    <w:rsid w:val="00E76521"/>
    <w:rsid w:val="00E76CD5"/>
    <w:rsid w:val="00E77216"/>
    <w:rsid w:val="00E80194"/>
    <w:rsid w:val="00E80D9B"/>
    <w:rsid w:val="00E81B87"/>
    <w:rsid w:val="00E8222C"/>
    <w:rsid w:val="00E82EF7"/>
    <w:rsid w:val="00E82F4E"/>
    <w:rsid w:val="00E832E1"/>
    <w:rsid w:val="00E83639"/>
    <w:rsid w:val="00E83C26"/>
    <w:rsid w:val="00E84525"/>
    <w:rsid w:val="00E84DDC"/>
    <w:rsid w:val="00E84F14"/>
    <w:rsid w:val="00E850D6"/>
    <w:rsid w:val="00E86012"/>
    <w:rsid w:val="00E86876"/>
    <w:rsid w:val="00E86E56"/>
    <w:rsid w:val="00E905B4"/>
    <w:rsid w:val="00E90798"/>
    <w:rsid w:val="00E9135D"/>
    <w:rsid w:val="00E91AB2"/>
    <w:rsid w:val="00E91BCA"/>
    <w:rsid w:val="00E92090"/>
    <w:rsid w:val="00E93390"/>
    <w:rsid w:val="00E93A86"/>
    <w:rsid w:val="00E93D2A"/>
    <w:rsid w:val="00E94452"/>
    <w:rsid w:val="00E94F32"/>
    <w:rsid w:val="00E96020"/>
    <w:rsid w:val="00E960D3"/>
    <w:rsid w:val="00E97209"/>
    <w:rsid w:val="00E9737E"/>
    <w:rsid w:val="00EA0D47"/>
    <w:rsid w:val="00EA0E08"/>
    <w:rsid w:val="00EA125D"/>
    <w:rsid w:val="00EA14B5"/>
    <w:rsid w:val="00EA170B"/>
    <w:rsid w:val="00EA2C03"/>
    <w:rsid w:val="00EA2CA9"/>
    <w:rsid w:val="00EA3D73"/>
    <w:rsid w:val="00EA57DA"/>
    <w:rsid w:val="00EA5856"/>
    <w:rsid w:val="00EA5CF9"/>
    <w:rsid w:val="00EA74CD"/>
    <w:rsid w:val="00EB1146"/>
    <w:rsid w:val="00EB1726"/>
    <w:rsid w:val="00EB2969"/>
    <w:rsid w:val="00EB45EA"/>
    <w:rsid w:val="00EB7CDE"/>
    <w:rsid w:val="00EB7DB7"/>
    <w:rsid w:val="00EC01A3"/>
    <w:rsid w:val="00EC0CAA"/>
    <w:rsid w:val="00EC0D38"/>
    <w:rsid w:val="00EC1240"/>
    <w:rsid w:val="00EC14AC"/>
    <w:rsid w:val="00EC2129"/>
    <w:rsid w:val="00EC296F"/>
    <w:rsid w:val="00EC371A"/>
    <w:rsid w:val="00EC3B3D"/>
    <w:rsid w:val="00EC3D6D"/>
    <w:rsid w:val="00EC4668"/>
    <w:rsid w:val="00EC4FC6"/>
    <w:rsid w:val="00EC5AFC"/>
    <w:rsid w:val="00EC5CA9"/>
    <w:rsid w:val="00EC65AB"/>
    <w:rsid w:val="00EC7910"/>
    <w:rsid w:val="00ED1156"/>
    <w:rsid w:val="00ED190D"/>
    <w:rsid w:val="00ED26ED"/>
    <w:rsid w:val="00ED3FD6"/>
    <w:rsid w:val="00ED40AE"/>
    <w:rsid w:val="00ED45B1"/>
    <w:rsid w:val="00ED5FAB"/>
    <w:rsid w:val="00ED6B87"/>
    <w:rsid w:val="00ED76A7"/>
    <w:rsid w:val="00EE00BC"/>
    <w:rsid w:val="00EE049E"/>
    <w:rsid w:val="00EE0A65"/>
    <w:rsid w:val="00EE25F5"/>
    <w:rsid w:val="00EE3185"/>
    <w:rsid w:val="00EE34F5"/>
    <w:rsid w:val="00EE5684"/>
    <w:rsid w:val="00EE5B23"/>
    <w:rsid w:val="00EE648D"/>
    <w:rsid w:val="00EE66A0"/>
    <w:rsid w:val="00EE6F7E"/>
    <w:rsid w:val="00EE7404"/>
    <w:rsid w:val="00EF0463"/>
    <w:rsid w:val="00EF1077"/>
    <w:rsid w:val="00EF190B"/>
    <w:rsid w:val="00EF292A"/>
    <w:rsid w:val="00EF2E97"/>
    <w:rsid w:val="00EF3771"/>
    <w:rsid w:val="00EF43B3"/>
    <w:rsid w:val="00EF451E"/>
    <w:rsid w:val="00EF453F"/>
    <w:rsid w:val="00EF5E19"/>
    <w:rsid w:val="00EF634E"/>
    <w:rsid w:val="00EF64EF"/>
    <w:rsid w:val="00EF6641"/>
    <w:rsid w:val="00EF6AF3"/>
    <w:rsid w:val="00EF71B8"/>
    <w:rsid w:val="00EF72CF"/>
    <w:rsid w:val="00EF7835"/>
    <w:rsid w:val="00F000C7"/>
    <w:rsid w:val="00F00464"/>
    <w:rsid w:val="00F01192"/>
    <w:rsid w:val="00F01610"/>
    <w:rsid w:val="00F01F28"/>
    <w:rsid w:val="00F04252"/>
    <w:rsid w:val="00F049C2"/>
    <w:rsid w:val="00F05114"/>
    <w:rsid w:val="00F05858"/>
    <w:rsid w:val="00F0667B"/>
    <w:rsid w:val="00F069FD"/>
    <w:rsid w:val="00F07B45"/>
    <w:rsid w:val="00F07F76"/>
    <w:rsid w:val="00F10AE6"/>
    <w:rsid w:val="00F1159B"/>
    <w:rsid w:val="00F12358"/>
    <w:rsid w:val="00F129DF"/>
    <w:rsid w:val="00F129E0"/>
    <w:rsid w:val="00F12CBC"/>
    <w:rsid w:val="00F12D0E"/>
    <w:rsid w:val="00F13738"/>
    <w:rsid w:val="00F13F49"/>
    <w:rsid w:val="00F15ABC"/>
    <w:rsid w:val="00F16062"/>
    <w:rsid w:val="00F16388"/>
    <w:rsid w:val="00F16A6F"/>
    <w:rsid w:val="00F216BF"/>
    <w:rsid w:val="00F23D05"/>
    <w:rsid w:val="00F23DEF"/>
    <w:rsid w:val="00F24FB8"/>
    <w:rsid w:val="00F251E1"/>
    <w:rsid w:val="00F25616"/>
    <w:rsid w:val="00F25A6A"/>
    <w:rsid w:val="00F2713B"/>
    <w:rsid w:val="00F2749C"/>
    <w:rsid w:val="00F274AA"/>
    <w:rsid w:val="00F30605"/>
    <w:rsid w:val="00F30865"/>
    <w:rsid w:val="00F31657"/>
    <w:rsid w:val="00F3182D"/>
    <w:rsid w:val="00F31F9B"/>
    <w:rsid w:val="00F32255"/>
    <w:rsid w:val="00F32671"/>
    <w:rsid w:val="00F33841"/>
    <w:rsid w:val="00F33AC3"/>
    <w:rsid w:val="00F35CB7"/>
    <w:rsid w:val="00F408CF"/>
    <w:rsid w:val="00F4117B"/>
    <w:rsid w:val="00F4198C"/>
    <w:rsid w:val="00F41E42"/>
    <w:rsid w:val="00F4357C"/>
    <w:rsid w:val="00F43B11"/>
    <w:rsid w:val="00F4410E"/>
    <w:rsid w:val="00F44925"/>
    <w:rsid w:val="00F44BEE"/>
    <w:rsid w:val="00F458F7"/>
    <w:rsid w:val="00F469F7"/>
    <w:rsid w:val="00F47479"/>
    <w:rsid w:val="00F47682"/>
    <w:rsid w:val="00F479F2"/>
    <w:rsid w:val="00F502F9"/>
    <w:rsid w:val="00F54093"/>
    <w:rsid w:val="00F54639"/>
    <w:rsid w:val="00F54680"/>
    <w:rsid w:val="00F550F6"/>
    <w:rsid w:val="00F5603F"/>
    <w:rsid w:val="00F560EF"/>
    <w:rsid w:val="00F56876"/>
    <w:rsid w:val="00F572B5"/>
    <w:rsid w:val="00F5751F"/>
    <w:rsid w:val="00F5760E"/>
    <w:rsid w:val="00F57A3C"/>
    <w:rsid w:val="00F57AA0"/>
    <w:rsid w:val="00F60FFC"/>
    <w:rsid w:val="00F6113D"/>
    <w:rsid w:val="00F61246"/>
    <w:rsid w:val="00F622AC"/>
    <w:rsid w:val="00F62AC9"/>
    <w:rsid w:val="00F62C1C"/>
    <w:rsid w:val="00F63291"/>
    <w:rsid w:val="00F63D27"/>
    <w:rsid w:val="00F64261"/>
    <w:rsid w:val="00F64EC0"/>
    <w:rsid w:val="00F65821"/>
    <w:rsid w:val="00F65AFC"/>
    <w:rsid w:val="00F66B18"/>
    <w:rsid w:val="00F6745C"/>
    <w:rsid w:val="00F71B4F"/>
    <w:rsid w:val="00F7214D"/>
    <w:rsid w:val="00F73E0E"/>
    <w:rsid w:val="00F746BE"/>
    <w:rsid w:val="00F74765"/>
    <w:rsid w:val="00F75AF5"/>
    <w:rsid w:val="00F75BBD"/>
    <w:rsid w:val="00F80EC6"/>
    <w:rsid w:val="00F80FFA"/>
    <w:rsid w:val="00F82544"/>
    <w:rsid w:val="00F82786"/>
    <w:rsid w:val="00F8515F"/>
    <w:rsid w:val="00F851C8"/>
    <w:rsid w:val="00F8721F"/>
    <w:rsid w:val="00F901FD"/>
    <w:rsid w:val="00F90BB3"/>
    <w:rsid w:val="00F913FF"/>
    <w:rsid w:val="00F936F5"/>
    <w:rsid w:val="00F93B0B"/>
    <w:rsid w:val="00F94694"/>
    <w:rsid w:val="00F94B61"/>
    <w:rsid w:val="00F95B5D"/>
    <w:rsid w:val="00F96246"/>
    <w:rsid w:val="00F96700"/>
    <w:rsid w:val="00F97BCD"/>
    <w:rsid w:val="00FA2CCE"/>
    <w:rsid w:val="00FA3F96"/>
    <w:rsid w:val="00FA417C"/>
    <w:rsid w:val="00FA4DA9"/>
    <w:rsid w:val="00FA6194"/>
    <w:rsid w:val="00FA6FD0"/>
    <w:rsid w:val="00FB0C44"/>
    <w:rsid w:val="00FB0DC4"/>
    <w:rsid w:val="00FB1D82"/>
    <w:rsid w:val="00FB237E"/>
    <w:rsid w:val="00FB261F"/>
    <w:rsid w:val="00FB27F7"/>
    <w:rsid w:val="00FB2EE6"/>
    <w:rsid w:val="00FB44A0"/>
    <w:rsid w:val="00FB472D"/>
    <w:rsid w:val="00FB48D8"/>
    <w:rsid w:val="00FB4942"/>
    <w:rsid w:val="00FB4ADD"/>
    <w:rsid w:val="00FB518E"/>
    <w:rsid w:val="00FB583C"/>
    <w:rsid w:val="00FB584A"/>
    <w:rsid w:val="00FB5A0E"/>
    <w:rsid w:val="00FB6387"/>
    <w:rsid w:val="00FB6EEE"/>
    <w:rsid w:val="00FC0AB4"/>
    <w:rsid w:val="00FC1011"/>
    <w:rsid w:val="00FC2932"/>
    <w:rsid w:val="00FC3721"/>
    <w:rsid w:val="00FC44E6"/>
    <w:rsid w:val="00FC5464"/>
    <w:rsid w:val="00FC557B"/>
    <w:rsid w:val="00FC6732"/>
    <w:rsid w:val="00FC78F6"/>
    <w:rsid w:val="00FD0447"/>
    <w:rsid w:val="00FD05C1"/>
    <w:rsid w:val="00FD3539"/>
    <w:rsid w:val="00FD3618"/>
    <w:rsid w:val="00FD36FF"/>
    <w:rsid w:val="00FD3D09"/>
    <w:rsid w:val="00FD3D96"/>
    <w:rsid w:val="00FD3F48"/>
    <w:rsid w:val="00FD3FCB"/>
    <w:rsid w:val="00FD43D0"/>
    <w:rsid w:val="00FD452F"/>
    <w:rsid w:val="00FD491D"/>
    <w:rsid w:val="00FD4B13"/>
    <w:rsid w:val="00FD50B3"/>
    <w:rsid w:val="00FD752B"/>
    <w:rsid w:val="00FD7DE6"/>
    <w:rsid w:val="00FE15FA"/>
    <w:rsid w:val="00FE1847"/>
    <w:rsid w:val="00FE18AB"/>
    <w:rsid w:val="00FE2278"/>
    <w:rsid w:val="00FE2B0D"/>
    <w:rsid w:val="00FE4088"/>
    <w:rsid w:val="00FE4659"/>
    <w:rsid w:val="00FE49F8"/>
    <w:rsid w:val="00FE4CCB"/>
    <w:rsid w:val="00FE5A10"/>
    <w:rsid w:val="00FE5B47"/>
    <w:rsid w:val="00FE5C06"/>
    <w:rsid w:val="00FE5FFB"/>
    <w:rsid w:val="00FF094B"/>
    <w:rsid w:val="00FF0BFB"/>
    <w:rsid w:val="00FF21AD"/>
    <w:rsid w:val="00FF31AF"/>
    <w:rsid w:val="00FF3F12"/>
    <w:rsid w:val="00FF462B"/>
    <w:rsid w:val="00FF60FE"/>
    <w:rsid w:val="00FF6B19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nhideWhenUsed="0" w:qFormat="1"/>
    <w:lsdException w:name="heading 3" w:uiPriority="0" w:unhideWhenUsed="0" w:qFormat="1"/>
    <w:lsdException w:name="heading 4" w:uiPriority="0" w:unhideWhenUsed="0" w:qFormat="1"/>
    <w:lsdException w:name="heading 5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/>
    <w:lsdException w:name="footnote text" w:locked="1" w:semiHidden="1"/>
    <w:lsdException w:name="annotation text" w:locked="1" w:semiHidden="1"/>
    <w:lsdException w:name="header" w:locked="1" w:semiHidden="1"/>
    <w:lsdException w:name="footer" w:locked="1" w:semiHidden="1"/>
    <w:lsdException w:name="index heading" w:locked="1" w:semiHidden="1"/>
    <w:lsdException w:name="caption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 w:uiPriority="0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uiPriority="0" w:unhideWhenUsed="0" w:qFormat="1"/>
    <w:lsdException w:name="Closing" w:locked="1" w:semiHidden="1"/>
    <w:lsdException w:name="Signature" w:locked="1" w:semiHidden="1"/>
    <w:lsdException w:name="Default Paragraph Font" w:uiPriority="0"/>
    <w:lsdException w:name="Body Text" w:locked="1" w:semiHidden="1"/>
    <w:lsdException w:name="Body Text Indent" w:locked="1" w:semiHidden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0" w:unhideWhenUsed="0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/>
    <w:lsdException w:name="FollowedHyperlink" w:locked="1" w:semiHidden="1"/>
    <w:lsdException w:name="Strong" w:uiPriority="0" w:unhideWhenUsed="0" w:qFormat="1"/>
    <w:lsdException w:name="Emphasis" w:uiPriority="0" w:unhideWhenUsed="0" w:qFormat="1"/>
    <w:lsdException w:name="Document Map" w:locked="1" w:semiHidden="1"/>
    <w:lsdException w:name="Plain Text" w:locked="1" w:semiHidden="1" w:uiPriority="0"/>
    <w:lsdException w:name="E-mail Signature" w:locked="1" w:semiHidden="1"/>
    <w:lsdException w:name="HTML Top of Form" w:locked="1" w:semiHidden="1"/>
    <w:lsdException w:name="HTML Bottom of Form" w:locked="1" w:semiHidden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locked="1" w:unhideWhenUsed="0"/>
    <w:lsdException w:name="annotation subject" w:locked="1" w:semiHidden="1"/>
    <w:lsdException w:name="No List" w:locked="1" w:semiHidden="1"/>
    <w:lsdException w:name="Outline List 1" w:locked="1" w:semiHidden="1"/>
    <w:lsdException w:name="Outline List 2" w:locked="1" w:semiHidden="1"/>
    <w:lsdException w:name="Outline List 3" w:locked="1" w:semiHidden="1"/>
    <w:lsdException w:name="Table Simple 1" w:locked="1" w:semiHidden="1"/>
    <w:lsdException w:name="Table Simple 2" w:locked="1" w:semiHidden="1"/>
    <w:lsdException w:name="Table Simple 3" w:locked="1" w:semiHidden="1"/>
    <w:lsdException w:name="Table Classic 1" w:locked="1" w:semiHidden="1"/>
    <w:lsdException w:name="Table Classic 2" w:locked="1" w:semiHidden="1"/>
    <w:lsdException w:name="Table Classic 3" w:locked="1" w:semiHidden="1"/>
    <w:lsdException w:name="Table Classic 4" w:locked="1" w:semiHidden="1"/>
    <w:lsdException w:name="Table Colorful 1" w:locked="1" w:semiHidden="1"/>
    <w:lsdException w:name="Table Colorful 2" w:locked="1" w:semiHidden="1"/>
    <w:lsdException w:name="Table Colorful 3" w:locked="1" w:semiHidden="1"/>
    <w:lsdException w:name="Table Columns 1" w:locked="1" w:semiHidden="1"/>
    <w:lsdException w:name="Table Columns 2" w:locked="1" w:semiHidden="1"/>
    <w:lsdException w:name="Table Columns 3" w:locked="1" w:semiHidden="1"/>
    <w:lsdException w:name="Table Columns 4" w:locked="1" w:semiHidden="1"/>
    <w:lsdException w:name="Table Columns 5" w:locked="1" w:semiHidden="1"/>
    <w:lsdException w:name="Table Grid 1" w:locked="1" w:semiHidden="1"/>
    <w:lsdException w:name="Table Grid 2" w:locked="1" w:semiHidden="1"/>
    <w:lsdException w:name="Table Grid 3" w:locked="1" w:semiHidden="1"/>
    <w:lsdException w:name="Table Grid 4" w:locked="1" w:semiHidden="1"/>
    <w:lsdException w:name="Table Grid 5" w:locked="1" w:semiHidden="1"/>
    <w:lsdException w:name="Table Grid 6" w:locked="1" w:semiHidden="1"/>
    <w:lsdException w:name="Table Grid 7" w:locked="1" w:semiHidden="1"/>
    <w:lsdException w:name="Table Grid 8" w:locked="1" w:semiHidden="1"/>
    <w:lsdException w:name="Table List 1" w:locked="1" w:semiHidden="1"/>
    <w:lsdException w:name="Table List 2" w:locked="1" w:semiHidden="1"/>
    <w:lsdException w:name="Table List 3" w:locked="1" w:semiHidden="1"/>
    <w:lsdException w:name="Table List 4" w:locked="1" w:semiHidden="1"/>
    <w:lsdException w:name="Table List 5" w:locked="1" w:semiHidden="1"/>
    <w:lsdException w:name="Table List 6" w:locked="1" w:semiHidden="1"/>
    <w:lsdException w:name="Table List 7" w:locked="1" w:semiHidden="1"/>
    <w:lsdException w:name="Table List 8" w:locked="1" w:semiHidden="1"/>
    <w:lsdException w:name="Table 3D effects 1" w:locked="1" w:semiHidden="1"/>
    <w:lsdException w:name="Table 3D effects 2" w:locked="1" w:semiHidden="1"/>
    <w:lsdException w:name="Table 3D effects 3" w:locked="1" w:semiHidden="1"/>
    <w:lsdException w:name="Table Contemporary" w:locked="1" w:semiHidden="1"/>
    <w:lsdException w:name="Table Elegant" w:locked="1" w:semiHidden="1"/>
    <w:lsdException w:name="Table Professional" w:locked="1" w:semiHidden="1"/>
    <w:lsdException w:name="Table Subtle 1" w:locked="1" w:semiHidden="1"/>
    <w:lsdException w:name="Table Subtle 2" w:locked="1" w:unhideWhenUsed="0"/>
    <w:lsdException w:name="Table Web 1" w:locked="1" w:semiHidden="1"/>
    <w:lsdException w:name="Table Web 2" w:locked="1" w:semiHidden="1"/>
    <w:lsdException w:name="Table Web 3" w:locked="1" w:unhideWhenUsed="0"/>
    <w:lsdException w:name="Balloon Text" w:locked="1" w:semiHidden="1"/>
    <w:lsdException w:name="Table Grid" w:uiPriority="0" w:unhideWhenUsed="0"/>
    <w:lsdException w:name="Table Theme" w:locked="1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81353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i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Heading7Char">
    <w:name w:val="Heading 7 Char"/>
    <w:basedOn w:val="Domylnaczcionkaakapitu"/>
    <w:uiPriority w:val="99"/>
    <w:locked/>
    <w:rsid w:val="009C28F9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customStyle="1" w:styleId="Nagwek7Znak">
    <w:name w:val="Nagłówek 7 Znak"/>
    <w:link w:val="Nagwek7"/>
    <w:uiPriority w:val="99"/>
    <w:locked/>
    <w:rsid w:val="00866220"/>
    <w:rPr>
      <w:b/>
      <w:i/>
      <w:sz w:val="28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BodyTextChar">
    <w:name w:val="Body Text Char"/>
    <w:basedOn w:val="Domylnaczcionkaakapitu"/>
    <w:uiPriority w:val="99"/>
    <w:semiHidden/>
    <w:locked/>
    <w:rsid w:val="009C28F9"/>
    <w:rPr>
      <w:rFonts w:cs="Times New Roman"/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C28F9"/>
    <w:rPr>
      <w:rFonts w:cs="Times New Roman"/>
      <w:sz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70ACE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13533"/>
    <w:rPr>
      <w:sz w:val="2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3533"/>
    <w:rPr>
      <w:szCs w:val="2"/>
    </w:rPr>
  </w:style>
  <w:style w:type="paragraph" w:styleId="Akapitzlist">
    <w:name w:val="List Paragraph"/>
    <w:aliases w:val="Obiekt,List Paragraph"/>
    <w:basedOn w:val="Normalny"/>
    <w:link w:val="AkapitzlistZnak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locked/>
    <w:rsid w:val="00540A4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locked/>
    <w:rsid w:val="00301F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413D8E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3D8E"/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301FE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1FE2"/>
    <w:rPr>
      <w:b/>
      <w:sz w:val="24"/>
      <w:szCs w:val="20"/>
    </w:rPr>
  </w:style>
  <w:style w:type="paragraph" w:customStyle="1" w:styleId="Default">
    <w:name w:val="Default"/>
    <w:uiPriority w:val="99"/>
    <w:rsid w:val="00ED1156"/>
    <w:pPr>
      <w:autoSpaceDE w:val="0"/>
      <w:autoSpaceDN w:val="0"/>
      <w:adjustRightInd w:val="0"/>
    </w:pPr>
    <w:rPr>
      <w:rFonts w:ascii="FHNCIN+TimesNewRoman,Bold" w:hAnsi="FHNCIN+TimesNewRoman,Bold" w:cs="FHNCIN+TimesNewRoman,Bold"/>
      <w:color w:val="000000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7D2D8F"/>
    <w:pPr>
      <w:numPr>
        <w:numId w:val="8"/>
      </w:numPr>
    </w:pPr>
  </w:style>
  <w:style w:type="paragraph" w:customStyle="1" w:styleId="NormalBold">
    <w:name w:val="NormalBold"/>
    <w:basedOn w:val="Normalny"/>
    <w:link w:val="NormalBoldChar"/>
    <w:uiPriority w:val="99"/>
    <w:rsid w:val="00B86DC7"/>
    <w:pPr>
      <w:widowControl w:val="0"/>
    </w:pPr>
    <w:rPr>
      <w:b/>
      <w:sz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86DC7"/>
    <w:rPr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B86DC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6DC7"/>
    <w:pPr>
      <w:ind w:left="720" w:hanging="720"/>
      <w:jc w:val="both"/>
    </w:pPr>
    <w:rPr>
      <w:lang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4912BE"/>
    <w:rPr>
      <w:rFonts w:cs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86DC7"/>
    <w:rPr>
      <w:rFonts w:eastAsia="Times New Roman"/>
      <w:lang w:val="pl-PL"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B86DC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B86DC7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86DC7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86DC7"/>
    <w:pPr>
      <w:numPr>
        <w:numId w:val="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86DC7"/>
    <w:pPr>
      <w:numPr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86DC7"/>
    <w:pPr>
      <w:numPr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86DC7"/>
    <w:pPr>
      <w:numPr>
        <w:ilvl w:val="1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86DC7"/>
    <w:pPr>
      <w:numPr>
        <w:ilvl w:val="2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86DC7"/>
    <w:pPr>
      <w:numPr>
        <w:ilvl w:val="3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86DC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86DC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86DC7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ZnakZnak1">
    <w:name w:val="Znak Znak1"/>
    <w:uiPriority w:val="99"/>
    <w:rsid w:val="00B86DC7"/>
    <w:rPr>
      <w:rFonts w:ascii="Times New Roman" w:hAnsi="Times New Roman"/>
      <w:sz w:val="24"/>
      <w:lang w:eastAsia="en-GB"/>
    </w:rPr>
  </w:style>
  <w:style w:type="paragraph" w:styleId="Poprawka">
    <w:name w:val="Revision"/>
    <w:hidden/>
    <w:uiPriority w:val="99"/>
    <w:semiHidden/>
    <w:rsid w:val="00057F2B"/>
    <w:rPr>
      <w:sz w:val="20"/>
      <w:szCs w:val="20"/>
    </w:rPr>
  </w:style>
  <w:style w:type="paragraph" w:customStyle="1" w:styleId="Akapitzlist3">
    <w:name w:val="Akapit z listą3"/>
    <w:basedOn w:val="Normalny"/>
    <w:rsid w:val="00854923"/>
    <w:pPr>
      <w:ind w:left="708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EE648D"/>
  </w:style>
  <w:style w:type="character" w:customStyle="1" w:styleId="AkapitzlistZnak">
    <w:name w:val="Akapit z listą Znak"/>
    <w:aliases w:val="Obiekt Znak,List Paragraph Znak"/>
    <w:link w:val="Akapitzlist"/>
    <w:uiPriority w:val="99"/>
    <w:rsid w:val="00E264AB"/>
    <w:rPr>
      <w:sz w:val="24"/>
      <w:szCs w:val="24"/>
    </w:rPr>
  </w:style>
  <w:style w:type="paragraph" w:styleId="Lista">
    <w:name w:val="List"/>
    <w:basedOn w:val="Normalny"/>
    <w:locked/>
    <w:rsid w:val="0098538F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customStyle="1" w:styleId="Akapitzlist2">
    <w:name w:val="Akapit z listą2"/>
    <w:basedOn w:val="Normalny"/>
    <w:uiPriority w:val="99"/>
    <w:rsid w:val="004226AD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nhideWhenUsed="0" w:qFormat="1"/>
    <w:lsdException w:name="heading 3" w:uiPriority="0" w:unhideWhenUsed="0" w:qFormat="1"/>
    <w:lsdException w:name="heading 4" w:uiPriority="0" w:unhideWhenUsed="0" w:qFormat="1"/>
    <w:lsdException w:name="heading 5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/>
    <w:lsdException w:name="footnote text" w:locked="1" w:semiHidden="1"/>
    <w:lsdException w:name="annotation text" w:locked="1" w:semiHidden="1"/>
    <w:lsdException w:name="header" w:locked="1" w:semiHidden="1"/>
    <w:lsdException w:name="footer" w:locked="1" w:semiHidden="1"/>
    <w:lsdException w:name="index heading" w:locked="1" w:semiHidden="1"/>
    <w:lsdException w:name="caption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 w:uiPriority="0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uiPriority="0" w:unhideWhenUsed="0" w:qFormat="1"/>
    <w:lsdException w:name="Closing" w:locked="1" w:semiHidden="1"/>
    <w:lsdException w:name="Signature" w:locked="1" w:semiHidden="1"/>
    <w:lsdException w:name="Default Paragraph Font" w:uiPriority="0"/>
    <w:lsdException w:name="Body Text" w:locked="1" w:semiHidden="1"/>
    <w:lsdException w:name="Body Text Indent" w:locked="1" w:semiHidden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0" w:unhideWhenUsed="0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/>
    <w:lsdException w:name="FollowedHyperlink" w:locked="1" w:semiHidden="1"/>
    <w:lsdException w:name="Strong" w:uiPriority="0" w:unhideWhenUsed="0" w:qFormat="1"/>
    <w:lsdException w:name="Emphasis" w:uiPriority="0" w:unhideWhenUsed="0" w:qFormat="1"/>
    <w:lsdException w:name="Document Map" w:locked="1" w:semiHidden="1"/>
    <w:lsdException w:name="Plain Text" w:locked="1" w:semiHidden="1" w:uiPriority="0"/>
    <w:lsdException w:name="E-mail Signature" w:locked="1" w:semiHidden="1"/>
    <w:lsdException w:name="HTML Top of Form" w:locked="1" w:semiHidden="1"/>
    <w:lsdException w:name="HTML Bottom of Form" w:locked="1" w:semiHidden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locked="1" w:unhideWhenUsed="0"/>
    <w:lsdException w:name="annotation subject" w:locked="1" w:semiHidden="1"/>
    <w:lsdException w:name="No List" w:locked="1" w:semiHidden="1"/>
    <w:lsdException w:name="Outline List 1" w:locked="1" w:semiHidden="1"/>
    <w:lsdException w:name="Outline List 2" w:locked="1" w:semiHidden="1"/>
    <w:lsdException w:name="Outline List 3" w:locked="1" w:semiHidden="1"/>
    <w:lsdException w:name="Table Simple 1" w:locked="1" w:semiHidden="1"/>
    <w:lsdException w:name="Table Simple 2" w:locked="1" w:semiHidden="1"/>
    <w:lsdException w:name="Table Simple 3" w:locked="1" w:semiHidden="1"/>
    <w:lsdException w:name="Table Classic 1" w:locked="1" w:semiHidden="1"/>
    <w:lsdException w:name="Table Classic 2" w:locked="1" w:semiHidden="1"/>
    <w:lsdException w:name="Table Classic 3" w:locked="1" w:semiHidden="1"/>
    <w:lsdException w:name="Table Classic 4" w:locked="1" w:semiHidden="1"/>
    <w:lsdException w:name="Table Colorful 1" w:locked="1" w:semiHidden="1"/>
    <w:lsdException w:name="Table Colorful 2" w:locked="1" w:semiHidden="1"/>
    <w:lsdException w:name="Table Colorful 3" w:locked="1" w:semiHidden="1"/>
    <w:lsdException w:name="Table Columns 1" w:locked="1" w:semiHidden="1"/>
    <w:lsdException w:name="Table Columns 2" w:locked="1" w:semiHidden="1"/>
    <w:lsdException w:name="Table Columns 3" w:locked="1" w:semiHidden="1"/>
    <w:lsdException w:name="Table Columns 4" w:locked="1" w:semiHidden="1"/>
    <w:lsdException w:name="Table Columns 5" w:locked="1" w:semiHidden="1"/>
    <w:lsdException w:name="Table Grid 1" w:locked="1" w:semiHidden="1"/>
    <w:lsdException w:name="Table Grid 2" w:locked="1" w:semiHidden="1"/>
    <w:lsdException w:name="Table Grid 3" w:locked="1" w:semiHidden="1"/>
    <w:lsdException w:name="Table Grid 4" w:locked="1" w:semiHidden="1"/>
    <w:lsdException w:name="Table Grid 5" w:locked="1" w:semiHidden="1"/>
    <w:lsdException w:name="Table Grid 6" w:locked="1" w:semiHidden="1"/>
    <w:lsdException w:name="Table Grid 7" w:locked="1" w:semiHidden="1"/>
    <w:lsdException w:name="Table Grid 8" w:locked="1" w:semiHidden="1"/>
    <w:lsdException w:name="Table List 1" w:locked="1" w:semiHidden="1"/>
    <w:lsdException w:name="Table List 2" w:locked="1" w:semiHidden="1"/>
    <w:lsdException w:name="Table List 3" w:locked="1" w:semiHidden="1"/>
    <w:lsdException w:name="Table List 4" w:locked="1" w:semiHidden="1"/>
    <w:lsdException w:name="Table List 5" w:locked="1" w:semiHidden="1"/>
    <w:lsdException w:name="Table List 6" w:locked="1" w:semiHidden="1"/>
    <w:lsdException w:name="Table List 7" w:locked="1" w:semiHidden="1"/>
    <w:lsdException w:name="Table List 8" w:locked="1" w:semiHidden="1"/>
    <w:lsdException w:name="Table 3D effects 1" w:locked="1" w:semiHidden="1"/>
    <w:lsdException w:name="Table 3D effects 2" w:locked="1" w:semiHidden="1"/>
    <w:lsdException w:name="Table 3D effects 3" w:locked="1" w:semiHidden="1"/>
    <w:lsdException w:name="Table Contemporary" w:locked="1" w:semiHidden="1"/>
    <w:lsdException w:name="Table Elegant" w:locked="1" w:semiHidden="1"/>
    <w:lsdException w:name="Table Professional" w:locked="1" w:semiHidden="1"/>
    <w:lsdException w:name="Table Subtle 1" w:locked="1" w:semiHidden="1"/>
    <w:lsdException w:name="Table Subtle 2" w:locked="1" w:unhideWhenUsed="0"/>
    <w:lsdException w:name="Table Web 1" w:locked="1" w:semiHidden="1"/>
    <w:lsdException w:name="Table Web 2" w:locked="1" w:semiHidden="1"/>
    <w:lsdException w:name="Table Web 3" w:locked="1" w:unhideWhenUsed="0"/>
    <w:lsdException w:name="Balloon Text" w:locked="1" w:semiHidden="1"/>
    <w:lsdException w:name="Table Grid" w:uiPriority="0" w:unhideWhenUsed="0"/>
    <w:lsdException w:name="Table Theme" w:locked="1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81353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i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Heading7Char">
    <w:name w:val="Heading 7 Char"/>
    <w:basedOn w:val="Domylnaczcionkaakapitu"/>
    <w:uiPriority w:val="99"/>
    <w:locked/>
    <w:rsid w:val="009C28F9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customStyle="1" w:styleId="Nagwek7Znak">
    <w:name w:val="Nagłówek 7 Znak"/>
    <w:link w:val="Nagwek7"/>
    <w:uiPriority w:val="99"/>
    <w:locked/>
    <w:rsid w:val="00866220"/>
    <w:rPr>
      <w:b/>
      <w:i/>
      <w:sz w:val="28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BodyTextChar">
    <w:name w:val="Body Text Char"/>
    <w:basedOn w:val="Domylnaczcionkaakapitu"/>
    <w:uiPriority w:val="99"/>
    <w:semiHidden/>
    <w:locked/>
    <w:rsid w:val="009C28F9"/>
    <w:rPr>
      <w:rFonts w:cs="Times New Roman"/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C28F9"/>
    <w:rPr>
      <w:rFonts w:cs="Times New Roman"/>
      <w:sz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70ACE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13533"/>
    <w:rPr>
      <w:sz w:val="2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3533"/>
    <w:rPr>
      <w:szCs w:val="2"/>
    </w:rPr>
  </w:style>
  <w:style w:type="paragraph" w:styleId="Akapitzlist">
    <w:name w:val="List Paragraph"/>
    <w:aliases w:val="Obiekt,List Paragraph"/>
    <w:basedOn w:val="Normalny"/>
    <w:link w:val="AkapitzlistZnak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locked/>
    <w:rsid w:val="00540A4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locked/>
    <w:rsid w:val="00301F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413D8E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3D8E"/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301FE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1FE2"/>
    <w:rPr>
      <w:b/>
      <w:sz w:val="24"/>
      <w:szCs w:val="20"/>
    </w:rPr>
  </w:style>
  <w:style w:type="paragraph" w:customStyle="1" w:styleId="Default">
    <w:name w:val="Default"/>
    <w:uiPriority w:val="99"/>
    <w:rsid w:val="00ED1156"/>
    <w:pPr>
      <w:autoSpaceDE w:val="0"/>
      <w:autoSpaceDN w:val="0"/>
      <w:adjustRightInd w:val="0"/>
    </w:pPr>
    <w:rPr>
      <w:rFonts w:ascii="FHNCIN+TimesNewRoman,Bold" w:hAnsi="FHNCIN+TimesNewRoman,Bold" w:cs="FHNCIN+TimesNewRoman,Bold"/>
      <w:color w:val="000000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7D2D8F"/>
    <w:pPr>
      <w:numPr>
        <w:numId w:val="8"/>
      </w:numPr>
    </w:pPr>
  </w:style>
  <w:style w:type="paragraph" w:customStyle="1" w:styleId="NormalBold">
    <w:name w:val="NormalBold"/>
    <w:basedOn w:val="Normalny"/>
    <w:link w:val="NormalBoldChar"/>
    <w:uiPriority w:val="99"/>
    <w:rsid w:val="00B86DC7"/>
    <w:pPr>
      <w:widowControl w:val="0"/>
    </w:pPr>
    <w:rPr>
      <w:b/>
      <w:sz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86DC7"/>
    <w:rPr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B86DC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6DC7"/>
    <w:pPr>
      <w:ind w:left="720" w:hanging="720"/>
      <w:jc w:val="both"/>
    </w:pPr>
    <w:rPr>
      <w:lang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4912BE"/>
    <w:rPr>
      <w:rFonts w:cs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86DC7"/>
    <w:rPr>
      <w:rFonts w:eastAsia="Times New Roman"/>
      <w:lang w:val="pl-PL"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B86DC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B86DC7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86DC7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86DC7"/>
    <w:pPr>
      <w:numPr>
        <w:numId w:val="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86DC7"/>
    <w:pPr>
      <w:numPr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86DC7"/>
    <w:pPr>
      <w:numPr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86DC7"/>
    <w:pPr>
      <w:numPr>
        <w:ilvl w:val="1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86DC7"/>
    <w:pPr>
      <w:numPr>
        <w:ilvl w:val="2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86DC7"/>
    <w:pPr>
      <w:numPr>
        <w:ilvl w:val="3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86DC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86DC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86DC7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ZnakZnak1">
    <w:name w:val="Znak Znak1"/>
    <w:uiPriority w:val="99"/>
    <w:rsid w:val="00B86DC7"/>
    <w:rPr>
      <w:rFonts w:ascii="Times New Roman" w:hAnsi="Times New Roman"/>
      <w:sz w:val="24"/>
      <w:lang w:eastAsia="en-GB"/>
    </w:rPr>
  </w:style>
  <w:style w:type="paragraph" w:styleId="Poprawka">
    <w:name w:val="Revision"/>
    <w:hidden/>
    <w:uiPriority w:val="99"/>
    <w:semiHidden/>
    <w:rsid w:val="00057F2B"/>
    <w:rPr>
      <w:sz w:val="20"/>
      <w:szCs w:val="20"/>
    </w:rPr>
  </w:style>
  <w:style w:type="paragraph" w:customStyle="1" w:styleId="Akapitzlist3">
    <w:name w:val="Akapit z listą3"/>
    <w:basedOn w:val="Normalny"/>
    <w:rsid w:val="00854923"/>
    <w:pPr>
      <w:ind w:left="708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EE648D"/>
  </w:style>
  <w:style w:type="character" w:customStyle="1" w:styleId="AkapitzlistZnak">
    <w:name w:val="Akapit z listą Znak"/>
    <w:aliases w:val="Obiekt Znak,List Paragraph Znak"/>
    <w:link w:val="Akapitzlist"/>
    <w:uiPriority w:val="99"/>
    <w:rsid w:val="00E264AB"/>
    <w:rPr>
      <w:sz w:val="24"/>
      <w:szCs w:val="24"/>
    </w:rPr>
  </w:style>
  <w:style w:type="paragraph" w:styleId="Lista">
    <w:name w:val="List"/>
    <w:basedOn w:val="Normalny"/>
    <w:locked/>
    <w:rsid w:val="0098538F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customStyle="1" w:styleId="Akapitzlist2">
    <w:name w:val="Akapit z listą2"/>
    <w:basedOn w:val="Normalny"/>
    <w:uiPriority w:val="99"/>
    <w:rsid w:val="004226A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A975-3D1B-40C4-97BC-F1141F09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1243</Words>
  <Characters>11185</Characters>
  <Application>Microsoft Office Word</Application>
  <DocSecurity>0</DocSecurity>
  <Lines>93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>Aquanet S.A.</Company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creator>Małgorzata Piwińska</dc:creator>
  <cp:lastModifiedBy>Justyna Bittner-Dobak</cp:lastModifiedBy>
  <cp:revision>3</cp:revision>
  <cp:lastPrinted>2019-09-13T08:45:00Z</cp:lastPrinted>
  <dcterms:created xsi:type="dcterms:W3CDTF">2019-09-18T05:46:00Z</dcterms:created>
  <dcterms:modified xsi:type="dcterms:W3CDTF">2019-09-18T05:47:00Z</dcterms:modified>
</cp:coreProperties>
</file>